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/>
      </w:tblPr>
      <w:tblGrid>
        <w:gridCol w:w="9287"/>
      </w:tblGrid>
      <w:tr w:rsidR="00880E9F">
        <w:trPr>
          <w:jc w:val="center"/>
        </w:trPr>
        <w:tc>
          <w:tcPr>
            <w:tcW w:w="9576" w:type="dxa"/>
          </w:tcPr>
          <w:p>
            <w:pPr>
              <w:pStyle w:val="ab"/>
              <w:pBdr>
                <w:bottom w:val="none" w:sz="0" w:space="0" w:color="auto"/>
              </w:pBdr>
              <w:rPr>
                <w:color w:val="9FB8CD" w:themeColor="accent2"/>
              </w:rPr>
            </w:pPr>
          </w:p>
        </w:tc>
      </w:tr>
    </w:tbl>
    <w:sdt>
      <w:sdtPr>
        <w:alias w:val="履歷表名稱"/>
        <w:tag w:val="履歷表名稱"/>
        <w:id w:val="703981219"/>
        <w:placeholder>
          <w:docPart w:val="DefaultPlaceholder_22610170"/>
        </w:placeholder>
        <w:docPartList>
          <w:docPartGallery w:val="Quick Parts"/>
          <w:docPartCategory w:val=" 履歷表名稱"/>
        </w:docPartList>
      </w:sdtPr>
      <w:sdtContent>
        <w:p>
          <w:pPr>
            <w:pStyle w:val="NoSpacing"/>
          </w:pPr>
        </w:p>
        <w:tbl>
          <w:tblPr>
            <w:tblStyle w:val="TableGrid"/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349"/>
            <w:gridCol w:w="9090"/>
          </w:tblGrid>
          <w:tr w:rsidR="00880E9F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/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>
                <w:pPr>
                  <w:pStyle w:val="a3"/>
                </w:pPr>
                <w:r w:rsidR="005C108B">
                  <w:rPr>
                    <w:color w:val="9FB8CD" w:themeColor="accent2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C7AFCAFB21644743B7A4FA7FFBF64A77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5C108B">
                      <w:rPr>
                        <w:lang w:val="zh-TW"/>
                      </w:rPr>
                      <w:t>[</w:t>
                    </w:r>
                    <w:r w:rsidR="005C108B">
                      <w:rPr>
                        <w:lang w:val="zh-TW"/>
                      </w:rPr>
                      <w:t>鍵入您的名稱</w:t>
                    </w:r>
                    <w:r w:rsidR="005C108B">
                      <w:rPr>
                        <w:lang w:val="zh-TW"/>
                      </w:rPr>
                      <w:t>]</w:t>
                    </w:r>
                  </w:sdtContent>
                </w:sdt>
              </w:p>
              <w:p>
                <w:pPr>
                  <w:pStyle w:val="ac"/>
                </w:pPr>
                <w:sdt>
                  <w:sdtPr>
                    <w:id w:val="121446321"/>
                    <w:placeholder>
                      <w:docPart w:val="C7ED9A40BA7A47E9BF979E3EFC73A7A7"/>
                    </w:placeholder>
                    <w:temporary/>
                    <w:showingPlcHdr/>
                  </w:sdtPr>
                  <w:sdtContent>
                    <w:r w:rsidR="005C108B">
                      <w:rPr>
                        <w:lang w:val="zh-TW"/>
                      </w:rPr>
                      <w:t>[</w:t>
                    </w:r>
                    <w:r w:rsidR="005C108B">
                      <w:rPr>
                        <w:lang w:val="zh-TW"/>
                      </w:rPr>
                      <w:t>鍵入您的地址</w:t>
                    </w:r>
                    <w:r w:rsidR="005C108B">
                      <w:rPr>
                        <w:lang w:val="zh-TW"/>
                      </w:rPr>
                      <w:t>]</w:t>
                    </w:r>
                  </w:sdtContent>
                </w:sdt>
              </w:p>
              <w:p>
                <w:pPr>
                  <w:pStyle w:val="ac"/>
                </w:pPr>
                <w:r w:rsidR="005C108B">
                  <w:rPr>
                    <w:lang w:val="zh-TW"/>
                  </w:rPr>
                  <w:t>電話</w:t>
                </w:r>
                <w:r w:rsidR="005C108B">
                  <w:rPr>
                    <w:lang w:val="zh-TW"/>
                  </w:rPr>
                  <w:t xml:space="preserve">: </w:t>
                </w:r>
                <w:sdt>
                  <w:sdtPr>
                    <w:id w:val="703917300"/>
                    <w:placeholder>
                      <w:docPart w:val="B265E98A5F66423BB02DCC75FC759762"/>
                    </w:placeholder>
                    <w:temporary/>
                    <w:showingPlcHdr/>
                  </w:sdtPr>
                  <w:sdtContent>
                    <w:r w:rsidR="005C108B">
                      <w:rPr>
                        <w:lang w:val="zh-TW"/>
                      </w:rPr>
                      <w:t>[</w:t>
                    </w:r>
                    <w:r w:rsidR="005C108B">
                      <w:rPr>
                        <w:lang w:val="zh-TW"/>
                      </w:rPr>
                      <w:t>鍵入您的電話號碼</w:t>
                    </w:r>
                    <w:r w:rsidR="005C108B">
                      <w:rPr>
                        <w:lang w:val="zh-TW"/>
                      </w:rPr>
                      <w:t>]</w:t>
                    </w:r>
                  </w:sdtContent>
                </w:sdt>
              </w:p>
              <w:p>
                <w:pPr>
                  <w:pStyle w:val="ac"/>
                </w:pPr>
                <w:r w:rsidR="005C108B">
                  <w:rPr>
                    <w:lang w:val="zh-TW"/>
                  </w:rPr>
                  <w:t>電子郵件</w:t>
                </w:r>
                <w:r w:rsidR="005C108B">
                  <w:rPr>
                    <w:lang w:val="zh-TW"/>
                  </w:rPr>
                  <w:t xml:space="preserve">: </w:t>
                </w:r>
                <w:sdt>
                  <w:sdtPr>
                    <w:id w:val="703917301"/>
                    <w:placeholder>
                      <w:docPart w:val="246B51AD99554001A524BEB94CFA135F"/>
                    </w:placeholder>
                    <w:temporary/>
                    <w:showingPlcHdr/>
                  </w:sdtPr>
                  <w:sdtContent>
                    <w:r w:rsidR="005C108B">
                      <w:rPr>
                        <w:lang w:val="zh-TW"/>
                      </w:rPr>
                      <w:t>[</w:t>
                    </w:r>
                    <w:r w:rsidR="005C108B">
                      <w:rPr>
                        <w:lang w:val="zh-TW"/>
                      </w:rPr>
                      <w:t>鍵入您的電子郵件地址</w:t>
                    </w:r>
                    <w:r w:rsidR="005C108B">
                      <w:rPr>
                        <w:lang w:val="zh-TW"/>
                      </w:rPr>
                      <w:t>]</w:t>
                    </w:r>
                  </w:sdtContent>
                </w:sdt>
              </w:p>
              <w:p>
                <w:pPr>
                  <w:pStyle w:val="ac"/>
                  <w:rPr>
                    <w:sz w:val="24"/>
                  </w:rPr>
                </w:pPr>
                <w:r w:rsidR="005C108B">
                  <w:rPr>
                    <w:lang w:val="zh-TW"/>
                  </w:rPr>
                  <w:t>網站</w:t>
                </w:r>
                <w:r w:rsidR="005C108B">
                  <w:rPr>
                    <w:lang w:val="zh-TW"/>
                  </w:rPr>
                  <w:t xml:space="preserve">: </w:t>
                </w:r>
                <w:sdt>
                  <w:sdtPr>
                    <w:id w:val="121446380"/>
                    <w:placeholder>
                      <w:docPart w:val="5DF17F3B983A4E99B425F4BDC019F951"/>
                    </w:placeholder>
                    <w:temporary/>
                    <w:showingPlcHdr/>
                  </w:sdtPr>
                  <w:sdtContent>
                    <w:r w:rsidR="005C108B">
                      <w:rPr>
                        <w:lang w:val="zh-TW"/>
                      </w:rPr>
                      <w:t>[</w:t>
                    </w:r>
                    <w:r w:rsidR="005C108B">
                      <w:rPr>
                        <w:lang w:val="zh-TW"/>
                      </w:rPr>
                      <w:t>鍵入您的網站</w:t>
                    </w:r>
                    <w:r w:rsidR="005C108B">
                      <w:rPr>
                        <w:lang w:val="zh-TW"/>
                      </w:rPr>
                      <w:t>]</w:t>
                    </w:r>
                  </w:sdtContent>
                </w:sdt>
              </w:p>
            </w:tc>
          </w:tr>
        </w:tbl>
        <w:p>
          <w:pPr>
            <w:pStyle w:val="NoSpacing"/>
          </w:pPr>
        </w:p>
      </w:sdtContent>
    </w:sdt>
    <w:tbl>
      <w:tblPr>
        <w:tblStyle w:val="TableGrid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074"/>
      </w:tblGrid>
      <w:tr w:rsidR="00880E9F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>
            <w:pPr>
              <w:pStyle w:val="a"/>
            </w:pPr>
            <w:r w:rsidR="005C108B">
              <w:rPr>
                <w:lang w:val="zh-TW"/>
              </w:rPr>
              <w:t>應徵職位</w:t>
            </w:r>
          </w:p>
          <w:sdt>
            <w:sdtPr>
              <w:id w:val="462946188"/>
              <w:placeholder>
                <w:docPart w:val="PlaceholderAutotext_15"/>
              </w:placeholder>
              <w:temporary/>
              <w:showingPlcHdr/>
            </w:sdtPr>
            <w:sdtContent>
              <w:p>
                <w:pPr>
                  <w:pStyle w:val="a9"/>
                </w:pPr>
                <w:r w:rsidR="005C108B">
                  <w:rPr>
                    <w:rStyle w:val="PlaceholderText"/>
                    <w:color w:val="auto"/>
                    <w:lang w:val="zh-TW"/>
                  </w:rPr>
                  <w:t>[</w:t>
                </w:r>
                <w:r w:rsidR="005C108B">
                  <w:rPr>
                    <w:rStyle w:val="PlaceholderText"/>
                    <w:color w:val="auto"/>
                    <w:lang w:val="zh-TW"/>
                  </w:rPr>
                  <w:t>鍵入應徵職位</w:t>
                </w:r>
                <w:r w:rsidR="005C108B">
                  <w:rPr>
                    <w:rStyle w:val="PlaceholderText"/>
                    <w:color w:val="auto"/>
                    <w:lang w:val="zh-TW"/>
                  </w:rPr>
                  <w:t>]</w:t>
                </w:r>
              </w:p>
            </w:sdtContent>
          </w:sdt>
          <w:p>
            <w:pPr>
              <w:pStyle w:val="a"/>
            </w:pPr>
            <w:r w:rsidR="005C108B">
              <w:rPr>
                <w:lang w:val="zh-TW"/>
              </w:rPr>
              <w:t>教育</w:t>
            </w:r>
          </w:p>
          <w:p>
            <w:pPr>
              <w:pStyle w:val="a1"/>
            </w:pPr>
            <w:sdt>
              <w:sdtPr>
                <w:id w:val="255317580"/>
                <w:placeholder>
                  <w:docPart w:val="0706793B70504ED98C123959B51907FA"/>
                </w:placeholder>
                <w:temporary/>
                <w:showingPlcHdr/>
              </w:sdtPr>
              <w:sdtContent>
                <w:r w:rsidR="005C108B">
                  <w:rPr>
                    <w:lang w:val="zh-TW"/>
                  </w:rPr>
                  <w:t>[</w:t>
                </w:r>
                <w:r w:rsidR="005C108B">
                  <w:rPr>
                    <w:lang w:val="zh-TW"/>
                  </w:rPr>
                  <w:t>鍵入學位</w:t>
                </w:r>
                <w:r w:rsidR="005C108B">
                  <w:rPr>
                    <w:lang w:val="zh-TW"/>
                  </w:rPr>
                  <w:t>]</w:t>
                </w:r>
              </w:sdtContent>
            </w:sdt>
            <w:r w:rsidR="005C108B">
              <w:rPr>
                <w:lang w:val="zh-TW"/>
              </w:rPr>
              <w:t xml:space="preserve"> </w:t>
            </w:r>
            <w:r w:rsidR="005C108B">
              <w:rPr>
                <w:rStyle w:val="a8"/>
                <w:lang w:val="zh-TW"/>
              </w:rPr>
              <w:t>(</w:t>
            </w:r>
            <w:sdt>
              <w:sdtPr>
                <w:rPr>
                  <w:b w:val="0"/>
                  <w:bCs w:val="0"/>
                </w:rPr>
                <w:id w:val="255317588"/>
                <w:placeholder>
                  <w:docPart w:val="1EB18CE2DECE4218A9140BF74B9385E2"/>
                </w:placeholder>
                <w:temporary/>
                <w:showingPlcHdr/>
              </w:sdtPr>
              <w:sdtContent>
                <w:r w:rsidR="005C108B">
                  <w:rPr>
                    <w:b w:val="0"/>
                    <w:lang w:val="zh-TW"/>
                  </w:rPr>
                  <w:t>[</w:t>
                </w:r>
                <w:r w:rsidR="005C108B">
                  <w:rPr>
                    <w:b w:val="0"/>
                    <w:lang w:val="zh-TW"/>
                  </w:rPr>
                  <w:t>鍵入完成日期</w:t>
                </w:r>
                <w:r w:rsidR="005C108B">
                  <w:rPr>
                    <w:b w:val="0"/>
                    <w:lang w:val="zh-TW"/>
                  </w:rPr>
                  <w:t>]</w:t>
                </w:r>
              </w:sdtContent>
            </w:sdt>
            <w:r w:rsidR="005C108B">
              <w:rPr>
                <w:rStyle w:val="a8"/>
                <w:lang w:val="zh-TW"/>
              </w:rPr>
              <w:t>)</w:t>
            </w:r>
          </w:p>
          <w:sdt>
            <w:sdtPr>
              <w:id w:val="255317428"/>
              <w:placeholder>
                <w:docPart w:val="1E200D4EB1D1448A8671788C18FD2846"/>
              </w:placeholder>
              <w:temporary/>
              <w:showingPlcHdr/>
            </w:sdtPr>
            <w:sdtContent>
              <w:p>
                <w:pPr>
                  <w:pStyle w:val="ListBullet"/>
                  <w:numPr>
                    <w:ilvl w:val="0"/>
                    <w:numId w:val="1"/>
                  </w:numPr>
                </w:pPr>
                <w:r w:rsidR="005C108B">
                  <w:rPr>
                    <w:lang w:val="zh-TW"/>
                  </w:rPr>
                  <w:t>[</w:t>
                </w:r>
                <w:r w:rsidR="005C108B">
                  <w:rPr>
                    <w:lang w:val="zh-TW"/>
                  </w:rPr>
                  <w:t>鍵入成就清單</w:t>
                </w:r>
                <w:r w:rsidR="005C108B">
                  <w:rPr>
                    <w:lang w:val="zh-TW"/>
                  </w:rPr>
                  <w:t>]</w:t>
                </w:r>
              </w:p>
            </w:sdtContent>
          </w:sdt>
          <w:p>
            <w:pPr>
              <w:pStyle w:val="ListBullet"/>
              <w:numPr>
                <w:ilvl w:val="0"/>
                <w:numId w:val="0"/>
              </w:numPr>
            </w:pPr>
          </w:p>
          <w:p>
            <w:pPr>
              <w:pStyle w:val="a"/>
            </w:pPr>
            <w:r w:rsidR="005C108B">
              <w:rPr>
                <w:lang w:val="zh-TW"/>
              </w:rPr>
              <w:t>經驗</w:t>
            </w:r>
          </w:p>
          <w:p>
            <w:pPr>
              <w:pStyle w:val="a7"/>
            </w:pPr>
            <w:sdt>
              <w:sdtPr>
                <w:rPr>
                  <w:rStyle w:val="a2"/>
                  <w:b w:val="0"/>
                </w:rPr>
                <w:id w:val="255317603"/>
                <w:placeholder>
                  <w:docPart w:val="5B824FB8F5CF4E28BDA2B3502B61C1FB"/>
                </w:placeholder>
                <w:temporary/>
                <w:showingPlcHdr/>
              </w:sdtPr>
              <w:sdtContent>
                <w:r w:rsidR="005C108B">
                  <w:rPr>
                    <w:rStyle w:val="a2"/>
                    <w:lang w:val="zh-TW"/>
                  </w:rPr>
                  <w:t>[</w:t>
                </w:r>
                <w:r w:rsidR="005C108B">
                  <w:rPr>
                    <w:rStyle w:val="a2"/>
                    <w:lang w:val="zh-TW"/>
                  </w:rPr>
                  <w:t>鍵入工作職稱</w:t>
                </w:r>
                <w:r w:rsidR="005C108B">
                  <w:rPr>
                    <w:rStyle w:val="a2"/>
                    <w:lang w:val="zh-TW"/>
                  </w:rPr>
                  <w:t>]</w:t>
                </w:r>
              </w:sdtContent>
            </w:sdt>
            <w:r w:rsidR="005C108B">
              <w:rPr>
                <w:lang w:val="zh-TW"/>
              </w:rPr>
              <w:t xml:space="preserve"> (</w:t>
            </w:r>
            <w:sdt>
              <w:sdtPr>
                <w:id w:val="20739090"/>
                <w:placeholder>
                  <w:docPart w:val="6DBE4221DDFE42A1BF76C4EC63D170D2"/>
                </w:placeholder>
                <w:temporary/>
                <w:showingPlcHdr/>
              </w:sdtPr>
              <w:sdtContent>
                <w:r w:rsidR="005C108B">
                  <w:rPr>
                    <w:lang w:val="zh-TW"/>
                  </w:rPr>
                  <w:t>[</w:t>
                </w:r>
                <w:r w:rsidR="005C108B">
                  <w:rPr>
                    <w:lang w:val="zh-TW"/>
                  </w:rPr>
                  <w:t>鍵入開始日期</w:t>
                </w:r>
                <w:r w:rsidR="005C108B">
                  <w:rPr>
                    <w:lang w:val="zh-TW"/>
                  </w:rPr>
                  <w:t>]</w:t>
                </w:r>
              </w:sdtContent>
            </w:sdt>
            <w:r w:rsidR="005C108B">
              <w:rPr>
                <w:lang w:val="zh-TW"/>
              </w:rPr>
              <w:t xml:space="preserve"> – </w:t>
            </w:r>
            <w:sdt>
              <w:sdtPr>
                <w:id w:val="255317619"/>
                <w:placeholder>
                  <w:docPart w:val="99168EB5D3874ED48411815913CB931D"/>
                </w:placeholder>
                <w:temporary/>
                <w:showingPlcHdr/>
              </w:sdtPr>
              <w:sdtContent>
                <w:r w:rsidR="005C108B">
                  <w:rPr>
                    <w:lang w:val="zh-TW"/>
                  </w:rPr>
                  <w:t>[</w:t>
                </w:r>
                <w:r w:rsidR="005C108B">
                  <w:rPr>
                    <w:lang w:val="zh-TW"/>
                  </w:rPr>
                  <w:t>鍵入結束日期</w:t>
                </w:r>
                <w:r w:rsidR="005C108B">
                  <w:rPr>
                    <w:lang w:val="zh-TW"/>
                  </w:rPr>
                  <w:t>]</w:t>
                </w:r>
              </w:sdtContent>
            </w:sdt>
            <w:r w:rsidR="005C108B">
              <w:rPr>
                <w:lang w:val="zh-TW"/>
              </w:rPr>
              <w:t>)</w:t>
            </w:r>
          </w:p>
          <w:p>
            <w:pPr>
              <w:pStyle w:val="a7"/>
            </w:pPr>
            <w:sdt>
              <w:sdtPr>
                <w:id w:val="326177524"/>
                <w:placeholder>
                  <w:docPart w:val="3F1E868933E7470F9D44E019BCDB609A"/>
                </w:placeholder>
                <w:temporary/>
                <w:showingPlcHdr/>
              </w:sdtPr>
              <w:sdtContent>
                <w:r w:rsidR="005C108B">
                  <w:rPr>
                    <w:lang w:val="zh-TW"/>
                  </w:rPr>
                  <w:t>[</w:t>
                </w:r>
                <w:r w:rsidR="005C108B">
                  <w:rPr>
                    <w:lang w:val="zh-TW"/>
                  </w:rPr>
                  <w:t>鍵入公司名稱</w:t>
                </w:r>
                <w:r w:rsidR="005C108B">
                  <w:rPr>
                    <w:lang w:val="zh-TW"/>
                  </w:rPr>
                  <w:t>]</w:t>
                </w:r>
              </w:sdtContent>
            </w:sdt>
            <w:r w:rsidR="005C108B">
              <w:rPr>
                <w:lang w:val="zh-TW"/>
              </w:rPr>
              <w:t xml:space="preserve"> (</w:t>
            </w:r>
            <w:sdt>
              <w:sdtPr>
                <w:id w:val="326177538"/>
                <w:placeholder>
                  <w:docPart w:val="35572304E9FF4D938F1920D65E2F0208"/>
                </w:placeholder>
                <w:temporary/>
                <w:showingPlcHdr/>
              </w:sdtPr>
              <w:sdtContent>
                <w:r w:rsidR="005C108B">
                  <w:rPr>
                    <w:lang w:val="zh-TW"/>
                  </w:rPr>
                  <w:t>[</w:t>
                </w:r>
                <w:r w:rsidR="005C108B">
                  <w:rPr>
                    <w:lang w:val="zh-TW"/>
                  </w:rPr>
                  <w:t>鍵入公司地址</w:t>
                </w:r>
                <w:r w:rsidR="005C108B">
                  <w:rPr>
                    <w:lang w:val="zh-TW"/>
                  </w:rPr>
                  <w:t>]</w:t>
                </w:r>
              </w:sdtContent>
            </w:sdt>
            <w:r w:rsidR="005C108B">
              <w:rPr>
                <w:lang w:val="zh-TW"/>
              </w:rPr>
              <w:t>)</w:t>
            </w:r>
          </w:p>
          <w:sdt>
            <w:sdtPr>
              <w:id w:val="244699530"/>
              <w:placeholder>
                <w:docPart w:val="4358C3CE27464B6F9723DE13469EE8DA"/>
              </w:placeholder>
              <w:temporary/>
              <w:showingPlcHdr/>
            </w:sdtPr>
            <w:sdtContent>
              <w:p>
                <w:pPr>
                  <w:pStyle w:val="a9"/>
                </w:pPr>
                <w:r w:rsidR="005C108B">
                  <w:rPr>
                    <w:lang w:val="zh-TW"/>
                  </w:rPr>
                  <w:t>[</w:t>
                </w:r>
                <w:r w:rsidR="005C108B">
                  <w:rPr>
                    <w:lang w:val="zh-TW"/>
                  </w:rPr>
                  <w:t>鍵入工作職責</w:t>
                </w:r>
                <w:r w:rsidR="005C108B">
                  <w:rPr>
                    <w:lang w:val="zh-TW"/>
                  </w:rPr>
                  <w:t>]</w:t>
                </w:r>
              </w:p>
            </w:sdtContent>
          </w:sdt>
          <w:p/>
          <w:p>
            <w:pPr>
              <w:pStyle w:val="a"/>
            </w:pPr>
            <w:r w:rsidR="005C108B">
              <w:rPr>
                <w:lang w:val="zh-TW"/>
              </w:rPr>
              <w:t>技能</w:t>
            </w:r>
          </w:p>
          <w:sdt>
            <w:sdtPr>
              <w:id w:val="25325252"/>
              <w:placeholder>
                <w:docPart w:val="D54A5A79A06244B787815C29EB2CE0FF"/>
              </w:placeholder>
              <w:temporary/>
              <w:showingPlcHdr/>
            </w:sdtPr>
            <w:sdtContent>
              <w:p>
                <w:pPr>
                  <w:pStyle w:val="ListBullet"/>
                  <w:numPr>
                    <w:ilvl w:val="0"/>
                    <w:numId w:val="1"/>
                  </w:numPr>
                </w:pPr>
                <w:r w:rsidR="005C108B">
                  <w:rPr>
                    <w:lang w:val="zh-TW"/>
                  </w:rPr>
                  <w:t>[</w:t>
                </w:r>
                <w:r w:rsidR="005C108B">
                  <w:rPr>
                    <w:lang w:val="zh-TW"/>
                  </w:rPr>
                  <w:t>鍵入技能清單</w:t>
                </w:r>
                <w:r w:rsidR="005C108B">
                  <w:rPr>
                    <w:lang w:val="zh-TW"/>
                  </w:rPr>
                  <w:t>]</w:t>
                </w:r>
              </w:p>
            </w:sdtContent>
          </w:sdt>
          <w:p>
            <w:pPr>
              <w:pStyle w:val="ListBullet"/>
              <w:numPr>
                <w:ilvl w:val="0"/>
                <w:numId w:val="0"/>
              </w:numPr>
            </w:pPr>
          </w:p>
        </w:tc>
      </w:tr>
    </w:tbl>
    <w:tbl>
      <w:tblPr>
        <w:tblStyle w:val="TableGrid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287"/>
      </w:tblGrid>
      <w:tr w:rsidR="00880E9F">
        <w:trPr>
          <w:trHeight w:val="576"/>
          <w:jc w:val="center"/>
        </w:trPr>
        <w:tc>
          <w:tcPr>
            <w:tcW w:w="9576" w:type="dxa"/>
          </w:tcPr>
          <w:p/>
        </w:tc>
      </w:tr>
    </w:tbl>
    <w:p/>
    <w:sectPr w:rsidR="00880E9F" w:rsidSect="00880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18" w:bottom="1440" w:left="1418" w:header="851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</w:pPr>
      <w:r w:rsidR="005C108B">
        <w:separator/>
      </w:r>
    </w:p>
  </w:endnote>
  <w:endnote w:type="continuationSeparator" w:id="1">
    <w:p>
      <w:pPr>
        <w:spacing w:after="0" w:line="240" w:lineRule="auto"/>
      </w:pPr>
      <w:r w:rsidR="005C108B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Xinwe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e"/>
    </w:pPr>
    <w:r w:rsidR="005C108B">
      <w:rPr>
        <w:color w:val="9FB8CD" w:themeColor="accent2"/>
      </w:rPr>
      <w:sym w:font="Wingdings 3" w:char="F07D"/>
    </w:r>
    <w:r w:rsidR="005C108B">
      <w:rPr>
        <w:lang w:val="zh-TW"/>
      </w:rPr>
      <w:t xml:space="preserve">  </w:t>
    </w:r>
    <w:r w:rsidR="00880E9F">
      <w:fldChar w:fldCharType="begin"/>
    </w:r>
    <w:r w:rsidR="00880E9F">
      <w:instrText xml:space="preserve"> PAGE  \* Arabic  \* MERGEFORMAT </w:instrText>
    </w:r>
    <w:r w:rsidR="00880E9F">
      <w:fldChar w:fldCharType="separate"/>
    </w:r>
    <w:r w:rsidR="005C108B">
      <w:rPr>
        <w:noProof/>
        <w:lang w:val="zh-TW"/>
      </w:rPr>
      <w:t>2</w:t>
    </w:r>
    <w:r w:rsidR="00880E9F">
      <w:fldChar w:fldCharType="end"/>
    </w:r>
    <w:r w:rsidR="005C108B">
      <w:rPr>
        <w:lang w:val="zh-TW"/>
      </w:rPr>
      <w:t xml:space="preserve"> | </w:t>
    </w:r>
    <w:sdt>
      <w:sdtPr>
        <w:id w:val="121446346"/>
        <w:placeholder>
          <w:docPart w:val="30DB47520E534F529F69C7CFEAB6BD1A"/>
        </w:placeholder>
        <w:showingPlcHdr/>
        <w:text/>
      </w:sdtPr>
      <w:sdtContent>
        <w:r w:rsidR="005C108B">
          <w:rPr>
            <w:lang w:val="zh-TW"/>
          </w:rPr>
          <w:t>[</w:t>
        </w:r>
        <w:r w:rsidR="005C108B">
          <w:rPr>
            <w:lang w:val="zh-TW"/>
          </w:rPr>
          <w:t>鍵入您的電話號碼</w:t>
        </w:r>
        <w:r w:rsidR="005C108B">
          <w:rPr>
            <w:lang w:val="zh-TW"/>
          </w:rPr>
          <w:t>]</w:t>
        </w:r>
      </w:sdtContent>
    </w:sdt>
  </w:p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f0"/>
    </w:pPr>
    <w:r w:rsidR="005C108B">
      <w:rPr>
        <w:color w:val="9FB8CD" w:themeColor="accent2"/>
      </w:rPr>
      <w:sym w:font="Wingdings 3" w:char="F07D"/>
    </w:r>
    <w:r w:rsidR="005C108B">
      <w:rPr>
        <w:lang w:val="zh-TW"/>
      </w:rPr>
      <w:t xml:space="preserve">  </w:t>
    </w:r>
    <w:r w:rsidR="00880E9F">
      <w:fldChar w:fldCharType="begin"/>
    </w:r>
    <w:r w:rsidR="00880E9F">
      <w:instrText xml:space="preserve"> PAGE  \* Arabic  \* MERGEFORMAT </w:instrText>
    </w:r>
    <w:r w:rsidR="00880E9F">
      <w:fldChar w:fldCharType="separate"/>
    </w:r>
    <w:r w:rsidR="005C108B">
      <w:rPr>
        <w:noProof/>
        <w:lang w:val="zh-TW"/>
      </w:rPr>
      <w:t>3</w:t>
    </w:r>
    <w:r w:rsidR="00880E9F">
      <w:fldChar w:fldCharType="end"/>
    </w:r>
    <w:r w:rsidR="005C108B">
      <w:rPr>
        <w:lang w:val="zh-TW"/>
      </w:rPr>
      <w:t xml:space="preserve"> | </w:t>
    </w:r>
    <w:sdt>
      <w:sdtPr>
        <w:id w:val="121446365"/>
        <w:placeholder>
          <w:docPart w:val="BB0C6D14C2CA4D95A419CA7C2BADC7A0"/>
        </w:placeholder>
        <w:temporary/>
        <w:showingPlcHdr/>
        <w:text/>
      </w:sdtPr>
      <w:sdtContent>
        <w:r w:rsidR="005C108B">
          <w:rPr>
            <w:lang w:val="zh-TW"/>
          </w:rPr>
          <w:t>[</w:t>
        </w:r>
        <w:r w:rsidR="005C108B">
          <w:rPr>
            <w:lang w:val="zh-TW"/>
          </w:rPr>
          <w:t>鍵入您的電子郵件地址</w:t>
        </w:r>
        <w:r w:rsidR="005C108B">
          <w:rPr>
            <w:lang w:val="zh-TW"/>
          </w:rPr>
          <w:t>]</w:t>
        </w:r>
      </w:sdtContent>
    </w:sdt>
  </w:p>
  <w:p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 w:rsidR="005C108B">
        <w:separator/>
      </w:r>
    </w:p>
  </w:footnote>
  <w:footnote w:type="continuationSeparator" w:id="1">
    <w:p>
      <w:pPr>
        <w:spacing w:after="0" w:line="240" w:lineRule="auto"/>
      </w:pPr>
      <w:r w:rsidR="005C108B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d"/>
      <w:jc w:val="right"/>
    </w:pPr>
    <w:r w:rsidR="005C108B">
      <w:rPr>
        <w:color w:val="9FB8CD" w:themeColor="accent2"/>
      </w:rPr>
      <w:sym w:font="Wingdings 3" w:char="F07D"/>
    </w:r>
    <w:r w:rsidR="005C108B">
      <w:rPr>
        <w:lang w:val="zh-TW"/>
      </w:rPr>
      <w:t xml:space="preserve"> </w:t>
    </w:r>
    <w:r w:rsidR="005C108B">
      <w:rPr>
        <w:lang w:val="zh-TW"/>
      </w:rPr>
      <w:t>履歷表</w:t>
    </w:r>
    <w:r w:rsidR="005C108B">
      <w:rPr>
        <w:lang w:val="zh-TW"/>
      </w:rPr>
      <w:t xml:space="preserve">: </w:t>
    </w:r>
    <w:sdt>
      <w:sdtPr>
        <w:id w:val="176770587"/>
        <w:placeholder>
          <w:docPart w:val="5B8FDAB60B6A4DDE8BAA6B1901071227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5C108B">
          <w:rPr>
            <w:lang w:val="zh-TW"/>
          </w:rPr>
          <w:t>[</w:t>
        </w:r>
        <w:r w:rsidR="005C108B">
          <w:rPr>
            <w:lang w:val="zh-TW"/>
          </w:rPr>
          <w:t>鍵入作者名稱</w:t>
        </w:r>
        <w:r w:rsidR="005C108B">
          <w:rPr>
            <w:lang w:val="zh-TW"/>
          </w:rPr>
          <w:t>]</w:t>
        </w:r>
      </w:sdtContent>
    </w:sdt>
  </w:p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f"/>
      <w:jc w:val="left"/>
    </w:pPr>
    <w:r w:rsidR="005C108B">
      <w:rPr>
        <w:color w:val="9FB8CD" w:themeColor="accent2"/>
      </w:rPr>
      <w:sym w:font="Wingdings 3" w:char="F07D"/>
    </w:r>
    <w:r w:rsidR="005C108B">
      <w:rPr>
        <w:lang w:val="zh-TW"/>
      </w:rPr>
      <w:t xml:space="preserve"> </w:t>
    </w:r>
    <w:r w:rsidR="005C108B">
      <w:rPr>
        <w:lang w:val="zh-TW"/>
      </w:rPr>
      <w:t>履歷表</w:t>
    </w:r>
    <w:r w:rsidR="005C108B">
      <w:rPr>
        <w:lang w:val="zh-TW"/>
      </w:rPr>
      <w:t xml:space="preserve">: </w:t>
    </w:r>
    <w:sdt>
      <w:sdtPr>
        <w:id w:val="176939009"/>
        <w:placeholder>
          <w:docPart w:val="E2CDAD431C6D4C8AA9A56D24A28AAB32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5C108B">
          <w:rPr>
            <w:lang w:val="zh-TW"/>
          </w:rPr>
          <w:t>[</w:t>
        </w:r>
        <w:r w:rsidR="005C108B">
          <w:rPr>
            <w:lang w:val="zh-TW"/>
          </w:rPr>
          <w:t>鍵入作者名稱</w:t>
        </w:r>
        <w:r w:rsidR="005C108B">
          <w:rPr>
            <w:lang w:val="zh-TW"/>
          </w:rPr>
          <w:t>]</w:t>
        </w:r>
      </w:sdtContent>
    </w:sdt>
  </w:p>
  <w:p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LockQFSet/>
  <w:defaultTabStop w:val="480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880E9F"/>
    <w:rsid w:val="005C108B"/>
    <w:rsid w:val="0088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9F"/>
    <w:rPr>
      <w:rFonts w:eastAsiaTheme="minorEastAsia" w:cstheme="minorBidi"/>
      <w:color w:val="000000" w:themeColor="text1"/>
      <w:sz w:val="20"/>
      <w:szCs w:val="20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880E9F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E9F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E9F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E9F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E9F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E9F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E9F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E9F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E9F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880E9F"/>
    <w:pPr>
      <w:spacing w:after="0" w:line="240" w:lineRule="auto"/>
    </w:pPr>
    <w:rPr>
      <w:rFonts w:eastAsiaTheme="minorEastAsia" w:cstheme="minorBidi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880E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0E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E9F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80E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E9F"/>
    <w:rPr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E9F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9F"/>
    <w:rPr>
      <w:rFonts w:eastAsiaTheme="minorEastAsia" w:hAnsi="Tahoma" w:cstheme="minorBidi"/>
      <w:color w:val="000000" w:themeColor="text1"/>
      <w:sz w:val="16"/>
      <w:szCs w:val="16"/>
      <w:lang w:eastAsia="zh-TW"/>
    </w:rPr>
  </w:style>
  <w:style w:type="paragraph" w:styleId="ListBullet">
    <w:name w:val="List Bullet"/>
    <w:basedOn w:val="Normal"/>
    <w:uiPriority w:val="36"/>
    <w:unhideWhenUsed/>
    <w:qFormat/>
    <w:rsid w:val="00880E9F"/>
    <w:pPr>
      <w:numPr>
        <w:numId w:val="21"/>
      </w:numPr>
      <w:spacing w:after="120"/>
      <w:contextualSpacing/>
    </w:pPr>
  </w:style>
  <w:style w:type="paragraph" w:customStyle="1" w:styleId="a">
    <w:name w:val="區段"/>
    <w:basedOn w:val="Normal"/>
    <w:next w:val="Normal"/>
    <w:link w:val="a0"/>
    <w:uiPriority w:val="1"/>
    <w:qFormat/>
    <w:rsid w:val="00880E9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a1">
    <w:name w:val="子區段"/>
    <w:basedOn w:val="Normal"/>
    <w:link w:val="a2"/>
    <w:uiPriority w:val="3"/>
    <w:qFormat/>
    <w:rsid w:val="00880E9F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880E9F"/>
    <w:rPr>
      <w:i/>
      <w:iCs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880E9F"/>
    <w:rPr>
      <w:i/>
      <w:iCs/>
      <w:color w:val="7F7F7F" w:themeColor="background1" w:themeShade="7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E9F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a3">
    <w:name w:val="個人姓名"/>
    <w:basedOn w:val="NoSpacing"/>
    <w:link w:val="a4"/>
    <w:uiPriority w:val="1"/>
    <w:qFormat/>
    <w:rsid w:val="00880E9F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880E9F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0E9F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880E9F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eastAsia="zh-TW"/>
    </w:rPr>
  </w:style>
  <w:style w:type="paragraph" w:styleId="Caption">
    <w:name w:val="caption"/>
    <w:basedOn w:val="Normal"/>
    <w:next w:val="Normal"/>
    <w:uiPriority w:val="35"/>
    <w:unhideWhenUsed/>
    <w:rsid w:val="00880E9F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Emphasis">
    <w:name w:val="Emphasis"/>
    <w:uiPriority w:val="20"/>
    <w:qFormat/>
    <w:rsid w:val="00880E9F"/>
    <w:rPr>
      <w:rFonts w:eastAsiaTheme="minorEastAsia" w:cstheme="minorBidi"/>
      <w:b/>
      <w:bCs/>
      <w:i/>
      <w:iCs/>
      <w:spacing w:val="0"/>
      <w:szCs w:val="20"/>
      <w:lang w:eastAsia="zh-TW"/>
    </w:rPr>
  </w:style>
  <w:style w:type="character" w:customStyle="1" w:styleId="NoSpacingChar">
    <w:name w:val="No Spacing Char"/>
    <w:basedOn w:val="DefaultParagraphFont"/>
    <w:link w:val="NoSpacing"/>
    <w:uiPriority w:val="99"/>
    <w:rsid w:val="00880E9F"/>
    <w:rPr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880E9F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E9F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0E9F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E9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E9F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E9F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E9F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E9F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880E9F"/>
    <w:rPr>
      <w:b/>
      <w:bCs/>
      <w:i/>
      <w:iCs/>
      <w:color w:val="BAC737" w:themeColor="accent3" w:themeShade="BF"/>
      <w:sz w:val="20"/>
    </w:rPr>
  </w:style>
  <w:style w:type="paragraph" w:styleId="IntenseQuote">
    <w:name w:val="Intense Quote"/>
    <w:basedOn w:val="Normal"/>
    <w:link w:val="IntenseQuoteChar"/>
    <w:uiPriority w:val="30"/>
    <w:qFormat/>
    <w:rsid w:val="00880E9F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0E9F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IntenseReference">
    <w:name w:val="Intense Reference"/>
    <w:basedOn w:val="DefaultParagraphFont"/>
    <w:uiPriority w:val="32"/>
    <w:qFormat/>
    <w:rsid w:val="00880E9F"/>
    <w:rPr>
      <w:b/>
      <w:bCs/>
      <w:color w:val="525A7D" w:themeColor="accent1" w:themeShade="BF"/>
      <w:sz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880E9F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880E9F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880E9F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880E9F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eastAsia="zh-TW"/>
    </w:rPr>
  </w:style>
  <w:style w:type="character" w:styleId="SubtleEmphasis">
    <w:name w:val="Subtle Emphasis"/>
    <w:basedOn w:val="DefaultParagraphFont"/>
    <w:uiPriority w:val="19"/>
    <w:qFormat/>
    <w:rsid w:val="00880E9F"/>
    <w:rPr>
      <w:i/>
      <w:iCs/>
      <w:color w:val="737373" w:themeColor="text1" w:themeTint="8C"/>
      <w:kern w:val="16"/>
      <w:sz w:val="20"/>
    </w:rPr>
  </w:style>
  <w:style w:type="character" w:styleId="SubtleReference">
    <w:name w:val="Subtle Reference"/>
    <w:basedOn w:val="DefaultParagraphFont"/>
    <w:uiPriority w:val="31"/>
    <w:qFormat/>
    <w:rsid w:val="00880E9F"/>
    <w:rPr>
      <w:color w:val="737373" w:themeColor="text1" w:themeTint="8C"/>
      <w:sz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880E9F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880E9F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880E9F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880E9F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880E9F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880E9F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880E9F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880E9F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880E9F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5">
    <w:name w:val="寄件者地址"/>
    <w:basedOn w:val="NoSpacing"/>
    <w:link w:val="a6"/>
    <w:uiPriority w:val="2"/>
    <w:unhideWhenUsed/>
    <w:qFormat/>
    <w:rsid w:val="00880E9F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80E9F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80E9F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880E9F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80E9F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a4">
    <w:name w:val="個人姓名字元"/>
    <w:basedOn w:val="NoSpacingChar"/>
    <w:link w:val="a3"/>
    <w:uiPriority w:val="1"/>
    <w:rsid w:val="00880E9F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a0">
    <w:name w:val="區段字元"/>
    <w:basedOn w:val="DefaultParagraphFont"/>
    <w:link w:val="a"/>
    <w:uiPriority w:val="1"/>
    <w:rsid w:val="00880E9F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a2">
    <w:name w:val="子區段字元"/>
    <w:basedOn w:val="DefaultParagraphFont"/>
    <w:link w:val="a1"/>
    <w:uiPriority w:val="3"/>
    <w:rsid w:val="00880E9F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a6">
    <w:name w:val="寄件者地址字元"/>
    <w:basedOn w:val="NoSpacingChar"/>
    <w:link w:val="a5"/>
    <w:uiPriority w:val="2"/>
    <w:rsid w:val="00880E9F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880E9F"/>
    <w:rPr>
      <w:color w:val="808080"/>
    </w:rPr>
  </w:style>
  <w:style w:type="paragraph" w:customStyle="1" w:styleId="a7">
    <w:name w:val="子區段日期"/>
    <w:basedOn w:val="a"/>
    <w:link w:val="a8"/>
    <w:uiPriority w:val="4"/>
    <w:qFormat/>
    <w:rsid w:val="00880E9F"/>
    <w:rPr>
      <w:b w:val="0"/>
      <w:bCs w:val="0"/>
      <w:color w:val="727CA3" w:themeColor="accent1"/>
      <w:sz w:val="18"/>
      <w:szCs w:val="18"/>
    </w:rPr>
  </w:style>
  <w:style w:type="paragraph" w:customStyle="1" w:styleId="a9">
    <w:name w:val="子區段文字"/>
    <w:basedOn w:val="Normal"/>
    <w:uiPriority w:val="5"/>
    <w:qFormat/>
    <w:rsid w:val="00880E9F"/>
    <w:pPr>
      <w:spacing w:after="320"/>
      <w:contextualSpacing/>
    </w:pPr>
  </w:style>
  <w:style w:type="character" w:customStyle="1" w:styleId="a8">
    <w:name w:val="子區段日期字元"/>
    <w:basedOn w:val="a2"/>
    <w:link w:val="a7"/>
    <w:uiPriority w:val="4"/>
    <w:rsid w:val="00880E9F"/>
  </w:style>
  <w:style w:type="paragraph" w:customStyle="1" w:styleId="aa">
    <w:name w:val="頁尾 (第一頁)"/>
    <w:basedOn w:val="Footer"/>
    <w:uiPriority w:val="34"/>
    <w:rsid w:val="00880E9F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b">
    <w:name w:val="頁首 (第一頁)"/>
    <w:basedOn w:val="Header"/>
    <w:qFormat/>
    <w:rsid w:val="00880E9F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c">
    <w:name w:val="地址文字"/>
    <w:basedOn w:val="NoSpacing"/>
    <w:uiPriority w:val="2"/>
    <w:qFormat/>
    <w:rsid w:val="00880E9F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ad">
    <w:name w:val="頁首 (左側)"/>
    <w:basedOn w:val="Header"/>
    <w:uiPriority w:val="35"/>
    <w:unhideWhenUsed/>
    <w:qFormat/>
    <w:rsid w:val="00880E9F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e">
    <w:name w:val="頁尾 (左側)"/>
    <w:basedOn w:val="Normal"/>
    <w:next w:val="a1"/>
    <w:uiPriority w:val="35"/>
    <w:unhideWhenUsed/>
    <w:qFormat/>
    <w:rsid w:val="00880E9F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af">
    <w:name w:val="頁首 (右側)"/>
    <w:basedOn w:val="Header"/>
    <w:uiPriority w:val="35"/>
    <w:unhideWhenUsed/>
    <w:qFormat/>
    <w:rsid w:val="00880E9F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0">
    <w:name w:val="頁尾 (右側)"/>
    <w:basedOn w:val="Footer"/>
    <w:uiPriority w:val="35"/>
    <w:unhideWhenUsed/>
    <w:qFormat/>
    <w:rsid w:val="00880E9F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f1">
    <w:name w:val="收件者名稱"/>
    <w:basedOn w:val="NoSpacing"/>
    <w:uiPriority w:val="1"/>
    <w:qFormat/>
    <w:rsid w:val="00880E9F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../media/image1.jpeg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B7CB08-C161-43D4-B73C-24E98C28C56A}"/>
      </w:docPartPr>
      <w:docPartBody>
        <w:p>
          <w:pPr>
            <w:pStyle w:val="PlaceholderAutotext159"/>
          </w:pPr>
          <w:r w:rsidR="00054130">
            <w:rPr>
              <w:rStyle w:val="PlaceholderText"/>
              <w:color w:val="auto"/>
              <w:lang w:val="zh-TW"/>
            </w:rPr>
            <w:t>[</w:t>
          </w:r>
          <w:r w:rsidR="00054130">
            <w:rPr>
              <w:rStyle w:val="PlaceholderText"/>
              <w:color w:val="auto"/>
              <w:lang w:val="zh-TW"/>
            </w:rPr>
            <w:t>鍵入應徵職位</w:t>
          </w:r>
          <w:r w:rsidR="00054130">
            <w:rPr>
              <w:rStyle w:val="PlaceholderText"/>
              <w:color w:val="auto"/>
              <w:lang w:val="zh-TW"/>
            </w:rPr>
            <w:t>]</w:t>
          </w:r>
        </w:p>
      </w:docPartBody>
    </w:docPart>
    <w:docPart>
      <w:docPartPr>
        <w:name w:val="D54A5A79A06244B787815C29EB2CE0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938B5F-C67C-44AB-BD7E-7E519A4DDF35}"/>
      </w:docPartPr>
      <w:docPartBody>
        <w:p>
          <w:pPr>
            <w:pStyle w:val="D54A5A79A06244B787815C29EB2CE0FF7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鍵入技能清單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教育區段"/>
        <w:style w:val="Section"/>
        <w:category>
          <w:name w:val=" 履歷表區段及子區段"/>
          <w:gallery w:val="docParts"/>
        </w:category>
        <w:behaviors>
          <w:behavior w:val="content"/>
        </w:behaviors>
        <w:guid w:val="{D9ADAAD9-A0A3-420B-A750-02B5A6D28A74}"/>
      </w:docPartPr>
      <w:docPartBody>
        <w:p>
          <w:pPr>
            <w:pStyle w:val="a2"/>
          </w:pPr>
          <w:r w:rsidR="00054130">
            <w:rPr>
              <w:lang w:val="zh-TW"/>
            </w:rPr>
            <w:t>教育</w:t>
          </w:r>
        </w:p>
        <w:p>
          <w:pPr>
            <w:pStyle w:val="a"/>
          </w:pPr>
          <w:sdt>
            <w:sdtPr>
              <w:id w:val="255317580"/>
              <w:placeholder>
                <w:docPart w:val="1F58BAC4E20540D6A590036D08757B73"/>
              </w:placeholder>
              <w:temporary/>
              <w:showingPlcHdr/>
            </w:sdtPr>
            <w:sdtContent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鍵入學位</w:t>
              </w:r>
              <w:r w:rsidR="00054130">
                <w:rPr>
                  <w:lang w:val="zh-TW"/>
                </w:rPr>
                <w:t>]</w:t>
              </w:r>
            </w:sdtContent>
          </w:sdt>
          <w:r w:rsidR="00054130">
            <w:rPr>
              <w:lang w:val="zh-TW"/>
            </w:rPr>
            <w:t xml:space="preserve"> </w:t>
          </w:r>
          <w:r w:rsidR="00054130">
            <w:rPr>
              <w:rStyle w:val="a3"/>
              <w:lang w:val="zh-TW"/>
            </w:rPr>
            <w:t>(</w:t>
          </w:r>
          <w:sdt>
            <w:sdtPr>
              <w:rPr>
                <w:b w:val="0"/>
                <w:bCs w:val="0"/>
              </w:rPr>
              <w:id w:val="255317588"/>
              <w:placeholder>
                <w:docPart w:val="5090013FF3D648F9A34633101D1A7DE8"/>
              </w:placeholder>
              <w:temporary/>
              <w:showingPlcHdr/>
            </w:sdtPr>
            <w:sdtContent>
              <w:r w:rsidR="00054130">
                <w:rPr>
                  <w:b w:val="0"/>
                  <w:lang w:val="zh-TW"/>
                </w:rPr>
                <w:t>[</w:t>
              </w:r>
              <w:r w:rsidR="00054130">
                <w:rPr>
                  <w:b w:val="0"/>
                  <w:lang w:val="zh-TW"/>
                </w:rPr>
                <w:t>鍵入完成日期</w:t>
              </w:r>
              <w:r w:rsidR="00054130">
                <w:rPr>
                  <w:b w:val="0"/>
                  <w:lang w:val="zh-TW"/>
                </w:rPr>
                <w:t>]</w:t>
              </w:r>
            </w:sdtContent>
          </w:sdt>
          <w:r w:rsidR="00054130">
            <w:rPr>
              <w:rStyle w:val="a3"/>
              <w:lang w:val="zh-TW"/>
            </w:rPr>
            <w:t>)</w:t>
          </w:r>
        </w:p>
        <w:sdt>
          <w:sdtPr>
            <w:id w:val="255317428"/>
            <w:placeholder>
              <w:docPart w:val="9293CEAAB41F468C9D1A11B55ADD0B30"/>
            </w:placeholder>
            <w:temporary/>
            <w:showingPlcHdr/>
          </w:sdtPr>
          <w:sdtContent>
            <w:p>
              <w:pPr>
                <w:pStyle w:val="ListBullet"/>
              </w:pPr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鍵入成就清單</w:t>
              </w:r>
              <w:r w:rsidR="00054130">
                <w:rPr>
                  <w:lang w:val="zh-TW"/>
                </w:rPr>
                <w:t>]</w:t>
              </w:r>
            </w:p>
          </w:sdtContent>
        </w:sdt>
        <w:p/>
      </w:docPartBody>
    </w:docPart>
    <w:docPart>
      <w:docPartPr>
        <w:name w:val="教育子區段"/>
        <w:style w:val="Subsection"/>
        <w:category>
          <w:name w:val=" 履歷表區段及子區段"/>
          <w:gallery w:val="docParts"/>
        </w:category>
        <w:behaviors>
          <w:behavior w:val="content"/>
        </w:behaviors>
        <w:guid w:val="{DFAAA6C5-F10B-4CEE-B595-01A568CE9FAE}"/>
      </w:docPartPr>
      <w:docPartBody>
        <w:p>
          <w:pPr>
            <w:pStyle w:val="a"/>
          </w:pPr>
          <w:sdt>
            <w:sdtPr>
              <w:id w:val="900835548"/>
              <w:placeholder>
                <w:docPart w:val="243ACD6E0BA944A0A6F3C633E1175CD6"/>
              </w:placeholder>
              <w:temporary/>
              <w:showingPlcHdr/>
            </w:sdtPr>
            <w:sdtContent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鍵入學位</w:t>
              </w:r>
              <w:r w:rsidR="00054130">
                <w:rPr>
                  <w:lang w:val="zh-TW"/>
                </w:rPr>
                <w:t>]</w:t>
              </w:r>
            </w:sdtContent>
          </w:sdt>
          <w:r w:rsidR="00054130">
            <w:rPr>
              <w:lang w:val="zh-TW"/>
            </w:rPr>
            <w:t xml:space="preserve"> </w:t>
          </w:r>
          <w:r w:rsidR="00054130">
            <w:rPr>
              <w:rStyle w:val="a3"/>
              <w:lang w:val="zh-TW"/>
            </w:rPr>
            <w:t>(</w:t>
          </w:r>
          <w:sdt>
            <w:sdtPr>
              <w:rPr>
                <w:b w:val="0"/>
                <w:bCs w:val="0"/>
              </w:rPr>
              <w:id w:val="900835549"/>
              <w:placeholder>
                <w:docPart w:val="093B173182F541C1BC8082DE24BBB9F7"/>
              </w:placeholder>
              <w:temporary/>
              <w:showingPlcHdr/>
            </w:sdtPr>
            <w:sdtContent>
              <w:r w:rsidR="00054130">
                <w:rPr>
                  <w:b w:val="0"/>
                  <w:lang w:val="zh-TW"/>
                </w:rPr>
                <w:t>[</w:t>
              </w:r>
              <w:r w:rsidR="00054130">
                <w:rPr>
                  <w:b w:val="0"/>
                  <w:lang w:val="zh-TW"/>
                </w:rPr>
                <w:t>鍵入完成日期</w:t>
              </w:r>
              <w:r w:rsidR="00054130">
                <w:rPr>
                  <w:b w:val="0"/>
                  <w:lang w:val="zh-TW"/>
                </w:rPr>
                <w:t>]</w:t>
              </w:r>
            </w:sdtContent>
          </w:sdt>
          <w:r w:rsidR="00054130">
            <w:rPr>
              <w:rStyle w:val="a3"/>
              <w:lang w:val="zh-TW"/>
            </w:rPr>
            <w:t>)</w:t>
          </w:r>
        </w:p>
        <w:sdt>
          <w:sdtPr>
            <w:id w:val="900835550"/>
            <w:placeholder>
              <w:docPart w:val="4D79C01276674DB0A4BC21BBA78353B3"/>
            </w:placeholder>
            <w:temporary/>
            <w:showingPlcHdr/>
          </w:sdtPr>
          <w:sdtContent>
            <w:p>
              <w:pPr>
                <w:pStyle w:val="ListBullet"/>
              </w:pPr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鍵入成就清單</w:t>
              </w:r>
              <w:r w:rsidR="00054130">
                <w:rPr>
                  <w:lang w:val="zh-TW"/>
                </w:rPr>
                <w:t>]</w:t>
              </w:r>
            </w:p>
          </w:sdtContent>
        </w:sdt>
        <w:p/>
      </w:docPartBody>
    </w:docPart>
    <w:docPart>
      <w:docPartPr>
        <w:name w:val="經驗區段"/>
        <w:style w:val="Section"/>
        <w:category>
          <w:name w:val=" 履歷表區段及子區段"/>
          <w:gallery w:val="docParts"/>
        </w:category>
        <w:behaviors>
          <w:behavior w:val="content"/>
        </w:behaviors>
        <w:guid w:val="{B6E72AFF-3247-4E10-A607-EDBEC006D043}"/>
      </w:docPartPr>
      <w:docPartBody>
        <w:p>
          <w:pPr>
            <w:pStyle w:val="a2"/>
          </w:pPr>
          <w:r w:rsidR="00054130">
            <w:rPr>
              <w:lang w:val="zh-TW"/>
            </w:rPr>
            <w:t>經驗</w:t>
          </w:r>
        </w:p>
        <w:p>
          <w:pPr>
            <w:pStyle w:val="a1"/>
          </w:pPr>
          <w:sdt>
            <w:sdtPr>
              <w:rPr>
                <w:rStyle w:val="a0"/>
                <w:b w:val="0"/>
              </w:rPr>
              <w:id w:val="255317603"/>
              <w:placeholder>
                <w:docPart w:val="63502D66C9134DA783614AE25C113FF6"/>
              </w:placeholder>
              <w:temporary/>
              <w:showingPlcHdr/>
            </w:sdtPr>
            <w:sdtContent>
              <w:r w:rsidR="00054130">
                <w:rPr>
                  <w:rStyle w:val="a0"/>
                  <w:lang w:val="zh-TW"/>
                </w:rPr>
                <w:t>[</w:t>
              </w:r>
              <w:r w:rsidR="00054130">
                <w:rPr>
                  <w:rStyle w:val="a0"/>
                  <w:lang w:val="zh-TW"/>
                </w:rPr>
                <w:t>鍵入工作職稱</w:t>
              </w:r>
              <w:r w:rsidR="00054130">
                <w:rPr>
                  <w:rStyle w:val="a0"/>
                  <w:lang w:val="zh-TW"/>
                </w:rPr>
                <w:t>]</w:t>
              </w:r>
            </w:sdtContent>
          </w:sdt>
          <w:r w:rsidR="00054130">
            <w:rPr>
              <w:lang w:val="zh-TW"/>
            </w:rPr>
            <w:t xml:space="preserve"> (</w:t>
          </w:r>
          <w:sdt>
            <w:sdtPr>
              <w:id w:val="20739090"/>
              <w:placeholder>
                <w:docPart w:val="522B463EDF2B457DBDC3D25F0EF6E822"/>
              </w:placeholder>
              <w:temporary/>
              <w:showingPlcHdr/>
            </w:sdtPr>
            <w:sdtContent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鍵入開始日期</w:t>
              </w:r>
              <w:r w:rsidR="00054130">
                <w:rPr>
                  <w:lang w:val="zh-TW"/>
                </w:rPr>
                <w:t>]</w:t>
              </w:r>
            </w:sdtContent>
          </w:sdt>
          <w:r w:rsidR="00054130">
            <w:rPr>
              <w:lang w:val="zh-TW"/>
            </w:rPr>
            <w:t xml:space="preserve"> – </w:t>
          </w:r>
          <w:sdt>
            <w:sdtPr>
              <w:id w:val="255317619"/>
              <w:placeholder>
                <w:docPart w:val="5124CD0F39314619934CCBE81F04B377"/>
              </w:placeholder>
              <w:temporary/>
              <w:showingPlcHdr/>
            </w:sdtPr>
            <w:sdtContent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鍵入結束日期</w:t>
              </w:r>
              <w:r w:rsidR="00054130">
                <w:rPr>
                  <w:lang w:val="zh-TW"/>
                </w:rPr>
                <w:t>]</w:t>
              </w:r>
            </w:sdtContent>
          </w:sdt>
          <w:r w:rsidR="00054130">
            <w:rPr>
              <w:lang w:val="zh-TW"/>
            </w:rPr>
            <w:t>)</w:t>
          </w:r>
        </w:p>
        <w:p>
          <w:pPr>
            <w:pStyle w:val="a1"/>
          </w:pPr>
          <w:sdt>
            <w:sdtPr>
              <w:id w:val="326177524"/>
              <w:placeholder>
                <w:docPart w:val="6009F19F17064D37B54D03CF7DCC76C6"/>
              </w:placeholder>
              <w:temporary/>
              <w:showingPlcHdr/>
            </w:sdtPr>
            <w:sdtContent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鍵入公司名稱</w:t>
              </w:r>
              <w:r w:rsidR="00054130">
                <w:rPr>
                  <w:lang w:val="zh-TW"/>
                </w:rPr>
                <w:t>]</w:t>
              </w:r>
            </w:sdtContent>
          </w:sdt>
          <w:r w:rsidR="00054130">
            <w:rPr>
              <w:lang w:val="zh-TW"/>
            </w:rPr>
            <w:t xml:space="preserve"> (</w:t>
          </w:r>
          <w:sdt>
            <w:sdtPr>
              <w:id w:val="326177538"/>
              <w:placeholder>
                <w:docPart w:val="D00E0CAEBD214220A263653E88B9003C"/>
              </w:placeholder>
              <w:temporary/>
              <w:showingPlcHdr/>
            </w:sdtPr>
            <w:sdtContent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鍵入公司地址</w:t>
              </w:r>
              <w:r w:rsidR="00054130">
                <w:rPr>
                  <w:lang w:val="zh-TW"/>
                </w:rPr>
                <w:t>]</w:t>
              </w:r>
            </w:sdtContent>
          </w:sdt>
          <w:r w:rsidR="00054130">
            <w:rPr>
              <w:lang w:val="zh-TW"/>
            </w:rPr>
            <w:t>)</w:t>
          </w:r>
        </w:p>
        <w:sdt>
          <w:sdtPr>
            <w:id w:val="244699530"/>
            <w:placeholder>
              <w:docPart w:val="36FED7F958494390BB5CDF95DADFE43D"/>
            </w:placeholder>
            <w:temporary/>
            <w:showingPlcHdr/>
          </w:sdtPr>
          <w:sdtContent>
            <w:p>
              <w:pPr>
                <w:pStyle w:val="af7"/>
              </w:pPr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鍵入工作職責</w:t>
              </w:r>
              <w:r w:rsidR="00054130">
                <w:rPr>
                  <w:lang w:val="zh-TW"/>
                </w:rPr>
                <w:t>]</w:t>
              </w:r>
            </w:p>
          </w:sdtContent>
        </w:sdt>
        <w:p/>
      </w:docPartBody>
    </w:docPart>
    <w:docPart>
      <w:docPartPr>
        <w:name w:val="經驗子區段"/>
        <w:style w:val="Subsection Date"/>
        <w:category>
          <w:name w:val=" 履歷表區段及子區段"/>
          <w:gallery w:val="docParts"/>
        </w:category>
        <w:behaviors>
          <w:behavior w:val="content"/>
        </w:behaviors>
        <w:guid w:val="{3787A05F-20C8-4123-80B0-E368097E06DE}"/>
      </w:docPartPr>
      <w:docPartBody>
        <w:p>
          <w:pPr>
            <w:pStyle w:val="a1"/>
          </w:pPr>
          <w:sdt>
            <w:sdtPr>
              <w:rPr>
                <w:rStyle w:val="a0"/>
                <w:b w:val="0"/>
              </w:rPr>
              <w:id w:val="900835567"/>
              <w:placeholder>
                <w:docPart w:val="FB2641DBEC704B7DAE05FCFE4BF6F992"/>
              </w:placeholder>
              <w:temporary/>
              <w:showingPlcHdr/>
            </w:sdtPr>
            <w:sdtContent>
              <w:r w:rsidR="00054130">
                <w:rPr>
                  <w:rStyle w:val="a0"/>
                  <w:lang w:val="zh-TW"/>
                </w:rPr>
                <w:t>[</w:t>
              </w:r>
              <w:r w:rsidR="00054130">
                <w:rPr>
                  <w:rStyle w:val="a0"/>
                  <w:lang w:val="zh-TW"/>
                </w:rPr>
                <w:t>鍵入工作職稱</w:t>
              </w:r>
              <w:r w:rsidR="00054130">
                <w:rPr>
                  <w:rStyle w:val="a0"/>
                  <w:lang w:val="zh-TW"/>
                </w:rPr>
                <w:t>]</w:t>
              </w:r>
            </w:sdtContent>
          </w:sdt>
          <w:r w:rsidR="00054130">
            <w:rPr>
              <w:lang w:val="zh-TW"/>
            </w:rPr>
            <w:t xml:space="preserve"> (</w:t>
          </w:r>
          <w:sdt>
            <w:sdtPr>
              <w:id w:val="900835568"/>
              <w:placeholder>
                <w:docPart w:val="496F64580BB34FB4ADA12B3E33624E86"/>
              </w:placeholder>
              <w:temporary/>
              <w:showingPlcHdr/>
            </w:sdtPr>
            <w:sdtContent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鍵入開始日期</w:t>
              </w:r>
              <w:r w:rsidR="00054130">
                <w:rPr>
                  <w:lang w:val="zh-TW"/>
                </w:rPr>
                <w:t>]</w:t>
              </w:r>
            </w:sdtContent>
          </w:sdt>
          <w:r w:rsidR="00054130">
            <w:rPr>
              <w:lang w:val="zh-TW"/>
            </w:rPr>
            <w:t xml:space="preserve"> – </w:t>
          </w:r>
          <w:sdt>
            <w:sdtPr>
              <w:id w:val="900835569"/>
              <w:placeholder>
                <w:docPart w:val="89E9DA2E5A824450ACB4500796269784"/>
              </w:placeholder>
              <w:temporary/>
              <w:showingPlcHdr/>
            </w:sdtPr>
            <w:sdtContent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鍵入結束日期</w:t>
              </w:r>
              <w:r w:rsidR="00054130">
                <w:rPr>
                  <w:lang w:val="zh-TW"/>
                </w:rPr>
                <w:t>]</w:t>
              </w:r>
            </w:sdtContent>
          </w:sdt>
          <w:r w:rsidR="00054130">
            <w:rPr>
              <w:lang w:val="zh-TW"/>
            </w:rPr>
            <w:t>)</w:t>
          </w:r>
        </w:p>
        <w:p>
          <w:pPr>
            <w:pStyle w:val="a1"/>
          </w:pPr>
          <w:sdt>
            <w:sdtPr>
              <w:id w:val="900835570"/>
              <w:placeholder>
                <w:docPart w:val="D82747434F9948E28DD8D729576E1184"/>
              </w:placeholder>
              <w:temporary/>
              <w:showingPlcHdr/>
            </w:sdtPr>
            <w:sdtContent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鍵入公司名稱</w:t>
              </w:r>
              <w:r w:rsidR="00054130">
                <w:rPr>
                  <w:lang w:val="zh-TW"/>
                </w:rPr>
                <w:t>]</w:t>
              </w:r>
            </w:sdtContent>
          </w:sdt>
          <w:r w:rsidR="00054130">
            <w:rPr>
              <w:lang w:val="zh-TW"/>
            </w:rPr>
            <w:t xml:space="preserve"> (</w:t>
          </w:r>
          <w:sdt>
            <w:sdtPr>
              <w:id w:val="900835571"/>
              <w:placeholder>
                <w:docPart w:val="6884883A4023431484EB02BD48620E6E"/>
              </w:placeholder>
              <w:temporary/>
              <w:showingPlcHdr/>
            </w:sdtPr>
            <w:sdtContent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鍵入公司地址</w:t>
              </w:r>
              <w:r w:rsidR="00054130">
                <w:rPr>
                  <w:lang w:val="zh-TW"/>
                </w:rPr>
                <w:t>]</w:t>
              </w:r>
            </w:sdtContent>
          </w:sdt>
          <w:r w:rsidR="00054130">
            <w:rPr>
              <w:lang w:val="zh-TW"/>
            </w:rPr>
            <w:t>)</w:t>
          </w:r>
        </w:p>
        <w:sdt>
          <w:sdtPr>
            <w:id w:val="255317442"/>
            <w:placeholder>
              <w:docPart w:val="5DD52C4D443D4348B51AE803A0B36D3E"/>
            </w:placeholder>
            <w:temporary/>
            <w:showingPlcHdr/>
          </w:sdtPr>
          <w:sdtContent>
            <w:p>
              <w:pPr>
                <w:pStyle w:val="af7"/>
              </w:pPr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鍵入工作職責</w:t>
              </w:r>
              <w:r w:rsidR="00054130">
                <w:rPr>
                  <w:lang w:val="zh-TW"/>
                </w:rPr>
                <w:t>]</w:t>
              </w:r>
            </w:p>
          </w:sdtContent>
        </w:sdt>
        <w:p/>
        <w:p/>
      </w:docPartBody>
    </w:docPart>
    <w:docPart>
      <w:docPartPr>
        <w:name w:val="傳真封面 1"/>
        <w:style w:val="Normal"/>
        <w:category>
          <w:name w:val=" 履歷表"/>
          <w:gallery w:val="coverPg"/>
        </w:category>
        <w:behaviors>
          <w:behavior w:val="pg"/>
        </w:behaviors>
        <w:guid w:val="{EB6A0905-C6BD-4F47-85AC-A0B6B9EF2B72}"/>
      </w:docPartPr>
      <w:docPartBody>
        <w:tbl>
          <w:tblPr>
            <w:tblStyle w:val="TableGrid"/>
            <w:tblpPr w:leftFromText="187" w:rightFromText="187" w:horzAnchor="margin" w:tblpXSpec="center" w:tblpYSpec="top"/>
            <w:tblOverlap w:val="never"/>
            <w:tblW w:w="5000" w:type="pct"/>
            <w:tblBorders>
              <w:top w:val="none" w:sz="0" w:space="0" w:color="auto"/>
              <w:left w:val="none" w:sz="0" w:space="0" w:color="auto"/>
              <w:bottom w:val="dashed" w:sz="4" w:space="0" w:color="A6A6A6" w:themeColor="background1" w:themeShade="A6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/>
          </w:tblPr>
          <w:tblGrid>
            <w:gridCol w:w="2635"/>
            <w:gridCol w:w="6955"/>
          </w:tblGrid>
          <w:tr w:rsidR="00054130">
            <w:tc>
              <w:tcPr>
                <w:tcW w:w="2635" w:type="dxa"/>
                <w:shd w:val="clear" w:color="auto" w:fill="auto"/>
                <w:tcMar>
                  <w:top w:w="0" w:type="dxa"/>
                  <w:bottom w:w="144" w:type="dxa"/>
                </w:tcMar>
                <w:vAlign w:val="bottom"/>
              </w:tcPr>
              <w:p>
                <w:pPr>
                  <w:rPr>
                    <w:rFonts w:asciiTheme="majorHAnsi" w:hAnsiTheme="majorHAnsi"/>
                    <w:sz w:val="96"/>
                    <w:szCs w:val="96"/>
                  </w:rPr>
                </w:pPr>
                <w:r w:rsidR="00054130">
                  <w:rPr>
                    <w:rFonts w:asciiTheme="majorHAnsi" w:hAnsiTheme="majorHAnsi"/>
                    <w:sz w:val="96"/>
                    <w:szCs w:val="96"/>
                  </w:rPr>
                  <w:sym w:font="Wingdings 3" w:char="F07D"/>
                </w:r>
                <w:r w:rsidR="00054130">
                  <w:rPr>
                    <w:rFonts w:asciiTheme="majorHAnsi" w:hAnsiTheme="majorHAnsi"/>
                    <w:sz w:val="96"/>
                    <w:szCs w:val="96"/>
                    <w:lang w:val="zh-TW"/>
                  </w:rPr>
                  <w:t>傳真</w:t>
                </w:r>
              </w:p>
            </w:tc>
            <w:sdt>
              <w:sdtPr>
                <w:id w:val="794417390"/>
                <w:placeholder>
                  <w:docPart w:val="46D6ADC504514DF0AC65243479303EF6"/>
                </w:placeholder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Content>
                <w:tc>
                  <w:tcPr>
                    <w:tcW w:w="6955" w:type="dxa"/>
                    <w:tcMar>
                      <w:top w:w="0" w:type="dxa"/>
                      <w:left w:w="360" w:type="dxa"/>
                      <w:bottom w:w="144" w:type="dxa"/>
                      <w:right w:w="115" w:type="dxa"/>
                    </w:tcMar>
                    <w:vAlign w:val="bottom"/>
                  </w:tcPr>
                  <w:p>
                    <w:pPr>
                      <w:pStyle w:val="NoSpacing"/>
                      <w:jc w:val="right"/>
                    </w:pPr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挑選日期</w:t>
                    </w:r>
                    <w:r w:rsidR="00054130">
                      <w:rPr>
                        <w:lang w:val="zh-TW"/>
                      </w:rPr>
                      <w:t>]</w:t>
                    </w:r>
                  </w:p>
                </w:tc>
              </w:sdtContent>
            </w:sdt>
          </w:tr>
        </w:tbl>
        <w:tbl>
          <w:tblPr>
            <w:tblStyle w:val="TableGrid"/>
            <w:tblpPr w:leftFromText="187" w:rightFromText="187" w:horzAnchor="margin" w:tblpXSpec="center" w:tblpYSpec="bottom"/>
            <w:tblOverlap w:val="never"/>
            <w:tblW w:w="5000" w:type="pct"/>
            <w:tblInd w:w="10" w:type="dxa"/>
            <w:tblCellMar>
              <w:left w:w="144" w:type="dxa"/>
              <w:right w:w="144" w:type="dxa"/>
            </w:tblCellMar>
            <w:tblLook w:val="04A0"/>
          </w:tblPr>
          <w:tblGrid>
            <w:gridCol w:w="264"/>
            <w:gridCol w:w="1118"/>
            <w:gridCol w:w="265"/>
            <w:gridCol w:w="1514"/>
            <w:gridCol w:w="265"/>
            <w:gridCol w:w="2053"/>
            <w:gridCol w:w="265"/>
            <w:gridCol w:w="1567"/>
            <w:gridCol w:w="265"/>
            <w:gridCol w:w="1784"/>
          </w:tblGrid>
          <w:tr w:rsidR="00054130">
            <w:trPr>
              <w:trHeight w:val="144"/>
            </w:trPr>
            <w:tc>
              <w:tcPr>
                <w:tcW w:w="9360" w:type="dxa"/>
                <w:gridSpan w:val="10"/>
                <w:tcBorders>
                  <w:top w:val="dashed" w:sz="4" w:space="0" w:color="A6A6A6" w:themeColor="background1" w:themeShade="A6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/>
            </w:tc>
          </w:tr>
          <w:tr w:rsidR="00054130">
            <w:trPr>
              <w:trHeight w:val="144"/>
            </w:trPr>
            <w:tc>
              <w:tcPr>
                <w:tcW w:w="26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4"/>
                </w:tblGrid>
                <w:tr w:rsidR="00054130">
                  <w:tc>
                    <w:tcPr>
                      <w:tcW w:w="360" w:type="dxa"/>
                    </w:tcPr>
                    <w:p>
                      <w:pPr>
                        <w:pStyle w:val="NoSpacing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>
                <w:pPr>
                  <w:pStyle w:val="NoSpacing"/>
                  <w:jc w:val="center"/>
                </w:pPr>
              </w:p>
            </w:tc>
            <w:tc>
              <w:tcPr>
                <w:tcW w:w="11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r w:rsidR="00054130">
                  <w:rPr>
                    <w:lang w:val="zh-TW"/>
                  </w:rPr>
                  <w:t>急件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5"/>
                </w:tblGrid>
                <w:tr w:rsidR="00054130">
                  <w:tc>
                    <w:tcPr>
                      <w:tcW w:w="360" w:type="dxa"/>
                    </w:tcPr>
                    <w:p>
                      <w:pPr>
                        <w:pStyle w:val="NoSpacing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>
                <w:pPr>
                  <w:pStyle w:val="NoSpacing"/>
                  <w:jc w:val="center"/>
                </w:pPr>
              </w:p>
            </w:tc>
            <w:tc>
              <w:tcPr>
                <w:tcW w:w="15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r w:rsidR="00054130">
                  <w:rPr>
                    <w:lang w:val="zh-TW"/>
                  </w:rPr>
                  <w:t>供您檢閱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5"/>
                </w:tblGrid>
                <w:tr w:rsidR="00054130">
                  <w:tc>
                    <w:tcPr>
                      <w:tcW w:w="360" w:type="dxa"/>
                    </w:tcPr>
                    <w:p>
                      <w:pPr>
                        <w:pStyle w:val="NoSpacing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>
                <w:pPr>
                  <w:pStyle w:val="NoSpacing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r w:rsidR="00054130">
                  <w:rPr>
                    <w:lang w:val="zh-TW"/>
                  </w:rPr>
                  <w:t>請提供意見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5"/>
                </w:tblGrid>
                <w:tr w:rsidR="00054130">
                  <w:tc>
                    <w:tcPr>
                      <w:tcW w:w="360" w:type="dxa"/>
                    </w:tcPr>
                    <w:p>
                      <w:pPr>
                        <w:pStyle w:val="NoSpacing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>
                <w:pPr>
                  <w:pStyle w:val="NoSpacing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r w:rsidR="00054130">
                  <w:rPr>
                    <w:lang w:val="zh-TW"/>
                  </w:rPr>
                  <w:t>請回覆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5"/>
                </w:tblGrid>
                <w:tr w:rsidR="00054130">
                  <w:tc>
                    <w:tcPr>
                      <w:tcW w:w="360" w:type="dxa"/>
                    </w:tcPr>
                    <w:p>
                      <w:pPr>
                        <w:pStyle w:val="NoSpacing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>
                <w:pPr>
                  <w:pStyle w:val="NoSpacing"/>
                  <w:jc w:val="center"/>
                </w:pPr>
              </w:p>
            </w:tc>
            <w:tc>
              <w:tcPr>
                <w:tcW w:w="17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r w:rsidR="00054130">
                  <w:rPr>
                    <w:lang w:val="zh-TW"/>
                  </w:rPr>
                  <w:t>請回收</w:t>
                </w:r>
              </w:p>
            </w:tc>
          </w:tr>
        </w:tbl>
        <w:p>
          <w:pPr>
            <w:pStyle w:val="NoSpacing"/>
          </w:pPr>
        </w:p>
        <w:tbl>
          <w:tblPr>
            <w:tblStyle w:val="TableGrid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/>
          </w:tblPr>
          <w:tblGrid>
            <w:gridCol w:w="2095"/>
            <w:gridCol w:w="7495"/>
          </w:tblGrid>
          <w:tr w:rsidR="00054130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>
                <w:r w:rsidR="00054130">
                  <w:rPr>
                    <w:lang w:val="zh-TW"/>
                  </w:rPr>
                  <w:t>寄件者</w:t>
                </w:r>
                <w:r w:rsidR="00054130">
                  <w:rPr>
                    <w:lang w:val="zh-TW"/>
                  </w:rPr>
                  <w:t>:</w:t>
                </w:r>
              </w:p>
            </w:tc>
            <w:sdt>
              <w:sdtPr>
                <w:id w:val="28300451"/>
                <w:placeholder>
                  <w:docPart w:val="31E52E6DDE2F42B9A2F12F1123161B0C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鍵入寄件者名稱</w:t>
                    </w:r>
                    <w:r w:rsidR="00054130">
                      <w:rPr>
                        <w:lang w:val="zh-TW"/>
                      </w:rPr>
                      <w:t>]</w:t>
                    </w:r>
                  </w:p>
                </w:tc>
              </w:sdtContent>
            </w:sdt>
          </w:tr>
          <w:tr w:rsidR="00054130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>
                <w:r w:rsidR="00054130">
                  <w:rPr>
                    <w:lang w:val="zh-TW"/>
                  </w:rPr>
                  <w:t>電話</w:t>
                </w:r>
                <w:r w:rsidR="00054130">
                  <w:rPr>
                    <w:lang w:val="zh-TW"/>
                  </w:rPr>
                  <w:t>:</w:t>
                </w:r>
              </w:p>
            </w:tc>
            <w:sdt>
              <w:sdtPr>
                <w:id w:val="341462037"/>
                <w:placeholder>
                  <w:docPart w:val="0D1044B1BE8B4B69A0A8357554A2078B"/>
                </w:placeholder>
                <w:temporary/>
                <w:showingPlcHdr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鍵入寄件者電話號碼</w:t>
                    </w:r>
                    <w:r w:rsidR="00054130">
                      <w:rPr>
                        <w:lang w:val="zh-TW"/>
                      </w:rPr>
                      <w:t>]</w:t>
                    </w:r>
                  </w:p>
                </w:tc>
              </w:sdtContent>
            </w:sdt>
          </w:tr>
          <w:tr w:rsidR="00054130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>
                <w:r w:rsidR="00054130">
                  <w:rPr>
                    <w:lang w:val="zh-TW"/>
                  </w:rPr>
                  <w:t>傳真</w:t>
                </w:r>
                <w:r w:rsidR="00054130">
                  <w:rPr>
                    <w:lang w:val="zh-TW"/>
                  </w:rPr>
                  <w:t>:</w:t>
                </w:r>
              </w:p>
            </w:tc>
            <w:sdt>
              <w:sdtPr>
                <w:id w:val="341462049"/>
                <w:placeholder>
                  <w:docPart w:val="348797FAE26D49698247C9E2C5D2E71A"/>
                </w:placeholder>
                <w:temporary/>
                <w:showingPlcHdr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>
                    <w:r w:rsidR="00054130">
                      <w:rPr>
                        <w:rStyle w:val="PlaceholderText"/>
                        <w:lang w:val="zh-TW"/>
                      </w:rPr>
                      <w:t>[</w:t>
                    </w:r>
                    <w:r w:rsidR="00054130">
                      <w:rPr>
                        <w:rStyle w:val="PlaceholderText"/>
                        <w:lang w:val="zh-TW"/>
                      </w:rPr>
                      <w:t>鍵入寄件者傳真號碼</w:t>
                    </w:r>
                    <w:r w:rsidR="00054130">
                      <w:rPr>
                        <w:rStyle w:val="PlaceholderText"/>
                        <w:lang w:val="zh-TW"/>
                      </w:rPr>
                      <w:t>]</w:t>
                    </w:r>
                  </w:p>
                </w:tc>
              </w:sdtContent>
            </w:sdt>
          </w:tr>
          <w:tr w:rsidR="00054130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>
                <w:r w:rsidR="00054130">
                  <w:rPr>
                    <w:lang w:val="zh-TW"/>
                  </w:rPr>
                  <w:t>公司名稱</w:t>
                </w:r>
                <w:r w:rsidR="00054130">
                  <w:rPr>
                    <w:lang w:val="zh-TW"/>
                  </w:rPr>
                  <w:t>:</w:t>
                </w:r>
              </w:p>
            </w:tc>
            <w:sdt>
              <w:sdtPr>
                <w:id w:val="28300428"/>
                <w:placeholder>
                  <w:docPart w:val="2105ABCF2F804E2686E6B1506EC9C471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鍵入寄件者公司名稱</w:t>
                    </w:r>
                    <w:r w:rsidR="00054130">
                      <w:rPr>
                        <w:lang w:val="zh-TW"/>
                      </w:rPr>
                      <w:t>]</w:t>
                    </w:r>
                  </w:p>
                </w:tc>
              </w:sdtContent>
            </w:sdt>
          </w:tr>
          <w:tr w:rsidR="00054130">
            <w:trPr>
              <w:jc w:val="center"/>
            </w:trPr>
            <w:tc>
              <w:tcPr>
                <w:tcW w:w="2095" w:type="dxa"/>
                <w:shd w:val="clear" w:color="auto" w:fill="auto"/>
                <w:tcMar>
                  <w:top w:w="0" w:type="dxa"/>
                  <w:bottom w:w="0" w:type="dxa"/>
                </w:tcMar>
              </w:tcPr>
              <w:p/>
            </w:tc>
            <w:tc>
              <w:tcPr>
                <w:tcW w:w="7495" w:type="dxa"/>
                <w:tcBorders>
                  <w:left w:val="nil"/>
                </w:tcBorders>
                <w:tcMar>
                  <w:top w:w="0" w:type="dxa"/>
                  <w:bottom w:w="0" w:type="dxa"/>
                </w:tcMar>
              </w:tcPr>
              <w:p/>
            </w:tc>
          </w:tr>
          <w:tr w:rsidR="00054130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>
                <w:r w:rsidR="00054130">
                  <w:rPr>
                    <w:lang w:val="zh-TW"/>
                  </w:rPr>
                  <w:t>收件者</w:t>
                </w:r>
                <w:r w:rsidR="00054130">
                  <w:rPr>
                    <w:lang w:val="zh-TW"/>
                  </w:rPr>
                  <w:t>:</w:t>
                </w:r>
              </w:p>
            </w:tc>
            <w:sdt>
              <w:sdtPr>
                <w:id w:val="337481963"/>
                <w:placeholder>
                  <w:docPart w:val="DD0805540204446F96DF89F29B3B90E1"/>
                </w:placeholder>
                <w:temporary/>
                <w:showingPlcHdr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鍵入收件者名稱</w:t>
                    </w:r>
                    <w:r w:rsidR="00054130">
                      <w:rPr>
                        <w:lang w:val="zh-TW"/>
                      </w:rPr>
                      <w:t>]</w:t>
                    </w:r>
                  </w:p>
                </w:tc>
              </w:sdtContent>
            </w:sdt>
          </w:tr>
          <w:tr w:rsidR="00054130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>
                <w:r w:rsidR="00054130">
                  <w:rPr>
                    <w:lang w:val="zh-TW"/>
                  </w:rPr>
                  <w:t>電話</w:t>
                </w:r>
                <w:r w:rsidR="00054130">
                  <w:rPr>
                    <w:lang w:val="zh-TW"/>
                  </w:rPr>
                  <w:t>:</w:t>
                </w:r>
              </w:p>
            </w:tc>
            <w:sdt>
              <w:sdtPr>
                <w:id w:val="337481985"/>
                <w:placeholder>
                  <w:docPart w:val="E95BD34C04A74DF4B6D4C388CB93BC13"/>
                </w:placeholder>
                <w:temporary/>
                <w:showingPlcHdr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鍵入收件者電話號碼</w:t>
                    </w:r>
                    <w:r w:rsidR="00054130">
                      <w:rPr>
                        <w:lang w:val="zh-TW"/>
                      </w:rPr>
                      <w:t>]</w:t>
                    </w:r>
                  </w:p>
                </w:tc>
              </w:sdtContent>
            </w:sdt>
          </w:tr>
          <w:tr w:rsidR="00054130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>
                <w:r w:rsidR="00054130">
                  <w:rPr>
                    <w:lang w:val="zh-TW"/>
                  </w:rPr>
                  <w:t>傳真</w:t>
                </w:r>
                <w:r w:rsidR="00054130">
                  <w:rPr>
                    <w:lang w:val="zh-TW"/>
                  </w:rPr>
                  <w:t>:</w:t>
                </w:r>
              </w:p>
            </w:tc>
            <w:sdt>
              <w:sdtPr>
                <w:id w:val="337481968"/>
                <w:placeholder>
                  <w:docPart w:val="4A29A3E218F34C6BBC40A949C2BB5A72"/>
                </w:placeholder>
                <w:temporary/>
                <w:showingPlcHdr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鍵入收件者傳真號碼</w:t>
                    </w:r>
                    <w:r w:rsidR="00054130">
                      <w:rPr>
                        <w:lang w:val="zh-TW"/>
                      </w:rPr>
                      <w:t>]</w:t>
                    </w:r>
                  </w:p>
                </w:tc>
              </w:sdtContent>
            </w:sdt>
          </w:tr>
          <w:tr w:rsidR="00054130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>
                <w:r w:rsidR="00054130">
                  <w:rPr>
                    <w:lang w:val="zh-TW"/>
                  </w:rPr>
                  <w:t>公司名稱</w:t>
                </w:r>
                <w:r w:rsidR="00054130">
                  <w:rPr>
                    <w:lang w:val="zh-TW"/>
                  </w:rPr>
                  <w:t>:</w:t>
                </w:r>
              </w:p>
            </w:tc>
            <w:sdt>
              <w:sdtPr>
                <w:id w:val="341462077"/>
                <w:placeholder>
                  <w:docPart w:val="744B37D06C5040428BC7B25BCE7D9508"/>
                </w:placeholder>
                <w:temporary/>
                <w:showingPlcHdr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鍵入收件者公司名稱</w:t>
                    </w:r>
                    <w:r w:rsidR="00054130">
                      <w:rPr>
                        <w:lang w:val="zh-TW"/>
                      </w:rPr>
                      <w:t>]</w:t>
                    </w:r>
                  </w:p>
                </w:tc>
              </w:sdtContent>
            </w:sdt>
          </w:tr>
          <w:tr w:rsidR="00054130">
            <w:trPr>
              <w:jc w:val="center"/>
            </w:trPr>
            <w:tc>
              <w:tcPr>
                <w:tcW w:w="2095" w:type="dxa"/>
                <w:tcBorders>
                  <w:bottom w:val="dashed" w:sz="4" w:space="0" w:color="A6A6A6" w:themeColor="background1" w:themeShade="A6"/>
                </w:tcBorders>
                <w:shd w:val="clear" w:color="auto" w:fill="auto"/>
              </w:tcPr>
              <w:p/>
            </w:tc>
            <w:tc>
              <w:tcPr>
                <w:tcW w:w="7495" w:type="dxa"/>
                <w:tcBorders>
                  <w:left w:val="nil"/>
                  <w:bottom w:val="dashed" w:sz="4" w:space="0" w:color="A6A6A6" w:themeColor="background1" w:themeShade="A6"/>
                </w:tcBorders>
              </w:tcPr>
              <w:p/>
            </w:tc>
          </w:tr>
        </w:tbl>
        <w:p>
          <w:pPr>
            <w:pStyle w:val="NoSpacing"/>
          </w:pPr>
        </w:p>
        <w:p>
          <w:pPr>
            <w:rPr>
              <w:b/>
            </w:rPr>
          </w:pPr>
          <w:r w:rsidR="00054130">
            <w:rPr>
              <w:b/>
              <w:lang w:val="zh-TW"/>
            </w:rPr>
            <w:t>註解</w:t>
          </w:r>
          <w:r w:rsidR="00054130">
            <w:rPr>
              <w:b/>
              <w:lang w:val="zh-TW"/>
            </w:rPr>
            <w:t xml:space="preserve">: </w:t>
          </w:r>
        </w:p>
        <w:sdt>
          <w:sdtPr>
            <w:id w:val="27444388"/>
            <w:placeholder>
              <w:docPart w:val="6D8BC5394234446EB6266603E09FF060"/>
            </w:placeholder>
            <w:temporary/>
            <w:showingPlcHdr/>
          </w:sdtPr>
          <w:sdtContent>
            <w:p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鍵入註解</w:t>
              </w:r>
              <w:r w:rsidR="00054130">
                <w:rPr>
                  <w:lang w:val="zh-TW"/>
                </w:rPr>
                <w:t>]</w:t>
              </w:r>
            </w:p>
          </w:sdtContent>
        </w:sdt>
        <w:p/>
      </w:docPartBody>
    </w:docPart>
    <w:docPart>
      <w:docPartPr>
        <w:name w:val="傳真封面 2"/>
        <w:style w:val="Header First Page"/>
        <w:category>
          <w:name w:val=" 履歷表"/>
          <w:gallery w:val="coverPg"/>
        </w:category>
        <w:behaviors>
          <w:behavior w:val="pg"/>
        </w:behaviors>
        <w:guid w:val="{BBD9935F-D1F6-457B-8E86-C116237DF912}"/>
      </w:docPartPr>
      <w:docPartBody>
        <w:tbl>
          <w:tblPr>
            <w:tblStyle w:val="TableGrid"/>
            <w:tblpPr w:leftFromText="187" w:rightFromText="187" w:tblpYSpec="top"/>
            <w:tblOverlap w:val="never"/>
            <w:tblW w:w="0" w:type="auto"/>
            <w:tblBorders>
              <w:top w:val="dashed" w:sz="4" w:space="0" w:color="808080" w:themeColor="background1" w:themeShade="80"/>
              <w:left w:val="none" w:sz="0" w:space="0" w:color="auto"/>
              <w:bottom w:val="none" w:sz="0" w:space="0" w:color="auto"/>
              <w:right w:val="none" w:sz="0" w:space="0" w:color="auto"/>
              <w:insideH w:val="dashed" w:sz="4" w:space="0" w:color="7F7F7F"/>
              <w:insideV w:val="dashed" w:sz="4" w:space="0" w:color="7F7F7F"/>
            </w:tblBorders>
            <w:tblLook w:val="04A0"/>
          </w:tblPr>
          <w:tblGrid>
            <w:gridCol w:w="9576"/>
          </w:tblGrid>
          <w:tr w:rsidR="00054130">
            <w:tc>
              <w:tcPr>
                <w:tcW w:w="9576" w:type="dxa"/>
              </w:tcPr>
              <w:p>
                <w:pPr>
                  <w:pStyle w:val="a7"/>
                  <w:pBdr>
                    <w:bottom w:val="none" w:sz="0" w:space="0" w:color="auto"/>
                  </w:pBdr>
                  <w:rPr>
                    <w:color w:val="C0504D" w:themeColor="accent2"/>
                  </w:rPr>
                </w:pPr>
              </w:p>
            </w:tc>
          </w:tr>
        </w:tbl>
        <w:p>
          <w:pPr>
            <w:pStyle w:val="NoSpacing"/>
          </w:pPr>
        </w:p>
        <w:tbl>
          <w:tblPr>
            <w:tblStyle w:val="TableGrid"/>
            <w:tblW w:w="4900" w:type="pct"/>
            <w:jc w:val="center"/>
            <w:tblCellMar>
              <w:left w:w="0" w:type="dxa"/>
              <w:right w:w="0" w:type="dxa"/>
            </w:tblCellMar>
            <w:tblLook w:val="04A0"/>
          </w:tblPr>
          <w:tblGrid>
            <w:gridCol w:w="356"/>
            <w:gridCol w:w="9177"/>
          </w:tblGrid>
          <w:tr w:rsidR="00054130">
            <w:trPr>
              <w:jc w:val="center"/>
            </w:trPr>
            <w:tc>
              <w:tcPr>
                <w:tcW w:w="356" w:type="dxa"/>
                <w:tcBorders>
                  <w:top w:val="single" w:sz="6" w:space="0" w:color="C0504D" w:themeColor="accent2"/>
                  <w:left w:val="single" w:sz="6" w:space="0" w:color="C0504D" w:themeColor="accent2"/>
                  <w:bottom w:val="single" w:sz="6" w:space="0" w:color="C0504D" w:themeColor="accent2"/>
                  <w:right w:val="single" w:sz="6" w:space="0" w:color="C0504D" w:themeColor="accent2"/>
                </w:tcBorders>
                <w:shd w:val="clear" w:color="auto" w:fill="C0504D" w:themeFill="accent2"/>
              </w:tcPr>
              <w:p>
                <w:pPr>
                  <w:pStyle w:val="NoSpacing"/>
                </w:pPr>
              </w:p>
            </w:tc>
            <w:tc>
              <w:tcPr>
                <w:tcW w:w="9177" w:type="dxa"/>
                <w:tcBorders>
                  <w:top w:val="single" w:sz="6" w:space="0" w:color="C0504D" w:themeColor="accent2"/>
                  <w:left w:val="single" w:sz="6" w:space="0" w:color="C0504D" w:themeColor="accent2"/>
                  <w:bottom w:val="single" w:sz="6" w:space="0" w:color="C0504D" w:themeColor="accent2"/>
                  <w:right w:val="single" w:sz="6" w:space="0" w:color="C0504D" w:themeColor="accent2"/>
                </w:tcBorders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>
                <w:pPr>
                  <w:pStyle w:val="a6"/>
                </w:pPr>
                <w:r w:rsidR="00054130">
                  <w:rPr>
                    <w:color w:val="C0504D" w:themeColor="accent2"/>
                    <w:spacing w:val="10"/>
                  </w:rPr>
                  <w:sym w:font="Wingdings 3" w:char="F07D"/>
                </w:r>
                <w:r w:rsidR="00054130">
                  <w:rPr>
                    <w:lang w:val="zh-TW"/>
                  </w:rPr>
                  <w:t xml:space="preserve"> </w:t>
                </w:r>
                <w:sdt>
                  <w:sdtPr>
                    <w:id w:val="418319274"/>
                    <w:placeholder>
                      <w:docPart w:val="6BFE19ADD7264F8D845ECBF02B910E72"/>
                    </w:placeholder>
                  </w:sdtPr>
                  <w:sdtContent>
                    <w:sdt>
                      <w:sdtPr>
                        <w:id w:val="25945641"/>
                        <w:placeholder>
                          <w:docPart w:val="E90C76A1DF13456AB9D70ADAA81B6617"/>
                        </w:placeholder>
                        <w:temporary/>
                        <w:showingPlcHdr/>
                      </w:sdtPr>
                      <w:sdtContent>
                        <w:r w:rsidR="00054130">
                          <w:rPr>
                            <w:lang w:val="zh-TW"/>
                          </w:rPr>
                          <w:t>[</w:t>
                        </w:r>
                        <w:r w:rsidR="00054130">
                          <w:rPr>
                            <w:lang w:val="zh-TW"/>
                          </w:rPr>
                          <w:t>鍵入收件者名稱</w:t>
                        </w:r>
                        <w:r w:rsidR="00054130">
                          <w:rPr>
                            <w:lang w:val="zh-TW"/>
                          </w:rPr>
                          <w:t>]</w:t>
                        </w:r>
                      </w:sdtContent>
                    </w:sdt>
                  </w:sdtContent>
                </w:sdt>
              </w:p>
              <w:p>
                <w:pPr>
                  <w:pStyle w:val="a5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407"/>
                    <w:placeholder>
                      <w:docPart w:val="8838EA006C784F4AAC5F562F78D27E42"/>
                    </w:placeholder>
                    <w:temporary/>
                    <w:showingPlcHdr/>
                  </w:sdtPr>
                  <w:sdtContent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鍵入收件者電話號碼</w:t>
                    </w:r>
                    <w:r w:rsidR="00054130">
                      <w:rPr>
                        <w:lang w:val="zh-TW"/>
                      </w:rPr>
                      <w:t>]</w:t>
                    </w:r>
                  </w:sdtContent>
                </w:sdt>
              </w:p>
              <w:p>
                <w:pPr>
                  <w:pStyle w:val="a5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433"/>
                    <w:placeholder>
                      <w:docPart w:val="6868C11400114457AE143815DB283F75"/>
                    </w:placeholder>
                    <w:temporary/>
                    <w:showingPlcHdr/>
                  </w:sdtPr>
                  <w:sdtContent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鍵入收件者地址</w:t>
                    </w:r>
                    <w:r w:rsidR="00054130">
                      <w:rPr>
                        <w:lang w:val="zh-TW"/>
                      </w:rPr>
                      <w:t>]</w:t>
                    </w:r>
                  </w:sdtContent>
                </w:sdt>
              </w:p>
              <w:p>
                <w:pPr>
                  <w:pStyle w:val="a5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447"/>
                    <w:placeholder>
                      <w:docPart w:val="0F6582BC155C4728AAB1278E5C87C976"/>
                    </w:placeholder>
                    <w:temporary/>
                    <w:showingPlcHdr/>
                  </w:sdtPr>
                  <w:sdtContent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鍵入收件者公司名稱</w:t>
                    </w:r>
                    <w:r w:rsidR="00054130">
                      <w:rPr>
                        <w:lang w:val="zh-TW"/>
                      </w:rPr>
                      <w:t>]</w:t>
                    </w:r>
                  </w:sdtContent>
                </w:sdt>
              </w:p>
              <w:p>
                <w:pPr>
                  <w:pStyle w:val="a5"/>
                </w:pPr>
              </w:p>
              <w:p>
                <w:pPr>
                  <w:pStyle w:val="a5"/>
                </w:pPr>
                <w:r w:rsidR="00054130">
                  <w:rPr>
                    <w:lang w:val="zh-TW"/>
                  </w:rPr>
                  <w:t xml:space="preserve"> </w:t>
                </w:r>
                <w:sdt>
                  <w:sdtPr>
                    <w:id w:val="25945626"/>
                    <w:placeholder>
                      <w:docPart w:val="D21CF0156A6B4844ACAB7AD2A31527DD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鍵入您的名稱</w:t>
                    </w:r>
                    <w:r w:rsidR="00054130">
                      <w:rPr>
                        <w:lang w:val="zh-TW"/>
                      </w:rPr>
                      <w:t>]</w:t>
                    </w:r>
                  </w:sdtContent>
                </w:sdt>
              </w:p>
              <w:p>
                <w:pPr>
                  <w:pStyle w:val="a5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501"/>
                    <w:placeholder>
                      <w:docPart w:val="054F80950BD84EFBBF5E31A02A443F71"/>
                    </w:placeholder>
                    <w:temporary/>
                    <w:showingPlcHdr/>
                  </w:sdtPr>
                  <w:sdtContent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鍵入您的電話號碼</w:t>
                    </w:r>
                    <w:r w:rsidR="00054130">
                      <w:rPr>
                        <w:lang w:val="zh-TW"/>
                      </w:rPr>
                      <w:t>]</w:t>
                    </w:r>
                  </w:sdtContent>
                </w:sdt>
              </w:p>
              <w:p>
                <w:pPr>
                  <w:pStyle w:val="a5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512"/>
                    <w:placeholder>
                      <w:docPart w:val="90E22384D5FA4DA2B3B13E543B09742F"/>
                    </w:placeholder>
                    <w:temporary/>
                    <w:showingPlcHdr/>
                  </w:sdtPr>
                  <w:sdtContent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鍵入您的傳真號碼</w:t>
                    </w:r>
                    <w:r w:rsidR="00054130">
                      <w:rPr>
                        <w:lang w:val="zh-TW"/>
                      </w:rPr>
                      <w:t>]</w:t>
                    </w:r>
                  </w:sdtContent>
                </w:sdt>
              </w:p>
              <w:sdt>
                <w:sdtPr>
                  <w:id w:val="9139254"/>
                  <w:placeholder>
                    <w:docPart w:val="D945D7AA37E3442196B594B35F639144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Content>
                  <w:p>
                    <w:pPr>
                      <w:pStyle w:val="a5"/>
                    </w:pPr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鍵入您的公司名稱</w:t>
                    </w:r>
                    <w:r w:rsidR="00054130">
                      <w:rPr>
                        <w:lang w:val="zh-TW"/>
                      </w:rPr>
                      <w:t>]</w:t>
                    </w:r>
                  </w:p>
                </w:sdtContent>
              </w:sdt>
            </w:tc>
          </w:tr>
          <w:tr w:rsidR="00054130">
            <w:trPr>
              <w:jc w:val="center"/>
            </w:trPr>
            <w:tc>
              <w:tcPr>
                <w:tcW w:w="356" w:type="dxa"/>
                <w:tcBorders>
                  <w:top w:val="single" w:sz="6" w:space="0" w:color="C0504D" w:themeColor="accent2"/>
                  <w:left w:val="nil"/>
                  <w:bottom w:val="single" w:sz="6" w:space="0" w:color="95B3D7" w:themeColor="accent1" w:themeTint="99"/>
                  <w:right w:val="nil"/>
                </w:tcBorders>
              </w:tcPr>
              <w:p>
                <w:pPr>
                  <w:pStyle w:val="NoSpacing"/>
                  <w:rPr>
                    <w:sz w:val="16"/>
                    <w:szCs w:val="16"/>
                  </w:rPr>
                </w:pPr>
              </w:p>
            </w:tc>
            <w:tc>
              <w:tcPr>
                <w:tcW w:w="9177" w:type="dxa"/>
                <w:tcBorders>
                  <w:top w:val="single" w:sz="6" w:space="0" w:color="C0504D" w:themeColor="accent2"/>
                  <w:left w:val="nil"/>
                  <w:bottom w:val="single" w:sz="6" w:space="0" w:color="95B3D7" w:themeColor="accent1" w:themeTint="99"/>
                  <w:right w:val="nil"/>
                </w:tcBorders>
              </w:tcPr>
              <w:p>
                <w:pPr>
                  <w:pStyle w:val="NoSpacing"/>
                  <w:rPr>
                    <w:sz w:val="16"/>
                    <w:szCs w:val="16"/>
                  </w:rPr>
                </w:pPr>
              </w:p>
            </w:tc>
          </w:tr>
          <w:tr w:rsidR="00054130">
            <w:trPr>
              <w:jc w:val="center"/>
            </w:trPr>
            <w:tc>
              <w:tcPr>
                <w:tcW w:w="356" w:type="dxa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6" w:space="0" w:color="95B3D7" w:themeColor="accent1" w:themeTint="99"/>
                </w:tcBorders>
                <w:shd w:val="clear" w:color="auto" w:fill="95B3D7" w:themeFill="accent1" w:themeFillTint="99"/>
              </w:tcPr>
              <w:p>
                <w:pPr>
                  <w:pStyle w:val="NoSpacing"/>
                </w:pPr>
              </w:p>
            </w:tc>
            <w:tc>
              <w:tcPr>
                <w:tcW w:w="9177" w:type="dxa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6" w:space="0" w:color="95B3D7" w:themeColor="accent1" w:themeTint="99"/>
                </w:tcBorders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>
                <w:pPr>
                  <w:pStyle w:val="NoSpacing"/>
                  <w:rPr>
                    <w:color w:val="808080" w:themeColor="background1" w:themeShade="80"/>
                  </w:rPr>
                </w:pPr>
                <w:r w:rsidR="00054130">
                  <w:rPr>
                    <w:b/>
                    <w:color w:val="808080" w:themeColor="background1" w:themeShade="80"/>
                    <w:lang w:val="zh-TW"/>
                  </w:rPr>
                  <w:t>急件</w:t>
                </w:r>
                <w:r w:rsidR="00054130">
                  <w:rPr>
                    <w:b/>
                    <w:color w:val="808080" w:themeColor="background1" w:themeShade="80"/>
                    <w:lang w:val="zh-TW"/>
                  </w:rPr>
                  <w:t>:</w:t>
                </w:r>
                <w:r w:rsidR="00054130">
                  <w:rPr>
                    <w:color w:val="808080" w:themeColor="background1" w:themeShade="80"/>
                    <w:lang w:val="zh-TW"/>
                  </w:rPr>
                  <w:t xml:space="preserve"> </w:t>
                </w:r>
                <w:sdt>
                  <w:sdtPr>
                    <w:rPr>
                      <w:color w:val="808080" w:themeColor="background1" w:themeShade="80"/>
                    </w:rPr>
                    <w:id w:val="555778"/>
                    <w:placeholder>
                      <w:docPart w:val="89DB331DB01D4E4BA4BF601FFD5E88B0"/>
                    </w:placeholder>
                    <w:showingPlcHdr/>
                    <w:dropDownList>
                      <w:listItem w:value="選擇一個項目。"/>
                      <w:listItem w:displayText="是" w:value="Yes"/>
                      <w:listItem w:displayText="否" w:value="No"/>
                    </w:dropDownList>
                  </w:sdtPr>
                  <w:sdtContent>
                    <w:r w:rsidR="00054130">
                      <w:rPr>
                        <w:rStyle w:val="PlaceholderText"/>
                        <w:lang w:val="zh-TW"/>
                      </w:rPr>
                      <w:t>選擇一個項目。</w:t>
                    </w:r>
                  </w:sdtContent>
                </w:sdt>
                <w:r w:rsidR="00054130">
                  <w:rPr>
                    <w:color w:val="808080" w:themeColor="background1" w:themeShade="80"/>
                    <w:lang w:val="zh-TW"/>
                  </w:rPr>
                  <w:t xml:space="preserve"> </w:t>
                </w:r>
                <w:r w:rsidR="00054130">
                  <w:rPr>
                    <w:color w:val="C0504D" w:themeColor="accent2"/>
                  </w:rPr>
                  <w:sym w:font="Wingdings 3" w:char="F07D"/>
                </w:r>
                <w:r w:rsidR="00054130">
                  <w:rPr>
                    <w:b/>
                    <w:color w:val="808080" w:themeColor="background1" w:themeShade="80"/>
                    <w:lang w:val="zh-TW"/>
                  </w:rPr>
                  <w:t xml:space="preserve"> </w:t>
                </w:r>
                <w:r w:rsidR="00054130">
                  <w:rPr>
                    <w:b/>
                    <w:color w:val="808080" w:themeColor="background1" w:themeShade="80"/>
                    <w:lang w:val="zh-TW"/>
                  </w:rPr>
                  <w:t>要求的動作</w:t>
                </w:r>
                <w:r w:rsidR="00054130">
                  <w:rPr>
                    <w:b/>
                    <w:color w:val="808080" w:themeColor="background1" w:themeShade="80"/>
                    <w:lang w:val="zh-TW"/>
                  </w:rPr>
                  <w:t>:</w:t>
                </w:r>
                <w:r w:rsidR="00054130">
                  <w:rPr>
                    <w:color w:val="808080" w:themeColor="background1" w:themeShade="80"/>
                    <w:lang w:val="zh-TW"/>
                  </w:rPr>
                  <w:t xml:space="preserve"> </w:t>
                </w:r>
                <w:sdt>
                  <w:sdtPr>
                    <w:rPr>
                      <w:color w:val="808080" w:themeColor="background1" w:themeShade="80"/>
                    </w:rPr>
                    <w:id w:val="418319543"/>
                    <w:placeholder>
                      <w:docPart w:val="6B2B86EDE0E4409F8EE7B0A36887AFEC"/>
                    </w:placeholder>
                    <w:showingPlcHdr/>
                    <w:dropDownList>
                      <w:listItem w:value="選擇一個項目。"/>
                      <w:listItem w:displayText="供您檢閱" w:value="For Review"/>
                      <w:listItem w:displayText="請提供意見" w:value="Please Comment"/>
                      <w:listItem w:displayText="請回覆" w:value="Please Reply"/>
                      <w:listItem w:displayText="請回收" w:value="Please Recycle"/>
                    </w:dropDownList>
                  </w:sdtPr>
                  <w:sdtContent>
                    <w:r w:rsidR="00054130">
                      <w:rPr>
                        <w:rStyle w:val="PlaceholderText"/>
                        <w:lang w:val="zh-TW"/>
                      </w:rPr>
                      <w:t>選擇一個項目。</w:t>
                    </w:r>
                  </w:sdtContent>
                </w:sdt>
                <w:r w:rsidR="00054130">
                  <w:rPr>
                    <w:color w:val="808080" w:themeColor="background1" w:themeShade="80"/>
                    <w:lang w:val="zh-TW"/>
                  </w:rPr>
                  <w:t xml:space="preserve"> </w:t>
                </w:r>
                <w:r w:rsidR="00054130">
                  <w:rPr>
                    <w:color w:val="C0504D" w:themeColor="accent2"/>
                  </w:rPr>
                  <w:sym w:font="Wingdings 3" w:char="F07D"/>
                </w:r>
                <w:r w:rsidR="00054130">
                  <w:rPr>
                    <w:color w:val="808080" w:themeColor="background1" w:themeShade="80"/>
                    <w:lang w:val="zh-TW"/>
                  </w:rPr>
                  <w:t xml:space="preserve"> </w:t>
                </w:r>
                <w:r w:rsidR="00054130">
                  <w:rPr>
                    <w:b/>
                    <w:color w:val="808080" w:themeColor="background1" w:themeShade="80"/>
                    <w:lang w:val="zh-TW"/>
                  </w:rPr>
                  <w:t>頁數</w:t>
                </w:r>
                <w:r w:rsidR="00054130">
                  <w:rPr>
                    <w:b/>
                    <w:color w:val="808080" w:themeColor="background1" w:themeShade="80"/>
                    <w:lang w:val="zh-TW"/>
                  </w:rPr>
                  <w:t>:</w:t>
                </w:r>
                <w:r w:rsidR="00054130">
                  <w:rPr>
                    <w:color w:val="808080" w:themeColor="background1" w:themeShade="80"/>
                    <w:lang w:val="zh-TW"/>
                  </w:rPr>
                  <w:t xml:space="preserve"> </w:t>
                </w:r>
                <w:sdt>
                  <w:sdtPr>
                    <w:rPr>
                      <w:rFonts w:cstheme="minorHAnsi"/>
                      <w:color w:val="808080" w:themeColor="background1" w:themeShade="80"/>
                      <w:sz w:val="22"/>
                      <w:szCs w:val="22"/>
                    </w:rPr>
                    <w:id w:val="418319570"/>
                    <w:placeholder>
                      <w:docPart w:val="8916AFB70BD04921B261B757110C6D91"/>
                    </w:placeholder>
                    <w:temporary/>
                    <w:showingPlcHdr/>
                  </w:sdtPr>
                  <w:sdtContent>
                    <w:r w:rsidR="00054130">
                      <w:rPr>
                        <w:color w:val="808080" w:themeColor="background1" w:themeShade="80"/>
                        <w:lang w:val="zh-TW"/>
                      </w:rPr>
                      <w:t>[</w:t>
                    </w:r>
                    <w:r w:rsidR="00054130">
                      <w:rPr>
                        <w:color w:val="808080" w:themeColor="background1" w:themeShade="80"/>
                        <w:lang w:val="zh-TW"/>
                      </w:rPr>
                      <w:t>鍵入要包含的頁數</w:t>
                    </w:r>
                    <w:r w:rsidR="00054130">
                      <w:rPr>
                        <w:color w:val="808080" w:themeColor="background1" w:themeShade="80"/>
                        <w:lang w:val="zh-TW"/>
                      </w:rPr>
                      <w:t>]</w:t>
                    </w:r>
                  </w:sdtContent>
                </w:sdt>
              </w:p>
            </w:tc>
          </w:tr>
        </w:tbl>
        <w:p>
          <w:pPr>
            <w:pStyle w:val="NoSpacing"/>
          </w:pPr>
        </w:p>
        <w:p>
          <w:pPr>
            <w:pStyle w:val="NoSpacing"/>
          </w:pPr>
        </w:p>
        <w:p>
          <w:pPr>
            <w:pStyle w:val="NoSpacing"/>
            <w:pBdr>
              <w:bottom w:val="dashed" w:sz="6" w:space="1" w:color="808080" w:themeColor="background1" w:themeShade="80"/>
            </w:pBdr>
            <w:rPr>
              <w:b/>
              <w:color w:val="C0504D" w:themeColor="accent2"/>
            </w:rPr>
          </w:pPr>
          <w:r w:rsidR="00054130">
            <w:rPr>
              <w:b/>
              <w:color w:val="C0504D" w:themeColor="accent2"/>
              <w:lang w:val="zh-TW"/>
            </w:rPr>
            <w:t>註解</w:t>
          </w:r>
          <w:r w:rsidR="00054130">
            <w:rPr>
              <w:b/>
              <w:color w:val="C0504D" w:themeColor="accent2"/>
              <w:lang w:val="zh-TW"/>
            </w:rPr>
            <w:t xml:space="preserve">: </w:t>
          </w:r>
        </w:p>
        <w:p>
          <w:pPr>
            <w:pStyle w:val="NoSpacing"/>
          </w:pPr>
        </w:p>
        <w:sdt>
          <w:sdtPr>
            <w:id w:val="23770993"/>
            <w:placeholder>
              <w:docPart w:val="07C26A1420E94EEEA299E7A407192CD0"/>
            </w:placeholder>
            <w:temporary/>
            <w:showingPlcHdr/>
          </w:sdtPr>
          <w:sdtContent>
            <w:p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鍵入註解</w:t>
              </w:r>
              <w:r w:rsidR="00054130">
                <w:rPr>
                  <w:lang w:val="zh-TW"/>
                </w:rPr>
                <w:t>]</w:t>
              </w:r>
            </w:p>
          </w:sdtContent>
        </w:sdt>
        <w:tbl>
          <w:tblPr>
            <w:tblStyle w:val="TableGrid"/>
            <w:tblpPr w:leftFromText="187" w:rightFromText="187" w:tblpYSpec="bottom"/>
            <w:tblOverlap w:val="never"/>
            <w:tblW w:w="0" w:type="auto"/>
            <w:tblBorders>
              <w:top w:val="dashed" w:sz="4" w:space="0" w:color="808080" w:themeColor="background1" w:themeShade="80"/>
              <w:left w:val="none" w:sz="0" w:space="0" w:color="auto"/>
              <w:bottom w:val="none" w:sz="0" w:space="0" w:color="auto"/>
              <w:right w:val="none" w:sz="0" w:space="0" w:color="auto"/>
              <w:insideH w:val="dashed" w:sz="4" w:space="0" w:color="auto"/>
              <w:insideV w:val="dashed" w:sz="4" w:space="0" w:color="auto"/>
            </w:tblBorders>
            <w:tblLook w:val="04A0"/>
          </w:tblPr>
          <w:tblGrid>
            <w:gridCol w:w="9576"/>
          </w:tblGrid>
          <w:tr w:rsidR="00054130">
            <w:trPr>
              <w:trHeight w:val="576"/>
            </w:trPr>
            <w:tc>
              <w:tcPr>
                <w:tcW w:w="9576" w:type="dxa"/>
                <w:vAlign w:val="bottom"/>
              </w:tcPr>
              <w:p>
                <w:pPr>
                  <w:jc w:val="right"/>
                </w:pPr>
                <w:r w:rsidR="00054130">
                  <w:rPr>
                    <w:color w:val="C0504D" w:themeColor="accent2"/>
                  </w:rPr>
                  <w:sym w:font="Wingdings 3" w:char="F07D"/>
                </w:r>
                <w:r w:rsidR="00054130">
                  <w:rPr>
                    <w:color w:val="C0504D" w:themeColor="accent2"/>
                    <w:lang w:val="zh-TW"/>
                  </w:rPr>
                  <w:t xml:space="preserve"> </w:t>
                </w:r>
                <w:r w:rsidR="00054130">
                  <w:rPr>
                    <w:color w:val="808080" w:themeColor="background1" w:themeShade="80"/>
                    <w:lang w:val="zh-TW"/>
                  </w:rPr>
                  <w:t>傳真</w:t>
                </w:r>
                <w:r w:rsidR="00054130">
                  <w:rPr>
                    <w:color w:val="808080" w:themeColor="background1" w:themeShade="80"/>
                    <w:lang w:val="zh-TW"/>
                  </w:rPr>
                  <w:t xml:space="preserve"> |</w:t>
                </w:r>
                <w:r w:rsidR="00054130">
                  <w:rPr>
                    <w:lang w:val="zh-TW"/>
                  </w:rPr>
                  <w:t xml:space="preserve"> </w:t>
                </w:r>
                <w:sdt>
                  <w:sdtPr>
                    <w:id w:val="8961707"/>
                    <w:placeholder>
                      <w:docPart w:val="542C5F3D7ED5485DBB0A2F605F582411"/>
                    </w:placeholder>
                    <w:showingPlcHdr/>
                    <w:date>
                      <w:dateFormat w:val="yyyy/M/d"/>
                      <w:lid w:val="zh-TW"/>
                      <w:storeMappedDataAs w:val="dateTime"/>
                      <w:calendar w:val="gregorian"/>
                    </w:date>
                  </w:sdtPr>
                  <w:sdtContent>
                    <w:r w:rsidR="00054130">
                      <w:rPr>
                        <w:color w:val="808080" w:themeColor="background1" w:themeShade="80"/>
                        <w:lang w:val="zh-TW"/>
                      </w:rPr>
                      <w:t>[</w:t>
                    </w:r>
                    <w:r w:rsidR="00054130">
                      <w:rPr>
                        <w:color w:val="808080" w:themeColor="background1" w:themeShade="80"/>
                        <w:lang w:val="zh-TW"/>
                      </w:rPr>
                      <w:t>挑選日期</w:t>
                    </w:r>
                    <w:r w:rsidR="00054130">
                      <w:rPr>
                        <w:color w:val="808080" w:themeColor="background1" w:themeShade="80"/>
                        <w:lang w:val="zh-TW"/>
                      </w:rPr>
                      <w:t>]</w:t>
                    </w:r>
                  </w:sdtContent>
                </w:sdt>
              </w:p>
            </w:tc>
          </w:tr>
        </w:tbl>
        <w:p/>
      </w:docPartBody>
    </w:docPart>
    <w:docPart>
      <w:docPartPr>
        <w:name w:val="名稱"/>
        <w:style w:val="Normal"/>
        <w:category>
          <w:name w:val=" 履歷表名稱"/>
          <w:gallery w:val="docParts"/>
        </w:category>
        <w:behaviors>
          <w:behavior w:val="content"/>
        </w:behaviors>
        <w:guid w:val="{3298CD93-CDF9-4466-A6F9-D7CE5542A97E}"/>
      </w:docPartPr>
      <w:docPartBody>
        <w:tbl>
          <w:tblPr>
            <w:tblStyle w:val="TableGrid"/>
            <w:tblW w:w="5000" w:type="pct"/>
            <w:jc w:val="center"/>
            <w:tbl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  <w:insideH w:val="single" w:sz="6" w:space="0" w:color="C0504D" w:themeColor="accent2"/>
              <w:insideV w:val="single" w:sz="6" w:space="0" w:color="C0504D" w:themeColor="accent2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365"/>
            <w:gridCol w:w="9363"/>
          </w:tblGrid>
          <w:tr w:rsidR="00054130">
            <w:trPr>
              <w:jc w:val="center"/>
            </w:trPr>
            <w:tc>
              <w:tcPr>
                <w:tcW w:w="365" w:type="dxa"/>
                <w:shd w:val="clear" w:color="auto" w:fill="C0504D" w:themeFill="accent2"/>
              </w:tcPr>
              <w:p/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>
                <w:pPr>
                  <w:pStyle w:val="ac"/>
                </w:pPr>
                <w:r w:rsidR="00054130">
                  <w:rPr>
                    <w:color w:val="C0504D" w:themeColor="accent2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22201DD7ADA74386BAE1680101966CE0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鍵入您的名稱</w:t>
                    </w:r>
                    <w:r w:rsidR="00054130">
                      <w:rPr>
                        <w:lang w:val="zh-TW"/>
                      </w:rPr>
                      <w:t>]</w:t>
                    </w:r>
                  </w:sdtContent>
                </w:sdt>
              </w:p>
              <w:p>
                <w:pPr>
                  <w:pStyle w:val="ad"/>
                </w:pPr>
                <w:sdt>
                  <w:sdtPr>
                    <w:id w:val="121446321"/>
                    <w:placeholder>
                      <w:docPart w:val="86B4324027264EA5BC0B510609574C82"/>
                    </w:placeholder>
                    <w:temporary/>
                    <w:showingPlcHdr/>
                  </w:sdtPr>
                  <w:sdtContent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鍵入您的地址</w:t>
                    </w:r>
                    <w:r w:rsidR="00054130">
                      <w:rPr>
                        <w:lang w:val="zh-TW"/>
                      </w:rPr>
                      <w:t>]</w:t>
                    </w:r>
                  </w:sdtContent>
                </w:sdt>
              </w:p>
              <w:p>
                <w:pPr>
                  <w:pStyle w:val="ad"/>
                </w:pPr>
                <w:r w:rsidR="00054130">
                  <w:rPr>
                    <w:lang w:val="zh-TW"/>
                  </w:rPr>
                  <w:t>電話</w:t>
                </w:r>
                <w:r w:rsidR="00054130">
                  <w:rPr>
                    <w:lang w:val="zh-TW"/>
                  </w:rPr>
                  <w:t xml:space="preserve">: </w:t>
                </w:r>
                <w:sdt>
                  <w:sdtPr>
                    <w:id w:val="900835628"/>
                    <w:placeholder>
                      <w:docPart w:val="CDA7E48EB0164CC7A403F85C2C7D2662"/>
                    </w:placeholder>
                    <w:temporary/>
                    <w:showingPlcHdr/>
                  </w:sdtPr>
                  <w:sdtContent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鍵入您的電話號碼</w:t>
                    </w:r>
                    <w:r w:rsidR="00054130">
                      <w:rPr>
                        <w:lang w:val="zh-TW"/>
                      </w:rPr>
                      <w:t>]</w:t>
                    </w:r>
                  </w:sdtContent>
                </w:sdt>
              </w:p>
              <w:p>
                <w:pPr>
                  <w:pStyle w:val="ad"/>
                </w:pPr>
                <w:r w:rsidR="00054130">
                  <w:rPr>
                    <w:lang w:val="zh-TW"/>
                  </w:rPr>
                  <w:t>電子郵件</w:t>
                </w:r>
                <w:r w:rsidR="00054130">
                  <w:rPr>
                    <w:lang w:val="zh-TW"/>
                  </w:rPr>
                  <w:t xml:space="preserve">: </w:t>
                </w:r>
                <w:sdt>
                  <w:sdtPr>
                    <w:id w:val="900835629"/>
                    <w:placeholder>
                      <w:docPart w:val="B691E556CDA147319862456631C3D702"/>
                    </w:placeholder>
                    <w:temporary/>
                    <w:showingPlcHdr/>
                  </w:sdtPr>
                  <w:sdtContent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鍵入您的電子郵件地址</w:t>
                    </w:r>
                    <w:r w:rsidR="00054130">
                      <w:rPr>
                        <w:lang w:val="zh-TW"/>
                      </w:rPr>
                      <w:t>]</w:t>
                    </w:r>
                  </w:sdtContent>
                </w:sdt>
              </w:p>
              <w:p>
                <w:pPr>
                  <w:pStyle w:val="ad"/>
                  <w:rPr>
                    <w:sz w:val="24"/>
                  </w:rPr>
                </w:pPr>
                <w:r w:rsidR="00054130">
                  <w:rPr>
                    <w:lang w:val="zh-TW"/>
                  </w:rPr>
                  <w:t>網站</w:t>
                </w:r>
                <w:r w:rsidR="00054130">
                  <w:rPr>
                    <w:lang w:val="zh-TW"/>
                  </w:rPr>
                  <w:t xml:space="preserve">: </w:t>
                </w:r>
                <w:sdt>
                  <w:sdtPr>
                    <w:id w:val="121446380"/>
                    <w:placeholder>
                      <w:docPart w:val="94355AD7363B48879F65632335C3CFA8"/>
                    </w:placeholder>
                    <w:temporary/>
                    <w:showingPlcHdr/>
                  </w:sdtPr>
                  <w:sdtContent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鍵入您的網站</w:t>
                    </w:r>
                    <w:r w:rsidR="00054130">
                      <w:rPr>
                        <w:lang w:val="zh-TW"/>
                      </w:rPr>
                      <w:t>]</w:t>
                    </w:r>
                  </w:sdtContent>
                </w:sdt>
              </w:p>
            </w:tc>
          </w:tr>
        </w:tbl>
        <w:p/>
      </w:docPartBody>
    </w:docPart>
    <w:docPart>
      <w:docPartPr>
        <w:name w:val="原創 (偶數頁)"/>
        <w:style w:val="Footer Left"/>
        <w:category>
          <w:name w:val=" 履歷表"/>
          <w:gallery w:val="ftrs"/>
        </w:category>
        <w:behaviors>
          <w:behavior w:val="content"/>
        </w:behaviors>
        <w:guid w:val="{D00207F8-302B-4332-A618-F9CAA3F38F76}"/>
      </w:docPartPr>
      <w:docPartBody>
        <w:p>
          <w:pPr>
            <w:pStyle w:val="a8"/>
          </w:pPr>
          <w:r w:rsidR="00054130">
            <w:rPr>
              <w:color w:val="C0504D" w:themeColor="accent2"/>
            </w:rPr>
            <w:sym w:font="Wingdings 3" w:char="F07D"/>
          </w:r>
          <w:r w:rsidR="00054130">
            <w:rPr>
              <w:lang w:val="zh-TW"/>
            </w:rPr>
            <w:t xml:space="preserve">  </w:t>
          </w:r>
          <w:fldSimple w:instr=" PAGE  \* Arabic  \* MERGEFORMAT ">
            <w:r w:rsidR="00054130">
              <w:rPr>
                <w:noProof/>
                <w:lang w:val="zh-TW"/>
              </w:rPr>
              <w:t>1</w:t>
            </w:r>
          </w:fldSimple>
          <w:r w:rsidR="00054130">
            <w:rPr>
              <w:lang w:val="zh-TW"/>
            </w:rPr>
            <w:t xml:space="preserve"> | </w:t>
          </w:r>
          <w:sdt>
            <w:sdtPr>
              <w:id w:val="121446346"/>
              <w:placeholder>
                <w:docPart w:val="9D7C270AFA3F4DA2BC75F1D01FB4CA0B"/>
              </w:placeholder>
              <w:showingPlcHdr/>
              <w:text/>
            </w:sdtPr>
            <w:sdtContent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鍵入您的電話號碼</w:t>
              </w:r>
              <w:r w:rsidR="00054130">
                <w:rPr>
                  <w:lang w:val="zh-TW"/>
                </w:rPr>
                <w:t>]</w:t>
              </w:r>
            </w:sdtContent>
          </w:sdt>
        </w:p>
        <w:p/>
      </w:docPartBody>
    </w:docPart>
    <w:docPart>
      <w:docPartPr>
        <w:name w:val="原創 (奇數頁)"/>
        <w:style w:val="Footer Right"/>
        <w:category>
          <w:name w:val=" 履歷表"/>
          <w:gallery w:val="ftrs"/>
        </w:category>
        <w:behaviors>
          <w:behavior w:val="content"/>
        </w:behaviors>
        <w:guid w:val="{E68D6B44-E498-4147-912B-F9B8F06040CC}"/>
      </w:docPartPr>
      <w:docPartBody>
        <w:p>
          <w:pPr>
            <w:pStyle w:val="a9"/>
          </w:pPr>
          <w:r w:rsidR="00054130">
            <w:rPr>
              <w:color w:val="C0504D" w:themeColor="accent2"/>
            </w:rPr>
            <w:sym w:font="Wingdings 3" w:char="F07D"/>
          </w:r>
          <w:r w:rsidR="00054130">
            <w:rPr>
              <w:lang w:val="zh-TW"/>
            </w:rPr>
            <w:t xml:space="preserve">  </w:t>
          </w:r>
          <w:fldSimple w:instr=" PAGE  \* Arabic  \* MERGEFORMAT ">
            <w:r w:rsidR="00054130">
              <w:rPr>
                <w:noProof/>
                <w:lang w:val="zh-TW"/>
              </w:rPr>
              <w:t>1</w:t>
            </w:r>
          </w:fldSimple>
          <w:r w:rsidR="00054130">
            <w:rPr>
              <w:lang w:val="zh-TW"/>
            </w:rPr>
            <w:t xml:space="preserve"> | </w:t>
          </w:r>
          <w:sdt>
            <w:sdtPr>
              <w:id w:val="121446365"/>
              <w:placeholder>
                <w:docPart w:val="FAEB6D368B734455A2E4F90F46DDB35C"/>
              </w:placeholder>
              <w:temporary/>
              <w:showingPlcHdr/>
              <w:text/>
            </w:sdtPr>
            <w:sdtContent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鍵入您的電子郵件地址</w:t>
              </w:r>
              <w:r w:rsidR="00054130">
                <w:rPr>
                  <w:lang w:val="zh-TW"/>
                </w:rPr>
                <w:t>]</w:t>
              </w:r>
            </w:sdtContent>
          </w:sdt>
        </w:p>
        <w:p/>
      </w:docPartBody>
    </w:docPart>
    <w:docPart>
      <w:docPartPr>
        <w:name w:val="原創 (偶數頁)"/>
        <w:style w:val="Header Left"/>
        <w:category>
          <w:name w:val=" 履歷表"/>
          <w:gallery w:val="hdrs"/>
        </w:category>
        <w:behaviors>
          <w:behavior w:val="content"/>
        </w:behaviors>
        <w:guid w:val="{FC66AD62-EEB8-4831-8871-E725EA6A556E}"/>
      </w:docPartPr>
      <w:docPartBody>
        <w:p>
          <w:pPr>
            <w:pStyle w:val="aa"/>
            <w:jc w:val="right"/>
          </w:pPr>
          <w:r w:rsidR="00054130">
            <w:rPr>
              <w:color w:val="C0504D" w:themeColor="accent2"/>
            </w:rPr>
            <w:sym w:font="Wingdings 3" w:char="F07D"/>
          </w:r>
          <w:r w:rsidR="00054130">
            <w:rPr>
              <w:lang w:val="zh-TW"/>
            </w:rPr>
            <w:t xml:space="preserve"> </w:t>
          </w:r>
          <w:r w:rsidR="00054130">
            <w:rPr>
              <w:lang w:val="zh-TW"/>
            </w:rPr>
            <w:t>履歷表</w:t>
          </w:r>
          <w:r w:rsidR="00054130">
            <w:rPr>
              <w:lang w:val="zh-TW"/>
            </w:rPr>
            <w:t xml:space="preserve">: </w:t>
          </w:r>
          <w:sdt>
            <w:sdtPr>
              <w:id w:val="176770587"/>
              <w:placeholder>
                <w:docPart w:val="CF00607547044FC8805BC4F20BCA4A50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鍵入作者名稱</w:t>
              </w:r>
              <w:r w:rsidR="00054130">
                <w:rPr>
                  <w:lang w:val="zh-TW"/>
                </w:rPr>
                <w:t>]</w:t>
              </w:r>
            </w:sdtContent>
          </w:sdt>
        </w:p>
        <w:p/>
      </w:docPartBody>
    </w:docPart>
    <w:docPart>
      <w:docPartPr>
        <w:name w:val="原創 (奇數頁)"/>
        <w:style w:val="Header Right"/>
        <w:category>
          <w:name w:val=" 履歷表"/>
          <w:gallery w:val="hdrs"/>
        </w:category>
        <w:behaviors>
          <w:behavior w:val="content"/>
        </w:behaviors>
        <w:guid w:val="{6628266D-E7FB-4B48-9179-23C288037B9B}"/>
      </w:docPartPr>
      <w:docPartBody>
        <w:p>
          <w:pPr>
            <w:pStyle w:val="ab"/>
            <w:jc w:val="left"/>
          </w:pPr>
          <w:r w:rsidR="00054130">
            <w:rPr>
              <w:color w:val="C0504D" w:themeColor="accent2"/>
            </w:rPr>
            <w:sym w:font="Wingdings 3" w:char="F07D"/>
          </w:r>
          <w:r w:rsidR="00054130">
            <w:rPr>
              <w:lang w:val="zh-TW"/>
            </w:rPr>
            <w:t xml:space="preserve"> </w:t>
          </w:r>
          <w:r w:rsidR="00054130">
            <w:rPr>
              <w:lang w:val="zh-TW"/>
            </w:rPr>
            <w:t>履歷表</w:t>
          </w:r>
          <w:r w:rsidR="00054130">
            <w:rPr>
              <w:lang w:val="zh-TW"/>
            </w:rPr>
            <w:t xml:space="preserve">: </w:t>
          </w:r>
          <w:sdt>
            <w:sdtPr>
              <w:id w:val="176939009"/>
              <w:placeholder>
                <w:docPart w:val="53BFFBC17DDE4EDEA0DB899D54D122D5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鍵入作者名稱</w:t>
              </w:r>
              <w:r w:rsidR="00054130">
                <w:rPr>
                  <w:lang w:val="zh-TW"/>
                </w:rPr>
                <w:t>]</w:t>
              </w:r>
            </w:sdtContent>
          </w:sdt>
        </w:p>
        <w:p/>
      </w:docPartBody>
    </w:docPart>
    <w:docPart>
      <w:docPartPr>
        <w:name w:val="C7AFCAFB21644743B7A4FA7FFBF64A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8AEF2F-FE23-4481-9B98-434C4E1A77AC}"/>
      </w:docPartPr>
      <w:docPartBody>
        <w:p>
          <w:pPr>
            <w:pStyle w:val="C7AFCAFB21644743B7A4FA7FFBF64A777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鍵入您的名稱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C7ED9A40BA7A47E9BF979E3EFC73A7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1EFC04-0F87-4D12-A023-474348CE7616}"/>
      </w:docPartPr>
      <w:docPartBody>
        <w:p>
          <w:pPr>
            <w:pStyle w:val="C7ED9A40BA7A47E9BF979E3EFC73A7A77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鍵入您的地址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B265E98A5F66423BB02DCC75FC7597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C70335E-5B93-4342-96C5-CCFEECCE4C04}"/>
      </w:docPartPr>
      <w:docPartBody>
        <w:p>
          <w:pPr>
            <w:pStyle w:val="B265E98A5F66423BB02DCC75FC7597627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鍵入您的電話號碼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246B51AD99554001A524BEB94CFA13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B5A1BE-45F4-4A64-AD29-A9CFE05F522C}"/>
      </w:docPartPr>
      <w:docPartBody>
        <w:p>
          <w:pPr>
            <w:pStyle w:val="246B51AD99554001A524BEB94CFA135F7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鍵入您的電子郵件地址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5DF17F3B983A4E99B425F4BDC019F9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A6FE4C4-365E-40A5-9470-9BD1F3D150ED}"/>
      </w:docPartPr>
      <w:docPartBody>
        <w:p>
          <w:pPr>
            <w:pStyle w:val="5DF17F3B983A4E99B425F4BDC019F9517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鍵入您的網站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名稱 (含圖片)"/>
        <w:style w:val="Normal"/>
        <w:category>
          <w:name w:val=" 履歷表名稱"/>
          <w:gallery w:val="docParts"/>
        </w:category>
        <w:behaviors>
          <w:behavior w:val="content"/>
        </w:behaviors>
        <w:guid w:val="{DC6096EC-A4C9-455F-8A96-F4957B7574EC}"/>
      </w:docPartPr>
      <w:docPartBody>
        <w:tbl>
          <w:tblPr>
            <w:tblStyle w:val="TableGrid"/>
            <w:tblW w:w="5000" w:type="pct"/>
            <w:jc w:val="center"/>
            <w:tblCellMar>
              <w:left w:w="0" w:type="dxa"/>
              <w:right w:w="0" w:type="dxa"/>
            </w:tblCellMar>
            <w:tblLook w:val="04A0"/>
          </w:tblPr>
          <w:tblGrid>
            <w:gridCol w:w="389"/>
            <w:gridCol w:w="6323"/>
            <w:gridCol w:w="3016"/>
          </w:tblGrid>
          <w:tr w:rsidR="00054130">
            <w:trPr>
              <w:jc w:val="center"/>
            </w:trPr>
            <w:tc>
              <w:tcPr>
                <w:tcW w:w="360" w:type="dxa"/>
                <w:tcBorders>
                  <w:top w:val="single" w:sz="6" w:space="0" w:color="C0504D" w:themeColor="accent2"/>
                  <w:left w:val="single" w:sz="6" w:space="0" w:color="C0504D" w:themeColor="accent2"/>
                  <w:bottom w:val="single" w:sz="6" w:space="0" w:color="C0504D" w:themeColor="accent2"/>
                  <w:right w:val="single" w:sz="6" w:space="0" w:color="C0504D" w:themeColor="accent2"/>
                </w:tcBorders>
                <w:shd w:val="clear" w:color="auto" w:fill="C0504D" w:themeFill="accent2"/>
              </w:tcPr>
              <w:p/>
            </w:tc>
            <w:tc>
              <w:tcPr>
                <w:tcW w:w="3250" w:type="pct"/>
                <w:tcBorders>
                  <w:top w:val="single" w:sz="6" w:space="0" w:color="C0504D" w:themeColor="accent2"/>
                  <w:left w:val="single" w:sz="6" w:space="0" w:color="C0504D" w:themeColor="accent2"/>
                  <w:bottom w:val="single" w:sz="6" w:space="0" w:color="C0504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>
                <w:pPr>
                  <w:pStyle w:val="ac"/>
                </w:pPr>
                <w:r w:rsidR="00054130">
                  <w:rPr>
                    <w:color w:val="C0504D" w:themeColor="accent2"/>
                    <w:spacing w:val="10"/>
                  </w:rPr>
                  <w:sym w:font="Wingdings 3" w:char="F07D"/>
                </w:r>
                <w:sdt>
                  <w:sdtPr>
                    <w:id w:val="11024321"/>
                    <w:placeholder>
                      <w:docPart w:val="17AAB6D02E3B46019195F9AEB082643C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鍵入您的名稱</w:t>
                    </w:r>
                    <w:r w:rsidR="00054130">
                      <w:rPr>
                        <w:lang w:val="zh-TW"/>
                      </w:rPr>
                      <w:t>]</w:t>
                    </w:r>
                  </w:sdtContent>
                </w:sdt>
                <w:r w:rsidR="00054130">
                  <w:rPr>
                    <w:lang w:val="zh-TW"/>
                  </w:rPr>
                  <w:t xml:space="preserve"> </w:t>
                </w:r>
              </w:p>
              <w:p>
                <w:pPr>
                  <w:pStyle w:val="ad"/>
                </w:pPr>
                <w:sdt>
                  <w:sdtPr>
                    <w:id w:val="900835638"/>
                    <w:placeholder>
                      <w:docPart w:val="0704EDEB1F7E44EAA3AC74483ECF9488"/>
                    </w:placeholder>
                    <w:temporary/>
                    <w:showingPlcHdr/>
                  </w:sdtPr>
                  <w:sdtContent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鍵入您的地址</w:t>
                    </w:r>
                    <w:r w:rsidR="00054130">
                      <w:rPr>
                        <w:lang w:val="zh-TW"/>
                      </w:rPr>
                      <w:t>]</w:t>
                    </w:r>
                  </w:sdtContent>
                </w:sdt>
              </w:p>
              <w:p>
                <w:pPr>
                  <w:pStyle w:val="ad"/>
                </w:pPr>
                <w:r w:rsidR="00054130">
                  <w:rPr>
                    <w:lang w:val="zh-TW"/>
                  </w:rPr>
                  <w:t>電話</w:t>
                </w:r>
                <w:r w:rsidR="00054130">
                  <w:rPr>
                    <w:lang w:val="zh-TW"/>
                  </w:rPr>
                  <w:t xml:space="preserve">: </w:t>
                </w:r>
                <w:sdt>
                  <w:sdtPr>
                    <w:id w:val="900835639"/>
                    <w:placeholder>
                      <w:docPart w:val="AB78C6CBF89E44318C9B6F4D5FD2D68F"/>
                    </w:placeholder>
                    <w:temporary/>
                    <w:showingPlcHdr/>
                  </w:sdtPr>
                  <w:sdtContent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鍵入您的電話號碼</w:t>
                    </w:r>
                    <w:r w:rsidR="00054130">
                      <w:rPr>
                        <w:lang w:val="zh-TW"/>
                      </w:rPr>
                      <w:t>]</w:t>
                    </w:r>
                  </w:sdtContent>
                </w:sdt>
              </w:p>
              <w:p>
                <w:pPr>
                  <w:pStyle w:val="ad"/>
                </w:pPr>
                <w:r w:rsidR="00054130">
                  <w:rPr>
                    <w:lang w:val="zh-TW"/>
                  </w:rPr>
                  <w:t>電子郵件</w:t>
                </w:r>
                <w:r w:rsidR="00054130">
                  <w:rPr>
                    <w:lang w:val="zh-TW"/>
                  </w:rPr>
                  <w:t xml:space="preserve">: </w:t>
                </w:r>
                <w:sdt>
                  <w:sdtPr>
                    <w:id w:val="900835640"/>
                    <w:placeholder>
                      <w:docPart w:val="B53272AA87AB440199A56FA43D770203"/>
                    </w:placeholder>
                    <w:temporary/>
                    <w:showingPlcHdr/>
                  </w:sdtPr>
                  <w:sdtContent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鍵入您的電子郵件地址</w:t>
                    </w:r>
                    <w:r w:rsidR="00054130">
                      <w:rPr>
                        <w:lang w:val="zh-TW"/>
                      </w:rPr>
                      <w:t>]</w:t>
                    </w:r>
                  </w:sdtContent>
                </w:sdt>
              </w:p>
              <w:p>
                <w:pPr>
                  <w:pStyle w:val="ad"/>
                  <w:rPr>
                    <w:sz w:val="24"/>
                  </w:rPr>
                </w:pPr>
                <w:r w:rsidR="00054130">
                  <w:rPr>
                    <w:lang w:val="zh-TW"/>
                  </w:rPr>
                  <w:t>網站</w:t>
                </w:r>
                <w:r w:rsidR="00054130">
                  <w:rPr>
                    <w:lang w:val="zh-TW"/>
                  </w:rPr>
                  <w:t xml:space="preserve">: </w:t>
                </w:r>
                <w:sdt>
                  <w:sdtPr>
                    <w:id w:val="900835641"/>
                    <w:placeholder>
                      <w:docPart w:val="A46A274C2F0D42669FB2142F9A501137"/>
                    </w:placeholder>
                    <w:temporary/>
                    <w:showingPlcHdr/>
                  </w:sdtPr>
                  <w:sdtContent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鍵入您的網站</w:t>
                    </w:r>
                    <w:r w:rsidR="00054130">
                      <w:rPr>
                        <w:lang w:val="zh-TW"/>
                      </w:rPr>
                      <w:t>]</w:t>
                    </w:r>
                  </w:sdtContent>
                </w:sdt>
                <w:r w:rsidR="00054130">
                  <w:rPr>
                    <w:lang w:val="zh-TW"/>
                  </w:rPr>
                  <w:t xml:space="preserve">  </w:t>
                </w:r>
              </w:p>
            </w:tc>
            <w:tc>
              <w:tcPr>
                <w:tcW w:w="1550" w:type="pct"/>
                <w:tcBorders>
                  <w:top w:val="single" w:sz="6" w:space="0" w:color="C0504D" w:themeColor="accent2"/>
                  <w:left w:val="nil"/>
                  <w:bottom w:val="single" w:sz="6" w:space="0" w:color="C0504D" w:themeColor="accent2"/>
                  <w:right w:val="single" w:sz="6" w:space="0" w:color="C0504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>
                <w:r w:rsidR="00054130">
                  <w:rPr>
                    <w:noProof/>
                    <w:lang w:eastAsia="zh-CN"/>
                  </w:rPr>
                  <w:drawing>
                    <wp:inline distT="0" distB="0" distL="0" distR="0">
                      <wp:extent cx="1371600" cy="912114"/>
                      <wp:effectExtent l="19050" t="0" r="19050" b="954786"/>
                      <wp:docPr id="1" name="j028497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j0284972.jpg"/>
                              <pic:cNvPicPr/>
                            </pic:nvPicPr>
                            <pic:blipFill>
                              <a:blip r:embed="rId5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912114"/>
                              </a:xfrm>
                              <a:prstGeom prst="rect">
                                <a:avLst/>
                              </a:prstGeom>
                              <a:effectLst>
                                <a:reflection blurRad="12700" stA="50000" endPos="75000" dist="12700" dir="5400000" sy="-100000" algn="bl" rotWithShape="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/>
      </w:docPartBody>
    </w:docPart>
    <w:docPart>
      <w:docPartPr>
        <w:name w:val="信件封面"/>
        <w:style w:val="Normal"/>
        <w:category>
          <w:name w:val=" 履歷表"/>
          <w:gallery w:val="coverPg"/>
        </w:category>
        <w:behaviors>
          <w:behavior w:val="pg"/>
        </w:behaviors>
        <w:description w:val=" "/>
        <w:guid w:val="{1C7A8E21-6CB0-4DD9-9C45-745E2D7734DC}"/>
      </w:docPartPr>
      <w:docPartBody>
        <w:p/>
        <w:tbl>
          <w:tblPr>
            <w:tblStyle w:val="TableGrid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dashed" w:sz="6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15" w:type="dxa"/>
              <w:left w:w="115" w:type="dxa"/>
              <w:bottom w:w="115" w:type="dxa"/>
              <w:right w:w="115" w:type="dxa"/>
            </w:tblCellMar>
            <w:tblLook w:val="04A0"/>
          </w:tblPr>
          <w:tblGrid>
            <w:gridCol w:w="4737"/>
            <w:gridCol w:w="4738"/>
          </w:tblGrid>
          <w:tr w:rsidR="00054130">
            <w:trPr>
              <w:trHeight w:val="1800"/>
              <w:jc w:val="center"/>
            </w:trPr>
            <w:tc>
              <w:tcPr>
                <w:tcW w:w="4737" w:type="dxa"/>
                <w:tcMar>
                  <w:left w:w="0" w:type="dxa"/>
                  <w:right w:w="0" w:type="dxa"/>
                </w:tcMar>
                <w:vAlign w:val="bottom"/>
              </w:tcPr>
              <w:p/>
              <w:tbl>
                <w:tblPr>
                  <w:tblStyle w:val="TableGrid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238"/>
                  <w:gridCol w:w="4484"/>
                </w:tblGrid>
                <w:tr w:rsidR="00054130">
                  <w:trPr>
                    <w:trHeight w:val="1080"/>
                  </w:trPr>
                  <w:tc>
                    <w:tcPr>
                      <w:tcW w:w="238" w:type="dxa"/>
                    </w:tcPr>
                    <w:p>
                      <w:pPr>
                        <w:pStyle w:val="ae"/>
                      </w:pPr>
                    </w:p>
                  </w:tc>
                  <w:tc>
                    <w:tcPr>
                      <w:tcW w:w="4484" w:type="dxa"/>
                    </w:tcPr>
                    <w:p>
                      <w:pPr>
                        <w:pStyle w:val="af2"/>
                      </w:pPr>
                    </w:p>
                  </w:tc>
                </w:tr>
                <w:tr w:rsidR="00054130">
                  <w:tc>
                    <w:tcPr>
                      <w:tcW w:w="238" w:type="dxa"/>
                    </w:tcPr>
                    <w:p>
                      <w:pPr>
                        <w:pStyle w:val="NoSpacing"/>
                        <w:rPr>
                          <w:color w:val="C0504D" w:themeColor="accent2"/>
                          <w:sz w:val="36"/>
                          <w:szCs w:val="36"/>
                        </w:rPr>
                      </w:pPr>
                      <w:r w:rsidR="00054130">
                        <w:rPr>
                          <w:color w:val="C0504D" w:themeColor="accent2"/>
                          <w:sz w:val="36"/>
                          <w:szCs w:val="36"/>
                        </w:rPr>
                        <w:sym w:font="Wingdings 3" w:char="F07D"/>
                      </w:r>
                    </w:p>
                  </w:tc>
                  <w:tc>
                    <w:tcPr>
                      <w:tcW w:w="4484" w:type="dxa"/>
                    </w:tcPr>
                    <w:sdt>
                      <w:sdtPr>
                        <w:rPr>
                          <w:color w:val="4F81BD" w:themeColor="accent1"/>
                        </w:rPr>
                        <w:id w:val="133285843"/>
                        <w:placeholder>
                          <w:docPart w:val="DD2F61FD32B248F48A6A750DAAF2A625"/>
                        </w:placeholder>
                        <w:temporary/>
                        <w:showingPlcHdr/>
                      </w:sdtPr>
                      <w:sdtContent>
                        <w:p>
                          <w:pPr>
                            <w:pStyle w:val="af2"/>
                            <w:rPr>
                              <w:color w:val="4F81BD" w:themeColor="accent1"/>
                            </w:rPr>
                          </w:pPr>
                          <w:r w:rsidR="00054130">
                            <w:rPr>
                              <w:lang w:val="zh-TW"/>
                            </w:rPr>
                            <w:t>[</w:t>
                          </w:r>
                          <w:r w:rsidR="00054130">
                            <w:rPr>
                              <w:lang w:val="zh-TW"/>
                            </w:rPr>
                            <w:t>鍵入收件者名稱</w:t>
                          </w:r>
                          <w:r w:rsidR="00054130">
                            <w:rPr>
                              <w:lang w:val="zh-TW"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id w:val="272514720"/>
                        <w:placeholder>
                          <w:docPart w:val="F4410EEE85964A72B3B321DC2033A65A"/>
                        </w:placeholder>
                        <w:temporary/>
                        <w:showingPlcHdr/>
                      </w:sdtPr>
                      <w:sdtContent>
                        <w:p>
                          <w:pPr>
                            <w:pStyle w:val="ae"/>
                          </w:pPr>
                          <w:r w:rsidR="00054130">
                            <w:rPr>
                              <w:lang w:val="zh-TW"/>
                            </w:rPr>
                            <w:t>[</w:t>
                          </w:r>
                          <w:r w:rsidR="00054130">
                            <w:rPr>
                              <w:lang w:val="zh-TW"/>
                            </w:rPr>
                            <w:t>鍵入收件者地址</w:t>
                          </w:r>
                          <w:r w:rsidR="00054130">
                            <w:rPr>
                              <w:lang w:val="zh-TW"/>
                            </w:rPr>
                            <w:t>]</w:t>
                          </w:r>
                        </w:p>
                      </w:sdtContent>
                    </w:sdt>
                    <w:p>
                      <w:pPr>
                        <w:pStyle w:val="ae"/>
                      </w:pPr>
                      <w:r w:rsidR="00054130">
                        <w:rPr>
                          <w:lang w:val="zh-TW"/>
                        </w:rPr>
                        <w:t>電話</w:t>
                      </w:r>
                      <w:r w:rsidR="00054130">
                        <w:rPr>
                          <w:lang w:val="zh-TW"/>
                        </w:rPr>
                        <w:t xml:space="preserve">: </w:t>
                      </w:r>
                      <w:sdt>
                        <w:sdtPr>
                          <w:id w:val="272514736"/>
                          <w:placeholder>
                            <w:docPart w:val="BDFA08BFFABB494DB540DF554E6C4ED2"/>
                          </w:placeholder>
                          <w:temporary/>
                          <w:showingPlcHdr/>
                        </w:sdtPr>
                        <w:sdtContent>
                          <w:r w:rsidR="00054130">
                            <w:rPr>
                              <w:lang w:val="zh-TW"/>
                            </w:rPr>
                            <w:t>[</w:t>
                          </w:r>
                          <w:r w:rsidR="00054130">
                            <w:rPr>
                              <w:lang w:val="zh-TW"/>
                            </w:rPr>
                            <w:t>鍵入收件者電話號碼</w:t>
                          </w:r>
                          <w:r w:rsidR="00054130">
                            <w:rPr>
                              <w:lang w:val="zh-TW"/>
                            </w:rPr>
                            <w:t>]</w:t>
                          </w:r>
                        </w:sdtContent>
                      </w:sdt>
                    </w:p>
                  </w:tc>
                </w:tr>
              </w:tbl>
              <w:p>
                <w:pPr>
                  <w:pStyle w:val="ae"/>
                </w:pPr>
              </w:p>
            </w:tc>
            <w:tc>
              <w:tcPr>
                <w:tcW w:w="4738" w:type="dxa"/>
              </w:tcPr>
              <w:p>
                <w:pPr>
                  <w:pStyle w:val="af4"/>
                  <w:rPr>
                    <w:rFonts w:ascii="Arial" w:hAnsi="Arial"/>
                    <w:b w:val="0"/>
                    <w:color w:val="000000" w:themeColor="text1"/>
                    <w:szCs w:val="20"/>
                  </w:rPr>
                </w:pPr>
                <w:r w:rsidR="00054130">
                  <w:rPr>
                    <w:color w:val="C0504D" w:themeColor="accent2"/>
                    <w:spacing w:val="10"/>
                    <w:lang w:val="zh-TW"/>
                  </w:rPr>
                  <w:t xml:space="preserve"> </w:t>
                </w:r>
                <w:sdt>
                  <w:sdtPr>
                    <w:id w:val="900835650"/>
                    <w:placeholder>
                      <w:docPart w:val="7170E7478D8843CEB797477FFD8C35FD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鍵入您的名稱</w:t>
                    </w:r>
                    <w:r w:rsidR="00054130">
                      <w:rPr>
                        <w:lang w:val="zh-TW"/>
                      </w:rPr>
                      <w:t>]</w:t>
                    </w:r>
                  </w:sdtContent>
                </w:sdt>
              </w:p>
              <w:p>
                <w:pPr>
                  <w:pStyle w:val="af0"/>
                </w:pPr>
                <w:sdt>
                  <w:sdtPr>
                    <w:id w:val="900835651"/>
                    <w:placeholder>
                      <w:docPart w:val="6EECF950A8B748A982CBB5E3DB6B51AF"/>
                    </w:placeholder>
                    <w:temporary/>
                    <w:showingPlcHdr/>
                  </w:sdtPr>
                  <w:sdtContent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鍵入您的地址</w:t>
                    </w:r>
                    <w:r w:rsidR="00054130">
                      <w:rPr>
                        <w:lang w:val="zh-TW"/>
                      </w:rPr>
                      <w:t>]</w:t>
                    </w:r>
                  </w:sdtContent>
                </w:sdt>
              </w:p>
              <w:p>
                <w:pPr>
                  <w:pStyle w:val="af0"/>
                </w:pPr>
                <w:r w:rsidR="00054130">
                  <w:rPr>
                    <w:lang w:val="zh-TW"/>
                  </w:rPr>
                  <w:t>電話</w:t>
                </w:r>
                <w:r w:rsidR="00054130">
                  <w:rPr>
                    <w:lang w:val="zh-TW"/>
                  </w:rPr>
                  <w:t xml:space="preserve">: </w:t>
                </w:r>
                <w:sdt>
                  <w:sdtPr>
                    <w:id w:val="28723892"/>
                    <w:placeholder>
                      <w:docPart w:val="3CB790CC395841F19012166B898124BF"/>
                    </w:placeholder>
                    <w:temporary/>
                    <w:showingPlcHdr/>
                  </w:sdtPr>
                  <w:sdtContent>
                    <w:r w:rsidR="00054130">
                      <w:rPr>
                        <w:lang w:val="zh-TW"/>
                      </w:rPr>
                      <w:t>[</w:t>
                    </w:r>
                    <w:r w:rsidR="00054130">
                      <w:rPr>
                        <w:lang w:val="zh-TW"/>
                      </w:rPr>
                      <w:t>鍵入您的電話號碼</w:t>
                    </w:r>
                    <w:r w:rsidR="00054130">
                      <w:rPr>
                        <w:lang w:val="zh-TW"/>
                      </w:rPr>
                      <w:t>]</w:t>
                    </w:r>
                  </w:sdtContent>
                </w:sdt>
              </w:p>
            </w:tc>
          </w:tr>
        </w:tbl>
        <w:p/>
        <w:sdt>
          <w:sdtPr>
            <w:rPr>
              <w:color w:val="auto"/>
            </w:rPr>
            <w:id w:val="274573301"/>
            <w:placeholder>
              <w:docPart w:val="CA4692996DEE4928AEC1A3B962B30CD9"/>
            </w:placeholder>
            <w:temporary/>
            <w:showingPlcHdr/>
            <w:text/>
          </w:sdtPr>
          <w:sdtContent>
            <w:p>
              <w:pPr>
                <w:pStyle w:val="Salutation"/>
              </w:pPr>
              <w:r w:rsidR="00054130">
                <w:rPr>
                  <w:rStyle w:val="PlaceholderText"/>
                  <w:color w:val="auto"/>
                  <w:lang w:val="zh-TW"/>
                </w:rPr>
                <w:t>[</w:t>
              </w:r>
              <w:r w:rsidR="00054130">
                <w:rPr>
                  <w:rStyle w:val="PlaceholderText"/>
                  <w:color w:val="auto"/>
                  <w:lang w:val="zh-TW"/>
                </w:rPr>
                <w:t>鍵入問候語</w:t>
              </w:r>
              <w:r w:rsidR="00054130">
                <w:rPr>
                  <w:rStyle w:val="PlaceholderText"/>
                  <w:color w:val="auto"/>
                  <w:lang w:val="zh-TW"/>
                </w:rPr>
                <w:t>]</w:t>
              </w:r>
            </w:p>
          </w:sdtContent>
        </w:sdt>
        <w:sdt>
          <w:sdtPr>
            <w:rPr>
              <w:rFonts w:cstheme="minorHAnsi"/>
              <w:color w:val="808080"/>
              <w:szCs w:val="20"/>
              <w:lang w:eastAsia="zh-TW"/>
            </w:rPr>
            <w:id w:val="450933495"/>
            <w:placeholder>
              <w:docPart w:val="43DC1B5B94014FB6A4B328A5177014B8"/>
            </w:placeholder>
            <w:temporary/>
            <w:showingPlcHdr/>
            <w:text/>
          </w:sdtPr>
          <w:sdtContent>
            <w:p>
              <w:r w:rsidR="00054130">
                <w:rPr>
                  <w:lang w:val="zh-TW"/>
                </w:rPr>
                <w:t>在</w:t>
              </w:r>
              <w:r w:rsidR="00054130">
                <w:rPr>
                  <w:lang w:val="zh-TW"/>
                </w:rPr>
                <w:t xml:space="preserve"> [</w:t>
              </w:r>
              <w:r w:rsidR="00054130">
                <w:rPr>
                  <w:lang w:val="zh-TW"/>
                </w:rPr>
                <w:t>插入</w:t>
              </w:r>
              <w:r w:rsidR="00054130">
                <w:rPr>
                  <w:lang w:val="zh-TW"/>
                </w:rPr>
                <w:t xml:space="preserve">] </w:t>
              </w:r>
              <w:r w:rsidR="00054130">
                <w:rPr>
                  <w:lang w:val="zh-TW"/>
                </w:rPr>
                <w:t>索引標籤上的圖庫，包含專為調整文件的整體外觀而設計的項目。您可以使用這些圖庫來插入表格、頁首、頁尾、清單、封面或其他文件建置組塊。當您建立圖片或圖表時，也會與目前的文件外觀協調一致。</w:t>
              </w:r>
            </w:p>
            <w:p>
              <w:r w:rsidR="00054130">
                <w:rPr>
                  <w:lang w:val="zh-TW"/>
                </w:rPr>
                <w:t>在</w:t>
              </w:r>
              <w:r w:rsidR="00054130">
                <w:rPr>
                  <w:lang w:val="zh-TW"/>
                </w:rPr>
                <w:t xml:space="preserve"> [</w:t>
              </w:r>
              <w:r w:rsidR="00054130">
                <w:rPr>
                  <w:lang w:val="zh-TW"/>
                </w:rPr>
                <w:t>常用</w:t>
              </w:r>
              <w:r w:rsidR="00054130">
                <w:rPr>
                  <w:lang w:val="zh-TW"/>
                </w:rPr>
                <w:t xml:space="preserve">] </w:t>
              </w:r>
              <w:r w:rsidR="00054130">
                <w:rPr>
                  <w:lang w:val="zh-TW"/>
                </w:rPr>
                <w:t>索引標籤上的</w:t>
              </w:r>
              <w:r w:rsidR="00054130">
                <w:rPr>
                  <w:lang w:val="zh-TW"/>
                </w:rPr>
                <w:t xml:space="preserve"> [</w:t>
              </w:r>
              <w:r w:rsidR="00054130">
                <w:rPr>
                  <w:lang w:val="zh-TW"/>
                </w:rPr>
                <w:t>快速樣式</w:t>
              </w:r>
              <w:r w:rsidR="00054130">
                <w:rPr>
                  <w:lang w:val="zh-TW"/>
                </w:rPr>
                <w:t xml:space="preserve">] </w:t>
              </w:r>
              <w:r w:rsidR="00054130">
                <w:rPr>
                  <w:lang w:val="zh-TW"/>
                </w:rPr>
                <w:t>庫中，為選取的文字選擇外觀，就能輕易地變更文件中選取文字的格式設定。您也可以使用</w:t>
              </w:r>
              <w:r w:rsidR="00054130">
                <w:rPr>
                  <w:lang w:val="zh-TW"/>
                </w:rPr>
                <w:t xml:space="preserve"> [</w:t>
              </w:r>
              <w:r w:rsidR="00054130">
                <w:rPr>
                  <w:lang w:val="zh-TW"/>
                </w:rPr>
                <w:t>常用</w:t>
              </w:r>
              <w:r w:rsidR="00054130">
                <w:rPr>
                  <w:lang w:val="zh-TW"/>
                </w:rPr>
                <w:t xml:space="preserve">] </w:t>
              </w:r>
              <w:r w:rsidR="00054130">
                <w:rPr>
                  <w:lang w:val="zh-TW"/>
                </w:rPr>
                <w:t>索引標籤的其他控制項，來直接設定文字格式。多數控制項可以選擇使用目前佈景主題的外觀，或是使用您直接指定的格式。</w:t>
              </w:r>
            </w:p>
            <w:p>
              <w:pPr>
                <w:rPr>
                  <w:rFonts w:cstheme="minorHAnsi"/>
                </w:rPr>
              </w:pPr>
              <w:r w:rsidR="00054130">
                <w:rPr>
                  <w:lang w:val="zh-TW"/>
                </w:rPr>
                <w:t>若要變更文件的整體外觀，請在</w:t>
              </w:r>
              <w:r w:rsidR="00054130">
                <w:rPr>
                  <w:lang w:val="zh-TW"/>
                </w:rPr>
                <w:t xml:space="preserve"> [</w:t>
              </w:r>
              <w:r w:rsidR="00054130">
                <w:rPr>
                  <w:lang w:val="zh-TW"/>
                </w:rPr>
                <w:t>版面配置</w:t>
              </w:r>
              <w:r w:rsidR="00054130">
                <w:rPr>
                  <w:lang w:val="zh-TW"/>
                </w:rPr>
                <w:t xml:space="preserve">] </w:t>
              </w:r>
              <w:r w:rsidR="00054130">
                <w:rPr>
                  <w:lang w:val="zh-TW"/>
                </w:rPr>
                <w:t>索引標籤上選擇新的</w:t>
              </w:r>
              <w:r w:rsidR="00054130">
                <w:rPr>
                  <w:lang w:val="zh-TW"/>
                </w:rPr>
                <w:t xml:space="preserve"> [</w:t>
              </w:r>
              <w:r w:rsidR="00054130">
                <w:rPr>
                  <w:lang w:val="zh-TW"/>
                </w:rPr>
                <w:t>佈景主題</w:t>
              </w:r>
              <w:r w:rsidR="00054130">
                <w:rPr>
                  <w:lang w:val="zh-TW"/>
                </w:rPr>
                <w:t xml:space="preserve">] </w:t>
              </w:r>
              <w:r w:rsidR="00054130">
                <w:rPr>
                  <w:lang w:val="zh-TW"/>
                </w:rPr>
                <w:t>元素。若要變更快速樣式庫提供的外觀，請使用</w:t>
              </w:r>
              <w:r w:rsidR="00054130">
                <w:rPr>
                  <w:lang w:val="zh-TW"/>
                </w:rPr>
                <w:t xml:space="preserve"> [</w:t>
              </w:r>
              <w:r w:rsidR="00054130">
                <w:rPr>
                  <w:lang w:val="zh-TW"/>
                </w:rPr>
                <w:t>變更目前快速樣式集</w:t>
              </w:r>
              <w:r w:rsidR="00054130">
                <w:rPr>
                  <w:lang w:val="zh-TW"/>
                </w:rPr>
                <w:t xml:space="preserve">] </w:t>
              </w:r>
              <w:r w:rsidR="00054130">
                <w:rPr>
                  <w:lang w:val="zh-TW"/>
                </w:rPr>
                <w:t>命令。佈景主題庫和快速樣式庫都提供重設命令，因此隨時可以將您的文件外觀還原成目前範本的原始狀態。</w:t>
              </w:r>
            </w:p>
          </w:sdtContent>
        </w:sdt>
        <w:sdt>
          <w:sdtPr>
            <w:id w:val="253727688"/>
            <w:placeholder>
              <w:docPart w:val="A7583F29110E4C61B7517EBECE2D9678"/>
            </w:placeholder>
            <w:temporary/>
            <w:showingPlcHdr/>
            <w:text/>
          </w:sdtPr>
          <w:sdtContent>
            <w:p>
              <w:pPr>
                <w:pStyle w:val="Closing"/>
                <w:spacing w:before="480" w:after="1000"/>
                <w:contextualSpacing/>
                <w:rPr>
                  <w:color w:val="000000" w:themeColor="text1"/>
                </w:rPr>
              </w:pPr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鍵入結語</w:t>
              </w:r>
              <w:r w:rsidR="00054130">
                <w:rPr>
                  <w:lang w:val="zh-TW"/>
                </w:rPr>
                <w:t>]</w:t>
              </w:r>
            </w:p>
          </w:sdtContent>
        </w:sdt>
        <w:tbl>
          <w:tblPr>
            <w:tblStyle w:val="TableGrid"/>
            <w:tblpPr w:leftFromText="187" w:rightFromText="187" w:tblpYSpec="bottom"/>
            <w:tblOverlap w:val="never"/>
            <w:tblW w:w="0" w:type="auto"/>
            <w:tblBorders>
              <w:top w:val="dashed" w:sz="4" w:space="0" w:color="808080" w:themeColor="background1" w:themeShade="80"/>
              <w:left w:val="none" w:sz="0" w:space="0" w:color="auto"/>
              <w:bottom w:val="none" w:sz="0" w:space="0" w:color="auto"/>
              <w:right w:val="none" w:sz="0" w:space="0" w:color="auto"/>
              <w:insideH w:val="dashed" w:sz="4" w:space="0" w:color="auto"/>
              <w:insideV w:val="dashed" w:sz="4" w:space="0" w:color="auto"/>
            </w:tblBorders>
            <w:tblLook w:val="04A0"/>
          </w:tblPr>
          <w:tblGrid>
            <w:gridCol w:w="9576"/>
          </w:tblGrid>
          <w:tr w:rsidR="00054130">
            <w:trPr>
              <w:trHeight w:val="576"/>
            </w:trPr>
            <w:tc>
              <w:tcPr>
                <w:tcW w:w="9576" w:type="dxa"/>
                <w:vAlign w:val="bottom"/>
              </w:tcPr>
              <w:p>
                <w:pPr>
                  <w:jc w:val="right"/>
                  <w:rPr>
                    <w:color w:val="808080" w:themeColor="background1" w:themeShade="80"/>
                  </w:rPr>
                </w:pPr>
                <w:sdt>
                  <w:sdtPr>
                    <w:rPr>
                      <w:color w:val="808080" w:themeColor="background1" w:themeShade="80"/>
                    </w:rPr>
                    <w:id w:val="23187276"/>
                    <w:placeholder>
                      <w:docPart w:val="96E4AB93602B48C6BC457AD34D0F9FB1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 w:rsidR="00054130">
                      <w:rPr>
                        <w:color w:val="808080" w:themeColor="background1" w:themeShade="80"/>
                        <w:lang w:val="zh-TW"/>
                      </w:rPr>
                      <w:t>[</w:t>
                    </w:r>
                    <w:r w:rsidR="00054130">
                      <w:rPr>
                        <w:color w:val="808080" w:themeColor="background1" w:themeShade="80"/>
                        <w:lang w:val="zh-TW"/>
                      </w:rPr>
                      <w:t>鍵入寄件者公司名稱</w:t>
                    </w:r>
                    <w:r w:rsidR="00054130">
                      <w:rPr>
                        <w:color w:val="808080" w:themeColor="background1" w:themeShade="80"/>
                        <w:lang w:val="zh-TW"/>
                      </w:rPr>
                      <w:t>]</w:t>
                    </w:r>
                  </w:sdtContent>
                </w:sdt>
                <w:r w:rsidR="00054130">
                  <w:rPr>
                    <w:color w:val="808080" w:themeColor="background1" w:themeShade="80"/>
                    <w:lang w:val="zh-TW"/>
                  </w:rPr>
                  <w:t xml:space="preserve"> | </w:t>
                </w:r>
                <w:sdt>
                  <w:sdtPr>
                    <w:rPr>
                      <w:color w:val="808080" w:themeColor="background1" w:themeShade="80"/>
                    </w:rPr>
                    <w:id w:val="24663071"/>
                    <w:placeholder>
                      <w:docPart w:val="06BB98ED5DA54DACBF1391AF7739AEEC"/>
                    </w:placeholder>
                    <w:showingPlcHdr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r w:rsidR="00054130">
                      <w:rPr>
                        <w:color w:val="808080" w:themeColor="background1" w:themeShade="80"/>
                        <w:lang w:val="zh-TW"/>
                      </w:rPr>
                      <w:t>[</w:t>
                    </w:r>
                    <w:r w:rsidR="00054130">
                      <w:rPr>
                        <w:color w:val="808080" w:themeColor="background1" w:themeShade="80"/>
                        <w:lang w:val="zh-TW"/>
                      </w:rPr>
                      <w:t>鍵入寄件者公司地址</w:t>
                    </w:r>
                    <w:r w:rsidR="00054130">
                      <w:rPr>
                        <w:color w:val="808080" w:themeColor="background1" w:themeShade="80"/>
                        <w:lang w:val="zh-TW"/>
                      </w:rPr>
                      <w:t>]</w:t>
                    </w:r>
                  </w:sdtContent>
                </w:sdt>
              </w:p>
            </w:tc>
          </w:tr>
        </w:tbl>
        <w:p>
          <w:pPr>
            <w:pStyle w:val="af6"/>
            <w:rPr>
              <w:b w:val="0"/>
              <w:color w:val="000000" w:themeColor="text1"/>
            </w:rPr>
          </w:pPr>
          <w:sdt>
            <w:sdtPr>
              <w:id w:val="253727709"/>
              <w:placeholder>
                <w:docPart w:val="09BAAA73930647878DBEBFF1300E12A5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鍵入寄件者名稱</w:t>
              </w:r>
              <w:r w:rsidR="00054130">
                <w:rPr>
                  <w:lang w:val="zh-TW"/>
                </w:rPr>
                <w:t>]</w:t>
              </w:r>
            </w:sdtContent>
          </w:sdt>
        </w:p>
        <w:sdt>
          <w:sdtPr>
            <w:id w:val="253727777"/>
            <w:placeholder>
              <w:docPart w:val="A1E98E0F5ED846659BDD25987ECBAAE6"/>
            </w:placeholder>
            <w:temporary/>
            <w:showingPlcHdr/>
          </w:sdtPr>
          <w:sdtContent>
            <w:p>
              <w:pPr>
                <w:pStyle w:val="Signature"/>
              </w:pPr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鍵入寄件者職稱</w:t>
              </w:r>
              <w:r w:rsidR="00054130">
                <w:rPr>
                  <w:lang w:val="zh-TW"/>
                </w:rPr>
                <w:t>]</w:t>
              </w:r>
            </w:p>
          </w:sdtContent>
        </w:sdt>
        <w:p>
          <w:pPr>
            <w:pStyle w:val="Signature"/>
          </w:pPr>
          <w:sdt>
            <w:sdtPr>
              <w:id w:val="8658258"/>
              <w:placeholder>
                <w:docPart w:val="739ED9EEBB58412983849D70D39D99E2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鍵入寄件者公司名稱</w:t>
              </w:r>
              <w:r w:rsidR="00054130">
                <w:rPr>
                  <w:lang w:val="zh-TW"/>
                </w:rPr>
                <w:t>]</w:t>
              </w:r>
            </w:sdtContent>
          </w:sdt>
        </w:p>
        <w:sdt>
          <w:sdtPr>
            <w:id w:val="19890522"/>
            <w:placeholder>
              <w:docPart w:val="BF48D90A8F794C8DA0871626B16AD037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/M/d"/>
              <w:lid w:val="zh-TW"/>
              <w:storeMappedDataAs w:val="dateTime"/>
              <w:calendar w:val="gregorian"/>
            </w:date>
          </w:sdtPr>
          <w:sdtContent>
            <w:p>
              <w:pPr>
                <w:pStyle w:val="Signature"/>
              </w:pPr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挑選日期</w:t>
              </w:r>
              <w:r w:rsidR="00054130">
                <w:rPr>
                  <w:lang w:val="zh-TW"/>
                </w:rPr>
                <w:t>]</w:t>
              </w:r>
            </w:p>
          </w:sdtContent>
        </w:sdt>
        <w:p>
          <w:pPr>
            <w:pStyle w:val="1"/>
          </w:pPr>
        </w:p>
      </w:docPartBody>
    </w:docPart>
    <w:docPart>
      <w:docPartPr>
        <w:name w:val="個人記錄區段"/>
        <w:style w:val="Section"/>
        <w:category>
          <w:name w:val=" 履歷表區段及子區段"/>
          <w:gallery w:val="docParts"/>
        </w:category>
        <w:behaviors>
          <w:behavior w:val="content"/>
        </w:behaviors>
        <w:guid w:val="{09167D61-6FBE-41F5-9B39-7CEFC5887EC4}"/>
      </w:docPartPr>
      <w:docPartBody>
        <w:p>
          <w:pPr>
            <w:pStyle w:val="a2"/>
          </w:pPr>
          <w:r w:rsidR="00054130">
            <w:rPr>
              <w:lang w:val="zh-TW"/>
            </w:rPr>
            <w:t>個人記錄</w:t>
          </w:r>
        </w:p>
        <w:sdt>
          <w:sdtPr>
            <w:id w:val="27801003"/>
            <w:placeholder>
              <w:docPart w:val="AE8C928DA2E64064B545223C562E2229"/>
            </w:placeholder>
            <w:temporary/>
            <w:showingPlcHdr/>
          </w:sdtPr>
          <w:sdtContent>
            <w:p>
              <w:pPr>
                <w:pStyle w:val="af7"/>
              </w:pPr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鍵入個人描述</w:t>
              </w:r>
              <w:r w:rsidR="00054130">
                <w:rPr>
                  <w:lang w:val="zh-TW"/>
                </w:rPr>
                <w:t>]</w:t>
              </w:r>
            </w:p>
          </w:sdtContent>
        </w:sdt>
        <w:sdt>
          <w:sdtPr>
            <w:id w:val="25325211"/>
            <w:placeholder>
              <w:docPart w:val="4CEC95EBCF2C4ED392F297C352F4B184"/>
            </w:placeholder>
            <w:temporary/>
            <w:showingPlcHdr/>
          </w:sdtPr>
          <w:sdtContent>
            <w:p>
              <w:pPr>
                <w:pStyle w:val="ListBullet"/>
                <w:spacing w:after="0"/>
              </w:pPr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鍵入嗜好清單</w:t>
              </w:r>
              <w:r w:rsidR="00054130">
                <w:rPr>
                  <w:lang w:val="zh-TW"/>
                </w:rPr>
                <w:t>]</w:t>
              </w:r>
            </w:p>
          </w:sdtContent>
        </w:sdt>
        <w:p/>
      </w:docPartBody>
    </w:docPart>
    <w:docPart>
      <w:docPartPr>
        <w:name w:val="推薦人區段"/>
        <w:style w:val="Section"/>
        <w:category>
          <w:name w:val=" 履歷表區段及子區段"/>
          <w:gallery w:val="docParts"/>
        </w:category>
        <w:behaviors>
          <w:behavior w:val="content"/>
        </w:behaviors>
        <w:guid w:val="{5DEBB878-7E77-407A-961B-A5A1264421F8}"/>
      </w:docPartPr>
      <w:docPartBody>
        <w:p>
          <w:pPr>
            <w:pStyle w:val="a2"/>
          </w:pPr>
          <w:r w:rsidR="00054130">
            <w:rPr>
              <w:lang w:val="zh-TW"/>
            </w:rPr>
            <w:t>推薦人</w:t>
          </w:r>
        </w:p>
        <w:sdt>
          <w:sdtPr>
            <w:id w:val="30289974"/>
            <w:placeholder>
              <w:docPart w:val="148333D33D634915811743FBB7FE187C"/>
            </w:placeholder>
            <w:temporary/>
            <w:showingPlcHdr/>
          </w:sdtPr>
          <w:sdtContent>
            <w:p>
              <w:pPr>
                <w:pStyle w:val="af7"/>
              </w:pPr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鍵入推薦人</w:t>
              </w:r>
              <w:r w:rsidR="00054130">
                <w:rPr>
                  <w:lang w:val="zh-TW"/>
                </w:rPr>
                <w:t>]</w:t>
              </w:r>
            </w:p>
          </w:sdtContent>
        </w:sdt>
        <w:p/>
      </w:docPartBody>
    </w:docPart>
    <w:docPart>
      <w:docPartPr>
        <w:name w:val="技能區段"/>
        <w:style w:val="Section"/>
        <w:category>
          <w:name w:val=" 履歷表區段及子區段"/>
          <w:gallery w:val="docParts"/>
        </w:category>
        <w:behaviors>
          <w:behavior w:val="content"/>
        </w:behaviors>
        <w:guid w:val="{53BE3FAA-D977-43A4-B6B7-9FB6F3F059A8}"/>
      </w:docPartPr>
      <w:docPartBody>
        <w:p>
          <w:pPr>
            <w:pStyle w:val="a2"/>
          </w:pPr>
          <w:r w:rsidR="00054130">
            <w:rPr>
              <w:lang w:val="zh-TW"/>
            </w:rPr>
            <w:t>技能</w:t>
          </w:r>
        </w:p>
        <w:sdt>
          <w:sdtPr>
            <w:id w:val="25325252"/>
            <w:placeholder>
              <w:docPart w:val="4010BCEFF534411F9B42D32B7720F8DF"/>
            </w:placeholder>
            <w:temporary/>
            <w:showingPlcHdr/>
          </w:sdtPr>
          <w:sdtContent>
            <w:p>
              <w:pPr>
                <w:pStyle w:val="ListBullet"/>
              </w:pPr>
              <w:r w:rsidR="00054130">
                <w:rPr>
                  <w:lang w:val="zh-TW"/>
                </w:rPr>
                <w:t>[</w:t>
              </w:r>
              <w:r w:rsidR="00054130">
                <w:rPr>
                  <w:lang w:val="zh-TW"/>
                </w:rPr>
                <w:t>鍵入技能清單</w:t>
              </w:r>
              <w:r w:rsidR="00054130">
                <w:rPr>
                  <w:lang w:val="zh-TW"/>
                </w:rPr>
                <w:t>]</w:t>
              </w:r>
            </w:p>
          </w:sdtContent>
        </w:sdt>
        <w:p/>
      </w:docPartBody>
    </w:docPart>
    <w:docPart>
      <w:docPartPr>
        <w:name w:val="DefaultPlaceholder_226101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A4D814-090C-4A78-B68B-600DE441CEB5}"/>
      </w:docPartPr>
      <w:docPartBody>
        <w:p>
          <w:r w:rsidR="00054130">
            <w:rPr>
              <w:rStyle w:val="PlaceholderText"/>
              <w:lang w:val="zh-TW"/>
            </w:rPr>
            <w:t>選擇建置組塊。</w:t>
          </w:r>
        </w:p>
      </w:docPartBody>
    </w:docPart>
    <w:docPart>
      <w:docPartPr>
        <w:name w:val="30DB47520E534F529F69C7CFEAB6BD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1D70DE-EB7A-4407-92FA-4AB49032CB7F}"/>
      </w:docPartPr>
      <w:docPartBody>
        <w:p>
          <w:pPr>
            <w:pStyle w:val="30DB47520E534F529F69C7CFEAB6BD1A7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鍵入您的電話號碼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BB0C6D14C2CA4D95A419CA7C2BADC7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4F145D-F445-4003-8BB7-AEF049B4576D}"/>
      </w:docPartPr>
      <w:docPartBody>
        <w:p>
          <w:pPr>
            <w:pStyle w:val="BB0C6D14C2CA4D95A419CA7C2BADC7A07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鍵入您的電子郵件地址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5B8FDAB60B6A4DDE8BAA6B19010712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791A3C-01D1-4119-A18A-7199BAFB18AB}"/>
      </w:docPartPr>
      <w:docPartBody>
        <w:p>
          <w:pPr>
            <w:pStyle w:val="5B8FDAB60B6A4DDE8BAA6B19010712277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鍵入作者名稱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E2CDAD431C6D4C8AA9A56D24A28AAB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7A91A20-4C73-4F3A-8CC6-576719091406}"/>
      </w:docPartPr>
      <w:docPartBody>
        <w:p>
          <w:pPr>
            <w:pStyle w:val="E2CDAD431C6D4C8AA9A56D24A28AAB327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鍵入作者名稱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1F58BAC4E20540D6A590036D08757B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37733F-E5B1-4FB7-B901-2A17D7AC74D9}"/>
      </w:docPartPr>
      <w:docPartBody>
        <w:p>
          <w:pPr>
            <w:pStyle w:val="1F58BAC4E20540D6A590036D08757B73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鍵入學位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5090013FF3D648F9A34633101D1A7D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74D9C9-7BFC-464E-A768-1DEDC07BD9E3}"/>
      </w:docPartPr>
      <w:docPartBody>
        <w:p>
          <w:pPr>
            <w:pStyle w:val="5090013FF3D648F9A34633101D1A7DE8"/>
          </w:pPr>
          <w:r w:rsidR="00054130">
            <w:rPr>
              <w:rStyle w:val="a3"/>
              <w:lang w:val="zh-TW"/>
            </w:rPr>
            <w:t>[</w:t>
          </w:r>
          <w:r w:rsidR="00054130">
            <w:rPr>
              <w:rStyle w:val="a3"/>
              <w:lang w:val="zh-TW"/>
            </w:rPr>
            <w:t>鍵入完成日期</w:t>
          </w:r>
          <w:r w:rsidR="00054130">
            <w:rPr>
              <w:rStyle w:val="a3"/>
              <w:lang w:val="zh-TW"/>
            </w:rPr>
            <w:t>]</w:t>
          </w:r>
        </w:p>
      </w:docPartBody>
    </w:docPart>
    <w:docPart>
      <w:docPartPr>
        <w:name w:val="9293CEAAB41F468C9D1A11B55ADD0B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996F9B-DD5C-46E1-AAFF-56E8EFEA5968}"/>
      </w:docPartPr>
      <w:docPartBody>
        <w:p>
          <w:pPr>
            <w:pStyle w:val="9293CEAAB41F468C9D1A11B55ADD0B30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鍵入成就清單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243ACD6E0BA944A0A6F3C633E1175C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808011-6F28-43C9-A17E-3555C59B63AE}"/>
      </w:docPartPr>
      <w:docPartBody>
        <w:p>
          <w:pPr>
            <w:pStyle w:val="243ACD6E0BA944A0A6F3C633E1175CD6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鍵入學位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093B173182F541C1BC8082DE24BBB9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4D2B8B-D546-4276-B1CD-EF654277D467}"/>
      </w:docPartPr>
      <w:docPartBody>
        <w:p>
          <w:pPr>
            <w:pStyle w:val="093B173182F541C1BC8082DE24BBB9F7"/>
          </w:pPr>
          <w:r w:rsidR="00054130">
            <w:rPr>
              <w:rStyle w:val="af8"/>
              <w:sz w:val="18"/>
              <w:szCs w:val="20"/>
              <w:lang w:val="zh-TW"/>
            </w:rPr>
            <w:t>[</w:t>
          </w:r>
          <w:r w:rsidR="00054130">
            <w:rPr>
              <w:rStyle w:val="af8"/>
              <w:sz w:val="18"/>
              <w:szCs w:val="20"/>
              <w:lang w:val="zh-TW"/>
            </w:rPr>
            <w:t>鍵入完成日期</w:t>
          </w:r>
          <w:r w:rsidR="00054130">
            <w:rPr>
              <w:rStyle w:val="af8"/>
              <w:sz w:val="18"/>
              <w:szCs w:val="20"/>
              <w:lang w:val="zh-TW"/>
            </w:rPr>
            <w:t>]</w:t>
          </w:r>
        </w:p>
      </w:docPartBody>
    </w:docPart>
    <w:docPart>
      <w:docPartPr>
        <w:name w:val="4D79C01276674DB0A4BC21BBA78353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DE7A2B-76DC-4DA7-9F8C-03E922B6F54E}"/>
      </w:docPartPr>
      <w:docPartBody>
        <w:p>
          <w:pPr>
            <w:pStyle w:val="4D79C01276674DB0A4BC21BBA78353B3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鍵入成就清單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63502D66C9134DA783614AE25C113F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FD2BFC-7BD6-4629-B505-5EE5C49A2FD5}"/>
      </w:docPartPr>
      <w:docPartBody>
        <w:p>
          <w:pPr>
            <w:pStyle w:val="63502D66C9134DA783614AE25C113FF6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鍵入工作職稱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522B463EDF2B457DBDC3D25F0EF6E8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8E2999-A01F-4D7D-A1F3-48261875FB8D}"/>
      </w:docPartPr>
      <w:docPartBody>
        <w:p>
          <w:pPr>
            <w:pStyle w:val="522B463EDF2B457DBDC3D25F0EF6E822"/>
          </w:pPr>
          <w:r w:rsidR="00054130">
            <w:rPr>
              <w:rStyle w:val="a3"/>
              <w:lang w:val="zh-TW"/>
            </w:rPr>
            <w:t>[</w:t>
          </w:r>
          <w:r w:rsidR="00054130">
            <w:rPr>
              <w:rStyle w:val="a3"/>
              <w:lang w:val="zh-TW"/>
            </w:rPr>
            <w:t>鍵入開始日期</w:t>
          </w:r>
          <w:r w:rsidR="00054130">
            <w:rPr>
              <w:rStyle w:val="a3"/>
              <w:lang w:val="zh-TW"/>
            </w:rPr>
            <w:t>]</w:t>
          </w:r>
        </w:p>
      </w:docPartBody>
    </w:docPart>
    <w:docPart>
      <w:docPartPr>
        <w:name w:val="5124CD0F39314619934CCBE81F04B3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18E4AB-7ECF-4F14-A7AB-01488A273C11}"/>
      </w:docPartPr>
      <w:docPartBody>
        <w:p>
          <w:pPr>
            <w:pStyle w:val="5124CD0F39314619934CCBE81F04B377"/>
          </w:pPr>
          <w:r w:rsidR="00054130">
            <w:rPr>
              <w:rStyle w:val="a3"/>
              <w:lang w:val="zh-TW"/>
            </w:rPr>
            <w:t>[</w:t>
          </w:r>
          <w:r w:rsidR="00054130">
            <w:rPr>
              <w:rStyle w:val="a3"/>
              <w:lang w:val="zh-TW"/>
            </w:rPr>
            <w:t>鍵入結束日期</w:t>
          </w:r>
          <w:r w:rsidR="00054130">
            <w:rPr>
              <w:rStyle w:val="a3"/>
              <w:lang w:val="zh-TW"/>
            </w:rPr>
            <w:t>]</w:t>
          </w:r>
        </w:p>
      </w:docPartBody>
    </w:docPart>
    <w:docPart>
      <w:docPartPr>
        <w:name w:val="6009F19F17064D37B54D03CF7DCC76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D90A40-1E49-40F8-8B7C-7A619C5BD9DD}"/>
      </w:docPartPr>
      <w:docPartBody>
        <w:p>
          <w:pPr>
            <w:pStyle w:val="6009F19F17064D37B54D03CF7DCC76C6"/>
          </w:pPr>
          <w:r w:rsidR="00054130">
            <w:rPr>
              <w:rStyle w:val="a3"/>
              <w:lang w:val="zh-TW"/>
            </w:rPr>
            <w:t>[</w:t>
          </w:r>
          <w:r w:rsidR="00054130">
            <w:rPr>
              <w:rStyle w:val="a3"/>
              <w:lang w:val="zh-TW"/>
            </w:rPr>
            <w:t>鍵入公司名稱</w:t>
          </w:r>
          <w:r w:rsidR="00054130">
            <w:rPr>
              <w:rStyle w:val="a3"/>
              <w:lang w:val="zh-TW"/>
            </w:rPr>
            <w:t>]</w:t>
          </w:r>
        </w:p>
      </w:docPartBody>
    </w:docPart>
    <w:docPart>
      <w:docPartPr>
        <w:name w:val="D00E0CAEBD214220A263653E88B900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48CF6D-82F6-4824-9DE8-870F725FEAFE}"/>
      </w:docPartPr>
      <w:docPartBody>
        <w:p>
          <w:pPr>
            <w:pStyle w:val="D00E0CAEBD214220A263653E88B9003C"/>
          </w:pPr>
          <w:r w:rsidR="00054130">
            <w:rPr>
              <w:rStyle w:val="a3"/>
              <w:lang w:val="zh-TW"/>
            </w:rPr>
            <w:t>[</w:t>
          </w:r>
          <w:r w:rsidR="00054130">
            <w:rPr>
              <w:rStyle w:val="a3"/>
              <w:lang w:val="zh-TW"/>
            </w:rPr>
            <w:t>鍵入公司地址</w:t>
          </w:r>
          <w:r w:rsidR="00054130">
            <w:rPr>
              <w:rStyle w:val="a3"/>
              <w:lang w:val="zh-TW"/>
            </w:rPr>
            <w:t>]</w:t>
          </w:r>
        </w:p>
      </w:docPartBody>
    </w:docPart>
    <w:docPart>
      <w:docPartPr>
        <w:name w:val="36FED7F958494390BB5CDF95DADFE4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BF5D88-5C1B-4397-B4EA-A5D8FEFB61DA}"/>
      </w:docPartPr>
      <w:docPartBody>
        <w:p>
          <w:pPr>
            <w:pStyle w:val="36FED7F958494390BB5CDF95DADFE43D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鍵入工作職責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FB2641DBEC704B7DAE05FCFE4BF6F9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D67DD1-D14E-4D11-88AE-77CA9EA86653}"/>
      </w:docPartPr>
      <w:docPartBody>
        <w:p>
          <w:pPr>
            <w:pStyle w:val="FB2641DBEC704B7DAE05FCFE4BF6F992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鍵入工作職稱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496F64580BB34FB4ADA12B3E33624E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4AEA0F-EB4F-4550-9452-742EB496170A}"/>
      </w:docPartPr>
      <w:docPartBody>
        <w:p>
          <w:pPr>
            <w:pStyle w:val="496F64580BB34FB4ADA12B3E33624E86"/>
          </w:pPr>
          <w:r w:rsidR="00054130">
            <w:rPr>
              <w:rStyle w:val="a3"/>
              <w:lang w:val="zh-TW"/>
            </w:rPr>
            <w:t>[</w:t>
          </w:r>
          <w:r w:rsidR="00054130">
            <w:rPr>
              <w:rStyle w:val="a3"/>
              <w:lang w:val="zh-TW"/>
            </w:rPr>
            <w:t>鍵入開始日期</w:t>
          </w:r>
          <w:r w:rsidR="00054130">
            <w:rPr>
              <w:rStyle w:val="a3"/>
              <w:lang w:val="zh-TW"/>
            </w:rPr>
            <w:t>]</w:t>
          </w:r>
        </w:p>
      </w:docPartBody>
    </w:docPart>
    <w:docPart>
      <w:docPartPr>
        <w:name w:val="89E9DA2E5A824450ACB45007962697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4763A9-BA56-4185-9CE6-F8296508E357}"/>
      </w:docPartPr>
      <w:docPartBody>
        <w:p>
          <w:pPr>
            <w:pStyle w:val="89E9DA2E5A824450ACB4500796269784"/>
          </w:pPr>
          <w:r w:rsidR="00054130">
            <w:rPr>
              <w:rStyle w:val="a3"/>
              <w:lang w:val="zh-TW"/>
            </w:rPr>
            <w:t>[</w:t>
          </w:r>
          <w:r w:rsidR="00054130">
            <w:rPr>
              <w:rStyle w:val="a3"/>
              <w:lang w:val="zh-TW"/>
            </w:rPr>
            <w:t>鍵入結束日期</w:t>
          </w:r>
          <w:r w:rsidR="00054130">
            <w:rPr>
              <w:rStyle w:val="a3"/>
              <w:lang w:val="zh-TW"/>
            </w:rPr>
            <w:t>]</w:t>
          </w:r>
        </w:p>
      </w:docPartBody>
    </w:docPart>
    <w:docPart>
      <w:docPartPr>
        <w:name w:val="D82747434F9948E28DD8D729576E11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4564F6-BFD5-47F3-A661-23A4271D8FC4}"/>
      </w:docPartPr>
      <w:docPartBody>
        <w:p>
          <w:pPr>
            <w:pStyle w:val="D82747434F9948E28DD8D729576E1184"/>
          </w:pPr>
          <w:r w:rsidR="00054130">
            <w:rPr>
              <w:rStyle w:val="a3"/>
              <w:lang w:val="zh-TW"/>
            </w:rPr>
            <w:t>[</w:t>
          </w:r>
          <w:r w:rsidR="00054130">
            <w:rPr>
              <w:rStyle w:val="a3"/>
              <w:lang w:val="zh-TW"/>
            </w:rPr>
            <w:t>鍵入公司名稱</w:t>
          </w:r>
          <w:r w:rsidR="00054130">
            <w:rPr>
              <w:rStyle w:val="a3"/>
              <w:lang w:val="zh-TW"/>
            </w:rPr>
            <w:t>]</w:t>
          </w:r>
        </w:p>
      </w:docPartBody>
    </w:docPart>
    <w:docPart>
      <w:docPartPr>
        <w:name w:val="6884883A4023431484EB02BD48620E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FFB34F-79A3-4839-95C5-D8445077B519}"/>
      </w:docPartPr>
      <w:docPartBody>
        <w:p>
          <w:pPr>
            <w:pStyle w:val="6884883A4023431484EB02BD48620E6E"/>
          </w:pPr>
          <w:r w:rsidR="00054130">
            <w:rPr>
              <w:rStyle w:val="a3"/>
              <w:lang w:val="zh-TW"/>
            </w:rPr>
            <w:t>[</w:t>
          </w:r>
          <w:r w:rsidR="00054130">
            <w:rPr>
              <w:rStyle w:val="a3"/>
              <w:lang w:val="zh-TW"/>
            </w:rPr>
            <w:t>鍵入公司地址</w:t>
          </w:r>
          <w:r w:rsidR="00054130">
            <w:rPr>
              <w:rStyle w:val="a3"/>
              <w:lang w:val="zh-TW"/>
            </w:rPr>
            <w:t>]</w:t>
          </w:r>
        </w:p>
      </w:docPartBody>
    </w:docPart>
    <w:docPart>
      <w:docPartPr>
        <w:name w:val="5DD52C4D443D4348B51AE803A0B36D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06A18C-8F89-47E6-9D85-4FC5C57AB897}"/>
      </w:docPartPr>
      <w:docPartBody>
        <w:p>
          <w:pPr>
            <w:pStyle w:val="5DD52C4D443D4348B51AE803A0B36D3E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鍵入工作職責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46D6ADC504514DF0AC65243479303E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A293C3-7371-4549-A99C-5049B12F0881}"/>
      </w:docPartPr>
      <w:docPartBody>
        <w:p>
          <w:pPr>
            <w:pStyle w:val="46D6ADC504514DF0AC65243479303EF6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挑選日期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31E52E6DDE2F42B9A2F12F1123161B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F0E3B6-BBD2-4352-A329-E0DA31BEEB40}"/>
      </w:docPartPr>
      <w:docPartBody>
        <w:p>
          <w:pPr>
            <w:pStyle w:val="31E52E6DDE2F42B9A2F12F1123161B0C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鍵入寄件者名稱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0D1044B1BE8B4B69A0A8357554A207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C2375F-3EC3-44A6-BA90-C2BEBD8380B9}"/>
      </w:docPartPr>
      <w:docPartBody>
        <w:p>
          <w:pPr>
            <w:pStyle w:val="0D1044B1BE8B4B69A0A8357554A2078B"/>
          </w:pPr>
          <w:r w:rsidR="00054130">
            <w:rPr>
              <w:rStyle w:val="PlaceholderText"/>
              <w:lang w:val="zh-TW"/>
            </w:rPr>
            <w:t>[</w:t>
          </w:r>
          <w:r w:rsidR="00054130">
            <w:rPr>
              <w:rStyle w:val="PlaceholderText"/>
              <w:lang w:val="zh-TW"/>
            </w:rPr>
            <w:t>鍵入寄件者電話號碼</w:t>
          </w:r>
          <w:r w:rsidR="00054130">
            <w:rPr>
              <w:rStyle w:val="PlaceholderText"/>
              <w:lang w:val="zh-TW"/>
            </w:rPr>
            <w:t>]</w:t>
          </w:r>
        </w:p>
      </w:docPartBody>
    </w:docPart>
    <w:docPart>
      <w:docPartPr>
        <w:name w:val="348797FAE26D49698247C9E2C5D2E7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937D47-D326-4614-A559-1CC7EF34B1B7}"/>
      </w:docPartPr>
      <w:docPartBody>
        <w:p>
          <w:pPr>
            <w:pStyle w:val="348797FAE26D49698247C9E2C5D2E71A"/>
          </w:pPr>
          <w:r w:rsidR="00054130">
            <w:rPr>
              <w:rStyle w:val="PlaceholderText"/>
              <w:color w:val="auto"/>
              <w:lang w:val="zh-TW"/>
            </w:rPr>
            <w:t>[</w:t>
          </w:r>
          <w:r w:rsidR="00054130">
            <w:rPr>
              <w:rStyle w:val="PlaceholderText"/>
              <w:color w:val="auto"/>
              <w:lang w:val="zh-TW"/>
            </w:rPr>
            <w:t>鍵入寄件者傳真號碼</w:t>
          </w:r>
          <w:r w:rsidR="00054130">
            <w:rPr>
              <w:rStyle w:val="PlaceholderText"/>
              <w:color w:val="auto"/>
              <w:lang w:val="zh-TW"/>
            </w:rPr>
            <w:t>]</w:t>
          </w:r>
        </w:p>
      </w:docPartBody>
    </w:docPart>
    <w:docPart>
      <w:docPartPr>
        <w:name w:val="2105ABCF2F804E2686E6B1506EC9C4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863856-B739-4BF2-B11A-FF33D70E4422}"/>
      </w:docPartPr>
      <w:docPartBody>
        <w:p>
          <w:pPr>
            <w:pStyle w:val="2105ABCF2F804E2686E6B1506EC9C471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鍵入寄件者公司名稱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DD0805540204446F96DF89F29B3B90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C584C1-B7C3-4DD8-8035-D1FE2B2EFAB5}"/>
      </w:docPartPr>
      <w:docPartBody>
        <w:p>
          <w:pPr>
            <w:pStyle w:val="DD0805540204446F96DF89F29B3B90E1"/>
          </w:pPr>
          <w:r w:rsidR="00054130">
            <w:rPr>
              <w:rStyle w:val="PlaceholderText"/>
              <w:lang w:val="zh-TW"/>
            </w:rPr>
            <w:t>[</w:t>
          </w:r>
          <w:r w:rsidR="00054130">
            <w:rPr>
              <w:rStyle w:val="PlaceholderText"/>
              <w:lang w:val="zh-TW"/>
            </w:rPr>
            <w:t>鍵入收件者名稱</w:t>
          </w:r>
          <w:r w:rsidR="00054130">
            <w:rPr>
              <w:rStyle w:val="PlaceholderText"/>
              <w:lang w:val="zh-TW"/>
            </w:rPr>
            <w:t>]</w:t>
          </w:r>
        </w:p>
      </w:docPartBody>
    </w:docPart>
    <w:docPart>
      <w:docPartPr>
        <w:name w:val="E95BD34C04A74DF4B6D4C388CB93BC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42E925-CDF0-4CFC-9F02-2370E6B8C916}"/>
      </w:docPartPr>
      <w:docPartBody>
        <w:p>
          <w:pPr>
            <w:pStyle w:val="E95BD34C04A74DF4B6D4C388CB93BC13"/>
          </w:pPr>
          <w:r w:rsidR="00054130">
            <w:rPr>
              <w:rStyle w:val="PlaceholderText"/>
              <w:lang w:val="zh-TW"/>
            </w:rPr>
            <w:t>[</w:t>
          </w:r>
          <w:r w:rsidR="00054130">
            <w:rPr>
              <w:rStyle w:val="PlaceholderText"/>
              <w:lang w:val="zh-TW"/>
            </w:rPr>
            <w:t>鍵入收件者電話號碼</w:t>
          </w:r>
          <w:r w:rsidR="00054130">
            <w:rPr>
              <w:rStyle w:val="PlaceholderText"/>
              <w:lang w:val="zh-TW"/>
            </w:rPr>
            <w:t>]</w:t>
          </w:r>
        </w:p>
      </w:docPartBody>
    </w:docPart>
    <w:docPart>
      <w:docPartPr>
        <w:name w:val="4A29A3E218F34C6BBC40A949C2BB5A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D199E1-7D35-4EB4-A977-25312BBD03C9}"/>
      </w:docPartPr>
      <w:docPartBody>
        <w:p>
          <w:pPr>
            <w:pStyle w:val="4A29A3E218F34C6BBC40A949C2BB5A72"/>
          </w:pPr>
          <w:r w:rsidR="00054130">
            <w:rPr>
              <w:rStyle w:val="PlaceholderText"/>
              <w:lang w:val="zh-TW"/>
            </w:rPr>
            <w:t>[</w:t>
          </w:r>
          <w:r w:rsidR="00054130">
            <w:rPr>
              <w:rStyle w:val="PlaceholderText"/>
              <w:lang w:val="zh-TW"/>
            </w:rPr>
            <w:t>鍵入收件者傳真號碼</w:t>
          </w:r>
          <w:r w:rsidR="00054130">
            <w:rPr>
              <w:rStyle w:val="PlaceholderText"/>
              <w:lang w:val="zh-TW"/>
            </w:rPr>
            <w:t>]</w:t>
          </w:r>
        </w:p>
      </w:docPartBody>
    </w:docPart>
    <w:docPart>
      <w:docPartPr>
        <w:name w:val="744B37D06C5040428BC7B25BCE7D95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330CF4-DB1D-492C-9BBF-8F425F9C2D1E}"/>
      </w:docPartPr>
      <w:docPartBody>
        <w:p>
          <w:pPr>
            <w:pStyle w:val="744B37D06C5040428BC7B25BCE7D9508"/>
          </w:pPr>
          <w:r w:rsidR="00054130">
            <w:rPr>
              <w:rStyle w:val="PlaceholderText"/>
              <w:lang w:val="zh-TW"/>
            </w:rPr>
            <w:t>[</w:t>
          </w:r>
          <w:r w:rsidR="00054130">
            <w:rPr>
              <w:rStyle w:val="PlaceholderText"/>
              <w:lang w:val="zh-TW"/>
            </w:rPr>
            <w:t>鍵入收件者公司名稱</w:t>
          </w:r>
          <w:r w:rsidR="00054130">
            <w:rPr>
              <w:rStyle w:val="PlaceholderText"/>
              <w:lang w:val="zh-TW"/>
            </w:rPr>
            <w:t>]</w:t>
          </w:r>
        </w:p>
      </w:docPartBody>
    </w:docPart>
    <w:docPart>
      <w:docPartPr>
        <w:name w:val="6D8BC5394234446EB6266603E09FF0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7EE107-D5AD-4639-A9E2-0078E3704141}"/>
      </w:docPartPr>
      <w:docPartBody>
        <w:p>
          <w:pPr>
            <w:pStyle w:val="6D8BC5394234446EB6266603E09FF060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鍵入註解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6BFE19ADD7264F8D845ECBF02B910E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415FA4-D2C1-457A-A8B2-80C3A0585562}"/>
      </w:docPartPr>
      <w:docPartBody>
        <w:p>
          <w:pPr>
            <w:pStyle w:val="6BFE19ADD7264F8D845ECBF02B910E72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鍵入收件者名稱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E90C76A1DF13456AB9D70ADAA81B66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695F8E-9ADD-43CB-A13F-D28195751730}"/>
      </w:docPartPr>
      <w:docPartBody>
        <w:p>
          <w:pPr>
            <w:pStyle w:val="E90C76A1DF13456AB9D70ADAA81B6617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鍵入收件者名稱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8838EA006C784F4AAC5F562F78D27E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8F1ACC-CF13-4621-9EEA-AF47F6DB30EC}"/>
      </w:docPartPr>
      <w:docPartBody>
        <w:p>
          <w:pPr>
            <w:pStyle w:val="8838EA006C784F4AAC5F562F78D27E42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鍵入收件者電話號碼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6868C11400114457AE143815DB283F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4653B2-4877-41FA-A532-ED04D98CCB71}"/>
      </w:docPartPr>
      <w:docPartBody>
        <w:p>
          <w:pPr>
            <w:pStyle w:val="6868C11400114457AE143815DB283F75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鍵入收件者地址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0F6582BC155C4728AAB1278E5C87C9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064FDF-5EC9-4ED6-9C89-43357443608C}"/>
      </w:docPartPr>
      <w:docPartBody>
        <w:p>
          <w:pPr>
            <w:pStyle w:val="0F6582BC155C4728AAB1278E5C87C976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鍵入收件者公司名稱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D21CF0156A6B4844ACAB7AD2A31527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D850D9-1F16-4100-B1C4-598AEBB2D223}"/>
      </w:docPartPr>
      <w:docPartBody>
        <w:p>
          <w:pPr>
            <w:pStyle w:val="D21CF0156A6B4844ACAB7AD2A31527DD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鍵入您的名稱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054F80950BD84EFBBF5E31A02A443F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D2D095-08FB-4358-B4CC-F009CC2E888A}"/>
      </w:docPartPr>
      <w:docPartBody>
        <w:p>
          <w:pPr>
            <w:pStyle w:val="054F80950BD84EFBBF5E31A02A443F71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鍵入您的電話號碼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90E22384D5FA4DA2B3B13E543B0974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4D7D85-8AC5-4755-9A08-0B89C5AD8EF2}"/>
      </w:docPartPr>
      <w:docPartBody>
        <w:p>
          <w:pPr>
            <w:pStyle w:val="90E22384D5FA4DA2B3B13E543B09742F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鍵入您的傳真號碼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D945D7AA37E3442196B594B35F6391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AA85EB-3209-4E3B-8744-99E5AA869E68}"/>
      </w:docPartPr>
      <w:docPartBody>
        <w:p>
          <w:pPr>
            <w:pStyle w:val="D945D7AA37E3442196B594B35F639144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鍵入您的公司名稱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89DB331DB01D4E4BA4BF601FFD5E88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42D240-F0D9-485A-AAD9-57766CD7C2A3}"/>
      </w:docPartPr>
      <w:docPartBody>
        <w:p>
          <w:pPr>
            <w:pStyle w:val="89DB331DB01D4E4BA4BF601FFD5E88B0"/>
          </w:pPr>
          <w:r w:rsidR="00054130">
            <w:rPr>
              <w:rStyle w:val="PlaceholderText"/>
              <w:lang w:val="zh-TW"/>
            </w:rPr>
            <w:t>選擇一個項目。</w:t>
          </w:r>
        </w:p>
      </w:docPartBody>
    </w:docPart>
    <w:docPart>
      <w:docPartPr>
        <w:name w:val="6B2B86EDE0E4409F8EE7B0A36887AF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A75146-D9E0-44C9-AB6A-F06C2AB5DF03}"/>
      </w:docPartPr>
      <w:docPartBody>
        <w:p>
          <w:pPr>
            <w:pStyle w:val="6B2B86EDE0E4409F8EE7B0A36887AFEC"/>
          </w:pPr>
          <w:r w:rsidR="00054130">
            <w:rPr>
              <w:rStyle w:val="PlaceholderText"/>
              <w:lang w:val="zh-TW"/>
            </w:rPr>
            <w:t>選擇一個項目。</w:t>
          </w:r>
        </w:p>
      </w:docPartBody>
    </w:docPart>
    <w:docPart>
      <w:docPartPr>
        <w:name w:val="8916AFB70BD04921B261B757110C6D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E66C37-A3DE-44A7-A78F-38ED7F2DE677}"/>
      </w:docPartPr>
      <w:docPartBody>
        <w:p>
          <w:pPr>
            <w:pStyle w:val="8916AFB70BD04921B261B757110C6D91"/>
          </w:pPr>
          <w:r w:rsidR="00054130">
            <w:rPr>
              <w:color w:val="808080" w:themeColor="background1" w:themeShade="80"/>
              <w:lang w:val="zh-TW"/>
            </w:rPr>
            <w:t>[</w:t>
          </w:r>
          <w:r w:rsidR="00054130">
            <w:rPr>
              <w:color w:val="808080" w:themeColor="background1" w:themeShade="80"/>
              <w:lang w:val="zh-TW"/>
            </w:rPr>
            <w:t>鍵入要包含的頁數</w:t>
          </w:r>
          <w:r w:rsidR="00054130">
            <w:rPr>
              <w:color w:val="808080" w:themeColor="background1" w:themeShade="80"/>
              <w:lang w:val="zh-TW"/>
            </w:rPr>
            <w:t>]</w:t>
          </w:r>
        </w:p>
      </w:docPartBody>
    </w:docPart>
    <w:docPart>
      <w:docPartPr>
        <w:name w:val="07C26A1420E94EEEA299E7A407192C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553F7B-2614-4A49-8AAC-D7A0B91A23C0}"/>
      </w:docPartPr>
      <w:docPartBody>
        <w:p>
          <w:pPr>
            <w:pStyle w:val="07C26A1420E94EEEA299E7A407192CD0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鍵入註解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542C5F3D7ED5485DBB0A2F605F5824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D9222D-8FFB-4E24-9E1A-91844B73BC0F}"/>
      </w:docPartPr>
      <w:docPartBody>
        <w:p>
          <w:pPr>
            <w:pStyle w:val="542C5F3D7ED5485DBB0A2F605F582411"/>
          </w:pPr>
          <w:r w:rsidR="00054130">
            <w:rPr>
              <w:color w:val="808080" w:themeColor="background1" w:themeShade="80"/>
              <w:lang w:val="zh-TW"/>
            </w:rPr>
            <w:t>[</w:t>
          </w:r>
          <w:r w:rsidR="00054130">
            <w:rPr>
              <w:color w:val="808080" w:themeColor="background1" w:themeShade="80"/>
              <w:lang w:val="zh-TW"/>
            </w:rPr>
            <w:t>挑選日期</w:t>
          </w:r>
          <w:r w:rsidR="00054130">
            <w:rPr>
              <w:color w:val="808080" w:themeColor="background1" w:themeShade="80"/>
              <w:lang w:val="zh-TW"/>
            </w:rPr>
            <w:t>]</w:t>
          </w:r>
        </w:p>
      </w:docPartBody>
    </w:docPart>
    <w:docPart>
      <w:docPartPr>
        <w:name w:val="9D7C270AFA3F4DA2BC75F1D01FB4CA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B8BD9D-103A-4EAC-8123-FA289CD2D7CF}"/>
      </w:docPartPr>
      <w:docPartBody>
        <w:p>
          <w:pPr>
            <w:pStyle w:val="9D7C270AFA3F4DA2BC75F1D01FB4CA0B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鍵入您的電話號碼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FAEB6D368B734455A2E4F90F46DDB3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D7973B-6A74-494A-96F2-7AD67AAB929D}"/>
      </w:docPartPr>
      <w:docPartBody>
        <w:p>
          <w:pPr>
            <w:pStyle w:val="FAEB6D368B734455A2E4F90F46DDB35C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鍵入您的電子郵件地址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CF00607547044FC8805BC4F20BCA4A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B00C34-46A2-4ECB-A4C1-0820A49EEE92}"/>
      </w:docPartPr>
      <w:docPartBody>
        <w:p>
          <w:pPr>
            <w:pStyle w:val="CF00607547044FC8805BC4F20BCA4A50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鍵入作者名稱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53BFFBC17DDE4EDEA0DB899D54D122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987116-3D40-485B-A506-BBF6AAA51CF6}"/>
      </w:docPartPr>
      <w:docPartBody>
        <w:p>
          <w:pPr>
            <w:pStyle w:val="53BFFBC17DDE4EDEA0DB899D54D122D5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鍵入作者名稱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22201DD7ADA74386BAE1680101966C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6136B4-F970-4720-9B8F-7E64D23AB549}"/>
      </w:docPartPr>
      <w:docPartBody>
        <w:p>
          <w:pPr>
            <w:pStyle w:val="22201DD7ADA74386BAE1680101966CE0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鍵入您的名稱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86B4324027264EA5BC0B510609574C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797DB6-CAA3-4335-935B-0E19C035A601}"/>
      </w:docPartPr>
      <w:docPartBody>
        <w:p>
          <w:pPr>
            <w:pStyle w:val="86B4324027264EA5BC0B510609574C82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鍵入您的地址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CDA7E48EB0164CC7A403F85C2C7D26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44B6BC-D8AA-4275-B0C9-48D450A63A4A}"/>
      </w:docPartPr>
      <w:docPartBody>
        <w:p>
          <w:pPr>
            <w:pStyle w:val="CDA7E48EB0164CC7A403F85C2C7D2662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鍵入您的電話號碼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B691E556CDA147319862456631C3D7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3CB94B-AED3-4258-B030-ECED18684D55}"/>
      </w:docPartPr>
      <w:docPartBody>
        <w:p>
          <w:pPr>
            <w:pStyle w:val="B691E556CDA147319862456631C3D702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鍵入您的電子郵件地址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94355AD7363B48879F65632335C3CF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9E7AE0-89B9-4051-B8BF-2FF8C22C24EB}"/>
      </w:docPartPr>
      <w:docPartBody>
        <w:p>
          <w:pPr>
            <w:pStyle w:val="94355AD7363B48879F65632335C3CFA8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鍵入您的網站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17AAB6D02E3B46019195F9AEB08264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2AFC8A-966E-4755-B55F-640BC8D52234}"/>
      </w:docPartPr>
      <w:docPartBody>
        <w:p>
          <w:pPr>
            <w:pStyle w:val="17AAB6D02E3B46019195F9AEB082643C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鍵入您的名稱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0704EDEB1F7E44EAA3AC74483ECF94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AD4C68-9B33-48D3-B1A1-CDEAF0507B3F}"/>
      </w:docPartPr>
      <w:docPartBody>
        <w:p>
          <w:pPr>
            <w:pStyle w:val="0704EDEB1F7E44EAA3AC74483ECF9488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鍵入您的地址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AB78C6CBF89E44318C9B6F4D5FD2D6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028136-F7D3-4314-B1EC-0C6A74D918CC}"/>
      </w:docPartPr>
      <w:docPartBody>
        <w:p>
          <w:pPr>
            <w:pStyle w:val="AB78C6CBF89E44318C9B6F4D5FD2D68F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鍵入您的電話號碼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B53272AA87AB440199A56FA43D7702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77E17E-5D30-4FDB-AE13-6F54B98011A6}"/>
      </w:docPartPr>
      <w:docPartBody>
        <w:p>
          <w:pPr>
            <w:pStyle w:val="B53272AA87AB440199A56FA43D770203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鍵入您的電子郵件地址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A46A274C2F0D42669FB2142F9A5011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17B50C-8952-44B7-9CA6-BFC21629E56E}"/>
      </w:docPartPr>
      <w:docPartBody>
        <w:p>
          <w:pPr>
            <w:pStyle w:val="A46A274C2F0D42669FB2142F9A501137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鍵入您的網站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DD2F61FD32B248F48A6A750DAAF2A6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AE9209-2904-442F-85E8-284B282E0C08}"/>
      </w:docPartPr>
      <w:docPartBody>
        <w:p>
          <w:pPr>
            <w:pStyle w:val="DD2F61FD32B248F48A6A750DAAF2A625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鍵入收件者名稱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F4410EEE85964A72B3B321DC2033A6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C2A936-614C-4CDD-A967-F64D70E871B7}"/>
      </w:docPartPr>
      <w:docPartBody>
        <w:p>
          <w:pPr>
            <w:pStyle w:val="F4410EEE85964A72B3B321DC2033A65A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鍵入收件者地址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BDFA08BFFABB494DB540DF554E6C4E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58AF4B-2B90-4A03-A8DA-78DEC674CDE3}"/>
      </w:docPartPr>
      <w:docPartBody>
        <w:p>
          <w:pPr>
            <w:pStyle w:val="BDFA08BFFABB494DB540DF554E6C4ED2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鍵入收件者電話號碼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7170E7478D8843CEB797477FFD8C35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48E0C3-1ECF-46BA-B3C4-29E5B44DF7A0}"/>
      </w:docPartPr>
      <w:docPartBody>
        <w:p>
          <w:pPr>
            <w:pStyle w:val="7170E7478D8843CEB797477FFD8C35FD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鍵入您的名稱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6EECF950A8B748A982CBB5E3DB6B51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26A799-ED9E-4093-930E-A46B8C674692}"/>
      </w:docPartPr>
      <w:docPartBody>
        <w:p>
          <w:pPr>
            <w:pStyle w:val="6EECF950A8B748A982CBB5E3DB6B51AF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鍵入您的地址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3CB790CC395841F19012166B898124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5C472F-3F70-4CF1-B452-1786C8EEA155}"/>
      </w:docPartPr>
      <w:docPartBody>
        <w:p>
          <w:pPr>
            <w:pStyle w:val="3CB790CC395841F19012166B898124BF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鍵入您的電話號碼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CA4692996DEE4928AEC1A3B962B30C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D71EB7-7336-4904-9F3E-8FECB7BF9D84}"/>
      </w:docPartPr>
      <w:docPartBody>
        <w:p>
          <w:pPr>
            <w:pStyle w:val="CA4692996DEE4928AEC1A3B962B30CD9"/>
          </w:pPr>
          <w:r w:rsidR="00054130">
            <w:rPr>
              <w:rStyle w:val="PlaceholderText"/>
              <w:color w:val="auto"/>
              <w:lang w:val="zh-TW"/>
            </w:rPr>
            <w:t>[</w:t>
          </w:r>
          <w:r w:rsidR="00054130">
            <w:rPr>
              <w:rStyle w:val="PlaceholderText"/>
              <w:color w:val="auto"/>
              <w:lang w:val="zh-TW"/>
            </w:rPr>
            <w:t>鍵入問候語</w:t>
          </w:r>
          <w:r w:rsidR="00054130">
            <w:rPr>
              <w:rStyle w:val="PlaceholderText"/>
              <w:color w:val="auto"/>
              <w:lang w:val="zh-TW"/>
            </w:rPr>
            <w:t>]</w:t>
          </w:r>
        </w:p>
      </w:docPartBody>
    </w:docPart>
    <w:docPart>
      <w:docPartPr>
        <w:name w:val="43DC1B5B94014FB6A4B328A5177014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00D6DB-A9D8-47BD-9BA7-EF86C7BB8D01}"/>
      </w:docPartPr>
      <w:docPartBody>
        <w:p>
          <w:pPr>
            <w:pStyle w:val="43DC1B5B94014FB6A4B328A5177014B8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鍵入收件者名稱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A7583F29110E4C61B7517EBECE2D96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B23C2E-3F67-460F-9B1D-7059DA070657}"/>
      </w:docPartPr>
      <w:docPartBody>
        <w:p>
          <w:pPr>
            <w:pStyle w:val="A7583F29110E4C61B7517EBECE2D9678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鍵入結語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96E4AB93602B48C6BC457AD34D0F9F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DB6782-11CF-42CD-B4F3-69216A5F4A72}"/>
      </w:docPartPr>
      <w:docPartBody>
        <w:p>
          <w:pPr>
            <w:pStyle w:val="96E4AB93602B48C6BC457AD34D0F9FB1"/>
          </w:pPr>
          <w:r w:rsidR="00054130">
            <w:rPr>
              <w:color w:val="808080" w:themeColor="background1" w:themeShade="80"/>
              <w:lang w:val="zh-TW"/>
            </w:rPr>
            <w:t>[</w:t>
          </w:r>
          <w:r w:rsidR="00054130">
            <w:rPr>
              <w:color w:val="808080" w:themeColor="background1" w:themeShade="80"/>
              <w:lang w:val="zh-TW"/>
            </w:rPr>
            <w:t>鍵入寄件者公司名稱</w:t>
          </w:r>
          <w:r w:rsidR="00054130">
            <w:rPr>
              <w:color w:val="808080" w:themeColor="background1" w:themeShade="80"/>
              <w:lang w:val="zh-TW"/>
            </w:rPr>
            <w:t>]</w:t>
          </w:r>
        </w:p>
      </w:docPartBody>
    </w:docPart>
    <w:docPart>
      <w:docPartPr>
        <w:name w:val="06BB98ED5DA54DACBF1391AF7739AE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651265-8B91-4BA3-8AA8-BACBD262247C}"/>
      </w:docPartPr>
      <w:docPartBody>
        <w:p>
          <w:pPr>
            <w:pStyle w:val="06BB98ED5DA54DACBF1391AF7739AEEC"/>
          </w:pPr>
          <w:r w:rsidR="00054130">
            <w:rPr>
              <w:color w:val="808080" w:themeColor="background1" w:themeShade="80"/>
              <w:lang w:val="zh-TW"/>
            </w:rPr>
            <w:t>[</w:t>
          </w:r>
          <w:r w:rsidR="00054130">
            <w:rPr>
              <w:color w:val="808080" w:themeColor="background1" w:themeShade="80"/>
              <w:lang w:val="zh-TW"/>
            </w:rPr>
            <w:t>鍵入寄件者公司地址</w:t>
          </w:r>
          <w:r w:rsidR="00054130">
            <w:rPr>
              <w:color w:val="808080" w:themeColor="background1" w:themeShade="80"/>
              <w:lang w:val="zh-TW"/>
            </w:rPr>
            <w:t>]</w:t>
          </w:r>
        </w:p>
      </w:docPartBody>
    </w:docPart>
    <w:docPart>
      <w:docPartPr>
        <w:name w:val="09BAAA73930647878DBEBFF1300E12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DBE303-859F-4041-902E-3FBBF8129D13}"/>
      </w:docPartPr>
      <w:docPartBody>
        <w:p>
          <w:pPr>
            <w:pStyle w:val="09BAAA73930647878DBEBFF1300E12A5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鍵入寄件者名稱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A1E98E0F5ED846659BDD25987ECBAA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1A99CC-C16E-4224-BB6A-17B3BB9CFDEC}"/>
      </w:docPartPr>
      <w:docPartBody>
        <w:p>
          <w:pPr>
            <w:pStyle w:val="A1E98E0F5ED846659BDD25987ECBAAE6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鍵入寄件者職稱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739ED9EEBB58412983849D70D39D99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46D4C5-6DF5-4E62-B457-059E10827F7A}"/>
      </w:docPartPr>
      <w:docPartBody>
        <w:p>
          <w:pPr>
            <w:pStyle w:val="739ED9EEBB58412983849D70D39D99E2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鍵入寄件者公司名稱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BF48D90A8F794C8DA0871626B16AD0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350290-2C55-4E8D-9CBA-2F8A116F250B}"/>
      </w:docPartPr>
      <w:docPartBody>
        <w:p>
          <w:pPr>
            <w:pStyle w:val="BF48D90A8F794C8DA0871626B16AD037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挑選日期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AE8C928DA2E64064B545223C562E22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4ACF0A-68C3-460E-A432-F79CFE36A97F}"/>
      </w:docPartPr>
      <w:docPartBody>
        <w:p>
          <w:pPr>
            <w:pStyle w:val="AE8C928DA2E64064B545223C562E2229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鍵入個人描述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4CEC95EBCF2C4ED392F297C352F4B1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7762D8-1E8D-4EC8-8C5F-D3FFDA99B804}"/>
      </w:docPartPr>
      <w:docPartBody>
        <w:p>
          <w:pPr>
            <w:pStyle w:val="4CEC95EBCF2C4ED392F297C352F4B184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鍵入嗜好清單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148333D33D634915811743FBB7FE18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7B6422-262B-4D2F-9B02-FC2F0120AE93}"/>
      </w:docPartPr>
      <w:docPartBody>
        <w:p>
          <w:pPr>
            <w:pStyle w:val="148333D33D634915811743FBB7FE187C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鍵入推薦人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4010BCEFF534411F9B42D32B7720F8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8372A8-5906-4662-AE1B-42695FC893D0}"/>
      </w:docPartPr>
      <w:docPartBody>
        <w:p>
          <w:pPr>
            <w:pStyle w:val="4010BCEFF534411F9B42D32B7720F8DF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鍵入技能清單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0706793B70504ED98C123959B519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C99FB-D248-41B3-9587-AE2903D9DD55}"/>
      </w:docPartPr>
      <w:docPartBody>
        <w:p>
          <w:pPr>
            <w:pStyle w:val="0706793B70504ED98C123959B51907FA6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鍵入學位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1EB18CE2DECE4218A9140BF74B93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D7758-289E-4F41-9ED5-244E00FA2DF1}"/>
      </w:docPartPr>
      <w:docPartBody>
        <w:p>
          <w:pPr>
            <w:pStyle w:val="1EB18CE2DECE4218A9140BF74B9385E26"/>
          </w:pPr>
          <w:r w:rsidR="00054130">
            <w:rPr>
              <w:b w:val="0"/>
              <w:lang w:val="zh-TW"/>
            </w:rPr>
            <w:t>[</w:t>
          </w:r>
          <w:r w:rsidR="00054130">
            <w:rPr>
              <w:b w:val="0"/>
              <w:lang w:val="zh-TW"/>
            </w:rPr>
            <w:t>鍵入完成日期</w:t>
          </w:r>
          <w:r w:rsidR="00054130">
            <w:rPr>
              <w:b w:val="0"/>
              <w:lang w:val="zh-TW"/>
            </w:rPr>
            <w:t>]</w:t>
          </w:r>
        </w:p>
      </w:docPartBody>
    </w:docPart>
    <w:docPart>
      <w:docPartPr>
        <w:name w:val="1E200D4EB1D1448A8671788C18FD2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89C5-AB94-47E8-80AC-05A85FF5CE1D}"/>
      </w:docPartPr>
      <w:docPartBody>
        <w:p>
          <w:pPr>
            <w:pStyle w:val="1E200D4EB1D1448A8671788C18FD28466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鍵入成就清單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5B824FB8F5CF4E28BDA2B3502B61C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89AB-5FCF-4BBB-9E5C-B4A33EA23197}"/>
      </w:docPartPr>
      <w:docPartBody>
        <w:p>
          <w:pPr>
            <w:pStyle w:val="5B824FB8F5CF4E28BDA2B3502B61C1FB6"/>
          </w:pPr>
          <w:r w:rsidR="00054130">
            <w:rPr>
              <w:rStyle w:val="a0"/>
              <w:lang w:val="zh-TW"/>
            </w:rPr>
            <w:t>[</w:t>
          </w:r>
          <w:r w:rsidR="00054130">
            <w:rPr>
              <w:rStyle w:val="a0"/>
              <w:lang w:val="zh-TW"/>
            </w:rPr>
            <w:t>鍵入工作職稱</w:t>
          </w:r>
          <w:r w:rsidR="00054130">
            <w:rPr>
              <w:rStyle w:val="a0"/>
              <w:lang w:val="zh-TW"/>
            </w:rPr>
            <w:t>]</w:t>
          </w:r>
        </w:p>
      </w:docPartBody>
    </w:docPart>
    <w:docPart>
      <w:docPartPr>
        <w:name w:val="6DBE4221DDFE42A1BF76C4EC63D1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B9B11-C946-4788-916D-C3329C206563}"/>
      </w:docPartPr>
      <w:docPartBody>
        <w:p>
          <w:pPr>
            <w:pStyle w:val="6DBE4221DDFE42A1BF76C4EC63D170D26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鍵入開始日期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99168EB5D3874ED48411815913CB9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A6C0F-0F72-4468-8CBC-D707DAD1A3AF}"/>
      </w:docPartPr>
      <w:docPartBody>
        <w:p>
          <w:pPr>
            <w:pStyle w:val="99168EB5D3874ED48411815913CB931D6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鍵入結束日期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3F1E868933E7470F9D44E019BCDB6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92130-6C87-4A46-A6C4-C338B71D84A8}"/>
      </w:docPartPr>
      <w:docPartBody>
        <w:p>
          <w:pPr>
            <w:pStyle w:val="3F1E868933E7470F9D44E019BCDB609A6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鍵入公司名稱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35572304E9FF4D938F1920D65E2F0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2150-4329-471E-B110-08DD1FC028C3}"/>
      </w:docPartPr>
      <w:docPartBody>
        <w:p>
          <w:pPr>
            <w:pStyle w:val="35572304E9FF4D938F1920D65E2F02086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鍵入公司地址</w:t>
          </w:r>
          <w:r w:rsidR="00054130">
            <w:rPr>
              <w:lang w:val="zh-TW"/>
            </w:rPr>
            <w:t>]</w:t>
          </w:r>
        </w:p>
      </w:docPartBody>
    </w:docPart>
    <w:docPart>
      <w:docPartPr>
        <w:name w:val="4358C3CE27464B6F9723DE13469EE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1AEE-C2BC-4859-B3B0-372D6CB07684}"/>
      </w:docPartPr>
      <w:docPartBody>
        <w:p>
          <w:pPr>
            <w:pStyle w:val="4358C3CE27464B6F9723DE13469EE8DA6"/>
          </w:pPr>
          <w:r w:rsidR="00054130">
            <w:rPr>
              <w:lang w:val="zh-TW"/>
            </w:rPr>
            <w:t>[</w:t>
          </w:r>
          <w:r w:rsidR="00054130">
            <w:rPr>
              <w:lang w:val="zh-TW"/>
            </w:rPr>
            <w:t>鍵入工作職責</w:t>
          </w:r>
          <w:r w:rsidR="00054130"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Xinwe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43634" w:themeColor="accent2" w:themeShade="BF"/>
        <w:vertAlign w:val="baseline"/>
      </w:rPr>
    </w:lvl>
  </w:abstractNum>
  <w:abstractNum w:abstractNumId="1">
    <w:nsid w:val="05AE178F"/>
    <w:multiLevelType w:val="multilevel"/>
    <w:tmpl w:val="DC0E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054130"/>
    <w:rsid w:val="0005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List Bullet" w:uiPriority="36" w:qFormat="1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C589E"/>
    <w:rPr>
      <w:rFonts w:eastAsiaTheme="minorEastAsia" w:cstheme="minorBidi"/>
      <w:bCs w:val="0"/>
      <w:iCs w:val="0"/>
      <w:color w:val="808080"/>
      <w:szCs w:val="20"/>
      <w:lang w:eastAsia="zh-TW"/>
    </w:rPr>
  </w:style>
  <w:style w:type="paragraph" w:customStyle="1" w:styleId="CustomPlaceholder1">
    <w:name w:val="CustomPlaceholder_1"/>
    <w:rsid w:val="00AC589E"/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11">
    <w:name w:val="CustomPlaceholder_11"/>
    <w:rsid w:val="00AC589E"/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12">
    <w:name w:val="CustomPlaceholder_12"/>
    <w:rsid w:val="00AC589E"/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13">
    <w:name w:val="CustomPlaceholder_13"/>
    <w:rsid w:val="00AC589E"/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14">
    <w:name w:val="CustomPlaceholder_14"/>
    <w:rsid w:val="00AC589E"/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15">
    <w:name w:val="CustomPlaceholder_15"/>
    <w:rsid w:val="00AC589E"/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16">
    <w:name w:val="CustomPlaceholder_16"/>
    <w:rsid w:val="00AC589E"/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0">
    <w:name w:val="PlaceholderAutotext_0"/>
    <w:rsid w:val="00AC589E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">
    <w:name w:val="PlaceholderAutotext_2"/>
    <w:rsid w:val="00AC589E"/>
  </w:style>
  <w:style w:type="paragraph" w:customStyle="1" w:styleId="PlaceholderAutotext4">
    <w:name w:val="PlaceholderAutotext_4"/>
    <w:rsid w:val="00AC589E"/>
  </w:style>
  <w:style w:type="paragraph" w:customStyle="1" w:styleId="PlaceholderAutotext6">
    <w:name w:val="PlaceholderAutotext_6"/>
    <w:rsid w:val="00AC589E"/>
  </w:style>
  <w:style w:type="paragraph" w:customStyle="1" w:styleId="CustomPlaceholder17">
    <w:name w:val="CustomPlaceholder_17"/>
    <w:rsid w:val="00AC589E"/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18">
    <w:name w:val="CustomPlaceholder_18"/>
    <w:rsid w:val="00AC589E"/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19">
    <w:name w:val="CustomPlaceholder_19"/>
    <w:rsid w:val="00AC589E"/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110">
    <w:name w:val="CustomPlaceholder_110"/>
    <w:rsid w:val="00AC589E"/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111">
    <w:name w:val="CustomPlaceholder_111"/>
    <w:rsid w:val="00AC589E"/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112">
    <w:name w:val="CustomPlaceholder_112"/>
    <w:rsid w:val="00AC589E"/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113">
    <w:name w:val="CustomPlaceholder_113"/>
    <w:rsid w:val="00AC589E"/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10">
    <w:name w:val="PlaceholderAutotext_10"/>
    <w:rsid w:val="00AC589E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color w:val="365F91" w:themeColor="accent1" w:themeShade="BF"/>
      <w:sz w:val="18"/>
      <w:szCs w:val="20"/>
    </w:rPr>
  </w:style>
  <w:style w:type="paragraph" w:customStyle="1" w:styleId="PlaceholderAutotext11">
    <w:name w:val="PlaceholderAutotext_11"/>
    <w:rsid w:val="00AC589E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color w:val="365F91" w:themeColor="accent1" w:themeShade="BF"/>
      <w:sz w:val="18"/>
      <w:szCs w:val="20"/>
    </w:rPr>
  </w:style>
  <w:style w:type="paragraph" w:customStyle="1" w:styleId="PlaceholderAutotext111">
    <w:name w:val="PlaceholderAutotext_111"/>
    <w:rsid w:val="00AC589E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color w:val="365F91" w:themeColor="accent1" w:themeShade="BF"/>
      <w:sz w:val="18"/>
      <w:szCs w:val="20"/>
    </w:rPr>
  </w:style>
  <w:style w:type="paragraph" w:customStyle="1" w:styleId="PlaceholderAutotext112">
    <w:name w:val="PlaceholderAutotext_112"/>
    <w:rsid w:val="00AC589E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color w:val="365F91" w:themeColor="accent1" w:themeShade="BF"/>
      <w:sz w:val="18"/>
      <w:szCs w:val="20"/>
    </w:rPr>
  </w:style>
  <w:style w:type="paragraph" w:customStyle="1" w:styleId="PlaceholderAutotext113">
    <w:name w:val="PlaceholderAutotext_113"/>
    <w:rsid w:val="00AC589E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color w:val="365F91" w:themeColor="accent1" w:themeShade="BF"/>
      <w:sz w:val="18"/>
      <w:szCs w:val="20"/>
    </w:rPr>
  </w:style>
  <w:style w:type="paragraph" w:customStyle="1" w:styleId="PlaceholderAutotext114">
    <w:name w:val="PlaceholderAutotext_114"/>
    <w:rsid w:val="00AC589E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color w:val="365F91" w:themeColor="accent1" w:themeShade="BF"/>
      <w:sz w:val="18"/>
      <w:szCs w:val="20"/>
    </w:rPr>
  </w:style>
  <w:style w:type="paragraph" w:customStyle="1" w:styleId="PlaceholderAutotext115">
    <w:name w:val="PlaceholderAutotext_115"/>
    <w:rsid w:val="00AC589E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color w:val="365F91" w:themeColor="accent1" w:themeShade="BF"/>
      <w:sz w:val="18"/>
      <w:szCs w:val="20"/>
    </w:rPr>
  </w:style>
  <w:style w:type="paragraph" w:customStyle="1" w:styleId="PlaceholderAutotext116">
    <w:name w:val="PlaceholderAutotext_116"/>
    <w:rsid w:val="00AC589E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color w:val="365F91" w:themeColor="accent1" w:themeShade="BF"/>
      <w:sz w:val="18"/>
      <w:szCs w:val="20"/>
    </w:rPr>
  </w:style>
  <w:style w:type="paragraph" w:customStyle="1" w:styleId="PlaceholderAutotext117">
    <w:name w:val="PlaceholderAutotext_117"/>
    <w:rsid w:val="00AC589E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color w:val="365F91" w:themeColor="accent1" w:themeShade="BF"/>
      <w:sz w:val="18"/>
      <w:szCs w:val="20"/>
    </w:rPr>
  </w:style>
  <w:style w:type="paragraph" w:customStyle="1" w:styleId="PlaceholderAutotext12">
    <w:name w:val="PlaceholderAutotext_12"/>
    <w:rsid w:val="00AC589E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color w:val="365F91" w:themeColor="accent1" w:themeShade="BF"/>
      <w:sz w:val="18"/>
      <w:szCs w:val="20"/>
    </w:rPr>
  </w:style>
  <w:style w:type="paragraph" w:customStyle="1" w:styleId="PlaceholderAutotext121">
    <w:name w:val="PlaceholderAutotext_121"/>
    <w:rsid w:val="00AC589E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color w:val="365F91" w:themeColor="accent1" w:themeShade="BF"/>
      <w:sz w:val="18"/>
      <w:szCs w:val="20"/>
    </w:rPr>
  </w:style>
  <w:style w:type="paragraph" w:customStyle="1" w:styleId="PlaceholderAutotext122">
    <w:name w:val="PlaceholderAutotext_122"/>
    <w:rsid w:val="00AC589E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color w:val="365F91" w:themeColor="accent1" w:themeShade="BF"/>
      <w:sz w:val="18"/>
      <w:szCs w:val="20"/>
    </w:rPr>
  </w:style>
  <w:style w:type="paragraph" w:customStyle="1" w:styleId="PlaceholderAutotext123">
    <w:name w:val="PlaceholderAutotext_123"/>
    <w:rsid w:val="00AC589E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color w:val="365F91" w:themeColor="accent1" w:themeShade="BF"/>
      <w:sz w:val="18"/>
      <w:szCs w:val="20"/>
    </w:rPr>
  </w:style>
  <w:style w:type="paragraph" w:customStyle="1" w:styleId="PlaceholderAutotext124">
    <w:name w:val="PlaceholderAutotext_124"/>
    <w:rsid w:val="00AC589E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color w:val="365F91" w:themeColor="accent1" w:themeShade="BF"/>
      <w:sz w:val="18"/>
      <w:szCs w:val="20"/>
    </w:rPr>
  </w:style>
  <w:style w:type="paragraph" w:customStyle="1" w:styleId="PlaceholderAutotext125">
    <w:name w:val="PlaceholderAutotext_125"/>
    <w:rsid w:val="00AC589E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color w:val="365F91" w:themeColor="accent1" w:themeShade="BF"/>
      <w:sz w:val="18"/>
      <w:szCs w:val="20"/>
    </w:rPr>
  </w:style>
  <w:style w:type="paragraph" w:customStyle="1" w:styleId="PlaceholderAutotext126">
    <w:name w:val="PlaceholderAutotext_126"/>
    <w:rsid w:val="00AC589E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color w:val="365F91" w:themeColor="accent1" w:themeShade="BF"/>
      <w:sz w:val="18"/>
      <w:szCs w:val="20"/>
    </w:rPr>
  </w:style>
  <w:style w:type="paragraph" w:customStyle="1" w:styleId="PlaceholderAutotext127">
    <w:name w:val="PlaceholderAutotext_127"/>
    <w:rsid w:val="00AC589E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color w:val="365F91" w:themeColor="accent1" w:themeShade="BF"/>
      <w:sz w:val="18"/>
      <w:szCs w:val="20"/>
    </w:rPr>
  </w:style>
  <w:style w:type="paragraph" w:customStyle="1" w:styleId="PlaceholderAutotext15">
    <w:name w:val="PlaceholderAutotext_15"/>
    <w:rsid w:val="00AC589E"/>
  </w:style>
  <w:style w:type="paragraph" w:customStyle="1" w:styleId="PlaceholderAutotext16">
    <w:name w:val="PlaceholderAutotext_16"/>
    <w:rsid w:val="00AC589E"/>
  </w:style>
  <w:style w:type="paragraph" w:customStyle="1" w:styleId="PlaceholderAutotext17">
    <w:name w:val="PlaceholderAutotext_17"/>
    <w:rsid w:val="00AC589E"/>
  </w:style>
  <w:style w:type="paragraph" w:customStyle="1" w:styleId="PlaceholderAutotext18">
    <w:name w:val="PlaceholderAutotext_18"/>
    <w:rsid w:val="00AC589E"/>
  </w:style>
  <w:style w:type="paragraph" w:customStyle="1" w:styleId="PlaceholderAutotext19">
    <w:name w:val="PlaceholderAutotext_19"/>
    <w:rsid w:val="00AC589E"/>
  </w:style>
  <w:style w:type="paragraph" w:customStyle="1" w:styleId="PlaceholderAutotext20">
    <w:name w:val="PlaceholderAutotext_20"/>
    <w:rsid w:val="00AC589E"/>
  </w:style>
  <w:style w:type="paragraph" w:customStyle="1" w:styleId="PlaceholderAutotext21">
    <w:name w:val="PlaceholderAutotext_21"/>
    <w:rsid w:val="00AC589E"/>
  </w:style>
  <w:style w:type="paragraph" w:customStyle="1" w:styleId="PlaceholderAutotext22">
    <w:name w:val="PlaceholderAutotext_22"/>
    <w:rsid w:val="00AC589E"/>
  </w:style>
  <w:style w:type="paragraph" w:customStyle="1" w:styleId="PlaceholderAutotext23">
    <w:name w:val="PlaceholderAutotext_23"/>
    <w:rsid w:val="00AC589E"/>
  </w:style>
  <w:style w:type="paragraph" w:customStyle="1" w:styleId="PlaceholderAutotext49">
    <w:name w:val="PlaceholderAutotext_49"/>
    <w:rsid w:val="00AC589E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PlaceholderAutotext491">
    <w:name w:val="PlaceholderAutotext_491"/>
    <w:rsid w:val="00AC589E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PlaceholderAutotext50">
    <w:name w:val="PlaceholderAutotext_50"/>
    <w:rsid w:val="00AC589E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PlaceholderAutotext501">
    <w:name w:val="PlaceholderAutotext_501"/>
    <w:rsid w:val="00AC589E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">
    <w:name w:val="子區段"/>
    <w:basedOn w:val="Normal"/>
    <w:link w:val="a0"/>
    <w:uiPriority w:val="3"/>
    <w:qFormat/>
    <w:rsid w:val="00AC589E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zh-TW"/>
    </w:rPr>
  </w:style>
  <w:style w:type="character" w:customStyle="1" w:styleId="a0">
    <w:name w:val="子區段字元"/>
    <w:basedOn w:val="DefaultParagraphFont"/>
    <w:link w:val="a"/>
    <w:uiPriority w:val="3"/>
    <w:rsid w:val="00AC589E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zh-TW"/>
    </w:rPr>
  </w:style>
  <w:style w:type="paragraph" w:customStyle="1" w:styleId="PlaceholderAutotext52">
    <w:name w:val="PlaceholderAutotext_52"/>
    <w:rsid w:val="00AC589E"/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521">
    <w:name w:val="PlaceholderAutotext_521"/>
    <w:rsid w:val="00AC589E"/>
    <w:rPr>
      <w:rFonts w:eastAsiaTheme="minorHAnsi" w:cs="Times New Roman"/>
      <w:color w:val="000000" w:themeColor="text1"/>
      <w:sz w:val="20"/>
      <w:szCs w:val="20"/>
    </w:rPr>
  </w:style>
  <w:style w:type="paragraph" w:customStyle="1" w:styleId="a1">
    <w:name w:val="子區段日期"/>
    <w:basedOn w:val="a2"/>
    <w:link w:val="a3"/>
    <w:uiPriority w:val="4"/>
    <w:qFormat/>
    <w:rsid w:val="00AC589E"/>
    <w:rPr>
      <w:b w:val="0"/>
      <w:color w:val="4F81BD" w:themeColor="accent1"/>
      <w:sz w:val="18"/>
    </w:rPr>
  </w:style>
  <w:style w:type="character" w:customStyle="1" w:styleId="a3">
    <w:name w:val="子區段日期字元"/>
    <w:basedOn w:val="a0"/>
    <w:link w:val="a1"/>
    <w:uiPriority w:val="4"/>
    <w:rsid w:val="00AC589E"/>
  </w:style>
  <w:style w:type="paragraph" w:customStyle="1" w:styleId="PlaceholderAutotext53">
    <w:name w:val="PlaceholderAutotext_53"/>
    <w:rsid w:val="00AC589E"/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531">
    <w:name w:val="PlaceholderAutotext_531"/>
    <w:rsid w:val="00AC589E"/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54">
    <w:name w:val="PlaceholderAutotext_54"/>
    <w:rsid w:val="00AC589E"/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541">
    <w:name w:val="PlaceholderAutotext_541"/>
    <w:rsid w:val="00AC589E"/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55">
    <w:name w:val="PlaceholderAutotext_55"/>
    <w:rsid w:val="00AC589E"/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551">
    <w:name w:val="PlaceholderAutotext_551"/>
    <w:rsid w:val="00AC589E"/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56">
    <w:name w:val="PlaceholderAutotext_56"/>
    <w:rsid w:val="00AC589E"/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561">
    <w:name w:val="PlaceholderAutotext_561"/>
    <w:rsid w:val="00AC589E"/>
    <w:rPr>
      <w:rFonts w:eastAsiaTheme="minorHAnsi" w:cs="Times New Roman"/>
      <w:color w:val="000000" w:themeColor="text1"/>
      <w:sz w:val="20"/>
      <w:szCs w:val="20"/>
    </w:rPr>
  </w:style>
  <w:style w:type="paragraph" w:customStyle="1" w:styleId="5A8B1319D2D2420C9BE2DABCB7B34CB0">
    <w:name w:val="5A8B1319D2D2420C9BE2DABCB7B34CB0"/>
    <w:rsid w:val="00AC589E"/>
  </w:style>
  <w:style w:type="paragraph" w:customStyle="1" w:styleId="821EDA69A6A24590ACB45946FB714ACD">
    <w:name w:val="821EDA69A6A24590ACB45946FB714ACD"/>
    <w:rsid w:val="00AC589E"/>
  </w:style>
  <w:style w:type="paragraph" w:customStyle="1" w:styleId="C296E05280BF41F59F852325A9462D30">
    <w:name w:val="C296E05280BF41F59F852325A9462D30"/>
    <w:rsid w:val="00AC589E"/>
  </w:style>
  <w:style w:type="paragraph" w:customStyle="1" w:styleId="E4913676B8864DB884DAE3B275A00299">
    <w:name w:val="E4913676B8864DB884DAE3B275A00299"/>
    <w:rsid w:val="00AC589E"/>
  </w:style>
  <w:style w:type="paragraph" w:customStyle="1" w:styleId="3087F587E92B4283A0991441A7BD2AB3">
    <w:name w:val="3087F587E92B4283A0991441A7BD2AB3"/>
    <w:rsid w:val="00AC589E"/>
  </w:style>
  <w:style w:type="paragraph" w:customStyle="1" w:styleId="C8B3F209528345FE9590F50C2853EE90">
    <w:name w:val="C8B3F209528345FE9590F50C2853EE90"/>
    <w:rsid w:val="00AC589E"/>
  </w:style>
  <w:style w:type="paragraph" w:customStyle="1" w:styleId="C409A3AA0EBD42909224E4C612F434F4">
    <w:name w:val="C409A3AA0EBD42909224E4C612F434F4"/>
    <w:rsid w:val="00AC589E"/>
  </w:style>
  <w:style w:type="paragraph" w:customStyle="1" w:styleId="EA3F03BCC84C41248F818A5CB897287B">
    <w:name w:val="EA3F03BCC84C41248F818A5CB897287B"/>
    <w:rsid w:val="00AC589E"/>
  </w:style>
  <w:style w:type="paragraph" w:customStyle="1" w:styleId="4B4A4B7E88234E3C986D13416FA2F9AF">
    <w:name w:val="4B4A4B7E88234E3C986D13416FA2F9AF"/>
    <w:rsid w:val="00AC589E"/>
  </w:style>
  <w:style w:type="paragraph" w:customStyle="1" w:styleId="794E58B25362481E96AD559BBA1FDDC1">
    <w:name w:val="794E58B25362481E96AD559BBA1FDDC1"/>
    <w:rsid w:val="00AC589E"/>
  </w:style>
  <w:style w:type="paragraph" w:customStyle="1" w:styleId="C2855ADA2227447D93703A41F43A2FC8">
    <w:name w:val="C2855ADA2227447D93703A41F43A2FC8"/>
    <w:rsid w:val="00AC589E"/>
  </w:style>
  <w:style w:type="paragraph" w:customStyle="1" w:styleId="32BBF02FA88B42F59FA453F6559B2857">
    <w:name w:val="32BBF02FA88B42F59FA453F6559B2857"/>
    <w:rsid w:val="00AC589E"/>
  </w:style>
  <w:style w:type="paragraph" w:customStyle="1" w:styleId="822A6DC6BEB84B5BB841D719BFEF6FF7">
    <w:name w:val="822A6DC6BEB84B5BB841D719BFEF6FF7"/>
    <w:rsid w:val="00AC589E"/>
  </w:style>
  <w:style w:type="paragraph" w:customStyle="1" w:styleId="0660FC6C38724B549B9157DD81D223E9">
    <w:name w:val="0660FC6C38724B549B9157DD81D223E9"/>
    <w:rsid w:val="00AC589E"/>
  </w:style>
  <w:style w:type="paragraph" w:customStyle="1" w:styleId="859900A21CAA435AAE629F326F48B47D">
    <w:name w:val="859900A21CAA435AAE629F326F48B47D"/>
    <w:rsid w:val="00AC589E"/>
  </w:style>
  <w:style w:type="paragraph" w:customStyle="1" w:styleId="7AB65DDDEBDE442E8D7C8DC7E90C3FDC">
    <w:name w:val="7AB65DDDEBDE442E8D7C8DC7E90C3FDC"/>
    <w:rsid w:val="00AC589E"/>
  </w:style>
  <w:style w:type="paragraph" w:customStyle="1" w:styleId="D54A5A79A06244B787815C29EB2CE0FF">
    <w:name w:val="D54A5A79A06244B787815C29EB2CE0FF"/>
    <w:rsid w:val="00AC589E"/>
  </w:style>
  <w:style w:type="paragraph" w:customStyle="1" w:styleId="DA51A6DDA5BD40AABCC508F32223D9B9">
    <w:name w:val="DA51A6DDA5BD40AABCC508F32223D9B9"/>
    <w:rsid w:val="00AC589E"/>
  </w:style>
  <w:style w:type="paragraph" w:customStyle="1" w:styleId="905189F8326C41BB9A56B78FC2B073C8">
    <w:name w:val="905189F8326C41BB9A56B78FC2B073C8"/>
    <w:rsid w:val="00AC589E"/>
  </w:style>
  <w:style w:type="paragraph" w:customStyle="1" w:styleId="3F324B9DD61445E6B5C5BF04D3AF8B86">
    <w:name w:val="3F324B9DD61445E6B5C5BF04D3AF8B86"/>
    <w:rsid w:val="00AC589E"/>
  </w:style>
  <w:style w:type="paragraph" w:customStyle="1" w:styleId="3C89815A8B5B4BF88ECEDC2935FED642">
    <w:name w:val="3C89815A8B5B4BF88ECEDC2935FED642"/>
    <w:rsid w:val="00AC589E"/>
  </w:style>
  <w:style w:type="paragraph" w:customStyle="1" w:styleId="F210A3C0245E43AC816867D014F144EB">
    <w:name w:val="F210A3C0245E43AC816867D014F144EB"/>
    <w:rsid w:val="00AC589E"/>
  </w:style>
  <w:style w:type="paragraph" w:customStyle="1" w:styleId="6D854F46D78C4B918756373004E3F6FA">
    <w:name w:val="6D854F46D78C4B918756373004E3F6FA"/>
    <w:rsid w:val="00AC589E"/>
  </w:style>
  <w:style w:type="paragraph" w:customStyle="1" w:styleId="1D815062D70C4541B7C6AA78966CE740">
    <w:name w:val="1D815062D70C4541B7C6AA78966CE740"/>
    <w:rsid w:val="00AC589E"/>
  </w:style>
  <w:style w:type="paragraph" w:customStyle="1" w:styleId="E90F774B5E914C31B4BD01244452A89C">
    <w:name w:val="E90F774B5E914C31B4BD01244452A89C"/>
    <w:rsid w:val="00AC589E"/>
  </w:style>
  <w:style w:type="paragraph" w:customStyle="1" w:styleId="5BD9B77D919F40F681BEDE7A09C1A1F1">
    <w:name w:val="5BD9B77D919F40F681BEDE7A09C1A1F1"/>
    <w:rsid w:val="00AC589E"/>
  </w:style>
  <w:style w:type="paragraph" w:customStyle="1" w:styleId="PlaceholderAutotext151">
    <w:name w:val="PlaceholderAutotext_151"/>
    <w:rsid w:val="00AC589E"/>
    <w:pPr>
      <w:spacing w:after="3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26B020CC469D42A4BD15CD4EB2C392B4">
    <w:name w:val="26B020CC469D42A4BD15CD4EB2C392B4"/>
    <w:rsid w:val="00AC589E"/>
  </w:style>
  <w:style w:type="paragraph" w:customStyle="1" w:styleId="F5DBD85E28B9443395DD61D82176A8F9">
    <w:name w:val="F5DBD85E28B9443395DD61D82176A8F9"/>
    <w:rsid w:val="00AC589E"/>
  </w:style>
  <w:style w:type="paragraph" w:customStyle="1" w:styleId="6B3DB3B137C840E19392E8C857C015F5">
    <w:name w:val="6B3DB3B137C840E19392E8C857C015F5"/>
    <w:rsid w:val="00AC589E"/>
  </w:style>
  <w:style w:type="paragraph" w:styleId="ListBullet">
    <w:name w:val="List Bullet"/>
    <w:basedOn w:val="Normal"/>
    <w:uiPriority w:val="36"/>
    <w:unhideWhenUsed/>
    <w:qFormat/>
    <w:rsid w:val="00AC589E"/>
    <w:pPr>
      <w:numPr>
        <w:numId w:val="1"/>
      </w:numPr>
      <w:spacing w:after="1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a2">
    <w:name w:val="區段"/>
    <w:basedOn w:val="Normal"/>
    <w:next w:val="Normal"/>
    <w:link w:val="a4"/>
    <w:uiPriority w:val="1"/>
    <w:qFormat/>
    <w:rsid w:val="00AC589E"/>
    <w:pPr>
      <w:spacing w:after="120" w:line="240" w:lineRule="auto"/>
      <w:contextualSpacing/>
    </w:pPr>
    <w:rPr>
      <w:rFonts w:asciiTheme="majorHAnsi" w:eastAsiaTheme="minorHAnsi" w:hAnsiTheme="majorHAnsi" w:cs="Times New Roman"/>
      <w:b/>
      <w:color w:val="C0504D" w:themeColor="accent2"/>
      <w:sz w:val="24"/>
      <w:szCs w:val="20"/>
    </w:rPr>
  </w:style>
  <w:style w:type="character" w:customStyle="1" w:styleId="a4">
    <w:name w:val="區段字元"/>
    <w:basedOn w:val="DefaultParagraphFont"/>
    <w:link w:val="a2"/>
    <w:uiPriority w:val="1"/>
    <w:rsid w:val="00AC589E"/>
    <w:rPr>
      <w:rFonts w:asciiTheme="majorHAnsi" w:eastAsiaTheme="minorHAnsi" w:hAnsiTheme="majorHAnsi" w:cs="Times New Roman"/>
      <w:b/>
      <w:color w:val="C0504D" w:themeColor="accent2"/>
      <w:sz w:val="24"/>
      <w:szCs w:val="20"/>
    </w:rPr>
  </w:style>
  <w:style w:type="paragraph" w:customStyle="1" w:styleId="37C597C23D1040D9A9632AA6FD2359B5">
    <w:name w:val="37C597C23D1040D9A9632AA6FD2359B5"/>
    <w:rsid w:val="00AC589E"/>
  </w:style>
  <w:style w:type="paragraph" w:customStyle="1" w:styleId="CC7CBFB8662F4AA6A61FBCDE131384BB">
    <w:name w:val="CC7CBFB8662F4AA6A61FBCDE131384BB"/>
    <w:rsid w:val="00AC589E"/>
  </w:style>
  <w:style w:type="paragraph" w:customStyle="1" w:styleId="ABC23F0B67DC4648BF94B2EE059C7069">
    <w:name w:val="ABC23F0B67DC4648BF94B2EE059C7069"/>
    <w:rsid w:val="00AC589E"/>
  </w:style>
  <w:style w:type="paragraph" w:customStyle="1" w:styleId="93C5403C4D444FC1A8A737D82074DFA4">
    <w:name w:val="93C5403C4D444FC1A8A737D82074DFA4"/>
    <w:rsid w:val="00AC589E"/>
  </w:style>
  <w:style w:type="paragraph" w:customStyle="1" w:styleId="82BE64222AC44209BA9B4B98F66C6298">
    <w:name w:val="82BE64222AC44209BA9B4B98F66C6298"/>
    <w:rsid w:val="00AC589E"/>
  </w:style>
  <w:style w:type="paragraph" w:customStyle="1" w:styleId="8E5C2D3D85C44EC29AD900432BFBD98F">
    <w:name w:val="8E5C2D3D85C44EC29AD900432BFBD98F"/>
    <w:rsid w:val="00AC589E"/>
  </w:style>
  <w:style w:type="paragraph" w:customStyle="1" w:styleId="3377E1F318214B1CB21D8EC0959EB0F5">
    <w:name w:val="3377E1F318214B1CB21D8EC0959EB0F5"/>
    <w:rsid w:val="00AC589E"/>
  </w:style>
  <w:style w:type="paragraph" w:customStyle="1" w:styleId="015EE4EEC08C42FC9C43A28338F614C6">
    <w:name w:val="015EE4EEC08C42FC9C43A28338F614C6"/>
    <w:rsid w:val="00AC589E"/>
  </w:style>
  <w:style w:type="paragraph" w:customStyle="1" w:styleId="4CAC7114C96E421FAEA1754A981E3E96">
    <w:name w:val="4CAC7114C96E421FAEA1754A981E3E96"/>
    <w:rsid w:val="00AC589E"/>
  </w:style>
  <w:style w:type="paragraph" w:customStyle="1" w:styleId="5C54DE78812649FF8B22A639E67E9AC4">
    <w:name w:val="5C54DE78812649FF8B22A639E67E9AC4"/>
    <w:rsid w:val="00AC589E"/>
  </w:style>
  <w:style w:type="paragraph" w:customStyle="1" w:styleId="F00EE3BE16E84F3EA23A21E4FD70B3C4">
    <w:name w:val="F00EE3BE16E84F3EA23A21E4FD70B3C4"/>
    <w:rsid w:val="00AC589E"/>
  </w:style>
  <w:style w:type="paragraph" w:customStyle="1" w:styleId="F76F8D78EAA44D9496006104D3B6F5B5">
    <w:name w:val="F76F8D78EAA44D9496006104D3B6F5B5"/>
    <w:rsid w:val="00AC589E"/>
  </w:style>
  <w:style w:type="paragraph" w:customStyle="1" w:styleId="87ED295E57B44BC4BBE8EAB89F35E8ED">
    <w:name w:val="87ED295E57B44BC4BBE8EAB89F35E8ED"/>
    <w:rsid w:val="00AC589E"/>
  </w:style>
  <w:style w:type="paragraph" w:customStyle="1" w:styleId="82CECDA5FB7A4DC191C41CBDC65DFC69">
    <w:name w:val="82CECDA5FB7A4DC191C41CBDC65DFC69"/>
    <w:rsid w:val="00AC589E"/>
  </w:style>
  <w:style w:type="paragraph" w:customStyle="1" w:styleId="730D3A705EA44BB5B3772EB9060F1F80">
    <w:name w:val="730D3A705EA44BB5B3772EB9060F1F80"/>
    <w:rsid w:val="00AC589E"/>
  </w:style>
  <w:style w:type="paragraph" w:customStyle="1" w:styleId="3B2AA9B9AFCE4028A2132E96C488C116">
    <w:name w:val="3B2AA9B9AFCE4028A2132E96C488C116"/>
    <w:rsid w:val="00AC589E"/>
  </w:style>
  <w:style w:type="paragraph" w:customStyle="1" w:styleId="45102F410E1142F3921A9C6D4CF2AE27">
    <w:name w:val="45102F410E1142F3921A9C6D4CF2AE27"/>
    <w:rsid w:val="00AC589E"/>
  </w:style>
  <w:style w:type="paragraph" w:customStyle="1" w:styleId="996F3DF5F40B47B9AB356D41058E84A8">
    <w:name w:val="996F3DF5F40B47B9AB356D41058E84A8"/>
    <w:rsid w:val="00AC589E"/>
  </w:style>
  <w:style w:type="paragraph" w:customStyle="1" w:styleId="BE60A8CD7C934D109F9072F6A1CD3613">
    <w:name w:val="BE60A8CD7C934D109F9072F6A1CD3613"/>
    <w:rsid w:val="00AC589E"/>
  </w:style>
  <w:style w:type="paragraph" w:customStyle="1" w:styleId="263B9FFA39DA4D5FB0EE1D38686C2CC2">
    <w:name w:val="263B9FFA39DA4D5FB0EE1D38686C2CC2"/>
    <w:rsid w:val="00AC589E"/>
  </w:style>
  <w:style w:type="paragraph" w:customStyle="1" w:styleId="379FA154A89C4AB5ABBA7C751A1DB45D">
    <w:name w:val="379FA154A89C4AB5ABBA7C751A1DB45D"/>
    <w:rsid w:val="00AC589E"/>
  </w:style>
  <w:style w:type="table" w:styleId="TableGrid">
    <w:name w:val="Table Grid"/>
    <w:basedOn w:val="TableNormal"/>
    <w:uiPriority w:val="1"/>
    <w:rsid w:val="00AC589E"/>
    <w:pPr>
      <w:spacing w:after="0" w:line="240" w:lineRule="auto"/>
    </w:pPr>
    <w:rPr>
      <w:rFonts w:ascii="Arial" w:eastAsiaTheme="minorHAnsi" w:hAnsi="Arial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unhideWhenUsed/>
    <w:qFormat/>
    <w:rsid w:val="00AC589E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FA217202B9714B85938D46438AA16A7E">
    <w:name w:val="FA217202B9714B85938D46438AA16A7E"/>
    <w:rsid w:val="00AC589E"/>
  </w:style>
  <w:style w:type="paragraph" w:customStyle="1" w:styleId="001B62C3EE624D379B6856B369BD6B62">
    <w:name w:val="001B62C3EE624D379B6856B369BD6B62"/>
    <w:rsid w:val="00AC589E"/>
  </w:style>
  <w:style w:type="paragraph" w:customStyle="1" w:styleId="B57C81E721C5472E9488862E7D1C67F5">
    <w:name w:val="B57C81E721C5472E9488862E7D1C67F5"/>
    <w:rsid w:val="00AC589E"/>
  </w:style>
  <w:style w:type="paragraph" w:customStyle="1" w:styleId="FE24235976F9473DB29D3E9867BB385B">
    <w:name w:val="FE24235976F9473DB29D3E9867BB385B"/>
    <w:rsid w:val="00AC589E"/>
  </w:style>
  <w:style w:type="paragraph" w:customStyle="1" w:styleId="B98D14DF58624F9787CE9D2888CD1723">
    <w:name w:val="B98D14DF58624F9787CE9D2888CD1723"/>
    <w:rsid w:val="00AC589E"/>
  </w:style>
  <w:style w:type="paragraph" w:customStyle="1" w:styleId="62C4B95644B04141BDA0995CF1A4B57E">
    <w:name w:val="62C4B95644B04141BDA0995CF1A4B57E"/>
    <w:rsid w:val="00AC589E"/>
  </w:style>
  <w:style w:type="paragraph" w:customStyle="1" w:styleId="FA318426BFD743D284581104B825F2B3">
    <w:name w:val="FA318426BFD743D284581104B825F2B3"/>
    <w:rsid w:val="00AC589E"/>
  </w:style>
  <w:style w:type="paragraph" w:customStyle="1" w:styleId="6BE99C8C363D4A7B82E2331652B12354">
    <w:name w:val="6BE99C8C363D4A7B82E2331652B12354"/>
    <w:rsid w:val="00AC589E"/>
  </w:style>
  <w:style w:type="paragraph" w:customStyle="1" w:styleId="CB45F3239A9A4BE889DC31647BD14547">
    <w:name w:val="CB45F3239A9A4BE889DC31647BD14547"/>
    <w:rsid w:val="00AC589E"/>
  </w:style>
  <w:style w:type="paragraph" w:customStyle="1" w:styleId="BE719479DABA41D8A15976512033954A">
    <w:name w:val="BE719479DABA41D8A15976512033954A"/>
    <w:rsid w:val="00AC589E"/>
  </w:style>
  <w:style w:type="paragraph" w:customStyle="1" w:styleId="8A48E886BC6F4746A01BEC5F5F9805C0">
    <w:name w:val="8A48E886BC6F4746A01BEC5F5F9805C0"/>
    <w:rsid w:val="00AC589E"/>
  </w:style>
  <w:style w:type="paragraph" w:customStyle="1" w:styleId="37B63AC0E0544DE6AFEF269216A1FD16">
    <w:name w:val="37B63AC0E0544DE6AFEF269216A1FD16"/>
    <w:rsid w:val="00AC589E"/>
  </w:style>
  <w:style w:type="paragraph" w:customStyle="1" w:styleId="669448170F7340DCB88D9DEC29143FDF">
    <w:name w:val="669448170F7340DCB88D9DEC29143FDF"/>
    <w:rsid w:val="00AC589E"/>
  </w:style>
  <w:style w:type="paragraph" w:customStyle="1" w:styleId="FA8153D60FF04BB09174CBD84ABEC663">
    <w:name w:val="FA8153D60FF04BB09174CBD84ABEC663"/>
    <w:rsid w:val="00AC589E"/>
  </w:style>
  <w:style w:type="paragraph" w:customStyle="1" w:styleId="a5">
    <w:name w:val="寄件者地址"/>
    <w:basedOn w:val="NoSpacing"/>
    <w:uiPriority w:val="2"/>
    <w:qFormat/>
    <w:rsid w:val="00AC589E"/>
    <w:pPr>
      <w:spacing w:before="200" w:line="276" w:lineRule="auto"/>
      <w:contextualSpacing/>
      <w:jc w:val="right"/>
    </w:pPr>
    <w:rPr>
      <w:color w:val="C0504D" w:themeColor="accent2"/>
      <w:sz w:val="18"/>
      <w:szCs w:val="18"/>
    </w:rPr>
  </w:style>
  <w:style w:type="paragraph" w:customStyle="1" w:styleId="a6">
    <w:name w:val="收件者名稱"/>
    <w:basedOn w:val="NoSpacing"/>
    <w:uiPriority w:val="1"/>
    <w:qFormat/>
    <w:rsid w:val="00AC589E"/>
    <w:pPr>
      <w:jc w:val="right"/>
    </w:pPr>
    <w:rPr>
      <w:rFonts w:asciiTheme="majorHAnsi" w:hAnsiTheme="majorHAnsi"/>
      <w:noProof/>
      <w:color w:val="365F91" w:themeColor="accent1" w:themeShade="BF"/>
      <w:sz w:val="36"/>
      <w:szCs w:val="36"/>
    </w:rPr>
  </w:style>
  <w:style w:type="paragraph" w:customStyle="1" w:styleId="a7">
    <w:name w:val="頁首 (第一頁)"/>
    <w:basedOn w:val="Header"/>
    <w:qFormat/>
    <w:rsid w:val="00AC589E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C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89E"/>
  </w:style>
  <w:style w:type="paragraph" w:customStyle="1" w:styleId="2CBEE9B64476470EBE97AB735938E182">
    <w:name w:val="2CBEE9B64476470EBE97AB735938E182"/>
    <w:rsid w:val="00AC589E"/>
  </w:style>
  <w:style w:type="paragraph" w:customStyle="1" w:styleId="a8">
    <w:name w:val="頁尾 (左側)"/>
    <w:basedOn w:val="Footer"/>
    <w:uiPriority w:val="35"/>
    <w:qFormat/>
    <w:rsid w:val="00AC589E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</w:pPr>
    <w:rPr>
      <w:rFonts w:eastAsiaTheme="minorHAnsi" w:cs="Times New Roman"/>
      <w:color w:val="7F7F7F" w:themeColor="text1" w:themeTint="80"/>
      <w:sz w:val="20"/>
      <w:szCs w:val="18"/>
    </w:rPr>
  </w:style>
  <w:style w:type="paragraph" w:styleId="Footer">
    <w:name w:val="footer"/>
    <w:next w:val="a8"/>
    <w:link w:val="FooterChar"/>
    <w:uiPriority w:val="99"/>
    <w:semiHidden/>
    <w:unhideWhenUsed/>
    <w:rsid w:val="00AC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89E"/>
  </w:style>
  <w:style w:type="paragraph" w:customStyle="1" w:styleId="F571010A5225422BA002540401F83F45">
    <w:name w:val="F571010A5225422BA002540401F83F45"/>
    <w:rsid w:val="00AC589E"/>
  </w:style>
  <w:style w:type="paragraph" w:customStyle="1" w:styleId="a9">
    <w:name w:val="頁尾 (右側)"/>
    <w:basedOn w:val="Footer"/>
    <w:uiPriority w:val="35"/>
    <w:qFormat/>
    <w:rsid w:val="00AC589E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eastAsiaTheme="minorHAnsi" w:cs="Times New Roman"/>
      <w:color w:val="7F7F7F" w:themeColor="text1" w:themeTint="80"/>
      <w:sz w:val="20"/>
      <w:szCs w:val="18"/>
    </w:rPr>
  </w:style>
  <w:style w:type="paragraph" w:customStyle="1" w:styleId="E4A9D3347D6A4683A19C6ECAF2504B1F">
    <w:name w:val="E4A9D3347D6A4683A19C6ECAF2504B1F"/>
    <w:rsid w:val="00AC589E"/>
  </w:style>
  <w:style w:type="paragraph" w:customStyle="1" w:styleId="aa">
    <w:name w:val="頁首 (左側)"/>
    <w:basedOn w:val="Header"/>
    <w:uiPriority w:val="35"/>
    <w:qFormat/>
    <w:rsid w:val="00AC589E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  <w:contextualSpacing/>
    </w:pPr>
    <w:rPr>
      <w:rFonts w:eastAsiaTheme="minorHAnsi" w:cs="Times New Roman"/>
      <w:color w:val="7F7F7F" w:themeColor="text1" w:themeTint="80"/>
      <w:sz w:val="20"/>
      <w:szCs w:val="20"/>
    </w:rPr>
  </w:style>
  <w:style w:type="paragraph" w:customStyle="1" w:styleId="C4BA159BC871485488E296135E56AED8">
    <w:name w:val="C4BA159BC871485488E296135E56AED8"/>
    <w:rsid w:val="00AC589E"/>
  </w:style>
  <w:style w:type="paragraph" w:customStyle="1" w:styleId="ab">
    <w:name w:val="頁首 (右側)"/>
    <w:basedOn w:val="Header"/>
    <w:uiPriority w:val="35"/>
    <w:qFormat/>
    <w:rsid w:val="00AC589E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  <w:contextualSpacing/>
      <w:jc w:val="right"/>
    </w:pPr>
    <w:rPr>
      <w:rFonts w:eastAsiaTheme="minorHAnsi" w:cs="Times New Roman"/>
      <w:color w:val="7F7F7F" w:themeColor="text1" w:themeTint="80"/>
      <w:sz w:val="20"/>
      <w:szCs w:val="20"/>
    </w:rPr>
  </w:style>
  <w:style w:type="paragraph" w:customStyle="1" w:styleId="0CC5DED4960445E69D1DCAFFDF273F98">
    <w:name w:val="0CC5DED4960445E69D1DCAFFDF273F98"/>
    <w:rsid w:val="00AC589E"/>
  </w:style>
  <w:style w:type="paragraph" w:customStyle="1" w:styleId="E2C5194A530746F9BAA7674E4DDD27FE">
    <w:name w:val="E2C5194A530746F9BAA7674E4DDD27FE"/>
    <w:rsid w:val="00AC589E"/>
  </w:style>
  <w:style w:type="paragraph" w:customStyle="1" w:styleId="E9884633DA7845DEAE65C21EA8DD5EA6">
    <w:name w:val="E9884633DA7845DEAE65C21EA8DD5EA6"/>
    <w:rsid w:val="00AC589E"/>
  </w:style>
  <w:style w:type="paragraph" w:customStyle="1" w:styleId="AB98CAF93F334D6194D75A40D47C81F9">
    <w:name w:val="AB98CAF93F334D6194D75A40D47C81F9"/>
    <w:rsid w:val="00AC589E"/>
  </w:style>
  <w:style w:type="paragraph" w:customStyle="1" w:styleId="AB5474AD88984496A124520EB034CBAD">
    <w:name w:val="AB5474AD88984496A124520EB034CBAD"/>
    <w:rsid w:val="00AC589E"/>
  </w:style>
  <w:style w:type="paragraph" w:customStyle="1" w:styleId="ac">
    <w:name w:val="個人姓名"/>
    <w:basedOn w:val="NoSpacing"/>
    <w:uiPriority w:val="1"/>
    <w:qFormat/>
    <w:rsid w:val="00AC589E"/>
    <w:pPr>
      <w:jc w:val="right"/>
    </w:pPr>
    <w:rPr>
      <w:rFonts w:asciiTheme="majorHAnsi" w:hAnsiTheme="majorHAnsi"/>
      <w:noProof/>
      <w:color w:val="365F91" w:themeColor="accent1" w:themeShade="BF"/>
      <w:sz w:val="40"/>
      <w:szCs w:val="40"/>
    </w:rPr>
  </w:style>
  <w:style w:type="paragraph" w:customStyle="1" w:styleId="ad">
    <w:name w:val="地址文字"/>
    <w:basedOn w:val="NoSpacing"/>
    <w:uiPriority w:val="2"/>
    <w:qFormat/>
    <w:rsid w:val="00AC589E"/>
    <w:pPr>
      <w:spacing w:before="200" w:line="276" w:lineRule="auto"/>
      <w:contextualSpacing/>
      <w:jc w:val="right"/>
    </w:pPr>
    <w:rPr>
      <w:rFonts w:asciiTheme="majorHAnsi" w:hAnsiTheme="majorHAnsi"/>
      <w:color w:val="C0504D" w:themeColor="accent2"/>
      <w:sz w:val="18"/>
    </w:rPr>
  </w:style>
  <w:style w:type="paragraph" w:customStyle="1" w:styleId="8F19C86383274176A4FD18E0E39C86B7">
    <w:name w:val="8F19C86383274176A4FD18E0E39C86B7"/>
    <w:rsid w:val="00AC589E"/>
  </w:style>
  <w:style w:type="paragraph" w:customStyle="1" w:styleId="3B182B84ECB74242B4F4315E84B75DC7">
    <w:name w:val="3B182B84ECB74242B4F4315E84B75DC7"/>
    <w:rsid w:val="00AC589E"/>
  </w:style>
  <w:style w:type="paragraph" w:customStyle="1" w:styleId="F3829ACCE3CC4508B81C79AF3853B087">
    <w:name w:val="F3829ACCE3CC4508B81C79AF3853B087"/>
    <w:rsid w:val="00AC589E"/>
  </w:style>
  <w:style w:type="paragraph" w:customStyle="1" w:styleId="3E9444C8597A406A8DBDFFE91C8A0FF7">
    <w:name w:val="3E9444C8597A406A8DBDFFE91C8A0FF7"/>
    <w:rsid w:val="00AC589E"/>
  </w:style>
  <w:style w:type="paragraph" w:customStyle="1" w:styleId="60E388D26E1A409098F9E69C074D99F4">
    <w:name w:val="60E388D26E1A409098F9E69C074D99F4"/>
    <w:rsid w:val="00AC589E"/>
  </w:style>
  <w:style w:type="paragraph" w:customStyle="1" w:styleId="016B2C1E0774463091F1BE5D8B020A19">
    <w:name w:val="016B2C1E0774463091F1BE5D8B020A19"/>
    <w:rsid w:val="00AC589E"/>
  </w:style>
  <w:style w:type="paragraph" w:customStyle="1" w:styleId="536CF54E3BE345508DF474728864BFD1">
    <w:name w:val="536CF54E3BE345508DF474728864BFD1"/>
    <w:rsid w:val="00AC589E"/>
  </w:style>
  <w:style w:type="paragraph" w:customStyle="1" w:styleId="3E86160CC16C47E6AE74D034EFF191A1">
    <w:name w:val="3E86160CC16C47E6AE74D034EFF191A1"/>
    <w:rsid w:val="00AC589E"/>
  </w:style>
  <w:style w:type="paragraph" w:customStyle="1" w:styleId="6BBD4AB07B0E406A8AA1A55F178FF6AA">
    <w:name w:val="6BBD4AB07B0E406A8AA1A55F178FF6AA"/>
    <w:rsid w:val="00AC589E"/>
  </w:style>
  <w:style w:type="paragraph" w:customStyle="1" w:styleId="6482BE9C74D24C7B89C415ABC1B38FD2">
    <w:name w:val="6482BE9C74D24C7B89C415ABC1B38FD2"/>
    <w:rsid w:val="00AC589E"/>
  </w:style>
  <w:style w:type="paragraph" w:customStyle="1" w:styleId="5E6EF3D6800E43F0A6CE14EE092B3113">
    <w:name w:val="5E6EF3D6800E43F0A6CE14EE092B3113"/>
    <w:rsid w:val="00AC589E"/>
  </w:style>
  <w:style w:type="paragraph" w:customStyle="1" w:styleId="7B72D64E98FF44A2ADCF82429E30EB94">
    <w:name w:val="7B72D64E98FF44A2ADCF82429E30EB94"/>
    <w:rsid w:val="00AC589E"/>
  </w:style>
  <w:style w:type="paragraph" w:customStyle="1" w:styleId="71707EE9AB5746C99B886128B7031A4F">
    <w:name w:val="71707EE9AB5746C99B886128B7031A4F"/>
    <w:rsid w:val="00AC589E"/>
  </w:style>
  <w:style w:type="paragraph" w:customStyle="1" w:styleId="59C7EFEE3E0F41C985B3D21E9E77E8FB">
    <w:name w:val="59C7EFEE3E0F41C985B3D21E9E77E8FB"/>
    <w:rsid w:val="00AC589E"/>
  </w:style>
  <w:style w:type="paragraph" w:customStyle="1" w:styleId="7375CE0E91D34FF3972EF1B4A648B318">
    <w:name w:val="7375CE0E91D34FF3972EF1B4A648B318"/>
    <w:rsid w:val="00AC589E"/>
  </w:style>
  <w:style w:type="paragraph" w:customStyle="1" w:styleId="6EAE5F8B8DDD43C0A84E94F8E465381A">
    <w:name w:val="6EAE5F8B8DDD43C0A84E94F8E465381A"/>
    <w:rsid w:val="00AC589E"/>
  </w:style>
  <w:style w:type="paragraph" w:customStyle="1" w:styleId="E6E69FAC8717407797C0BDFF4EBE6234">
    <w:name w:val="E6E69FAC8717407797C0BDFF4EBE6234"/>
    <w:rsid w:val="00AC589E"/>
  </w:style>
  <w:style w:type="paragraph" w:customStyle="1" w:styleId="F6C295DBD6754DD891F90D702D35D5A5">
    <w:name w:val="F6C295DBD6754DD891F90D702D35D5A5"/>
    <w:rsid w:val="00AC589E"/>
  </w:style>
  <w:style w:type="character" w:customStyle="1" w:styleId="NoSpacingChar">
    <w:name w:val="No Spacing Char"/>
    <w:basedOn w:val="DefaultParagraphFont"/>
    <w:link w:val="NoSpacing"/>
    <w:uiPriority w:val="99"/>
    <w:rsid w:val="00AC589E"/>
    <w:rPr>
      <w:rFonts w:eastAsiaTheme="minorHAnsi" w:cs="Times New Roman"/>
      <w:color w:val="000000" w:themeColor="text1"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rsid w:val="00AC589E"/>
    <w:pPr>
      <w:spacing w:before="240" w:after="0"/>
      <w:ind w:right="4320"/>
    </w:pPr>
    <w:rPr>
      <w:rFonts w:eastAsiaTheme="minorHAnsi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5"/>
    <w:rsid w:val="00AC589E"/>
    <w:rPr>
      <w:rFonts w:eastAsiaTheme="minorHAnsi" w:cs="Times New Roman"/>
      <w:sz w:val="20"/>
      <w:szCs w:val="20"/>
    </w:rPr>
  </w:style>
  <w:style w:type="paragraph" w:customStyle="1" w:styleId="ae">
    <w:name w:val="收件者地址"/>
    <w:basedOn w:val="NoSpacing"/>
    <w:link w:val="af"/>
    <w:uiPriority w:val="3"/>
    <w:rsid w:val="00AC589E"/>
    <w:pPr>
      <w:spacing w:before="200" w:after="200" w:line="276" w:lineRule="auto"/>
      <w:contextualSpacing/>
    </w:pPr>
    <w:rPr>
      <w:rFonts w:asciiTheme="majorHAnsi" w:hAnsiTheme="majorHAnsi"/>
      <w:color w:val="C0504D" w:themeColor="accent2"/>
      <w:sz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AC589E"/>
    <w:pPr>
      <w:spacing w:before="400" w:after="320" w:line="240" w:lineRule="auto"/>
    </w:pPr>
    <w:rPr>
      <w:rFonts w:eastAsiaTheme="minorHAnsi" w:cs="Times New Roman"/>
      <w:b/>
      <w:color w:val="000000" w:themeColor="text1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rsid w:val="00AC589E"/>
    <w:rPr>
      <w:rFonts w:eastAsiaTheme="minorHAnsi" w:cs="Times New Roman"/>
      <w:b/>
      <w:color w:val="000000" w:themeColor="text1"/>
      <w:sz w:val="20"/>
      <w:szCs w:val="20"/>
    </w:rPr>
  </w:style>
  <w:style w:type="paragraph" w:customStyle="1" w:styleId="af0">
    <w:name w:val="寄件者地址"/>
    <w:basedOn w:val="NoSpacing"/>
    <w:link w:val="af1"/>
    <w:uiPriority w:val="2"/>
    <w:qFormat/>
    <w:rsid w:val="00AC589E"/>
    <w:pPr>
      <w:spacing w:before="200" w:after="200" w:line="276" w:lineRule="auto"/>
      <w:contextualSpacing/>
      <w:jc w:val="right"/>
    </w:pPr>
    <w:rPr>
      <w:rFonts w:asciiTheme="majorHAnsi" w:hAnsiTheme="majorHAnsi"/>
      <w:color w:val="C0504D" w:themeColor="accent2"/>
      <w:sz w:val="18"/>
      <w:szCs w:val="18"/>
    </w:rPr>
  </w:style>
  <w:style w:type="paragraph" w:customStyle="1" w:styleId="af2">
    <w:name w:val="收件者名稱"/>
    <w:basedOn w:val="ae"/>
    <w:link w:val="af3"/>
    <w:qFormat/>
    <w:rsid w:val="00AC589E"/>
    <w:pPr>
      <w:spacing w:before="80"/>
    </w:pPr>
    <w:rPr>
      <w:b/>
      <w:color w:val="365F91" w:themeColor="accent1" w:themeShade="BF"/>
      <w:sz w:val="20"/>
    </w:rPr>
  </w:style>
  <w:style w:type="paragraph" w:customStyle="1" w:styleId="af4">
    <w:name w:val="寄件者名稱"/>
    <w:basedOn w:val="af0"/>
    <w:link w:val="af5"/>
    <w:qFormat/>
    <w:rsid w:val="00AC589E"/>
    <w:rPr>
      <w:b/>
      <w:color w:val="365F91" w:themeColor="accent1" w:themeShade="BF"/>
      <w:sz w:val="20"/>
    </w:rPr>
  </w:style>
  <w:style w:type="character" w:customStyle="1" w:styleId="af1">
    <w:name w:val="寄件者地址字元"/>
    <w:basedOn w:val="NoSpacingChar"/>
    <w:link w:val="af0"/>
    <w:uiPriority w:val="2"/>
    <w:rsid w:val="00AC589E"/>
    <w:rPr>
      <w:rFonts w:asciiTheme="majorHAnsi" w:hAnsiTheme="majorHAnsi"/>
      <w:color w:val="C0504D" w:themeColor="accent2"/>
      <w:sz w:val="18"/>
      <w:szCs w:val="18"/>
    </w:rPr>
  </w:style>
  <w:style w:type="character" w:customStyle="1" w:styleId="af5">
    <w:name w:val="寄件者名稱字元"/>
    <w:basedOn w:val="af1"/>
    <w:link w:val="af4"/>
    <w:rsid w:val="00AC589E"/>
    <w:rPr>
      <w:b/>
      <w:color w:val="365F91" w:themeColor="accent1" w:themeShade="BF"/>
      <w:sz w:val="20"/>
    </w:rPr>
  </w:style>
  <w:style w:type="character" w:customStyle="1" w:styleId="af">
    <w:name w:val="收件者地址字元"/>
    <w:basedOn w:val="NoSpacingChar"/>
    <w:link w:val="ae"/>
    <w:uiPriority w:val="3"/>
    <w:rsid w:val="00AC589E"/>
    <w:rPr>
      <w:rFonts w:asciiTheme="majorHAnsi" w:hAnsiTheme="majorHAnsi"/>
      <w:color w:val="C0504D" w:themeColor="accent2"/>
      <w:sz w:val="18"/>
    </w:rPr>
  </w:style>
  <w:style w:type="character" w:customStyle="1" w:styleId="af3">
    <w:name w:val="收件者名稱字元"/>
    <w:basedOn w:val="af"/>
    <w:link w:val="af2"/>
    <w:rsid w:val="00AC589E"/>
    <w:rPr>
      <w:b/>
      <w:color w:val="365F91" w:themeColor="accent1" w:themeShade="BF"/>
      <w:sz w:val="20"/>
    </w:rPr>
  </w:style>
  <w:style w:type="paragraph" w:customStyle="1" w:styleId="af6">
    <w:name w:val="寄件者名稱 (於簽章)"/>
    <w:basedOn w:val="NoSpacing"/>
    <w:uiPriority w:val="7"/>
    <w:qFormat/>
    <w:rsid w:val="00AC589E"/>
    <w:pPr>
      <w:pBdr>
        <w:top w:val="single" w:sz="4" w:space="1" w:color="4F81BD" w:themeColor="accent1"/>
      </w:pBdr>
      <w:ind w:right="4320"/>
    </w:pPr>
    <w:rPr>
      <w:b/>
      <w:color w:val="4F81BD" w:themeColor="accent1"/>
    </w:rPr>
  </w:style>
  <w:style w:type="paragraph" w:styleId="Signature">
    <w:name w:val="Signature"/>
    <w:basedOn w:val="Normal"/>
    <w:link w:val="SignatureChar"/>
    <w:uiPriority w:val="99"/>
    <w:unhideWhenUsed/>
    <w:rsid w:val="00AC589E"/>
    <w:pPr>
      <w:spacing w:after="0" w:line="240" w:lineRule="auto"/>
    </w:pPr>
    <w:rPr>
      <w:rFonts w:eastAsiaTheme="minorHAnsi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AC589E"/>
    <w:rPr>
      <w:rFonts w:eastAsiaTheme="minorHAnsi" w:cs="Times New Roman"/>
      <w:sz w:val="20"/>
      <w:szCs w:val="20"/>
    </w:rPr>
  </w:style>
  <w:style w:type="paragraph" w:customStyle="1" w:styleId="F279F41FA1BB48F087D66702A4D66780">
    <w:name w:val="F279F41FA1BB48F087D66702A4D66780"/>
    <w:rsid w:val="00AC589E"/>
  </w:style>
  <w:style w:type="paragraph" w:customStyle="1" w:styleId="CFFCD34E1BFC40469E83221085CE7B3E">
    <w:name w:val="CFFCD34E1BFC40469E83221085CE7B3E"/>
    <w:rsid w:val="00AC589E"/>
  </w:style>
  <w:style w:type="paragraph" w:customStyle="1" w:styleId="af7">
    <w:name w:val="子區段文字"/>
    <w:basedOn w:val="Normal"/>
    <w:uiPriority w:val="5"/>
    <w:qFormat/>
    <w:rsid w:val="00AC589E"/>
    <w:pPr>
      <w:spacing w:after="3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9C9D1C044B3420DA0A5C9893B7EAF29">
    <w:name w:val="69C9D1C044B3420DA0A5C9893B7EAF29"/>
    <w:rsid w:val="00AC589E"/>
  </w:style>
  <w:style w:type="paragraph" w:customStyle="1" w:styleId="CC483C7B5AF84F8AAB099E065A9B6F30">
    <w:name w:val="CC483C7B5AF84F8AAB099E065A9B6F30"/>
    <w:rsid w:val="00AC589E"/>
  </w:style>
  <w:style w:type="paragraph" w:customStyle="1" w:styleId="9558A3362FDC46F19AC169835BEF3DE0">
    <w:name w:val="9558A3362FDC46F19AC169835BEF3DE0"/>
    <w:rsid w:val="00AC589E"/>
  </w:style>
  <w:style w:type="paragraph" w:customStyle="1" w:styleId="0A469743C6834BD2BD899E999CB34A58">
    <w:name w:val="0A469743C6834BD2BD899E999CB34A58"/>
    <w:rsid w:val="00AC589E"/>
  </w:style>
  <w:style w:type="paragraph" w:customStyle="1" w:styleId="352DEBBBA1DB4307AFA078A7E345CA6C">
    <w:name w:val="352DEBBBA1DB4307AFA078A7E345CA6C"/>
    <w:rsid w:val="00AC589E"/>
  </w:style>
  <w:style w:type="paragraph" w:customStyle="1" w:styleId="12CC33B6FE414A74A6007764F5A96EA6">
    <w:name w:val="12CC33B6FE414A74A6007764F5A96EA6"/>
    <w:rsid w:val="00AC589E"/>
  </w:style>
  <w:style w:type="paragraph" w:customStyle="1" w:styleId="2E9F0A92756747FB98C0FDF1B26691A6">
    <w:name w:val="2E9F0A92756747FB98C0FDF1B26691A6"/>
    <w:rsid w:val="00AC589E"/>
  </w:style>
  <w:style w:type="paragraph" w:customStyle="1" w:styleId="6DA20EA24E9F41D2B96387B0890D86AC">
    <w:name w:val="6DA20EA24E9F41D2B96387B0890D86AC"/>
    <w:rsid w:val="00AC589E"/>
  </w:style>
  <w:style w:type="paragraph" w:customStyle="1" w:styleId="254D03F11C194F07BDB1C91524ABC472">
    <w:name w:val="254D03F11C194F07BDB1C91524ABC472"/>
    <w:rsid w:val="00AC589E"/>
  </w:style>
  <w:style w:type="paragraph" w:customStyle="1" w:styleId="23E215A44F7F4754844D3F679C872BAD">
    <w:name w:val="23E215A44F7F4754844D3F679C872BAD"/>
    <w:rsid w:val="00AC589E"/>
  </w:style>
  <w:style w:type="paragraph" w:customStyle="1" w:styleId="0B719D5B760442AF839FEA58C9D61A85">
    <w:name w:val="0B719D5B760442AF839FEA58C9D61A85"/>
    <w:rsid w:val="00AC589E"/>
  </w:style>
  <w:style w:type="paragraph" w:customStyle="1" w:styleId="9E5EAD7BD8E0409884042198C73407EA">
    <w:name w:val="9E5EAD7BD8E0409884042198C73407EA"/>
    <w:rsid w:val="00AC589E"/>
  </w:style>
  <w:style w:type="paragraph" w:customStyle="1" w:styleId="454503ECCD6E4FF4900B40402F939342">
    <w:name w:val="454503ECCD6E4FF4900B40402F939342"/>
    <w:rsid w:val="00AC589E"/>
  </w:style>
  <w:style w:type="paragraph" w:customStyle="1" w:styleId="04ED0554D8DE4DDE85E7BD018CA93677">
    <w:name w:val="04ED0554D8DE4DDE85E7BD018CA93677"/>
    <w:rsid w:val="00AC589E"/>
  </w:style>
  <w:style w:type="paragraph" w:customStyle="1" w:styleId="4F99A86D37C14656843AC5A38F2CF2DE">
    <w:name w:val="4F99A86D37C14656843AC5A38F2CF2DE"/>
    <w:rsid w:val="00AC589E"/>
  </w:style>
  <w:style w:type="paragraph" w:customStyle="1" w:styleId="EAB7156DCFC245DFBEB6CE88B780CCF1">
    <w:name w:val="EAB7156DCFC245DFBEB6CE88B780CCF1"/>
    <w:rsid w:val="00AC589E"/>
  </w:style>
  <w:style w:type="paragraph" w:customStyle="1" w:styleId="424B9BB7187947769E55676FBA217B0F">
    <w:name w:val="424B9BB7187947769E55676FBA217B0F"/>
    <w:rsid w:val="00AC589E"/>
  </w:style>
  <w:style w:type="paragraph" w:customStyle="1" w:styleId="DC9240E17FDB4603973012290D434AF6">
    <w:name w:val="DC9240E17FDB4603973012290D434AF6"/>
    <w:rsid w:val="00AC589E"/>
  </w:style>
  <w:style w:type="paragraph" w:customStyle="1" w:styleId="3950B9EE586547489D5CC2865A98A168">
    <w:name w:val="3950B9EE586547489D5CC2865A98A168"/>
    <w:rsid w:val="00AC589E"/>
  </w:style>
  <w:style w:type="paragraph" w:customStyle="1" w:styleId="E6B58F1F223046849D48269BC7E44ED1">
    <w:name w:val="E6B58F1F223046849D48269BC7E44ED1"/>
    <w:rsid w:val="00AC589E"/>
  </w:style>
  <w:style w:type="paragraph" w:customStyle="1" w:styleId="C6FBD03DEDC6425EADA914A28A21EFFE">
    <w:name w:val="C6FBD03DEDC6425EADA914A28A21EFFE"/>
    <w:rsid w:val="00AC589E"/>
  </w:style>
  <w:style w:type="paragraph" w:customStyle="1" w:styleId="57289440E1314A00B23ED8016FA14A20">
    <w:name w:val="57289440E1314A00B23ED8016FA14A20"/>
    <w:rsid w:val="00AC589E"/>
  </w:style>
  <w:style w:type="paragraph" w:customStyle="1" w:styleId="2563D9C575DC47F787604A408D13AEA4">
    <w:name w:val="2563D9C575DC47F787604A408D13AEA4"/>
    <w:rsid w:val="00AC589E"/>
  </w:style>
  <w:style w:type="paragraph" w:customStyle="1" w:styleId="D26DBFD98B664D04B3861DFC9AFAB4D9">
    <w:name w:val="D26DBFD98B664D04B3861DFC9AFAB4D9"/>
    <w:rsid w:val="00AC589E"/>
  </w:style>
  <w:style w:type="paragraph" w:customStyle="1" w:styleId="733BE032D28046F6862B5569D0F6BE9C">
    <w:name w:val="733BE032D28046F6862B5569D0F6BE9C"/>
    <w:rsid w:val="00AC589E"/>
  </w:style>
  <w:style w:type="paragraph" w:customStyle="1" w:styleId="F5D665A3EDD5485FBCE6587B7D087F56">
    <w:name w:val="F5D665A3EDD5485FBCE6587B7D087F56"/>
    <w:rsid w:val="00AC589E"/>
  </w:style>
  <w:style w:type="paragraph" w:customStyle="1" w:styleId="25043FCC996E417393C77BAC15DB3B8A">
    <w:name w:val="25043FCC996E417393C77BAC15DB3B8A"/>
    <w:rsid w:val="00AC589E"/>
  </w:style>
  <w:style w:type="paragraph" w:customStyle="1" w:styleId="6884525FDF0340798DD1FFCB8E908406">
    <w:name w:val="6884525FDF0340798DD1FFCB8E908406"/>
    <w:rsid w:val="00AC589E"/>
  </w:style>
  <w:style w:type="paragraph" w:customStyle="1" w:styleId="486BB169D4784552B581C4081E1C9AF3">
    <w:name w:val="486BB169D4784552B581C4081E1C9AF3"/>
    <w:rsid w:val="00AC589E"/>
  </w:style>
  <w:style w:type="paragraph" w:customStyle="1" w:styleId="BBB4D4DCF1E0499EBB679491AB9AC3F8">
    <w:name w:val="BBB4D4DCF1E0499EBB679491AB9AC3F8"/>
    <w:rsid w:val="00AC589E"/>
  </w:style>
  <w:style w:type="paragraph" w:customStyle="1" w:styleId="A93CF29EABD8478A908D2DF969A65D67">
    <w:name w:val="A93CF29EABD8478A908D2DF969A65D67"/>
    <w:rsid w:val="00AC589E"/>
  </w:style>
  <w:style w:type="paragraph" w:customStyle="1" w:styleId="0A8B5229DBE94F00BE75035CF8BD2CB8">
    <w:name w:val="0A8B5229DBE94F00BE75035CF8BD2CB8"/>
    <w:rsid w:val="00AC589E"/>
  </w:style>
  <w:style w:type="paragraph" w:customStyle="1" w:styleId="52CCBE0395B24EC3A4A62CA3E039BDD1">
    <w:name w:val="52CCBE0395B24EC3A4A62CA3E039BDD1"/>
    <w:rsid w:val="00AC589E"/>
  </w:style>
  <w:style w:type="paragraph" w:customStyle="1" w:styleId="F11246A5DD6B475C854DA35066DF9014">
    <w:name w:val="F11246A5DD6B475C854DA35066DF9014"/>
    <w:rsid w:val="00AC589E"/>
  </w:style>
  <w:style w:type="paragraph" w:customStyle="1" w:styleId="337CB6C1075A4EC7A1AAF3BA390BADED">
    <w:name w:val="337CB6C1075A4EC7A1AAF3BA390BADED"/>
    <w:rsid w:val="00AC589E"/>
  </w:style>
  <w:style w:type="paragraph" w:customStyle="1" w:styleId="D52EE69792B94F03B30E2F92AB8597BB">
    <w:name w:val="D52EE69792B94F03B30E2F92AB8597BB"/>
    <w:rsid w:val="00AC589E"/>
  </w:style>
  <w:style w:type="paragraph" w:customStyle="1" w:styleId="ADEA29C2DEC648B4BD998FDA32B35C21">
    <w:name w:val="ADEA29C2DEC648B4BD998FDA32B35C21"/>
    <w:rsid w:val="00AC589E"/>
  </w:style>
  <w:style w:type="paragraph" w:customStyle="1" w:styleId="68DE8160FAD7433F814BF561BE89F857">
    <w:name w:val="68DE8160FAD7433F814BF561BE89F857"/>
    <w:rsid w:val="00AC589E"/>
  </w:style>
  <w:style w:type="paragraph" w:customStyle="1" w:styleId="87E5441D3AD94AEA8701F476CEBE3381">
    <w:name w:val="87E5441D3AD94AEA8701F476CEBE3381"/>
    <w:rsid w:val="00AC589E"/>
  </w:style>
  <w:style w:type="paragraph" w:customStyle="1" w:styleId="9AA291839922476CA02A3FA0DD5C44F1">
    <w:name w:val="9AA291839922476CA02A3FA0DD5C44F1"/>
    <w:rsid w:val="00AC589E"/>
  </w:style>
  <w:style w:type="paragraph" w:customStyle="1" w:styleId="97A48511309747A58E29AD692F70BE07">
    <w:name w:val="97A48511309747A58E29AD692F70BE07"/>
    <w:rsid w:val="00AC589E"/>
  </w:style>
  <w:style w:type="paragraph" w:customStyle="1" w:styleId="B0A87C8AD7EF490A81B65A6E07D1CA84">
    <w:name w:val="B0A87C8AD7EF490A81B65A6E07D1CA84"/>
    <w:rsid w:val="00AC589E"/>
  </w:style>
  <w:style w:type="paragraph" w:customStyle="1" w:styleId="C88D486BF4B245709ECD2D93F54817F2">
    <w:name w:val="C88D486BF4B245709ECD2D93F54817F2"/>
    <w:rsid w:val="00AC589E"/>
  </w:style>
  <w:style w:type="paragraph" w:customStyle="1" w:styleId="66D4A71B66714E9AA206991692F967A7">
    <w:name w:val="66D4A71B66714E9AA206991692F967A7"/>
    <w:rsid w:val="00AC589E"/>
  </w:style>
  <w:style w:type="paragraph" w:customStyle="1" w:styleId="FCCD6AD27F3D4B11ACC74CBD73997BB9">
    <w:name w:val="FCCD6AD27F3D4B11ACC74CBD73997BB9"/>
    <w:rsid w:val="00AC589E"/>
  </w:style>
  <w:style w:type="paragraph" w:customStyle="1" w:styleId="1CB0F63735364FB09FFDC43738DFF649">
    <w:name w:val="1CB0F63735364FB09FFDC43738DFF649"/>
    <w:rsid w:val="00AC589E"/>
  </w:style>
  <w:style w:type="paragraph" w:customStyle="1" w:styleId="16595E9DFC20464F8307280BDBCC1F02">
    <w:name w:val="16595E9DFC20464F8307280BDBCC1F02"/>
    <w:rsid w:val="00AC589E"/>
  </w:style>
  <w:style w:type="paragraph" w:customStyle="1" w:styleId="5363B8E8EE764B408749C2BB1BDD43B2">
    <w:name w:val="5363B8E8EE764B408749C2BB1BDD43B2"/>
    <w:rsid w:val="00AC589E"/>
  </w:style>
  <w:style w:type="paragraph" w:customStyle="1" w:styleId="83462569EB9E4914A89370FED55072B5">
    <w:name w:val="83462569EB9E4914A89370FED55072B5"/>
    <w:rsid w:val="00AC589E"/>
  </w:style>
  <w:style w:type="paragraph" w:customStyle="1" w:styleId="C0DC6F02EB9F4D798A293A9BCC448E18">
    <w:name w:val="C0DC6F02EB9F4D798A293A9BCC448E18"/>
    <w:rsid w:val="00AC589E"/>
  </w:style>
  <w:style w:type="paragraph" w:customStyle="1" w:styleId="DD7C1688F20644DF832F27F57D202E27">
    <w:name w:val="DD7C1688F20644DF832F27F57D202E27"/>
    <w:rsid w:val="00AC589E"/>
  </w:style>
  <w:style w:type="paragraph" w:customStyle="1" w:styleId="31DC6EA42B9A4C549159CF1FB0DA69B9">
    <w:name w:val="31DC6EA42B9A4C549159CF1FB0DA69B9"/>
    <w:rsid w:val="00AC589E"/>
  </w:style>
  <w:style w:type="paragraph" w:customStyle="1" w:styleId="42C5F872F26A49A49134A21CC2DF50F1">
    <w:name w:val="42C5F872F26A49A49134A21CC2DF50F1"/>
    <w:rsid w:val="00AC589E"/>
  </w:style>
  <w:style w:type="paragraph" w:customStyle="1" w:styleId="1AB5E544318C45D8A23FCD97FF5CB605">
    <w:name w:val="1AB5E544318C45D8A23FCD97FF5CB605"/>
    <w:rsid w:val="00AC589E"/>
  </w:style>
  <w:style w:type="paragraph" w:customStyle="1" w:styleId="18650C43E61D40CC96DCC704F9D91E6B">
    <w:name w:val="18650C43E61D40CC96DCC704F9D91E6B"/>
    <w:rsid w:val="00AC589E"/>
  </w:style>
  <w:style w:type="paragraph" w:customStyle="1" w:styleId="F4026ECC50C14A2FADAA1308D6A17ED0">
    <w:name w:val="F4026ECC50C14A2FADAA1308D6A17ED0"/>
    <w:rsid w:val="00AC589E"/>
  </w:style>
  <w:style w:type="paragraph" w:customStyle="1" w:styleId="0A03DF8498B445299C62D656E5C893EB">
    <w:name w:val="0A03DF8498B445299C62D656E5C893EB"/>
    <w:rsid w:val="00AC589E"/>
  </w:style>
  <w:style w:type="paragraph" w:customStyle="1" w:styleId="CC8319D2BD4D463C9203E066CDEBB1DB">
    <w:name w:val="CC8319D2BD4D463C9203E066CDEBB1DB"/>
    <w:rsid w:val="00AC589E"/>
  </w:style>
  <w:style w:type="paragraph" w:customStyle="1" w:styleId="D4050BBE3C054E859CB2EE03BEF4875E">
    <w:name w:val="D4050BBE3C054E859CB2EE03BEF4875E"/>
    <w:rsid w:val="00AC589E"/>
  </w:style>
  <w:style w:type="paragraph" w:customStyle="1" w:styleId="0734AFB4550C435BA09527C3035BB9DF">
    <w:name w:val="0734AFB4550C435BA09527C3035BB9DF"/>
    <w:rsid w:val="00AC589E"/>
  </w:style>
  <w:style w:type="paragraph" w:customStyle="1" w:styleId="A5D8BB8902A848C997B7960181CD79A1">
    <w:name w:val="A5D8BB8902A848C997B7960181CD79A1"/>
    <w:rsid w:val="00AC589E"/>
  </w:style>
  <w:style w:type="paragraph" w:customStyle="1" w:styleId="ED07DBFB794A41DA9FE4783589BC394A">
    <w:name w:val="ED07DBFB794A41DA9FE4783589BC394A"/>
    <w:rsid w:val="00AC589E"/>
  </w:style>
  <w:style w:type="paragraph" w:customStyle="1" w:styleId="F3BE9D9104554DE59A242594C4C189B5">
    <w:name w:val="F3BE9D9104554DE59A242594C4C189B5"/>
    <w:rsid w:val="00AC589E"/>
  </w:style>
  <w:style w:type="paragraph" w:customStyle="1" w:styleId="CA711DEB503D4FAC8D871CDDE3D1C542">
    <w:name w:val="CA711DEB503D4FAC8D871CDDE3D1C542"/>
    <w:rsid w:val="00AC589E"/>
  </w:style>
  <w:style w:type="paragraph" w:customStyle="1" w:styleId="C9ECDF35C43F414EAB56279AC61E4B39">
    <w:name w:val="C9ECDF35C43F414EAB56279AC61E4B39"/>
    <w:rsid w:val="00AC589E"/>
  </w:style>
  <w:style w:type="paragraph" w:customStyle="1" w:styleId="E91A9D58AAF4409DA5971631192C9AD6">
    <w:name w:val="E91A9D58AAF4409DA5971631192C9AD6"/>
    <w:rsid w:val="00AC589E"/>
  </w:style>
  <w:style w:type="paragraph" w:customStyle="1" w:styleId="5090803D98704C31BF89BBA68F58CE1C">
    <w:name w:val="5090803D98704C31BF89BBA68F58CE1C"/>
    <w:rsid w:val="00AC589E"/>
  </w:style>
  <w:style w:type="paragraph" w:customStyle="1" w:styleId="77B1AE36C0B842C4867C1D4D81DB3269">
    <w:name w:val="77B1AE36C0B842C4867C1D4D81DB3269"/>
    <w:rsid w:val="00AC589E"/>
  </w:style>
  <w:style w:type="paragraph" w:customStyle="1" w:styleId="9D45AE00C2224F8E99F4E3F8F2268898">
    <w:name w:val="9D45AE00C2224F8E99F4E3F8F2268898"/>
    <w:rsid w:val="00AC589E"/>
  </w:style>
  <w:style w:type="paragraph" w:customStyle="1" w:styleId="6C2199301B694E00822FFB1564427D49">
    <w:name w:val="6C2199301B694E00822FFB1564427D49"/>
    <w:rsid w:val="00AC589E"/>
  </w:style>
  <w:style w:type="paragraph" w:customStyle="1" w:styleId="B2EF16B4E32946128DE11A5690BCEB7D">
    <w:name w:val="B2EF16B4E32946128DE11A5690BCEB7D"/>
    <w:rsid w:val="00AC589E"/>
  </w:style>
  <w:style w:type="paragraph" w:customStyle="1" w:styleId="FB7B8803B0344E90A05CA83DDC25BAFA">
    <w:name w:val="FB7B8803B0344E90A05CA83DDC25BAFA"/>
    <w:rsid w:val="00AC589E"/>
  </w:style>
  <w:style w:type="paragraph" w:customStyle="1" w:styleId="B1C6DD3E59104D868804A31BC9A9D460">
    <w:name w:val="B1C6DD3E59104D868804A31BC9A9D460"/>
    <w:rsid w:val="00AC589E"/>
  </w:style>
  <w:style w:type="paragraph" w:customStyle="1" w:styleId="AD963C4237754290A6DEFA0BBBC58D78">
    <w:name w:val="AD963C4237754290A6DEFA0BBBC58D78"/>
    <w:rsid w:val="00AC589E"/>
  </w:style>
  <w:style w:type="paragraph" w:customStyle="1" w:styleId="8C7A5375BCED424D8730515480F5C29F">
    <w:name w:val="8C7A5375BCED424D8730515480F5C29F"/>
    <w:rsid w:val="00AC589E"/>
  </w:style>
  <w:style w:type="paragraph" w:customStyle="1" w:styleId="07AADF112D64483CADA7A3A52E032F80">
    <w:name w:val="07AADF112D64483CADA7A3A52E032F80"/>
    <w:rsid w:val="00AC589E"/>
  </w:style>
  <w:style w:type="paragraph" w:customStyle="1" w:styleId="EFB6B45164224771BAFEF6961C035E43">
    <w:name w:val="EFB6B45164224771BAFEF6961C035E43"/>
    <w:rsid w:val="00AC589E"/>
  </w:style>
  <w:style w:type="paragraph" w:customStyle="1" w:styleId="F9F530A038C14DFF933D99D8FFB4CC3E">
    <w:name w:val="F9F530A038C14DFF933D99D8FFB4CC3E"/>
    <w:rsid w:val="00AC589E"/>
  </w:style>
  <w:style w:type="paragraph" w:customStyle="1" w:styleId="7FC5DD8190D4428086F2A485E88875A2">
    <w:name w:val="7FC5DD8190D4428086F2A485E88875A2"/>
    <w:rsid w:val="00AC589E"/>
  </w:style>
  <w:style w:type="paragraph" w:customStyle="1" w:styleId="A12D33C1E87145C4965EACDCC28CC5E0">
    <w:name w:val="A12D33C1E87145C4965EACDCC28CC5E0"/>
    <w:rsid w:val="00AC589E"/>
  </w:style>
  <w:style w:type="paragraph" w:customStyle="1" w:styleId="EB5027F1BBF341B9A639E48584440591">
    <w:name w:val="EB5027F1BBF341B9A639E48584440591"/>
    <w:rsid w:val="00AC589E"/>
  </w:style>
  <w:style w:type="paragraph" w:customStyle="1" w:styleId="CD6CD6D58CC8406AAB6E63FC60AE13CB">
    <w:name w:val="CD6CD6D58CC8406AAB6E63FC60AE13CB"/>
    <w:rsid w:val="00AC589E"/>
  </w:style>
  <w:style w:type="paragraph" w:customStyle="1" w:styleId="CCA32A262DB84F5A8C3604EF11913758">
    <w:name w:val="CCA32A262DB84F5A8C3604EF11913758"/>
    <w:rsid w:val="00AC589E"/>
  </w:style>
  <w:style w:type="paragraph" w:customStyle="1" w:styleId="8E88085E9E4E43E08ADAA3B5AC2FAA32">
    <w:name w:val="8E88085E9E4E43E08ADAA3B5AC2FAA32"/>
    <w:rsid w:val="00AC589E"/>
  </w:style>
  <w:style w:type="paragraph" w:customStyle="1" w:styleId="41D4239C1C1641DE8DA725FD46FAA9A5">
    <w:name w:val="41D4239C1C1641DE8DA725FD46FAA9A5"/>
    <w:rsid w:val="00AC589E"/>
  </w:style>
  <w:style w:type="paragraph" w:customStyle="1" w:styleId="24E25792009645C5A3EB701078291EB0">
    <w:name w:val="24E25792009645C5A3EB701078291EB0"/>
    <w:rsid w:val="00AC589E"/>
  </w:style>
  <w:style w:type="paragraph" w:customStyle="1" w:styleId="C655C3B12C244C11B57F4109860C64A3">
    <w:name w:val="C655C3B12C244C11B57F4109860C64A3"/>
    <w:rsid w:val="00AC589E"/>
  </w:style>
  <w:style w:type="paragraph" w:customStyle="1" w:styleId="2D359028E6004A06B99CFA8DEE874D92">
    <w:name w:val="2D359028E6004A06B99CFA8DEE874D92"/>
    <w:rsid w:val="00AC589E"/>
  </w:style>
  <w:style w:type="paragraph" w:customStyle="1" w:styleId="417B0A741F8840959759F2161F5867C8">
    <w:name w:val="417B0A741F8840959759F2161F5867C8"/>
    <w:rsid w:val="00AC589E"/>
  </w:style>
  <w:style w:type="paragraph" w:customStyle="1" w:styleId="BECB08E3BBFA4EAD9851D33B4B552E86">
    <w:name w:val="BECB08E3BBFA4EAD9851D33B4B552E86"/>
    <w:rsid w:val="00AC589E"/>
  </w:style>
  <w:style w:type="paragraph" w:customStyle="1" w:styleId="0763742BEAF34275AA55E2DE23D2C095">
    <w:name w:val="0763742BEAF34275AA55E2DE23D2C095"/>
    <w:rsid w:val="00AC589E"/>
  </w:style>
  <w:style w:type="paragraph" w:customStyle="1" w:styleId="07315CF277894097ACD270B3EC8CEB91">
    <w:name w:val="07315CF277894097ACD270B3EC8CEB91"/>
    <w:rsid w:val="00AC589E"/>
  </w:style>
  <w:style w:type="paragraph" w:customStyle="1" w:styleId="72F47D4A6D3746D0B436C0155A208D18">
    <w:name w:val="72F47D4A6D3746D0B436C0155A208D18"/>
    <w:rsid w:val="00AC589E"/>
  </w:style>
  <w:style w:type="paragraph" w:customStyle="1" w:styleId="81509EFEEE744AAF8D0B50E4FC2D2538">
    <w:name w:val="81509EFEEE744AAF8D0B50E4FC2D2538"/>
    <w:rsid w:val="00AC589E"/>
  </w:style>
  <w:style w:type="paragraph" w:customStyle="1" w:styleId="D4A717E6DDE34DB1845B5778AF4F396E">
    <w:name w:val="D4A717E6DDE34DB1845B5778AF4F396E"/>
    <w:rsid w:val="00AC589E"/>
  </w:style>
  <w:style w:type="paragraph" w:customStyle="1" w:styleId="10D9A0EAFE3D456BA387C01769E85268">
    <w:name w:val="10D9A0EAFE3D456BA387C01769E85268"/>
    <w:rsid w:val="00AC589E"/>
  </w:style>
  <w:style w:type="paragraph" w:customStyle="1" w:styleId="DD8D554B51EC4A0AB571E2D32CC575F1">
    <w:name w:val="DD8D554B51EC4A0AB571E2D32CC575F1"/>
    <w:rsid w:val="00AC589E"/>
  </w:style>
  <w:style w:type="paragraph" w:customStyle="1" w:styleId="B9DAA91B1EA748D1BD70CD045C67118D">
    <w:name w:val="B9DAA91B1EA748D1BD70CD045C67118D"/>
    <w:rsid w:val="00AC589E"/>
  </w:style>
  <w:style w:type="paragraph" w:customStyle="1" w:styleId="ECF71544AC344CB4B197AD1E91A7E620">
    <w:name w:val="ECF71544AC344CB4B197AD1E91A7E620"/>
    <w:rsid w:val="00AC589E"/>
  </w:style>
  <w:style w:type="paragraph" w:customStyle="1" w:styleId="B25B0915C1524DDC9DC83870763B7BA5">
    <w:name w:val="B25B0915C1524DDC9DC83870763B7BA5"/>
    <w:rsid w:val="00AC589E"/>
  </w:style>
  <w:style w:type="paragraph" w:customStyle="1" w:styleId="9A774246B3D94E7FBF7DD5A804B8A613">
    <w:name w:val="9A774246B3D94E7FBF7DD5A804B8A613"/>
    <w:rsid w:val="00AC589E"/>
  </w:style>
  <w:style w:type="paragraph" w:customStyle="1" w:styleId="34BF548C4518443FB2442B787B67ECEA">
    <w:name w:val="34BF548C4518443FB2442B787B67ECEA"/>
    <w:rsid w:val="00AC589E"/>
  </w:style>
  <w:style w:type="paragraph" w:customStyle="1" w:styleId="PlaceholderAutotext152">
    <w:name w:val="PlaceholderAutotext_152"/>
    <w:rsid w:val="00AC589E"/>
    <w:pPr>
      <w:spacing w:after="3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2855ADA2227447D93703A41F43A2FC81">
    <w:name w:val="C2855ADA2227447D93703A41F43A2FC81"/>
    <w:rsid w:val="00AC589E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0660FC6C38724B549B9157DD81D223E91">
    <w:name w:val="0660FC6C38724B549B9157DD81D223E91"/>
    <w:rsid w:val="00AC589E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59900A21CAA435AAE629F326F48B47D1">
    <w:name w:val="859900A21CAA435AAE629F326F48B47D1"/>
    <w:rsid w:val="00AC589E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B7B8803B0344E90A05CA83DDC25BAFA1">
    <w:name w:val="FB7B8803B0344E90A05CA83DDC25BAFA1"/>
    <w:rsid w:val="00AC589E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B1C6DD3E59104D868804A31BC9A9D4601">
    <w:name w:val="B1C6DD3E59104D868804A31BC9A9D4601"/>
    <w:rsid w:val="00AC589E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1B724AC5EF54CB990B9AB4138AAB645">
    <w:name w:val="A1B724AC5EF54CB990B9AB4138AAB645"/>
    <w:rsid w:val="00AC589E"/>
  </w:style>
  <w:style w:type="paragraph" w:customStyle="1" w:styleId="FE7F6CA668154BA6A2579973E835D9FA">
    <w:name w:val="FE7F6CA668154BA6A2579973E835D9FA"/>
    <w:rsid w:val="00AC589E"/>
  </w:style>
  <w:style w:type="paragraph" w:customStyle="1" w:styleId="FBAA5E4DA95242C99C8C12E00D05353B">
    <w:name w:val="FBAA5E4DA95242C99C8C12E00D05353B"/>
    <w:rsid w:val="00AC589E"/>
  </w:style>
  <w:style w:type="paragraph" w:customStyle="1" w:styleId="4D42D708DE0A409E9C02DDA74185928F">
    <w:name w:val="4D42D708DE0A409E9C02DDA74185928F"/>
    <w:rsid w:val="00AC589E"/>
  </w:style>
  <w:style w:type="paragraph" w:customStyle="1" w:styleId="9DD5A54206CF4BB1BA249A46547CE4A5">
    <w:name w:val="9DD5A54206CF4BB1BA249A46547CE4A5"/>
    <w:rsid w:val="00AC589E"/>
  </w:style>
  <w:style w:type="paragraph" w:customStyle="1" w:styleId="2F1C15C7022744E3991E27B76E4C47B2">
    <w:name w:val="2F1C15C7022744E3991E27B76E4C47B2"/>
    <w:rsid w:val="00AC589E"/>
  </w:style>
  <w:style w:type="paragraph" w:customStyle="1" w:styleId="142ADAEB1DFD483785B7FF7066F6A00F">
    <w:name w:val="142ADAEB1DFD483785B7FF7066F6A00F"/>
    <w:rsid w:val="00AC589E"/>
  </w:style>
  <w:style w:type="paragraph" w:customStyle="1" w:styleId="3105444FD86E4CBCB29194B0F49E6F0B">
    <w:name w:val="3105444FD86E4CBCB29194B0F49E6F0B"/>
    <w:rsid w:val="00AC589E"/>
  </w:style>
  <w:style w:type="paragraph" w:customStyle="1" w:styleId="6955756839584550940E48552792812F">
    <w:name w:val="6955756839584550940E48552792812F"/>
    <w:rsid w:val="00AC589E"/>
  </w:style>
  <w:style w:type="paragraph" w:customStyle="1" w:styleId="D3D35072C34C455D8129566DFDEC22F2">
    <w:name w:val="D3D35072C34C455D8129566DFDEC22F2"/>
    <w:rsid w:val="00AC589E"/>
  </w:style>
  <w:style w:type="paragraph" w:customStyle="1" w:styleId="0073825E6F4444568B8B65F1AC0A0B2A">
    <w:name w:val="0073825E6F4444568B8B65F1AC0A0B2A"/>
    <w:rsid w:val="00AC589E"/>
  </w:style>
  <w:style w:type="paragraph" w:customStyle="1" w:styleId="51E329FD39C34CBBBD5B66EF09F3E984">
    <w:name w:val="51E329FD39C34CBBBD5B66EF09F3E984"/>
    <w:rsid w:val="00AC589E"/>
  </w:style>
  <w:style w:type="paragraph" w:customStyle="1" w:styleId="007A4E5544274839A580E466FEF12D68">
    <w:name w:val="007A4E5544274839A580E466FEF12D68"/>
    <w:rsid w:val="00AC589E"/>
  </w:style>
  <w:style w:type="paragraph" w:customStyle="1" w:styleId="15110B5C34CD4A6BAD39DAFE7E5DE9F6">
    <w:name w:val="15110B5C34CD4A6BAD39DAFE7E5DE9F6"/>
    <w:rsid w:val="00AC589E"/>
  </w:style>
  <w:style w:type="paragraph" w:customStyle="1" w:styleId="0079FC8E016F41FBAC5742BB88D1BADF">
    <w:name w:val="0079FC8E016F41FBAC5742BB88D1BADF"/>
    <w:rsid w:val="00AC589E"/>
  </w:style>
  <w:style w:type="paragraph" w:customStyle="1" w:styleId="BEF5C4D98E854787998A29F455A35B00">
    <w:name w:val="BEF5C4D98E854787998A29F455A35B00"/>
    <w:rsid w:val="00AC589E"/>
  </w:style>
  <w:style w:type="paragraph" w:customStyle="1" w:styleId="509086A110944598A81D8A2308A2FF62">
    <w:name w:val="509086A110944598A81D8A2308A2FF62"/>
    <w:rsid w:val="00AC589E"/>
  </w:style>
  <w:style w:type="paragraph" w:customStyle="1" w:styleId="083B267809E64B9F8C9F4FB04036C872">
    <w:name w:val="083B267809E64B9F8C9F4FB04036C872"/>
    <w:rsid w:val="00AC589E"/>
  </w:style>
  <w:style w:type="paragraph" w:customStyle="1" w:styleId="C61AD005EF114654B8F71237D9D144C2">
    <w:name w:val="C61AD005EF114654B8F71237D9D144C2"/>
    <w:rsid w:val="00AC589E"/>
  </w:style>
  <w:style w:type="paragraph" w:customStyle="1" w:styleId="16C2579477274ECEAAF30F42839D884E">
    <w:name w:val="16C2579477274ECEAAF30F42839D884E"/>
    <w:rsid w:val="00AC589E"/>
  </w:style>
  <w:style w:type="paragraph" w:customStyle="1" w:styleId="7E033ACF00F84712AB982DC16CD07A6E">
    <w:name w:val="7E033ACF00F84712AB982DC16CD07A6E"/>
    <w:rsid w:val="00AC589E"/>
  </w:style>
  <w:style w:type="paragraph" w:customStyle="1" w:styleId="86BCA01E1E9A416F9C25374DD53E5F32">
    <w:name w:val="86BCA01E1E9A416F9C25374DD53E5F32"/>
    <w:rsid w:val="00AC589E"/>
  </w:style>
  <w:style w:type="paragraph" w:customStyle="1" w:styleId="FE71B946C01E49A5A3C6B9810474D95B">
    <w:name w:val="FE71B946C01E49A5A3C6B9810474D95B"/>
    <w:rsid w:val="00AC589E"/>
  </w:style>
  <w:style w:type="paragraph" w:customStyle="1" w:styleId="B063FD208D01483F869C3CBE505055E7">
    <w:name w:val="B063FD208D01483F869C3CBE505055E7"/>
    <w:rsid w:val="00AC589E"/>
  </w:style>
  <w:style w:type="paragraph" w:customStyle="1" w:styleId="B650931646424CDB8016D06B60712FBC">
    <w:name w:val="B650931646424CDB8016D06B60712FBC"/>
    <w:rsid w:val="00AC589E"/>
  </w:style>
  <w:style w:type="paragraph" w:customStyle="1" w:styleId="875410D280334101AC8678A6F7DD572D">
    <w:name w:val="875410D280334101AC8678A6F7DD572D"/>
    <w:rsid w:val="00AC589E"/>
  </w:style>
  <w:style w:type="paragraph" w:customStyle="1" w:styleId="3890EC0BF79746BCABDB8638D62E05D9">
    <w:name w:val="3890EC0BF79746BCABDB8638D62E05D9"/>
    <w:rsid w:val="00AC589E"/>
  </w:style>
  <w:style w:type="paragraph" w:customStyle="1" w:styleId="FC06EF154EB44110ADF4C36C5ADDBA34">
    <w:name w:val="FC06EF154EB44110ADF4C36C5ADDBA34"/>
    <w:rsid w:val="00AC589E"/>
  </w:style>
  <w:style w:type="paragraph" w:customStyle="1" w:styleId="66F3298DDBC04A668DB643DABAB26CE3">
    <w:name w:val="66F3298DDBC04A668DB643DABAB26CE3"/>
    <w:rsid w:val="00AC589E"/>
  </w:style>
  <w:style w:type="paragraph" w:customStyle="1" w:styleId="67BE3280892C4DF0986D9F6BB817FD2D">
    <w:name w:val="67BE3280892C4DF0986D9F6BB817FD2D"/>
    <w:rsid w:val="00AC589E"/>
  </w:style>
  <w:style w:type="paragraph" w:customStyle="1" w:styleId="02CB1451BDCA4EFB859F6AEAAF10F77F">
    <w:name w:val="02CB1451BDCA4EFB859F6AEAAF10F77F"/>
    <w:rsid w:val="00AC589E"/>
  </w:style>
  <w:style w:type="paragraph" w:customStyle="1" w:styleId="126D2F1DC650422CBBC0E116E684AC90">
    <w:name w:val="126D2F1DC650422CBBC0E116E684AC90"/>
    <w:rsid w:val="00AC589E"/>
  </w:style>
  <w:style w:type="paragraph" w:customStyle="1" w:styleId="B99B0A648F514D069E1FB84F8C526BB3">
    <w:name w:val="B99B0A648F514D069E1FB84F8C526BB3"/>
    <w:rsid w:val="00AC589E"/>
  </w:style>
  <w:style w:type="paragraph" w:customStyle="1" w:styleId="4AC18A74907744C490C679B3657E8F2E">
    <w:name w:val="4AC18A74907744C490C679B3657E8F2E"/>
    <w:rsid w:val="00AC589E"/>
  </w:style>
  <w:style w:type="paragraph" w:customStyle="1" w:styleId="A2027B3402FA41F6ADF8BD795ABDCE42">
    <w:name w:val="A2027B3402FA41F6ADF8BD795ABDCE42"/>
    <w:rsid w:val="00AC589E"/>
  </w:style>
  <w:style w:type="paragraph" w:customStyle="1" w:styleId="27640AD32AC643BA8472F8DA6DB82CF7">
    <w:name w:val="27640AD32AC643BA8472F8DA6DB82CF7"/>
    <w:rsid w:val="00AC589E"/>
  </w:style>
  <w:style w:type="paragraph" w:customStyle="1" w:styleId="F8D8D3FBA66642BFBDE208ACFBEAEF01">
    <w:name w:val="F8D8D3FBA66642BFBDE208ACFBEAEF01"/>
    <w:rsid w:val="00AC589E"/>
  </w:style>
  <w:style w:type="paragraph" w:customStyle="1" w:styleId="BCA4461819A540448778130367C89B92">
    <w:name w:val="BCA4461819A540448778130367C89B92"/>
    <w:rsid w:val="00AC589E"/>
  </w:style>
  <w:style w:type="paragraph" w:customStyle="1" w:styleId="6F31E2B2C2114304973AE38CD56E96FE">
    <w:name w:val="6F31E2B2C2114304973AE38CD56E96FE"/>
    <w:rsid w:val="00AC589E"/>
  </w:style>
  <w:style w:type="paragraph" w:customStyle="1" w:styleId="535F3C7CE31047F6B7E0F252B91829D1">
    <w:name w:val="535F3C7CE31047F6B7E0F252B91829D1"/>
    <w:rsid w:val="00AC589E"/>
  </w:style>
  <w:style w:type="paragraph" w:customStyle="1" w:styleId="9BC995696C0742BCBA2CF5012BE25FE0">
    <w:name w:val="9BC995696C0742BCBA2CF5012BE25FE0"/>
    <w:rsid w:val="00AC589E"/>
  </w:style>
  <w:style w:type="paragraph" w:customStyle="1" w:styleId="550AF4ACBE994D39BDF706D4AA31DF7B">
    <w:name w:val="550AF4ACBE994D39BDF706D4AA31DF7B"/>
    <w:rsid w:val="00AC589E"/>
  </w:style>
  <w:style w:type="paragraph" w:customStyle="1" w:styleId="9C3F244D7A364B5DA41C14031A64E87E">
    <w:name w:val="9C3F244D7A364B5DA41C14031A64E87E"/>
    <w:rsid w:val="00AC589E"/>
  </w:style>
  <w:style w:type="paragraph" w:customStyle="1" w:styleId="12D2AE88AD124350B670A4C79D674775">
    <w:name w:val="12D2AE88AD124350B670A4C79D674775"/>
    <w:rsid w:val="00AC589E"/>
  </w:style>
  <w:style w:type="paragraph" w:customStyle="1" w:styleId="0A2B3636190C4648B4E71925F8C97536">
    <w:name w:val="0A2B3636190C4648B4E71925F8C97536"/>
    <w:rsid w:val="00AC589E"/>
  </w:style>
  <w:style w:type="paragraph" w:customStyle="1" w:styleId="CC88CA59B6D743DCA4F223E943E5A95F">
    <w:name w:val="CC88CA59B6D743DCA4F223E943E5A95F"/>
    <w:rsid w:val="00AC589E"/>
  </w:style>
  <w:style w:type="paragraph" w:customStyle="1" w:styleId="CF62B669B3114C5881CD506F949C07B9">
    <w:name w:val="CF62B669B3114C5881CD506F949C07B9"/>
    <w:rsid w:val="00AC589E"/>
  </w:style>
  <w:style w:type="paragraph" w:customStyle="1" w:styleId="855E4A8C1AB34F598182F5A88A831831">
    <w:name w:val="855E4A8C1AB34F598182F5A88A831831"/>
    <w:rsid w:val="00AC589E"/>
  </w:style>
  <w:style w:type="paragraph" w:customStyle="1" w:styleId="E623F464309F4019ABB6860F95F1186D">
    <w:name w:val="E623F464309F4019ABB6860F95F1186D"/>
    <w:rsid w:val="00AC589E"/>
  </w:style>
  <w:style w:type="paragraph" w:customStyle="1" w:styleId="5DD08E26CB734E91ADA1CDA3350E815C">
    <w:name w:val="5DD08E26CB734E91ADA1CDA3350E815C"/>
    <w:rsid w:val="00AC589E"/>
  </w:style>
  <w:style w:type="paragraph" w:customStyle="1" w:styleId="8E24D0D1A937433C8D044B07B3797385">
    <w:name w:val="8E24D0D1A937433C8D044B07B3797385"/>
    <w:rsid w:val="00AC589E"/>
  </w:style>
  <w:style w:type="paragraph" w:customStyle="1" w:styleId="91224B7FA8244D9595211AE367AA4212">
    <w:name w:val="91224B7FA8244D9595211AE367AA4212"/>
    <w:rsid w:val="00AC589E"/>
  </w:style>
  <w:style w:type="paragraph" w:customStyle="1" w:styleId="A5B32525BECA496BBFA89F541A0A274C">
    <w:name w:val="A5B32525BECA496BBFA89F541A0A274C"/>
    <w:rsid w:val="00AC589E"/>
  </w:style>
  <w:style w:type="paragraph" w:customStyle="1" w:styleId="D0448C3A7C864E7280B78E881A35EC11">
    <w:name w:val="D0448C3A7C864E7280B78E881A35EC11"/>
    <w:rsid w:val="00AC589E"/>
  </w:style>
  <w:style w:type="paragraph" w:customStyle="1" w:styleId="8B521E2B7DF5482295A6354E5D55ECBC">
    <w:name w:val="8B521E2B7DF5482295A6354E5D55ECBC"/>
    <w:rsid w:val="00AC589E"/>
  </w:style>
  <w:style w:type="paragraph" w:customStyle="1" w:styleId="B758A9A1CBC04CB1B2281E709699D2B1">
    <w:name w:val="B758A9A1CBC04CB1B2281E709699D2B1"/>
    <w:rsid w:val="00AC589E"/>
  </w:style>
  <w:style w:type="paragraph" w:customStyle="1" w:styleId="9FF6AB585D2B43049293517A5A8218CE">
    <w:name w:val="9FF6AB585D2B43049293517A5A8218CE"/>
    <w:rsid w:val="00AC589E"/>
  </w:style>
  <w:style w:type="paragraph" w:customStyle="1" w:styleId="27B3DD7B1500434790255FF1733C135E">
    <w:name w:val="27B3DD7B1500434790255FF1733C135E"/>
    <w:rsid w:val="00AC589E"/>
  </w:style>
  <w:style w:type="paragraph" w:customStyle="1" w:styleId="E47B76F435FD4D09AB9C520A8CEF4244">
    <w:name w:val="E47B76F435FD4D09AB9C520A8CEF4244"/>
    <w:rsid w:val="00AC589E"/>
  </w:style>
  <w:style w:type="paragraph" w:customStyle="1" w:styleId="9BF748A4185F4AEAB4135EFA821E8994">
    <w:name w:val="9BF748A4185F4AEAB4135EFA821E8994"/>
    <w:rsid w:val="00AC589E"/>
  </w:style>
  <w:style w:type="paragraph" w:customStyle="1" w:styleId="67D5C83FBEB644ECAB60D7230BA05EDB">
    <w:name w:val="67D5C83FBEB644ECAB60D7230BA05EDB"/>
    <w:rsid w:val="00AC589E"/>
  </w:style>
  <w:style w:type="paragraph" w:customStyle="1" w:styleId="90BEBA87401C44F29BA12794F1DA2C58">
    <w:name w:val="90BEBA87401C44F29BA12794F1DA2C58"/>
    <w:rsid w:val="00AC589E"/>
  </w:style>
  <w:style w:type="paragraph" w:customStyle="1" w:styleId="BB66D16ADC574120953BF905D729413D">
    <w:name w:val="BB66D16ADC574120953BF905D729413D"/>
    <w:rsid w:val="00AC589E"/>
  </w:style>
  <w:style w:type="paragraph" w:customStyle="1" w:styleId="138BEC343C0A41B0A09B9F4EBB8A46ED">
    <w:name w:val="138BEC343C0A41B0A09B9F4EBB8A46ED"/>
    <w:rsid w:val="00AC589E"/>
  </w:style>
  <w:style w:type="paragraph" w:customStyle="1" w:styleId="D62670052870411BA558A002A653FB5B">
    <w:name w:val="D62670052870411BA558A002A653FB5B"/>
    <w:rsid w:val="00AC589E"/>
  </w:style>
  <w:style w:type="paragraph" w:customStyle="1" w:styleId="227A1F092B0B445C8F8FF61C3E60ED58">
    <w:name w:val="227A1F092B0B445C8F8FF61C3E60ED58"/>
    <w:rsid w:val="00AC589E"/>
  </w:style>
  <w:style w:type="paragraph" w:customStyle="1" w:styleId="7815CD4A79B2436B966E41D798B3940C">
    <w:name w:val="7815CD4A79B2436B966E41D798B3940C"/>
    <w:rsid w:val="00AC589E"/>
  </w:style>
  <w:style w:type="paragraph" w:customStyle="1" w:styleId="C620A69D831541B58AC05198594478C1">
    <w:name w:val="C620A69D831541B58AC05198594478C1"/>
    <w:rsid w:val="00AC589E"/>
  </w:style>
  <w:style w:type="paragraph" w:customStyle="1" w:styleId="A333F85548C647AD8728B159151B0A79">
    <w:name w:val="A333F85548C647AD8728B159151B0A79"/>
    <w:rsid w:val="00AC589E"/>
  </w:style>
  <w:style w:type="paragraph" w:customStyle="1" w:styleId="A7EA1B4B0C264D6383A30BE8E7E92554">
    <w:name w:val="A7EA1B4B0C264D6383A30BE8E7E92554"/>
    <w:rsid w:val="00AC589E"/>
  </w:style>
  <w:style w:type="paragraph" w:customStyle="1" w:styleId="B1B6BB5E6D9440E9A6982F1205E99C89">
    <w:name w:val="B1B6BB5E6D9440E9A6982F1205E99C89"/>
    <w:rsid w:val="00AC589E"/>
  </w:style>
  <w:style w:type="paragraph" w:customStyle="1" w:styleId="FF7F32FEA96B4F64953E1193FF9AC995">
    <w:name w:val="FF7F32FEA96B4F64953E1193FF9AC995"/>
    <w:rsid w:val="00AC589E"/>
  </w:style>
  <w:style w:type="paragraph" w:customStyle="1" w:styleId="D2A4FF6A055141CB8ED9B957C08CEB70">
    <w:name w:val="D2A4FF6A055141CB8ED9B957C08CEB70"/>
    <w:rsid w:val="00AC589E"/>
  </w:style>
  <w:style w:type="paragraph" w:customStyle="1" w:styleId="99596C9029454F06A741940E6FBB9440">
    <w:name w:val="99596C9029454F06A741940E6FBB9440"/>
    <w:rsid w:val="00AC589E"/>
  </w:style>
  <w:style w:type="paragraph" w:customStyle="1" w:styleId="5C0759D9417945B89E50CC64B2B53629">
    <w:name w:val="5C0759D9417945B89E50CC64B2B53629"/>
    <w:rsid w:val="00AC589E"/>
  </w:style>
  <w:style w:type="paragraph" w:customStyle="1" w:styleId="8F1BC8F5D03A4FFE930E191122437288">
    <w:name w:val="8F1BC8F5D03A4FFE930E191122437288"/>
    <w:rsid w:val="00AC589E"/>
  </w:style>
  <w:style w:type="paragraph" w:customStyle="1" w:styleId="9D150E57353A46458393EFC42487EB33">
    <w:name w:val="9D150E57353A46458393EFC42487EB33"/>
    <w:rsid w:val="00AC589E"/>
  </w:style>
  <w:style w:type="character" w:customStyle="1" w:styleId="af8">
    <w:name w:val="子區段日期字元"/>
    <w:basedOn w:val="DefaultParagraphFont"/>
    <w:rsid w:val="00AC589E"/>
  </w:style>
  <w:style w:type="paragraph" w:customStyle="1" w:styleId="B74C341FFB9A4B129CA08EEA37B5D5C1">
    <w:name w:val="B74C341FFB9A4B129CA08EEA37B5D5C1"/>
    <w:rsid w:val="00AC589E"/>
  </w:style>
  <w:style w:type="paragraph" w:customStyle="1" w:styleId="85A1B3713B1941A7A1DAF9D60C1E4FC9">
    <w:name w:val="85A1B3713B1941A7A1DAF9D60C1E4FC9"/>
    <w:rsid w:val="00AC589E"/>
  </w:style>
  <w:style w:type="paragraph" w:customStyle="1" w:styleId="9685EE732FA649799E39DC10C9E6D1CC">
    <w:name w:val="9685EE732FA649799E39DC10C9E6D1CC"/>
    <w:rsid w:val="00AC589E"/>
  </w:style>
  <w:style w:type="paragraph" w:customStyle="1" w:styleId="BB8207513E284122A7D6C5C205EEA54E">
    <w:name w:val="BB8207513E284122A7D6C5C205EEA54E"/>
    <w:rsid w:val="00AC589E"/>
  </w:style>
  <w:style w:type="paragraph" w:customStyle="1" w:styleId="B3B72FE8EDFE4AB5BD4DADFA1C97D49B">
    <w:name w:val="B3B72FE8EDFE4AB5BD4DADFA1C97D49B"/>
    <w:rsid w:val="00AC589E"/>
  </w:style>
  <w:style w:type="paragraph" w:customStyle="1" w:styleId="2700450E3DC740CFBA0B057B41F427D0">
    <w:name w:val="2700450E3DC740CFBA0B057B41F427D0"/>
    <w:rsid w:val="00AC589E"/>
  </w:style>
  <w:style w:type="paragraph" w:customStyle="1" w:styleId="01EEC91F923F4D6C94D68CA4DCE40015">
    <w:name w:val="01EEC91F923F4D6C94D68CA4DCE40015"/>
    <w:rsid w:val="00AC589E"/>
  </w:style>
  <w:style w:type="paragraph" w:customStyle="1" w:styleId="F1838DCBCFFA43478EA8311F4A8794BB">
    <w:name w:val="F1838DCBCFFA43478EA8311F4A8794BB"/>
    <w:rsid w:val="00AC589E"/>
  </w:style>
  <w:style w:type="paragraph" w:customStyle="1" w:styleId="84ECD2E6A3DC40959200B1EF5E7CA00A">
    <w:name w:val="84ECD2E6A3DC40959200B1EF5E7CA00A"/>
    <w:rsid w:val="00AC589E"/>
  </w:style>
  <w:style w:type="paragraph" w:customStyle="1" w:styleId="C85BF38EFE194D149414CD64A5619496">
    <w:name w:val="C85BF38EFE194D149414CD64A5619496"/>
    <w:rsid w:val="00AC589E"/>
  </w:style>
  <w:style w:type="paragraph" w:customStyle="1" w:styleId="94A0C3559BD54812961F1118E13A6E94">
    <w:name w:val="94A0C3559BD54812961F1118E13A6E94"/>
    <w:rsid w:val="00AC589E"/>
  </w:style>
  <w:style w:type="paragraph" w:customStyle="1" w:styleId="F63B057A26B0430EA5F2CFF09B7B9C4B">
    <w:name w:val="F63B057A26B0430EA5F2CFF09B7B9C4B"/>
    <w:rsid w:val="00AC589E"/>
  </w:style>
  <w:style w:type="paragraph" w:customStyle="1" w:styleId="16FC2FCA4AFF4DCBBB607AA7EB5F458C">
    <w:name w:val="16FC2FCA4AFF4DCBBB607AA7EB5F458C"/>
    <w:rsid w:val="00AC589E"/>
  </w:style>
  <w:style w:type="paragraph" w:customStyle="1" w:styleId="2707D565956748EB81CFAD65282A66AA">
    <w:name w:val="2707D565956748EB81CFAD65282A66AA"/>
    <w:rsid w:val="00AC589E"/>
  </w:style>
  <w:style w:type="paragraph" w:customStyle="1" w:styleId="911E418478BC4A05BC232ECB10F05530">
    <w:name w:val="911E418478BC4A05BC232ECB10F05530"/>
    <w:rsid w:val="00AC589E"/>
  </w:style>
  <w:style w:type="paragraph" w:customStyle="1" w:styleId="C2DDD2B20EFA49B3BB09B0EFF5218218">
    <w:name w:val="C2DDD2B20EFA49B3BB09B0EFF5218218"/>
    <w:rsid w:val="00AC589E"/>
  </w:style>
  <w:style w:type="paragraph" w:customStyle="1" w:styleId="A3FAA599530A4A52862DBDAB66541CFB">
    <w:name w:val="A3FAA599530A4A52862DBDAB66541CFB"/>
    <w:rsid w:val="00AC589E"/>
  </w:style>
  <w:style w:type="paragraph" w:customStyle="1" w:styleId="A94770CC6DFA49C7BDC728C9F9F2697D">
    <w:name w:val="A94770CC6DFA49C7BDC728C9F9F2697D"/>
    <w:rsid w:val="00AC589E"/>
  </w:style>
  <w:style w:type="paragraph" w:customStyle="1" w:styleId="C717149754694AA08BBC2D65074BE0F2">
    <w:name w:val="C717149754694AA08BBC2D65074BE0F2"/>
    <w:rsid w:val="00AC589E"/>
  </w:style>
  <w:style w:type="paragraph" w:customStyle="1" w:styleId="31A17AE4CF2F49F5B82A8CA73B80F7C2">
    <w:name w:val="31A17AE4CF2F49F5B82A8CA73B80F7C2"/>
    <w:rsid w:val="00AC589E"/>
  </w:style>
  <w:style w:type="paragraph" w:customStyle="1" w:styleId="6661D9C0237E45E6A5D903D9BD51041C">
    <w:name w:val="6661D9C0237E45E6A5D903D9BD51041C"/>
    <w:rsid w:val="00AC589E"/>
  </w:style>
  <w:style w:type="paragraph" w:customStyle="1" w:styleId="2EC629AF202E4AD3ACFF261DFBBDA0BF">
    <w:name w:val="2EC629AF202E4AD3ACFF261DFBBDA0BF"/>
    <w:rsid w:val="00AC589E"/>
  </w:style>
  <w:style w:type="paragraph" w:customStyle="1" w:styleId="DD9219F0B21649AA8FB81055A5818468">
    <w:name w:val="DD9219F0B21649AA8FB81055A5818468"/>
    <w:rsid w:val="00AC589E"/>
  </w:style>
  <w:style w:type="paragraph" w:customStyle="1" w:styleId="03A982F9F8F3412EB7725E1D5425B130">
    <w:name w:val="03A982F9F8F3412EB7725E1D5425B130"/>
    <w:rsid w:val="00AC589E"/>
  </w:style>
  <w:style w:type="paragraph" w:customStyle="1" w:styleId="ECE9F3BC557848A08FC1DB748AF87699">
    <w:name w:val="ECE9F3BC557848A08FC1DB748AF87699"/>
    <w:rsid w:val="00AC589E"/>
  </w:style>
  <w:style w:type="paragraph" w:customStyle="1" w:styleId="E2B6507959BA46BBB3D1ECCE9A0126CB">
    <w:name w:val="E2B6507959BA46BBB3D1ECCE9A0126CB"/>
    <w:rsid w:val="00AC589E"/>
  </w:style>
  <w:style w:type="paragraph" w:customStyle="1" w:styleId="E7670AD33DDE4B5CBC847580EBA67CB1">
    <w:name w:val="E7670AD33DDE4B5CBC847580EBA67CB1"/>
    <w:rsid w:val="00AC589E"/>
  </w:style>
  <w:style w:type="paragraph" w:customStyle="1" w:styleId="B289299A19FB468F9F9CDC8080219E08">
    <w:name w:val="B289299A19FB468F9F9CDC8080219E08"/>
    <w:rsid w:val="00AC589E"/>
  </w:style>
  <w:style w:type="paragraph" w:customStyle="1" w:styleId="BD5B1596CD8E43C2B72C789B05DAABFE">
    <w:name w:val="BD5B1596CD8E43C2B72C789B05DAABFE"/>
    <w:rsid w:val="00AC589E"/>
  </w:style>
  <w:style w:type="paragraph" w:customStyle="1" w:styleId="6706B57EF7F2417FA8537E5A78F7C8E8">
    <w:name w:val="6706B57EF7F2417FA8537E5A78F7C8E8"/>
    <w:rsid w:val="00AC589E"/>
  </w:style>
  <w:style w:type="paragraph" w:customStyle="1" w:styleId="32CE37B1CB0A40EE8938574D2099CC51">
    <w:name w:val="32CE37B1CB0A40EE8938574D2099CC51"/>
    <w:rsid w:val="00AC589E"/>
  </w:style>
  <w:style w:type="paragraph" w:customStyle="1" w:styleId="75408393A9824095A5CFFD40EAFDD9ED">
    <w:name w:val="75408393A9824095A5CFFD40EAFDD9ED"/>
    <w:rsid w:val="00AC589E"/>
  </w:style>
  <w:style w:type="paragraph" w:customStyle="1" w:styleId="19B495F7AF5B4F6CB6EE7A15E63A536B">
    <w:name w:val="19B495F7AF5B4F6CB6EE7A15E63A536B"/>
    <w:rsid w:val="00AC589E"/>
  </w:style>
  <w:style w:type="paragraph" w:customStyle="1" w:styleId="85EF7D69F33B4124A2506BCEEF57C55F">
    <w:name w:val="85EF7D69F33B4124A2506BCEEF57C55F"/>
    <w:rsid w:val="00AC589E"/>
  </w:style>
  <w:style w:type="paragraph" w:customStyle="1" w:styleId="FAFC6EC3D793434E8D1863E86902F4E8">
    <w:name w:val="FAFC6EC3D793434E8D1863E86902F4E8"/>
    <w:rsid w:val="00AC589E"/>
  </w:style>
  <w:style w:type="paragraph" w:customStyle="1" w:styleId="FBAAD7CB651F43EAB7B9B756DDA76C67">
    <w:name w:val="FBAAD7CB651F43EAB7B9B756DDA76C67"/>
    <w:rsid w:val="00AC589E"/>
  </w:style>
  <w:style w:type="paragraph" w:customStyle="1" w:styleId="68C62AFF047F4F91BEFE453ABEA92B2E">
    <w:name w:val="68C62AFF047F4F91BEFE453ABEA92B2E"/>
    <w:rsid w:val="00AC589E"/>
  </w:style>
  <w:style w:type="paragraph" w:customStyle="1" w:styleId="50EC21B04E174B5180B9376AD9BFD316">
    <w:name w:val="50EC21B04E174B5180B9376AD9BFD316"/>
    <w:rsid w:val="00AC589E"/>
  </w:style>
  <w:style w:type="paragraph" w:customStyle="1" w:styleId="5763D166FE5E4C6799F9E2CD92525C75">
    <w:name w:val="5763D166FE5E4C6799F9E2CD92525C75"/>
    <w:rsid w:val="00AC589E"/>
  </w:style>
  <w:style w:type="paragraph" w:customStyle="1" w:styleId="187C0E0CAC0341F9B2BBA0849381DFB8">
    <w:name w:val="187C0E0CAC0341F9B2BBA0849381DFB8"/>
    <w:rsid w:val="00AC589E"/>
  </w:style>
  <w:style w:type="paragraph" w:customStyle="1" w:styleId="575E933874C240D4B47A56614BDF885F">
    <w:name w:val="575E933874C240D4B47A56614BDF885F"/>
    <w:rsid w:val="00AC589E"/>
  </w:style>
  <w:style w:type="paragraph" w:customStyle="1" w:styleId="1C1C90036BE24D4B90706844BECDF114">
    <w:name w:val="1C1C90036BE24D4B90706844BECDF114"/>
    <w:rsid w:val="00AC589E"/>
  </w:style>
  <w:style w:type="paragraph" w:customStyle="1" w:styleId="E96266FC61B6419698B04286E0F16282">
    <w:name w:val="E96266FC61B6419698B04286E0F16282"/>
    <w:rsid w:val="00AC589E"/>
  </w:style>
  <w:style w:type="paragraph" w:customStyle="1" w:styleId="8768AA821D194CBCA363343A3914ECE1">
    <w:name w:val="8768AA821D194CBCA363343A3914ECE1"/>
    <w:rsid w:val="00AC589E"/>
  </w:style>
  <w:style w:type="paragraph" w:customStyle="1" w:styleId="D7C7E10312974867BCB51B4560AD2387">
    <w:name w:val="D7C7E10312974867BCB51B4560AD2387"/>
    <w:rsid w:val="00AC589E"/>
  </w:style>
  <w:style w:type="paragraph" w:customStyle="1" w:styleId="9CC0159A29C747C99ADF2EC4630A9813">
    <w:name w:val="9CC0159A29C747C99ADF2EC4630A9813"/>
    <w:rsid w:val="00AC589E"/>
  </w:style>
  <w:style w:type="paragraph" w:customStyle="1" w:styleId="702236E6688045B8A052F78B6B032542">
    <w:name w:val="702236E6688045B8A052F78B6B032542"/>
    <w:rsid w:val="00AC589E"/>
  </w:style>
  <w:style w:type="paragraph" w:customStyle="1" w:styleId="062EFECD2EFB424BB262D33463242412">
    <w:name w:val="062EFECD2EFB424BB262D33463242412"/>
    <w:rsid w:val="00AC589E"/>
  </w:style>
  <w:style w:type="paragraph" w:customStyle="1" w:styleId="42AC86FB962B4F7B90BF01DC795330EF">
    <w:name w:val="42AC86FB962B4F7B90BF01DC795330EF"/>
    <w:rsid w:val="00AC589E"/>
  </w:style>
  <w:style w:type="paragraph" w:customStyle="1" w:styleId="3097BF8ADE734B63A066A279F5842D41">
    <w:name w:val="3097BF8ADE734B63A066A279F5842D41"/>
    <w:rsid w:val="00AC589E"/>
  </w:style>
  <w:style w:type="paragraph" w:customStyle="1" w:styleId="5207A22609F649B4BE4C546BFAADE584">
    <w:name w:val="5207A22609F649B4BE4C546BFAADE584"/>
    <w:rsid w:val="00AC589E"/>
  </w:style>
  <w:style w:type="paragraph" w:customStyle="1" w:styleId="07E2B6A711EF451EBF3B1FCAC7139354">
    <w:name w:val="07E2B6A711EF451EBF3B1FCAC7139354"/>
    <w:rsid w:val="00AC589E"/>
  </w:style>
  <w:style w:type="paragraph" w:customStyle="1" w:styleId="9FE32FCCD5724094BD97D3E825911B6E">
    <w:name w:val="9FE32FCCD5724094BD97D3E825911B6E"/>
    <w:rsid w:val="00AC589E"/>
  </w:style>
  <w:style w:type="paragraph" w:customStyle="1" w:styleId="6E3BE7D13C6443F787AE079D26CC1DE4">
    <w:name w:val="6E3BE7D13C6443F787AE079D26CC1DE4"/>
    <w:rsid w:val="00AC589E"/>
  </w:style>
  <w:style w:type="paragraph" w:customStyle="1" w:styleId="2091B74E700F432895D17FB08DB4F1E3">
    <w:name w:val="2091B74E700F432895D17FB08DB4F1E3"/>
    <w:rsid w:val="00AC589E"/>
  </w:style>
  <w:style w:type="paragraph" w:customStyle="1" w:styleId="753A2703C03B4ED496CEA689E14AD282">
    <w:name w:val="753A2703C03B4ED496CEA689E14AD282"/>
    <w:rsid w:val="00AC589E"/>
  </w:style>
  <w:style w:type="paragraph" w:customStyle="1" w:styleId="F28EB0AD9524402FBF154F5927787316">
    <w:name w:val="F28EB0AD9524402FBF154F5927787316"/>
    <w:rsid w:val="00AC589E"/>
  </w:style>
  <w:style w:type="paragraph" w:customStyle="1" w:styleId="B9D42DA6D07044ACA4282CD554341E8B">
    <w:name w:val="B9D42DA6D07044ACA4282CD554341E8B"/>
    <w:rsid w:val="00AC589E"/>
  </w:style>
  <w:style w:type="paragraph" w:customStyle="1" w:styleId="3C1628099BF149519DF9C62CD95C93FB">
    <w:name w:val="3C1628099BF149519DF9C62CD95C93FB"/>
    <w:rsid w:val="00AC589E"/>
  </w:style>
  <w:style w:type="paragraph" w:customStyle="1" w:styleId="819E65AD14814484B48D011956698F71">
    <w:name w:val="819E65AD14814484B48D011956698F71"/>
    <w:rsid w:val="00AC589E"/>
  </w:style>
  <w:style w:type="paragraph" w:customStyle="1" w:styleId="875BF2CB3B154B5BB253E2FAAC0C8032">
    <w:name w:val="875BF2CB3B154B5BB253E2FAAC0C8032"/>
    <w:rsid w:val="00AC589E"/>
  </w:style>
  <w:style w:type="paragraph" w:customStyle="1" w:styleId="77E6324128274598B99C13EC93C947C4">
    <w:name w:val="77E6324128274598B99C13EC93C947C4"/>
    <w:rsid w:val="00AC589E"/>
  </w:style>
  <w:style w:type="paragraph" w:customStyle="1" w:styleId="DCDF27006FEB4A9F985D5EDF9CD7F681">
    <w:name w:val="DCDF27006FEB4A9F985D5EDF9CD7F681"/>
    <w:rsid w:val="00AC589E"/>
  </w:style>
  <w:style w:type="paragraph" w:customStyle="1" w:styleId="1D78FE0D502B4B8F83CCB95E28BB8533">
    <w:name w:val="1D78FE0D502B4B8F83CCB95E28BB8533"/>
    <w:rsid w:val="00AC589E"/>
  </w:style>
  <w:style w:type="paragraph" w:customStyle="1" w:styleId="A0A7B704F1E44AED8568C39FFE2370A7">
    <w:name w:val="A0A7B704F1E44AED8568C39FFE2370A7"/>
    <w:rsid w:val="00AC589E"/>
  </w:style>
  <w:style w:type="paragraph" w:customStyle="1" w:styleId="513D09D305264477A662DBA93B25C4D8">
    <w:name w:val="513D09D305264477A662DBA93B25C4D8"/>
    <w:rsid w:val="00AC589E"/>
  </w:style>
  <w:style w:type="paragraph" w:customStyle="1" w:styleId="625DD5E3EE5D444F85AC6E733772B014">
    <w:name w:val="625DD5E3EE5D444F85AC6E733772B014"/>
    <w:rsid w:val="00AC589E"/>
  </w:style>
  <w:style w:type="paragraph" w:customStyle="1" w:styleId="F937B523E2D64C77A57ECD3C9160B8C7">
    <w:name w:val="F937B523E2D64C77A57ECD3C9160B8C7"/>
    <w:rsid w:val="00AC589E"/>
  </w:style>
  <w:style w:type="paragraph" w:customStyle="1" w:styleId="2153752029EB4A12BD9FED1CC9E7D39D">
    <w:name w:val="2153752029EB4A12BD9FED1CC9E7D39D"/>
    <w:rsid w:val="00AC589E"/>
  </w:style>
  <w:style w:type="paragraph" w:customStyle="1" w:styleId="C7A4B9CFC112487583F68E3521B45098">
    <w:name w:val="C7A4B9CFC112487583F68E3521B45098"/>
    <w:rsid w:val="00AC589E"/>
  </w:style>
  <w:style w:type="paragraph" w:customStyle="1" w:styleId="C42E4FD04FB644DF86C3C55BAEAD9EA3">
    <w:name w:val="C42E4FD04FB644DF86C3C55BAEAD9EA3"/>
    <w:rsid w:val="00AC589E"/>
  </w:style>
  <w:style w:type="paragraph" w:customStyle="1" w:styleId="400B93442B124E749D74CCFCD0569ED5">
    <w:name w:val="400B93442B124E749D74CCFCD0569ED5"/>
    <w:rsid w:val="00AC589E"/>
  </w:style>
  <w:style w:type="paragraph" w:customStyle="1" w:styleId="47C339DCAFE046A499E53A00809F22A8">
    <w:name w:val="47C339DCAFE046A499E53A00809F22A8"/>
    <w:rsid w:val="00AC589E"/>
  </w:style>
  <w:style w:type="paragraph" w:customStyle="1" w:styleId="0C07C9AAEBE8430FA78D2168864AAA32">
    <w:name w:val="0C07C9AAEBE8430FA78D2168864AAA32"/>
    <w:rsid w:val="00AC589E"/>
  </w:style>
  <w:style w:type="paragraph" w:customStyle="1" w:styleId="D6B88C386719458CB88F08D7F6D9C2F4">
    <w:name w:val="D6B88C386719458CB88F08D7F6D9C2F4"/>
    <w:rsid w:val="00AC589E"/>
  </w:style>
  <w:style w:type="paragraph" w:customStyle="1" w:styleId="C9A231EAD4804A01A5522FCB7F9DCEDD">
    <w:name w:val="C9A231EAD4804A01A5522FCB7F9DCEDD"/>
    <w:rsid w:val="00AC589E"/>
  </w:style>
  <w:style w:type="paragraph" w:customStyle="1" w:styleId="C320995C88C14157BD89DAF7107B3296">
    <w:name w:val="C320995C88C14157BD89DAF7107B3296"/>
    <w:rsid w:val="00AC589E"/>
  </w:style>
  <w:style w:type="paragraph" w:customStyle="1" w:styleId="433FED3C06914721BA281C496F92539E">
    <w:name w:val="433FED3C06914721BA281C496F92539E"/>
    <w:rsid w:val="00AC589E"/>
  </w:style>
  <w:style w:type="paragraph" w:customStyle="1" w:styleId="ED4B0DCB80824F86A3ED3DB7D3475BDC">
    <w:name w:val="ED4B0DCB80824F86A3ED3DB7D3475BDC"/>
    <w:rsid w:val="00AC589E"/>
  </w:style>
  <w:style w:type="paragraph" w:customStyle="1" w:styleId="BCF798FA902948ABB1B794A0AFDC1542">
    <w:name w:val="BCF798FA902948ABB1B794A0AFDC1542"/>
    <w:rsid w:val="00AC589E"/>
  </w:style>
  <w:style w:type="paragraph" w:customStyle="1" w:styleId="7BAD7CCF897F494D9108BDC633B6B3B4">
    <w:name w:val="7BAD7CCF897F494D9108BDC633B6B3B4"/>
    <w:rsid w:val="00AC589E"/>
  </w:style>
  <w:style w:type="paragraph" w:customStyle="1" w:styleId="7DAF2E3ED5314DFBB3CA8A6EB7F5D42C">
    <w:name w:val="7DAF2E3ED5314DFBB3CA8A6EB7F5D42C"/>
    <w:rsid w:val="00AC589E"/>
  </w:style>
  <w:style w:type="paragraph" w:customStyle="1" w:styleId="21A03C6B56D549839528F383AA854F8C">
    <w:name w:val="21A03C6B56D549839528F383AA854F8C"/>
    <w:rsid w:val="00AC589E"/>
  </w:style>
  <w:style w:type="paragraph" w:customStyle="1" w:styleId="46A77CB86B8245999B964C576A6822E5">
    <w:name w:val="46A77CB86B8245999B964C576A6822E5"/>
    <w:rsid w:val="00AC589E"/>
  </w:style>
  <w:style w:type="paragraph" w:customStyle="1" w:styleId="C8FDDDCAE06F4C10869F7A7B3AE24510">
    <w:name w:val="C8FDDDCAE06F4C10869F7A7B3AE24510"/>
    <w:rsid w:val="00AC589E"/>
  </w:style>
  <w:style w:type="paragraph" w:customStyle="1" w:styleId="14512176AF224BC49A1600F6C80DE310">
    <w:name w:val="14512176AF224BC49A1600F6C80DE310"/>
    <w:rsid w:val="00AC589E"/>
  </w:style>
  <w:style w:type="paragraph" w:customStyle="1" w:styleId="E84DF4E7CF8B42639E80C082990CFB95">
    <w:name w:val="E84DF4E7CF8B42639E80C082990CFB95"/>
    <w:rsid w:val="00AC589E"/>
  </w:style>
  <w:style w:type="paragraph" w:customStyle="1" w:styleId="62880C1412494DC490F3770F3B59C4D4">
    <w:name w:val="62880C1412494DC490F3770F3B59C4D4"/>
    <w:rsid w:val="00AC589E"/>
  </w:style>
  <w:style w:type="paragraph" w:customStyle="1" w:styleId="D47EBF4FFB864C7D89441633CC769427">
    <w:name w:val="D47EBF4FFB864C7D89441633CC769427"/>
    <w:rsid w:val="00AC589E"/>
  </w:style>
  <w:style w:type="paragraph" w:customStyle="1" w:styleId="C4B00C2C49404EE28990DE4BA0548C4A">
    <w:name w:val="C4B00C2C49404EE28990DE4BA0548C4A"/>
    <w:rsid w:val="00AC589E"/>
  </w:style>
  <w:style w:type="paragraph" w:customStyle="1" w:styleId="98052649269C4D508A24E83032600AEC">
    <w:name w:val="98052649269C4D508A24E83032600AEC"/>
    <w:rsid w:val="00AC589E"/>
  </w:style>
  <w:style w:type="paragraph" w:customStyle="1" w:styleId="FFCE9C23C38C45CC835E2AC5F96AE48E">
    <w:name w:val="FFCE9C23C38C45CC835E2AC5F96AE48E"/>
    <w:rsid w:val="00AC589E"/>
  </w:style>
  <w:style w:type="paragraph" w:customStyle="1" w:styleId="9F16EF734C204ECBB964D134015B4E5D">
    <w:name w:val="9F16EF734C204ECBB964D134015B4E5D"/>
    <w:rsid w:val="00AC589E"/>
  </w:style>
  <w:style w:type="paragraph" w:customStyle="1" w:styleId="4243983E1A5E4B7FA8649FC50EC0F449">
    <w:name w:val="4243983E1A5E4B7FA8649FC50EC0F449"/>
    <w:rsid w:val="00AC589E"/>
  </w:style>
  <w:style w:type="paragraph" w:customStyle="1" w:styleId="F2797C99A9574F8B8B76FECBE87B90AB">
    <w:name w:val="F2797C99A9574F8B8B76FECBE87B90AB"/>
    <w:rsid w:val="00AC589E"/>
  </w:style>
  <w:style w:type="paragraph" w:customStyle="1" w:styleId="C9B9ED3B92F6498589323E5BFF624E9F">
    <w:name w:val="C9B9ED3B92F6498589323E5BFF624E9F"/>
    <w:rsid w:val="00AC589E"/>
  </w:style>
  <w:style w:type="paragraph" w:customStyle="1" w:styleId="092242FDE97545808F223094E84DBC63">
    <w:name w:val="092242FDE97545808F223094E84DBC63"/>
    <w:rsid w:val="00AC589E"/>
  </w:style>
  <w:style w:type="paragraph" w:customStyle="1" w:styleId="3E3B9C6D45D04B7D98B6E3740C67BA63">
    <w:name w:val="3E3B9C6D45D04B7D98B6E3740C67BA63"/>
    <w:rsid w:val="00AC589E"/>
  </w:style>
  <w:style w:type="paragraph" w:customStyle="1" w:styleId="AFC8676614F449D591092BE090096B41">
    <w:name w:val="AFC8676614F449D591092BE090096B41"/>
    <w:rsid w:val="00AC589E"/>
  </w:style>
  <w:style w:type="paragraph" w:customStyle="1" w:styleId="5139F8AEE8FC41DABC6D2540B6C986F4">
    <w:name w:val="5139F8AEE8FC41DABC6D2540B6C986F4"/>
    <w:rsid w:val="00AC589E"/>
  </w:style>
  <w:style w:type="paragraph" w:customStyle="1" w:styleId="848A160DC6AD497ABD13AF0750D53461">
    <w:name w:val="848A160DC6AD497ABD13AF0750D53461"/>
    <w:rsid w:val="00AC589E"/>
  </w:style>
  <w:style w:type="paragraph" w:customStyle="1" w:styleId="D1821D14114E4D7CB43B540D15768411">
    <w:name w:val="D1821D14114E4D7CB43B540D15768411"/>
    <w:rsid w:val="00AC589E"/>
  </w:style>
  <w:style w:type="paragraph" w:customStyle="1" w:styleId="68249ACAD2A84ED5AFA84EEDE39FAB5E">
    <w:name w:val="68249ACAD2A84ED5AFA84EEDE39FAB5E"/>
    <w:rsid w:val="00AC589E"/>
  </w:style>
  <w:style w:type="paragraph" w:customStyle="1" w:styleId="8354670291FB4C4BB84524C9279C3010">
    <w:name w:val="8354670291FB4C4BB84524C9279C3010"/>
    <w:rsid w:val="00AC589E"/>
  </w:style>
  <w:style w:type="paragraph" w:customStyle="1" w:styleId="FB31D0E3CE17490B8A0EDC95C34E6025">
    <w:name w:val="FB31D0E3CE17490B8A0EDC95C34E6025"/>
    <w:rsid w:val="00AC589E"/>
  </w:style>
  <w:style w:type="paragraph" w:customStyle="1" w:styleId="429DAA696A08472097364E2E4B894230">
    <w:name w:val="429DAA696A08472097364E2E4B894230"/>
    <w:rsid w:val="00AC589E"/>
  </w:style>
  <w:style w:type="paragraph" w:customStyle="1" w:styleId="F9C108948B044EAAAC783126638C93A6">
    <w:name w:val="F9C108948B044EAAAC783126638C93A6"/>
    <w:rsid w:val="00AC589E"/>
  </w:style>
  <w:style w:type="paragraph" w:customStyle="1" w:styleId="D1305146E1164399BFB116552162A996">
    <w:name w:val="D1305146E1164399BFB116552162A996"/>
    <w:rsid w:val="00AC589E"/>
  </w:style>
  <w:style w:type="paragraph" w:customStyle="1" w:styleId="FEDE87D515794913B0DFE58C512B5C17">
    <w:name w:val="FEDE87D515794913B0DFE58C512B5C17"/>
    <w:rsid w:val="00AC589E"/>
  </w:style>
  <w:style w:type="paragraph" w:customStyle="1" w:styleId="F90DDC9188FA4FE886419E17EE60BC28">
    <w:name w:val="F90DDC9188FA4FE886419E17EE60BC28"/>
    <w:rsid w:val="00AC589E"/>
  </w:style>
  <w:style w:type="paragraph" w:customStyle="1" w:styleId="2DD0662910744C878A1B1CD1A2E2F035">
    <w:name w:val="2DD0662910744C878A1B1CD1A2E2F035"/>
    <w:rsid w:val="00AC589E"/>
  </w:style>
  <w:style w:type="paragraph" w:customStyle="1" w:styleId="457D2A4B195D40A88F9A25369CF93243">
    <w:name w:val="457D2A4B195D40A88F9A25369CF93243"/>
    <w:rsid w:val="00AC589E"/>
  </w:style>
  <w:style w:type="paragraph" w:customStyle="1" w:styleId="92FE540EF0A84B49B19F63169DF3BB1B">
    <w:name w:val="92FE540EF0A84B49B19F63169DF3BB1B"/>
    <w:rsid w:val="00AC589E"/>
  </w:style>
  <w:style w:type="paragraph" w:customStyle="1" w:styleId="5D09A62A1EDB4FE188C5C349A66856DC">
    <w:name w:val="5D09A62A1EDB4FE188C5C349A66856DC"/>
    <w:rsid w:val="00AC589E"/>
  </w:style>
  <w:style w:type="paragraph" w:customStyle="1" w:styleId="D1204DC9D0FD467D89DAADEA44C0CFD0">
    <w:name w:val="D1204DC9D0FD467D89DAADEA44C0CFD0"/>
    <w:rsid w:val="00AC589E"/>
  </w:style>
  <w:style w:type="paragraph" w:customStyle="1" w:styleId="33668108060E44F3A7EA931629E0ACC7">
    <w:name w:val="33668108060E44F3A7EA931629E0ACC7"/>
    <w:rsid w:val="00AC589E"/>
  </w:style>
  <w:style w:type="paragraph" w:customStyle="1" w:styleId="760DADBE9D0846198435063A130B35BD">
    <w:name w:val="760DADBE9D0846198435063A130B35BD"/>
    <w:rsid w:val="00AC589E"/>
  </w:style>
  <w:style w:type="paragraph" w:customStyle="1" w:styleId="356D0624BEEC44F5B6375F86F4056253">
    <w:name w:val="356D0624BEEC44F5B6375F86F4056253"/>
    <w:rsid w:val="00AC589E"/>
  </w:style>
  <w:style w:type="paragraph" w:customStyle="1" w:styleId="0A352CEC2BB14810A31DC159973CA8D0">
    <w:name w:val="0A352CEC2BB14810A31DC159973CA8D0"/>
    <w:rsid w:val="00AC589E"/>
  </w:style>
  <w:style w:type="paragraph" w:customStyle="1" w:styleId="92EBEAF7ED1D4CDE86139806E6BB56A9">
    <w:name w:val="92EBEAF7ED1D4CDE86139806E6BB56A9"/>
    <w:rsid w:val="00AC589E"/>
  </w:style>
  <w:style w:type="paragraph" w:customStyle="1" w:styleId="40AA41C8C51B44FFA2492C23276729FD">
    <w:name w:val="40AA41C8C51B44FFA2492C23276729FD"/>
    <w:rsid w:val="00AC589E"/>
  </w:style>
  <w:style w:type="paragraph" w:customStyle="1" w:styleId="C457A0A3CE9E49B3BE706470C65281C5">
    <w:name w:val="C457A0A3CE9E49B3BE706470C65281C5"/>
    <w:rsid w:val="00AC589E"/>
  </w:style>
  <w:style w:type="paragraph" w:customStyle="1" w:styleId="78B48F7A49F74124A8E88F4C1B8619F5">
    <w:name w:val="78B48F7A49F74124A8E88F4C1B8619F5"/>
    <w:rsid w:val="00AC589E"/>
  </w:style>
  <w:style w:type="paragraph" w:customStyle="1" w:styleId="594394B9725F4880B3201D61070871CB">
    <w:name w:val="594394B9725F4880B3201D61070871CB"/>
    <w:rsid w:val="00AC589E"/>
  </w:style>
  <w:style w:type="paragraph" w:customStyle="1" w:styleId="5A7CC643EEE24511B401313DF43E25EF">
    <w:name w:val="5A7CC643EEE24511B401313DF43E25EF"/>
    <w:rsid w:val="00AC589E"/>
  </w:style>
  <w:style w:type="paragraph" w:customStyle="1" w:styleId="C8CBBD11AD7241848BC30B5A641A842B">
    <w:name w:val="C8CBBD11AD7241848BC30B5A641A842B"/>
    <w:rsid w:val="00AC589E"/>
  </w:style>
  <w:style w:type="paragraph" w:customStyle="1" w:styleId="666AAEAEF5FE4C1F9576AF7A446855CD">
    <w:name w:val="666AAEAEF5FE4C1F9576AF7A446855CD"/>
    <w:rsid w:val="00AC589E"/>
  </w:style>
  <w:style w:type="paragraph" w:customStyle="1" w:styleId="3926D5396D2D478B99F5A358626EDC70">
    <w:name w:val="3926D5396D2D478B99F5A358626EDC70"/>
    <w:rsid w:val="00AC589E"/>
  </w:style>
  <w:style w:type="paragraph" w:customStyle="1" w:styleId="AD14BBEB1B6F4D7C9574A8F699067143">
    <w:name w:val="AD14BBEB1B6F4D7C9574A8F699067143"/>
    <w:rsid w:val="00AC589E"/>
  </w:style>
  <w:style w:type="paragraph" w:customStyle="1" w:styleId="4988BB68AAFB46B7A1012C2436B844B0">
    <w:name w:val="4988BB68AAFB46B7A1012C2436B844B0"/>
    <w:rsid w:val="00AC589E"/>
  </w:style>
  <w:style w:type="paragraph" w:customStyle="1" w:styleId="5E06412B88BD4B118E24CF92CE1D8867">
    <w:name w:val="5E06412B88BD4B118E24CF92CE1D8867"/>
    <w:rsid w:val="00AC589E"/>
  </w:style>
  <w:style w:type="paragraph" w:customStyle="1" w:styleId="47F89423A89C456DBD384C5E9F71F859">
    <w:name w:val="47F89423A89C456DBD384C5E9F71F859"/>
    <w:rsid w:val="00AC589E"/>
  </w:style>
  <w:style w:type="paragraph" w:customStyle="1" w:styleId="AFF1F640114244C68B72BED7E39D9F4B">
    <w:name w:val="AFF1F640114244C68B72BED7E39D9F4B"/>
    <w:rsid w:val="00AC589E"/>
  </w:style>
  <w:style w:type="paragraph" w:customStyle="1" w:styleId="62A72BDC1F5E47DF8C0106337544087C">
    <w:name w:val="62A72BDC1F5E47DF8C0106337544087C"/>
    <w:rsid w:val="00AC589E"/>
  </w:style>
  <w:style w:type="paragraph" w:customStyle="1" w:styleId="59A979190550444EA6A1471629DCCE74">
    <w:name w:val="59A979190550444EA6A1471629DCCE74"/>
    <w:rsid w:val="00AC589E"/>
  </w:style>
  <w:style w:type="paragraph" w:customStyle="1" w:styleId="0FB5DE02E2C2461596C8DFC8D4FB653C">
    <w:name w:val="0FB5DE02E2C2461596C8DFC8D4FB653C"/>
    <w:rsid w:val="00AC589E"/>
  </w:style>
  <w:style w:type="paragraph" w:customStyle="1" w:styleId="83DB831880714276AF2D607AC8C5D1D5">
    <w:name w:val="83DB831880714276AF2D607AC8C5D1D5"/>
    <w:rsid w:val="00AC589E"/>
  </w:style>
  <w:style w:type="paragraph" w:customStyle="1" w:styleId="A1CE5004505348F6B86B5E17FC6C5DF6">
    <w:name w:val="A1CE5004505348F6B86B5E17FC6C5DF6"/>
    <w:rsid w:val="00AC589E"/>
  </w:style>
  <w:style w:type="paragraph" w:customStyle="1" w:styleId="B72A7D9D72874591B69DA1FE8EBA66A6">
    <w:name w:val="B72A7D9D72874591B69DA1FE8EBA66A6"/>
    <w:rsid w:val="00AC589E"/>
  </w:style>
  <w:style w:type="paragraph" w:customStyle="1" w:styleId="BC9C37A53AC749C889F166217840C174">
    <w:name w:val="BC9C37A53AC749C889F166217840C174"/>
    <w:rsid w:val="00AC589E"/>
  </w:style>
  <w:style w:type="paragraph" w:customStyle="1" w:styleId="BC0E4CE39D234847A5436C97734366B2">
    <w:name w:val="BC0E4CE39D234847A5436C97734366B2"/>
    <w:rsid w:val="00AC589E"/>
  </w:style>
  <w:style w:type="paragraph" w:customStyle="1" w:styleId="5147EC17A8CA4510B88848027F7C0917">
    <w:name w:val="5147EC17A8CA4510B88848027F7C0917"/>
    <w:rsid w:val="00AC589E"/>
  </w:style>
  <w:style w:type="paragraph" w:customStyle="1" w:styleId="83CB74E98C3F4D85B16582603F22DF26">
    <w:name w:val="83CB74E98C3F4D85B16582603F22DF26"/>
    <w:rsid w:val="00AC589E"/>
  </w:style>
  <w:style w:type="paragraph" w:customStyle="1" w:styleId="70D0E7EB4205427EAD54D9DE4CC37B54">
    <w:name w:val="70D0E7EB4205427EAD54D9DE4CC37B54"/>
    <w:rsid w:val="00AC589E"/>
  </w:style>
  <w:style w:type="paragraph" w:customStyle="1" w:styleId="1FFA62A3CF6E4977A3BC31AC6549C9E8">
    <w:name w:val="1FFA62A3CF6E4977A3BC31AC6549C9E8"/>
    <w:rsid w:val="00AC589E"/>
  </w:style>
  <w:style w:type="paragraph" w:customStyle="1" w:styleId="B832CD40AB8E40A8976AA593896D0CD6">
    <w:name w:val="B832CD40AB8E40A8976AA593896D0CD6"/>
    <w:rsid w:val="00AC589E"/>
  </w:style>
  <w:style w:type="paragraph" w:customStyle="1" w:styleId="CDCD4A0724524DCFA25AAD1DE36232AC">
    <w:name w:val="CDCD4A0724524DCFA25AAD1DE36232AC"/>
    <w:rsid w:val="00AC589E"/>
  </w:style>
  <w:style w:type="paragraph" w:customStyle="1" w:styleId="040B081742EC4F3C9AE4077A17777FCC">
    <w:name w:val="040B081742EC4F3C9AE4077A17777FCC"/>
    <w:rsid w:val="00AC589E"/>
  </w:style>
  <w:style w:type="paragraph" w:customStyle="1" w:styleId="C293B864C9DA448CA87E9DEE41286E0A">
    <w:name w:val="C293B864C9DA448CA87E9DEE41286E0A"/>
    <w:rsid w:val="00AC589E"/>
  </w:style>
  <w:style w:type="paragraph" w:customStyle="1" w:styleId="09873407905142AB8D2736C75AC96A28">
    <w:name w:val="09873407905142AB8D2736C75AC96A28"/>
    <w:rsid w:val="00AC589E"/>
  </w:style>
  <w:style w:type="paragraph" w:customStyle="1" w:styleId="0FE54F5677A945CF91A8251909582172">
    <w:name w:val="0FE54F5677A945CF91A8251909582172"/>
    <w:rsid w:val="00AC589E"/>
  </w:style>
  <w:style w:type="paragraph" w:customStyle="1" w:styleId="7EF9C9D3BECE43E3B223C44B4B12E187">
    <w:name w:val="7EF9C9D3BECE43E3B223C44B4B12E187"/>
    <w:rsid w:val="00AC589E"/>
  </w:style>
  <w:style w:type="paragraph" w:customStyle="1" w:styleId="C422E8439C5F416DB93B04965200B1FD">
    <w:name w:val="C422E8439C5F416DB93B04965200B1FD"/>
    <w:rsid w:val="00AC589E"/>
  </w:style>
  <w:style w:type="paragraph" w:customStyle="1" w:styleId="432FD45CF50348F29637B9705CCFBF4A">
    <w:name w:val="432FD45CF50348F29637B9705CCFBF4A"/>
    <w:rsid w:val="00AC589E"/>
  </w:style>
  <w:style w:type="paragraph" w:customStyle="1" w:styleId="BAFB2B5934CB43B2B36C3F265A6E3CB4">
    <w:name w:val="BAFB2B5934CB43B2B36C3F265A6E3CB4"/>
    <w:rsid w:val="00AC589E"/>
  </w:style>
  <w:style w:type="paragraph" w:customStyle="1" w:styleId="0277930BA5DC4127A6FBE77709375288">
    <w:name w:val="0277930BA5DC4127A6FBE77709375288"/>
    <w:rsid w:val="00AC589E"/>
  </w:style>
  <w:style w:type="paragraph" w:customStyle="1" w:styleId="85280326AF074ACC9B9AC03566C5BE0B">
    <w:name w:val="85280326AF074ACC9B9AC03566C5BE0B"/>
    <w:rsid w:val="00AC589E"/>
  </w:style>
  <w:style w:type="paragraph" w:customStyle="1" w:styleId="77880E0CBD874BA2929F58BBD2F59481">
    <w:name w:val="77880E0CBD874BA2929F58BBD2F59481"/>
    <w:rsid w:val="00AC589E"/>
  </w:style>
  <w:style w:type="paragraph" w:customStyle="1" w:styleId="CD444EC9B2BE4B2B8913DA82A7FDE059">
    <w:name w:val="CD444EC9B2BE4B2B8913DA82A7FDE059"/>
    <w:rsid w:val="00AC589E"/>
  </w:style>
  <w:style w:type="paragraph" w:customStyle="1" w:styleId="E2EED3216DD349D789BAAD615A204617">
    <w:name w:val="E2EED3216DD349D789BAAD615A204617"/>
    <w:rsid w:val="00AC589E"/>
  </w:style>
  <w:style w:type="paragraph" w:customStyle="1" w:styleId="BE9DC4A2C9CA4D558238B7D53426C19E">
    <w:name w:val="BE9DC4A2C9CA4D558238B7D53426C19E"/>
    <w:rsid w:val="00AC589E"/>
  </w:style>
  <w:style w:type="paragraph" w:customStyle="1" w:styleId="E4D4EE7E110744CF8561B3BA3F77BF91">
    <w:name w:val="E4D4EE7E110744CF8561B3BA3F77BF91"/>
    <w:rsid w:val="00AC589E"/>
  </w:style>
  <w:style w:type="paragraph" w:customStyle="1" w:styleId="E4257CE4E47743C4B595E63825F4BB92">
    <w:name w:val="E4257CE4E47743C4B595E63825F4BB92"/>
    <w:rsid w:val="00AC589E"/>
  </w:style>
  <w:style w:type="paragraph" w:customStyle="1" w:styleId="48BB7A59AF7C47EF83DDA620B2FF454C">
    <w:name w:val="48BB7A59AF7C47EF83DDA620B2FF454C"/>
    <w:rsid w:val="00AC589E"/>
  </w:style>
  <w:style w:type="paragraph" w:customStyle="1" w:styleId="41DB77E3B31B4AA183C5497C803ECCA5">
    <w:name w:val="41DB77E3B31B4AA183C5497C803ECCA5"/>
    <w:rsid w:val="00AC589E"/>
  </w:style>
  <w:style w:type="paragraph" w:customStyle="1" w:styleId="46C425BE4A2D4556A85A9866FEEC1B72">
    <w:name w:val="46C425BE4A2D4556A85A9866FEEC1B72"/>
    <w:rsid w:val="00AC589E"/>
  </w:style>
  <w:style w:type="paragraph" w:customStyle="1" w:styleId="F1DA326938C94397BD793766474D6665">
    <w:name w:val="F1DA326938C94397BD793766474D6665"/>
    <w:rsid w:val="00AC589E"/>
  </w:style>
  <w:style w:type="paragraph" w:customStyle="1" w:styleId="F7CACF6F488B469A9E8D24E41CD42DB8">
    <w:name w:val="F7CACF6F488B469A9E8D24E41CD42DB8"/>
    <w:rsid w:val="00AC589E"/>
  </w:style>
  <w:style w:type="paragraph" w:customStyle="1" w:styleId="344A62B99E7C4305A876AFE398E73BB2">
    <w:name w:val="344A62B99E7C4305A876AFE398E73BB2"/>
    <w:rsid w:val="00AC589E"/>
  </w:style>
  <w:style w:type="paragraph" w:customStyle="1" w:styleId="DFDB74666119440E84C2FE8CEE3B6674">
    <w:name w:val="DFDB74666119440E84C2FE8CEE3B6674"/>
    <w:rsid w:val="00AC589E"/>
  </w:style>
  <w:style w:type="paragraph" w:customStyle="1" w:styleId="1D5A36AE1545481ABDE6E8AD88EF3B06">
    <w:name w:val="1D5A36AE1545481ABDE6E8AD88EF3B06"/>
    <w:rsid w:val="00AC589E"/>
  </w:style>
  <w:style w:type="paragraph" w:customStyle="1" w:styleId="ACC78B29BDB14DE0B3CA983F5C424039">
    <w:name w:val="ACC78B29BDB14DE0B3CA983F5C424039"/>
    <w:rsid w:val="00AC589E"/>
  </w:style>
  <w:style w:type="paragraph" w:customStyle="1" w:styleId="2C00ED95CB77409E80CABCFA92787F78">
    <w:name w:val="2C00ED95CB77409E80CABCFA92787F78"/>
    <w:rsid w:val="00AC589E"/>
  </w:style>
  <w:style w:type="paragraph" w:customStyle="1" w:styleId="60EC2BD411734E60AC7184850A9A604F">
    <w:name w:val="60EC2BD411734E60AC7184850A9A604F"/>
    <w:rsid w:val="00AC589E"/>
  </w:style>
  <w:style w:type="paragraph" w:customStyle="1" w:styleId="B9EAC645F655420A8E9CE5ED3BA816CE">
    <w:name w:val="B9EAC645F655420A8E9CE5ED3BA816CE"/>
    <w:rsid w:val="00AC589E"/>
  </w:style>
  <w:style w:type="paragraph" w:customStyle="1" w:styleId="CBB2DCE15D854DB8A74860A1025FE93E">
    <w:name w:val="CBB2DCE15D854DB8A74860A1025FE93E"/>
    <w:rsid w:val="00AC589E"/>
  </w:style>
  <w:style w:type="paragraph" w:customStyle="1" w:styleId="05254E9F967B4EC5945F91C39E3BF062">
    <w:name w:val="05254E9F967B4EC5945F91C39E3BF062"/>
    <w:rsid w:val="00AC589E"/>
  </w:style>
  <w:style w:type="paragraph" w:customStyle="1" w:styleId="D06D0AA1A6C5494EA6C29B2B5550CEB1">
    <w:name w:val="D06D0AA1A6C5494EA6C29B2B5550CEB1"/>
    <w:rsid w:val="00AC589E"/>
  </w:style>
  <w:style w:type="paragraph" w:customStyle="1" w:styleId="9D9502840C8E4176A0B47EAAE5CB1B1A">
    <w:name w:val="9D9502840C8E4176A0B47EAAE5CB1B1A"/>
    <w:rsid w:val="00AC589E"/>
  </w:style>
  <w:style w:type="paragraph" w:customStyle="1" w:styleId="3183E12567B345C2A698E9E990682218">
    <w:name w:val="3183E12567B345C2A698E9E990682218"/>
    <w:rsid w:val="00AC589E"/>
  </w:style>
  <w:style w:type="paragraph" w:customStyle="1" w:styleId="04C5F43190B8437DACEA3A6ED59BAA2B">
    <w:name w:val="04C5F43190B8437DACEA3A6ED59BAA2B"/>
    <w:rsid w:val="00AC589E"/>
  </w:style>
  <w:style w:type="paragraph" w:customStyle="1" w:styleId="A2C95693EC8B4F649E55E74F4524DDB3">
    <w:name w:val="A2C95693EC8B4F649E55E74F4524DDB3"/>
    <w:rsid w:val="00AC589E"/>
  </w:style>
  <w:style w:type="paragraph" w:customStyle="1" w:styleId="9AE5A3F6D141434CB98100D00800B45A">
    <w:name w:val="9AE5A3F6D141434CB98100D00800B45A"/>
    <w:rsid w:val="00AC589E"/>
  </w:style>
  <w:style w:type="paragraph" w:customStyle="1" w:styleId="7C96C606CED6470BBD1CA671824CA7C7">
    <w:name w:val="7C96C606CED6470BBD1CA671824CA7C7"/>
    <w:rsid w:val="00AC589E"/>
  </w:style>
  <w:style w:type="paragraph" w:customStyle="1" w:styleId="44B58B6C57D044BA8A0ACEBBB3D4377D">
    <w:name w:val="44B58B6C57D044BA8A0ACEBBB3D4377D"/>
    <w:rsid w:val="00AC589E"/>
  </w:style>
  <w:style w:type="paragraph" w:customStyle="1" w:styleId="6CA1180E905B4A0399EE8B82CE7C32F0">
    <w:name w:val="6CA1180E905B4A0399EE8B82CE7C32F0"/>
    <w:rsid w:val="00AC589E"/>
  </w:style>
  <w:style w:type="paragraph" w:customStyle="1" w:styleId="2641F3677295418892387D5C5215FE76">
    <w:name w:val="2641F3677295418892387D5C5215FE76"/>
    <w:rsid w:val="00AC589E"/>
  </w:style>
  <w:style w:type="paragraph" w:customStyle="1" w:styleId="C5A26F0C99CF44A8B0C87DB66152B567">
    <w:name w:val="C5A26F0C99CF44A8B0C87DB66152B567"/>
    <w:rsid w:val="00AC589E"/>
  </w:style>
  <w:style w:type="paragraph" w:customStyle="1" w:styleId="C7AFCAFB21644743B7A4FA7FFBF64A77">
    <w:name w:val="C7AFCAFB21644743B7A4FA7FFBF64A77"/>
    <w:rsid w:val="00AC589E"/>
  </w:style>
  <w:style w:type="paragraph" w:customStyle="1" w:styleId="C7ED9A40BA7A47E9BF979E3EFC73A7A7">
    <w:name w:val="C7ED9A40BA7A47E9BF979E3EFC73A7A7"/>
    <w:rsid w:val="00AC589E"/>
  </w:style>
  <w:style w:type="paragraph" w:customStyle="1" w:styleId="B265E98A5F66423BB02DCC75FC759762">
    <w:name w:val="B265E98A5F66423BB02DCC75FC759762"/>
    <w:rsid w:val="00AC589E"/>
  </w:style>
  <w:style w:type="paragraph" w:customStyle="1" w:styleId="246B51AD99554001A524BEB94CFA135F">
    <w:name w:val="246B51AD99554001A524BEB94CFA135F"/>
    <w:rsid w:val="00AC589E"/>
  </w:style>
  <w:style w:type="paragraph" w:customStyle="1" w:styleId="5DF17F3B983A4E99B425F4BDC019F951">
    <w:name w:val="5DF17F3B983A4E99B425F4BDC019F951"/>
    <w:rsid w:val="00AC589E"/>
  </w:style>
  <w:style w:type="paragraph" w:customStyle="1" w:styleId="B8BE44EABDED4E83A19FF9A5E3613D90">
    <w:name w:val="B8BE44EABDED4E83A19FF9A5E3613D90"/>
    <w:rsid w:val="00AC589E"/>
  </w:style>
  <w:style w:type="paragraph" w:customStyle="1" w:styleId="571C32AFD9FD40AB9DCE4322F220FE38">
    <w:name w:val="571C32AFD9FD40AB9DCE4322F220FE38"/>
    <w:rsid w:val="00AC589E"/>
  </w:style>
  <w:style w:type="paragraph" w:customStyle="1" w:styleId="A6885A63A60A4872A99AC7757B831144">
    <w:name w:val="A6885A63A60A4872A99AC7757B831144"/>
    <w:rsid w:val="00AC589E"/>
  </w:style>
  <w:style w:type="paragraph" w:customStyle="1" w:styleId="8E801FA0F524413B92C94CEA8068C932">
    <w:name w:val="8E801FA0F524413B92C94CEA8068C932"/>
    <w:rsid w:val="00AC589E"/>
  </w:style>
  <w:style w:type="paragraph" w:customStyle="1" w:styleId="4E9C35D2960544B3B7833F7EFDB9C2ED">
    <w:name w:val="4E9C35D2960544B3B7833F7EFDB9C2ED"/>
    <w:rsid w:val="00AC589E"/>
  </w:style>
  <w:style w:type="paragraph" w:customStyle="1" w:styleId="9D883C3180654C9E9612EBD8E1078630">
    <w:name w:val="9D883C3180654C9E9612EBD8E1078630"/>
    <w:rsid w:val="00AC589E"/>
  </w:style>
  <w:style w:type="paragraph" w:customStyle="1" w:styleId="46D04ECE3FBB4B6A86EA633206A3407C">
    <w:name w:val="46D04ECE3FBB4B6A86EA633206A3407C"/>
    <w:rsid w:val="00AC589E"/>
  </w:style>
  <w:style w:type="paragraph" w:customStyle="1" w:styleId="2769ABF6A73247F291A55AC4C8A50B11">
    <w:name w:val="2769ABF6A73247F291A55AC4C8A50B11"/>
    <w:rsid w:val="00AC589E"/>
  </w:style>
  <w:style w:type="paragraph" w:customStyle="1" w:styleId="4C6912F050384A69B4B9A33E8764F01B">
    <w:name w:val="4C6912F050384A69B4B9A33E8764F01B"/>
    <w:rsid w:val="00AC589E"/>
  </w:style>
  <w:style w:type="paragraph" w:customStyle="1" w:styleId="D3DF347E4D8A487CA9F77FA50FDF82EF">
    <w:name w:val="D3DF347E4D8A487CA9F77FA50FDF82EF"/>
    <w:rsid w:val="00AC589E"/>
  </w:style>
  <w:style w:type="paragraph" w:customStyle="1" w:styleId="10258D63F9AB46D3AE68FF12FBC49A59">
    <w:name w:val="10258D63F9AB46D3AE68FF12FBC49A59"/>
    <w:rsid w:val="00AC589E"/>
  </w:style>
  <w:style w:type="paragraph" w:customStyle="1" w:styleId="9ED0D00E1F7F403080C50304D72F0161">
    <w:name w:val="9ED0D00E1F7F403080C50304D72F0161"/>
    <w:rsid w:val="00AC589E"/>
  </w:style>
  <w:style w:type="paragraph" w:customStyle="1" w:styleId="CCC47ECDCF5F4F6ABA3E114A649EF812">
    <w:name w:val="CCC47ECDCF5F4F6ABA3E114A649EF812"/>
    <w:rsid w:val="00AC589E"/>
  </w:style>
  <w:style w:type="paragraph" w:customStyle="1" w:styleId="78299C664E3343D9B6FC47262B7D4CA2">
    <w:name w:val="78299C664E3343D9B6FC47262B7D4CA2"/>
    <w:rsid w:val="00AC589E"/>
  </w:style>
  <w:style w:type="paragraph" w:customStyle="1" w:styleId="BE7FADB32DDB44FA990BE5AC938C270B">
    <w:name w:val="BE7FADB32DDB44FA990BE5AC938C270B"/>
    <w:rsid w:val="00AC589E"/>
  </w:style>
  <w:style w:type="paragraph" w:customStyle="1" w:styleId="853999ED05BE4C768846196727FEBED5">
    <w:name w:val="853999ED05BE4C768846196727FEBED5"/>
    <w:rsid w:val="00AC589E"/>
  </w:style>
  <w:style w:type="paragraph" w:customStyle="1" w:styleId="CCC12D6CE78D47E4B6492181B981E139">
    <w:name w:val="CCC12D6CE78D47E4B6492181B981E139"/>
    <w:rsid w:val="00AC589E"/>
  </w:style>
  <w:style w:type="paragraph" w:customStyle="1" w:styleId="5284E240E81E471D9BC5B64D81285F30">
    <w:name w:val="5284E240E81E471D9BC5B64D81285F30"/>
    <w:rsid w:val="00AC589E"/>
  </w:style>
  <w:style w:type="paragraph" w:customStyle="1" w:styleId="4F283CE7A76D432291D9DD68ADCD6EBF">
    <w:name w:val="4F283CE7A76D432291D9DD68ADCD6EBF"/>
    <w:rsid w:val="00AC589E"/>
  </w:style>
  <w:style w:type="paragraph" w:customStyle="1" w:styleId="af9">
    <w:name w:val="信件封面"/>
    <w:rsid w:val="00AC589E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136000B8C862498CB487C7232C89D18E">
    <w:name w:val="136000B8C862498CB487C7232C89D18E"/>
    <w:rsid w:val="00AC589E"/>
  </w:style>
  <w:style w:type="paragraph" w:customStyle="1" w:styleId="345F6F8014A7443FA23A6D5F66EA82AE">
    <w:name w:val="345F6F8014A7443FA23A6D5F66EA82AE"/>
    <w:rsid w:val="00AC589E"/>
  </w:style>
  <w:style w:type="paragraph" w:customStyle="1" w:styleId="3ECE32867EA64287BF330627A3C78A0D">
    <w:name w:val="3ECE32867EA64287BF330627A3C78A0D"/>
    <w:rsid w:val="00AC589E"/>
  </w:style>
  <w:style w:type="paragraph" w:customStyle="1" w:styleId="D801468647824D429E0F27F654069D8B">
    <w:name w:val="D801468647824D429E0F27F654069D8B"/>
    <w:rsid w:val="00AC589E"/>
  </w:style>
  <w:style w:type="paragraph" w:customStyle="1" w:styleId="1656BC1A7037458F9BFA7E6C31D271C2">
    <w:name w:val="1656BC1A7037458F9BFA7E6C31D271C2"/>
    <w:rsid w:val="00AC589E"/>
  </w:style>
  <w:style w:type="paragraph" w:customStyle="1" w:styleId="88FB55010EEF4418919CDA9D30BDE6F9">
    <w:name w:val="88FB55010EEF4418919CDA9D30BDE6F9"/>
    <w:rsid w:val="00AC589E"/>
  </w:style>
  <w:style w:type="paragraph" w:customStyle="1" w:styleId="F08B92F051BC4119BA66ABD2B9CF5F3C">
    <w:name w:val="F08B92F051BC4119BA66ABD2B9CF5F3C"/>
    <w:rsid w:val="00AC589E"/>
  </w:style>
  <w:style w:type="paragraph" w:customStyle="1" w:styleId="1E6A0C4CDB664C2A99F808D7893BBF31">
    <w:name w:val="1E6A0C4CDB664C2A99F808D7893BBF31"/>
    <w:rsid w:val="00AC589E"/>
  </w:style>
  <w:style w:type="paragraph" w:customStyle="1" w:styleId="EC4BA3016ECE4DFE84F5839A2718FC6F">
    <w:name w:val="EC4BA3016ECE4DFE84F5839A2718FC6F"/>
    <w:rsid w:val="00AC589E"/>
  </w:style>
  <w:style w:type="paragraph" w:customStyle="1" w:styleId="3876E30D8E434F438E844E096AE070C4">
    <w:name w:val="3876E30D8E434F438E844E096AE070C4"/>
    <w:rsid w:val="00AC589E"/>
  </w:style>
  <w:style w:type="paragraph" w:customStyle="1" w:styleId="2E107D6F13D344E3AC4ADA4134A4DAAC">
    <w:name w:val="2E107D6F13D344E3AC4ADA4134A4DAAC"/>
    <w:rsid w:val="00AC589E"/>
  </w:style>
  <w:style w:type="paragraph" w:customStyle="1" w:styleId="EB10FE45BCF9458C9944E8B7599C3C7F">
    <w:name w:val="EB10FE45BCF9458C9944E8B7599C3C7F"/>
    <w:rsid w:val="00AC589E"/>
  </w:style>
  <w:style w:type="paragraph" w:customStyle="1" w:styleId="B04F0C1DF26E44C19D45A409494BF5B4">
    <w:name w:val="B04F0C1DF26E44C19D45A409494BF5B4"/>
    <w:rsid w:val="00AC589E"/>
  </w:style>
  <w:style w:type="paragraph" w:customStyle="1" w:styleId="8E2422C7FAD3461A88CD9D702341452D">
    <w:name w:val="8E2422C7FAD3461A88CD9D702341452D"/>
    <w:rsid w:val="00AC589E"/>
  </w:style>
  <w:style w:type="paragraph" w:customStyle="1" w:styleId="0C3A5D439D42482091A8415217EB7BA9">
    <w:name w:val="0C3A5D439D42482091A8415217EB7BA9"/>
    <w:rsid w:val="00AC589E"/>
  </w:style>
  <w:style w:type="paragraph" w:customStyle="1" w:styleId="C388D221532043379D1CA126657C0C13">
    <w:name w:val="C388D221532043379D1CA126657C0C13"/>
    <w:rsid w:val="00AC589E"/>
  </w:style>
  <w:style w:type="paragraph" w:customStyle="1" w:styleId="CB0C443E0E5D47049C18B882EDC162A5">
    <w:name w:val="CB0C443E0E5D47049C18B882EDC162A5"/>
    <w:rsid w:val="00AC589E"/>
  </w:style>
  <w:style w:type="paragraph" w:customStyle="1" w:styleId="870730E3541E4C79BE743252A758CB10">
    <w:name w:val="870730E3541E4C79BE743252A758CB10"/>
    <w:rsid w:val="00AC589E"/>
  </w:style>
  <w:style w:type="paragraph" w:customStyle="1" w:styleId="581D004B40544208A6CE6E77B61B9A89">
    <w:name w:val="581D004B40544208A6CE6E77B61B9A89"/>
    <w:rsid w:val="00AC589E"/>
  </w:style>
  <w:style w:type="paragraph" w:customStyle="1" w:styleId="D97A68DB544A4ABF82A9859295E65536">
    <w:name w:val="D97A68DB544A4ABF82A9859295E65536"/>
    <w:rsid w:val="00AC589E"/>
  </w:style>
  <w:style w:type="paragraph" w:customStyle="1" w:styleId="62EF94A138EC46ED853CA0C114FA217F">
    <w:name w:val="62EF94A138EC46ED853CA0C114FA217F"/>
    <w:rsid w:val="00AC589E"/>
  </w:style>
  <w:style w:type="paragraph" w:customStyle="1" w:styleId="1CA03E81CF8F4BD08EB8CEECEE9EA6A1">
    <w:name w:val="1CA03E81CF8F4BD08EB8CEECEE9EA6A1"/>
    <w:rsid w:val="00AC589E"/>
  </w:style>
  <w:style w:type="paragraph" w:customStyle="1" w:styleId="9CA99AD3BFF848549EFEEA698ED3422B">
    <w:name w:val="9CA99AD3BFF848549EFEEA698ED3422B"/>
    <w:rsid w:val="00AC589E"/>
  </w:style>
  <w:style w:type="paragraph" w:customStyle="1" w:styleId="AE1455C140704D0F9BEAC7AB4D2AB9E9">
    <w:name w:val="AE1455C140704D0F9BEAC7AB4D2AB9E9"/>
    <w:rsid w:val="00AC589E"/>
  </w:style>
  <w:style w:type="paragraph" w:customStyle="1" w:styleId="0A80B94D83CF464EB3A862557CCE6AD5">
    <w:name w:val="0A80B94D83CF464EB3A862557CCE6AD5"/>
    <w:rsid w:val="00AC589E"/>
  </w:style>
  <w:style w:type="paragraph" w:customStyle="1" w:styleId="6C162992A0A241A7AB3FAE3943392827">
    <w:name w:val="6C162992A0A241A7AB3FAE3943392827"/>
    <w:rsid w:val="00AC589E"/>
  </w:style>
  <w:style w:type="paragraph" w:customStyle="1" w:styleId="B00BC7A42AC64DC1B28D423831612339">
    <w:name w:val="B00BC7A42AC64DC1B28D423831612339"/>
    <w:rsid w:val="00AC589E"/>
  </w:style>
  <w:style w:type="paragraph" w:customStyle="1" w:styleId="C59AA0CFD92943C4ABEE281939B3B042">
    <w:name w:val="C59AA0CFD92943C4ABEE281939B3B042"/>
    <w:rsid w:val="00AC589E"/>
  </w:style>
  <w:style w:type="paragraph" w:customStyle="1" w:styleId="EA14C63CFFFF464CBFD83D23B437D796">
    <w:name w:val="EA14C63CFFFF464CBFD83D23B437D796"/>
    <w:rsid w:val="00AC589E"/>
  </w:style>
  <w:style w:type="paragraph" w:customStyle="1" w:styleId="6B29360A4D6E40E7952FB4C16F5F6815">
    <w:name w:val="6B29360A4D6E40E7952FB4C16F5F6815"/>
    <w:rsid w:val="00AC589E"/>
  </w:style>
  <w:style w:type="paragraph" w:customStyle="1" w:styleId="1D423415C90A4BE78D3D28CD1F369DA6">
    <w:name w:val="1D423415C90A4BE78D3D28CD1F369DA6"/>
    <w:rsid w:val="00AC589E"/>
  </w:style>
  <w:style w:type="paragraph" w:customStyle="1" w:styleId="CB28847623554C27B3AC487988F68119">
    <w:name w:val="CB28847623554C27B3AC487988F68119"/>
    <w:rsid w:val="00AC589E"/>
  </w:style>
  <w:style w:type="paragraph" w:customStyle="1" w:styleId="1BF424F028F4499581FDF0E13F1028AA">
    <w:name w:val="1BF424F028F4499581FDF0E13F1028AA"/>
    <w:rsid w:val="00AC589E"/>
  </w:style>
  <w:style w:type="paragraph" w:customStyle="1" w:styleId="857C4BA0ACC3457493E277548267F500">
    <w:name w:val="857C4BA0ACC3457493E277548267F500"/>
    <w:rsid w:val="00AC589E"/>
  </w:style>
  <w:style w:type="paragraph" w:customStyle="1" w:styleId="CDD326CB8F374339AEFBA93DB6EAF047">
    <w:name w:val="CDD326CB8F374339AEFBA93DB6EAF047"/>
    <w:rsid w:val="00AC589E"/>
  </w:style>
  <w:style w:type="paragraph" w:customStyle="1" w:styleId="6E0379023BA9453A9CB13BDF52ECD406">
    <w:name w:val="6E0379023BA9453A9CB13BDF52ECD406"/>
    <w:rsid w:val="00AC589E"/>
  </w:style>
  <w:style w:type="paragraph" w:customStyle="1" w:styleId="40DBF91F44C44523834EF4B6717578C5">
    <w:name w:val="40DBF91F44C44523834EF4B6717578C5"/>
    <w:rsid w:val="00AC589E"/>
  </w:style>
  <w:style w:type="paragraph" w:customStyle="1" w:styleId="E01E533EC1E94EC18E3132CEDAE3FB81">
    <w:name w:val="E01E533EC1E94EC18E3132CEDAE3FB81"/>
    <w:rsid w:val="00AC589E"/>
  </w:style>
  <w:style w:type="paragraph" w:customStyle="1" w:styleId="68020206DEE5427B9CB99B1C86DD999B">
    <w:name w:val="68020206DEE5427B9CB99B1C86DD999B"/>
    <w:rsid w:val="00AC589E"/>
  </w:style>
  <w:style w:type="paragraph" w:customStyle="1" w:styleId="AF5F4043FB924F65820F5F703D63970E">
    <w:name w:val="AF5F4043FB924F65820F5F703D63970E"/>
    <w:rsid w:val="00AC589E"/>
  </w:style>
  <w:style w:type="paragraph" w:customStyle="1" w:styleId="684D3BD630714FB88739B751D556D4E5">
    <w:name w:val="684D3BD630714FB88739B751D556D4E5"/>
    <w:rsid w:val="00AC589E"/>
  </w:style>
  <w:style w:type="paragraph" w:customStyle="1" w:styleId="63401AB4F4744DD89BA0C53E0D1095A9">
    <w:name w:val="63401AB4F4744DD89BA0C53E0D1095A9"/>
    <w:rsid w:val="00AC589E"/>
  </w:style>
  <w:style w:type="paragraph" w:customStyle="1" w:styleId="906240C4B6D04D59BD83785FACD5F367">
    <w:name w:val="906240C4B6D04D59BD83785FACD5F367"/>
    <w:rsid w:val="00AC589E"/>
  </w:style>
  <w:style w:type="paragraph" w:customStyle="1" w:styleId="FA6456A19D024A7D87885A30AA398530">
    <w:name w:val="FA6456A19D024A7D87885A30AA398530"/>
    <w:rsid w:val="00AC589E"/>
  </w:style>
  <w:style w:type="paragraph" w:customStyle="1" w:styleId="FA3C17F6316C4F6ABC967DAE3CB7FAFC">
    <w:name w:val="FA3C17F6316C4F6ABC967DAE3CB7FAFC"/>
    <w:rsid w:val="00AC589E"/>
  </w:style>
  <w:style w:type="paragraph" w:customStyle="1" w:styleId="B1E4A9B973334C859C18BA463428AF04">
    <w:name w:val="B1E4A9B973334C859C18BA463428AF04"/>
    <w:rsid w:val="00AC589E"/>
  </w:style>
  <w:style w:type="paragraph" w:customStyle="1" w:styleId="30DB47520E534F529F69C7CFEAB6BD1A">
    <w:name w:val="30DB47520E534F529F69C7CFEAB6BD1A"/>
    <w:rsid w:val="00AC589E"/>
  </w:style>
  <w:style w:type="paragraph" w:customStyle="1" w:styleId="BB0C6D14C2CA4D95A419CA7C2BADC7A0">
    <w:name w:val="BB0C6D14C2CA4D95A419CA7C2BADC7A0"/>
    <w:rsid w:val="00AC589E"/>
  </w:style>
  <w:style w:type="paragraph" w:customStyle="1" w:styleId="5B8FDAB60B6A4DDE8BAA6B1901071227">
    <w:name w:val="5B8FDAB60B6A4DDE8BAA6B1901071227"/>
    <w:rsid w:val="00AC589E"/>
  </w:style>
  <w:style w:type="paragraph" w:customStyle="1" w:styleId="E2CDAD431C6D4C8AA9A56D24A28AAB32">
    <w:name w:val="E2CDAD431C6D4C8AA9A56D24A28AAB32"/>
    <w:rsid w:val="00AC589E"/>
  </w:style>
  <w:style w:type="paragraph" w:customStyle="1" w:styleId="A94BB4BC39F5446585EEA9961EBE7AF4">
    <w:name w:val="A94BB4BC39F5446585EEA9961EBE7AF4"/>
    <w:rsid w:val="00AC589E"/>
  </w:style>
  <w:style w:type="paragraph" w:customStyle="1" w:styleId="B494C99D8B3B4872B0F2A509E02C1FA5">
    <w:name w:val="B494C99D8B3B4872B0F2A509E02C1FA5"/>
    <w:rsid w:val="00AC589E"/>
  </w:style>
  <w:style w:type="paragraph" w:customStyle="1" w:styleId="EBF06BDDDE7B4DA8B273804657BD44A4">
    <w:name w:val="EBF06BDDDE7B4DA8B273804657BD44A4"/>
    <w:rsid w:val="00AC589E"/>
  </w:style>
  <w:style w:type="paragraph" w:customStyle="1" w:styleId="09E3C302C9D44461947D097623AE15AA">
    <w:name w:val="09E3C302C9D44461947D097623AE15AA"/>
    <w:rsid w:val="00AC589E"/>
  </w:style>
  <w:style w:type="paragraph" w:customStyle="1" w:styleId="32C1F84C751E469DB2D91994F2DCA29D">
    <w:name w:val="32C1F84C751E469DB2D91994F2DCA29D"/>
    <w:rsid w:val="00AC589E"/>
  </w:style>
  <w:style w:type="paragraph" w:customStyle="1" w:styleId="290FEA3C231A49C4AB7D9C6B4B476451">
    <w:name w:val="290FEA3C231A49C4AB7D9C6B4B476451"/>
    <w:rsid w:val="00AC589E"/>
  </w:style>
  <w:style w:type="paragraph" w:customStyle="1" w:styleId="EEE1AE3DD12A401C835A37EFAD301A9D">
    <w:name w:val="EEE1AE3DD12A401C835A37EFAD301A9D"/>
    <w:rsid w:val="00AC589E"/>
  </w:style>
  <w:style w:type="paragraph" w:customStyle="1" w:styleId="D9B17D4483184581BA1930471E458744">
    <w:name w:val="D9B17D4483184581BA1930471E458744"/>
    <w:rsid w:val="00AC589E"/>
  </w:style>
  <w:style w:type="paragraph" w:customStyle="1" w:styleId="8D274E50E84643A3A1AE8EFAD99882BA">
    <w:name w:val="8D274E50E84643A3A1AE8EFAD99882BA"/>
    <w:rsid w:val="00AC589E"/>
  </w:style>
  <w:style w:type="paragraph" w:customStyle="1" w:styleId="187EC64B2F1647CBB4ACB05048DB7563">
    <w:name w:val="187EC64B2F1647CBB4ACB05048DB7563"/>
    <w:rsid w:val="00AC589E"/>
  </w:style>
  <w:style w:type="paragraph" w:customStyle="1" w:styleId="385934D1C9804D9DB9D98FCAE4802360">
    <w:name w:val="385934D1C9804D9DB9D98FCAE4802360"/>
    <w:rsid w:val="00AC589E"/>
  </w:style>
  <w:style w:type="paragraph" w:customStyle="1" w:styleId="1788F9202BF24DA0806778C06AF0BE1C">
    <w:name w:val="1788F9202BF24DA0806778C06AF0BE1C"/>
    <w:rsid w:val="00AC589E"/>
  </w:style>
  <w:style w:type="paragraph" w:customStyle="1" w:styleId="00BEEE606E8643CEA07455E6B5F7C161">
    <w:name w:val="00BEEE606E8643CEA07455E6B5F7C161"/>
    <w:rsid w:val="00AC589E"/>
  </w:style>
  <w:style w:type="paragraph" w:customStyle="1" w:styleId="C66F1D00C81346FE8C89D68DFC32C64E">
    <w:name w:val="C66F1D00C81346FE8C89D68DFC32C64E"/>
    <w:rsid w:val="00AC589E"/>
  </w:style>
  <w:style w:type="paragraph" w:customStyle="1" w:styleId="3D53F8FF6A6C4708B77BBA4F04B9784A">
    <w:name w:val="3D53F8FF6A6C4708B77BBA4F04B9784A"/>
    <w:rsid w:val="00AC589E"/>
  </w:style>
  <w:style w:type="paragraph" w:customStyle="1" w:styleId="7D79BD01F22F4648A90C8601F7B00DBA">
    <w:name w:val="7D79BD01F22F4648A90C8601F7B00DBA"/>
    <w:rsid w:val="00AC589E"/>
  </w:style>
  <w:style w:type="paragraph" w:customStyle="1" w:styleId="3FC1315E5627462B9C0C1A4B76115219">
    <w:name w:val="3FC1315E5627462B9C0C1A4B76115219"/>
    <w:rsid w:val="00AC589E"/>
  </w:style>
  <w:style w:type="paragraph" w:customStyle="1" w:styleId="D2A109CDF076487D97AE1B12184DDC27">
    <w:name w:val="D2A109CDF076487D97AE1B12184DDC27"/>
    <w:rsid w:val="00AC589E"/>
  </w:style>
  <w:style w:type="paragraph" w:customStyle="1" w:styleId="C4E22D6F9A3343B099B5DB6D6E1A7FD1">
    <w:name w:val="C4E22D6F9A3343B099B5DB6D6E1A7FD1"/>
    <w:rsid w:val="00AC589E"/>
  </w:style>
  <w:style w:type="paragraph" w:customStyle="1" w:styleId="81EAEB0EBA704FA6B5576249F35BAE00">
    <w:name w:val="81EAEB0EBA704FA6B5576249F35BAE00"/>
    <w:rsid w:val="00AC589E"/>
  </w:style>
  <w:style w:type="paragraph" w:customStyle="1" w:styleId="A4F24538F5154F0095CD6B6C68C1B568">
    <w:name w:val="A4F24538F5154F0095CD6B6C68C1B568"/>
    <w:rsid w:val="00AC589E"/>
  </w:style>
  <w:style w:type="paragraph" w:customStyle="1" w:styleId="76F9C7EE42654F0DA5D5DE82572B3777">
    <w:name w:val="76F9C7EE42654F0DA5D5DE82572B3777"/>
    <w:rsid w:val="00AC589E"/>
  </w:style>
  <w:style w:type="paragraph" w:customStyle="1" w:styleId="3D31E4D175D64B3DA3C78766B003DB00">
    <w:name w:val="3D31E4D175D64B3DA3C78766B003DB00"/>
    <w:rsid w:val="00AC589E"/>
  </w:style>
  <w:style w:type="paragraph" w:customStyle="1" w:styleId="E178C68E5B3F4B238810EE2291E6EFE1">
    <w:name w:val="E178C68E5B3F4B238810EE2291E6EFE1"/>
    <w:rsid w:val="00AC589E"/>
  </w:style>
  <w:style w:type="paragraph" w:customStyle="1" w:styleId="1">
    <w:name w:val="信件封面1"/>
    <w:rsid w:val="00AC589E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DD352C4AF48D4424B1AD9EF577F26A05">
    <w:name w:val="DD352C4AF48D4424B1AD9EF577F26A05"/>
    <w:rsid w:val="00AC589E"/>
  </w:style>
  <w:style w:type="paragraph" w:customStyle="1" w:styleId="6748BAA01A1242FCB2862E0DCC5FB40F">
    <w:name w:val="6748BAA01A1242FCB2862E0DCC5FB40F"/>
    <w:rsid w:val="00AC589E"/>
  </w:style>
  <w:style w:type="paragraph" w:customStyle="1" w:styleId="F8AE3A20C01543D3895EBB6C1D9F9D86">
    <w:name w:val="F8AE3A20C01543D3895EBB6C1D9F9D86"/>
    <w:rsid w:val="00AC589E"/>
  </w:style>
  <w:style w:type="paragraph" w:customStyle="1" w:styleId="203275858ADF4BCCACFBF09E6841695C">
    <w:name w:val="203275858ADF4BCCACFBF09E6841695C"/>
    <w:rsid w:val="00AC589E"/>
  </w:style>
  <w:style w:type="paragraph" w:customStyle="1" w:styleId="9A5663AB109D40B28D11CC840E6F69BC">
    <w:name w:val="9A5663AB109D40B28D11CC840E6F69BC"/>
    <w:rsid w:val="00AC589E"/>
  </w:style>
  <w:style w:type="paragraph" w:customStyle="1" w:styleId="D0A1792B0ED94E30909383FFC4C593E8">
    <w:name w:val="D0A1792B0ED94E30909383FFC4C593E8"/>
    <w:rsid w:val="00AC589E"/>
  </w:style>
  <w:style w:type="paragraph" w:customStyle="1" w:styleId="FC56F40FDADD48C1A19CF0A2D2B6B81A">
    <w:name w:val="FC56F40FDADD48C1A19CF0A2D2B6B81A"/>
    <w:rsid w:val="00AC589E"/>
  </w:style>
  <w:style w:type="paragraph" w:customStyle="1" w:styleId="FE520954863A4B40832954FBCFD29BF1">
    <w:name w:val="FE520954863A4B40832954FBCFD29BF1"/>
    <w:rsid w:val="00AC589E"/>
  </w:style>
  <w:style w:type="paragraph" w:customStyle="1" w:styleId="C9802FDECC76474280959C027FA513E1">
    <w:name w:val="C9802FDECC76474280959C027FA513E1"/>
    <w:rsid w:val="00AC589E"/>
  </w:style>
  <w:style w:type="paragraph" w:customStyle="1" w:styleId="407CB510BFB44A1B9ADA8D53A5D2E3C0">
    <w:name w:val="407CB510BFB44A1B9ADA8D53A5D2E3C0"/>
    <w:rsid w:val="00AC589E"/>
  </w:style>
  <w:style w:type="paragraph" w:customStyle="1" w:styleId="BF35F82A8CE4411787AE61BF4E1F0EEF">
    <w:name w:val="BF35F82A8CE4411787AE61BF4E1F0EEF"/>
    <w:rsid w:val="00AC589E"/>
  </w:style>
  <w:style w:type="paragraph" w:customStyle="1" w:styleId="3CA42EC5C0BD4611887011E3B4989A1E">
    <w:name w:val="3CA42EC5C0BD4611887011E3B4989A1E"/>
    <w:rsid w:val="00AC589E"/>
  </w:style>
  <w:style w:type="paragraph" w:customStyle="1" w:styleId="4CBAE26267B14AFB87735AD10EBF55BA">
    <w:name w:val="4CBAE26267B14AFB87735AD10EBF55BA"/>
    <w:rsid w:val="00AC589E"/>
  </w:style>
  <w:style w:type="paragraph" w:customStyle="1" w:styleId="046F25404DA249D893DD59E6D8C75EFA">
    <w:name w:val="046F25404DA249D893DD59E6D8C75EFA"/>
    <w:rsid w:val="00AC589E"/>
  </w:style>
  <w:style w:type="paragraph" w:customStyle="1" w:styleId="18F4D8BF9A4D4BE79E6D18A37CFC5A20">
    <w:name w:val="18F4D8BF9A4D4BE79E6D18A37CFC5A20"/>
    <w:rsid w:val="00AC589E"/>
  </w:style>
  <w:style w:type="paragraph" w:customStyle="1" w:styleId="064DD0B7E569460F96A9E61AA398B5A8">
    <w:name w:val="064DD0B7E569460F96A9E61AA398B5A8"/>
    <w:rsid w:val="00AC589E"/>
  </w:style>
  <w:style w:type="paragraph" w:customStyle="1" w:styleId="7273665205AA469392856942C2CB5F8E">
    <w:name w:val="7273665205AA469392856942C2CB5F8E"/>
    <w:rsid w:val="00AC589E"/>
  </w:style>
  <w:style w:type="paragraph" w:customStyle="1" w:styleId="7A04A5468BDC4351965AA2F5537FDDF7">
    <w:name w:val="7A04A5468BDC4351965AA2F5537FDDF7"/>
    <w:rsid w:val="00AC589E"/>
  </w:style>
  <w:style w:type="paragraph" w:customStyle="1" w:styleId="9DD4A1B90B784834AA79D335015DD058">
    <w:name w:val="9DD4A1B90B784834AA79D335015DD058"/>
    <w:rsid w:val="00AC589E"/>
  </w:style>
  <w:style w:type="paragraph" w:customStyle="1" w:styleId="5BC7896BB67E40EDB37D53614DDD3D1D">
    <w:name w:val="5BC7896BB67E40EDB37D53614DDD3D1D"/>
    <w:rsid w:val="00AC589E"/>
  </w:style>
  <w:style w:type="paragraph" w:customStyle="1" w:styleId="AEDE5B72C506496B8AB4396EF498B30D">
    <w:name w:val="AEDE5B72C506496B8AB4396EF498B30D"/>
    <w:rsid w:val="00AC589E"/>
  </w:style>
  <w:style w:type="paragraph" w:customStyle="1" w:styleId="831A8D54153343679F0359782C365AB8">
    <w:name w:val="831A8D54153343679F0359782C365AB8"/>
    <w:rsid w:val="00AC589E"/>
  </w:style>
  <w:style w:type="paragraph" w:customStyle="1" w:styleId="C7F9D22767CC46349AF0A18C73C51308">
    <w:name w:val="C7F9D22767CC46349AF0A18C73C51308"/>
    <w:rsid w:val="00AC589E"/>
  </w:style>
  <w:style w:type="paragraph" w:customStyle="1" w:styleId="4BAC98471C254A2685C5A8A0D6BED78C">
    <w:name w:val="4BAC98471C254A2685C5A8A0D6BED78C"/>
    <w:rsid w:val="00AC589E"/>
  </w:style>
  <w:style w:type="paragraph" w:customStyle="1" w:styleId="7DCE8C99317A428896072850F45B9D19">
    <w:name w:val="7DCE8C99317A428896072850F45B9D19"/>
    <w:rsid w:val="00AC589E"/>
  </w:style>
  <w:style w:type="paragraph" w:customStyle="1" w:styleId="8E9129A1EBAF4FE7B1A1A09538DA12C5">
    <w:name w:val="8E9129A1EBAF4FE7B1A1A09538DA12C5"/>
    <w:rsid w:val="00AC589E"/>
  </w:style>
  <w:style w:type="paragraph" w:customStyle="1" w:styleId="073EE4EBDF024C09A09DDE7E3E8A8C53">
    <w:name w:val="073EE4EBDF024C09A09DDE7E3E8A8C53"/>
    <w:rsid w:val="00AC589E"/>
  </w:style>
  <w:style w:type="paragraph" w:customStyle="1" w:styleId="E8F7AEC3BAD64D7EBCDEA12558728122">
    <w:name w:val="E8F7AEC3BAD64D7EBCDEA12558728122"/>
    <w:rsid w:val="00AC589E"/>
  </w:style>
  <w:style w:type="paragraph" w:customStyle="1" w:styleId="68EBF2233DEB41E1A41C17ED176064BD">
    <w:name w:val="68EBF2233DEB41E1A41C17ED176064BD"/>
    <w:rsid w:val="00AC589E"/>
  </w:style>
  <w:style w:type="paragraph" w:customStyle="1" w:styleId="71E05E9B4941495B98D13CC358F17345">
    <w:name w:val="71E05E9B4941495B98D13CC358F17345"/>
    <w:rsid w:val="00AC589E"/>
  </w:style>
  <w:style w:type="paragraph" w:customStyle="1" w:styleId="5403447383734DB8ABDC67CA97B83B78">
    <w:name w:val="5403447383734DB8ABDC67CA97B83B78"/>
    <w:rsid w:val="00AC589E"/>
  </w:style>
  <w:style w:type="paragraph" w:customStyle="1" w:styleId="B7811D3A3EF647AF824E81EB9118FEB9">
    <w:name w:val="B7811D3A3EF647AF824E81EB9118FEB9"/>
    <w:rsid w:val="00AC589E"/>
  </w:style>
  <w:style w:type="paragraph" w:customStyle="1" w:styleId="0653DA9E80F14016BCCB5B4474D40F91">
    <w:name w:val="0653DA9E80F14016BCCB5B4474D40F91"/>
    <w:rsid w:val="00AC589E"/>
  </w:style>
  <w:style w:type="paragraph" w:customStyle="1" w:styleId="0980A0B6867947D185A86D251DA19206">
    <w:name w:val="0980A0B6867947D185A86D251DA19206"/>
    <w:rsid w:val="00AC589E"/>
  </w:style>
  <w:style w:type="paragraph" w:customStyle="1" w:styleId="9264C6EAD8DE41A0BF1C20BCFEB2A086">
    <w:name w:val="9264C6EAD8DE41A0BF1C20BCFEB2A086"/>
    <w:rsid w:val="00AC589E"/>
  </w:style>
  <w:style w:type="paragraph" w:customStyle="1" w:styleId="D0B5EA02242D41878424579AF20CE878">
    <w:name w:val="D0B5EA02242D41878424579AF20CE878"/>
    <w:rsid w:val="00AC589E"/>
  </w:style>
  <w:style w:type="paragraph" w:customStyle="1" w:styleId="528DC66B738547C6BA2D598FA9EC1B08">
    <w:name w:val="528DC66B738547C6BA2D598FA9EC1B08"/>
    <w:rsid w:val="00AC589E"/>
  </w:style>
  <w:style w:type="paragraph" w:customStyle="1" w:styleId="0815E5AA7DC14A9E8A0A2F7F6566024E">
    <w:name w:val="0815E5AA7DC14A9E8A0A2F7F6566024E"/>
    <w:rsid w:val="00AC589E"/>
  </w:style>
  <w:style w:type="paragraph" w:customStyle="1" w:styleId="2974D05C6D9E4765BFBDA97007562D6B">
    <w:name w:val="2974D05C6D9E4765BFBDA97007562D6B"/>
    <w:rsid w:val="00AC589E"/>
  </w:style>
  <w:style w:type="paragraph" w:customStyle="1" w:styleId="0F4AB347A1F943A6B17F091966E4787E">
    <w:name w:val="0F4AB347A1F943A6B17F091966E4787E"/>
    <w:rsid w:val="00AC589E"/>
  </w:style>
  <w:style w:type="paragraph" w:customStyle="1" w:styleId="44CE3CCE56674006B065315B786D37B9">
    <w:name w:val="44CE3CCE56674006B065315B786D37B9"/>
    <w:rsid w:val="00AC589E"/>
  </w:style>
  <w:style w:type="paragraph" w:customStyle="1" w:styleId="08ACC13E884A4FC98925CAF229590E94">
    <w:name w:val="08ACC13E884A4FC98925CAF229590E94"/>
    <w:rsid w:val="00AC589E"/>
  </w:style>
  <w:style w:type="paragraph" w:customStyle="1" w:styleId="7AE3CDC895B34AEDBBA71D76CD6E0525">
    <w:name w:val="7AE3CDC895B34AEDBBA71D76CD6E0525"/>
    <w:rsid w:val="00AC589E"/>
  </w:style>
  <w:style w:type="paragraph" w:customStyle="1" w:styleId="E1943A7951BF47418A3E71FCD31E44C2">
    <w:name w:val="E1943A7951BF47418A3E71FCD31E44C2"/>
    <w:rsid w:val="00AC589E"/>
  </w:style>
  <w:style w:type="paragraph" w:customStyle="1" w:styleId="BD85064FFA8741ED97DB0FBDC489C93E">
    <w:name w:val="BD85064FFA8741ED97DB0FBDC489C93E"/>
    <w:rsid w:val="00AC589E"/>
  </w:style>
  <w:style w:type="paragraph" w:customStyle="1" w:styleId="E1E3F81F798B42388921362E0FFAB6F6">
    <w:name w:val="E1E3F81F798B42388921362E0FFAB6F6"/>
    <w:rsid w:val="00AC589E"/>
  </w:style>
  <w:style w:type="paragraph" w:customStyle="1" w:styleId="A9F1E26F7BF94008A910BF71E168019E">
    <w:name w:val="A9F1E26F7BF94008A910BF71E168019E"/>
    <w:rsid w:val="00AC589E"/>
  </w:style>
  <w:style w:type="paragraph" w:customStyle="1" w:styleId="981F8CFC59A94761947ED258E2B6D8F8">
    <w:name w:val="981F8CFC59A94761947ED258E2B6D8F8"/>
    <w:rsid w:val="00AC589E"/>
  </w:style>
  <w:style w:type="paragraph" w:customStyle="1" w:styleId="A845A73DE56C4F64B73A2F089B422E38">
    <w:name w:val="A845A73DE56C4F64B73A2F089B422E38"/>
    <w:rsid w:val="00AC589E"/>
  </w:style>
  <w:style w:type="paragraph" w:customStyle="1" w:styleId="F96DC9F847EC4091B4BB8F0ADE48C507">
    <w:name w:val="F96DC9F847EC4091B4BB8F0ADE48C507"/>
    <w:rsid w:val="00AC589E"/>
  </w:style>
  <w:style w:type="paragraph" w:customStyle="1" w:styleId="07AA2C96C738473E9BB5C2B58AA2FD69">
    <w:name w:val="07AA2C96C738473E9BB5C2B58AA2FD69"/>
    <w:rsid w:val="00AC589E"/>
  </w:style>
  <w:style w:type="paragraph" w:customStyle="1" w:styleId="56EE34989B614805B7DA673CA7D14B59">
    <w:name w:val="56EE34989B614805B7DA673CA7D14B59"/>
    <w:rsid w:val="00AC589E"/>
  </w:style>
  <w:style w:type="paragraph" w:customStyle="1" w:styleId="584C3890D4634A1AAF428FBA1B663444">
    <w:name w:val="584C3890D4634A1AAF428FBA1B663444"/>
    <w:rsid w:val="00AC589E"/>
  </w:style>
  <w:style w:type="paragraph" w:customStyle="1" w:styleId="B8EC64E66BFE47B1A4E30C1E06034A01">
    <w:name w:val="B8EC64E66BFE47B1A4E30C1E06034A01"/>
    <w:rsid w:val="00AC589E"/>
  </w:style>
  <w:style w:type="paragraph" w:customStyle="1" w:styleId="F0BBA780B40F42E499BECB14F7554EDE">
    <w:name w:val="F0BBA780B40F42E499BECB14F7554EDE"/>
    <w:rsid w:val="00AC589E"/>
  </w:style>
  <w:style w:type="paragraph" w:customStyle="1" w:styleId="D9D5C6311630430989E1F452E45EEC4A">
    <w:name w:val="D9D5C6311630430989E1F452E45EEC4A"/>
    <w:rsid w:val="00AC589E"/>
  </w:style>
  <w:style w:type="paragraph" w:customStyle="1" w:styleId="C30488AE161F495D858045C0F9BA5E30">
    <w:name w:val="C30488AE161F495D858045C0F9BA5E30"/>
    <w:rsid w:val="00AC589E"/>
  </w:style>
  <w:style w:type="paragraph" w:customStyle="1" w:styleId="FA86855343714E2DBE83AD452750C2ED">
    <w:name w:val="FA86855343714E2DBE83AD452750C2ED"/>
    <w:rsid w:val="00AC589E"/>
  </w:style>
  <w:style w:type="paragraph" w:customStyle="1" w:styleId="96CA732FB26F43FBA3608CC15428326E">
    <w:name w:val="96CA732FB26F43FBA3608CC15428326E"/>
    <w:rsid w:val="00AC589E"/>
  </w:style>
  <w:style w:type="paragraph" w:customStyle="1" w:styleId="3FD14FAAAE8A4B52948F1C3548DCBA91">
    <w:name w:val="3FD14FAAAE8A4B52948F1C3548DCBA91"/>
    <w:rsid w:val="00AC589E"/>
  </w:style>
  <w:style w:type="paragraph" w:customStyle="1" w:styleId="04D7AE33312D4068A89FE4EA5E14DE52">
    <w:name w:val="04D7AE33312D4068A89FE4EA5E14DE52"/>
    <w:rsid w:val="00AC589E"/>
  </w:style>
  <w:style w:type="paragraph" w:customStyle="1" w:styleId="B50D354500A94BA4B074E6C1649AB135">
    <w:name w:val="B50D354500A94BA4B074E6C1649AB135"/>
    <w:rsid w:val="00AC589E"/>
  </w:style>
  <w:style w:type="paragraph" w:customStyle="1" w:styleId="78D7E880D54C4891A04A6F3BB9E873D1">
    <w:name w:val="78D7E880D54C4891A04A6F3BB9E873D1"/>
    <w:rsid w:val="00AC589E"/>
  </w:style>
  <w:style w:type="paragraph" w:customStyle="1" w:styleId="E369D4457707420F9A96AF8A20D82F24">
    <w:name w:val="E369D4457707420F9A96AF8A20D82F24"/>
    <w:rsid w:val="00AC589E"/>
  </w:style>
  <w:style w:type="paragraph" w:customStyle="1" w:styleId="9554A773ED534920833D7A1E5581213C">
    <w:name w:val="9554A773ED534920833D7A1E5581213C"/>
    <w:rsid w:val="00AC589E"/>
  </w:style>
  <w:style w:type="paragraph" w:customStyle="1" w:styleId="CF2AF51006D347CCB35B0922E40BA374">
    <w:name w:val="CF2AF51006D347CCB35B0922E40BA374"/>
    <w:rsid w:val="00AC589E"/>
  </w:style>
  <w:style w:type="paragraph" w:customStyle="1" w:styleId="EBCFDC8C20D24158877B6AB52C4C9B38">
    <w:name w:val="EBCFDC8C20D24158877B6AB52C4C9B38"/>
    <w:rsid w:val="00AC589E"/>
  </w:style>
  <w:style w:type="paragraph" w:customStyle="1" w:styleId="11FFB5E24C98449A8554E1EC3D7F9AE8">
    <w:name w:val="11FFB5E24C98449A8554E1EC3D7F9AE8"/>
    <w:rsid w:val="00AC589E"/>
  </w:style>
  <w:style w:type="paragraph" w:customStyle="1" w:styleId="B83E709620604E909176C1D1719D219F">
    <w:name w:val="B83E709620604E909176C1D1719D219F"/>
    <w:rsid w:val="00AC589E"/>
  </w:style>
  <w:style w:type="paragraph" w:customStyle="1" w:styleId="9CB99B6368CB4B8DB83448EAFCF27D89">
    <w:name w:val="9CB99B6368CB4B8DB83448EAFCF27D89"/>
    <w:rsid w:val="00AC589E"/>
  </w:style>
  <w:style w:type="paragraph" w:customStyle="1" w:styleId="199EA6CC1A914E5290691DFCC9E3E0DE">
    <w:name w:val="199EA6CC1A914E5290691DFCC9E3E0DE"/>
    <w:rsid w:val="00AC589E"/>
  </w:style>
  <w:style w:type="paragraph" w:customStyle="1" w:styleId="658E04FD2860427E925C580059E58A00">
    <w:name w:val="658E04FD2860427E925C580059E58A00"/>
    <w:rsid w:val="00AC589E"/>
  </w:style>
  <w:style w:type="paragraph" w:customStyle="1" w:styleId="2D7C884DFA694C28BD3164B6DDFD444C">
    <w:name w:val="2D7C884DFA694C28BD3164B6DDFD444C"/>
    <w:rsid w:val="00AC589E"/>
  </w:style>
  <w:style w:type="paragraph" w:customStyle="1" w:styleId="12402E4CF0864DC4BA9D903E0B76B767">
    <w:name w:val="12402E4CF0864DC4BA9D903E0B76B767"/>
    <w:rsid w:val="00AC589E"/>
  </w:style>
  <w:style w:type="paragraph" w:customStyle="1" w:styleId="14999874FC71487F9D9B16F8759C4987">
    <w:name w:val="14999874FC71487F9D9B16F8759C4987"/>
    <w:rsid w:val="00AC589E"/>
  </w:style>
  <w:style w:type="paragraph" w:customStyle="1" w:styleId="2225045BF1B84E82832EDD04C710768A">
    <w:name w:val="2225045BF1B84E82832EDD04C710768A"/>
    <w:rsid w:val="00AC589E"/>
  </w:style>
  <w:style w:type="paragraph" w:customStyle="1" w:styleId="7E617892A152411F87DC342A90CDED0D">
    <w:name w:val="7E617892A152411F87DC342A90CDED0D"/>
    <w:rsid w:val="00AC589E"/>
  </w:style>
  <w:style w:type="paragraph" w:customStyle="1" w:styleId="EE5CA502D62E4AF4B9C86316981F44CF">
    <w:name w:val="EE5CA502D62E4AF4B9C86316981F44CF"/>
    <w:rsid w:val="00AC589E"/>
  </w:style>
  <w:style w:type="paragraph" w:customStyle="1" w:styleId="A1DB691A4D85404BA925A2D88F2E1490">
    <w:name w:val="A1DB691A4D85404BA925A2D88F2E1490"/>
    <w:rsid w:val="00AC589E"/>
  </w:style>
  <w:style w:type="paragraph" w:customStyle="1" w:styleId="EA734E5C2905454590D29F743AF028F3">
    <w:name w:val="EA734E5C2905454590D29F743AF028F3"/>
    <w:rsid w:val="00AC589E"/>
  </w:style>
  <w:style w:type="paragraph" w:customStyle="1" w:styleId="B8DD31C705F14C14982D2077F3DF9AEB">
    <w:name w:val="B8DD31C705F14C14982D2077F3DF9AEB"/>
    <w:rsid w:val="00AC589E"/>
  </w:style>
  <w:style w:type="paragraph" w:customStyle="1" w:styleId="CEBA5DC1266048C4A9DE20198685E8A2">
    <w:name w:val="CEBA5DC1266048C4A9DE20198685E8A2"/>
    <w:rsid w:val="00AC589E"/>
  </w:style>
  <w:style w:type="paragraph" w:customStyle="1" w:styleId="0CC796CF7B6C4CCDA2FBE95B9A7EE359">
    <w:name w:val="0CC796CF7B6C4CCDA2FBE95B9A7EE359"/>
    <w:rsid w:val="00AC589E"/>
  </w:style>
  <w:style w:type="paragraph" w:customStyle="1" w:styleId="D9429F6E21DC4C4990BDF3B4BA10253B">
    <w:name w:val="D9429F6E21DC4C4990BDF3B4BA10253B"/>
    <w:rsid w:val="00AC589E"/>
  </w:style>
  <w:style w:type="paragraph" w:customStyle="1" w:styleId="E88FCC98A9D0401DA4EE0D4652062A7D">
    <w:name w:val="E88FCC98A9D0401DA4EE0D4652062A7D"/>
    <w:rsid w:val="00AC589E"/>
  </w:style>
  <w:style w:type="paragraph" w:customStyle="1" w:styleId="16C4099E4BAB4867A9A441DF9A089466">
    <w:name w:val="16C4099E4BAB4867A9A441DF9A089466"/>
    <w:rsid w:val="00AC589E"/>
  </w:style>
  <w:style w:type="paragraph" w:customStyle="1" w:styleId="6EE070A53F834DE48837DB18B4553B6C">
    <w:name w:val="6EE070A53F834DE48837DB18B4553B6C"/>
    <w:rsid w:val="00AC589E"/>
  </w:style>
  <w:style w:type="paragraph" w:customStyle="1" w:styleId="AFFEDB18D82643DBA969F2526B02B3A9">
    <w:name w:val="AFFEDB18D82643DBA969F2526B02B3A9"/>
    <w:rsid w:val="00AC589E"/>
  </w:style>
  <w:style w:type="paragraph" w:customStyle="1" w:styleId="185097C36B404D13BA2F515D63E1958F">
    <w:name w:val="185097C36B404D13BA2F515D63E1958F"/>
    <w:rsid w:val="00AC589E"/>
  </w:style>
  <w:style w:type="paragraph" w:customStyle="1" w:styleId="F04B0C9B936F4A4FA67911D39B0ADB68">
    <w:name w:val="F04B0C9B936F4A4FA67911D39B0ADB68"/>
    <w:rsid w:val="00AC589E"/>
  </w:style>
  <w:style w:type="paragraph" w:customStyle="1" w:styleId="E84200161B984486A16B64D3AF846B76">
    <w:name w:val="E84200161B984486A16B64D3AF846B76"/>
    <w:rsid w:val="00AC589E"/>
  </w:style>
  <w:style w:type="paragraph" w:customStyle="1" w:styleId="2B85220B3A8542198AC6213753F42633">
    <w:name w:val="2B85220B3A8542198AC6213753F42633"/>
    <w:rsid w:val="00AC589E"/>
  </w:style>
  <w:style w:type="paragraph" w:customStyle="1" w:styleId="6D7C5B6298B94077B4B39FD8C36EC76F">
    <w:name w:val="6D7C5B6298B94077B4B39FD8C36EC76F"/>
    <w:rsid w:val="00AC589E"/>
  </w:style>
  <w:style w:type="paragraph" w:customStyle="1" w:styleId="7C9BFF4324C241F68A27E4618CB7DCAA">
    <w:name w:val="7C9BFF4324C241F68A27E4618CB7DCAA"/>
    <w:rsid w:val="00AC589E"/>
  </w:style>
  <w:style w:type="paragraph" w:customStyle="1" w:styleId="E3BF5359705D4D8CB80D70B1997C48B9">
    <w:name w:val="E3BF5359705D4D8CB80D70B1997C48B9"/>
    <w:rsid w:val="00AC589E"/>
  </w:style>
  <w:style w:type="paragraph" w:customStyle="1" w:styleId="8A2380A4016F4FFBAE2F4A7D82558303">
    <w:name w:val="8A2380A4016F4FFBAE2F4A7D82558303"/>
    <w:rsid w:val="00AC589E"/>
  </w:style>
  <w:style w:type="paragraph" w:customStyle="1" w:styleId="3301F6EE343E491FAE6CEFF02A6F1A72">
    <w:name w:val="3301F6EE343E491FAE6CEFF02A6F1A72"/>
    <w:rsid w:val="00AC589E"/>
  </w:style>
  <w:style w:type="paragraph" w:customStyle="1" w:styleId="A89385E78EF647B1A577611B6818DCD3">
    <w:name w:val="A89385E78EF647B1A577611B6818DCD3"/>
    <w:rsid w:val="00AC589E"/>
  </w:style>
  <w:style w:type="paragraph" w:customStyle="1" w:styleId="1CB72DFF8A0B4F5DBB0C23CB91A8D7E4">
    <w:name w:val="1CB72DFF8A0B4F5DBB0C23CB91A8D7E4"/>
    <w:rsid w:val="00AC589E"/>
  </w:style>
  <w:style w:type="paragraph" w:customStyle="1" w:styleId="53F72763111B4007B754615E4A82CAB8">
    <w:name w:val="53F72763111B4007B754615E4A82CAB8"/>
    <w:rsid w:val="00AC589E"/>
  </w:style>
  <w:style w:type="paragraph" w:customStyle="1" w:styleId="995D258CFDB54BE89193CCD016CAA266">
    <w:name w:val="995D258CFDB54BE89193CCD016CAA266"/>
    <w:rsid w:val="00AC589E"/>
  </w:style>
  <w:style w:type="paragraph" w:customStyle="1" w:styleId="029F387027EC4871A77F67B0619AD4D2">
    <w:name w:val="029F387027EC4871A77F67B0619AD4D2"/>
    <w:rsid w:val="00AC589E"/>
  </w:style>
  <w:style w:type="paragraph" w:customStyle="1" w:styleId="C74CEDBA9F5D4DAF897829051565FD08">
    <w:name w:val="C74CEDBA9F5D4DAF897829051565FD08"/>
    <w:rsid w:val="00AC589E"/>
  </w:style>
  <w:style w:type="paragraph" w:customStyle="1" w:styleId="69185CDE5789410EBFF41C3F897B4D4A">
    <w:name w:val="69185CDE5789410EBFF41C3F897B4D4A"/>
    <w:rsid w:val="00AC589E"/>
  </w:style>
  <w:style w:type="paragraph" w:customStyle="1" w:styleId="DE9EBA1550C847BEB513BCFDA4F05E79">
    <w:name w:val="DE9EBA1550C847BEB513BCFDA4F05E79"/>
    <w:rsid w:val="00AC589E"/>
  </w:style>
  <w:style w:type="paragraph" w:customStyle="1" w:styleId="3DD7756DD70447CA9DC92038D3A31FDD">
    <w:name w:val="3DD7756DD70447CA9DC92038D3A31FDD"/>
    <w:rsid w:val="00AC589E"/>
  </w:style>
  <w:style w:type="paragraph" w:customStyle="1" w:styleId="4F320524B66749B3B1D38F49A5046AB5">
    <w:name w:val="4F320524B66749B3B1D38F49A5046AB5"/>
    <w:rsid w:val="00AC589E"/>
  </w:style>
  <w:style w:type="paragraph" w:customStyle="1" w:styleId="D8A6C29D896D44EDB8034E63E2217AFD">
    <w:name w:val="D8A6C29D896D44EDB8034E63E2217AFD"/>
    <w:rsid w:val="00AC589E"/>
  </w:style>
  <w:style w:type="paragraph" w:customStyle="1" w:styleId="AC6A5698D0614DECA290190019057C2A">
    <w:name w:val="AC6A5698D0614DECA290190019057C2A"/>
    <w:rsid w:val="00AC589E"/>
  </w:style>
  <w:style w:type="paragraph" w:customStyle="1" w:styleId="C533F231FD80495D8D31F6550A490932">
    <w:name w:val="C533F231FD80495D8D31F6550A490932"/>
    <w:rsid w:val="00AC589E"/>
  </w:style>
  <w:style w:type="paragraph" w:customStyle="1" w:styleId="9EFC9168E0B4413D9AC59005A5009DCE">
    <w:name w:val="9EFC9168E0B4413D9AC59005A5009DCE"/>
    <w:rsid w:val="00AC589E"/>
  </w:style>
  <w:style w:type="paragraph" w:customStyle="1" w:styleId="F53481D45DEB411190E7E9684D503E83">
    <w:name w:val="F53481D45DEB411190E7E9684D503E83"/>
    <w:rsid w:val="00AC589E"/>
  </w:style>
  <w:style w:type="paragraph" w:customStyle="1" w:styleId="406CDE6F70C24FD9B2A6DCDA8AC21FEF">
    <w:name w:val="406CDE6F70C24FD9B2A6DCDA8AC21FEF"/>
    <w:rsid w:val="00AC589E"/>
  </w:style>
  <w:style w:type="paragraph" w:customStyle="1" w:styleId="9D748E0F26A84708A1DBD86C84E6E308">
    <w:name w:val="9D748E0F26A84708A1DBD86C84E6E308"/>
    <w:rsid w:val="00AC589E"/>
  </w:style>
  <w:style w:type="paragraph" w:customStyle="1" w:styleId="C77A4AC04DE0460088B4D0B726E8B0E5">
    <w:name w:val="C77A4AC04DE0460088B4D0B726E8B0E5"/>
    <w:rsid w:val="00AC589E"/>
  </w:style>
  <w:style w:type="paragraph" w:customStyle="1" w:styleId="611759438637476E8DFD13C60F1F504E">
    <w:name w:val="611759438637476E8DFD13C60F1F504E"/>
    <w:rsid w:val="00AC589E"/>
  </w:style>
  <w:style w:type="paragraph" w:customStyle="1" w:styleId="4ADC09D7F7E9434795531B76E8649012">
    <w:name w:val="4ADC09D7F7E9434795531B76E8649012"/>
    <w:rsid w:val="00AC589E"/>
  </w:style>
  <w:style w:type="paragraph" w:customStyle="1" w:styleId="DF93127814564272AC2F38292ED1E497">
    <w:name w:val="DF93127814564272AC2F38292ED1E497"/>
    <w:rsid w:val="00AC589E"/>
  </w:style>
  <w:style w:type="paragraph" w:customStyle="1" w:styleId="9ED99C01EB9A4AC3AE857104CC16A233">
    <w:name w:val="9ED99C01EB9A4AC3AE857104CC16A233"/>
    <w:rsid w:val="00AC589E"/>
  </w:style>
  <w:style w:type="paragraph" w:customStyle="1" w:styleId="F0ACBCC9BEE849819927E0A2EDC2C9F0">
    <w:name w:val="F0ACBCC9BEE849819927E0A2EDC2C9F0"/>
    <w:rsid w:val="00AC589E"/>
  </w:style>
  <w:style w:type="paragraph" w:customStyle="1" w:styleId="E363CE4ED4F346408ADE5C53577A53EE">
    <w:name w:val="E363CE4ED4F346408ADE5C53577A53EE"/>
    <w:rsid w:val="00AC589E"/>
  </w:style>
  <w:style w:type="paragraph" w:customStyle="1" w:styleId="CBADF204FB824998B340F850CCA995E6">
    <w:name w:val="CBADF204FB824998B340F850CCA995E6"/>
    <w:rsid w:val="00AC589E"/>
  </w:style>
  <w:style w:type="paragraph" w:customStyle="1" w:styleId="C7DD5AB6DC614F54A50E1BDCCAF5A1E7">
    <w:name w:val="C7DD5AB6DC614F54A50E1BDCCAF5A1E7"/>
    <w:rsid w:val="00AC589E"/>
  </w:style>
  <w:style w:type="paragraph" w:customStyle="1" w:styleId="45D68BB0757244C997BF4216D4A19BAE">
    <w:name w:val="45D68BB0757244C997BF4216D4A19BAE"/>
    <w:rsid w:val="00AC589E"/>
  </w:style>
  <w:style w:type="paragraph" w:customStyle="1" w:styleId="18A54C1EFD02474FA884F92AD6C45A02">
    <w:name w:val="18A54C1EFD02474FA884F92AD6C45A02"/>
    <w:rsid w:val="00AC589E"/>
  </w:style>
  <w:style w:type="paragraph" w:customStyle="1" w:styleId="199939961D0145D597DE193FABF099A3">
    <w:name w:val="199939961D0145D597DE193FABF099A3"/>
    <w:rsid w:val="00AC589E"/>
  </w:style>
  <w:style w:type="paragraph" w:customStyle="1" w:styleId="3A6D2449DE0A474D862142FC66BB8C68">
    <w:name w:val="3A6D2449DE0A474D862142FC66BB8C68"/>
    <w:rsid w:val="00AC589E"/>
  </w:style>
  <w:style w:type="paragraph" w:customStyle="1" w:styleId="A774542BCC544DEEB787D6B5AD08D073">
    <w:name w:val="A774542BCC544DEEB787D6B5AD08D073"/>
    <w:rsid w:val="00AC589E"/>
  </w:style>
  <w:style w:type="paragraph" w:customStyle="1" w:styleId="4F753F1A950640A29EBB0F8FAFCBFEFB">
    <w:name w:val="4F753F1A950640A29EBB0F8FAFCBFEFB"/>
    <w:rsid w:val="00AC589E"/>
  </w:style>
  <w:style w:type="paragraph" w:customStyle="1" w:styleId="04DE1830E2554591BACE13DE7CCD5981">
    <w:name w:val="04DE1830E2554591BACE13DE7CCD5981"/>
    <w:rsid w:val="00AC589E"/>
  </w:style>
  <w:style w:type="paragraph" w:customStyle="1" w:styleId="D50C49CEE86945E08189E19161B1FCD2">
    <w:name w:val="D50C49CEE86945E08189E19161B1FCD2"/>
    <w:rsid w:val="00AC589E"/>
  </w:style>
  <w:style w:type="paragraph" w:customStyle="1" w:styleId="A22A86D5D2974953A447C1A995610FE4">
    <w:name w:val="A22A86D5D2974953A447C1A995610FE4"/>
    <w:rsid w:val="00AC589E"/>
  </w:style>
  <w:style w:type="paragraph" w:customStyle="1" w:styleId="01FCC834AF774F2DBEF0012C09120B6D">
    <w:name w:val="01FCC834AF774F2DBEF0012C09120B6D"/>
    <w:rsid w:val="00AC589E"/>
  </w:style>
  <w:style w:type="paragraph" w:customStyle="1" w:styleId="905A1DA9B23B4952921A4D346A339A5F">
    <w:name w:val="905A1DA9B23B4952921A4D346A339A5F"/>
    <w:rsid w:val="00AC589E"/>
  </w:style>
  <w:style w:type="paragraph" w:customStyle="1" w:styleId="9AB79986115946368CFC8E764C86251B">
    <w:name w:val="9AB79986115946368CFC8E764C86251B"/>
    <w:rsid w:val="00AC589E"/>
  </w:style>
  <w:style w:type="paragraph" w:customStyle="1" w:styleId="3B0D100B53B64E45A7F744B10DA1BD3B">
    <w:name w:val="3B0D100B53B64E45A7F744B10DA1BD3B"/>
    <w:rsid w:val="00AC589E"/>
  </w:style>
  <w:style w:type="paragraph" w:customStyle="1" w:styleId="71B39F6A78694820B67877A9FE0D4BC6">
    <w:name w:val="71B39F6A78694820B67877A9FE0D4BC6"/>
    <w:rsid w:val="00AC589E"/>
  </w:style>
  <w:style w:type="paragraph" w:customStyle="1" w:styleId="99A4A2D8E1B943E48495BC2F4C9241D6">
    <w:name w:val="99A4A2D8E1B943E48495BC2F4C9241D6"/>
    <w:rsid w:val="00AC589E"/>
  </w:style>
  <w:style w:type="paragraph" w:customStyle="1" w:styleId="1E0ADCD4321F4AF38CF54A509C1C99A2">
    <w:name w:val="1E0ADCD4321F4AF38CF54A509C1C99A2"/>
    <w:rsid w:val="00AC589E"/>
  </w:style>
  <w:style w:type="paragraph" w:customStyle="1" w:styleId="DEB1DE04033140DEA4636CB93EE71E5E">
    <w:name w:val="DEB1DE04033140DEA4636CB93EE71E5E"/>
    <w:rsid w:val="00AC589E"/>
  </w:style>
  <w:style w:type="paragraph" w:customStyle="1" w:styleId="E65D7D9A97954AB78BB3BD7AEA2D3B41">
    <w:name w:val="E65D7D9A97954AB78BB3BD7AEA2D3B41"/>
    <w:rsid w:val="00AC589E"/>
  </w:style>
  <w:style w:type="paragraph" w:customStyle="1" w:styleId="1D8331CDBADA42649002C40FA50D9E34">
    <w:name w:val="1D8331CDBADA42649002C40FA50D9E34"/>
    <w:rsid w:val="00AC589E"/>
  </w:style>
  <w:style w:type="paragraph" w:customStyle="1" w:styleId="7E20BCA619E543F2BA20C8CB683C8F82">
    <w:name w:val="7E20BCA619E543F2BA20C8CB683C8F82"/>
    <w:rsid w:val="00AC589E"/>
  </w:style>
  <w:style w:type="paragraph" w:customStyle="1" w:styleId="1140DA9C7A2740418E49F83B7A397AAA">
    <w:name w:val="1140DA9C7A2740418E49F83B7A397AAA"/>
    <w:rsid w:val="00AC589E"/>
  </w:style>
  <w:style w:type="paragraph" w:customStyle="1" w:styleId="796315D988084615803C4D7B1DAFA0C9">
    <w:name w:val="796315D988084615803C4D7B1DAFA0C9"/>
    <w:rsid w:val="00AC589E"/>
  </w:style>
  <w:style w:type="paragraph" w:customStyle="1" w:styleId="EA6B5B45BA0D4A149B28FF69976C116A">
    <w:name w:val="EA6B5B45BA0D4A149B28FF69976C116A"/>
    <w:rsid w:val="00AC589E"/>
  </w:style>
  <w:style w:type="paragraph" w:customStyle="1" w:styleId="9779AAFB6D50447F83273698D767B2F6">
    <w:name w:val="9779AAFB6D50447F83273698D767B2F6"/>
    <w:rsid w:val="00AC589E"/>
  </w:style>
  <w:style w:type="paragraph" w:customStyle="1" w:styleId="1633340BAA7C4100A8291424572C1B9E">
    <w:name w:val="1633340BAA7C4100A8291424572C1B9E"/>
    <w:rsid w:val="00AC589E"/>
  </w:style>
  <w:style w:type="paragraph" w:customStyle="1" w:styleId="6D3AF87C5F4E47899DD8076D6F77407B">
    <w:name w:val="6D3AF87C5F4E47899DD8076D6F77407B"/>
    <w:rsid w:val="00AC589E"/>
  </w:style>
  <w:style w:type="paragraph" w:customStyle="1" w:styleId="69461BB350FA4224808C5119F3BCD934">
    <w:name w:val="69461BB350FA4224808C5119F3BCD934"/>
    <w:rsid w:val="00AC589E"/>
  </w:style>
  <w:style w:type="paragraph" w:customStyle="1" w:styleId="5FAA0506174644D5B5C4E62762309C02">
    <w:name w:val="5FAA0506174644D5B5C4E62762309C02"/>
    <w:rsid w:val="00AC589E"/>
  </w:style>
  <w:style w:type="paragraph" w:customStyle="1" w:styleId="B45B93330EBD45238270B276F1FE3A13">
    <w:name w:val="B45B93330EBD45238270B276F1FE3A13"/>
    <w:rsid w:val="00AC589E"/>
  </w:style>
  <w:style w:type="paragraph" w:customStyle="1" w:styleId="DAA9B2564F77494FB264A79B1F5EFF4B">
    <w:name w:val="DAA9B2564F77494FB264A79B1F5EFF4B"/>
    <w:rsid w:val="00AC589E"/>
  </w:style>
  <w:style w:type="paragraph" w:customStyle="1" w:styleId="2F1E7785926E4A68B5ED212DC3705011">
    <w:name w:val="2F1E7785926E4A68B5ED212DC3705011"/>
    <w:rsid w:val="00AC589E"/>
  </w:style>
  <w:style w:type="paragraph" w:customStyle="1" w:styleId="1F58BAC4E20540D6A590036D08757B73">
    <w:name w:val="1F58BAC4E20540D6A590036D08757B73"/>
    <w:rsid w:val="00AC589E"/>
  </w:style>
  <w:style w:type="paragraph" w:customStyle="1" w:styleId="5090013FF3D648F9A34633101D1A7DE8">
    <w:name w:val="5090013FF3D648F9A34633101D1A7DE8"/>
    <w:rsid w:val="00AC589E"/>
  </w:style>
  <w:style w:type="paragraph" w:customStyle="1" w:styleId="9293CEAAB41F468C9D1A11B55ADD0B30">
    <w:name w:val="9293CEAAB41F468C9D1A11B55ADD0B30"/>
    <w:rsid w:val="00AC589E"/>
  </w:style>
  <w:style w:type="paragraph" w:customStyle="1" w:styleId="243ACD6E0BA944A0A6F3C633E1175CD6">
    <w:name w:val="243ACD6E0BA944A0A6F3C633E1175CD6"/>
    <w:rsid w:val="00AC589E"/>
  </w:style>
  <w:style w:type="paragraph" w:customStyle="1" w:styleId="093B173182F541C1BC8082DE24BBB9F7">
    <w:name w:val="093B173182F541C1BC8082DE24BBB9F7"/>
    <w:rsid w:val="00AC589E"/>
  </w:style>
  <w:style w:type="paragraph" w:customStyle="1" w:styleId="4D79C01276674DB0A4BC21BBA78353B3">
    <w:name w:val="4D79C01276674DB0A4BC21BBA78353B3"/>
    <w:rsid w:val="00AC589E"/>
  </w:style>
  <w:style w:type="paragraph" w:customStyle="1" w:styleId="63502D66C9134DA783614AE25C113FF6">
    <w:name w:val="63502D66C9134DA783614AE25C113FF6"/>
    <w:rsid w:val="00AC589E"/>
  </w:style>
  <w:style w:type="paragraph" w:customStyle="1" w:styleId="522B463EDF2B457DBDC3D25F0EF6E822">
    <w:name w:val="522B463EDF2B457DBDC3D25F0EF6E822"/>
    <w:rsid w:val="00AC589E"/>
  </w:style>
  <w:style w:type="paragraph" w:customStyle="1" w:styleId="5124CD0F39314619934CCBE81F04B377">
    <w:name w:val="5124CD0F39314619934CCBE81F04B377"/>
    <w:rsid w:val="00AC589E"/>
  </w:style>
  <w:style w:type="paragraph" w:customStyle="1" w:styleId="6009F19F17064D37B54D03CF7DCC76C6">
    <w:name w:val="6009F19F17064D37B54D03CF7DCC76C6"/>
    <w:rsid w:val="00AC589E"/>
  </w:style>
  <w:style w:type="paragraph" w:customStyle="1" w:styleId="D00E0CAEBD214220A263653E88B9003C">
    <w:name w:val="D00E0CAEBD214220A263653E88B9003C"/>
    <w:rsid w:val="00AC589E"/>
  </w:style>
  <w:style w:type="paragraph" w:customStyle="1" w:styleId="36FED7F958494390BB5CDF95DADFE43D">
    <w:name w:val="36FED7F958494390BB5CDF95DADFE43D"/>
    <w:rsid w:val="00AC589E"/>
  </w:style>
  <w:style w:type="paragraph" w:customStyle="1" w:styleId="FB2641DBEC704B7DAE05FCFE4BF6F992">
    <w:name w:val="FB2641DBEC704B7DAE05FCFE4BF6F992"/>
    <w:rsid w:val="00AC589E"/>
  </w:style>
  <w:style w:type="paragraph" w:customStyle="1" w:styleId="496F64580BB34FB4ADA12B3E33624E86">
    <w:name w:val="496F64580BB34FB4ADA12B3E33624E86"/>
    <w:rsid w:val="00AC589E"/>
  </w:style>
  <w:style w:type="paragraph" w:customStyle="1" w:styleId="89E9DA2E5A824450ACB4500796269784">
    <w:name w:val="89E9DA2E5A824450ACB4500796269784"/>
    <w:rsid w:val="00AC589E"/>
  </w:style>
  <w:style w:type="paragraph" w:customStyle="1" w:styleId="D82747434F9948E28DD8D729576E1184">
    <w:name w:val="D82747434F9948E28DD8D729576E1184"/>
    <w:rsid w:val="00AC589E"/>
  </w:style>
  <w:style w:type="paragraph" w:customStyle="1" w:styleId="6884883A4023431484EB02BD48620E6E">
    <w:name w:val="6884883A4023431484EB02BD48620E6E"/>
    <w:rsid w:val="00AC589E"/>
  </w:style>
  <w:style w:type="paragraph" w:customStyle="1" w:styleId="5DD52C4D443D4348B51AE803A0B36D3E">
    <w:name w:val="5DD52C4D443D4348B51AE803A0B36D3E"/>
    <w:rsid w:val="00AC589E"/>
  </w:style>
  <w:style w:type="paragraph" w:customStyle="1" w:styleId="46D6ADC504514DF0AC65243479303EF6">
    <w:name w:val="46D6ADC504514DF0AC65243479303EF6"/>
    <w:rsid w:val="00AC589E"/>
  </w:style>
  <w:style w:type="paragraph" w:customStyle="1" w:styleId="31E52E6DDE2F42B9A2F12F1123161B0C">
    <w:name w:val="31E52E6DDE2F42B9A2F12F1123161B0C"/>
    <w:rsid w:val="00AC589E"/>
  </w:style>
  <w:style w:type="paragraph" w:customStyle="1" w:styleId="0D1044B1BE8B4B69A0A8357554A2078B">
    <w:name w:val="0D1044B1BE8B4B69A0A8357554A2078B"/>
    <w:rsid w:val="00AC589E"/>
  </w:style>
  <w:style w:type="paragraph" w:customStyle="1" w:styleId="348797FAE26D49698247C9E2C5D2E71A">
    <w:name w:val="348797FAE26D49698247C9E2C5D2E71A"/>
    <w:rsid w:val="00AC589E"/>
  </w:style>
  <w:style w:type="paragraph" w:customStyle="1" w:styleId="2105ABCF2F804E2686E6B1506EC9C471">
    <w:name w:val="2105ABCF2F804E2686E6B1506EC9C471"/>
    <w:rsid w:val="00AC589E"/>
  </w:style>
  <w:style w:type="paragraph" w:customStyle="1" w:styleId="DD0805540204446F96DF89F29B3B90E1">
    <w:name w:val="DD0805540204446F96DF89F29B3B90E1"/>
    <w:rsid w:val="00AC589E"/>
  </w:style>
  <w:style w:type="paragraph" w:customStyle="1" w:styleId="E95BD34C04A74DF4B6D4C388CB93BC13">
    <w:name w:val="E95BD34C04A74DF4B6D4C388CB93BC13"/>
    <w:rsid w:val="00AC589E"/>
  </w:style>
  <w:style w:type="paragraph" w:customStyle="1" w:styleId="4A29A3E218F34C6BBC40A949C2BB5A72">
    <w:name w:val="4A29A3E218F34C6BBC40A949C2BB5A72"/>
    <w:rsid w:val="00AC589E"/>
  </w:style>
  <w:style w:type="paragraph" w:customStyle="1" w:styleId="744B37D06C5040428BC7B25BCE7D9508">
    <w:name w:val="744B37D06C5040428BC7B25BCE7D9508"/>
    <w:rsid w:val="00AC589E"/>
  </w:style>
  <w:style w:type="paragraph" w:customStyle="1" w:styleId="6D8BC5394234446EB6266603E09FF060">
    <w:name w:val="6D8BC5394234446EB6266603E09FF060"/>
    <w:rsid w:val="00AC589E"/>
  </w:style>
  <w:style w:type="paragraph" w:customStyle="1" w:styleId="6BFE19ADD7264F8D845ECBF02B910E72">
    <w:name w:val="6BFE19ADD7264F8D845ECBF02B910E72"/>
    <w:rsid w:val="00AC589E"/>
  </w:style>
  <w:style w:type="paragraph" w:customStyle="1" w:styleId="E90C76A1DF13456AB9D70ADAA81B6617">
    <w:name w:val="E90C76A1DF13456AB9D70ADAA81B6617"/>
    <w:rsid w:val="00AC589E"/>
  </w:style>
  <w:style w:type="paragraph" w:customStyle="1" w:styleId="8838EA006C784F4AAC5F562F78D27E42">
    <w:name w:val="8838EA006C784F4AAC5F562F78D27E42"/>
    <w:rsid w:val="00AC589E"/>
  </w:style>
  <w:style w:type="paragraph" w:customStyle="1" w:styleId="6868C11400114457AE143815DB283F75">
    <w:name w:val="6868C11400114457AE143815DB283F75"/>
    <w:rsid w:val="00AC589E"/>
  </w:style>
  <w:style w:type="paragraph" w:customStyle="1" w:styleId="0F6582BC155C4728AAB1278E5C87C976">
    <w:name w:val="0F6582BC155C4728AAB1278E5C87C976"/>
    <w:rsid w:val="00AC589E"/>
  </w:style>
  <w:style w:type="paragraph" w:customStyle="1" w:styleId="D21CF0156A6B4844ACAB7AD2A31527DD">
    <w:name w:val="D21CF0156A6B4844ACAB7AD2A31527DD"/>
    <w:rsid w:val="00AC589E"/>
  </w:style>
  <w:style w:type="paragraph" w:customStyle="1" w:styleId="054F80950BD84EFBBF5E31A02A443F71">
    <w:name w:val="054F80950BD84EFBBF5E31A02A443F71"/>
    <w:rsid w:val="00AC589E"/>
  </w:style>
  <w:style w:type="paragraph" w:customStyle="1" w:styleId="90E22384D5FA4DA2B3B13E543B09742F">
    <w:name w:val="90E22384D5FA4DA2B3B13E543B09742F"/>
    <w:rsid w:val="00AC589E"/>
  </w:style>
  <w:style w:type="paragraph" w:customStyle="1" w:styleId="D945D7AA37E3442196B594B35F639144">
    <w:name w:val="D945D7AA37E3442196B594B35F639144"/>
    <w:rsid w:val="00AC589E"/>
  </w:style>
  <w:style w:type="paragraph" w:customStyle="1" w:styleId="89DB331DB01D4E4BA4BF601FFD5E88B0">
    <w:name w:val="89DB331DB01D4E4BA4BF601FFD5E88B0"/>
    <w:rsid w:val="00AC589E"/>
  </w:style>
  <w:style w:type="paragraph" w:customStyle="1" w:styleId="6B2B86EDE0E4409F8EE7B0A36887AFEC">
    <w:name w:val="6B2B86EDE0E4409F8EE7B0A36887AFEC"/>
    <w:rsid w:val="00AC589E"/>
  </w:style>
  <w:style w:type="paragraph" w:customStyle="1" w:styleId="8916AFB70BD04921B261B757110C6D91">
    <w:name w:val="8916AFB70BD04921B261B757110C6D91"/>
    <w:rsid w:val="00AC589E"/>
  </w:style>
  <w:style w:type="paragraph" w:customStyle="1" w:styleId="07C26A1420E94EEEA299E7A407192CD0">
    <w:name w:val="07C26A1420E94EEEA299E7A407192CD0"/>
    <w:rsid w:val="00AC589E"/>
  </w:style>
  <w:style w:type="paragraph" w:customStyle="1" w:styleId="542C5F3D7ED5485DBB0A2F605F582411">
    <w:name w:val="542C5F3D7ED5485DBB0A2F605F582411"/>
    <w:rsid w:val="00AC589E"/>
  </w:style>
  <w:style w:type="paragraph" w:customStyle="1" w:styleId="9D7C270AFA3F4DA2BC75F1D01FB4CA0B">
    <w:name w:val="9D7C270AFA3F4DA2BC75F1D01FB4CA0B"/>
    <w:rsid w:val="00AC589E"/>
  </w:style>
  <w:style w:type="paragraph" w:customStyle="1" w:styleId="FAEB6D368B734455A2E4F90F46DDB35C">
    <w:name w:val="FAEB6D368B734455A2E4F90F46DDB35C"/>
    <w:rsid w:val="00AC589E"/>
  </w:style>
  <w:style w:type="paragraph" w:customStyle="1" w:styleId="CF00607547044FC8805BC4F20BCA4A50">
    <w:name w:val="CF00607547044FC8805BC4F20BCA4A50"/>
    <w:rsid w:val="00AC589E"/>
  </w:style>
  <w:style w:type="paragraph" w:customStyle="1" w:styleId="53BFFBC17DDE4EDEA0DB899D54D122D5">
    <w:name w:val="53BFFBC17DDE4EDEA0DB899D54D122D5"/>
    <w:rsid w:val="00AC589E"/>
  </w:style>
  <w:style w:type="paragraph" w:customStyle="1" w:styleId="22201DD7ADA74386BAE1680101966CE0">
    <w:name w:val="22201DD7ADA74386BAE1680101966CE0"/>
    <w:rsid w:val="00AC589E"/>
  </w:style>
  <w:style w:type="paragraph" w:customStyle="1" w:styleId="86B4324027264EA5BC0B510609574C82">
    <w:name w:val="86B4324027264EA5BC0B510609574C82"/>
    <w:rsid w:val="00AC589E"/>
  </w:style>
  <w:style w:type="paragraph" w:customStyle="1" w:styleId="CDA7E48EB0164CC7A403F85C2C7D2662">
    <w:name w:val="CDA7E48EB0164CC7A403F85C2C7D2662"/>
    <w:rsid w:val="00AC589E"/>
  </w:style>
  <w:style w:type="paragraph" w:customStyle="1" w:styleId="B691E556CDA147319862456631C3D702">
    <w:name w:val="B691E556CDA147319862456631C3D702"/>
    <w:rsid w:val="00AC589E"/>
  </w:style>
  <w:style w:type="paragraph" w:customStyle="1" w:styleId="94355AD7363B48879F65632335C3CFA8">
    <w:name w:val="94355AD7363B48879F65632335C3CFA8"/>
    <w:rsid w:val="00AC589E"/>
  </w:style>
  <w:style w:type="paragraph" w:customStyle="1" w:styleId="17AAB6D02E3B46019195F9AEB082643C">
    <w:name w:val="17AAB6D02E3B46019195F9AEB082643C"/>
    <w:rsid w:val="00AC589E"/>
  </w:style>
  <w:style w:type="paragraph" w:customStyle="1" w:styleId="0704EDEB1F7E44EAA3AC74483ECF9488">
    <w:name w:val="0704EDEB1F7E44EAA3AC74483ECF9488"/>
    <w:rsid w:val="00AC589E"/>
  </w:style>
  <w:style w:type="paragraph" w:customStyle="1" w:styleId="AB78C6CBF89E44318C9B6F4D5FD2D68F">
    <w:name w:val="AB78C6CBF89E44318C9B6F4D5FD2D68F"/>
    <w:rsid w:val="00AC589E"/>
  </w:style>
  <w:style w:type="paragraph" w:customStyle="1" w:styleId="B53272AA87AB440199A56FA43D770203">
    <w:name w:val="B53272AA87AB440199A56FA43D770203"/>
    <w:rsid w:val="00AC589E"/>
  </w:style>
  <w:style w:type="paragraph" w:customStyle="1" w:styleId="A46A274C2F0D42669FB2142F9A501137">
    <w:name w:val="A46A274C2F0D42669FB2142F9A501137"/>
    <w:rsid w:val="00AC589E"/>
  </w:style>
  <w:style w:type="paragraph" w:customStyle="1" w:styleId="DD2F61FD32B248F48A6A750DAAF2A625">
    <w:name w:val="DD2F61FD32B248F48A6A750DAAF2A625"/>
    <w:rsid w:val="00AC589E"/>
  </w:style>
  <w:style w:type="paragraph" w:customStyle="1" w:styleId="F4410EEE85964A72B3B321DC2033A65A">
    <w:name w:val="F4410EEE85964A72B3B321DC2033A65A"/>
    <w:rsid w:val="00AC589E"/>
  </w:style>
  <w:style w:type="paragraph" w:customStyle="1" w:styleId="BDFA08BFFABB494DB540DF554E6C4ED2">
    <w:name w:val="BDFA08BFFABB494DB540DF554E6C4ED2"/>
    <w:rsid w:val="00AC589E"/>
  </w:style>
  <w:style w:type="paragraph" w:customStyle="1" w:styleId="7170E7478D8843CEB797477FFD8C35FD">
    <w:name w:val="7170E7478D8843CEB797477FFD8C35FD"/>
    <w:rsid w:val="00AC589E"/>
  </w:style>
  <w:style w:type="paragraph" w:customStyle="1" w:styleId="6EECF950A8B748A982CBB5E3DB6B51AF">
    <w:name w:val="6EECF950A8B748A982CBB5E3DB6B51AF"/>
    <w:rsid w:val="00AC589E"/>
  </w:style>
  <w:style w:type="paragraph" w:customStyle="1" w:styleId="3CB790CC395841F19012166B898124BF">
    <w:name w:val="3CB790CC395841F19012166B898124BF"/>
    <w:rsid w:val="00AC589E"/>
  </w:style>
  <w:style w:type="paragraph" w:customStyle="1" w:styleId="CA4692996DEE4928AEC1A3B962B30CD9">
    <w:name w:val="CA4692996DEE4928AEC1A3B962B30CD9"/>
    <w:rsid w:val="00AC589E"/>
  </w:style>
  <w:style w:type="paragraph" w:customStyle="1" w:styleId="43DC1B5B94014FB6A4B328A5177014B8">
    <w:name w:val="43DC1B5B94014FB6A4B328A5177014B8"/>
    <w:rsid w:val="00AC589E"/>
  </w:style>
  <w:style w:type="paragraph" w:customStyle="1" w:styleId="A7583F29110E4C61B7517EBECE2D9678">
    <w:name w:val="A7583F29110E4C61B7517EBECE2D9678"/>
    <w:rsid w:val="00AC589E"/>
  </w:style>
  <w:style w:type="paragraph" w:customStyle="1" w:styleId="96E4AB93602B48C6BC457AD34D0F9FB1">
    <w:name w:val="96E4AB93602B48C6BC457AD34D0F9FB1"/>
    <w:rsid w:val="00AC589E"/>
  </w:style>
  <w:style w:type="paragraph" w:customStyle="1" w:styleId="06BB98ED5DA54DACBF1391AF7739AEEC">
    <w:name w:val="06BB98ED5DA54DACBF1391AF7739AEEC"/>
    <w:rsid w:val="00AC589E"/>
  </w:style>
  <w:style w:type="paragraph" w:customStyle="1" w:styleId="09BAAA73930647878DBEBFF1300E12A5">
    <w:name w:val="09BAAA73930647878DBEBFF1300E12A5"/>
    <w:rsid w:val="00AC589E"/>
  </w:style>
  <w:style w:type="paragraph" w:customStyle="1" w:styleId="A1E98E0F5ED846659BDD25987ECBAAE6">
    <w:name w:val="A1E98E0F5ED846659BDD25987ECBAAE6"/>
    <w:rsid w:val="00AC589E"/>
  </w:style>
  <w:style w:type="paragraph" w:customStyle="1" w:styleId="739ED9EEBB58412983849D70D39D99E2">
    <w:name w:val="739ED9EEBB58412983849D70D39D99E2"/>
    <w:rsid w:val="00AC589E"/>
  </w:style>
  <w:style w:type="paragraph" w:customStyle="1" w:styleId="BF48D90A8F794C8DA0871626B16AD037">
    <w:name w:val="BF48D90A8F794C8DA0871626B16AD037"/>
    <w:rsid w:val="00AC589E"/>
  </w:style>
  <w:style w:type="paragraph" w:customStyle="1" w:styleId="AE8C928DA2E64064B545223C562E2229">
    <w:name w:val="AE8C928DA2E64064B545223C562E2229"/>
    <w:rsid w:val="00AC589E"/>
  </w:style>
  <w:style w:type="paragraph" w:customStyle="1" w:styleId="4CEC95EBCF2C4ED392F297C352F4B184">
    <w:name w:val="4CEC95EBCF2C4ED392F297C352F4B184"/>
    <w:rsid w:val="00AC589E"/>
  </w:style>
  <w:style w:type="paragraph" w:customStyle="1" w:styleId="148333D33D634915811743FBB7FE187C">
    <w:name w:val="148333D33D634915811743FBB7FE187C"/>
    <w:rsid w:val="00AC589E"/>
  </w:style>
  <w:style w:type="paragraph" w:customStyle="1" w:styleId="4010BCEFF534411F9B42D32B7720F8DF">
    <w:name w:val="4010BCEFF534411F9B42D32B7720F8DF"/>
    <w:rsid w:val="00AC589E"/>
  </w:style>
  <w:style w:type="paragraph" w:customStyle="1" w:styleId="C7AFCAFB21644743B7A4FA7FFBF64A771">
    <w:name w:val="C7AFCAFB21644743B7A4FA7FFBF64A771"/>
    <w:rsid w:val="00AC589E"/>
    <w:pPr>
      <w:spacing w:after="0" w:line="240" w:lineRule="auto"/>
      <w:jc w:val="right"/>
    </w:pPr>
    <w:rPr>
      <w:rFonts w:asciiTheme="majorHAnsi" w:eastAsiaTheme="majorEastAsia" w:hAnsiTheme="majorHAnsi" w:cstheme="majorBidi"/>
      <w:noProof/>
      <w:color w:val="365F91" w:themeColor="accent1" w:themeShade="BF"/>
      <w:sz w:val="40"/>
      <w:szCs w:val="40"/>
      <w:lang w:eastAsia="zh-TW"/>
    </w:rPr>
  </w:style>
  <w:style w:type="paragraph" w:customStyle="1" w:styleId="C7ED9A40BA7A47E9BF979E3EFC73A7A71">
    <w:name w:val="C7ED9A40BA7A47E9BF979E3EFC73A7A71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B265E98A5F66423BB02DCC75FC7597621">
    <w:name w:val="B265E98A5F66423BB02DCC75FC7597621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246B51AD99554001A524BEB94CFA135F1">
    <w:name w:val="246B51AD99554001A524BEB94CFA135F1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5DF17F3B983A4E99B425F4BDC019F9511">
    <w:name w:val="5DF17F3B983A4E99B425F4BDC019F9511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PlaceholderAutotext153">
    <w:name w:val="PlaceholderAutotext_153"/>
    <w:rsid w:val="00AC589E"/>
    <w:pPr>
      <w:spacing w:after="32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0706793B70504ED98C123959B51907FA">
    <w:name w:val="0706793B70504ED98C123959B51907FA"/>
    <w:rsid w:val="00AC589E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zh-TW"/>
    </w:rPr>
  </w:style>
  <w:style w:type="paragraph" w:customStyle="1" w:styleId="1EB18CE2DECE4218A9140BF74B9385E2">
    <w:name w:val="1EB18CE2DECE4218A9140BF74B9385E2"/>
    <w:rsid w:val="00AC589E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zh-TW"/>
    </w:rPr>
  </w:style>
  <w:style w:type="paragraph" w:customStyle="1" w:styleId="1E200D4EB1D1448A8671788C18FD2846">
    <w:name w:val="1E200D4EB1D1448A8671788C18FD2846"/>
    <w:rsid w:val="00AC589E"/>
    <w:pPr>
      <w:tabs>
        <w:tab w:val="num" w:pos="720"/>
      </w:tabs>
      <w:spacing w:after="120"/>
      <w:ind w:left="360" w:hanging="36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5B824FB8F5CF4E28BDA2B3502B61C1FB">
    <w:name w:val="5B824FB8F5CF4E28BDA2B3502B61C1FB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6DBE4221DDFE42A1BF76C4EC63D170D2">
    <w:name w:val="6DBE4221DDFE42A1BF76C4EC63D170D2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99168EB5D3874ED48411815913CB931D">
    <w:name w:val="99168EB5D3874ED48411815913CB931D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3F1E868933E7470F9D44E019BCDB609A">
    <w:name w:val="3F1E868933E7470F9D44E019BCDB609A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35572304E9FF4D938F1920D65E2F0208">
    <w:name w:val="35572304E9FF4D938F1920D65E2F0208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4358C3CE27464B6F9723DE13469EE8DA">
    <w:name w:val="4358C3CE27464B6F9723DE13469EE8DA"/>
    <w:rsid w:val="00AC589E"/>
    <w:pPr>
      <w:spacing w:after="32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D54A5A79A06244B787815C29EB2CE0FF1">
    <w:name w:val="D54A5A79A06244B787815C29EB2CE0FF1"/>
    <w:rsid w:val="00AC589E"/>
    <w:pPr>
      <w:tabs>
        <w:tab w:val="num" w:pos="720"/>
      </w:tabs>
      <w:spacing w:after="120"/>
      <w:ind w:left="360" w:hanging="36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5B8FDAB60B6A4DDE8BAA6B19010712271">
    <w:name w:val="5B8FDAB60B6A4DDE8BAA6B19010712271"/>
    <w:rsid w:val="00AC589E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  <w:contextualSpacing/>
    </w:pPr>
    <w:rPr>
      <w:color w:val="7F7F7F" w:themeColor="text1" w:themeTint="80"/>
      <w:sz w:val="20"/>
      <w:szCs w:val="20"/>
      <w:lang w:eastAsia="zh-TW"/>
    </w:rPr>
  </w:style>
  <w:style w:type="paragraph" w:customStyle="1" w:styleId="E2CDAD431C6D4C8AA9A56D24A28AAB321">
    <w:name w:val="E2CDAD431C6D4C8AA9A56D24A28AAB321"/>
    <w:rsid w:val="00AC589E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  <w:contextualSpacing/>
      <w:jc w:val="right"/>
    </w:pPr>
    <w:rPr>
      <w:color w:val="7F7F7F" w:themeColor="text1" w:themeTint="80"/>
      <w:sz w:val="20"/>
      <w:szCs w:val="20"/>
      <w:lang w:eastAsia="zh-TW"/>
    </w:rPr>
  </w:style>
  <w:style w:type="paragraph" w:customStyle="1" w:styleId="30DB47520E534F529F69C7CFEAB6BD1A1">
    <w:name w:val="30DB47520E534F529F69C7CFEAB6BD1A1"/>
    <w:rsid w:val="00AC589E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20"/>
      <w:szCs w:val="20"/>
      <w:lang w:eastAsia="zh-TW"/>
    </w:rPr>
  </w:style>
  <w:style w:type="paragraph" w:customStyle="1" w:styleId="BB0C6D14C2CA4D95A419CA7C2BADC7A01">
    <w:name w:val="BB0C6D14C2CA4D95A419CA7C2BADC7A01"/>
    <w:rsid w:val="00AC589E"/>
    <w:pPr>
      <w:pBdr>
        <w:top w:val="dashed" w:sz="4" w:space="18" w:color="7F7F7F"/>
      </w:pBdr>
      <w:tabs>
        <w:tab w:val="center" w:pos="4320"/>
        <w:tab w:val="right" w:pos="8640"/>
      </w:tabs>
      <w:jc w:val="right"/>
    </w:pPr>
    <w:rPr>
      <w:color w:val="7F7F7F" w:themeColor="text1" w:themeTint="80"/>
      <w:sz w:val="20"/>
      <w:szCs w:val="20"/>
      <w:lang w:eastAsia="zh-TW"/>
    </w:rPr>
  </w:style>
  <w:style w:type="paragraph" w:customStyle="1" w:styleId="C7AFCAFB21644743B7A4FA7FFBF64A772">
    <w:name w:val="C7AFCAFB21644743B7A4FA7FFBF64A772"/>
    <w:rsid w:val="00AC589E"/>
    <w:pPr>
      <w:spacing w:after="0" w:line="240" w:lineRule="auto"/>
      <w:jc w:val="right"/>
    </w:pPr>
    <w:rPr>
      <w:rFonts w:asciiTheme="majorHAnsi" w:eastAsiaTheme="majorEastAsia" w:hAnsiTheme="majorHAnsi" w:cstheme="majorBidi"/>
      <w:noProof/>
      <w:color w:val="365F91" w:themeColor="accent1" w:themeShade="BF"/>
      <w:sz w:val="40"/>
      <w:szCs w:val="40"/>
      <w:lang w:eastAsia="zh-TW"/>
    </w:rPr>
  </w:style>
  <w:style w:type="paragraph" w:customStyle="1" w:styleId="C7ED9A40BA7A47E9BF979E3EFC73A7A72">
    <w:name w:val="C7ED9A40BA7A47E9BF979E3EFC73A7A72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B265E98A5F66423BB02DCC75FC7597622">
    <w:name w:val="B265E98A5F66423BB02DCC75FC7597622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246B51AD99554001A524BEB94CFA135F2">
    <w:name w:val="246B51AD99554001A524BEB94CFA135F2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5DF17F3B983A4E99B425F4BDC019F9512">
    <w:name w:val="5DF17F3B983A4E99B425F4BDC019F9512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PlaceholderAutotext154">
    <w:name w:val="PlaceholderAutotext_154"/>
    <w:rsid w:val="00AC589E"/>
    <w:pPr>
      <w:spacing w:after="32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0706793B70504ED98C123959B51907FA1">
    <w:name w:val="0706793B70504ED98C123959B51907FA1"/>
    <w:rsid w:val="00AC589E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zh-TW"/>
    </w:rPr>
  </w:style>
  <w:style w:type="paragraph" w:customStyle="1" w:styleId="1EB18CE2DECE4218A9140BF74B9385E21">
    <w:name w:val="1EB18CE2DECE4218A9140BF74B9385E21"/>
    <w:rsid w:val="00AC589E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zh-TW"/>
    </w:rPr>
  </w:style>
  <w:style w:type="paragraph" w:customStyle="1" w:styleId="1E200D4EB1D1448A8671788C18FD28461">
    <w:name w:val="1E200D4EB1D1448A8671788C18FD28461"/>
    <w:rsid w:val="00AC589E"/>
    <w:pPr>
      <w:tabs>
        <w:tab w:val="num" w:pos="720"/>
      </w:tabs>
      <w:spacing w:after="120"/>
      <w:ind w:left="360" w:hanging="36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5B824FB8F5CF4E28BDA2B3502B61C1FB1">
    <w:name w:val="5B824FB8F5CF4E28BDA2B3502B61C1FB1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6DBE4221DDFE42A1BF76C4EC63D170D21">
    <w:name w:val="6DBE4221DDFE42A1BF76C4EC63D170D21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99168EB5D3874ED48411815913CB931D1">
    <w:name w:val="99168EB5D3874ED48411815913CB931D1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3F1E868933E7470F9D44E019BCDB609A1">
    <w:name w:val="3F1E868933E7470F9D44E019BCDB609A1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35572304E9FF4D938F1920D65E2F02081">
    <w:name w:val="35572304E9FF4D938F1920D65E2F02081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4358C3CE27464B6F9723DE13469EE8DA1">
    <w:name w:val="4358C3CE27464B6F9723DE13469EE8DA1"/>
    <w:rsid w:val="00AC589E"/>
    <w:pPr>
      <w:spacing w:after="32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D54A5A79A06244B787815C29EB2CE0FF2">
    <w:name w:val="D54A5A79A06244B787815C29EB2CE0FF2"/>
    <w:rsid w:val="00AC589E"/>
    <w:pPr>
      <w:tabs>
        <w:tab w:val="num" w:pos="720"/>
      </w:tabs>
      <w:spacing w:after="120"/>
      <w:ind w:left="360" w:hanging="36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5B8FDAB60B6A4DDE8BAA6B19010712272">
    <w:name w:val="5B8FDAB60B6A4DDE8BAA6B19010712272"/>
    <w:rsid w:val="00AC589E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  <w:contextualSpacing/>
    </w:pPr>
    <w:rPr>
      <w:color w:val="7F7F7F" w:themeColor="text1" w:themeTint="80"/>
      <w:sz w:val="20"/>
      <w:szCs w:val="20"/>
      <w:lang w:eastAsia="zh-TW"/>
    </w:rPr>
  </w:style>
  <w:style w:type="paragraph" w:customStyle="1" w:styleId="E2CDAD431C6D4C8AA9A56D24A28AAB322">
    <w:name w:val="E2CDAD431C6D4C8AA9A56D24A28AAB322"/>
    <w:rsid w:val="00AC589E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  <w:contextualSpacing/>
      <w:jc w:val="right"/>
    </w:pPr>
    <w:rPr>
      <w:color w:val="7F7F7F" w:themeColor="text1" w:themeTint="80"/>
      <w:sz w:val="20"/>
      <w:szCs w:val="20"/>
      <w:lang w:eastAsia="zh-TW"/>
    </w:rPr>
  </w:style>
  <w:style w:type="paragraph" w:customStyle="1" w:styleId="30DB47520E534F529F69C7CFEAB6BD1A2">
    <w:name w:val="30DB47520E534F529F69C7CFEAB6BD1A2"/>
    <w:rsid w:val="00AC589E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20"/>
      <w:szCs w:val="20"/>
      <w:lang w:eastAsia="zh-TW"/>
    </w:rPr>
  </w:style>
  <w:style w:type="paragraph" w:customStyle="1" w:styleId="BB0C6D14C2CA4D95A419CA7C2BADC7A02">
    <w:name w:val="BB0C6D14C2CA4D95A419CA7C2BADC7A02"/>
    <w:rsid w:val="00AC589E"/>
    <w:pPr>
      <w:pBdr>
        <w:top w:val="dashed" w:sz="4" w:space="18" w:color="7F7F7F"/>
      </w:pBdr>
      <w:tabs>
        <w:tab w:val="center" w:pos="4320"/>
        <w:tab w:val="right" w:pos="8640"/>
      </w:tabs>
      <w:jc w:val="right"/>
    </w:pPr>
    <w:rPr>
      <w:color w:val="7F7F7F" w:themeColor="text1" w:themeTint="80"/>
      <w:sz w:val="20"/>
      <w:szCs w:val="20"/>
      <w:lang w:eastAsia="zh-TW"/>
    </w:rPr>
  </w:style>
  <w:style w:type="paragraph" w:customStyle="1" w:styleId="C7AFCAFB21644743B7A4FA7FFBF64A773">
    <w:name w:val="C7AFCAFB21644743B7A4FA7FFBF64A773"/>
    <w:rsid w:val="00AC589E"/>
    <w:pPr>
      <w:spacing w:after="0" w:line="240" w:lineRule="auto"/>
      <w:jc w:val="right"/>
    </w:pPr>
    <w:rPr>
      <w:rFonts w:asciiTheme="majorHAnsi" w:eastAsiaTheme="majorEastAsia" w:hAnsiTheme="majorHAnsi" w:cstheme="majorBidi"/>
      <w:noProof/>
      <w:color w:val="365F91" w:themeColor="accent1" w:themeShade="BF"/>
      <w:sz w:val="40"/>
      <w:szCs w:val="40"/>
      <w:lang w:eastAsia="zh-TW"/>
    </w:rPr>
  </w:style>
  <w:style w:type="paragraph" w:customStyle="1" w:styleId="C7ED9A40BA7A47E9BF979E3EFC73A7A73">
    <w:name w:val="C7ED9A40BA7A47E9BF979E3EFC73A7A73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B265E98A5F66423BB02DCC75FC7597623">
    <w:name w:val="B265E98A5F66423BB02DCC75FC7597623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246B51AD99554001A524BEB94CFA135F3">
    <w:name w:val="246B51AD99554001A524BEB94CFA135F3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5DF17F3B983A4E99B425F4BDC019F9513">
    <w:name w:val="5DF17F3B983A4E99B425F4BDC019F9513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PlaceholderAutotext155">
    <w:name w:val="PlaceholderAutotext_155"/>
    <w:rsid w:val="00AC589E"/>
    <w:pPr>
      <w:spacing w:after="32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0706793B70504ED98C123959B51907FA2">
    <w:name w:val="0706793B70504ED98C123959B51907FA2"/>
    <w:rsid w:val="00AC589E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zh-TW"/>
    </w:rPr>
  </w:style>
  <w:style w:type="paragraph" w:customStyle="1" w:styleId="1EB18CE2DECE4218A9140BF74B9385E22">
    <w:name w:val="1EB18CE2DECE4218A9140BF74B9385E22"/>
    <w:rsid w:val="00AC589E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zh-TW"/>
    </w:rPr>
  </w:style>
  <w:style w:type="paragraph" w:customStyle="1" w:styleId="1E200D4EB1D1448A8671788C18FD28462">
    <w:name w:val="1E200D4EB1D1448A8671788C18FD28462"/>
    <w:rsid w:val="00AC589E"/>
    <w:pPr>
      <w:tabs>
        <w:tab w:val="num" w:pos="720"/>
      </w:tabs>
      <w:spacing w:after="120"/>
      <w:ind w:left="360" w:hanging="36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5B824FB8F5CF4E28BDA2B3502B61C1FB2">
    <w:name w:val="5B824FB8F5CF4E28BDA2B3502B61C1FB2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6DBE4221DDFE42A1BF76C4EC63D170D22">
    <w:name w:val="6DBE4221DDFE42A1BF76C4EC63D170D22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99168EB5D3874ED48411815913CB931D2">
    <w:name w:val="99168EB5D3874ED48411815913CB931D2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3F1E868933E7470F9D44E019BCDB609A2">
    <w:name w:val="3F1E868933E7470F9D44E019BCDB609A2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35572304E9FF4D938F1920D65E2F02082">
    <w:name w:val="35572304E9FF4D938F1920D65E2F02082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4358C3CE27464B6F9723DE13469EE8DA2">
    <w:name w:val="4358C3CE27464B6F9723DE13469EE8DA2"/>
    <w:rsid w:val="00AC589E"/>
    <w:pPr>
      <w:spacing w:after="32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D54A5A79A06244B787815C29EB2CE0FF3">
    <w:name w:val="D54A5A79A06244B787815C29EB2CE0FF3"/>
    <w:rsid w:val="00AC589E"/>
    <w:pPr>
      <w:tabs>
        <w:tab w:val="num" w:pos="720"/>
      </w:tabs>
      <w:spacing w:after="120"/>
      <w:ind w:left="360" w:hanging="36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5B8FDAB60B6A4DDE8BAA6B19010712273">
    <w:name w:val="5B8FDAB60B6A4DDE8BAA6B19010712273"/>
    <w:rsid w:val="00AC589E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  <w:contextualSpacing/>
    </w:pPr>
    <w:rPr>
      <w:color w:val="7F7F7F" w:themeColor="text1" w:themeTint="80"/>
      <w:sz w:val="20"/>
      <w:szCs w:val="20"/>
      <w:lang w:eastAsia="zh-TW"/>
    </w:rPr>
  </w:style>
  <w:style w:type="paragraph" w:customStyle="1" w:styleId="E2CDAD431C6D4C8AA9A56D24A28AAB323">
    <w:name w:val="E2CDAD431C6D4C8AA9A56D24A28AAB323"/>
    <w:rsid w:val="00AC589E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  <w:contextualSpacing/>
      <w:jc w:val="right"/>
    </w:pPr>
    <w:rPr>
      <w:color w:val="7F7F7F" w:themeColor="text1" w:themeTint="80"/>
      <w:sz w:val="20"/>
      <w:szCs w:val="20"/>
      <w:lang w:eastAsia="zh-TW"/>
    </w:rPr>
  </w:style>
  <w:style w:type="paragraph" w:customStyle="1" w:styleId="30DB47520E534F529F69C7CFEAB6BD1A3">
    <w:name w:val="30DB47520E534F529F69C7CFEAB6BD1A3"/>
    <w:rsid w:val="00AC589E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20"/>
      <w:szCs w:val="20"/>
      <w:lang w:eastAsia="zh-TW"/>
    </w:rPr>
  </w:style>
  <w:style w:type="paragraph" w:customStyle="1" w:styleId="BB0C6D14C2CA4D95A419CA7C2BADC7A03">
    <w:name w:val="BB0C6D14C2CA4D95A419CA7C2BADC7A03"/>
    <w:rsid w:val="00AC589E"/>
    <w:pPr>
      <w:pBdr>
        <w:top w:val="dashed" w:sz="4" w:space="18" w:color="7F7F7F"/>
      </w:pBdr>
      <w:tabs>
        <w:tab w:val="center" w:pos="4320"/>
        <w:tab w:val="right" w:pos="8640"/>
      </w:tabs>
      <w:jc w:val="right"/>
    </w:pPr>
    <w:rPr>
      <w:color w:val="7F7F7F" w:themeColor="text1" w:themeTint="80"/>
      <w:sz w:val="20"/>
      <w:szCs w:val="20"/>
      <w:lang w:eastAsia="zh-TW"/>
    </w:rPr>
  </w:style>
  <w:style w:type="paragraph" w:customStyle="1" w:styleId="C7AFCAFB21644743B7A4FA7FFBF64A774">
    <w:name w:val="C7AFCAFB21644743B7A4FA7FFBF64A774"/>
    <w:rsid w:val="00AC589E"/>
    <w:pPr>
      <w:spacing w:after="0" w:line="240" w:lineRule="auto"/>
      <w:jc w:val="right"/>
    </w:pPr>
    <w:rPr>
      <w:rFonts w:asciiTheme="majorHAnsi" w:eastAsiaTheme="majorEastAsia" w:hAnsiTheme="majorHAnsi" w:cstheme="majorBidi"/>
      <w:noProof/>
      <w:color w:val="365F91" w:themeColor="accent1" w:themeShade="BF"/>
      <w:sz w:val="40"/>
      <w:szCs w:val="40"/>
      <w:lang w:eastAsia="zh-TW"/>
    </w:rPr>
  </w:style>
  <w:style w:type="paragraph" w:customStyle="1" w:styleId="C7ED9A40BA7A47E9BF979E3EFC73A7A74">
    <w:name w:val="C7ED9A40BA7A47E9BF979E3EFC73A7A74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B265E98A5F66423BB02DCC75FC7597624">
    <w:name w:val="B265E98A5F66423BB02DCC75FC7597624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246B51AD99554001A524BEB94CFA135F4">
    <w:name w:val="246B51AD99554001A524BEB94CFA135F4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5DF17F3B983A4E99B425F4BDC019F9514">
    <w:name w:val="5DF17F3B983A4E99B425F4BDC019F9514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PlaceholderAutotext156">
    <w:name w:val="PlaceholderAutotext_156"/>
    <w:rsid w:val="00AC589E"/>
    <w:pPr>
      <w:spacing w:after="32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0706793B70504ED98C123959B51907FA3">
    <w:name w:val="0706793B70504ED98C123959B51907FA3"/>
    <w:rsid w:val="00AC589E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zh-TW"/>
    </w:rPr>
  </w:style>
  <w:style w:type="paragraph" w:customStyle="1" w:styleId="1EB18CE2DECE4218A9140BF74B9385E23">
    <w:name w:val="1EB18CE2DECE4218A9140BF74B9385E23"/>
    <w:rsid w:val="00AC589E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zh-TW"/>
    </w:rPr>
  </w:style>
  <w:style w:type="paragraph" w:customStyle="1" w:styleId="1E200D4EB1D1448A8671788C18FD28463">
    <w:name w:val="1E200D4EB1D1448A8671788C18FD28463"/>
    <w:rsid w:val="00AC589E"/>
    <w:pPr>
      <w:tabs>
        <w:tab w:val="num" w:pos="720"/>
      </w:tabs>
      <w:spacing w:after="120"/>
      <w:ind w:left="360" w:hanging="36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5B824FB8F5CF4E28BDA2B3502B61C1FB3">
    <w:name w:val="5B824FB8F5CF4E28BDA2B3502B61C1FB3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6DBE4221DDFE42A1BF76C4EC63D170D23">
    <w:name w:val="6DBE4221DDFE42A1BF76C4EC63D170D23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99168EB5D3874ED48411815913CB931D3">
    <w:name w:val="99168EB5D3874ED48411815913CB931D3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3F1E868933E7470F9D44E019BCDB609A3">
    <w:name w:val="3F1E868933E7470F9D44E019BCDB609A3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35572304E9FF4D938F1920D65E2F02083">
    <w:name w:val="35572304E9FF4D938F1920D65E2F02083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4358C3CE27464B6F9723DE13469EE8DA3">
    <w:name w:val="4358C3CE27464B6F9723DE13469EE8DA3"/>
    <w:rsid w:val="00AC589E"/>
    <w:pPr>
      <w:spacing w:after="32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D54A5A79A06244B787815C29EB2CE0FF4">
    <w:name w:val="D54A5A79A06244B787815C29EB2CE0FF4"/>
    <w:rsid w:val="00AC589E"/>
    <w:pPr>
      <w:tabs>
        <w:tab w:val="num" w:pos="720"/>
      </w:tabs>
      <w:spacing w:after="120"/>
      <w:ind w:left="360" w:hanging="36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5B8FDAB60B6A4DDE8BAA6B19010712274">
    <w:name w:val="5B8FDAB60B6A4DDE8BAA6B19010712274"/>
    <w:rsid w:val="00AC589E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  <w:contextualSpacing/>
    </w:pPr>
    <w:rPr>
      <w:color w:val="7F7F7F" w:themeColor="text1" w:themeTint="80"/>
      <w:sz w:val="20"/>
      <w:szCs w:val="20"/>
      <w:lang w:eastAsia="zh-TW"/>
    </w:rPr>
  </w:style>
  <w:style w:type="paragraph" w:customStyle="1" w:styleId="E2CDAD431C6D4C8AA9A56D24A28AAB324">
    <w:name w:val="E2CDAD431C6D4C8AA9A56D24A28AAB324"/>
    <w:rsid w:val="00AC589E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  <w:contextualSpacing/>
      <w:jc w:val="right"/>
    </w:pPr>
    <w:rPr>
      <w:color w:val="7F7F7F" w:themeColor="text1" w:themeTint="80"/>
      <w:sz w:val="20"/>
      <w:szCs w:val="20"/>
      <w:lang w:eastAsia="zh-TW"/>
    </w:rPr>
  </w:style>
  <w:style w:type="paragraph" w:customStyle="1" w:styleId="30DB47520E534F529F69C7CFEAB6BD1A4">
    <w:name w:val="30DB47520E534F529F69C7CFEAB6BD1A4"/>
    <w:rsid w:val="00AC589E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20"/>
      <w:szCs w:val="20"/>
      <w:lang w:eastAsia="zh-TW"/>
    </w:rPr>
  </w:style>
  <w:style w:type="paragraph" w:customStyle="1" w:styleId="BB0C6D14C2CA4D95A419CA7C2BADC7A04">
    <w:name w:val="BB0C6D14C2CA4D95A419CA7C2BADC7A04"/>
    <w:rsid w:val="00AC589E"/>
    <w:pPr>
      <w:pBdr>
        <w:top w:val="dashed" w:sz="4" w:space="18" w:color="7F7F7F"/>
      </w:pBdr>
      <w:tabs>
        <w:tab w:val="center" w:pos="4320"/>
        <w:tab w:val="right" w:pos="8640"/>
      </w:tabs>
      <w:jc w:val="right"/>
    </w:pPr>
    <w:rPr>
      <w:color w:val="7F7F7F" w:themeColor="text1" w:themeTint="80"/>
      <w:sz w:val="20"/>
      <w:szCs w:val="20"/>
      <w:lang w:eastAsia="zh-TW"/>
    </w:rPr>
  </w:style>
  <w:style w:type="paragraph" w:customStyle="1" w:styleId="C7AFCAFB21644743B7A4FA7FFBF64A775">
    <w:name w:val="C7AFCAFB21644743B7A4FA7FFBF64A775"/>
    <w:rsid w:val="00AC589E"/>
    <w:pPr>
      <w:spacing w:after="0" w:line="240" w:lineRule="auto"/>
      <w:jc w:val="right"/>
    </w:pPr>
    <w:rPr>
      <w:rFonts w:asciiTheme="majorHAnsi" w:eastAsiaTheme="majorEastAsia" w:hAnsiTheme="majorHAnsi" w:cstheme="majorBidi"/>
      <w:noProof/>
      <w:color w:val="365F91" w:themeColor="accent1" w:themeShade="BF"/>
      <w:sz w:val="40"/>
      <w:szCs w:val="40"/>
      <w:lang w:eastAsia="zh-TW"/>
    </w:rPr>
  </w:style>
  <w:style w:type="paragraph" w:customStyle="1" w:styleId="C7ED9A40BA7A47E9BF979E3EFC73A7A75">
    <w:name w:val="C7ED9A40BA7A47E9BF979E3EFC73A7A75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B265E98A5F66423BB02DCC75FC7597625">
    <w:name w:val="B265E98A5F66423BB02DCC75FC7597625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246B51AD99554001A524BEB94CFA135F5">
    <w:name w:val="246B51AD99554001A524BEB94CFA135F5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5DF17F3B983A4E99B425F4BDC019F9515">
    <w:name w:val="5DF17F3B983A4E99B425F4BDC019F9515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PlaceholderAutotext157">
    <w:name w:val="PlaceholderAutotext_157"/>
    <w:rsid w:val="00AC589E"/>
    <w:pPr>
      <w:spacing w:after="32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0706793B70504ED98C123959B51907FA4">
    <w:name w:val="0706793B70504ED98C123959B51907FA4"/>
    <w:rsid w:val="00AC589E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zh-TW"/>
    </w:rPr>
  </w:style>
  <w:style w:type="paragraph" w:customStyle="1" w:styleId="1EB18CE2DECE4218A9140BF74B9385E24">
    <w:name w:val="1EB18CE2DECE4218A9140BF74B9385E24"/>
    <w:rsid w:val="00AC589E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zh-TW"/>
    </w:rPr>
  </w:style>
  <w:style w:type="paragraph" w:customStyle="1" w:styleId="1E200D4EB1D1448A8671788C18FD28464">
    <w:name w:val="1E200D4EB1D1448A8671788C18FD28464"/>
    <w:rsid w:val="00AC589E"/>
    <w:pPr>
      <w:tabs>
        <w:tab w:val="num" w:pos="720"/>
      </w:tabs>
      <w:spacing w:after="120"/>
      <w:ind w:left="360" w:hanging="36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5B824FB8F5CF4E28BDA2B3502B61C1FB4">
    <w:name w:val="5B824FB8F5CF4E28BDA2B3502B61C1FB4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6DBE4221DDFE42A1BF76C4EC63D170D24">
    <w:name w:val="6DBE4221DDFE42A1BF76C4EC63D170D24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99168EB5D3874ED48411815913CB931D4">
    <w:name w:val="99168EB5D3874ED48411815913CB931D4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3F1E868933E7470F9D44E019BCDB609A4">
    <w:name w:val="3F1E868933E7470F9D44E019BCDB609A4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35572304E9FF4D938F1920D65E2F02084">
    <w:name w:val="35572304E9FF4D938F1920D65E2F02084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4358C3CE27464B6F9723DE13469EE8DA4">
    <w:name w:val="4358C3CE27464B6F9723DE13469EE8DA4"/>
    <w:rsid w:val="00AC589E"/>
    <w:pPr>
      <w:spacing w:after="32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D54A5A79A06244B787815C29EB2CE0FF5">
    <w:name w:val="D54A5A79A06244B787815C29EB2CE0FF5"/>
    <w:rsid w:val="00AC589E"/>
    <w:pPr>
      <w:tabs>
        <w:tab w:val="num" w:pos="720"/>
      </w:tabs>
      <w:spacing w:after="120"/>
      <w:ind w:left="360" w:hanging="36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5B8FDAB60B6A4DDE8BAA6B19010712275">
    <w:name w:val="5B8FDAB60B6A4DDE8BAA6B19010712275"/>
    <w:rsid w:val="00AC589E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  <w:contextualSpacing/>
    </w:pPr>
    <w:rPr>
      <w:color w:val="7F7F7F" w:themeColor="text1" w:themeTint="80"/>
      <w:sz w:val="20"/>
      <w:szCs w:val="20"/>
      <w:lang w:eastAsia="zh-TW"/>
    </w:rPr>
  </w:style>
  <w:style w:type="paragraph" w:customStyle="1" w:styleId="E2CDAD431C6D4C8AA9A56D24A28AAB325">
    <w:name w:val="E2CDAD431C6D4C8AA9A56D24A28AAB325"/>
    <w:rsid w:val="00AC589E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  <w:contextualSpacing/>
      <w:jc w:val="right"/>
    </w:pPr>
    <w:rPr>
      <w:color w:val="7F7F7F" w:themeColor="text1" w:themeTint="80"/>
      <w:sz w:val="20"/>
      <w:szCs w:val="20"/>
      <w:lang w:eastAsia="zh-TW"/>
    </w:rPr>
  </w:style>
  <w:style w:type="paragraph" w:customStyle="1" w:styleId="30DB47520E534F529F69C7CFEAB6BD1A5">
    <w:name w:val="30DB47520E534F529F69C7CFEAB6BD1A5"/>
    <w:rsid w:val="00AC589E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20"/>
      <w:szCs w:val="20"/>
      <w:lang w:eastAsia="zh-TW"/>
    </w:rPr>
  </w:style>
  <w:style w:type="paragraph" w:customStyle="1" w:styleId="BB0C6D14C2CA4D95A419CA7C2BADC7A05">
    <w:name w:val="BB0C6D14C2CA4D95A419CA7C2BADC7A05"/>
    <w:rsid w:val="00AC589E"/>
    <w:pPr>
      <w:pBdr>
        <w:top w:val="dashed" w:sz="4" w:space="18" w:color="7F7F7F"/>
      </w:pBdr>
      <w:tabs>
        <w:tab w:val="center" w:pos="4320"/>
        <w:tab w:val="right" w:pos="8640"/>
      </w:tabs>
      <w:jc w:val="right"/>
    </w:pPr>
    <w:rPr>
      <w:color w:val="7F7F7F" w:themeColor="text1" w:themeTint="80"/>
      <w:sz w:val="20"/>
      <w:szCs w:val="20"/>
      <w:lang w:eastAsia="zh-TW"/>
    </w:rPr>
  </w:style>
  <w:style w:type="paragraph" w:customStyle="1" w:styleId="C7AFCAFB21644743B7A4FA7FFBF64A776">
    <w:name w:val="C7AFCAFB21644743B7A4FA7FFBF64A776"/>
    <w:rsid w:val="00AC589E"/>
    <w:pPr>
      <w:spacing w:after="0" w:line="240" w:lineRule="auto"/>
      <w:jc w:val="right"/>
    </w:pPr>
    <w:rPr>
      <w:rFonts w:asciiTheme="majorHAnsi" w:eastAsiaTheme="majorEastAsia" w:hAnsiTheme="majorHAnsi" w:cstheme="majorBidi"/>
      <w:noProof/>
      <w:color w:val="365F91" w:themeColor="accent1" w:themeShade="BF"/>
      <w:sz w:val="40"/>
      <w:szCs w:val="40"/>
      <w:lang w:eastAsia="zh-TW"/>
    </w:rPr>
  </w:style>
  <w:style w:type="paragraph" w:customStyle="1" w:styleId="C7ED9A40BA7A47E9BF979E3EFC73A7A76">
    <w:name w:val="C7ED9A40BA7A47E9BF979E3EFC73A7A76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B265E98A5F66423BB02DCC75FC7597626">
    <w:name w:val="B265E98A5F66423BB02DCC75FC7597626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246B51AD99554001A524BEB94CFA135F6">
    <w:name w:val="246B51AD99554001A524BEB94CFA135F6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5DF17F3B983A4E99B425F4BDC019F9516">
    <w:name w:val="5DF17F3B983A4E99B425F4BDC019F9516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PlaceholderAutotext158">
    <w:name w:val="PlaceholderAutotext_158"/>
    <w:rsid w:val="00AC589E"/>
    <w:pPr>
      <w:spacing w:after="32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0706793B70504ED98C123959B51907FA5">
    <w:name w:val="0706793B70504ED98C123959B51907FA5"/>
    <w:rsid w:val="00AC589E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zh-TW"/>
    </w:rPr>
  </w:style>
  <w:style w:type="paragraph" w:customStyle="1" w:styleId="1EB18CE2DECE4218A9140BF74B9385E25">
    <w:name w:val="1EB18CE2DECE4218A9140BF74B9385E25"/>
    <w:rsid w:val="00AC589E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zh-TW"/>
    </w:rPr>
  </w:style>
  <w:style w:type="paragraph" w:customStyle="1" w:styleId="1E200D4EB1D1448A8671788C18FD28465">
    <w:name w:val="1E200D4EB1D1448A8671788C18FD28465"/>
    <w:rsid w:val="00AC589E"/>
    <w:pPr>
      <w:tabs>
        <w:tab w:val="num" w:pos="720"/>
      </w:tabs>
      <w:spacing w:after="120"/>
      <w:ind w:left="360" w:hanging="36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5B824FB8F5CF4E28BDA2B3502B61C1FB5">
    <w:name w:val="5B824FB8F5CF4E28BDA2B3502B61C1FB5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6DBE4221DDFE42A1BF76C4EC63D170D25">
    <w:name w:val="6DBE4221DDFE42A1BF76C4EC63D170D25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99168EB5D3874ED48411815913CB931D5">
    <w:name w:val="99168EB5D3874ED48411815913CB931D5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3F1E868933E7470F9D44E019BCDB609A5">
    <w:name w:val="3F1E868933E7470F9D44E019BCDB609A5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35572304E9FF4D938F1920D65E2F02085">
    <w:name w:val="35572304E9FF4D938F1920D65E2F02085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4358C3CE27464B6F9723DE13469EE8DA5">
    <w:name w:val="4358C3CE27464B6F9723DE13469EE8DA5"/>
    <w:rsid w:val="00AC589E"/>
    <w:pPr>
      <w:spacing w:after="32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D54A5A79A06244B787815C29EB2CE0FF6">
    <w:name w:val="D54A5A79A06244B787815C29EB2CE0FF6"/>
    <w:rsid w:val="00AC589E"/>
    <w:pPr>
      <w:tabs>
        <w:tab w:val="num" w:pos="720"/>
      </w:tabs>
      <w:spacing w:after="120"/>
      <w:ind w:left="360" w:hanging="36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5B8FDAB60B6A4DDE8BAA6B19010712276">
    <w:name w:val="5B8FDAB60B6A4DDE8BAA6B19010712276"/>
    <w:rsid w:val="00AC589E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  <w:contextualSpacing/>
    </w:pPr>
    <w:rPr>
      <w:color w:val="7F7F7F" w:themeColor="text1" w:themeTint="80"/>
      <w:sz w:val="20"/>
      <w:szCs w:val="20"/>
      <w:lang w:eastAsia="zh-TW"/>
    </w:rPr>
  </w:style>
  <w:style w:type="paragraph" w:customStyle="1" w:styleId="E2CDAD431C6D4C8AA9A56D24A28AAB326">
    <w:name w:val="E2CDAD431C6D4C8AA9A56D24A28AAB326"/>
    <w:rsid w:val="00AC589E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  <w:contextualSpacing/>
      <w:jc w:val="right"/>
    </w:pPr>
    <w:rPr>
      <w:color w:val="7F7F7F" w:themeColor="text1" w:themeTint="80"/>
      <w:sz w:val="20"/>
      <w:szCs w:val="20"/>
      <w:lang w:eastAsia="zh-TW"/>
    </w:rPr>
  </w:style>
  <w:style w:type="paragraph" w:customStyle="1" w:styleId="30DB47520E534F529F69C7CFEAB6BD1A6">
    <w:name w:val="30DB47520E534F529F69C7CFEAB6BD1A6"/>
    <w:rsid w:val="00AC589E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20"/>
      <w:szCs w:val="20"/>
      <w:lang w:eastAsia="zh-TW"/>
    </w:rPr>
  </w:style>
  <w:style w:type="paragraph" w:customStyle="1" w:styleId="BB0C6D14C2CA4D95A419CA7C2BADC7A06">
    <w:name w:val="BB0C6D14C2CA4D95A419CA7C2BADC7A06"/>
    <w:rsid w:val="00AC589E"/>
    <w:pPr>
      <w:pBdr>
        <w:top w:val="dashed" w:sz="4" w:space="18" w:color="7F7F7F"/>
      </w:pBdr>
      <w:tabs>
        <w:tab w:val="center" w:pos="4320"/>
        <w:tab w:val="right" w:pos="8640"/>
      </w:tabs>
      <w:jc w:val="right"/>
    </w:pPr>
    <w:rPr>
      <w:color w:val="7F7F7F" w:themeColor="text1" w:themeTint="80"/>
      <w:sz w:val="20"/>
      <w:szCs w:val="20"/>
      <w:lang w:eastAsia="zh-TW"/>
    </w:rPr>
  </w:style>
  <w:style w:type="paragraph" w:customStyle="1" w:styleId="C7AFCAFB21644743B7A4FA7FFBF64A777">
    <w:name w:val="C7AFCAFB21644743B7A4FA7FFBF64A777"/>
    <w:rsid w:val="00AC589E"/>
    <w:pPr>
      <w:spacing w:after="0" w:line="240" w:lineRule="auto"/>
      <w:jc w:val="right"/>
    </w:pPr>
    <w:rPr>
      <w:rFonts w:asciiTheme="majorHAnsi" w:eastAsiaTheme="majorEastAsia" w:hAnsiTheme="majorHAnsi" w:cstheme="majorBidi"/>
      <w:noProof/>
      <w:color w:val="365F91" w:themeColor="accent1" w:themeShade="BF"/>
      <w:sz w:val="40"/>
      <w:szCs w:val="40"/>
      <w:lang w:eastAsia="zh-TW"/>
    </w:rPr>
  </w:style>
  <w:style w:type="paragraph" w:customStyle="1" w:styleId="C7ED9A40BA7A47E9BF979E3EFC73A7A77">
    <w:name w:val="C7ED9A40BA7A47E9BF979E3EFC73A7A77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B265E98A5F66423BB02DCC75FC7597627">
    <w:name w:val="B265E98A5F66423BB02DCC75FC7597627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246B51AD99554001A524BEB94CFA135F7">
    <w:name w:val="246B51AD99554001A524BEB94CFA135F7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5DF17F3B983A4E99B425F4BDC019F9517">
    <w:name w:val="5DF17F3B983A4E99B425F4BDC019F9517"/>
    <w:rsid w:val="00AC589E"/>
    <w:pPr>
      <w:spacing w:before="200" w:after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zh-TW"/>
    </w:rPr>
  </w:style>
  <w:style w:type="paragraph" w:customStyle="1" w:styleId="PlaceholderAutotext159">
    <w:name w:val="PlaceholderAutotext_159"/>
    <w:rsid w:val="00AC589E"/>
    <w:pPr>
      <w:spacing w:after="32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0706793B70504ED98C123959B51907FA6">
    <w:name w:val="0706793B70504ED98C123959B51907FA6"/>
    <w:rsid w:val="00AC589E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zh-TW"/>
    </w:rPr>
  </w:style>
  <w:style w:type="paragraph" w:customStyle="1" w:styleId="1EB18CE2DECE4218A9140BF74B9385E26">
    <w:name w:val="1EB18CE2DECE4218A9140BF74B9385E26"/>
    <w:rsid w:val="00AC589E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zh-TW"/>
    </w:rPr>
  </w:style>
  <w:style w:type="paragraph" w:customStyle="1" w:styleId="1E200D4EB1D1448A8671788C18FD28466">
    <w:name w:val="1E200D4EB1D1448A8671788C18FD28466"/>
    <w:rsid w:val="00AC589E"/>
    <w:pPr>
      <w:tabs>
        <w:tab w:val="num" w:pos="720"/>
      </w:tabs>
      <w:spacing w:after="120"/>
      <w:ind w:left="360" w:hanging="36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5B824FB8F5CF4E28BDA2B3502B61C1FB6">
    <w:name w:val="5B824FB8F5CF4E28BDA2B3502B61C1FB6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6DBE4221DDFE42A1BF76C4EC63D170D26">
    <w:name w:val="6DBE4221DDFE42A1BF76C4EC63D170D26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99168EB5D3874ED48411815913CB931D6">
    <w:name w:val="99168EB5D3874ED48411815913CB931D6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3F1E868933E7470F9D44E019BCDB609A6">
    <w:name w:val="3F1E868933E7470F9D44E019BCDB609A6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35572304E9FF4D938F1920D65E2F02086">
    <w:name w:val="35572304E9FF4D938F1920D65E2F02086"/>
    <w:rsid w:val="00AC58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zh-TW"/>
    </w:rPr>
  </w:style>
  <w:style w:type="paragraph" w:customStyle="1" w:styleId="4358C3CE27464B6F9723DE13469EE8DA6">
    <w:name w:val="4358C3CE27464B6F9723DE13469EE8DA6"/>
    <w:rsid w:val="00AC589E"/>
    <w:pPr>
      <w:spacing w:after="32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D54A5A79A06244B787815C29EB2CE0FF7">
    <w:name w:val="D54A5A79A06244B787815C29EB2CE0FF7"/>
    <w:rsid w:val="00AC589E"/>
    <w:pPr>
      <w:tabs>
        <w:tab w:val="num" w:pos="720"/>
      </w:tabs>
      <w:spacing w:after="120"/>
      <w:ind w:left="360" w:hanging="360"/>
      <w:contextualSpacing/>
    </w:pPr>
    <w:rPr>
      <w:color w:val="000000" w:themeColor="text1"/>
      <w:sz w:val="20"/>
      <w:szCs w:val="20"/>
      <w:lang w:eastAsia="zh-TW"/>
    </w:rPr>
  </w:style>
  <w:style w:type="paragraph" w:customStyle="1" w:styleId="5B8FDAB60B6A4DDE8BAA6B19010712277">
    <w:name w:val="5B8FDAB60B6A4DDE8BAA6B19010712277"/>
    <w:rsid w:val="00AC589E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  <w:contextualSpacing/>
    </w:pPr>
    <w:rPr>
      <w:color w:val="7F7F7F" w:themeColor="text1" w:themeTint="80"/>
      <w:sz w:val="20"/>
      <w:szCs w:val="20"/>
      <w:lang w:eastAsia="zh-TW"/>
    </w:rPr>
  </w:style>
  <w:style w:type="paragraph" w:customStyle="1" w:styleId="E2CDAD431C6D4C8AA9A56D24A28AAB327">
    <w:name w:val="E2CDAD431C6D4C8AA9A56D24A28AAB327"/>
    <w:rsid w:val="00AC589E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  <w:contextualSpacing/>
      <w:jc w:val="right"/>
    </w:pPr>
    <w:rPr>
      <w:color w:val="7F7F7F" w:themeColor="text1" w:themeTint="80"/>
      <w:sz w:val="20"/>
      <w:szCs w:val="20"/>
      <w:lang w:eastAsia="zh-TW"/>
    </w:rPr>
  </w:style>
  <w:style w:type="paragraph" w:customStyle="1" w:styleId="30DB47520E534F529F69C7CFEAB6BD1A7">
    <w:name w:val="30DB47520E534F529F69C7CFEAB6BD1A7"/>
    <w:rsid w:val="00AC589E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20"/>
      <w:szCs w:val="20"/>
      <w:lang w:eastAsia="zh-TW"/>
    </w:rPr>
  </w:style>
  <w:style w:type="paragraph" w:customStyle="1" w:styleId="BB0C6D14C2CA4D95A419CA7C2BADC7A07">
    <w:name w:val="BB0C6D14C2CA4D95A419CA7C2BADC7A07"/>
    <w:rsid w:val="00AC589E"/>
    <w:pPr>
      <w:pBdr>
        <w:top w:val="dashed" w:sz="4" w:space="18" w:color="7F7F7F"/>
      </w:pBdr>
      <w:tabs>
        <w:tab w:val="center" w:pos="4320"/>
        <w:tab w:val="right" w:pos="8640"/>
      </w:tabs>
      <w:jc w:val="right"/>
    </w:pPr>
    <w:rPr>
      <w:color w:val="7F7F7F" w:themeColor="text1" w:themeTint="80"/>
      <w:sz w:val="20"/>
      <w:szCs w:val="20"/>
      <w:lang w:eastAsia="zh-TW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TPFriendlyName xmlns="c66daf58-3c46-4c48-8560-c485e881f7f9">Resume (Origin theme)</TPFriendlyName>
    <NumericId xmlns="c66daf58-3c46-4c48-8560-c485e881f7f9">-1</NumericId>
    <BusinessGroup xmlns="c66daf58-3c46-4c48-8560-c485e881f7f9" xsi:nil="true"/>
    <SourceTitle xmlns="c66daf58-3c46-4c48-8560-c485e881f7f9">Resume (Origin theme)</SourceTitle>
    <APEditor xmlns="c66daf58-3c46-4c48-8560-c485e881f7f9">
      <UserInfo>
        <DisplayName>REDMOND\v-luannv</DisplayName>
        <AccountId>234</AccountId>
        <AccountType/>
      </UserInfo>
    </APEditor>
    <OpenTemplate xmlns="c66daf58-3c46-4c48-8560-c485e881f7f9">true</OpenTemplate>
    <UALocComments xmlns="c66daf58-3c46-4c48-8560-c485e881f7f9" xsi:nil="true"/>
    <IntlLangReviewDate xmlns="c66daf58-3c46-4c48-8560-c485e881f7f9" xsi:nil="true"/>
    <ParentAssetId xmlns="c66daf58-3c46-4c48-8560-c485e881f7f9" xsi:nil="true"/>
    <PublishStatusLookup xmlns="c66daf58-3c46-4c48-8560-c485e881f7f9">
      <Value>88508</Value>
      <Value>443272</Value>
    </PublishStatusLookup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ClipArtFilename xmlns="c66daf58-3c46-4c48-8560-c485e881f7f9" xsi:nil="true"/>
    <ContentItem xmlns="c66daf58-3c46-4c48-8560-c485e881f7f9" xsi:nil="true"/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2009-06-17T13:48:18+00:00</AssetStart>
    <LastHandOff xmlns="c66daf58-3c46-4c48-8560-c485e881f7f9" xsi:nil="true"/>
    <Provider xmlns="c66daf58-3c46-4c48-8560-c485e881f7f9">EY006220130</Provider>
    <AcquiredFrom xmlns="c66daf58-3c46-4c48-8560-c485e881f7f9" xsi:nil="true"/>
    <ArtSampleDocs xmlns="c66daf58-3c46-4c48-8560-c485e881f7f9" xsi:nil="true"/>
    <UALocRecommendation xmlns="c66daf58-3c46-4c48-8560-c485e881f7f9">Localize</UALocRecommendation>
    <UACurrentWords xmlns="c66daf58-3c46-4c48-8560-c485e881f7f9">0</UACurrentWords>
    <TPClientViewer xmlns="c66daf58-3c46-4c48-8560-c485e881f7f9">Microsoft Office Word</TPClientViewer>
    <IsDeleted xmlns="c66daf58-3c46-4c48-8560-c485e881f7f9">false</IsDeleted>
    <UANotes xmlns="c66daf58-3c46-4c48-8560-c485e881f7f9">in the box</UANotes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SubmitterId xmlns="c66daf58-3c46-4c48-8560-c485e881f7f9" xsi:nil="true"/>
    <TPExecutable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OriginAsset xmlns="c66daf58-3c46-4c48-8560-c485e881f7f9" xsi:nil="true"/>
    <TPComponent xmlns="c66daf58-3c46-4c48-8560-c485e881f7f9">WORDFiles</TPComponent>
    <Component xmlns="8e8ea6d1-e150-4704-b47c-0a92d6aed386" xsi:nil="true"/>
    <Description0 xmlns="8e8ea6d1-e150-4704-b47c-0a92d6aed386" xsi:nil="true"/>
    <AssetId xmlns="c66daf58-3c46-4c48-8560-c485e881f7f9">TP010192754</AssetId>
    <TPLaunchHelpLink xmlns="c66daf58-3c46-4c48-8560-c485e881f7f9" xsi:nil="true"/>
    <TPApplication xmlns="c66daf58-3c46-4c48-8560-c485e881f7f9">Word</TPApplication>
    <IntlLocPriority xmlns="c66daf58-3c46-4c48-8560-c485e881f7f9" xsi:nil="true"/>
    <PlannedPubDate xmlns="c66daf58-3c46-4c48-8560-c485e881f7f9" xsi:nil="true"/>
    <IntlLangReviewer xmlns="c66daf58-3c46-4c48-8560-c485e881f7f9" xsi:nil="true"/>
    <CrawlForDependencies xmlns="c66daf58-3c46-4c48-8560-c485e881f7f9">false</CrawlForDependencies>
    <HandoffToMSDN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TPCommandLine xmlns="c66daf58-3c46-4c48-8560-c485e881f7f9">{WD} /f {FilePath}</TPCommandLine>
    <TPAppVersion xmlns="c66daf58-3c46-4c48-8560-c485e881f7f9">11</TPAppVersion>
    <APAuthor xmlns="c66daf58-3c46-4c48-8560-c485e881f7f9">
      <UserInfo>
        <DisplayName>REDMOND\cynvey</DisplayName>
        <AccountId>252</AccountId>
        <AccountType/>
      </UserInfo>
    </APAuthor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2003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42888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E13D1-3A58-42EE-BE9C-68631995A2F8}"/>
</file>

<file path=customXml/itemProps2.xml><?xml version="1.0" encoding="utf-8"?>
<ds:datastoreItem xmlns:ds="http://schemas.openxmlformats.org/officeDocument/2006/customXml" ds:itemID="{63361B41-9EA9-4B18-B598-1F4C6C2537EB}"/>
</file>

<file path=customXml/itemProps3.xml><?xml version="1.0" encoding="utf-8"?>
<ds:datastoreItem xmlns:ds="http://schemas.openxmlformats.org/officeDocument/2006/customXml" ds:itemID="{1DF98ABD-33AF-4076-9560-A41960C3CB80}"/>
</file>

<file path=customXml/itemProps4.xml><?xml version="1.0" encoding="utf-8"?>
<ds:datastoreItem xmlns:ds="http://schemas.openxmlformats.org/officeDocument/2006/customXml" ds:itemID="{8B8C033B-792D-4D92-878B-A9A789334671}"/>
</file>

<file path=docProps/app.xml><?xml version="1.0" encoding="utf-8"?>
<Properties xmlns="http://schemas.openxmlformats.org/officeDocument/2006/extended-properties" xmlns:vt="http://schemas.openxmlformats.org/officeDocument/2006/docPropsVTypes">
  <Template>OriginResume_TP10192754.dotx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(Origin theme)</dc:title>
  <dc:subject/>
  <cp:keywords/>
  <dc:description/>
  <cp:lastModifiedBy>Microsoft Corporation</cp:lastModifiedBy>
  <cp:revision>2</cp:revision>
  <dcterms:created xsi:type="dcterms:W3CDTF">2006-12-05T12:43:00Z</dcterms:created>
  <dcterms:modified xsi:type="dcterms:W3CDTF">2006-12-05T12:43:00Z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1028</vt:i4>
  </property>
  <property fmtid="{D5CDD505-2E9C-101B-9397-08002B2CF9AE}" pid="3" name="_Version">
    <vt:lpwstr>0809</vt:lpwstr>
  </property>
  <property fmtid="{D5CDD505-2E9C-101B-9397-08002B2CF9AE}" pid="4" name="ContentTypeId">
    <vt:lpwstr>0x0101009D4095AFEE790E42B52CF3AD35B999BF040086E71550AC00CE488731BAE03648ABFB</vt:lpwstr>
  </property>
  <property fmtid="{D5CDD505-2E9C-101B-9397-08002B2CF9AE}" pid="5" name="ImageGenCounter">
    <vt:i4>0</vt:i4>
  </property>
  <property fmtid="{D5CDD505-2E9C-101B-9397-08002B2CF9AE}" pid="6" name="PolicheckStatus">
    <vt:i4>0</vt:i4>
  </property>
  <property fmtid="{D5CDD505-2E9C-101B-9397-08002B2CF9AE}" pid="7" name="ImageGen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4620500</vt:r8>
  </property>
</Properties>
</file>