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="http://schemas.openxmlformats.org/wordprocessingml/2006/main">
      <w:pPr>
        <w:pStyle w:val="Title"/>
      </w:pPr>
      <w:r>
        <w:rPr>
          <w:lang w:eastAsia="zh-tw" w:bidi="zh-tw" w:val="zh-tw"/>
        </w:rPr>
        <w:t xml:space="preserve">[您的姓名]</w:t>
      </w:r>
    </w:p>
    <w:p xmlns:w="http://schemas.openxmlformats.org/wordprocessingml/2006/main">
      <w:pPr>
        <w:pStyle w:val="ContactInfo"/>
      </w:pPr>
      <w:r>
        <w:rPr>
          <w:lang w:eastAsia="zh-tw" w:bidi="zh-tw" w:val="zh-tw"/>
        </w:rPr>
        <w:t xml:space="preserve">[郵遞區號，縣/市] | [地址] | [電話] | [電子郵件]</w:t>
      </w:r>
    </w:p>
    <w:p xmlns:w="http://schemas.openxmlformats.org/wordprocessingml/2006/main">
      <w:pPr>
        <w:pStyle w:val="Date"/>
      </w:pPr>
      <w:r>
        <w:rPr>
          <w:lang w:eastAsia="zh-tw" w:bidi="zh-tw" w:val="zh-tw"/>
        </w:rPr>
        <w:t xml:space="preserve">[日期]</w:t>
      </w:r>
    </w:p>
    <w:p xmlns:w="http://schemas.openxmlformats.org/wordprocessingml/2006/main">
      <w:pPr>
        <w:pStyle w:val="Address"/>
      </w:pPr>
      <w:r>
        <w:rPr>
          <w:lang w:eastAsia="zh-tw" w:bidi="zh-tw" w:val="zh-tw"/>
        </w:rPr>
        <w:t xml:space="preserve">[收件者姓名]</w:t>
      </w:r>
    </w:p>
    <w:p xmlns:w="http://schemas.openxmlformats.org/wordprocessingml/2006/main">
      <w:pPr>
        <w:pStyle w:val="Address"/>
      </w:pPr>
      <w:r>
        <w:rPr>
          <w:lang w:eastAsia="zh-tw" w:bidi="zh-tw" w:val="zh-tw"/>
        </w:rPr>
        <w:t xml:space="preserve">[標題]</w:t>
      </w:r>
    </w:p>
    <w:p xmlns:w="http://schemas.openxmlformats.org/wordprocessingml/2006/main">
      <w:pPr>
        <w:pStyle w:val="Address"/>
      </w:pPr>
      <w:r>
        <w:rPr>
          <w:lang w:eastAsia="zh-tw" w:bidi="zh-tw" w:val="zh-tw"/>
        </w:rPr>
        <w:t xml:space="preserve">[公司]</w:t>
      </w:r>
    </w:p>
    <w:p xmlns:w="http://schemas.openxmlformats.org/wordprocessingml/2006/main">
      <w:pPr>
        <w:pStyle w:val="Address"/>
      </w:pPr>
      <w:r>
        <w:rPr>
          <w:lang w:eastAsia="zh-tw" w:bidi="zh-tw" w:val="zh-tw"/>
        </w:rPr>
        <w:t xml:space="preserve">[地址]</w:t>
      </w:r>
    </w:p>
    <w:p xmlns:w="http://schemas.openxmlformats.org/wordprocessingml/2006/main">
      <w:pPr>
        <w:pStyle w:val="Address"/>
      </w:pPr>
      <w:r>
        <w:rPr>
          <w:lang w:eastAsia="zh-tw" w:bidi="zh-tw" w:val="zh-tw"/>
        </w:rPr>
        <w:t xml:space="preserve">[郵遞區號，縣/市]</w:t>
      </w:r>
    </w:p>
    <w:p xmlns:w="http://schemas.openxmlformats.org/wordprocessingml/2006/main">
      <w:pPr>
        <w:pStyle w:val="Salutation"/>
      </w:pPr>
      <w:r>
        <w:rPr>
          <w:lang w:eastAsia="zh-tw" w:bidi="zh-tw" w:val="zh-tw"/>
        </w:rPr>
        <w:t xml:space="preserve">[收件者]，您好：</w:t>
      </w:r>
    </w:p>
    <w:p xmlns:w="http://schemas.openxmlformats.org/wordprocessingml/2006/main">
      <w:r>
        <w:rPr>
          <w:lang w:eastAsia="zh-tw" w:bidi="zh-tw" w:val="zh-tw"/>
        </w:rPr>
        <w:t xml:space="preserve">一切就緒後，只要選取此提示文字，即可開始輸入您的句子取代提示文字。選取時請避免包含字元右側或左側的空格。</w:t>
      </w:r>
    </w:p>
    <w:p xmlns:w="http://schemas.openxmlformats.org/wordprocessingml/2006/main">
      <w:r>
        <w:rPr>
          <w:lang w:eastAsia="zh-tw" w:bidi="zh-tw" w:val="zh-tw"/>
        </w:rPr>
        <w:t xml:space="preserve">只需按一下 [常用] 索引標籤中的 [樣式] 群組，即可套用您在此信件中看到的任何文字格式設定。</w:t>
      </w:r>
    </w:p>
    <w:p xmlns:w="http://schemas.openxmlformats.org/wordprocessingml/2006/main">
      <w:r>
        <w:rPr>
          <w:lang w:eastAsia="zh-tw" w:bidi="zh-tw" w:val="zh-tw"/>
        </w:rPr>
        <w:t xml:space="preserve">還不知道要在求職信中加入什麼內容嗎？ 建議您加入一些重點，說明您適合成為該公司一份子的理由，而且是該特定工作職務的最佳人選。當然，別忘了提出面試要求，但請簡要敘述！ 無論您有多棒的想法，求職信都不該讀起來像本小說。</w:t>
      </w:r>
    </w:p>
    <w:p xmlns:w="http://schemas.openxmlformats.org/wordprocessingml/2006/main">
      <w:pPr>
        <w:pStyle w:val="Closing"/>
      </w:pPr>
      <w:r>
        <w:rPr>
          <w:lang w:eastAsia="zh-tw" w:bidi="zh-tw" w:val="zh-tw"/>
        </w:rPr>
        <w:t xml:space="preserve">謝謝您。</w:t>
      </w:r>
    </w:p>
    <w:p xmlns:w="http://schemas.openxmlformats.org/wordprocessingml/2006/main">
      <w:pPr>
        <w:pStyle w:val="Signature"/>
      </w:pPr>
      <w:r>
        <w:rPr>
          <w:lang w:eastAsia="zh-tw" w:bidi="zh-tw" w:val="zh-tw"/>
        </w:rPr>
        <w:t xml:space="preserve">[您的姓名]</w:t>
      </w:r>
    </w:p>
    <w:sectPr xmlns:w="http://schemas.openxmlformats.org/wordprocessingml/2006/main">
      <w:footerReference w:type="default" r:id="rId7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  <w:p/>
  </w:endnote>
  <w:endnote w:type="continuationSeparator" w:id="0">
    <w:p>
      <w:pPr>
        <w:spacing w:after="0" w:line="240" w:lineRule="auto"/>
      </w:pPr>
      <w:r>
        <w:continuationSeparator/>
      </w: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頁尾版面配置表"/>
    </w:tblPr>
    <w:tblGrid>
      <w:gridCol w:w="3116"/>
      <w:gridCol w:w="3117"/>
      <w:gridCol w:w="3117"/>
    </w:tblGrid>
    <w:tr>
      <w:tc>
        <w:tcPr>
          <w:tcW w:w="3116" w:type="dxa"/>
        </w:tcPr>
        <w:p>
          <w:pPr>
            <w:pStyle w:val="Footer"/>
          </w:pPr>
          <w:r>
            <w:rPr>
              <w:lang w:eastAsia="zh-tw" w:bidi="zh-tw" w:val="zh-tw"/>
            </w:rPr>
            <w:t xml:space="preserve">2</w:t>
          </w:r>
        </w:p>
      </w:tc>
      <w:tc>
        <w:tcPr>
          <w:tcW w:w="3117" w:type="dxa"/>
        </w:tcPr>
        <w:p>
          <w:pPr>
            <w:pStyle w:val="Footer"/>
            <w:jc w:val="center"/>
          </w:pPr>
        </w:p>
      </w:tc>
      <w:tc>
        <w:tcPr>
          <w:tcW w:w="3117" w:type="dxa"/>
        </w:tcPr>
        <w:p>
          <w:pPr>
            <w:pStyle w:val="Footer"/>
            <w:jc w:val="right"/>
          </w:pPr>
        </w:p>
      </w:tc>
    </w:tr>
  </w:tbl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  <w:p/>
  </w:footnote>
  <w:footnote w:type="continuationSeparator" w:id="0">
    <w:p>
      <w:pPr>
        <w:spacing w:after="0" w:line="240" w:lineRule="auto"/>
      </w:pPr>
      <w:r>
        <w:continuationSeparator/>
      </w:r>
    </w:p>
    <w:p/>
  </w:footnote>
</w:footnotes>
</file>

<file path=word/numbering.xml><?xml version="1.0" encoding="utf-8"?>
<w:numbering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9EE0A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E1E02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4367E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5C65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EAE118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12AF59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5B298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3D6F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65A66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09E61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25C0D5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E7BE15-8820-49D0-9686-8C9E3EBCB0D5}"/>
</w:settings>
</file>

<file path=word/styles.xml><?xml version="1.0" encoding="utf-8"?>
<w:styles xmlns:w="http://schemas.openxmlformats.org/wordprocessingml/2006/main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sz w:val="22"/>
        <w:szCs w:val="22"/>
        <w:lang w:val="en-US" w:eastAsia="zh-cn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0"/>
    <w:lsdException w:name="heading 4" w:semiHidden="1" w:uiPriority="9" w:unhideWhenUsed="0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25C0D5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  <w:sz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eChar">
    <w:name w:val="日期字元"/>
    <w:basedOn w:val="DefaultParagraphFont"/>
    <w:link w:val="Date"/>
    <w:uiPriority w:val="1"/>
    <w:rPr>
      <w:rFonts w:eastAsiaTheme="minorEastAsia"/>
      <w:b/>
      <w:bCs/>
      <w:szCs w:val="18"/>
    </w:rPr>
  </w:style>
  <w:style w:type="paragraph" w:styleId="Title">
    <w:name w:val="Title"/>
    <w:basedOn w:val="Normal"/>
    <w:next w:val="ContactInfo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標題字元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標題 1 字元"/>
    <w:basedOn w:val="DefaultParagraphFont"/>
    <w:link w:val="Heading1"/>
    <w:uiPriority w:val="9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BlockText">
    <w:name w:val="Block Text"/>
    <w:basedOn w:val="Normal"/>
    <w:uiPriority w:val="2"/>
    <w:semiHidden/>
    <w:unhideWhenUsed/>
    <w:rPr>
      <w:rFonts w:eastAsiaTheme="minorEastAsia"/>
      <w:iCs/>
      <w:sz w:val="30"/>
    </w:rPr>
  </w:style>
  <w:style w:type="paragraph" w:customStyle="1" w:styleId="ContactInfo">
    <w:name w:val="連絡資訊"/>
    <w:basedOn w:val="Normal"/>
    <w:uiPriority w:val="1"/>
    <w:qFormat/>
    <w:pPr>
      <w:spacing w:before="160" w:after="680" w:line="240" w:lineRule="auto"/>
    </w:pPr>
    <w:rPr>
      <w:rFonts w:asciiTheme="majorHAnsi" w:hAnsiTheme="majorHAnsi"/>
      <w:color w:val="25C0D5" w:themeColor="accent1"/>
    </w:rPr>
  </w:style>
  <w:style w:type="character" w:customStyle="1" w:styleId="Heading2Char">
    <w:name w:val="標題 2 字元"/>
    <w:basedOn w:val="DefaultParagraphFont"/>
    <w:link w:val="Heading2"/>
    <w:uiPriority w:val="9"/>
    <w:rPr>
      <w:rFonts w:asciiTheme="majorHAnsi" w:eastAsiaTheme="majorEastAsia" w:hAnsiTheme="majorHAnsi" w:cstheme="majorBidi"/>
      <w:color w:val="25C0D5" w:themeColor="accent1"/>
      <w:szCs w:val="26"/>
    </w:rPr>
  </w:style>
  <w:style w:type="character" w:customStyle="1" w:styleId="Heading3Char">
    <w:name w:val="標題 3 字元"/>
    <w:basedOn w:val="DefaultParagraphFont"/>
    <w:link w:val="Heading3"/>
    <w:uiPriority w:val="9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標題 4 字元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151C3A" w:themeColor="text2"/>
    </w:rPr>
  </w:style>
  <w:style w:type="paragraph" w:customStyle="1" w:styleId="Address">
    <w:name w:val="地址"/>
    <w:basedOn w:val="Normal"/>
    <w:uiPriority w:val="2"/>
    <w:qFormat/>
    <w:pPr>
      <w:spacing w:after="280" w:line="336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ClosingChar">
    <w:name w:val="結尾字元"/>
    <w:basedOn w:val="DefaultParagraphFont"/>
    <w:link w:val="Closing"/>
    <w:uiPriority w:val="5"/>
    <w:rPr>
      <w:rFonts w:eastAsiaTheme="minorEastAsia"/>
      <w:b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SignatureChar">
    <w:name w:val="簽名字元"/>
    <w:basedOn w:val="DefaultParagraphFont"/>
    <w:link w:val="Signature"/>
    <w:uiPriority w:val="6"/>
    <w:rPr>
      <w:rFonts w:eastAsiaTheme="minorEastAsia"/>
      <w:b/>
      <w:bCs/>
      <w:szCs w:val="18"/>
    </w:rPr>
  </w:style>
  <w:style w:type="paragraph" w:styleId="Salutation">
    <w:name w:val="Salutation"/>
    <w:basedOn w:val="Normal"/>
    <w:next w:val="Normal"/>
    <w:link w:val="Salutation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SalutationChar">
    <w:name w:val="問候語字元"/>
    <w:basedOn w:val="DefaultParagraphFont"/>
    <w:link w:val="Salutation"/>
    <w:uiPriority w:val="4"/>
    <w:rPr>
      <w:rFonts w:eastAsiaTheme="minorEastAsia"/>
      <w:b/>
      <w:bCs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color w:val="25C0D5" w:themeColor="accent1"/>
    </w:rPr>
  </w:style>
  <w:style w:type="character" w:customStyle="1" w:styleId="FooterChar">
    <w:name w:val="頁尾字元"/>
    <w:basedOn w:val="DefaultParagraphFont"/>
    <w:link w:val="Footer"/>
    <w:uiPriority w:val="99"/>
    <w:rPr>
      <w:color w:val="25C0D5" w:themeColor="accent1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頁首字元"/>
    <w:basedOn w:val="DefaultParagraphFont"/>
    <w:link w:val="Header"/>
    <w:uiPriority w:val="99"/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標題 5 字元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標題 6 字元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25C0D5" w:themeColor="accent1"/>
      <w:sz w:val="21"/>
    </w:rPr>
  </w:style>
  <w:style w:type="character" w:customStyle="1" w:styleId="Heading7Char">
    <w:name w:val="標題 7 字元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312" w:lineRule="auto"/>
      <w:outlineLvl w:val="9"/>
    </w:pPr>
    <w:rPr>
      <w:color w:val="25C0D5" w:themeColor="accent1"/>
      <w:sz w:val="32"/>
    </w:rPr>
  </w:style>
  <w:style w:type="character" w:customStyle="1" w:styleId="Heading8Char">
    <w:name w:val="標題 8 字元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151C3A" w:themeColor="text2"/>
      <w:sz w:val="21"/>
      <w:szCs w:val="21"/>
    </w:rPr>
  </w:style>
  <w:style w:type="character" w:customStyle="1" w:styleId="Heading9Char">
    <w:name w:val="標題 9 字元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151C3A" w:themeColor="text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
<Relationships xmlns="http://schemas.openxmlformats.org/package/2006/relationships">
    <Relationship Id="rId8" Type="http://schemas.openxmlformats.org/officeDocument/2006/relationships/fontTable" Target="fontTable.xml" />
    <Relationship Id="rId3" Type="http://schemas.openxmlformats.org/officeDocument/2006/relationships/settings" Target="settings.xml" />
    <Relationship Id="rId7" Type="http://schemas.openxmlformats.org/officeDocument/2006/relationships/footer" Target="footer1.xml" />
    <Relationship Id="rId2" Type="http://schemas.openxmlformats.org/officeDocument/2006/relationships/styles" Target="styles.xml" />
    <Relationship Id="rId1" Type="http://schemas.openxmlformats.org/officeDocument/2006/relationships/numbering" Target="numbering.xml" />
    <Relationship Id="rId6" Type="http://schemas.openxmlformats.org/officeDocument/2006/relationships/endnotes" Target="endnotes.xml" />
    <Relationship Id="rId5" Type="http://schemas.openxmlformats.org/officeDocument/2006/relationships/footnotes" Target="footnotes.xml" />
    <Relationship Id="rId4" Type="http://schemas.openxmlformats.org/officeDocument/2006/relationships/webSettings" Target="webSettings.xml" />
    <Relationship Id="rId9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Simple Resum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 </cp:lastModifiedBy>
  <cp:revision>8</cp:revision>
  <dcterms:created xsi:type="dcterms:W3CDTF">2014-04-15T23:54:00Z</dcterms:created>
  <dcterms:modified xsi:type="dcterms:W3CDTF">2014-08-01T20:30:00Z</dcterms:modified>
</cp:coreProperties>
</file>