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页眉布局表格"/>
      </w:tblPr>
      <w:tblGrid>
        <w:gridCol w:w="1919"/>
        <w:gridCol w:w="8547"/>
      </w:tblGrid>
      <w:tr w:rsidR="00EC37E4" w:rsidRPr="001A6210" w14:paraId="00DA7190" w14:textId="77777777" w:rsidTr="007E7141">
        <w:trPr>
          <w:trHeight w:val="270"/>
          <w:jc w:val="center"/>
        </w:trPr>
        <w:tc>
          <w:tcPr>
            <w:tcW w:w="5000" w:type="pct"/>
            <w:gridSpan w:val="2"/>
          </w:tcPr>
          <w:bookmarkStart w:id="0" w:name="_GoBack" w:colFirst="0" w:colLast="0"/>
          <w:p w14:paraId="54CD2C5B" w14:textId="66953D8E" w:rsidR="007E7141" w:rsidRPr="001A6210" w:rsidRDefault="005B6C74" w:rsidP="007E7141">
            <w:pPr>
              <w:pStyle w:val="af3"/>
              <w:rPr>
                <w:rFonts w:ascii="微软雅黑" w:hAnsi="微软雅黑"/>
                <w:color w:val="auto"/>
              </w:rPr>
            </w:pPr>
            <w:sdt>
              <w:sdtPr>
                <w:rPr>
                  <w:rFonts w:ascii="微软雅黑" w:hAnsi="微软雅黑"/>
                  <w:color w:val="auto"/>
                </w:rPr>
                <w:id w:val="325257612"/>
                <w:placeholder>
                  <w:docPart w:val="A9BA324748D442ABBFF531614226EFB1"/>
                </w:placeholder>
                <w:temporary/>
                <w:showingPlcHdr/>
                <w15:appearance w15:val="hidden"/>
              </w:sdtPr>
              <w:sdtEndPr/>
              <w:sdtContent>
                <w:r w:rsidR="007E7141" w:rsidRPr="001A6210">
                  <w:rPr>
                    <w:rFonts w:ascii="微软雅黑" w:hAnsi="微软雅黑"/>
                    <w:lang w:val="zh-CN" w:bidi="zh-CN"/>
                  </w:rPr>
                  <w:t>会议名称</w:t>
                </w:r>
              </w:sdtContent>
            </w:sdt>
            <w:r w:rsidR="007E7141" w:rsidRPr="001A6210">
              <w:rPr>
                <w:rFonts w:ascii="微软雅黑" w:hAnsi="微软雅黑"/>
                <w:lang w:val="zh-CN" w:bidi="zh-CN"/>
              </w:rPr>
              <w:t xml:space="preserve"> 会议纪要</w:t>
            </w:r>
          </w:p>
        </w:tc>
      </w:tr>
      <w:tr w:rsidR="00EC37E4" w:rsidRPr="001A6210" w14:paraId="055A2CFE" w14:textId="77777777" w:rsidTr="007E7141">
        <w:trPr>
          <w:trHeight w:val="492"/>
          <w:jc w:val="center"/>
        </w:trPr>
        <w:tc>
          <w:tcPr>
            <w:tcW w:w="917" w:type="pct"/>
          </w:tcPr>
          <w:p w14:paraId="46458853" w14:textId="1B105DFF" w:rsidR="007E7141" w:rsidRPr="001A6210" w:rsidRDefault="007E7141" w:rsidP="0048461A">
            <w:pPr>
              <w:pStyle w:val="af5"/>
              <w:rPr>
                <w:rFonts w:ascii="微软雅黑" w:hAnsi="微软雅黑"/>
              </w:rPr>
            </w:pPr>
            <w:r w:rsidRPr="001A6210">
              <w:rPr>
                <w:rFonts w:ascii="微软雅黑" w:hAnsi="微软雅黑"/>
                <w:lang w:val="zh-CN" w:bidi="zh-CN"/>
              </w:rPr>
              <w:t>地点：</w:t>
            </w:r>
          </w:p>
        </w:tc>
        <w:tc>
          <w:tcPr>
            <w:tcW w:w="4083" w:type="pct"/>
          </w:tcPr>
          <w:p w14:paraId="748BAF84" w14:textId="1FE8E04B" w:rsidR="007E7141" w:rsidRPr="001A6210" w:rsidRDefault="005B6C74" w:rsidP="0048461A">
            <w:pPr>
              <w:pStyle w:val="a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16431486"/>
                <w:placeholder>
                  <w:docPart w:val="382322A4A4EF4EA1BE9A33286F52C880"/>
                </w:placeholder>
                <w:temporary/>
                <w:showingPlcHdr/>
                <w15:appearance w15:val="hidden"/>
              </w:sdtPr>
              <w:sdtEndPr/>
              <w:sdtContent>
                <w:r w:rsidR="007E7141" w:rsidRPr="001A6210">
                  <w:rPr>
                    <w:rFonts w:ascii="微软雅黑" w:hAnsi="微软雅黑"/>
                    <w:lang w:val="zh-CN" w:bidi="zh-CN"/>
                  </w:rPr>
                  <w:t>地址或房号</w:t>
                </w:r>
              </w:sdtContent>
            </w:sdt>
          </w:p>
        </w:tc>
      </w:tr>
      <w:tr w:rsidR="00EC37E4" w:rsidRPr="001A6210" w14:paraId="1802BC32" w14:textId="77777777" w:rsidTr="007E7141">
        <w:trPr>
          <w:trHeight w:val="492"/>
          <w:jc w:val="center"/>
        </w:trPr>
        <w:tc>
          <w:tcPr>
            <w:tcW w:w="917" w:type="pct"/>
          </w:tcPr>
          <w:p w14:paraId="6F7CAEBD" w14:textId="77777777" w:rsidR="007E7141" w:rsidRPr="001A6210" w:rsidRDefault="007E7141" w:rsidP="0048461A">
            <w:pPr>
              <w:pStyle w:val="af5"/>
              <w:rPr>
                <w:rFonts w:ascii="微软雅黑" w:hAnsi="微软雅黑"/>
              </w:rPr>
            </w:pPr>
            <w:r w:rsidRPr="001A6210">
              <w:rPr>
                <w:rFonts w:ascii="微软雅黑" w:hAnsi="微软雅黑"/>
                <w:lang w:val="zh-CN" w:bidi="zh-CN"/>
              </w:rPr>
              <w:t>日期：</w:t>
            </w:r>
          </w:p>
        </w:tc>
        <w:tc>
          <w:tcPr>
            <w:tcW w:w="4083" w:type="pct"/>
          </w:tcPr>
          <w:p w14:paraId="1D4877C8" w14:textId="7237750E" w:rsidR="007E7141" w:rsidRPr="001A6210" w:rsidRDefault="005B6C74" w:rsidP="0048461A">
            <w:pPr>
              <w:pStyle w:val="a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470181481"/>
                <w:placeholder>
                  <w:docPart w:val="899FD82C51F847E6B503F11117559C5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E7141" w:rsidRPr="001A6210">
                  <w:rPr>
                    <w:rFonts w:ascii="微软雅黑" w:hAnsi="微软雅黑"/>
                    <w:lang w:val="zh-CN" w:bidi="zh-CN"/>
                  </w:rPr>
                  <w:t>日期</w:t>
                </w:r>
              </w:sdtContent>
            </w:sdt>
          </w:p>
        </w:tc>
      </w:tr>
      <w:tr w:rsidR="00EC37E4" w:rsidRPr="001A6210" w14:paraId="71169E04" w14:textId="77777777" w:rsidTr="007E7141">
        <w:trPr>
          <w:trHeight w:val="492"/>
          <w:jc w:val="center"/>
        </w:trPr>
        <w:tc>
          <w:tcPr>
            <w:tcW w:w="917" w:type="pct"/>
          </w:tcPr>
          <w:p w14:paraId="3BFA8B94" w14:textId="77777777" w:rsidR="007E7141" w:rsidRPr="001A6210" w:rsidRDefault="007E7141" w:rsidP="0048461A">
            <w:pPr>
              <w:pStyle w:val="af5"/>
              <w:rPr>
                <w:rFonts w:ascii="微软雅黑" w:hAnsi="微软雅黑"/>
              </w:rPr>
            </w:pPr>
            <w:r w:rsidRPr="001A6210">
              <w:rPr>
                <w:rFonts w:ascii="微软雅黑" w:hAnsi="微软雅黑"/>
                <w:lang w:val="zh-CN" w:bidi="zh-CN"/>
              </w:rPr>
              <w:t>时间：</w:t>
            </w:r>
          </w:p>
        </w:tc>
        <w:tc>
          <w:tcPr>
            <w:tcW w:w="4083" w:type="pct"/>
          </w:tcPr>
          <w:p w14:paraId="15C98491" w14:textId="45F19DB8" w:rsidR="007E7141" w:rsidRPr="001A6210" w:rsidRDefault="005B6C74" w:rsidP="0048461A">
            <w:pPr>
              <w:pStyle w:val="ae"/>
              <w:rPr>
                <w:rFonts w:ascii="微软雅黑" w:hAnsi="微软雅黑"/>
              </w:rPr>
            </w:pPr>
            <w:sdt>
              <w:sdtPr>
                <w:rPr>
                  <w:rStyle w:val="ad"/>
                  <w:rFonts w:ascii="微软雅黑" w:hAnsi="微软雅黑"/>
                  <w:b w:val="0"/>
                  <w:bCs w:val="0"/>
                </w:rPr>
                <w:id w:val="-2020231277"/>
                <w:placeholder>
                  <w:docPart w:val="6AA0D4C449DE427E839CE8CAAC0652C0"/>
                </w:placeholder>
                <w:temporary/>
                <w:showingPlcHdr/>
                <w15:appearance w15:val="hidden"/>
              </w:sdtPr>
              <w:sdtEndPr>
                <w:rPr>
                  <w:rStyle w:val="ad"/>
                </w:rPr>
              </w:sdtEndPr>
              <w:sdtContent>
                <w:r w:rsidR="007E7141" w:rsidRPr="001A6210">
                  <w:rPr>
                    <w:rFonts w:ascii="微软雅黑" w:hAnsi="微软雅黑"/>
                    <w:lang w:val="zh-CN" w:bidi="zh-CN"/>
                  </w:rPr>
                  <w:t>时间</w:t>
                </w:r>
              </w:sdtContent>
            </w:sdt>
          </w:p>
        </w:tc>
      </w:tr>
      <w:tr w:rsidR="00EC37E4" w:rsidRPr="001A6210" w14:paraId="261CF3FF" w14:textId="77777777" w:rsidTr="007E7141">
        <w:trPr>
          <w:trHeight w:val="492"/>
          <w:jc w:val="center"/>
        </w:trPr>
        <w:tc>
          <w:tcPr>
            <w:tcW w:w="917" w:type="pct"/>
          </w:tcPr>
          <w:p w14:paraId="0BB905A7" w14:textId="77777777" w:rsidR="007E7141" w:rsidRPr="001A6210" w:rsidRDefault="007E7141" w:rsidP="0048461A">
            <w:pPr>
              <w:pStyle w:val="af5"/>
              <w:rPr>
                <w:rFonts w:ascii="微软雅黑" w:hAnsi="微软雅黑"/>
              </w:rPr>
            </w:pPr>
            <w:r w:rsidRPr="001A6210">
              <w:rPr>
                <w:rFonts w:ascii="微软雅黑" w:hAnsi="微软雅黑"/>
                <w:lang w:val="zh-CN" w:bidi="zh-CN"/>
              </w:rPr>
              <w:t>主持人：</w:t>
            </w:r>
          </w:p>
        </w:tc>
        <w:tc>
          <w:tcPr>
            <w:tcW w:w="4083" w:type="pct"/>
          </w:tcPr>
          <w:p w14:paraId="541A976E" w14:textId="3E5FE0D1" w:rsidR="007E7141" w:rsidRPr="001A6210" w:rsidRDefault="005B6C74" w:rsidP="0048461A">
            <w:pPr>
              <w:pStyle w:val="a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-417707049"/>
                <w:placeholder>
                  <w:docPart w:val="44EC007F1DF742B18503BA5096FC99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E7141" w:rsidRPr="001A6210">
                  <w:rPr>
                    <w:rFonts w:ascii="微软雅黑" w:hAnsi="微软雅黑"/>
                    <w:lang w:val="zh-CN" w:bidi="zh-CN"/>
                  </w:rPr>
                  <w:t>姓名</w:t>
                </w:r>
              </w:sdtContent>
            </w:sdt>
          </w:p>
        </w:tc>
      </w:tr>
      <w:bookmarkEnd w:id="0"/>
    </w:tbl>
    <w:p w14:paraId="3FC93C94" w14:textId="115A5671" w:rsidR="00A66B18" w:rsidRPr="001A6210" w:rsidRDefault="00A66B18">
      <w:pPr>
        <w:rPr>
          <w:rFonts w:ascii="微软雅黑" w:hAnsi="微软雅黑"/>
        </w:rPr>
      </w:pPr>
    </w:p>
    <w:sdt>
      <w:sdtPr>
        <w:rPr>
          <w:rFonts w:ascii="微软雅黑" w:hAnsi="微软雅黑"/>
        </w:rPr>
        <w:id w:val="921066030"/>
        <w:placeholder>
          <w:docPart w:val="27AD8A95AA9349909D374AAEB0F2F278"/>
        </w:placeholder>
        <w:temporary/>
        <w:showingPlcHdr/>
        <w15:appearance w15:val="hidden"/>
      </w:sdtPr>
      <w:sdtEndPr/>
      <w:sdtContent>
        <w:p w14:paraId="2625C36C" w14:textId="77777777" w:rsidR="007E7F36" w:rsidRPr="001A6210" w:rsidRDefault="007E7F36" w:rsidP="007E7F36">
          <w:pPr>
            <w:pStyle w:val="1"/>
            <w:rPr>
              <w:rFonts w:ascii="微软雅黑" w:hAnsi="微软雅黑"/>
            </w:rPr>
          </w:pPr>
          <w:r w:rsidRPr="001A6210">
            <w:rPr>
              <w:rFonts w:ascii="微软雅黑" w:hAnsi="微软雅黑"/>
              <w:lang w:val="zh-CN" w:bidi="zh-CN"/>
            </w:rPr>
            <w:t>议程项目</w:t>
          </w:r>
        </w:p>
      </w:sdtContent>
    </w:sdt>
    <w:sdt>
      <w:sdtPr>
        <w:rPr>
          <w:rFonts w:ascii="微软雅黑" w:hAnsi="微软雅黑"/>
        </w:rPr>
        <w:id w:val="1030534390"/>
        <w:placeholder>
          <w:docPart w:val="4173C3041D104FAA8C8CAAD2908CB995"/>
        </w:placeholder>
        <w:temporary/>
        <w:showingPlcHdr/>
        <w15:appearance w15:val="hidden"/>
      </w:sdtPr>
      <w:sdtEndPr/>
      <w:sdtContent>
        <w:p w14:paraId="11C6CEEB" w14:textId="77777777" w:rsidR="00133C8A" w:rsidRPr="001A6210" w:rsidRDefault="00133C8A" w:rsidP="00133C8A">
          <w:pPr>
            <w:pStyle w:val="a"/>
            <w:rPr>
              <w:rFonts w:ascii="微软雅黑" w:hAnsi="微软雅黑"/>
            </w:rPr>
          </w:pPr>
          <w:r w:rsidRPr="001A6210">
            <w:rPr>
              <w:rFonts w:ascii="微软雅黑" w:hAnsi="微软雅黑"/>
              <w:lang w:val="zh-CN" w:bidi="zh-CN"/>
            </w:rPr>
            <w:t>可轻松制作你自己的模板。若要替换占位符文本，只需将其选中并开始键入。请勿在所选字符的左右侧包含空格。</w:t>
          </w:r>
        </w:p>
      </w:sdtContent>
    </w:sdt>
    <w:sdt>
      <w:sdtPr>
        <w:rPr>
          <w:rFonts w:ascii="微软雅黑" w:hAnsi="微软雅黑"/>
        </w:rPr>
        <w:id w:val="-315573228"/>
        <w:placeholder>
          <w:docPart w:val="80CFC4F4B7C448BEA52866DA6ED4B666"/>
        </w:placeholder>
        <w:temporary/>
        <w:showingPlcHdr/>
        <w15:appearance w15:val="hidden"/>
      </w:sdtPr>
      <w:sdtEndPr/>
      <w:sdtContent>
        <w:p w14:paraId="12FCC831" w14:textId="77777777" w:rsidR="00133C8A" w:rsidRPr="001A6210" w:rsidRDefault="00133C8A" w:rsidP="001D0A89">
          <w:pPr>
            <w:pStyle w:val="a"/>
            <w:rPr>
              <w:rFonts w:ascii="微软雅黑" w:hAnsi="微软雅黑"/>
            </w:rPr>
          </w:pPr>
          <w:r w:rsidRPr="001A6210">
            <w:rPr>
              <w:rFonts w:ascii="微软雅黑" w:hAnsi="微软雅黑"/>
              <w:lang w:val="zh-CN" w:bidi="zh-CN"/>
            </w:rPr>
            <w:t>只需从“开始”选项卡的“样式”组中单击，即可应用此模板中显示的任何文本格式。例如，此文本使用“列表编号”样式。</w:t>
          </w:r>
        </w:p>
      </w:sdtContent>
    </w:sdt>
    <w:sdt>
      <w:sdtPr>
        <w:rPr>
          <w:rFonts w:ascii="微软雅黑" w:hAnsi="微软雅黑"/>
        </w:rPr>
        <w:id w:val="-1111513992"/>
        <w:placeholder>
          <w:docPart w:val="92466BD0885C42B3ADA7F6FCE5C437D5"/>
        </w:placeholder>
        <w:temporary/>
        <w:showingPlcHdr/>
        <w15:appearance w15:val="hidden"/>
      </w:sdtPr>
      <w:sdtEndPr/>
      <w:sdtContent>
        <w:p w14:paraId="0698C9D5" w14:textId="77777777" w:rsidR="00133C8A" w:rsidRPr="001A6210" w:rsidRDefault="00133C8A" w:rsidP="001D0A89">
          <w:pPr>
            <w:pStyle w:val="a"/>
            <w:rPr>
              <w:rFonts w:ascii="微软雅黑" w:hAnsi="微软雅黑"/>
            </w:rPr>
          </w:pPr>
          <w:r w:rsidRPr="001A6210">
            <w:rPr>
              <w:rFonts w:ascii="微软雅黑" w:hAnsi="微软雅黑"/>
              <w:lang w:val="zh-CN" w:bidi="zh-CN"/>
            </w:rPr>
            <w:t>若要在拟办事项表的末尾添加新行，请单击最后一行的最后一个单元格，然后按 Tab。</w:t>
          </w:r>
        </w:p>
      </w:sdtContent>
    </w:sdt>
    <w:sdt>
      <w:sdtPr>
        <w:rPr>
          <w:rFonts w:ascii="微软雅黑" w:hAnsi="微软雅黑"/>
        </w:rPr>
        <w:id w:val="1478262740"/>
        <w:placeholder>
          <w:docPart w:val="A263947C77F04D5D97981064022F5C1B"/>
        </w:placeholder>
        <w:temporary/>
        <w:showingPlcHdr/>
        <w15:appearance w15:val="hidden"/>
      </w:sdtPr>
      <w:sdtEndPr/>
      <w:sdtContent>
        <w:p w14:paraId="2E83B58A" w14:textId="77777777" w:rsidR="00133C8A" w:rsidRPr="001A6210" w:rsidRDefault="00133C8A" w:rsidP="00133C8A">
          <w:pPr>
            <w:pStyle w:val="a"/>
            <w:rPr>
              <w:rFonts w:ascii="微软雅黑" w:hAnsi="微软雅黑"/>
            </w:rPr>
          </w:pPr>
          <w:r w:rsidRPr="001A6210">
            <w:rPr>
              <w:rFonts w:ascii="微软雅黑" w:hAnsi="微软雅黑"/>
              <w:lang w:val="zh-CN" w:bidi="zh-CN"/>
            </w:rPr>
            <w:t>要在表格中任意位置添加新行或新列，请单击所需行或列的相邻行或列，然后在功能区的“表格工具布局”选项卡中单击“插入”选项。</w:t>
          </w:r>
        </w:p>
      </w:sdtContent>
    </w:sdt>
    <w:sdt>
      <w:sdtPr>
        <w:rPr>
          <w:rFonts w:ascii="微软雅黑" w:hAnsi="微软雅黑"/>
        </w:rPr>
        <w:id w:val="-410622858"/>
        <w:placeholder>
          <w:docPart w:val="BF3D076FA120497BADC59025F2463451"/>
        </w:placeholder>
        <w:temporary/>
        <w:showingPlcHdr/>
        <w15:appearance w15:val="hidden"/>
      </w:sdtPr>
      <w:sdtEndPr/>
      <w:sdtContent>
        <w:p w14:paraId="0DD83BB7" w14:textId="77777777" w:rsidR="00133C8A" w:rsidRPr="001A6210" w:rsidRDefault="00133C8A" w:rsidP="00133C8A">
          <w:pPr>
            <w:pStyle w:val="a"/>
            <w:rPr>
              <w:rFonts w:ascii="微软雅黑" w:hAnsi="微软雅黑"/>
            </w:rPr>
          </w:pPr>
          <w:r w:rsidRPr="001A6210">
            <w:rPr>
              <w:rFonts w:ascii="微软雅黑" w:hAnsi="微软雅黑"/>
              <w:lang w:val="zh-CN" w:bidi="zh-CN"/>
            </w:rPr>
            <w:t>[议程项目]</w:t>
          </w:r>
        </w:p>
      </w:sdtContent>
    </w:sdt>
    <w:sdt>
      <w:sdtPr>
        <w:rPr>
          <w:rFonts w:ascii="微软雅黑" w:hAnsi="微软雅黑"/>
        </w:rPr>
        <w:id w:val="-754898235"/>
        <w:placeholder>
          <w:docPart w:val="FCB097E7F6D54A9C96D2F6A50903C2B7"/>
        </w:placeholder>
        <w:temporary/>
        <w:showingPlcHdr/>
        <w15:appearance w15:val="hidden"/>
      </w:sdtPr>
      <w:sdtEndPr/>
      <w:sdtContent>
        <w:p w14:paraId="3B778105" w14:textId="77777777" w:rsidR="00133C8A" w:rsidRPr="001A6210" w:rsidRDefault="00133C8A" w:rsidP="00133C8A">
          <w:pPr>
            <w:pStyle w:val="a"/>
            <w:rPr>
              <w:rFonts w:ascii="微软雅黑" w:hAnsi="微软雅黑"/>
            </w:rPr>
          </w:pPr>
          <w:r w:rsidRPr="001A6210">
            <w:rPr>
              <w:rFonts w:ascii="微软雅黑" w:hAnsi="微软雅黑"/>
              <w:lang w:val="zh-CN" w:bidi="zh-CN"/>
            </w:rPr>
            <w:t>[议程项目]</w:t>
          </w:r>
        </w:p>
      </w:sdtContent>
    </w:sdt>
    <w:tbl>
      <w:tblPr>
        <w:tblW w:w="4750" w:type="pct"/>
        <w:tblInd w:w="5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8"/>
        <w:gridCol w:w="2269"/>
        <w:gridCol w:w="2267"/>
        <w:gridCol w:w="3679"/>
      </w:tblGrid>
      <w:tr w:rsidR="0087088A" w:rsidRPr="001A6210" w14:paraId="3628C1A5" w14:textId="77777777" w:rsidTr="00137645">
        <w:trPr>
          <w:trHeight w:val="315"/>
        </w:trPr>
        <w:tc>
          <w:tcPr>
            <w:tcW w:w="869" w:type="pct"/>
            <w:tcBorders>
              <w:top w:val="single" w:sz="18" w:space="0" w:color="17406D" w:themeColor="text2"/>
            </w:tcBorders>
            <w:vAlign w:val="center"/>
          </w:tcPr>
          <w:p w14:paraId="1DE0BC94" w14:textId="77777777" w:rsidR="0087088A" w:rsidRPr="001A6210" w:rsidRDefault="0087088A" w:rsidP="00133C8A">
            <w:pPr>
              <w:pStyle w:val="20"/>
              <w:rPr>
                <w:rFonts w:ascii="微软雅黑" w:hAnsi="微软雅黑"/>
              </w:rPr>
            </w:pPr>
            <w:r w:rsidRPr="001A6210">
              <w:rPr>
                <w:rFonts w:ascii="微软雅黑" w:hAnsi="微软雅黑"/>
                <w:lang w:val="zh-CN" w:bidi="zh-CN"/>
              </w:rPr>
              <w:t>拟办事项</w:t>
            </w:r>
          </w:p>
        </w:tc>
        <w:tc>
          <w:tcPr>
            <w:tcW w:w="1141" w:type="pct"/>
            <w:tcBorders>
              <w:top w:val="single" w:sz="18" w:space="0" w:color="17406D" w:themeColor="text2"/>
            </w:tcBorders>
            <w:vAlign w:val="center"/>
          </w:tcPr>
          <w:p w14:paraId="51AF28BF" w14:textId="77777777" w:rsidR="0087088A" w:rsidRPr="001A6210" w:rsidRDefault="0087088A" w:rsidP="00133C8A">
            <w:pPr>
              <w:pStyle w:val="20"/>
              <w:rPr>
                <w:rFonts w:ascii="微软雅黑" w:hAnsi="微软雅黑"/>
              </w:rPr>
            </w:pPr>
            <w:r w:rsidRPr="001A6210">
              <w:rPr>
                <w:rFonts w:ascii="微软雅黑" w:hAnsi="微软雅黑"/>
                <w:lang w:val="zh-CN" w:bidi="zh-CN"/>
              </w:rPr>
              <w:t>所有者</w:t>
            </w:r>
          </w:p>
        </w:tc>
        <w:tc>
          <w:tcPr>
            <w:tcW w:w="1140" w:type="pct"/>
            <w:tcBorders>
              <w:top w:val="single" w:sz="18" w:space="0" w:color="17406D" w:themeColor="text2"/>
            </w:tcBorders>
            <w:vAlign w:val="center"/>
          </w:tcPr>
          <w:p w14:paraId="47BAFCF4" w14:textId="77777777" w:rsidR="0087088A" w:rsidRPr="001A6210" w:rsidRDefault="0087088A" w:rsidP="00133C8A">
            <w:pPr>
              <w:pStyle w:val="20"/>
              <w:rPr>
                <w:rFonts w:ascii="微软雅黑" w:hAnsi="微软雅黑"/>
              </w:rPr>
            </w:pPr>
            <w:r w:rsidRPr="001A6210">
              <w:rPr>
                <w:rFonts w:ascii="微软雅黑" w:hAnsi="微软雅黑"/>
                <w:lang w:val="zh-CN" w:bidi="zh-CN"/>
              </w:rPr>
              <w:t>截止时间</w:t>
            </w:r>
          </w:p>
        </w:tc>
        <w:tc>
          <w:tcPr>
            <w:tcW w:w="1850" w:type="pct"/>
            <w:tcBorders>
              <w:top w:val="single" w:sz="18" w:space="0" w:color="17406D" w:themeColor="text2"/>
            </w:tcBorders>
            <w:vAlign w:val="center"/>
          </w:tcPr>
          <w:p w14:paraId="6B87071D" w14:textId="77777777" w:rsidR="0087088A" w:rsidRPr="001A6210" w:rsidRDefault="0087088A" w:rsidP="00133C8A">
            <w:pPr>
              <w:pStyle w:val="20"/>
              <w:rPr>
                <w:rFonts w:ascii="微软雅黑" w:hAnsi="微软雅黑"/>
              </w:rPr>
            </w:pPr>
            <w:r w:rsidRPr="001A6210">
              <w:rPr>
                <w:rFonts w:ascii="微软雅黑" w:hAnsi="微软雅黑"/>
                <w:lang w:val="zh-CN" w:bidi="zh-CN"/>
              </w:rPr>
              <w:t>状态</w:t>
            </w:r>
          </w:p>
        </w:tc>
      </w:tr>
      <w:tr w:rsidR="0087088A" w:rsidRPr="001A6210" w14:paraId="5A2A4F6C" w14:textId="77777777" w:rsidTr="00137645">
        <w:trPr>
          <w:trHeight w:val="288"/>
        </w:trPr>
        <w:sdt>
          <w:sdtPr>
            <w:rPr>
              <w:rFonts w:ascii="微软雅黑" w:hAnsi="微软雅黑"/>
            </w:rPr>
            <w:id w:val="-1452163757"/>
            <w:placeholder>
              <w:docPart w:val="3DF3529954E7454A855788079B6202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9" w:type="pct"/>
              </w:tcPr>
              <w:p w14:paraId="27EEB105" w14:textId="77777777" w:rsidR="0087088A" w:rsidRPr="001A6210" w:rsidRDefault="0087088A" w:rsidP="00133C8A">
                <w:pPr>
                  <w:pStyle w:val="af8"/>
                  <w:rPr>
                    <w:rFonts w:ascii="微软雅黑" w:hAnsi="微软雅黑"/>
                  </w:rPr>
                </w:pPr>
                <w:r w:rsidRPr="001A6210">
                  <w:rPr>
                    <w:rFonts w:ascii="微软雅黑" w:hAnsi="微软雅黑"/>
                    <w:lang w:val="zh-CN" w:bidi="zh-CN"/>
                  </w:rPr>
                  <w:t>[拟办事项]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1635513723"/>
            <w:placeholder>
              <w:docPart w:val="E1C677C7FFB2435597B8760685B90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1" w:type="pct"/>
              </w:tcPr>
              <w:p w14:paraId="0B09CA09" w14:textId="77777777" w:rsidR="0087088A" w:rsidRPr="001A6210" w:rsidRDefault="0087088A" w:rsidP="00133C8A">
                <w:pPr>
                  <w:pStyle w:val="af8"/>
                  <w:rPr>
                    <w:rFonts w:ascii="微软雅黑" w:hAnsi="微软雅黑"/>
                  </w:rPr>
                </w:pPr>
                <w:r w:rsidRPr="001A6210">
                  <w:rPr>
                    <w:rFonts w:ascii="微软雅黑" w:hAnsi="微软雅黑"/>
                    <w:lang w:val="zh-CN" w:bidi="zh-CN"/>
                  </w:rPr>
                  <w:t>[名称]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1269968274"/>
            <w:placeholder>
              <w:docPart w:val="C3CB4683B0E345F2A7518B1E25895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0" w:type="pct"/>
              </w:tcPr>
              <w:p w14:paraId="11987E1C" w14:textId="77777777" w:rsidR="0087088A" w:rsidRPr="001A6210" w:rsidRDefault="0087088A" w:rsidP="00133C8A">
                <w:pPr>
                  <w:pStyle w:val="af8"/>
                  <w:rPr>
                    <w:rFonts w:ascii="微软雅黑" w:hAnsi="微软雅黑"/>
                  </w:rPr>
                </w:pPr>
                <w:r w:rsidRPr="001A6210">
                  <w:rPr>
                    <w:rFonts w:ascii="微软雅黑" w:hAnsi="微软雅黑"/>
                    <w:lang w:val="zh-CN" w:bidi="zh-CN"/>
                  </w:rPr>
                  <w:t>[日期]</w:t>
                </w:r>
              </w:p>
            </w:tc>
          </w:sdtContent>
        </w:sdt>
        <w:sdt>
          <w:sdtPr>
            <w:rPr>
              <w:rFonts w:ascii="微软雅黑" w:hAnsi="微软雅黑"/>
            </w:rPr>
            <w:id w:val="2051640741"/>
            <w:placeholder>
              <w:docPart w:val="1C6C0FC2C10D41E2AAA03ED14F8012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0" w:type="pct"/>
              </w:tcPr>
              <w:p w14:paraId="222AAC8D" w14:textId="77777777" w:rsidR="0087088A" w:rsidRPr="001A6210" w:rsidRDefault="0087088A" w:rsidP="00133C8A">
                <w:pPr>
                  <w:pStyle w:val="af8"/>
                  <w:rPr>
                    <w:rFonts w:ascii="微软雅黑" w:hAnsi="微软雅黑"/>
                  </w:rPr>
                </w:pPr>
                <w:r w:rsidRPr="001A6210">
                  <w:rPr>
                    <w:rFonts w:ascii="微软雅黑" w:hAnsi="微软雅黑"/>
                    <w:lang w:val="zh-CN" w:bidi="zh-CN"/>
                  </w:rPr>
                  <w:t>[状态，如“进行中”或“已完成”]</w:t>
                </w:r>
              </w:p>
            </w:tc>
          </w:sdtContent>
        </w:sdt>
      </w:tr>
      <w:tr w:rsidR="0087088A" w:rsidRPr="001A6210" w14:paraId="4024971A" w14:textId="77777777" w:rsidTr="00137645">
        <w:trPr>
          <w:trHeight w:val="288"/>
        </w:trPr>
        <w:tc>
          <w:tcPr>
            <w:tcW w:w="869" w:type="pct"/>
          </w:tcPr>
          <w:p w14:paraId="40820847" w14:textId="77777777" w:rsidR="0087088A" w:rsidRPr="001A6210" w:rsidRDefault="0087088A" w:rsidP="00133C8A">
            <w:pPr>
              <w:pStyle w:val="af8"/>
              <w:rPr>
                <w:rFonts w:ascii="微软雅黑" w:hAnsi="微软雅黑"/>
              </w:rPr>
            </w:pPr>
          </w:p>
        </w:tc>
        <w:tc>
          <w:tcPr>
            <w:tcW w:w="1141" w:type="pct"/>
          </w:tcPr>
          <w:p w14:paraId="578453A6" w14:textId="77777777" w:rsidR="0087088A" w:rsidRPr="001A6210" w:rsidRDefault="0087088A" w:rsidP="00133C8A">
            <w:pPr>
              <w:pStyle w:val="af8"/>
              <w:rPr>
                <w:rFonts w:ascii="微软雅黑" w:hAnsi="微软雅黑"/>
              </w:rPr>
            </w:pPr>
          </w:p>
        </w:tc>
        <w:tc>
          <w:tcPr>
            <w:tcW w:w="1140" w:type="pct"/>
          </w:tcPr>
          <w:p w14:paraId="0A89E891" w14:textId="77777777" w:rsidR="0087088A" w:rsidRPr="001A6210" w:rsidRDefault="0087088A" w:rsidP="00133C8A">
            <w:pPr>
              <w:pStyle w:val="af8"/>
              <w:rPr>
                <w:rFonts w:ascii="微软雅黑" w:hAnsi="微软雅黑"/>
              </w:rPr>
            </w:pPr>
          </w:p>
        </w:tc>
        <w:tc>
          <w:tcPr>
            <w:tcW w:w="1850" w:type="pct"/>
          </w:tcPr>
          <w:p w14:paraId="67ABAD4F" w14:textId="77777777" w:rsidR="0087088A" w:rsidRPr="001A6210" w:rsidRDefault="0087088A" w:rsidP="00133C8A">
            <w:pPr>
              <w:pStyle w:val="af8"/>
              <w:rPr>
                <w:rFonts w:ascii="微软雅黑" w:hAnsi="微软雅黑"/>
              </w:rPr>
            </w:pPr>
          </w:p>
        </w:tc>
      </w:tr>
      <w:tr w:rsidR="0087088A" w:rsidRPr="001A6210" w14:paraId="7FC8DC91" w14:textId="77777777" w:rsidTr="00137645">
        <w:trPr>
          <w:trHeight w:val="288"/>
        </w:trPr>
        <w:tc>
          <w:tcPr>
            <w:tcW w:w="869" w:type="pct"/>
          </w:tcPr>
          <w:p w14:paraId="73CE4A6F" w14:textId="77777777" w:rsidR="0087088A" w:rsidRPr="001A6210" w:rsidRDefault="0087088A" w:rsidP="00133C8A">
            <w:pPr>
              <w:pStyle w:val="af8"/>
              <w:rPr>
                <w:rFonts w:ascii="微软雅黑" w:hAnsi="微软雅黑"/>
              </w:rPr>
            </w:pPr>
          </w:p>
        </w:tc>
        <w:tc>
          <w:tcPr>
            <w:tcW w:w="1141" w:type="pct"/>
          </w:tcPr>
          <w:p w14:paraId="4C0A6FFF" w14:textId="77777777" w:rsidR="0087088A" w:rsidRPr="001A6210" w:rsidRDefault="0087088A" w:rsidP="00133C8A">
            <w:pPr>
              <w:pStyle w:val="af8"/>
              <w:rPr>
                <w:rFonts w:ascii="微软雅黑" w:hAnsi="微软雅黑"/>
              </w:rPr>
            </w:pPr>
          </w:p>
        </w:tc>
        <w:tc>
          <w:tcPr>
            <w:tcW w:w="1140" w:type="pct"/>
          </w:tcPr>
          <w:p w14:paraId="4777643A" w14:textId="77777777" w:rsidR="0087088A" w:rsidRPr="001A6210" w:rsidRDefault="0087088A" w:rsidP="00133C8A">
            <w:pPr>
              <w:pStyle w:val="af8"/>
              <w:rPr>
                <w:rFonts w:ascii="微软雅黑" w:hAnsi="微软雅黑"/>
              </w:rPr>
            </w:pPr>
          </w:p>
        </w:tc>
        <w:tc>
          <w:tcPr>
            <w:tcW w:w="1850" w:type="pct"/>
          </w:tcPr>
          <w:p w14:paraId="4A4CCFB3" w14:textId="77777777" w:rsidR="0087088A" w:rsidRPr="001A6210" w:rsidRDefault="0087088A" w:rsidP="00133C8A">
            <w:pPr>
              <w:pStyle w:val="af8"/>
              <w:rPr>
                <w:rFonts w:ascii="微软雅黑" w:hAnsi="微软雅黑"/>
              </w:rPr>
            </w:pPr>
          </w:p>
        </w:tc>
      </w:tr>
      <w:tr w:rsidR="0087088A" w:rsidRPr="001A6210" w14:paraId="785BECDD" w14:textId="77777777" w:rsidTr="00137645">
        <w:trPr>
          <w:trHeight w:val="288"/>
        </w:trPr>
        <w:tc>
          <w:tcPr>
            <w:tcW w:w="869" w:type="pct"/>
          </w:tcPr>
          <w:p w14:paraId="605B0523" w14:textId="77777777" w:rsidR="0087088A" w:rsidRPr="001A6210" w:rsidRDefault="0087088A" w:rsidP="00133C8A">
            <w:pPr>
              <w:pStyle w:val="af8"/>
              <w:rPr>
                <w:rFonts w:ascii="微软雅黑" w:hAnsi="微软雅黑"/>
              </w:rPr>
            </w:pPr>
          </w:p>
        </w:tc>
        <w:tc>
          <w:tcPr>
            <w:tcW w:w="1141" w:type="pct"/>
          </w:tcPr>
          <w:p w14:paraId="1EE101C2" w14:textId="77777777" w:rsidR="0087088A" w:rsidRPr="001A6210" w:rsidRDefault="0087088A" w:rsidP="00133C8A">
            <w:pPr>
              <w:pStyle w:val="af8"/>
              <w:rPr>
                <w:rFonts w:ascii="微软雅黑" w:hAnsi="微软雅黑"/>
              </w:rPr>
            </w:pPr>
          </w:p>
        </w:tc>
        <w:tc>
          <w:tcPr>
            <w:tcW w:w="1140" w:type="pct"/>
          </w:tcPr>
          <w:p w14:paraId="390D347C" w14:textId="77777777" w:rsidR="0087088A" w:rsidRPr="001A6210" w:rsidRDefault="0087088A" w:rsidP="00133C8A">
            <w:pPr>
              <w:pStyle w:val="af8"/>
              <w:rPr>
                <w:rFonts w:ascii="微软雅黑" w:hAnsi="微软雅黑"/>
              </w:rPr>
            </w:pPr>
          </w:p>
        </w:tc>
        <w:tc>
          <w:tcPr>
            <w:tcW w:w="1850" w:type="pct"/>
          </w:tcPr>
          <w:p w14:paraId="4AA35E0D" w14:textId="77777777" w:rsidR="0087088A" w:rsidRPr="001A6210" w:rsidRDefault="0087088A" w:rsidP="00133C8A">
            <w:pPr>
              <w:pStyle w:val="af8"/>
              <w:rPr>
                <w:rFonts w:ascii="微软雅黑" w:hAnsi="微软雅黑"/>
              </w:rPr>
            </w:pPr>
          </w:p>
        </w:tc>
      </w:tr>
      <w:tr w:rsidR="006D6101" w:rsidRPr="001A6210" w14:paraId="6A54594C" w14:textId="77777777" w:rsidTr="00137645">
        <w:trPr>
          <w:trHeight w:val="288"/>
        </w:trPr>
        <w:tc>
          <w:tcPr>
            <w:tcW w:w="869" w:type="pct"/>
          </w:tcPr>
          <w:p w14:paraId="45056A5C" w14:textId="77777777" w:rsidR="006D6101" w:rsidRPr="001A6210" w:rsidRDefault="006D6101" w:rsidP="00133C8A">
            <w:pPr>
              <w:pStyle w:val="af8"/>
              <w:rPr>
                <w:rFonts w:ascii="微软雅黑" w:hAnsi="微软雅黑"/>
              </w:rPr>
            </w:pPr>
          </w:p>
        </w:tc>
        <w:tc>
          <w:tcPr>
            <w:tcW w:w="1141" w:type="pct"/>
          </w:tcPr>
          <w:p w14:paraId="7BCE354B" w14:textId="77777777" w:rsidR="006D6101" w:rsidRPr="001A6210" w:rsidRDefault="006D6101" w:rsidP="00133C8A">
            <w:pPr>
              <w:pStyle w:val="af8"/>
              <w:rPr>
                <w:rFonts w:ascii="微软雅黑" w:hAnsi="微软雅黑"/>
              </w:rPr>
            </w:pPr>
          </w:p>
        </w:tc>
        <w:tc>
          <w:tcPr>
            <w:tcW w:w="1140" w:type="pct"/>
          </w:tcPr>
          <w:p w14:paraId="30DF7156" w14:textId="77777777" w:rsidR="006D6101" w:rsidRPr="001A6210" w:rsidRDefault="006D6101" w:rsidP="00133C8A">
            <w:pPr>
              <w:pStyle w:val="af8"/>
              <w:rPr>
                <w:rFonts w:ascii="微软雅黑" w:hAnsi="微软雅黑"/>
              </w:rPr>
            </w:pPr>
          </w:p>
        </w:tc>
        <w:tc>
          <w:tcPr>
            <w:tcW w:w="1850" w:type="pct"/>
          </w:tcPr>
          <w:p w14:paraId="070BCA16" w14:textId="77777777" w:rsidR="006D6101" w:rsidRPr="001A6210" w:rsidRDefault="006D6101" w:rsidP="00133C8A">
            <w:pPr>
              <w:pStyle w:val="af8"/>
              <w:rPr>
                <w:rFonts w:ascii="微软雅黑" w:hAnsi="微软雅黑"/>
              </w:rPr>
            </w:pPr>
          </w:p>
        </w:tc>
      </w:tr>
    </w:tbl>
    <w:p w14:paraId="799AD9CF" w14:textId="77777777" w:rsidR="00A66B18" w:rsidRPr="001A6210" w:rsidRDefault="00A66B18" w:rsidP="00133C8A">
      <w:pPr>
        <w:pStyle w:val="af8"/>
        <w:rPr>
          <w:rFonts w:ascii="微软雅黑" w:hAnsi="微软雅黑"/>
        </w:rPr>
      </w:pPr>
    </w:p>
    <w:sectPr w:rsidR="00A66B18" w:rsidRPr="001A6210" w:rsidSect="00FB4BAC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E1092" w14:textId="77777777" w:rsidR="005B6C74" w:rsidRDefault="005B6C74" w:rsidP="00A66B18">
      <w:pPr>
        <w:spacing w:before="0" w:after="0"/>
      </w:pPr>
      <w:r>
        <w:separator/>
      </w:r>
    </w:p>
  </w:endnote>
  <w:endnote w:type="continuationSeparator" w:id="0">
    <w:p w14:paraId="12D18331" w14:textId="77777777" w:rsidR="005B6C74" w:rsidRDefault="005B6C7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SoeiKakugothicUB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D5391" w14:textId="77777777" w:rsidR="005B6C74" w:rsidRDefault="005B6C74" w:rsidP="00A66B18">
      <w:pPr>
        <w:spacing w:before="0" w:after="0"/>
      </w:pPr>
      <w:r>
        <w:separator/>
      </w:r>
    </w:p>
  </w:footnote>
  <w:footnote w:type="continuationSeparator" w:id="0">
    <w:p w14:paraId="103CACF4" w14:textId="77777777" w:rsidR="005B6C74" w:rsidRDefault="005B6C7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13EF0" w14:textId="77777777" w:rsidR="00A66B18" w:rsidRPr="001A6210" w:rsidRDefault="00A66B18">
    <w:pPr>
      <w:pStyle w:val="ab"/>
      <w:rPr>
        <w:rFonts w:ascii="微软雅黑" w:hAnsi="微软雅黑"/>
      </w:rPr>
    </w:pPr>
    <w:r w:rsidRPr="001A6210">
      <w:rPr>
        <w:rFonts w:ascii="微软雅黑" w:hAnsi="微软雅黑"/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9EFD4B" wp14:editId="57EDF58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图形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任意多边形：形状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任意多边形：形状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任意多边形：形状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任意多边形：形状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13BB54" id="图形 17" o:spid="_x0000_s1026" style="position:absolute;left:0;text-align:left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">
              <v:shape id="任意多边形：形状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任意多边形：形状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任意多边形：形状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任意多边形：形状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8A"/>
    <w:rsid w:val="00083BAA"/>
    <w:rsid w:val="000C0F71"/>
    <w:rsid w:val="0010680C"/>
    <w:rsid w:val="00133C8A"/>
    <w:rsid w:val="00137645"/>
    <w:rsid w:val="001766D6"/>
    <w:rsid w:val="001A6210"/>
    <w:rsid w:val="001D0A89"/>
    <w:rsid w:val="001E2320"/>
    <w:rsid w:val="00214E28"/>
    <w:rsid w:val="00352B81"/>
    <w:rsid w:val="003A0150"/>
    <w:rsid w:val="003C5711"/>
    <w:rsid w:val="003E24DF"/>
    <w:rsid w:val="0041428F"/>
    <w:rsid w:val="0048461A"/>
    <w:rsid w:val="004A1274"/>
    <w:rsid w:val="004A2B0D"/>
    <w:rsid w:val="005B6C74"/>
    <w:rsid w:val="005C2210"/>
    <w:rsid w:val="00615018"/>
    <w:rsid w:val="0062123A"/>
    <w:rsid w:val="00646E75"/>
    <w:rsid w:val="006D6101"/>
    <w:rsid w:val="006F6F10"/>
    <w:rsid w:val="00783E79"/>
    <w:rsid w:val="007B5AE8"/>
    <w:rsid w:val="007E6992"/>
    <w:rsid w:val="007E7141"/>
    <w:rsid w:val="007E7F36"/>
    <w:rsid w:val="007F5192"/>
    <w:rsid w:val="00862033"/>
    <w:rsid w:val="0087088A"/>
    <w:rsid w:val="00985028"/>
    <w:rsid w:val="009D6E13"/>
    <w:rsid w:val="00A66B18"/>
    <w:rsid w:val="00A6783B"/>
    <w:rsid w:val="00A96CF8"/>
    <w:rsid w:val="00AE1388"/>
    <w:rsid w:val="00AF35E0"/>
    <w:rsid w:val="00AF3982"/>
    <w:rsid w:val="00B03A75"/>
    <w:rsid w:val="00B50294"/>
    <w:rsid w:val="00B57D6E"/>
    <w:rsid w:val="00BC24B5"/>
    <w:rsid w:val="00C454A4"/>
    <w:rsid w:val="00C541F7"/>
    <w:rsid w:val="00C6535F"/>
    <w:rsid w:val="00C701F7"/>
    <w:rsid w:val="00C70786"/>
    <w:rsid w:val="00D41084"/>
    <w:rsid w:val="00D46235"/>
    <w:rsid w:val="00D66593"/>
    <w:rsid w:val="00DE6DA2"/>
    <w:rsid w:val="00DF2D30"/>
    <w:rsid w:val="00E21240"/>
    <w:rsid w:val="00E55D74"/>
    <w:rsid w:val="00E6540C"/>
    <w:rsid w:val="00E81E2A"/>
    <w:rsid w:val="00EB7785"/>
    <w:rsid w:val="00EC37E4"/>
    <w:rsid w:val="00EE0952"/>
    <w:rsid w:val="00FB4BAC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B20F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0">
    <w:name w:val="Normal"/>
    <w:qFormat/>
    <w:rsid w:val="00137645"/>
    <w:pPr>
      <w:spacing w:before="40" w:after="360"/>
      <w:ind w:left="720" w:right="720"/>
    </w:pPr>
    <w:rPr>
      <w:rFonts w:eastAsia="微软雅黑"/>
      <w:kern w:val="20"/>
      <w:szCs w:val="20"/>
    </w:rPr>
  </w:style>
  <w:style w:type="paragraph" w:styleId="1">
    <w:name w:val="heading 1"/>
    <w:basedOn w:val="a1"/>
    <w:next w:val="a0"/>
    <w:link w:val="10"/>
    <w:uiPriority w:val="8"/>
    <w:qFormat/>
    <w:rsid w:val="00137645"/>
    <w:pPr>
      <w:spacing w:before="640" w:after="240"/>
      <w:outlineLvl w:val="0"/>
    </w:pPr>
    <w:rPr>
      <w:rFonts w:asciiTheme="majorHAnsi" w:hAnsiTheme="majorHAnsi"/>
      <w:color w:val="17406D" w:themeColor="text2"/>
      <w:sz w:val="32"/>
    </w:rPr>
  </w:style>
  <w:style w:type="paragraph" w:styleId="20">
    <w:name w:val="heading 2"/>
    <w:basedOn w:val="a0"/>
    <w:next w:val="a0"/>
    <w:link w:val="21"/>
    <w:uiPriority w:val="9"/>
    <w:qFormat/>
    <w:rsid w:val="00137645"/>
    <w:pPr>
      <w:keepNext/>
      <w:keepLines/>
      <w:spacing w:before="120" w:after="120"/>
      <w:ind w:left="0" w:right="0"/>
      <w:jc w:val="center"/>
      <w:outlineLvl w:val="1"/>
    </w:pPr>
    <w:rPr>
      <w:rFonts w:asciiTheme="majorHAnsi" w:hAnsiTheme="majorHAnsi" w:cstheme="majorBidi"/>
      <w:b/>
      <w:color w:val="17406D" w:themeColor="text2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8"/>
    <w:rsid w:val="00137645"/>
    <w:rPr>
      <w:rFonts w:asciiTheme="majorHAnsi" w:eastAsia="微软雅黑" w:hAnsiTheme="majorHAnsi"/>
      <w:b/>
      <w:bCs/>
      <w:color w:val="17406D" w:themeColor="text2"/>
      <w:kern w:val="20"/>
      <w:sz w:val="32"/>
      <w:szCs w:val="20"/>
    </w:rPr>
  </w:style>
  <w:style w:type="paragraph" w:customStyle="1" w:styleId="a1">
    <w:name w:val="收件人"/>
    <w:basedOn w:val="a0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5">
    <w:name w:val="Salutation"/>
    <w:basedOn w:val="a0"/>
    <w:link w:val="a6"/>
    <w:uiPriority w:val="4"/>
    <w:semiHidden/>
    <w:qFormat/>
    <w:rsid w:val="00A66B18"/>
    <w:pPr>
      <w:spacing w:before="720"/>
    </w:pPr>
  </w:style>
  <w:style w:type="character" w:customStyle="1" w:styleId="a6">
    <w:name w:val="称呼 字符"/>
    <w:basedOn w:val="a2"/>
    <w:link w:val="a5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Closing"/>
    <w:basedOn w:val="a0"/>
    <w:next w:val="a8"/>
    <w:link w:val="a9"/>
    <w:uiPriority w:val="6"/>
    <w:semiHidden/>
    <w:qFormat/>
    <w:rsid w:val="00A6783B"/>
    <w:pPr>
      <w:spacing w:before="480" w:after="960"/>
    </w:pPr>
  </w:style>
  <w:style w:type="character" w:customStyle="1" w:styleId="a9">
    <w:name w:val="结束语 字符"/>
    <w:basedOn w:val="a2"/>
    <w:link w:val="a7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8">
    <w:name w:val="Signature"/>
    <w:basedOn w:val="a0"/>
    <w:link w:val="aa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a">
    <w:name w:val="签名 字符"/>
    <w:basedOn w:val="a2"/>
    <w:link w:val="a8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b">
    <w:name w:val="header"/>
    <w:basedOn w:val="a0"/>
    <w:link w:val="ac"/>
    <w:uiPriority w:val="99"/>
    <w:semiHidden/>
    <w:rsid w:val="003E24DF"/>
    <w:pPr>
      <w:spacing w:after="0"/>
      <w:jc w:val="right"/>
    </w:pPr>
  </w:style>
  <w:style w:type="character" w:customStyle="1" w:styleId="ac">
    <w:name w:val="页眉 字符"/>
    <w:basedOn w:val="a2"/>
    <w:link w:val="ab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d">
    <w:name w:val="Strong"/>
    <w:basedOn w:val="a2"/>
    <w:uiPriority w:val="1"/>
    <w:semiHidden/>
    <w:rsid w:val="003E24DF"/>
    <w:rPr>
      <w:b/>
      <w:bCs/>
    </w:rPr>
  </w:style>
  <w:style w:type="paragraph" w:customStyle="1" w:styleId="ae">
    <w:name w:val="联系信息"/>
    <w:basedOn w:val="a0"/>
    <w:uiPriority w:val="1"/>
    <w:qFormat/>
    <w:rsid w:val="00137645"/>
    <w:pPr>
      <w:spacing w:after="0"/>
      <w:ind w:left="0" w:right="0"/>
    </w:pPr>
    <w:rPr>
      <w:color w:val="FFFFFF" w:themeColor="background1"/>
    </w:rPr>
  </w:style>
  <w:style w:type="character" w:customStyle="1" w:styleId="21">
    <w:name w:val="标题 2 字符"/>
    <w:basedOn w:val="a2"/>
    <w:link w:val="20"/>
    <w:uiPriority w:val="9"/>
    <w:rsid w:val="00137645"/>
    <w:rPr>
      <w:rFonts w:asciiTheme="majorHAnsi" w:eastAsia="微软雅黑" w:hAnsiTheme="majorHAnsi" w:cstheme="majorBidi"/>
      <w:b/>
      <w:color w:val="17406D" w:themeColor="text2"/>
      <w:kern w:val="20"/>
      <w:sz w:val="26"/>
      <w:szCs w:val="26"/>
    </w:rPr>
  </w:style>
  <w:style w:type="paragraph" w:styleId="af">
    <w:name w:val="Normal (Web)"/>
    <w:basedOn w:val="a0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0">
    <w:name w:val="Placeholder Text"/>
    <w:basedOn w:val="a2"/>
    <w:uiPriority w:val="99"/>
    <w:semiHidden/>
    <w:rsid w:val="001766D6"/>
    <w:rPr>
      <w:color w:val="808080"/>
    </w:rPr>
  </w:style>
  <w:style w:type="paragraph" w:styleId="af1">
    <w:name w:val="footer"/>
    <w:basedOn w:val="a0"/>
    <w:link w:val="af2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2">
    <w:name w:val="页脚 字符"/>
    <w:basedOn w:val="a2"/>
    <w:link w:val="af1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3">
    <w:name w:val="Title"/>
    <w:basedOn w:val="a0"/>
    <w:next w:val="a0"/>
    <w:link w:val="af4"/>
    <w:uiPriority w:val="10"/>
    <w:qFormat/>
    <w:rsid w:val="00137645"/>
    <w:pPr>
      <w:spacing w:before="0" w:after="640"/>
      <w:contextualSpacing/>
    </w:pPr>
    <w:rPr>
      <w:rFonts w:asciiTheme="majorHAnsi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4">
    <w:name w:val="标题 字符"/>
    <w:basedOn w:val="a2"/>
    <w:link w:val="af3"/>
    <w:uiPriority w:val="10"/>
    <w:rsid w:val="00137645"/>
    <w:rPr>
      <w:rFonts w:asciiTheme="majorHAnsi" w:eastAsia="微软雅黑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5">
    <w:name w:val="会议信息"/>
    <w:basedOn w:val="a0"/>
    <w:qFormat/>
    <w:rsid w:val="00137645"/>
    <w:pPr>
      <w:spacing w:after="0"/>
      <w:ind w:right="0"/>
    </w:pPr>
    <w:rPr>
      <w:color w:val="FFFFFF" w:themeColor="background1"/>
    </w:rPr>
  </w:style>
  <w:style w:type="table" w:styleId="af6">
    <w:name w:val="Table Grid"/>
    <w:basedOn w:val="a3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会议时间"/>
    <w:basedOn w:val="a0"/>
    <w:semiHidden/>
    <w:qFormat/>
    <w:rsid w:val="007E7F36"/>
    <w:pPr>
      <w:spacing w:before="120" w:after="0"/>
      <w:ind w:left="0" w:right="0"/>
    </w:pPr>
    <w:rPr>
      <w:b/>
    </w:rPr>
  </w:style>
  <w:style w:type="paragraph" w:customStyle="1" w:styleId="af8">
    <w:name w:val="项目描述"/>
    <w:basedOn w:val="a0"/>
    <w:qFormat/>
    <w:rsid w:val="00137645"/>
    <w:pPr>
      <w:spacing w:after="120"/>
      <w:ind w:left="0" w:right="360"/>
    </w:pPr>
    <w:rPr>
      <w:sz w:val="21"/>
    </w:rPr>
  </w:style>
  <w:style w:type="paragraph" w:customStyle="1" w:styleId="af9">
    <w:name w:val="地点"/>
    <w:basedOn w:val="a0"/>
    <w:qFormat/>
    <w:rsid w:val="00137645"/>
    <w:pPr>
      <w:spacing w:after="120"/>
      <w:ind w:left="0" w:right="0"/>
    </w:pPr>
  </w:style>
  <w:style w:type="paragraph" w:styleId="a">
    <w:name w:val="List Number"/>
    <w:basedOn w:val="a0"/>
    <w:uiPriority w:val="99"/>
    <w:rsid w:val="00137645"/>
    <w:pPr>
      <w:numPr>
        <w:numId w:val="3"/>
      </w:numPr>
      <w:spacing w:after="200"/>
      <w:ind w:left="1080"/>
    </w:pPr>
    <w:rPr>
      <w:sz w:val="21"/>
    </w:rPr>
  </w:style>
  <w:style w:type="paragraph" w:styleId="2">
    <w:name w:val="List Number 2"/>
    <w:basedOn w:val="a0"/>
    <w:uiPriority w:val="99"/>
    <w:rsid w:val="00137645"/>
    <w:pPr>
      <w:numPr>
        <w:ilvl w:val="1"/>
        <w:numId w:val="3"/>
      </w:numPr>
      <w:spacing w:after="100"/>
      <w:ind w:left="1440" w:right="0"/>
    </w:pPr>
  </w:style>
  <w:style w:type="paragraph" w:styleId="afa">
    <w:name w:val="List Paragraph"/>
    <w:basedOn w:val="a0"/>
    <w:uiPriority w:val="34"/>
    <w:semiHidden/>
    <w:rsid w:val="00133C8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AD8A95AA9349909D374AAEB0F2F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5E7D-D4A0-47DA-8EB0-FBDF6D7086D1}"/>
      </w:docPartPr>
      <w:docPartBody>
        <w:p w:rsidR="00C42AB3" w:rsidRDefault="00A50CA3">
          <w:pPr>
            <w:pStyle w:val="27AD8A95AA9349909D374AAEB0F2F278"/>
          </w:pPr>
          <w:r w:rsidRPr="007E7F36">
            <w:rPr>
              <w:lang w:val="zh-CN" w:bidi="zh-CN"/>
            </w:rPr>
            <w:t>议程项目</w:t>
          </w:r>
        </w:p>
      </w:docPartBody>
    </w:docPart>
    <w:docPart>
      <w:docPartPr>
        <w:name w:val="4173C3041D104FAA8C8CAAD2908C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9947-BEA9-47C6-BDEB-E29A903C7AA7}"/>
      </w:docPartPr>
      <w:docPartBody>
        <w:p w:rsidR="00C42AB3" w:rsidRDefault="00A50CA3">
          <w:r w:rsidRPr="00133C8A">
            <w:rPr>
              <w:lang w:val="zh-CN" w:bidi="zh-CN"/>
            </w:rPr>
            <w:t>可轻松制作你自己的模板。若要替换占位符文本，只需将其选中并开始键入。请勿在所选字符的左右侧包含空格。</w:t>
          </w:r>
        </w:p>
      </w:docPartBody>
    </w:docPart>
    <w:docPart>
      <w:docPartPr>
        <w:name w:val="80CFC4F4B7C448BEA52866DA6ED4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E39C-440A-475C-B0FC-729268204E53}"/>
      </w:docPartPr>
      <w:docPartBody>
        <w:p w:rsidR="00C42AB3" w:rsidRDefault="00A50CA3">
          <w:r w:rsidRPr="00133C8A">
            <w:rPr>
              <w:lang w:val="zh-CN" w:bidi="zh-CN"/>
            </w:rPr>
            <w:t>只需从“开始”选项卡的“样式”组中单击，即可应用此模板中显示的任何文本格式。例如，此文本使用“列表编号”样式。</w:t>
          </w:r>
        </w:p>
      </w:docPartBody>
    </w:docPart>
    <w:docPart>
      <w:docPartPr>
        <w:name w:val="92466BD0885C42B3ADA7F6FCE5C4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8939-4999-4583-8DAB-74CB212C1819}"/>
      </w:docPartPr>
      <w:docPartBody>
        <w:p w:rsidR="00C42AB3" w:rsidRDefault="00A50CA3">
          <w:r w:rsidRPr="00133C8A">
            <w:rPr>
              <w:lang w:val="zh-CN" w:bidi="zh-CN"/>
            </w:rPr>
            <w:t>若要在拟办事项表的末尾添加新行，请单击最后一行的最后一个单元格，然后按 Tab。</w:t>
          </w:r>
        </w:p>
      </w:docPartBody>
    </w:docPart>
    <w:docPart>
      <w:docPartPr>
        <w:name w:val="A263947C77F04D5D97981064022F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6F02-5F4E-4095-B12F-6239CE2FCB3E}"/>
      </w:docPartPr>
      <w:docPartBody>
        <w:p w:rsidR="00C42AB3" w:rsidRDefault="00A50CA3">
          <w:r w:rsidRPr="00133C8A">
            <w:rPr>
              <w:lang w:val="zh-CN" w:bidi="zh-CN"/>
            </w:rPr>
            <w:t>要在表格中任意位置添加新行或新列，请单击所需行或列的相邻行或列，然后在功能区的“表格工具布局”选项卡中单击“插入”选项。</w:t>
          </w:r>
        </w:p>
      </w:docPartBody>
    </w:docPart>
    <w:docPart>
      <w:docPartPr>
        <w:name w:val="BF3D076FA120497BADC59025F246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6629-C12D-4D6F-92CD-C34F79BF6D33}"/>
      </w:docPartPr>
      <w:docPartBody>
        <w:p w:rsidR="00C42AB3" w:rsidRDefault="00A50CA3">
          <w:r w:rsidRPr="00133C8A">
            <w:rPr>
              <w:lang w:val="zh-CN" w:bidi="zh-CN"/>
            </w:rPr>
            <w:t>[议程项目]</w:t>
          </w:r>
        </w:p>
      </w:docPartBody>
    </w:docPart>
    <w:docPart>
      <w:docPartPr>
        <w:name w:val="FCB097E7F6D54A9C96D2F6A50903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CDCA-6A53-4419-8A40-E250FF779EF5}"/>
      </w:docPartPr>
      <w:docPartBody>
        <w:p w:rsidR="00C42AB3" w:rsidRDefault="00A50CA3">
          <w:r w:rsidRPr="00133C8A">
            <w:rPr>
              <w:lang w:val="zh-CN" w:bidi="zh-CN"/>
            </w:rPr>
            <w:t>[议程项目]</w:t>
          </w:r>
        </w:p>
      </w:docPartBody>
    </w:docPart>
    <w:docPart>
      <w:docPartPr>
        <w:name w:val="382322A4A4EF4EA1BE9A33286F52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032C-099A-43AA-915C-BB1E4ADE52C8}"/>
      </w:docPartPr>
      <w:docPartBody>
        <w:p w:rsidR="00A50CA3" w:rsidRDefault="00A50CA3" w:rsidP="00A50CA3">
          <w:pPr>
            <w:pStyle w:val="382322A4A4EF4EA1BE9A33286F52C8802"/>
          </w:pPr>
          <w:r w:rsidRPr="00EC37E4">
            <w:rPr>
              <w:rStyle w:val="a3"/>
              <w:color w:val="auto"/>
              <w:lang w:val="zh-CN" w:eastAsia="zh-CN" w:bidi="zh-CN"/>
            </w:rPr>
            <w:t>地址或房号</w:t>
          </w:r>
        </w:p>
      </w:docPartBody>
    </w:docPart>
    <w:docPart>
      <w:docPartPr>
        <w:name w:val="899FD82C51F847E6B503F1111755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E0D9-51EC-4DB4-8430-63F521954BD4}"/>
      </w:docPartPr>
      <w:docPartBody>
        <w:p w:rsidR="00A50CA3" w:rsidRDefault="00A50CA3" w:rsidP="00A50CA3">
          <w:pPr>
            <w:pStyle w:val="899FD82C51F847E6B503F11117559C5D1"/>
          </w:pPr>
          <w:r w:rsidRPr="00EC37E4">
            <w:rPr>
              <w:color w:val="auto"/>
              <w:lang w:val="zh-CN" w:eastAsia="zh-CN" w:bidi="zh-CN"/>
            </w:rPr>
            <w:t>日期</w:t>
          </w:r>
        </w:p>
      </w:docPartBody>
    </w:docPart>
    <w:docPart>
      <w:docPartPr>
        <w:name w:val="6AA0D4C449DE427E839CE8CAAC06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B26-3FF7-411E-B1C0-6870CE2BC384}"/>
      </w:docPartPr>
      <w:docPartBody>
        <w:p w:rsidR="00A50CA3" w:rsidRDefault="00A50CA3" w:rsidP="00A50CA3">
          <w:pPr>
            <w:pStyle w:val="6AA0D4C449DE427E839CE8CAAC0652C02"/>
          </w:pPr>
          <w:r w:rsidRPr="00EC37E4">
            <w:rPr>
              <w:rStyle w:val="a3"/>
              <w:color w:val="auto"/>
              <w:lang w:val="zh-CN" w:eastAsia="zh-CN" w:bidi="zh-CN"/>
            </w:rPr>
            <w:t>时间</w:t>
          </w:r>
        </w:p>
      </w:docPartBody>
    </w:docPart>
    <w:docPart>
      <w:docPartPr>
        <w:name w:val="44EC007F1DF742B18503BA5096FC9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5BB5-25AC-463F-8BE2-9EC791DD275C}"/>
      </w:docPartPr>
      <w:docPartBody>
        <w:p w:rsidR="00A50CA3" w:rsidRDefault="00A50CA3" w:rsidP="00A50CA3">
          <w:pPr>
            <w:pStyle w:val="44EC007F1DF742B18503BA5096FC993A1"/>
          </w:pPr>
          <w:r w:rsidRPr="00EC37E4">
            <w:rPr>
              <w:color w:val="auto"/>
              <w:lang w:val="zh-CN" w:eastAsia="zh-CN" w:bidi="zh-CN"/>
            </w:rPr>
            <w:t>姓名</w:t>
          </w:r>
        </w:p>
      </w:docPartBody>
    </w:docPart>
    <w:docPart>
      <w:docPartPr>
        <w:name w:val="A9BA324748D442ABBFF531614226E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56042-7159-432A-B676-8FBAC7D1181E}"/>
      </w:docPartPr>
      <w:docPartBody>
        <w:p w:rsidR="00A50CA3" w:rsidRDefault="00A50CA3" w:rsidP="00A50CA3">
          <w:pPr>
            <w:pStyle w:val="A9BA324748D442ABBFF531614226EFB11"/>
          </w:pPr>
          <w:r w:rsidRPr="00EC37E4">
            <w:rPr>
              <w:color w:val="auto"/>
              <w:lang w:val="zh-CN" w:eastAsia="zh-CN" w:bidi="zh-CN"/>
            </w:rPr>
            <w:t>会议名称</w:t>
          </w:r>
        </w:p>
      </w:docPartBody>
    </w:docPart>
    <w:docPart>
      <w:docPartPr>
        <w:name w:val="3DF3529954E7454A855788079B62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3A24-6F8F-4DFC-A0CB-D6FA50A7D515}"/>
      </w:docPartPr>
      <w:docPartBody>
        <w:p w:rsidR="00A50CA3" w:rsidRDefault="00A50CA3" w:rsidP="00C13C67">
          <w:pPr>
            <w:pStyle w:val="3DF3529954E7454A855788079B6202F7"/>
          </w:pPr>
          <w:r w:rsidRPr="00133C8A">
            <w:rPr>
              <w:lang w:val="zh-CN" w:bidi="zh-CN"/>
            </w:rPr>
            <w:t>[拟办事项]</w:t>
          </w:r>
        </w:p>
      </w:docPartBody>
    </w:docPart>
    <w:docPart>
      <w:docPartPr>
        <w:name w:val="E1C677C7FFB2435597B8760685B9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604C-97AD-4A39-9F4C-AAEA1A93A220}"/>
      </w:docPartPr>
      <w:docPartBody>
        <w:p w:rsidR="00A50CA3" w:rsidRDefault="00A50CA3" w:rsidP="00C13C67">
          <w:pPr>
            <w:pStyle w:val="E1C677C7FFB2435597B8760685B90A84"/>
          </w:pPr>
          <w:r w:rsidRPr="00133C8A">
            <w:rPr>
              <w:lang w:val="zh-CN" w:bidi="zh-CN"/>
            </w:rPr>
            <w:t>[名称]</w:t>
          </w:r>
        </w:p>
      </w:docPartBody>
    </w:docPart>
    <w:docPart>
      <w:docPartPr>
        <w:name w:val="C3CB4683B0E345F2A7518B1E2589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179D-FDE7-47AD-84CB-AE46B1468B86}"/>
      </w:docPartPr>
      <w:docPartBody>
        <w:p w:rsidR="00A50CA3" w:rsidRDefault="00A50CA3" w:rsidP="00C13C67">
          <w:pPr>
            <w:pStyle w:val="C3CB4683B0E345F2A7518B1E25895A63"/>
          </w:pPr>
          <w:r w:rsidRPr="00133C8A">
            <w:rPr>
              <w:lang w:val="zh-CN" w:bidi="zh-CN"/>
            </w:rPr>
            <w:t>[日期]</w:t>
          </w:r>
        </w:p>
      </w:docPartBody>
    </w:docPart>
    <w:docPart>
      <w:docPartPr>
        <w:name w:val="1C6C0FC2C10D41E2AAA03ED14F80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163-79E8-4BD9-960B-15562C9456DF}"/>
      </w:docPartPr>
      <w:docPartBody>
        <w:p w:rsidR="00A50CA3" w:rsidRDefault="00A50CA3" w:rsidP="00C13C67">
          <w:pPr>
            <w:pStyle w:val="1C6C0FC2C10D41E2AAA03ED14F8012CA"/>
          </w:pPr>
          <w:r w:rsidRPr="00E21240">
            <w:rPr>
              <w:lang w:val="zh-CN" w:bidi="zh-CN"/>
            </w:rPr>
            <w:t>[状态，如“进行中”或“已完成”]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SoeiKakugothicUB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F"/>
    <w:rsid w:val="00050B8F"/>
    <w:rsid w:val="001E51AC"/>
    <w:rsid w:val="00836E08"/>
    <w:rsid w:val="008F2E3C"/>
    <w:rsid w:val="00A21E82"/>
    <w:rsid w:val="00A50CA3"/>
    <w:rsid w:val="00C13C67"/>
    <w:rsid w:val="00C42AB3"/>
    <w:rsid w:val="00E2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F93F9709014D29AFDA73113B9E0D0F">
    <w:name w:val="8BF93F9709014D29AFDA73113B9E0D0F"/>
  </w:style>
  <w:style w:type="character" w:styleId="a3">
    <w:name w:val="Placeholder Text"/>
    <w:basedOn w:val="a0"/>
    <w:uiPriority w:val="99"/>
    <w:semiHidden/>
    <w:rsid w:val="00A50CA3"/>
    <w:rPr>
      <w:color w:val="808080"/>
    </w:rPr>
  </w:style>
  <w:style w:type="paragraph" w:customStyle="1" w:styleId="27DF91158CC5444184EF7387B4CE9598">
    <w:name w:val="27DF91158CC5444184EF7387B4CE9598"/>
  </w:style>
  <w:style w:type="paragraph" w:customStyle="1" w:styleId="031B51C1A4594A4EBF420EE5DB1DFFA7">
    <w:name w:val="031B51C1A4594A4EBF420EE5DB1DFFA7"/>
  </w:style>
  <w:style w:type="paragraph" w:customStyle="1" w:styleId="85A6FFA84CC14E3189DFF396A61F3BC7">
    <w:name w:val="85A6FFA84CC14E3189DFF396A61F3BC7"/>
  </w:style>
  <w:style w:type="paragraph" w:customStyle="1" w:styleId="657355D297FC4EA8867A13B595498AD3">
    <w:name w:val="657355D297FC4EA8867A13B595498AD3"/>
  </w:style>
  <w:style w:type="paragraph" w:customStyle="1" w:styleId="27AD8A95AA9349909D374AAEB0F2F278">
    <w:name w:val="27AD8A95AA9349909D374AAEB0F2F278"/>
  </w:style>
  <w:style w:type="paragraph" w:customStyle="1" w:styleId="64EEEB5D78F7440581C7681F0E5E76B4">
    <w:name w:val="64EEEB5D78F7440581C7681F0E5E76B4"/>
  </w:style>
  <w:style w:type="paragraph" w:customStyle="1" w:styleId="0BD6CE13949E42FC88AC3D78F8EF2590">
    <w:name w:val="0BD6CE13949E42FC88AC3D78F8EF2590"/>
  </w:style>
  <w:style w:type="paragraph" w:customStyle="1" w:styleId="F351A49D8A2446AEB814EF2AF7C5D226">
    <w:name w:val="F351A49D8A2446AEB814EF2AF7C5D226"/>
  </w:style>
  <w:style w:type="paragraph" w:customStyle="1" w:styleId="0362FAB8518D4317BB2AC8A55282C529">
    <w:name w:val="0362FAB8518D4317BB2AC8A55282C529"/>
  </w:style>
  <w:style w:type="paragraph" w:customStyle="1" w:styleId="F20B8686F677445F8627F5E50540A804">
    <w:name w:val="F20B8686F677445F8627F5E50540A804"/>
  </w:style>
  <w:style w:type="paragraph" w:customStyle="1" w:styleId="DB5C01DC37D2447E99CAB4D064943BB4">
    <w:name w:val="DB5C01DC37D2447E99CAB4D064943BB4"/>
  </w:style>
  <w:style w:type="paragraph" w:customStyle="1" w:styleId="E9E34DC878D247939DEFD077B3E5957D">
    <w:name w:val="E9E34DC878D247939DEFD077B3E5957D"/>
  </w:style>
  <w:style w:type="paragraph" w:customStyle="1" w:styleId="B1609A470A9B4132BBD598C0069742E0">
    <w:name w:val="B1609A470A9B4132BBD598C0069742E0"/>
  </w:style>
  <w:style w:type="paragraph" w:customStyle="1" w:styleId="EA92CB5E3C514B79B4204B8AB04B4481">
    <w:name w:val="EA92CB5E3C514B79B4204B8AB04B4481"/>
  </w:style>
  <w:style w:type="paragraph" w:customStyle="1" w:styleId="2FB215C8F20A4E9BBC4F5998E9C46BD3">
    <w:name w:val="2FB215C8F20A4E9BBC4F5998E9C46BD3"/>
  </w:style>
  <w:style w:type="paragraph" w:customStyle="1" w:styleId="B5FE6CA825954308B7FBB2299CA4C146">
    <w:name w:val="B5FE6CA825954308B7FBB2299CA4C146"/>
  </w:style>
  <w:style w:type="paragraph" w:customStyle="1" w:styleId="A044B9B0880C476794F46083B439AE09">
    <w:name w:val="A044B9B0880C476794F46083B439AE09"/>
  </w:style>
  <w:style w:type="paragraph" w:customStyle="1" w:styleId="4218090D2AA54C99A941CE86D94A4564">
    <w:name w:val="4218090D2AA54C99A941CE86D94A4564"/>
  </w:style>
  <w:style w:type="paragraph" w:customStyle="1" w:styleId="5B0AA837245041C6B529127E58A6C161">
    <w:name w:val="5B0AA837245041C6B529127E58A6C161"/>
  </w:style>
  <w:style w:type="paragraph" w:customStyle="1" w:styleId="37FB6270B3204A918EBA5EEEC0773292">
    <w:name w:val="37FB6270B3204A918EBA5EEEC0773292"/>
  </w:style>
  <w:style w:type="paragraph" w:customStyle="1" w:styleId="F6AE5A6F1881489B82F67A4BE67E89B7">
    <w:name w:val="F6AE5A6F1881489B82F67A4BE67E89B7"/>
  </w:style>
  <w:style w:type="paragraph" w:customStyle="1" w:styleId="157005D9AA9A4D239B7F1EDAAEB426A4">
    <w:name w:val="157005D9AA9A4D239B7F1EDAAEB426A4"/>
  </w:style>
  <w:style w:type="paragraph" w:customStyle="1" w:styleId="464A58C6083C4A00B350328878A8F277">
    <w:name w:val="464A58C6083C4A00B350328878A8F277"/>
  </w:style>
  <w:style w:type="paragraph" w:customStyle="1" w:styleId="0DAF976451384B3B85FEF9B396C0557F">
    <w:name w:val="0DAF976451384B3B85FEF9B396C0557F"/>
  </w:style>
  <w:style w:type="paragraph" w:customStyle="1" w:styleId="EFE8BF3DA14A486BBA38D9948588543E">
    <w:name w:val="EFE8BF3DA14A486BBA38D9948588543E"/>
  </w:style>
  <w:style w:type="paragraph" w:customStyle="1" w:styleId="467579F2DF8C4756939AC6322592E6C8">
    <w:name w:val="467579F2DF8C4756939AC6322592E6C8"/>
  </w:style>
  <w:style w:type="paragraph" w:customStyle="1" w:styleId="FBCDFA67E64449C4AD6C20D7EC67A340">
    <w:name w:val="FBCDFA67E64449C4AD6C20D7EC67A340"/>
    <w:rsid w:val="00050B8F"/>
  </w:style>
  <w:style w:type="paragraph" w:customStyle="1" w:styleId="B345677C4358442198E130F625E9F97C">
    <w:name w:val="B345677C4358442198E130F625E9F97C"/>
    <w:rsid w:val="00050B8F"/>
  </w:style>
  <w:style w:type="paragraph" w:customStyle="1" w:styleId="D8E62AC67F2E472BB5348659599708A1">
    <w:name w:val="D8E62AC67F2E472BB5348659599708A1"/>
    <w:rsid w:val="00050B8F"/>
  </w:style>
  <w:style w:type="paragraph" w:customStyle="1" w:styleId="734B8A9607424141AE6D6EE3FB896F09">
    <w:name w:val="734B8A9607424141AE6D6EE3FB896F09"/>
    <w:rsid w:val="00050B8F"/>
  </w:style>
  <w:style w:type="paragraph" w:customStyle="1" w:styleId="CF3A5A1F98A14C20AE1EE4BD60ADDD79">
    <w:name w:val="CF3A5A1F98A14C20AE1EE4BD60ADDD79"/>
    <w:rsid w:val="00050B8F"/>
  </w:style>
  <w:style w:type="paragraph" w:customStyle="1" w:styleId="C9B1D225556D43B1A587C4D031A91107">
    <w:name w:val="C9B1D225556D43B1A587C4D031A91107"/>
    <w:rsid w:val="00050B8F"/>
  </w:style>
  <w:style w:type="paragraph" w:customStyle="1" w:styleId="56A124522D0C452490E0ED1A31A652EE">
    <w:name w:val="56A124522D0C452490E0ED1A31A652EE"/>
    <w:rsid w:val="00050B8F"/>
  </w:style>
  <w:style w:type="paragraph" w:customStyle="1" w:styleId="77F541E61EC34604A760A5C94C580E8A">
    <w:name w:val="77F541E61EC34604A760A5C94C580E8A"/>
    <w:rsid w:val="00050B8F"/>
  </w:style>
  <w:style w:type="paragraph" w:customStyle="1" w:styleId="7D5E267720344BB68658DBA7DB458203">
    <w:name w:val="7D5E267720344BB68658DBA7DB458203"/>
    <w:rsid w:val="00050B8F"/>
  </w:style>
  <w:style w:type="paragraph" w:customStyle="1" w:styleId="48BC808C79864BDA96D80F47371F40B4">
    <w:name w:val="48BC808C79864BDA96D80F47371F40B4"/>
    <w:rsid w:val="00050B8F"/>
  </w:style>
  <w:style w:type="paragraph" w:customStyle="1" w:styleId="DD2BEFA514A7469F83AF879EA7D76A8D">
    <w:name w:val="DD2BEFA514A7469F83AF879EA7D76A8D"/>
    <w:rsid w:val="00050B8F"/>
  </w:style>
  <w:style w:type="paragraph" w:customStyle="1" w:styleId="1A02D41465E64A68AA9950ABB770BC7E">
    <w:name w:val="1A02D41465E64A68AA9950ABB770BC7E"/>
    <w:rsid w:val="00050B8F"/>
  </w:style>
  <w:style w:type="paragraph" w:customStyle="1" w:styleId="284FEF59B7C64CEE9464FE87E3A03635">
    <w:name w:val="284FEF59B7C64CEE9464FE87E3A03635"/>
    <w:rsid w:val="00050B8F"/>
  </w:style>
  <w:style w:type="paragraph" w:customStyle="1" w:styleId="6BF450BEC8FB475FB64357B4307EA03D">
    <w:name w:val="6BF450BEC8FB475FB64357B4307EA03D"/>
    <w:rsid w:val="00050B8F"/>
  </w:style>
  <w:style w:type="paragraph" w:customStyle="1" w:styleId="F05E305F85A143BB89C96F28A7B38BB2">
    <w:name w:val="F05E305F85A143BB89C96F28A7B38BB2"/>
    <w:rsid w:val="00050B8F"/>
  </w:style>
  <w:style w:type="paragraph" w:customStyle="1" w:styleId="06BDDBB8761843F4BEE6F5DB1A28CB65">
    <w:name w:val="06BDDBB8761843F4BEE6F5DB1A28CB65"/>
    <w:rsid w:val="00050B8F"/>
  </w:style>
  <w:style w:type="paragraph" w:customStyle="1" w:styleId="1CA5E60B2B4346A79358B3DB23289109">
    <w:name w:val="1CA5E60B2B4346A79358B3DB23289109"/>
    <w:rsid w:val="00050B8F"/>
  </w:style>
  <w:style w:type="paragraph" w:customStyle="1" w:styleId="D9206A7D8E3C442987ECCEF7EFF1D501">
    <w:name w:val="D9206A7D8E3C442987ECCEF7EFF1D501"/>
    <w:rsid w:val="00050B8F"/>
  </w:style>
  <w:style w:type="paragraph" w:customStyle="1" w:styleId="A8914AD782C84227935246450834B5C1">
    <w:name w:val="A8914AD782C84227935246450834B5C1"/>
    <w:rsid w:val="00050B8F"/>
  </w:style>
  <w:style w:type="paragraph" w:customStyle="1" w:styleId="0859923D611F463FA2AF3A3E1AEFCA09">
    <w:name w:val="0859923D611F463FA2AF3A3E1AEFCA09"/>
    <w:rsid w:val="00050B8F"/>
  </w:style>
  <w:style w:type="paragraph" w:customStyle="1" w:styleId="EA1B3D2794984551909E7E19F19A513A">
    <w:name w:val="EA1B3D2794984551909E7E19F19A513A"/>
    <w:rsid w:val="00050B8F"/>
  </w:style>
  <w:style w:type="paragraph" w:customStyle="1" w:styleId="27DF91158CC5444184EF7387B4CE95981">
    <w:name w:val="27DF91158CC5444184EF7387B4CE95981"/>
    <w:rsid w:val="00050B8F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85A6FFA84CC14E3189DFF396A61F3BC71">
    <w:name w:val="85A6FFA84CC14E3189DFF396A61F3BC71"/>
    <w:rsid w:val="00050B8F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3F114BAE62514058A839DF01BCF369A2">
    <w:name w:val="3F114BAE62514058A839DF01BCF369A2"/>
    <w:rsid w:val="00C13C67"/>
  </w:style>
  <w:style w:type="paragraph" w:customStyle="1" w:styleId="AF38880C6015475FB82DE127DE276D4F">
    <w:name w:val="AF38880C6015475FB82DE127DE276D4F"/>
    <w:rsid w:val="00C13C67"/>
  </w:style>
  <w:style w:type="paragraph" w:customStyle="1" w:styleId="382322A4A4EF4EA1BE9A33286F52C880">
    <w:name w:val="382322A4A4EF4EA1BE9A33286F52C880"/>
    <w:rsid w:val="00C13C67"/>
  </w:style>
  <w:style w:type="paragraph" w:customStyle="1" w:styleId="899FD82C51F847E6B503F11117559C5D">
    <w:name w:val="899FD82C51F847E6B503F11117559C5D"/>
    <w:rsid w:val="00C13C67"/>
  </w:style>
  <w:style w:type="paragraph" w:customStyle="1" w:styleId="6AA0D4C449DE427E839CE8CAAC0652C0">
    <w:name w:val="6AA0D4C449DE427E839CE8CAAC0652C0"/>
    <w:rsid w:val="00C13C67"/>
  </w:style>
  <w:style w:type="paragraph" w:customStyle="1" w:styleId="44EC007F1DF742B18503BA5096FC993A">
    <w:name w:val="44EC007F1DF742B18503BA5096FC993A"/>
    <w:rsid w:val="00C13C67"/>
  </w:style>
  <w:style w:type="paragraph" w:customStyle="1" w:styleId="A9BA324748D442ABBFF531614226EFB1">
    <w:name w:val="A9BA324748D442ABBFF531614226EFB1"/>
    <w:rsid w:val="00C13C67"/>
  </w:style>
  <w:style w:type="paragraph" w:customStyle="1" w:styleId="382322A4A4EF4EA1BE9A33286F52C8801">
    <w:name w:val="382322A4A4EF4EA1BE9A33286F52C8801"/>
    <w:rsid w:val="00C13C67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6AA0D4C449DE427E839CE8CAAC0652C01">
    <w:name w:val="6AA0D4C449DE427E839CE8CAAC0652C01"/>
    <w:rsid w:val="00C13C67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3DF3529954E7454A855788079B6202F7">
    <w:name w:val="3DF3529954E7454A855788079B6202F7"/>
    <w:rsid w:val="00C13C67"/>
  </w:style>
  <w:style w:type="paragraph" w:customStyle="1" w:styleId="E1C677C7FFB2435597B8760685B90A84">
    <w:name w:val="E1C677C7FFB2435597B8760685B90A84"/>
    <w:rsid w:val="00C13C67"/>
  </w:style>
  <w:style w:type="paragraph" w:customStyle="1" w:styleId="C3CB4683B0E345F2A7518B1E25895A63">
    <w:name w:val="C3CB4683B0E345F2A7518B1E25895A63"/>
    <w:rsid w:val="00C13C67"/>
  </w:style>
  <w:style w:type="paragraph" w:customStyle="1" w:styleId="1C6C0FC2C10D41E2AAA03ED14F8012CA">
    <w:name w:val="1C6C0FC2C10D41E2AAA03ED14F8012CA"/>
    <w:rsid w:val="00C13C67"/>
  </w:style>
  <w:style w:type="paragraph" w:customStyle="1" w:styleId="D49E0DB2AE404F2E8A0970B204F5B1FA">
    <w:name w:val="D49E0DB2AE404F2E8A0970B204F5B1FA"/>
    <w:rsid w:val="00C13C67"/>
  </w:style>
  <w:style w:type="paragraph" w:customStyle="1" w:styleId="6BC394A091544D8C88BD14F2D396D990">
    <w:name w:val="6BC394A091544D8C88BD14F2D396D990"/>
    <w:rsid w:val="00C13C67"/>
  </w:style>
  <w:style w:type="paragraph" w:customStyle="1" w:styleId="20278B3526C54F7783E3D834F95B7C60">
    <w:name w:val="20278B3526C54F7783E3D834F95B7C60"/>
    <w:rsid w:val="00C13C67"/>
  </w:style>
  <w:style w:type="paragraph" w:customStyle="1" w:styleId="C3FBE45D45CA4AE385E0CF4BA729062F">
    <w:name w:val="C3FBE45D45CA4AE385E0CF4BA729062F"/>
    <w:rsid w:val="00C13C67"/>
  </w:style>
  <w:style w:type="paragraph" w:customStyle="1" w:styleId="217646AAC5D14684A84EB8570DBB42AE">
    <w:name w:val="217646AAC5D14684A84EB8570DBB42AE"/>
    <w:rsid w:val="00C13C67"/>
  </w:style>
  <w:style w:type="paragraph" w:customStyle="1" w:styleId="A9BA324748D442ABBFF531614226EFB11">
    <w:name w:val="A9BA324748D442ABBFF531614226EFB11"/>
    <w:rsid w:val="00A50CA3"/>
    <w:pPr>
      <w:spacing w:after="640" w:line="240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paragraph" w:customStyle="1" w:styleId="382322A4A4EF4EA1BE9A33286F52C8802">
    <w:name w:val="382322A4A4EF4EA1BE9A33286F52C8802"/>
    <w:rsid w:val="00A50CA3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899FD82C51F847E6B503F11117559C5D1">
    <w:name w:val="899FD82C51F847E6B503F11117559C5D1"/>
    <w:rsid w:val="00A50CA3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6AA0D4C449DE427E839CE8CAAC0652C02">
    <w:name w:val="6AA0D4C449DE427E839CE8CAAC0652C02"/>
    <w:rsid w:val="00A50CA3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44EC007F1DF742B18503BA5096FC993A1">
    <w:name w:val="44EC007F1DF742B18503BA5096FC993A1"/>
    <w:rsid w:val="00A50CA3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0FCE0E-74AE-473C-967F-C709F0AEA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3819F-EB9D-450A-B32E-8EA81E4A8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0A094-DD99-4A61-B945-DC04CE1CAD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2019-03-05T03:55:00Z</dcterms:created>
  <dcterms:modified xsi:type="dcterms:W3CDTF">2019-04-05T12:13:00Z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