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697"/>
        <w:gridCol w:w="868"/>
        <w:gridCol w:w="2310"/>
        <w:gridCol w:w="4523"/>
      </w:tblGrid>
      <w:tr w:rsidR="005575B7" w:rsidRPr="00022909" w14:paraId="6CED21C1" w14:textId="77777777" w:rsidTr="005575B7">
        <w:trPr>
          <w:trHeight w:val="576"/>
          <w:jc w:val="center"/>
        </w:trPr>
        <w:tc>
          <w:tcPr>
            <w:tcW w:w="7198" w:type="dxa"/>
            <w:vMerge w:val="restart"/>
            <w:vAlign w:val="center"/>
          </w:tcPr>
          <w:p w14:paraId="6477109C" w14:textId="02372738" w:rsidR="005575B7" w:rsidRPr="00022909" w:rsidRDefault="005575B7" w:rsidP="005575B7">
            <w:pPr>
              <w:rPr>
                <w:rFonts w:ascii="微软雅黑" w:hAnsi="微软雅黑" w:hint="eastAsia"/>
                <w:lang w:val="en-US"/>
              </w:rPr>
            </w:pPr>
            <w:r w:rsidRPr="00022909">
              <w:rPr>
                <w:rFonts w:ascii="微软雅黑" w:hAnsi="微软雅黑"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19BCD6B5" wp14:editId="2B4856FD">
                      <wp:extent cx="3348602" cy="2869259"/>
                      <wp:effectExtent l="0" t="0" r="0" b="0"/>
                      <wp:docPr id="423" name="组 4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8602" cy="2869259"/>
                                <a:chOff x="0" y="0"/>
                                <a:chExt cx="3348602" cy="2869259"/>
                              </a:xfrm>
                            </wpg:grpSpPr>
                            <wps:wsp>
                              <wps:cNvPr id="373" name="任意多边形:形状 38" descr="雪">
                                <a:extLst/>
                              </wps:cNvPr>
                              <wps:cNvSpPr/>
                              <wps:spPr>
                                <a:xfrm rot="6300000">
                                  <a:off x="223203" y="938847"/>
                                  <a:ext cx="457200" cy="522605"/>
                                </a:xfrm>
                                <a:custGeom>
                                  <a:avLst/>
                                  <a:gdLst>
                                    <a:gd name="connsiteX0" fmla="*/ 39907 w 226086"/>
                                    <a:gd name="connsiteY0" fmla="*/ 211087 h 258384"/>
                                    <a:gd name="connsiteX1" fmla="*/ 35063 w 226086"/>
                                    <a:gd name="connsiteY1" fmla="*/ 212702 h 258384"/>
                                    <a:gd name="connsiteX2" fmla="*/ 23758 w 226086"/>
                                    <a:gd name="connsiteY2" fmla="*/ 204627 h 258384"/>
                                    <a:gd name="connsiteX3" fmla="*/ 30218 w 226086"/>
                                    <a:gd name="connsiteY3" fmla="*/ 188478 h 258384"/>
                                    <a:gd name="connsiteX4" fmla="*/ 28603 w 226086"/>
                                    <a:gd name="connsiteY4" fmla="*/ 161025 h 258384"/>
                                    <a:gd name="connsiteX5" fmla="*/ 22143 w 226086"/>
                                    <a:gd name="connsiteY5" fmla="*/ 159410 h 258384"/>
                                    <a:gd name="connsiteX6" fmla="*/ 25373 w 226086"/>
                                    <a:gd name="connsiteY6" fmla="*/ 151335 h 258384"/>
                                    <a:gd name="connsiteX7" fmla="*/ 33448 w 226086"/>
                                    <a:gd name="connsiteY7" fmla="*/ 148106 h 258384"/>
                                    <a:gd name="connsiteX8" fmla="*/ 38292 w 226086"/>
                                    <a:gd name="connsiteY8" fmla="*/ 149720 h 258384"/>
                                    <a:gd name="connsiteX9" fmla="*/ 46367 w 226086"/>
                                    <a:gd name="connsiteY9" fmla="*/ 143261 h 258384"/>
                                    <a:gd name="connsiteX10" fmla="*/ 39907 w 226086"/>
                                    <a:gd name="connsiteY10" fmla="*/ 135186 h 258384"/>
                                    <a:gd name="connsiteX11" fmla="*/ 36677 w 226086"/>
                                    <a:gd name="connsiteY11" fmla="*/ 123882 h 258384"/>
                                    <a:gd name="connsiteX12" fmla="*/ 30218 w 226086"/>
                                    <a:gd name="connsiteY12" fmla="*/ 120652 h 258384"/>
                                    <a:gd name="connsiteX13" fmla="*/ 20528 w 226086"/>
                                    <a:gd name="connsiteY13" fmla="*/ 96429 h 258384"/>
                                    <a:gd name="connsiteX14" fmla="*/ 22143 w 226086"/>
                                    <a:gd name="connsiteY14" fmla="*/ 88354 h 258384"/>
                                    <a:gd name="connsiteX15" fmla="*/ 30218 w 226086"/>
                                    <a:gd name="connsiteY15" fmla="*/ 86739 h 258384"/>
                                    <a:gd name="connsiteX16" fmla="*/ 33448 w 226086"/>
                                    <a:gd name="connsiteY16" fmla="*/ 78665 h 258384"/>
                                    <a:gd name="connsiteX17" fmla="*/ 43137 w 226086"/>
                                    <a:gd name="connsiteY17" fmla="*/ 77050 h 258384"/>
                                    <a:gd name="connsiteX18" fmla="*/ 44752 w 226086"/>
                                    <a:gd name="connsiteY18" fmla="*/ 64131 h 258384"/>
                                    <a:gd name="connsiteX19" fmla="*/ 47982 w 226086"/>
                                    <a:gd name="connsiteY19" fmla="*/ 57671 h 258384"/>
                                    <a:gd name="connsiteX20" fmla="*/ 44752 w 226086"/>
                                    <a:gd name="connsiteY20" fmla="*/ 51212 h 258384"/>
                                    <a:gd name="connsiteX21" fmla="*/ 49597 w 226086"/>
                                    <a:gd name="connsiteY21" fmla="*/ 30218 h 258384"/>
                                    <a:gd name="connsiteX22" fmla="*/ 64131 w 226086"/>
                                    <a:gd name="connsiteY22" fmla="*/ 20528 h 258384"/>
                                    <a:gd name="connsiteX23" fmla="*/ 68975 w 226086"/>
                                    <a:gd name="connsiteY23" fmla="*/ 30218 h 258384"/>
                                    <a:gd name="connsiteX24" fmla="*/ 75435 w 226086"/>
                                    <a:gd name="connsiteY24" fmla="*/ 35063 h 258384"/>
                                    <a:gd name="connsiteX25" fmla="*/ 85124 w 226086"/>
                                    <a:gd name="connsiteY25" fmla="*/ 31833 h 258384"/>
                                    <a:gd name="connsiteX26" fmla="*/ 75435 w 226086"/>
                                    <a:gd name="connsiteY26" fmla="*/ 57671 h 258384"/>
                                    <a:gd name="connsiteX27" fmla="*/ 80280 w 226086"/>
                                    <a:gd name="connsiteY27" fmla="*/ 62516 h 258384"/>
                                    <a:gd name="connsiteX28" fmla="*/ 94814 w 226086"/>
                                    <a:gd name="connsiteY28" fmla="*/ 59286 h 258384"/>
                                    <a:gd name="connsiteX29" fmla="*/ 93199 w 226086"/>
                                    <a:gd name="connsiteY29" fmla="*/ 54441 h 258384"/>
                                    <a:gd name="connsiteX30" fmla="*/ 99659 w 226086"/>
                                    <a:gd name="connsiteY30" fmla="*/ 52826 h 258384"/>
                                    <a:gd name="connsiteX31" fmla="*/ 106118 w 226086"/>
                                    <a:gd name="connsiteY31" fmla="*/ 41522 h 258384"/>
                                    <a:gd name="connsiteX32" fmla="*/ 115808 w 226086"/>
                                    <a:gd name="connsiteY32" fmla="*/ 43137 h 258384"/>
                                    <a:gd name="connsiteX33" fmla="*/ 114193 w 226086"/>
                                    <a:gd name="connsiteY33" fmla="*/ 54441 h 258384"/>
                                    <a:gd name="connsiteX34" fmla="*/ 119037 w 226086"/>
                                    <a:gd name="connsiteY34" fmla="*/ 57671 h 258384"/>
                                    <a:gd name="connsiteX35" fmla="*/ 115808 w 226086"/>
                                    <a:gd name="connsiteY35" fmla="*/ 65746 h 258384"/>
                                    <a:gd name="connsiteX36" fmla="*/ 125497 w 226086"/>
                                    <a:gd name="connsiteY36" fmla="*/ 64131 h 258384"/>
                                    <a:gd name="connsiteX37" fmla="*/ 136801 w 226086"/>
                                    <a:gd name="connsiteY37" fmla="*/ 70590 h 258384"/>
                                    <a:gd name="connsiteX38" fmla="*/ 141646 w 226086"/>
                                    <a:gd name="connsiteY38" fmla="*/ 72205 h 258384"/>
                                    <a:gd name="connsiteX39" fmla="*/ 148106 w 226086"/>
                                    <a:gd name="connsiteY39" fmla="*/ 72205 h 258384"/>
                                    <a:gd name="connsiteX40" fmla="*/ 149721 w 226086"/>
                                    <a:gd name="connsiteY40" fmla="*/ 75435 h 258384"/>
                                    <a:gd name="connsiteX41" fmla="*/ 156180 w 226086"/>
                                    <a:gd name="connsiteY41" fmla="*/ 94814 h 258384"/>
                                    <a:gd name="connsiteX42" fmla="*/ 164255 w 226086"/>
                                    <a:gd name="connsiteY42" fmla="*/ 98044 h 258384"/>
                                    <a:gd name="connsiteX43" fmla="*/ 175559 w 226086"/>
                                    <a:gd name="connsiteY43" fmla="*/ 93199 h 258384"/>
                                    <a:gd name="connsiteX44" fmla="*/ 185248 w 226086"/>
                                    <a:gd name="connsiteY44" fmla="*/ 104503 h 258384"/>
                                    <a:gd name="connsiteX45" fmla="*/ 190093 w 226086"/>
                                    <a:gd name="connsiteY45" fmla="*/ 104503 h 258384"/>
                                    <a:gd name="connsiteX46" fmla="*/ 199782 w 226086"/>
                                    <a:gd name="connsiteY46" fmla="*/ 117422 h 258384"/>
                                    <a:gd name="connsiteX47" fmla="*/ 207857 w 226086"/>
                                    <a:gd name="connsiteY47" fmla="*/ 123882 h 258384"/>
                                    <a:gd name="connsiteX48" fmla="*/ 204627 w 226086"/>
                                    <a:gd name="connsiteY48" fmla="*/ 128727 h 258384"/>
                                    <a:gd name="connsiteX49" fmla="*/ 206242 w 226086"/>
                                    <a:gd name="connsiteY49" fmla="*/ 133571 h 258384"/>
                                    <a:gd name="connsiteX50" fmla="*/ 199782 w 226086"/>
                                    <a:gd name="connsiteY50" fmla="*/ 140031 h 258384"/>
                                    <a:gd name="connsiteX51" fmla="*/ 204627 w 226086"/>
                                    <a:gd name="connsiteY51" fmla="*/ 156180 h 258384"/>
                                    <a:gd name="connsiteX52" fmla="*/ 219161 w 226086"/>
                                    <a:gd name="connsiteY52" fmla="*/ 164255 h 258384"/>
                                    <a:gd name="connsiteX53" fmla="*/ 209472 w 226086"/>
                                    <a:gd name="connsiteY53" fmla="*/ 188478 h 258384"/>
                                    <a:gd name="connsiteX54" fmla="*/ 199782 w 226086"/>
                                    <a:gd name="connsiteY54" fmla="*/ 194938 h 258384"/>
                                    <a:gd name="connsiteX55" fmla="*/ 188478 w 226086"/>
                                    <a:gd name="connsiteY55" fmla="*/ 190093 h 258384"/>
                                    <a:gd name="connsiteX56" fmla="*/ 177174 w 226086"/>
                                    <a:gd name="connsiteY56" fmla="*/ 193323 h 258384"/>
                                    <a:gd name="connsiteX57" fmla="*/ 182019 w 226086"/>
                                    <a:gd name="connsiteY57" fmla="*/ 198168 h 258384"/>
                                    <a:gd name="connsiteX58" fmla="*/ 175559 w 226086"/>
                                    <a:gd name="connsiteY58" fmla="*/ 228851 h 258384"/>
                                    <a:gd name="connsiteX59" fmla="*/ 157795 w 226086"/>
                                    <a:gd name="connsiteY59" fmla="*/ 228851 h 258384"/>
                                    <a:gd name="connsiteX60" fmla="*/ 149721 w 226086"/>
                                    <a:gd name="connsiteY60" fmla="*/ 222391 h 258384"/>
                                    <a:gd name="connsiteX61" fmla="*/ 133571 w 226086"/>
                                    <a:gd name="connsiteY61" fmla="*/ 232081 h 258384"/>
                                    <a:gd name="connsiteX62" fmla="*/ 117422 w 226086"/>
                                    <a:gd name="connsiteY62" fmla="*/ 236925 h 258384"/>
                                    <a:gd name="connsiteX63" fmla="*/ 109348 w 226086"/>
                                    <a:gd name="connsiteY63" fmla="*/ 240155 h 258384"/>
                                    <a:gd name="connsiteX64" fmla="*/ 102888 w 226086"/>
                                    <a:gd name="connsiteY64" fmla="*/ 232081 h 258384"/>
                                    <a:gd name="connsiteX65" fmla="*/ 96429 w 226086"/>
                                    <a:gd name="connsiteY65" fmla="*/ 219161 h 258384"/>
                                    <a:gd name="connsiteX66" fmla="*/ 96429 w 226086"/>
                                    <a:gd name="connsiteY66" fmla="*/ 212702 h 258384"/>
                                    <a:gd name="connsiteX67" fmla="*/ 39907 w 226086"/>
                                    <a:gd name="connsiteY67" fmla="*/ 211087 h 2583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</a:cxnLst>
                                  <a:rect l="l" t="t" r="r" b="b"/>
                                  <a:pathLst>
                                    <a:path w="226086" h="258384">
                                      <a:moveTo>
                                        <a:pt x="39907" y="211087"/>
                                      </a:moveTo>
                                      <a:cubicBezTo>
                                        <a:pt x="38292" y="211087"/>
                                        <a:pt x="36677" y="212702"/>
                                        <a:pt x="35063" y="212702"/>
                                      </a:cubicBezTo>
                                      <a:cubicBezTo>
                                        <a:pt x="30218" y="212702"/>
                                        <a:pt x="28603" y="206242"/>
                                        <a:pt x="23758" y="204627"/>
                                      </a:cubicBezTo>
                                      <a:cubicBezTo>
                                        <a:pt x="26988" y="199783"/>
                                        <a:pt x="28603" y="193323"/>
                                        <a:pt x="30218" y="188478"/>
                                      </a:cubicBezTo>
                                      <a:cubicBezTo>
                                        <a:pt x="31833" y="178789"/>
                                        <a:pt x="31833" y="169099"/>
                                        <a:pt x="28603" y="161025"/>
                                      </a:cubicBezTo>
                                      <a:cubicBezTo>
                                        <a:pt x="26988" y="161025"/>
                                        <a:pt x="23758" y="161025"/>
                                        <a:pt x="22143" y="159410"/>
                                      </a:cubicBezTo>
                                      <a:cubicBezTo>
                                        <a:pt x="23758" y="157795"/>
                                        <a:pt x="25373" y="154565"/>
                                        <a:pt x="25373" y="151335"/>
                                      </a:cubicBezTo>
                                      <a:cubicBezTo>
                                        <a:pt x="28603" y="152950"/>
                                        <a:pt x="31833" y="149720"/>
                                        <a:pt x="33448" y="148106"/>
                                      </a:cubicBezTo>
                                      <a:cubicBezTo>
                                        <a:pt x="35063" y="148106"/>
                                        <a:pt x="36677" y="149720"/>
                                        <a:pt x="38292" y="149720"/>
                                      </a:cubicBezTo>
                                      <a:cubicBezTo>
                                        <a:pt x="39907" y="146491"/>
                                        <a:pt x="43137" y="144876"/>
                                        <a:pt x="46367" y="143261"/>
                                      </a:cubicBezTo>
                                      <a:cubicBezTo>
                                        <a:pt x="43137" y="143261"/>
                                        <a:pt x="39907" y="140031"/>
                                        <a:pt x="39907" y="135186"/>
                                      </a:cubicBezTo>
                                      <a:cubicBezTo>
                                        <a:pt x="39907" y="131957"/>
                                        <a:pt x="39907" y="127112"/>
                                        <a:pt x="36677" y="123882"/>
                                      </a:cubicBezTo>
                                      <a:cubicBezTo>
                                        <a:pt x="35063" y="122267"/>
                                        <a:pt x="33448" y="122267"/>
                                        <a:pt x="30218" y="120652"/>
                                      </a:cubicBezTo>
                                      <a:cubicBezTo>
                                        <a:pt x="22143" y="115808"/>
                                        <a:pt x="20528" y="104503"/>
                                        <a:pt x="20528" y="96429"/>
                                      </a:cubicBezTo>
                                      <a:cubicBezTo>
                                        <a:pt x="20528" y="93199"/>
                                        <a:pt x="20528" y="89969"/>
                                        <a:pt x="22143" y="88354"/>
                                      </a:cubicBezTo>
                                      <a:cubicBezTo>
                                        <a:pt x="23758" y="86739"/>
                                        <a:pt x="26988" y="85124"/>
                                        <a:pt x="30218" y="86739"/>
                                      </a:cubicBezTo>
                                      <a:cubicBezTo>
                                        <a:pt x="28603" y="83510"/>
                                        <a:pt x="30218" y="80280"/>
                                        <a:pt x="33448" y="78665"/>
                                      </a:cubicBezTo>
                                      <a:cubicBezTo>
                                        <a:pt x="36677" y="77050"/>
                                        <a:pt x="39907" y="77050"/>
                                        <a:pt x="43137" y="77050"/>
                                      </a:cubicBezTo>
                                      <a:cubicBezTo>
                                        <a:pt x="46367" y="73820"/>
                                        <a:pt x="46367" y="68975"/>
                                        <a:pt x="44752" y="64131"/>
                                      </a:cubicBezTo>
                                      <a:cubicBezTo>
                                        <a:pt x="47982" y="64131"/>
                                        <a:pt x="47982" y="60901"/>
                                        <a:pt x="47982" y="57671"/>
                                      </a:cubicBezTo>
                                      <a:cubicBezTo>
                                        <a:pt x="47982" y="56056"/>
                                        <a:pt x="46367" y="52826"/>
                                        <a:pt x="44752" y="51212"/>
                                      </a:cubicBezTo>
                                      <a:cubicBezTo>
                                        <a:pt x="41522" y="44752"/>
                                        <a:pt x="43137" y="33448"/>
                                        <a:pt x="49597" y="30218"/>
                                      </a:cubicBezTo>
                                      <a:cubicBezTo>
                                        <a:pt x="54441" y="26988"/>
                                        <a:pt x="62516" y="26988"/>
                                        <a:pt x="64131" y="20528"/>
                                      </a:cubicBezTo>
                                      <a:cubicBezTo>
                                        <a:pt x="67361" y="22143"/>
                                        <a:pt x="68975" y="25373"/>
                                        <a:pt x="68975" y="30218"/>
                                      </a:cubicBezTo>
                                      <a:cubicBezTo>
                                        <a:pt x="72205" y="30218"/>
                                        <a:pt x="75435" y="31833"/>
                                        <a:pt x="75435" y="35063"/>
                                      </a:cubicBezTo>
                                      <a:cubicBezTo>
                                        <a:pt x="78665" y="33448"/>
                                        <a:pt x="81895" y="33448"/>
                                        <a:pt x="85124" y="31833"/>
                                      </a:cubicBezTo>
                                      <a:cubicBezTo>
                                        <a:pt x="81895" y="41522"/>
                                        <a:pt x="78665" y="49597"/>
                                        <a:pt x="75435" y="57671"/>
                                      </a:cubicBezTo>
                                      <a:cubicBezTo>
                                        <a:pt x="77050" y="59286"/>
                                        <a:pt x="78665" y="60901"/>
                                        <a:pt x="80280" y="62516"/>
                                      </a:cubicBezTo>
                                      <a:cubicBezTo>
                                        <a:pt x="85124" y="60901"/>
                                        <a:pt x="89969" y="59286"/>
                                        <a:pt x="94814" y="59286"/>
                                      </a:cubicBezTo>
                                      <a:cubicBezTo>
                                        <a:pt x="94814" y="57671"/>
                                        <a:pt x="93199" y="56056"/>
                                        <a:pt x="93199" y="54441"/>
                                      </a:cubicBezTo>
                                      <a:cubicBezTo>
                                        <a:pt x="94814" y="54441"/>
                                        <a:pt x="98044" y="54441"/>
                                        <a:pt x="99659" y="52826"/>
                                      </a:cubicBezTo>
                                      <a:cubicBezTo>
                                        <a:pt x="98044" y="47982"/>
                                        <a:pt x="101273" y="41522"/>
                                        <a:pt x="106118" y="41522"/>
                                      </a:cubicBezTo>
                                      <a:cubicBezTo>
                                        <a:pt x="107733" y="44752"/>
                                        <a:pt x="112578" y="46367"/>
                                        <a:pt x="115808" y="43137"/>
                                      </a:cubicBezTo>
                                      <a:cubicBezTo>
                                        <a:pt x="117422" y="46367"/>
                                        <a:pt x="117422" y="51212"/>
                                        <a:pt x="114193" y="54441"/>
                                      </a:cubicBezTo>
                                      <a:cubicBezTo>
                                        <a:pt x="115808" y="56056"/>
                                        <a:pt x="117422" y="56056"/>
                                        <a:pt x="119037" y="57671"/>
                                      </a:cubicBezTo>
                                      <a:cubicBezTo>
                                        <a:pt x="117422" y="60901"/>
                                        <a:pt x="117422" y="62516"/>
                                        <a:pt x="115808" y="65746"/>
                                      </a:cubicBezTo>
                                      <a:cubicBezTo>
                                        <a:pt x="119037" y="65746"/>
                                        <a:pt x="122267" y="65746"/>
                                        <a:pt x="125497" y="64131"/>
                                      </a:cubicBezTo>
                                      <a:cubicBezTo>
                                        <a:pt x="128727" y="65746"/>
                                        <a:pt x="131957" y="68975"/>
                                        <a:pt x="136801" y="70590"/>
                                      </a:cubicBezTo>
                                      <a:cubicBezTo>
                                        <a:pt x="138416" y="72205"/>
                                        <a:pt x="140031" y="72205"/>
                                        <a:pt x="141646" y="72205"/>
                                      </a:cubicBezTo>
                                      <a:cubicBezTo>
                                        <a:pt x="144876" y="72205"/>
                                        <a:pt x="146491" y="70590"/>
                                        <a:pt x="148106" y="72205"/>
                                      </a:cubicBezTo>
                                      <a:cubicBezTo>
                                        <a:pt x="149721" y="72205"/>
                                        <a:pt x="149721" y="73820"/>
                                        <a:pt x="149721" y="75435"/>
                                      </a:cubicBezTo>
                                      <a:cubicBezTo>
                                        <a:pt x="151335" y="81895"/>
                                        <a:pt x="154565" y="88354"/>
                                        <a:pt x="156180" y="94814"/>
                                      </a:cubicBezTo>
                                      <a:cubicBezTo>
                                        <a:pt x="159410" y="94814"/>
                                        <a:pt x="162640" y="94814"/>
                                        <a:pt x="164255" y="98044"/>
                                      </a:cubicBezTo>
                                      <a:cubicBezTo>
                                        <a:pt x="167484" y="96429"/>
                                        <a:pt x="170714" y="94814"/>
                                        <a:pt x="175559" y="93199"/>
                                      </a:cubicBezTo>
                                      <a:cubicBezTo>
                                        <a:pt x="177174" y="98044"/>
                                        <a:pt x="178789" y="106118"/>
                                        <a:pt x="185248" y="104503"/>
                                      </a:cubicBezTo>
                                      <a:cubicBezTo>
                                        <a:pt x="186863" y="104503"/>
                                        <a:pt x="188478" y="102888"/>
                                        <a:pt x="190093" y="104503"/>
                                      </a:cubicBezTo>
                                      <a:cubicBezTo>
                                        <a:pt x="196553" y="104503"/>
                                        <a:pt x="194938" y="114193"/>
                                        <a:pt x="199782" y="117422"/>
                                      </a:cubicBezTo>
                                      <a:cubicBezTo>
                                        <a:pt x="203012" y="120652"/>
                                        <a:pt x="207857" y="120652"/>
                                        <a:pt x="207857" y="123882"/>
                                      </a:cubicBezTo>
                                      <a:cubicBezTo>
                                        <a:pt x="207857" y="125497"/>
                                        <a:pt x="206242" y="127112"/>
                                        <a:pt x="204627" y="128727"/>
                                      </a:cubicBezTo>
                                      <a:cubicBezTo>
                                        <a:pt x="203012" y="130342"/>
                                        <a:pt x="203012" y="133571"/>
                                        <a:pt x="206242" y="133571"/>
                                      </a:cubicBezTo>
                                      <a:cubicBezTo>
                                        <a:pt x="204627" y="135186"/>
                                        <a:pt x="201397" y="138416"/>
                                        <a:pt x="199782" y="140031"/>
                                      </a:cubicBezTo>
                                      <a:cubicBezTo>
                                        <a:pt x="204627" y="143261"/>
                                        <a:pt x="207857" y="151335"/>
                                        <a:pt x="204627" y="156180"/>
                                      </a:cubicBezTo>
                                      <a:cubicBezTo>
                                        <a:pt x="207857" y="161025"/>
                                        <a:pt x="212702" y="164255"/>
                                        <a:pt x="219161" y="164255"/>
                                      </a:cubicBezTo>
                                      <a:cubicBezTo>
                                        <a:pt x="217546" y="172329"/>
                                        <a:pt x="214317" y="180404"/>
                                        <a:pt x="209472" y="188478"/>
                                      </a:cubicBezTo>
                                      <a:cubicBezTo>
                                        <a:pt x="207857" y="191708"/>
                                        <a:pt x="204627" y="194938"/>
                                        <a:pt x="199782" y="194938"/>
                                      </a:cubicBezTo>
                                      <a:cubicBezTo>
                                        <a:pt x="194938" y="194938"/>
                                        <a:pt x="191708" y="191708"/>
                                        <a:pt x="188478" y="190093"/>
                                      </a:cubicBezTo>
                                      <a:cubicBezTo>
                                        <a:pt x="185248" y="188478"/>
                                        <a:pt x="178789" y="188478"/>
                                        <a:pt x="177174" y="193323"/>
                                      </a:cubicBezTo>
                                      <a:cubicBezTo>
                                        <a:pt x="178789" y="194938"/>
                                        <a:pt x="180404" y="196553"/>
                                        <a:pt x="182019" y="198168"/>
                                      </a:cubicBezTo>
                                      <a:cubicBezTo>
                                        <a:pt x="175559" y="207857"/>
                                        <a:pt x="173944" y="219161"/>
                                        <a:pt x="175559" y="228851"/>
                                      </a:cubicBezTo>
                                      <a:cubicBezTo>
                                        <a:pt x="169099" y="227236"/>
                                        <a:pt x="162640" y="227236"/>
                                        <a:pt x="157795" y="228851"/>
                                      </a:cubicBezTo>
                                      <a:cubicBezTo>
                                        <a:pt x="154565" y="227236"/>
                                        <a:pt x="151335" y="224006"/>
                                        <a:pt x="149721" y="222391"/>
                                      </a:cubicBezTo>
                                      <a:cubicBezTo>
                                        <a:pt x="144876" y="225621"/>
                                        <a:pt x="140031" y="228851"/>
                                        <a:pt x="133571" y="232081"/>
                                      </a:cubicBezTo>
                                      <a:cubicBezTo>
                                        <a:pt x="128727" y="235310"/>
                                        <a:pt x="123882" y="238540"/>
                                        <a:pt x="117422" y="236925"/>
                                      </a:cubicBezTo>
                                      <a:cubicBezTo>
                                        <a:pt x="117422" y="240155"/>
                                        <a:pt x="112578" y="241770"/>
                                        <a:pt x="109348" y="240155"/>
                                      </a:cubicBezTo>
                                      <a:cubicBezTo>
                                        <a:pt x="106118" y="238540"/>
                                        <a:pt x="104503" y="235310"/>
                                        <a:pt x="102888" y="232081"/>
                                      </a:cubicBezTo>
                                      <a:cubicBezTo>
                                        <a:pt x="101273" y="227236"/>
                                        <a:pt x="98044" y="224006"/>
                                        <a:pt x="96429" y="219161"/>
                                      </a:cubicBezTo>
                                      <a:cubicBezTo>
                                        <a:pt x="96429" y="217546"/>
                                        <a:pt x="96429" y="214317"/>
                                        <a:pt x="96429" y="212702"/>
                                      </a:cubicBezTo>
                                      <a:cubicBezTo>
                                        <a:pt x="91584" y="203012"/>
                                        <a:pt x="43137" y="209472"/>
                                        <a:pt x="39907" y="211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614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g:grpSp>
                              <wpg:cNvPr id="422" name="组 422"/>
                              <wpg:cNvGrpSpPr/>
                              <wpg:grpSpPr>
                                <a:xfrm>
                                  <a:off x="64196" y="65789"/>
                                  <a:ext cx="3284406" cy="2803470"/>
                                  <a:chOff x="-135194" y="-58674"/>
                                  <a:chExt cx="3284406" cy="2803625"/>
                                </a:xfrm>
                              </wpg:grpSpPr>
                              <wps:wsp>
                                <wps:cNvPr id="41" name="矩形 40">
                                  <a:extLst>
                                    <a:ext uri="{FF2B5EF4-FFF2-40B4-BE49-F238E27FC236}">
                                      <a16:creationId xmlns:a16="http://schemas.microsoft.com/office/drawing/2014/main" id="{C6E0EEBB-44C4-45BF-9848-5F5FF6A2BD03}"/>
                                    </a:ext>
                                  </a:extLst>
                                </wps:cNvPr>
                                <wps:cNvSpPr/>
                                <wps:spPr>
                                  <a:xfrm rot="21360000">
                                    <a:off x="-135194" y="503347"/>
                                    <a:ext cx="3119660" cy="11156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ascii="微软雅黑" w:hAnsi="微软雅黑"/>
                                        </w:rPr>
                                        <w:id w:val="1077329220"/>
                                        <w:placeholder>
                                          <w:docPart w:val="9653CA81596B4BA4B4495E8BF7E5DC2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7268F234" w14:textId="1EAE8320" w:rsidR="005575B7" w:rsidRPr="00F0703C" w:rsidRDefault="005575B7" w:rsidP="005575B7">
                                          <w:pPr>
                                            <w:pStyle w:val="aa"/>
                                            <w:spacing w:before="240"/>
                                            <w:rPr>
                                              <w:rFonts w:ascii="微软雅黑" w:hAnsi="微软雅黑"/>
                                            </w:rPr>
                                          </w:pPr>
                                          <w:r w:rsidRPr="00F0703C">
                                            <w:rPr>
                                              <w:rFonts w:ascii="微软雅黑" w:hAnsi="微软雅黑"/>
                                              <w:lang w:val="zh-CN" w:bidi="zh-CN"/>
                                            </w:rPr>
                                            <w:t>冬季野餐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lIns="91440" tIns="45720" rIns="91440" bIns="45720">
                                  <a:noAutofit/>
                                </wps:bodyPr>
                              </wps:wsp>
                              <wpg:grpSp>
                                <wpg:cNvPr id="54" name="组 53" descr="功能区文本">
                                  <a:extLst>
                                    <a:ext uri="{FF2B5EF4-FFF2-40B4-BE49-F238E27FC236}">
                                      <a16:creationId xmlns:a16="http://schemas.microsoft.com/office/drawing/2014/main" id="{FFF19A6B-EA9A-4682-8F21-499461EF7218}"/>
                                    </a:ext>
                                  </a:extLst>
                                </wpg:cNvPr>
                                <wpg:cNvGrpSpPr/>
                                <wpg:grpSpPr>
                                  <a:xfrm rot="21360000">
                                    <a:off x="464676" y="-58674"/>
                                    <a:ext cx="2043430" cy="485466"/>
                                    <a:chOff x="464337" y="-94712"/>
                                    <a:chExt cx="2720615" cy="782683"/>
                                  </a:xfrm>
                                </wpg:grpSpPr>
                                <wps:wsp>
                                  <wps:cNvPr id="4" name="任意多边形:形状 4">
                                    <a:extLst>
                                      <a:ext uri="{FF2B5EF4-FFF2-40B4-BE49-F238E27FC236}">
                                        <a16:creationId xmlns:a16="http://schemas.microsoft.com/office/drawing/2014/main" id="{2DD5AD64-A719-457B-8BAD-4487CAB11A1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H="1">
                                      <a:off x="464337" y="147971"/>
                                      <a:ext cx="436796" cy="540000"/>
                                    </a:xfrm>
                                    <a:custGeom>
                                      <a:avLst/>
                                      <a:gdLst>
                                        <a:gd name="connsiteX0" fmla="*/ 0 w 436796"/>
                                        <a:gd name="connsiteY0" fmla="*/ 0 h 378767"/>
                                        <a:gd name="connsiteX1" fmla="*/ 424656 w 436796"/>
                                        <a:gd name="connsiteY1" fmla="*/ 0 h 378767"/>
                                        <a:gd name="connsiteX2" fmla="*/ 244360 w 436796"/>
                                        <a:gd name="connsiteY2" fmla="*/ 180296 h 378767"/>
                                        <a:gd name="connsiteX3" fmla="*/ 436796 w 436796"/>
                                        <a:gd name="connsiteY3" fmla="*/ 372732 h 378767"/>
                                        <a:gd name="connsiteX4" fmla="*/ 436796 w 436796"/>
                                        <a:gd name="connsiteY4" fmla="*/ 378767 h 378767"/>
                                        <a:gd name="connsiteX5" fmla="*/ 0 w 436796"/>
                                        <a:gd name="connsiteY5" fmla="*/ 378767 h 378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36796" h="3787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24656" y="0"/>
                                          </a:lnTo>
                                          <a:lnTo>
                                            <a:pt x="244360" y="180296"/>
                                          </a:lnTo>
                                          <a:lnTo>
                                            <a:pt x="436796" y="372732"/>
                                          </a:lnTo>
                                          <a:lnTo>
                                            <a:pt x="436796" y="378767"/>
                                          </a:lnTo>
                                          <a:lnTo>
                                            <a:pt x="0" y="3787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E8853">
                                        <a:lumMod val="5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5" name="等腰三角形 5">
                                    <a:extLst>
                                      <a:ext uri="{FF2B5EF4-FFF2-40B4-BE49-F238E27FC236}">
                                        <a16:creationId xmlns:a16="http://schemas.microsoft.com/office/drawing/2014/main" id="{27BAB775-1E76-4B81-9F30-F4AF763DFBBD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10800000">
                                      <a:off x="701108" y="537784"/>
                                      <a:ext cx="200025" cy="150187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3E8853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6" name="任意多边形:形状 6">
                                    <a:extLst>
                                      <a:ext uri="{FF2B5EF4-FFF2-40B4-BE49-F238E27FC236}">
                                        <a16:creationId xmlns:a16="http://schemas.microsoft.com/office/drawing/2014/main" id="{2255BC18-BE1B-4DB0-8104-2995470C92DB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748156" y="147971"/>
                                      <a:ext cx="436796" cy="540000"/>
                                    </a:xfrm>
                                    <a:custGeom>
                                      <a:avLst/>
                                      <a:gdLst>
                                        <a:gd name="connsiteX0" fmla="*/ 0 w 436796"/>
                                        <a:gd name="connsiteY0" fmla="*/ 0 h 378767"/>
                                        <a:gd name="connsiteX1" fmla="*/ 424656 w 436796"/>
                                        <a:gd name="connsiteY1" fmla="*/ 0 h 378767"/>
                                        <a:gd name="connsiteX2" fmla="*/ 244360 w 436796"/>
                                        <a:gd name="connsiteY2" fmla="*/ 180296 h 378767"/>
                                        <a:gd name="connsiteX3" fmla="*/ 436796 w 436796"/>
                                        <a:gd name="connsiteY3" fmla="*/ 372732 h 378767"/>
                                        <a:gd name="connsiteX4" fmla="*/ 436796 w 436796"/>
                                        <a:gd name="connsiteY4" fmla="*/ 378767 h 378767"/>
                                        <a:gd name="connsiteX5" fmla="*/ 0 w 436796"/>
                                        <a:gd name="connsiteY5" fmla="*/ 378767 h 378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36796" h="3787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24656" y="0"/>
                                          </a:lnTo>
                                          <a:lnTo>
                                            <a:pt x="244360" y="180296"/>
                                          </a:lnTo>
                                          <a:lnTo>
                                            <a:pt x="436796" y="372732"/>
                                          </a:lnTo>
                                          <a:lnTo>
                                            <a:pt x="436796" y="378767"/>
                                          </a:lnTo>
                                          <a:lnTo>
                                            <a:pt x="0" y="3787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E8853">
                                        <a:lumMod val="5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7" name="等腰三角形 7">
                                    <a:extLst>
                                      <a:ext uri="{FF2B5EF4-FFF2-40B4-BE49-F238E27FC236}">
                                        <a16:creationId xmlns:a16="http://schemas.microsoft.com/office/drawing/2014/main" id="{C8919F94-C890-4792-A168-D47073DEECD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10800000" flipH="1">
                                      <a:off x="2748156" y="537784"/>
                                      <a:ext cx="200025" cy="150187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3E8853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8" name="矩形 8">
                                    <a:extLst>
                                      <a:ext uri="{FF2B5EF4-FFF2-40B4-BE49-F238E27FC236}">
                                        <a16:creationId xmlns:a16="http://schemas.microsoft.com/office/drawing/2014/main" id="{EA5DDF73-3663-4B4E-B7AF-63EC5B5641E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699503" y="0"/>
                                      <a:ext cx="2248678" cy="540000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rgbClr val="3E8853">
                                            <a:lumMod val="50000"/>
                                          </a:srgbClr>
                                        </a:gs>
                                        <a:gs pos="100000">
                                          <a:srgbClr val="3E8853">
                                            <a:lumMod val="75000"/>
                                          </a:srgbClr>
                                        </a:gs>
                                      </a:gsLst>
                                      <a:lin ang="17400000" scaled="0"/>
                                    </a:gra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9" name="文本框 52">
                                    <a:extLst>
                                      <a:ext uri="{FF2B5EF4-FFF2-40B4-BE49-F238E27FC236}">
                                        <a16:creationId xmlns:a16="http://schemas.microsoft.com/office/drawing/2014/main" id="{127E8740-4C88-4E6C-8CA3-7A04D4130F01}"/>
                                      </a:ext>
                                    </a:extLst>
                                  </wps:cNvPr>
                                  <wps:cNvSpPr txBox="1"/>
                                  <wps:spPr>
                                    <a:xfrm>
                                      <a:off x="778073" y="-94712"/>
                                      <a:ext cx="2094992" cy="742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rFonts w:ascii="微软雅黑" w:hAnsi="微软雅黑" w:hint="eastAsia"/>
                                          </w:rPr>
                                          <w:id w:val="1020899952"/>
                                          <w:placeholder>
                                            <w:docPart w:val="1653C6F6E7F84134B31D5B91B32A2E09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3F20BBD6" w14:textId="77777777" w:rsidR="005575B7" w:rsidRPr="00F0703C" w:rsidRDefault="005575B7" w:rsidP="005575B7">
                                            <w:pPr>
                                              <w:pStyle w:val="ac"/>
                                              <w:rPr>
                                                <w:rFonts w:ascii="微软雅黑" w:hAnsi="微软雅黑" w:hint="eastAsia"/>
                                              </w:rPr>
                                            </w:pPr>
                                            <w:r w:rsidRPr="00F0703C">
                                              <w:rPr>
                                                <w:rFonts w:ascii="微软雅黑" w:hAnsi="微软雅黑" w:hint="eastAsia"/>
                                                <w:lang w:val="zh-CN" w:bidi="zh-CN"/>
                                              </w:rPr>
                                              <w:t>Andrews 呈递: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wpg:grpSp>
                              <wps:wsp>
                                <wps:cNvPr id="359" name="文本框 358">
                                  <a:extLst>
                                    <a:ext uri="{FF2B5EF4-FFF2-40B4-BE49-F238E27FC236}">
                                      <a16:creationId xmlns:a16="http://schemas.microsoft.com/office/drawing/2014/main" id="{85A47528-F3B9-4B67-875D-B150A0E3ECF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360000">
                                    <a:off x="20567" y="1925909"/>
                                    <a:ext cx="3128645" cy="8190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ascii="微软雅黑" w:hAnsi="微软雅黑" w:hint="eastAsia"/>
                                        </w:rPr>
                                        <w:id w:val="-937819364"/>
                                        <w:placeholder>
                                          <w:docPart w:val="683EA2EE8ECF4A288BB390A160AED5B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5D2DFD3" w14:textId="77777777" w:rsidR="005575B7" w:rsidRPr="00F0703C" w:rsidRDefault="005575B7" w:rsidP="005575B7">
                                          <w:pPr>
                                            <w:rPr>
                                              <w:rFonts w:ascii="微软雅黑" w:hAnsi="微软雅黑" w:hint="eastAsia"/>
                                            </w:rPr>
                                          </w:pPr>
                                          <w:r w:rsidRPr="00F0703C">
                                            <w:rPr>
                                              <w:rFonts w:ascii="微软雅黑" w:hAnsi="微软雅黑" w:hint="eastAsia"/>
                                              <w:lang w:val="zh-CN" w:bidi="zh-CN"/>
                                            </w:rPr>
                                            <w:t>在此介绍活动。如果在宾客到达时有特别说明，或让他们为聚会做好准备，请提前告诉他们！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360" name="文本框 359">
                                  <a:extLst>
                                    <a:ext uri="{FF2B5EF4-FFF2-40B4-BE49-F238E27FC236}">
                                      <a16:creationId xmlns:a16="http://schemas.microsoft.com/office/drawing/2014/main" id="{E5CE0193-6ED2-47A9-81AD-350A5730249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360000">
                                    <a:off x="-31160" y="1536735"/>
                                    <a:ext cx="3129915" cy="431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ascii="微软雅黑" w:hAnsi="微软雅黑" w:hint="eastAsia"/>
                                        </w:rPr>
                                        <w:id w:val="-1974662235"/>
                                        <w:placeholder>
                                          <w:docPart w:val="13E2035472F6433AAEED7F3D4925B93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5E18EBF" w14:textId="77777777" w:rsidR="005575B7" w:rsidRPr="00022909" w:rsidRDefault="00D56FAD" w:rsidP="005575B7">
                                          <w:pPr>
                                            <w:pStyle w:val="ae"/>
                                            <w:rPr>
                                              <w:rFonts w:ascii="微软雅黑" w:hAnsi="微软雅黑" w:hint="eastAsia"/>
                                              <w:color w:val="808080"/>
                                            </w:rPr>
                                          </w:pPr>
                                          <w:r w:rsidRPr="00022909">
                                            <w:rPr>
                                              <w:rFonts w:ascii="微软雅黑" w:hAnsi="微软雅黑" w:hint="eastAsia"/>
                                              <w:lang w:val="zh-CN" w:bidi="zh-CN"/>
                                            </w:rPr>
                                            <w:t>YYYY 年 12 月 20 号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39" name="任意多边形:形状 38" descr="雪&#10;">
                                <a:extLst>
                                  <a:ext uri="{FF2B5EF4-FFF2-40B4-BE49-F238E27FC236}">
                                    <a16:creationId xmlns:a16="http://schemas.microsoft.com/office/drawing/2014/main" id="{E5584B49-A72E-41EA-95AE-DBEDB85073AA}"/>
                                  </a:ext>
                                </a:extLst>
                              </wps:cNvPr>
                              <wps:cNvSpPr/>
                              <wps:spPr>
                                <a:xfrm rot="6300000">
                                  <a:off x="32703" y="-32703"/>
                                  <a:ext cx="457200" cy="522605"/>
                                </a:xfrm>
                                <a:custGeom>
                                  <a:avLst/>
                                  <a:gdLst>
                                    <a:gd name="connsiteX0" fmla="*/ 39907 w 226086"/>
                                    <a:gd name="connsiteY0" fmla="*/ 211087 h 258384"/>
                                    <a:gd name="connsiteX1" fmla="*/ 35063 w 226086"/>
                                    <a:gd name="connsiteY1" fmla="*/ 212702 h 258384"/>
                                    <a:gd name="connsiteX2" fmla="*/ 23758 w 226086"/>
                                    <a:gd name="connsiteY2" fmla="*/ 204627 h 258384"/>
                                    <a:gd name="connsiteX3" fmla="*/ 30218 w 226086"/>
                                    <a:gd name="connsiteY3" fmla="*/ 188478 h 258384"/>
                                    <a:gd name="connsiteX4" fmla="*/ 28603 w 226086"/>
                                    <a:gd name="connsiteY4" fmla="*/ 161025 h 258384"/>
                                    <a:gd name="connsiteX5" fmla="*/ 22143 w 226086"/>
                                    <a:gd name="connsiteY5" fmla="*/ 159410 h 258384"/>
                                    <a:gd name="connsiteX6" fmla="*/ 25373 w 226086"/>
                                    <a:gd name="connsiteY6" fmla="*/ 151335 h 258384"/>
                                    <a:gd name="connsiteX7" fmla="*/ 33448 w 226086"/>
                                    <a:gd name="connsiteY7" fmla="*/ 148106 h 258384"/>
                                    <a:gd name="connsiteX8" fmla="*/ 38292 w 226086"/>
                                    <a:gd name="connsiteY8" fmla="*/ 149720 h 258384"/>
                                    <a:gd name="connsiteX9" fmla="*/ 46367 w 226086"/>
                                    <a:gd name="connsiteY9" fmla="*/ 143261 h 258384"/>
                                    <a:gd name="connsiteX10" fmla="*/ 39907 w 226086"/>
                                    <a:gd name="connsiteY10" fmla="*/ 135186 h 258384"/>
                                    <a:gd name="connsiteX11" fmla="*/ 36677 w 226086"/>
                                    <a:gd name="connsiteY11" fmla="*/ 123882 h 258384"/>
                                    <a:gd name="connsiteX12" fmla="*/ 30218 w 226086"/>
                                    <a:gd name="connsiteY12" fmla="*/ 120652 h 258384"/>
                                    <a:gd name="connsiteX13" fmla="*/ 20528 w 226086"/>
                                    <a:gd name="connsiteY13" fmla="*/ 96429 h 258384"/>
                                    <a:gd name="connsiteX14" fmla="*/ 22143 w 226086"/>
                                    <a:gd name="connsiteY14" fmla="*/ 88354 h 258384"/>
                                    <a:gd name="connsiteX15" fmla="*/ 30218 w 226086"/>
                                    <a:gd name="connsiteY15" fmla="*/ 86739 h 258384"/>
                                    <a:gd name="connsiteX16" fmla="*/ 33448 w 226086"/>
                                    <a:gd name="connsiteY16" fmla="*/ 78665 h 258384"/>
                                    <a:gd name="connsiteX17" fmla="*/ 43137 w 226086"/>
                                    <a:gd name="connsiteY17" fmla="*/ 77050 h 258384"/>
                                    <a:gd name="connsiteX18" fmla="*/ 44752 w 226086"/>
                                    <a:gd name="connsiteY18" fmla="*/ 64131 h 258384"/>
                                    <a:gd name="connsiteX19" fmla="*/ 47982 w 226086"/>
                                    <a:gd name="connsiteY19" fmla="*/ 57671 h 258384"/>
                                    <a:gd name="connsiteX20" fmla="*/ 44752 w 226086"/>
                                    <a:gd name="connsiteY20" fmla="*/ 51212 h 258384"/>
                                    <a:gd name="connsiteX21" fmla="*/ 49597 w 226086"/>
                                    <a:gd name="connsiteY21" fmla="*/ 30218 h 258384"/>
                                    <a:gd name="connsiteX22" fmla="*/ 64131 w 226086"/>
                                    <a:gd name="connsiteY22" fmla="*/ 20528 h 258384"/>
                                    <a:gd name="connsiteX23" fmla="*/ 68975 w 226086"/>
                                    <a:gd name="connsiteY23" fmla="*/ 30218 h 258384"/>
                                    <a:gd name="connsiteX24" fmla="*/ 75435 w 226086"/>
                                    <a:gd name="connsiteY24" fmla="*/ 35063 h 258384"/>
                                    <a:gd name="connsiteX25" fmla="*/ 85124 w 226086"/>
                                    <a:gd name="connsiteY25" fmla="*/ 31833 h 258384"/>
                                    <a:gd name="connsiteX26" fmla="*/ 75435 w 226086"/>
                                    <a:gd name="connsiteY26" fmla="*/ 57671 h 258384"/>
                                    <a:gd name="connsiteX27" fmla="*/ 80280 w 226086"/>
                                    <a:gd name="connsiteY27" fmla="*/ 62516 h 258384"/>
                                    <a:gd name="connsiteX28" fmla="*/ 94814 w 226086"/>
                                    <a:gd name="connsiteY28" fmla="*/ 59286 h 258384"/>
                                    <a:gd name="connsiteX29" fmla="*/ 93199 w 226086"/>
                                    <a:gd name="connsiteY29" fmla="*/ 54441 h 258384"/>
                                    <a:gd name="connsiteX30" fmla="*/ 99659 w 226086"/>
                                    <a:gd name="connsiteY30" fmla="*/ 52826 h 258384"/>
                                    <a:gd name="connsiteX31" fmla="*/ 106118 w 226086"/>
                                    <a:gd name="connsiteY31" fmla="*/ 41522 h 258384"/>
                                    <a:gd name="connsiteX32" fmla="*/ 115808 w 226086"/>
                                    <a:gd name="connsiteY32" fmla="*/ 43137 h 258384"/>
                                    <a:gd name="connsiteX33" fmla="*/ 114193 w 226086"/>
                                    <a:gd name="connsiteY33" fmla="*/ 54441 h 258384"/>
                                    <a:gd name="connsiteX34" fmla="*/ 119037 w 226086"/>
                                    <a:gd name="connsiteY34" fmla="*/ 57671 h 258384"/>
                                    <a:gd name="connsiteX35" fmla="*/ 115808 w 226086"/>
                                    <a:gd name="connsiteY35" fmla="*/ 65746 h 258384"/>
                                    <a:gd name="connsiteX36" fmla="*/ 125497 w 226086"/>
                                    <a:gd name="connsiteY36" fmla="*/ 64131 h 258384"/>
                                    <a:gd name="connsiteX37" fmla="*/ 136801 w 226086"/>
                                    <a:gd name="connsiteY37" fmla="*/ 70590 h 258384"/>
                                    <a:gd name="connsiteX38" fmla="*/ 141646 w 226086"/>
                                    <a:gd name="connsiteY38" fmla="*/ 72205 h 258384"/>
                                    <a:gd name="connsiteX39" fmla="*/ 148106 w 226086"/>
                                    <a:gd name="connsiteY39" fmla="*/ 72205 h 258384"/>
                                    <a:gd name="connsiteX40" fmla="*/ 149721 w 226086"/>
                                    <a:gd name="connsiteY40" fmla="*/ 75435 h 258384"/>
                                    <a:gd name="connsiteX41" fmla="*/ 156180 w 226086"/>
                                    <a:gd name="connsiteY41" fmla="*/ 94814 h 258384"/>
                                    <a:gd name="connsiteX42" fmla="*/ 164255 w 226086"/>
                                    <a:gd name="connsiteY42" fmla="*/ 98044 h 258384"/>
                                    <a:gd name="connsiteX43" fmla="*/ 175559 w 226086"/>
                                    <a:gd name="connsiteY43" fmla="*/ 93199 h 258384"/>
                                    <a:gd name="connsiteX44" fmla="*/ 185248 w 226086"/>
                                    <a:gd name="connsiteY44" fmla="*/ 104503 h 258384"/>
                                    <a:gd name="connsiteX45" fmla="*/ 190093 w 226086"/>
                                    <a:gd name="connsiteY45" fmla="*/ 104503 h 258384"/>
                                    <a:gd name="connsiteX46" fmla="*/ 199782 w 226086"/>
                                    <a:gd name="connsiteY46" fmla="*/ 117422 h 258384"/>
                                    <a:gd name="connsiteX47" fmla="*/ 207857 w 226086"/>
                                    <a:gd name="connsiteY47" fmla="*/ 123882 h 258384"/>
                                    <a:gd name="connsiteX48" fmla="*/ 204627 w 226086"/>
                                    <a:gd name="connsiteY48" fmla="*/ 128727 h 258384"/>
                                    <a:gd name="connsiteX49" fmla="*/ 206242 w 226086"/>
                                    <a:gd name="connsiteY49" fmla="*/ 133571 h 258384"/>
                                    <a:gd name="connsiteX50" fmla="*/ 199782 w 226086"/>
                                    <a:gd name="connsiteY50" fmla="*/ 140031 h 258384"/>
                                    <a:gd name="connsiteX51" fmla="*/ 204627 w 226086"/>
                                    <a:gd name="connsiteY51" fmla="*/ 156180 h 258384"/>
                                    <a:gd name="connsiteX52" fmla="*/ 219161 w 226086"/>
                                    <a:gd name="connsiteY52" fmla="*/ 164255 h 258384"/>
                                    <a:gd name="connsiteX53" fmla="*/ 209472 w 226086"/>
                                    <a:gd name="connsiteY53" fmla="*/ 188478 h 258384"/>
                                    <a:gd name="connsiteX54" fmla="*/ 199782 w 226086"/>
                                    <a:gd name="connsiteY54" fmla="*/ 194938 h 258384"/>
                                    <a:gd name="connsiteX55" fmla="*/ 188478 w 226086"/>
                                    <a:gd name="connsiteY55" fmla="*/ 190093 h 258384"/>
                                    <a:gd name="connsiteX56" fmla="*/ 177174 w 226086"/>
                                    <a:gd name="connsiteY56" fmla="*/ 193323 h 258384"/>
                                    <a:gd name="connsiteX57" fmla="*/ 182019 w 226086"/>
                                    <a:gd name="connsiteY57" fmla="*/ 198168 h 258384"/>
                                    <a:gd name="connsiteX58" fmla="*/ 175559 w 226086"/>
                                    <a:gd name="connsiteY58" fmla="*/ 228851 h 258384"/>
                                    <a:gd name="connsiteX59" fmla="*/ 157795 w 226086"/>
                                    <a:gd name="connsiteY59" fmla="*/ 228851 h 258384"/>
                                    <a:gd name="connsiteX60" fmla="*/ 149721 w 226086"/>
                                    <a:gd name="connsiteY60" fmla="*/ 222391 h 258384"/>
                                    <a:gd name="connsiteX61" fmla="*/ 133571 w 226086"/>
                                    <a:gd name="connsiteY61" fmla="*/ 232081 h 258384"/>
                                    <a:gd name="connsiteX62" fmla="*/ 117422 w 226086"/>
                                    <a:gd name="connsiteY62" fmla="*/ 236925 h 258384"/>
                                    <a:gd name="connsiteX63" fmla="*/ 109348 w 226086"/>
                                    <a:gd name="connsiteY63" fmla="*/ 240155 h 258384"/>
                                    <a:gd name="connsiteX64" fmla="*/ 102888 w 226086"/>
                                    <a:gd name="connsiteY64" fmla="*/ 232081 h 258384"/>
                                    <a:gd name="connsiteX65" fmla="*/ 96429 w 226086"/>
                                    <a:gd name="connsiteY65" fmla="*/ 219161 h 258384"/>
                                    <a:gd name="connsiteX66" fmla="*/ 96429 w 226086"/>
                                    <a:gd name="connsiteY66" fmla="*/ 212702 h 258384"/>
                                    <a:gd name="connsiteX67" fmla="*/ 39907 w 226086"/>
                                    <a:gd name="connsiteY67" fmla="*/ 211087 h 2583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</a:cxnLst>
                                  <a:rect l="l" t="t" r="r" b="b"/>
                                  <a:pathLst>
                                    <a:path w="226086" h="258384">
                                      <a:moveTo>
                                        <a:pt x="39907" y="211087"/>
                                      </a:moveTo>
                                      <a:cubicBezTo>
                                        <a:pt x="38292" y="211087"/>
                                        <a:pt x="36677" y="212702"/>
                                        <a:pt x="35063" y="212702"/>
                                      </a:cubicBezTo>
                                      <a:cubicBezTo>
                                        <a:pt x="30218" y="212702"/>
                                        <a:pt x="28603" y="206242"/>
                                        <a:pt x="23758" y="204627"/>
                                      </a:cubicBezTo>
                                      <a:cubicBezTo>
                                        <a:pt x="26988" y="199783"/>
                                        <a:pt x="28603" y="193323"/>
                                        <a:pt x="30218" y="188478"/>
                                      </a:cubicBezTo>
                                      <a:cubicBezTo>
                                        <a:pt x="31833" y="178789"/>
                                        <a:pt x="31833" y="169099"/>
                                        <a:pt x="28603" y="161025"/>
                                      </a:cubicBezTo>
                                      <a:cubicBezTo>
                                        <a:pt x="26988" y="161025"/>
                                        <a:pt x="23758" y="161025"/>
                                        <a:pt x="22143" y="159410"/>
                                      </a:cubicBezTo>
                                      <a:cubicBezTo>
                                        <a:pt x="23758" y="157795"/>
                                        <a:pt x="25373" y="154565"/>
                                        <a:pt x="25373" y="151335"/>
                                      </a:cubicBezTo>
                                      <a:cubicBezTo>
                                        <a:pt x="28603" y="152950"/>
                                        <a:pt x="31833" y="149720"/>
                                        <a:pt x="33448" y="148106"/>
                                      </a:cubicBezTo>
                                      <a:cubicBezTo>
                                        <a:pt x="35063" y="148106"/>
                                        <a:pt x="36677" y="149720"/>
                                        <a:pt x="38292" y="149720"/>
                                      </a:cubicBezTo>
                                      <a:cubicBezTo>
                                        <a:pt x="39907" y="146491"/>
                                        <a:pt x="43137" y="144876"/>
                                        <a:pt x="46367" y="143261"/>
                                      </a:cubicBezTo>
                                      <a:cubicBezTo>
                                        <a:pt x="43137" y="143261"/>
                                        <a:pt x="39907" y="140031"/>
                                        <a:pt x="39907" y="135186"/>
                                      </a:cubicBezTo>
                                      <a:cubicBezTo>
                                        <a:pt x="39907" y="131957"/>
                                        <a:pt x="39907" y="127112"/>
                                        <a:pt x="36677" y="123882"/>
                                      </a:cubicBezTo>
                                      <a:cubicBezTo>
                                        <a:pt x="35063" y="122267"/>
                                        <a:pt x="33448" y="122267"/>
                                        <a:pt x="30218" y="120652"/>
                                      </a:cubicBezTo>
                                      <a:cubicBezTo>
                                        <a:pt x="22143" y="115808"/>
                                        <a:pt x="20528" y="104503"/>
                                        <a:pt x="20528" y="96429"/>
                                      </a:cubicBezTo>
                                      <a:cubicBezTo>
                                        <a:pt x="20528" y="93199"/>
                                        <a:pt x="20528" y="89969"/>
                                        <a:pt x="22143" y="88354"/>
                                      </a:cubicBezTo>
                                      <a:cubicBezTo>
                                        <a:pt x="23758" y="86739"/>
                                        <a:pt x="26988" y="85124"/>
                                        <a:pt x="30218" y="86739"/>
                                      </a:cubicBezTo>
                                      <a:cubicBezTo>
                                        <a:pt x="28603" y="83510"/>
                                        <a:pt x="30218" y="80280"/>
                                        <a:pt x="33448" y="78665"/>
                                      </a:cubicBezTo>
                                      <a:cubicBezTo>
                                        <a:pt x="36677" y="77050"/>
                                        <a:pt x="39907" y="77050"/>
                                        <a:pt x="43137" y="77050"/>
                                      </a:cubicBezTo>
                                      <a:cubicBezTo>
                                        <a:pt x="46367" y="73820"/>
                                        <a:pt x="46367" y="68975"/>
                                        <a:pt x="44752" y="64131"/>
                                      </a:cubicBezTo>
                                      <a:cubicBezTo>
                                        <a:pt x="47982" y="64131"/>
                                        <a:pt x="47982" y="60901"/>
                                        <a:pt x="47982" y="57671"/>
                                      </a:cubicBezTo>
                                      <a:cubicBezTo>
                                        <a:pt x="47982" y="56056"/>
                                        <a:pt x="46367" y="52826"/>
                                        <a:pt x="44752" y="51212"/>
                                      </a:cubicBezTo>
                                      <a:cubicBezTo>
                                        <a:pt x="41522" y="44752"/>
                                        <a:pt x="43137" y="33448"/>
                                        <a:pt x="49597" y="30218"/>
                                      </a:cubicBezTo>
                                      <a:cubicBezTo>
                                        <a:pt x="54441" y="26988"/>
                                        <a:pt x="62516" y="26988"/>
                                        <a:pt x="64131" y="20528"/>
                                      </a:cubicBezTo>
                                      <a:cubicBezTo>
                                        <a:pt x="67361" y="22143"/>
                                        <a:pt x="68975" y="25373"/>
                                        <a:pt x="68975" y="30218"/>
                                      </a:cubicBezTo>
                                      <a:cubicBezTo>
                                        <a:pt x="72205" y="30218"/>
                                        <a:pt x="75435" y="31833"/>
                                        <a:pt x="75435" y="35063"/>
                                      </a:cubicBezTo>
                                      <a:cubicBezTo>
                                        <a:pt x="78665" y="33448"/>
                                        <a:pt x="81895" y="33448"/>
                                        <a:pt x="85124" y="31833"/>
                                      </a:cubicBezTo>
                                      <a:cubicBezTo>
                                        <a:pt x="81895" y="41522"/>
                                        <a:pt x="78665" y="49597"/>
                                        <a:pt x="75435" y="57671"/>
                                      </a:cubicBezTo>
                                      <a:cubicBezTo>
                                        <a:pt x="77050" y="59286"/>
                                        <a:pt x="78665" y="60901"/>
                                        <a:pt x="80280" y="62516"/>
                                      </a:cubicBezTo>
                                      <a:cubicBezTo>
                                        <a:pt x="85124" y="60901"/>
                                        <a:pt x="89969" y="59286"/>
                                        <a:pt x="94814" y="59286"/>
                                      </a:cubicBezTo>
                                      <a:cubicBezTo>
                                        <a:pt x="94814" y="57671"/>
                                        <a:pt x="93199" y="56056"/>
                                        <a:pt x="93199" y="54441"/>
                                      </a:cubicBezTo>
                                      <a:cubicBezTo>
                                        <a:pt x="94814" y="54441"/>
                                        <a:pt x="98044" y="54441"/>
                                        <a:pt x="99659" y="52826"/>
                                      </a:cubicBezTo>
                                      <a:cubicBezTo>
                                        <a:pt x="98044" y="47982"/>
                                        <a:pt x="101273" y="41522"/>
                                        <a:pt x="106118" y="41522"/>
                                      </a:cubicBezTo>
                                      <a:cubicBezTo>
                                        <a:pt x="107733" y="44752"/>
                                        <a:pt x="112578" y="46367"/>
                                        <a:pt x="115808" y="43137"/>
                                      </a:cubicBezTo>
                                      <a:cubicBezTo>
                                        <a:pt x="117422" y="46367"/>
                                        <a:pt x="117422" y="51212"/>
                                        <a:pt x="114193" y="54441"/>
                                      </a:cubicBezTo>
                                      <a:cubicBezTo>
                                        <a:pt x="115808" y="56056"/>
                                        <a:pt x="117422" y="56056"/>
                                        <a:pt x="119037" y="57671"/>
                                      </a:cubicBezTo>
                                      <a:cubicBezTo>
                                        <a:pt x="117422" y="60901"/>
                                        <a:pt x="117422" y="62516"/>
                                        <a:pt x="115808" y="65746"/>
                                      </a:cubicBezTo>
                                      <a:cubicBezTo>
                                        <a:pt x="119037" y="65746"/>
                                        <a:pt x="122267" y="65746"/>
                                        <a:pt x="125497" y="64131"/>
                                      </a:cubicBezTo>
                                      <a:cubicBezTo>
                                        <a:pt x="128727" y="65746"/>
                                        <a:pt x="131957" y="68975"/>
                                        <a:pt x="136801" y="70590"/>
                                      </a:cubicBezTo>
                                      <a:cubicBezTo>
                                        <a:pt x="138416" y="72205"/>
                                        <a:pt x="140031" y="72205"/>
                                        <a:pt x="141646" y="72205"/>
                                      </a:cubicBezTo>
                                      <a:cubicBezTo>
                                        <a:pt x="144876" y="72205"/>
                                        <a:pt x="146491" y="70590"/>
                                        <a:pt x="148106" y="72205"/>
                                      </a:cubicBezTo>
                                      <a:cubicBezTo>
                                        <a:pt x="149721" y="72205"/>
                                        <a:pt x="149721" y="73820"/>
                                        <a:pt x="149721" y="75435"/>
                                      </a:cubicBezTo>
                                      <a:cubicBezTo>
                                        <a:pt x="151335" y="81895"/>
                                        <a:pt x="154565" y="88354"/>
                                        <a:pt x="156180" y="94814"/>
                                      </a:cubicBezTo>
                                      <a:cubicBezTo>
                                        <a:pt x="159410" y="94814"/>
                                        <a:pt x="162640" y="94814"/>
                                        <a:pt x="164255" y="98044"/>
                                      </a:cubicBezTo>
                                      <a:cubicBezTo>
                                        <a:pt x="167484" y="96429"/>
                                        <a:pt x="170714" y="94814"/>
                                        <a:pt x="175559" y="93199"/>
                                      </a:cubicBezTo>
                                      <a:cubicBezTo>
                                        <a:pt x="177174" y="98044"/>
                                        <a:pt x="178789" y="106118"/>
                                        <a:pt x="185248" y="104503"/>
                                      </a:cubicBezTo>
                                      <a:cubicBezTo>
                                        <a:pt x="186863" y="104503"/>
                                        <a:pt x="188478" y="102888"/>
                                        <a:pt x="190093" y="104503"/>
                                      </a:cubicBezTo>
                                      <a:cubicBezTo>
                                        <a:pt x="196553" y="104503"/>
                                        <a:pt x="194938" y="114193"/>
                                        <a:pt x="199782" y="117422"/>
                                      </a:cubicBezTo>
                                      <a:cubicBezTo>
                                        <a:pt x="203012" y="120652"/>
                                        <a:pt x="207857" y="120652"/>
                                        <a:pt x="207857" y="123882"/>
                                      </a:cubicBezTo>
                                      <a:cubicBezTo>
                                        <a:pt x="207857" y="125497"/>
                                        <a:pt x="206242" y="127112"/>
                                        <a:pt x="204627" y="128727"/>
                                      </a:cubicBezTo>
                                      <a:cubicBezTo>
                                        <a:pt x="203012" y="130342"/>
                                        <a:pt x="203012" y="133571"/>
                                        <a:pt x="206242" y="133571"/>
                                      </a:cubicBezTo>
                                      <a:cubicBezTo>
                                        <a:pt x="204627" y="135186"/>
                                        <a:pt x="201397" y="138416"/>
                                        <a:pt x="199782" y="140031"/>
                                      </a:cubicBezTo>
                                      <a:cubicBezTo>
                                        <a:pt x="204627" y="143261"/>
                                        <a:pt x="207857" y="151335"/>
                                        <a:pt x="204627" y="156180"/>
                                      </a:cubicBezTo>
                                      <a:cubicBezTo>
                                        <a:pt x="207857" y="161025"/>
                                        <a:pt x="212702" y="164255"/>
                                        <a:pt x="219161" y="164255"/>
                                      </a:cubicBezTo>
                                      <a:cubicBezTo>
                                        <a:pt x="217546" y="172329"/>
                                        <a:pt x="214317" y="180404"/>
                                        <a:pt x="209472" y="188478"/>
                                      </a:cubicBezTo>
                                      <a:cubicBezTo>
                                        <a:pt x="207857" y="191708"/>
                                        <a:pt x="204627" y="194938"/>
                                        <a:pt x="199782" y="194938"/>
                                      </a:cubicBezTo>
                                      <a:cubicBezTo>
                                        <a:pt x="194938" y="194938"/>
                                        <a:pt x="191708" y="191708"/>
                                        <a:pt x="188478" y="190093"/>
                                      </a:cubicBezTo>
                                      <a:cubicBezTo>
                                        <a:pt x="185248" y="188478"/>
                                        <a:pt x="178789" y="188478"/>
                                        <a:pt x="177174" y="193323"/>
                                      </a:cubicBezTo>
                                      <a:cubicBezTo>
                                        <a:pt x="178789" y="194938"/>
                                        <a:pt x="180404" y="196553"/>
                                        <a:pt x="182019" y="198168"/>
                                      </a:cubicBezTo>
                                      <a:cubicBezTo>
                                        <a:pt x="175559" y="207857"/>
                                        <a:pt x="173944" y="219161"/>
                                        <a:pt x="175559" y="228851"/>
                                      </a:cubicBezTo>
                                      <a:cubicBezTo>
                                        <a:pt x="169099" y="227236"/>
                                        <a:pt x="162640" y="227236"/>
                                        <a:pt x="157795" y="228851"/>
                                      </a:cubicBezTo>
                                      <a:cubicBezTo>
                                        <a:pt x="154565" y="227236"/>
                                        <a:pt x="151335" y="224006"/>
                                        <a:pt x="149721" y="222391"/>
                                      </a:cubicBezTo>
                                      <a:cubicBezTo>
                                        <a:pt x="144876" y="225621"/>
                                        <a:pt x="140031" y="228851"/>
                                        <a:pt x="133571" y="232081"/>
                                      </a:cubicBezTo>
                                      <a:cubicBezTo>
                                        <a:pt x="128727" y="235310"/>
                                        <a:pt x="123882" y="238540"/>
                                        <a:pt x="117422" y="236925"/>
                                      </a:cubicBezTo>
                                      <a:cubicBezTo>
                                        <a:pt x="117422" y="240155"/>
                                        <a:pt x="112578" y="241770"/>
                                        <a:pt x="109348" y="240155"/>
                                      </a:cubicBezTo>
                                      <a:cubicBezTo>
                                        <a:pt x="106118" y="238540"/>
                                        <a:pt x="104503" y="235310"/>
                                        <a:pt x="102888" y="232081"/>
                                      </a:cubicBezTo>
                                      <a:cubicBezTo>
                                        <a:pt x="101273" y="227236"/>
                                        <a:pt x="98044" y="224006"/>
                                        <a:pt x="96429" y="219161"/>
                                      </a:cubicBezTo>
                                      <a:cubicBezTo>
                                        <a:pt x="96429" y="217546"/>
                                        <a:pt x="96429" y="214317"/>
                                        <a:pt x="96429" y="212702"/>
                                      </a:cubicBezTo>
                                      <a:cubicBezTo>
                                        <a:pt x="91584" y="203012"/>
                                        <a:pt x="43137" y="209472"/>
                                        <a:pt x="39907" y="211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614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CD6B5" id="组 423" o:spid="_x0000_s1026" style="width:263.65pt;height:225.95pt;mso-position-horizontal-relative:char;mso-position-vertical-relative:line" coordsize="33486,2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">
                      <v:shape id="任意多边形:形状 38" o:spid="_x0000_s1027" alt="雪" style="position:absolute;left:2232;top:9388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      <v:stroke joinstyle="miter"/>
      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      </v:shape>
                      <v:group id="组 422" o:spid="_x0000_s1028" style="position:absolute;left:641;top:657;width:32845;height:28035" coordorigin="-1351,-586" coordsize="32844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  <v:rect id="矩形 40" o:spid="_x0000_s1029" style="position:absolute;left:-1351;top:5033;width:31195;height:11157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" filled="f" stroked="f">
                          <v:textbox>
                            <w:txbxContent>
                              <w:sdt>
                                <w:sdtPr>
                                  <w:rPr>
                                    <w:rFonts w:ascii="微软雅黑" w:hAnsi="微软雅黑"/>
                                  </w:rPr>
                                  <w:id w:val="1077329220"/>
                                  <w:placeholder>
                                    <w:docPart w:val="9653CA81596B4BA4B4495E8BF7E5DC2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268F234" w14:textId="1EAE8320" w:rsidR="005575B7" w:rsidRPr="00F0703C" w:rsidRDefault="005575B7" w:rsidP="005575B7">
                                    <w:pPr>
                                      <w:pStyle w:val="aa"/>
                                      <w:spacing w:before="240"/>
                                      <w:rPr>
                                        <w:rFonts w:ascii="微软雅黑" w:hAnsi="微软雅黑"/>
                                      </w:rPr>
                                    </w:pPr>
                                    <w:r w:rsidRPr="00F0703C">
                                      <w:rPr>
                                        <w:rFonts w:ascii="微软雅黑" w:hAnsi="微软雅黑"/>
                                        <w:lang w:val="zh-CN" w:bidi="zh-CN"/>
                                      </w:rPr>
                                      <w:t>冬季野餐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  <v:group id="组 53" o:spid="_x0000_s1030" alt="功能区文本" style="position:absolute;left:4646;top:-586;width:20435;height:4853;rotation:-4" coordorigin="4643,-947" coordsize="27206,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">
                          <v:shape id="任意多边形:形状 4" o:spid="_x0000_s1031" style="position:absolute;left:4643;top:1479;width:4368;height:5400;flip:x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" path="m,l424656,,244360,180296,436796,372732r,6035l,378767,,xe" fillcolor="#1f4429" stroked="f" strokeweight="1pt">
                            <v:stroke joinstyle="miter"/>
                            <v:path arrowok="t" o:connecttype="custom" o:connectlocs="0,0;424656,0;244360,257044;436796,531396;436796,540000;0,540000" o:connectangles="0,0,0,0,0,0"/>
                          </v:shap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等腰三角形 5" o:spid="_x0000_s1032" type="#_x0000_t5" style="position:absolute;left:7011;top:5377;width:2000;height:15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" adj="0" fillcolor="#3e8853" stroked="f" strokeweight="1pt"/>
                          <v:shape id="任意多边形:形状 6" o:spid="_x0000_s1033" style="position:absolute;left:27481;top:1479;width:4368;height:5400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" path="m,l424656,,244360,180296,436796,372732r,6035l,378767,,xe" fillcolor="#1f4429" stroked="f" strokeweight="1pt">
                            <v:stroke joinstyle="miter"/>
                            <v:path arrowok="t" o:connecttype="custom" o:connectlocs="0,0;424656,0;244360,257044;436796,531396;436796,540000;0,540000" o:connectangles="0,0,0,0,0,0"/>
                          </v:shape>
                          <v:shape id="等腰三角形 7" o:spid="_x0000_s1034" type="#_x0000_t5" style="position:absolute;left:27481;top:5377;width:2000;height:1502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" adj="0" fillcolor="#3e8853" stroked="f" strokeweight="1pt"/>
                          <v:rect id="矩形 8" o:spid="_x0000_s1035" style="position:absolute;left:6995;width:22486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" fillcolor="#1f4429" stroked="f" strokeweight="1pt">
                            <v:fill color2="#2e663e" angle="160" focus="100%" type="gradient">
                              <o:fill v:ext="view" type="gradientUnscaled"/>
                            </v:fill>
                          </v:re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本框 52" o:spid="_x0000_s1036" type="#_x0000_t202" style="position:absolute;left:7780;top:-947;width:20950;height:7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        <v:textbox>
                              <w:txbxContent>
                                <w:sdt>
                                  <w:sdtPr>
                                    <w:rPr>
                                      <w:rFonts w:ascii="微软雅黑" w:hAnsi="微软雅黑" w:hint="eastAsia"/>
                                    </w:rPr>
                                    <w:id w:val="1020899952"/>
                                    <w:placeholder>
                                      <w:docPart w:val="1653C6F6E7F84134B31D5B91B32A2E0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F20BBD6" w14:textId="77777777" w:rsidR="005575B7" w:rsidRPr="00F0703C" w:rsidRDefault="005575B7" w:rsidP="005575B7">
                                      <w:pPr>
                                        <w:pStyle w:val="ac"/>
                                        <w:rPr>
                                          <w:rFonts w:ascii="微软雅黑" w:hAnsi="微软雅黑" w:hint="eastAsia"/>
                                        </w:rPr>
                                      </w:pPr>
                                      <w:r w:rsidRPr="00F0703C">
                                        <w:rPr>
                                          <w:rFonts w:ascii="微软雅黑" w:hAnsi="微软雅黑" w:hint="eastAsia"/>
                                          <w:lang w:val="zh-CN" w:bidi="zh-CN"/>
                                        </w:rPr>
                                        <w:t>Andrews 呈递: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</v:shape>
                        </v:group>
                        <v:shape id="文本框 358" o:spid="_x0000_s1037" type="#_x0000_t202" style="position:absolute;left:205;top:19259;width:31287;height:8190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" filled="f" stroked="f">
                          <v:textbox>
                            <w:txbxContent>
                              <w:sdt>
                                <w:sdtPr>
                                  <w:rPr>
                                    <w:rFonts w:ascii="微软雅黑" w:hAnsi="微软雅黑" w:hint="eastAsia"/>
                                  </w:rPr>
                                  <w:id w:val="-937819364"/>
                                  <w:placeholder>
                                    <w:docPart w:val="683EA2EE8ECF4A288BB390A160AED5B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5D2DFD3" w14:textId="77777777" w:rsidR="005575B7" w:rsidRPr="00F0703C" w:rsidRDefault="005575B7" w:rsidP="005575B7">
                                    <w:pPr>
                                      <w:rPr>
                                        <w:rFonts w:ascii="微软雅黑" w:hAnsi="微软雅黑" w:hint="eastAsia"/>
                                      </w:rPr>
                                    </w:pPr>
                                    <w:r w:rsidRPr="00F0703C">
                                      <w:rPr>
                                        <w:rFonts w:ascii="微软雅黑" w:hAnsi="微软雅黑" w:hint="eastAsia"/>
                                        <w:lang w:val="zh-CN" w:bidi="zh-CN"/>
                                      </w:rPr>
                                      <w:t>在此介绍活动。如果在宾客到达时有特别说明，或让他们为聚会做好准备，请提前告诉他们！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文本框 359" o:spid="_x0000_s1038" type="#_x0000_t202" style="position:absolute;left:-311;top:15367;width:31298;height:4316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" filled="f" stroked="f">
                          <v:textbox>
                            <w:txbxContent>
                              <w:sdt>
                                <w:sdtPr>
                                  <w:rPr>
                                    <w:rFonts w:ascii="微软雅黑" w:hAnsi="微软雅黑" w:hint="eastAsia"/>
                                  </w:rPr>
                                  <w:id w:val="-1974662235"/>
                                  <w:placeholder>
                                    <w:docPart w:val="13E2035472F6433AAEED7F3D4925B93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5E18EBF" w14:textId="77777777" w:rsidR="005575B7" w:rsidRPr="00022909" w:rsidRDefault="00D56FAD" w:rsidP="005575B7">
                                    <w:pPr>
                                      <w:pStyle w:val="ae"/>
                                      <w:rPr>
                                        <w:rFonts w:ascii="微软雅黑" w:hAnsi="微软雅黑" w:hint="eastAsia"/>
                                        <w:color w:val="808080"/>
                                      </w:rPr>
                                    </w:pPr>
                                    <w:r w:rsidRPr="00022909">
                                      <w:rPr>
                                        <w:rFonts w:ascii="微软雅黑" w:hAnsi="微软雅黑" w:hint="eastAsia"/>
                                        <w:lang w:val="zh-CN" w:bidi="zh-CN"/>
                                      </w:rPr>
                                      <w:t>YYYY 年 12 月 20 号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</v:group>
                      <v:shape id="任意多边形:形状 38" o:spid="_x0000_s1039" alt="雪&#10;" style="position:absolute;left:327;top:-327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      <v:stroke joinstyle="miter"/>
      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vMerge w:val="restart"/>
          </w:tcPr>
          <w:p w14:paraId="6116907C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2160" w:type="dxa"/>
            <w:vMerge w:val="restart"/>
          </w:tcPr>
          <w:p w14:paraId="46C51E5E" w14:textId="551750AD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  <w:r w:rsidRPr="00022909">
              <w:rPr>
                <w:rFonts w:ascii="微软雅黑" w:hAnsi="微软雅黑"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7A7ED5B6" wp14:editId="63E50FEC">
                      <wp:extent cx="1044055" cy="989834"/>
                      <wp:effectExtent l="0" t="0" r="0" b="0"/>
                      <wp:docPr id="375" name="矩形 37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044055" cy="9898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 w:hint="eastAsia"/>
                                    </w:rPr>
                                    <w:id w:val="191343944"/>
                                    <w:placeholder>
                                      <w:docPart w:val="2F81B58617834F6486F85D2A3C2B53D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19FF7A" w14:textId="77777777" w:rsidR="00D56FAD" w:rsidRPr="00022909" w:rsidRDefault="00D56FAD" w:rsidP="005575B7">
                                      <w:pPr>
                                        <w:pStyle w:val="1"/>
                                        <w:rPr>
                                          <w:rFonts w:ascii="微软雅黑" w:hAnsi="微软雅黑" w:hint="eastAsia"/>
                                        </w:rPr>
                                      </w:pPr>
                                      <w:r w:rsidRPr="00022909">
                                        <w:rPr>
                                          <w:rFonts w:ascii="微软雅黑" w:hAnsi="微软雅黑" w:hint="eastAsia"/>
                                          <w:lang w:val="zh-CN" w:bidi="zh-CN"/>
                                        </w:rPr>
                                        <w:t>01</w:t>
                                      </w:r>
                                    </w:p>
                                    <w:p w14:paraId="186AD26D" w14:textId="77777777" w:rsidR="005575B7" w:rsidRPr="00022909" w:rsidRDefault="00950799" w:rsidP="005575B7">
                                      <w:pPr>
                                        <w:pStyle w:val="1"/>
                                        <w:rPr>
                                          <w:rFonts w:ascii="微软雅黑" w:hAnsi="微软雅黑" w:hint="eastAsia"/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ED5B6" id="矩形 373" o:spid="_x0000_s1040" style="width:82.2pt;height:77.9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" filled="f" stroked="f">
                      <v:textbox inset="0,0,0,0">
                        <w:txbxContent>
                          <w:sdt>
                            <w:sdtPr>
                              <w:rPr>
                                <w:rFonts w:ascii="微软雅黑" w:hAnsi="微软雅黑" w:hint="eastAsia"/>
                              </w:rPr>
                              <w:id w:val="191343944"/>
                              <w:placeholder>
                                <w:docPart w:val="2F81B58617834F6486F85D2A3C2B53D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19FF7A" w14:textId="77777777" w:rsidR="00D56FAD" w:rsidRPr="00022909" w:rsidRDefault="00D56FAD" w:rsidP="005575B7">
                                <w:pPr>
                                  <w:pStyle w:val="1"/>
                                  <w:rPr>
                                    <w:rFonts w:ascii="微软雅黑" w:hAnsi="微软雅黑" w:hint="eastAsia"/>
                                  </w:rPr>
                                </w:pPr>
                                <w:r w:rsidRPr="00022909">
                                  <w:rPr>
                                    <w:rFonts w:ascii="微软雅黑" w:hAnsi="微软雅黑" w:hint="eastAsia"/>
                                    <w:lang w:val="zh-CN" w:bidi="zh-CN"/>
                                  </w:rPr>
                                  <w:t>01</w:t>
                                </w:r>
                              </w:p>
                              <w:p w14:paraId="186AD26D" w14:textId="77777777" w:rsidR="005575B7" w:rsidRPr="00022909" w:rsidRDefault="00950799" w:rsidP="005575B7">
                                <w:pPr>
                                  <w:pStyle w:val="1"/>
                                  <w:rPr>
                                    <w:rFonts w:ascii="微软雅黑" w:hAnsi="微软雅黑" w:hint="eastAsia"/>
                                  </w:rPr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rFonts w:ascii="微软雅黑" w:hAnsi="微软雅黑" w:hint="eastAsia"/>
                <w:lang w:val="en-US"/>
              </w:rPr>
              <w:id w:val="-1620917587"/>
              <w:placeholder>
                <w:docPart w:val="2D695D54C3DD41C4B8D2CCB185E04B24"/>
              </w:placeholder>
              <w:temporary/>
              <w:showingPlcHdr/>
              <w15:appearance w15:val="hidden"/>
            </w:sdtPr>
            <w:sdtEndPr/>
            <w:sdtContent>
              <w:p w14:paraId="132AD2FE" w14:textId="05DC68AF" w:rsidR="005575B7" w:rsidRPr="00022909" w:rsidRDefault="005575B7" w:rsidP="005575B7">
                <w:pPr>
                  <w:pStyle w:val="2"/>
                  <w:rPr>
                    <w:rFonts w:ascii="微软雅黑" w:hAnsi="微软雅黑" w:hint="eastAsia"/>
                    <w:b w:val="0"/>
                    <w:bCs w:val="0"/>
                    <w:color w:val="000000" w:themeColor="text1"/>
                    <w:sz w:val="24"/>
                    <w:szCs w:val="24"/>
                    <w:lang w:val="en-U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22909">
                  <w:rPr>
                    <w:rFonts w:ascii="微软雅黑" w:hAnsi="微软雅黑" w:hint="eastAsia"/>
                    <w:lang w:val="zh-CN" w:bidi="zh-CN"/>
                  </w:rPr>
                  <w:t>开胃菜</w:t>
                </w:r>
              </w:p>
            </w:sdtContent>
          </w:sdt>
        </w:tc>
      </w:tr>
      <w:tr w:rsidR="005575B7" w:rsidRPr="00022909" w14:paraId="7BB2DFA0" w14:textId="77777777" w:rsidTr="00F0703C">
        <w:trPr>
          <w:trHeight w:val="999"/>
          <w:jc w:val="center"/>
        </w:trPr>
        <w:tc>
          <w:tcPr>
            <w:tcW w:w="7198" w:type="dxa"/>
            <w:vMerge/>
          </w:tcPr>
          <w:p w14:paraId="33518FF3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812" w:type="dxa"/>
            <w:vMerge/>
          </w:tcPr>
          <w:p w14:paraId="5B0C2B6D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2160" w:type="dxa"/>
            <w:vMerge/>
          </w:tcPr>
          <w:p w14:paraId="7CEADFBE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4230" w:type="dxa"/>
          </w:tcPr>
          <w:sdt>
            <w:sdtPr>
              <w:rPr>
                <w:rFonts w:ascii="微软雅黑" w:hAnsi="微软雅黑" w:hint="eastAsia"/>
                <w:lang w:val="en-US"/>
              </w:rPr>
              <w:id w:val="-1288198002"/>
              <w:placeholder>
                <w:docPart w:val="E92A03A827114C60B2E3FFFB962CF098"/>
              </w:placeholder>
              <w:temporary/>
              <w:showingPlcHdr/>
              <w15:appearance w15:val="hidden"/>
            </w:sdtPr>
            <w:sdtEndPr/>
            <w:sdtContent>
              <w:p w14:paraId="58EC1143" w14:textId="77777777" w:rsidR="005575B7" w:rsidRPr="00022909" w:rsidRDefault="005575B7" w:rsidP="005575B7">
                <w:pPr>
                  <w:pStyle w:val="a"/>
                  <w:rPr>
                    <w:rFonts w:ascii="微软雅黑" w:hAnsi="微软雅黑" w:hint="eastAsia"/>
                    <w:lang w:val="en-US"/>
                  </w:rPr>
                </w:pPr>
                <w:r w:rsidRPr="00022909">
                  <w:rPr>
                    <w:rFonts w:ascii="微软雅黑" w:hAnsi="微软雅黑" w:hint="eastAsia"/>
                    <w:lang w:val="zh-CN" w:bidi="zh-CN"/>
                  </w:rPr>
                  <w:t>列出或描述开胃菜</w:t>
                </w:r>
              </w:p>
              <w:p w14:paraId="735F2E2C" w14:textId="77777777" w:rsidR="005575B7" w:rsidRPr="00022909" w:rsidRDefault="005575B7" w:rsidP="005575B7">
                <w:pPr>
                  <w:pStyle w:val="a"/>
                  <w:rPr>
                    <w:rFonts w:ascii="微软雅黑" w:hAnsi="微软雅黑" w:hint="eastAsia"/>
                    <w:lang w:val="en-US"/>
                  </w:rPr>
                </w:pPr>
                <w:r w:rsidRPr="00022909">
                  <w:rPr>
                    <w:rFonts w:ascii="微软雅黑" w:hAnsi="微软雅黑" w:hint="eastAsia"/>
                    <w:lang w:val="zh-CN" w:bidi="zh-CN"/>
                  </w:rPr>
                  <w:t>开胃菜名称</w:t>
                </w:r>
              </w:p>
              <w:p w14:paraId="5996727C" w14:textId="42425818" w:rsidR="005575B7" w:rsidRPr="00022909" w:rsidRDefault="005575B7" w:rsidP="00B427E3">
                <w:pPr>
                  <w:pStyle w:val="a"/>
                  <w:rPr>
                    <w:rFonts w:ascii="微软雅黑" w:hAnsi="微软雅黑" w:hint="eastAsia"/>
                    <w:lang w:val="en-US"/>
                  </w:rPr>
                </w:pPr>
                <w:r w:rsidRPr="00022909">
                  <w:rPr>
                    <w:rFonts w:ascii="微软雅黑" w:hAnsi="微软雅黑" w:hint="eastAsia"/>
                    <w:lang w:val="zh-CN" w:bidi="zh-CN"/>
                  </w:rPr>
                  <w:t>开胃菜名称</w:t>
                </w:r>
              </w:p>
            </w:sdtContent>
          </w:sdt>
        </w:tc>
      </w:tr>
      <w:tr w:rsidR="005575B7" w:rsidRPr="00022909" w14:paraId="3A72F8BD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183A0280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812" w:type="dxa"/>
            <w:vMerge/>
          </w:tcPr>
          <w:p w14:paraId="047EA845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2160" w:type="dxa"/>
          </w:tcPr>
          <w:p w14:paraId="0A0A0249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4230" w:type="dxa"/>
          </w:tcPr>
          <w:p w14:paraId="3D066C3B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</w:tr>
      <w:tr w:rsidR="005575B7" w:rsidRPr="00022909" w14:paraId="30B3037F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67BD3450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812" w:type="dxa"/>
            <w:vMerge/>
          </w:tcPr>
          <w:p w14:paraId="608CD01B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2160" w:type="dxa"/>
            <w:vMerge w:val="restart"/>
          </w:tcPr>
          <w:p w14:paraId="15187CFE" w14:textId="22A342A9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  <w:r w:rsidRPr="00022909">
              <w:rPr>
                <w:rFonts w:ascii="微软雅黑" w:hAnsi="微软雅黑"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6C411FBD" wp14:editId="6F902DE5">
                      <wp:extent cx="1102271" cy="966929"/>
                      <wp:effectExtent l="0" t="0" r="0" b="0"/>
                      <wp:docPr id="376" name="矩形 37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102271" cy="9669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 w:hint="eastAsia"/>
                                    </w:rPr>
                                    <w:id w:val="-1128016"/>
                                    <w:placeholder>
                                      <w:docPart w:val="043CA242B7AF461198EF7A3793E70A7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B512271" w14:textId="77777777" w:rsidR="005575B7" w:rsidRPr="00022909" w:rsidRDefault="005575B7" w:rsidP="005575B7">
                                      <w:pPr>
                                        <w:pStyle w:val="1"/>
                                        <w:rPr>
                                          <w:rFonts w:ascii="微软雅黑" w:hAnsi="微软雅黑" w:hint="eastAsia"/>
                                        </w:rPr>
                                      </w:pPr>
                                      <w:r w:rsidRPr="00022909">
                                        <w:rPr>
                                          <w:rFonts w:ascii="微软雅黑" w:hAnsi="微软雅黑" w:hint="eastAsia"/>
                                          <w:lang w:val="zh-CN" w:bidi="zh-CN"/>
                                        </w:rPr>
                                        <w:t>02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411FBD" id="矩形 374" o:spid="_x0000_s1041" style="width:86.8pt;height:76.1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" filled="f" stroked="f">
                      <v:textbox inset="0,0,0,0">
                        <w:txbxContent>
                          <w:sdt>
                            <w:sdtPr>
                              <w:rPr>
                                <w:rFonts w:ascii="微软雅黑" w:hAnsi="微软雅黑" w:hint="eastAsia"/>
                              </w:rPr>
                              <w:id w:val="-1128016"/>
                              <w:placeholder>
                                <w:docPart w:val="043CA242B7AF461198EF7A3793E70A7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B512271" w14:textId="77777777" w:rsidR="005575B7" w:rsidRPr="00022909" w:rsidRDefault="005575B7" w:rsidP="005575B7">
                                <w:pPr>
                                  <w:pStyle w:val="1"/>
                                  <w:rPr>
                                    <w:rFonts w:ascii="微软雅黑" w:hAnsi="微软雅黑" w:hint="eastAsia"/>
                                  </w:rPr>
                                </w:pPr>
                                <w:r w:rsidRPr="00022909">
                                  <w:rPr>
                                    <w:rFonts w:ascii="微软雅黑" w:hAnsi="微软雅黑" w:hint="eastAsia"/>
                                    <w:lang w:val="zh-CN" w:bidi="zh-CN"/>
                                  </w:rPr>
                                  <w:t>02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rFonts w:ascii="微软雅黑" w:hAnsi="微软雅黑" w:hint="eastAsia"/>
                <w:lang w:val="en-US"/>
              </w:rPr>
              <w:id w:val="44416517"/>
              <w:placeholder>
                <w:docPart w:val="B490D2BA3DAB410BAE2B177E4FDD48F2"/>
              </w:placeholder>
              <w:temporary/>
              <w:showingPlcHdr/>
              <w15:appearance w15:val="hidden"/>
            </w:sdtPr>
            <w:sdtEndPr/>
            <w:sdtContent>
              <w:p w14:paraId="677FE64D" w14:textId="3487DBD0" w:rsidR="005575B7" w:rsidRPr="00022909" w:rsidRDefault="005575B7" w:rsidP="005575B7">
                <w:pPr>
                  <w:pStyle w:val="2"/>
                  <w:rPr>
                    <w:rFonts w:ascii="微软雅黑" w:hAnsi="微软雅黑" w:hint="eastAsia"/>
                    <w:b w:val="0"/>
                    <w:bCs w:val="0"/>
                    <w:color w:val="000000" w:themeColor="text1"/>
                    <w:sz w:val="24"/>
                    <w:szCs w:val="24"/>
                    <w:lang w:val="en-U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22909">
                  <w:rPr>
                    <w:rFonts w:ascii="微软雅黑" w:hAnsi="微软雅黑" w:hint="eastAsia"/>
                    <w:lang w:val="zh-CN" w:bidi="zh-CN"/>
                  </w:rPr>
                  <w:t>第一道菜</w:t>
                </w:r>
              </w:p>
            </w:sdtContent>
          </w:sdt>
        </w:tc>
      </w:tr>
      <w:tr w:rsidR="005575B7" w:rsidRPr="00022909" w14:paraId="4640407D" w14:textId="77777777" w:rsidTr="00F0703C">
        <w:trPr>
          <w:trHeight w:val="1015"/>
          <w:jc w:val="center"/>
        </w:trPr>
        <w:tc>
          <w:tcPr>
            <w:tcW w:w="7198" w:type="dxa"/>
            <w:vMerge/>
          </w:tcPr>
          <w:p w14:paraId="5E99EBB6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812" w:type="dxa"/>
            <w:vMerge/>
          </w:tcPr>
          <w:p w14:paraId="51F49762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2160" w:type="dxa"/>
            <w:vMerge/>
          </w:tcPr>
          <w:p w14:paraId="2F606484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4230" w:type="dxa"/>
          </w:tcPr>
          <w:sdt>
            <w:sdtPr>
              <w:rPr>
                <w:rFonts w:ascii="微软雅黑" w:hAnsi="微软雅黑" w:hint="eastAsia"/>
                <w:lang w:val="en-US"/>
              </w:rPr>
              <w:id w:val="727350611"/>
              <w:placeholder>
                <w:docPart w:val="66CFF297AF4741FA94EC616A804057EF"/>
              </w:placeholder>
              <w:temporary/>
              <w:showingPlcHdr/>
              <w15:appearance w15:val="hidden"/>
            </w:sdtPr>
            <w:sdtEndPr/>
            <w:sdtContent>
              <w:p w14:paraId="66EAB268" w14:textId="77777777" w:rsidR="005575B7" w:rsidRPr="00022909" w:rsidRDefault="005575B7" w:rsidP="005575B7">
                <w:pPr>
                  <w:pStyle w:val="a"/>
                  <w:rPr>
                    <w:rFonts w:ascii="微软雅黑" w:hAnsi="微软雅黑" w:hint="eastAsia"/>
                    <w:lang w:val="en-US"/>
                  </w:rPr>
                </w:pPr>
                <w:r w:rsidRPr="00022909">
                  <w:rPr>
                    <w:rFonts w:ascii="微软雅黑" w:hAnsi="微软雅黑" w:hint="eastAsia"/>
                    <w:lang w:val="zh-CN" w:bidi="zh-CN"/>
                  </w:rPr>
                  <w:t>列出或描述第一道菜</w:t>
                </w:r>
              </w:p>
              <w:p w14:paraId="1FFCF498" w14:textId="0EEEA614" w:rsidR="005575B7" w:rsidRPr="00022909" w:rsidRDefault="005575B7" w:rsidP="00B427E3">
                <w:pPr>
                  <w:pStyle w:val="a"/>
                  <w:rPr>
                    <w:rFonts w:ascii="微软雅黑" w:hAnsi="微软雅黑" w:hint="eastAsia"/>
                    <w:lang w:val="en-US"/>
                  </w:rPr>
                </w:pPr>
                <w:r w:rsidRPr="00022909">
                  <w:rPr>
                    <w:rFonts w:ascii="微软雅黑" w:hAnsi="微软雅黑" w:hint="eastAsia"/>
                    <w:lang w:val="zh-CN" w:bidi="zh-CN"/>
                  </w:rPr>
                  <w:t>第一道菜名称</w:t>
                </w:r>
              </w:p>
            </w:sdtContent>
          </w:sdt>
        </w:tc>
        <w:bookmarkStart w:id="0" w:name="_GoBack"/>
        <w:bookmarkEnd w:id="0"/>
      </w:tr>
      <w:tr w:rsidR="005575B7" w:rsidRPr="00022909" w14:paraId="549AB666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196EC7B0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812" w:type="dxa"/>
            <w:vMerge/>
          </w:tcPr>
          <w:p w14:paraId="49EF7CFC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2160" w:type="dxa"/>
          </w:tcPr>
          <w:p w14:paraId="039AA56B" w14:textId="77777777" w:rsidR="005575B7" w:rsidRPr="00022909" w:rsidRDefault="005575B7" w:rsidP="005575B7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4230" w:type="dxa"/>
          </w:tcPr>
          <w:p w14:paraId="5EC8B37D" w14:textId="77777777" w:rsidR="005575B7" w:rsidRPr="00022909" w:rsidRDefault="005575B7" w:rsidP="005575B7">
            <w:pPr>
              <w:rPr>
                <w:rFonts w:ascii="微软雅黑" w:hAnsi="微软雅黑" w:hint="eastAsia"/>
                <w:lang w:val="en-US"/>
              </w:rPr>
            </w:pPr>
          </w:p>
        </w:tc>
      </w:tr>
      <w:tr w:rsidR="005575B7" w:rsidRPr="00022909" w14:paraId="1869D679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29F6CA03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812" w:type="dxa"/>
            <w:vMerge/>
          </w:tcPr>
          <w:p w14:paraId="7BB09D51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2160" w:type="dxa"/>
            <w:vMerge w:val="restart"/>
          </w:tcPr>
          <w:p w14:paraId="41903086" w14:textId="688D298C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  <w:r w:rsidRPr="00022909">
              <w:rPr>
                <w:rFonts w:ascii="微软雅黑" w:hAnsi="微软雅黑"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0A7FDEA4" wp14:editId="6B51719F">
                      <wp:extent cx="1117510" cy="1034801"/>
                      <wp:effectExtent l="0" t="0" r="0" b="0"/>
                      <wp:docPr id="377" name="矩形 37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117510" cy="10348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 w:hint="eastAsia"/>
                                    </w:rPr>
                                    <w:id w:val="-588852963"/>
                                    <w:placeholder>
                                      <w:docPart w:val="51664613D9204E9D812D1978C3DD1BD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E511B32" w14:textId="77777777" w:rsidR="005575B7" w:rsidRPr="00022909" w:rsidRDefault="005575B7" w:rsidP="005575B7">
                                      <w:pPr>
                                        <w:pStyle w:val="1"/>
                                        <w:rPr>
                                          <w:rFonts w:ascii="微软雅黑" w:hAnsi="微软雅黑" w:hint="eastAsia"/>
                                        </w:rPr>
                                      </w:pPr>
                                      <w:r w:rsidRPr="00022909">
                                        <w:rPr>
                                          <w:rFonts w:ascii="微软雅黑" w:hAnsi="微软雅黑" w:hint="eastAsia"/>
                                          <w:lang w:val="zh-CN" w:bidi="zh-CN"/>
                                        </w:rPr>
                                        <w:t>03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FDEA4" id="矩形 375" o:spid="_x0000_s1042" style="width:88pt;height:81.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" filled="f" stroked="f">
                      <v:textbox inset="0,0,0,0">
                        <w:txbxContent>
                          <w:sdt>
                            <w:sdtPr>
                              <w:rPr>
                                <w:rFonts w:ascii="微软雅黑" w:hAnsi="微软雅黑" w:hint="eastAsia"/>
                              </w:rPr>
                              <w:id w:val="-588852963"/>
                              <w:placeholder>
                                <w:docPart w:val="51664613D9204E9D812D1978C3DD1BD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E511B32" w14:textId="77777777" w:rsidR="005575B7" w:rsidRPr="00022909" w:rsidRDefault="005575B7" w:rsidP="005575B7">
                                <w:pPr>
                                  <w:pStyle w:val="1"/>
                                  <w:rPr>
                                    <w:rFonts w:ascii="微软雅黑" w:hAnsi="微软雅黑" w:hint="eastAsia"/>
                                  </w:rPr>
                                </w:pPr>
                                <w:r w:rsidRPr="00022909">
                                  <w:rPr>
                                    <w:rFonts w:ascii="微软雅黑" w:hAnsi="微软雅黑" w:hint="eastAsia"/>
                                    <w:lang w:val="zh-CN" w:bidi="zh-CN"/>
                                  </w:rPr>
                                  <w:t>03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rFonts w:ascii="微软雅黑" w:hAnsi="微软雅黑" w:hint="eastAsia"/>
                <w:lang w:val="en-US"/>
              </w:rPr>
              <w:id w:val="99843962"/>
              <w:placeholder>
                <w:docPart w:val="0D0EC0CF04744599B8FA7F5D0511F8D5"/>
              </w:placeholder>
              <w:temporary/>
              <w:showingPlcHdr/>
              <w15:appearance w15:val="hidden"/>
            </w:sdtPr>
            <w:sdtEndPr/>
            <w:sdtContent>
              <w:p w14:paraId="53A26782" w14:textId="7827B7A9" w:rsidR="005575B7" w:rsidRPr="00022909" w:rsidRDefault="005575B7" w:rsidP="005575B7">
                <w:pPr>
                  <w:pStyle w:val="2"/>
                  <w:rPr>
                    <w:rFonts w:ascii="微软雅黑" w:hAnsi="微软雅黑" w:hint="eastAsia"/>
                    <w:b w:val="0"/>
                    <w:bCs w:val="0"/>
                    <w:color w:val="000000" w:themeColor="text1"/>
                    <w:sz w:val="24"/>
                    <w:szCs w:val="24"/>
                    <w:lang w:val="en-U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22909">
                  <w:rPr>
                    <w:rFonts w:ascii="微软雅黑" w:hAnsi="微软雅黑" w:hint="eastAsia"/>
                    <w:lang w:val="zh-CN" w:bidi="zh-CN"/>
                  </w:rPr>
                  <w:t>主菜</w:t>
                </w:r>
              </w:p>
            </w:sdtContent>
          </w:sdt>
        </w:tc>
      </w:tr>
      <w:tr w:rsidR="005575B7" w:rsidRPr="00022909" w14:paraId="0C4D713C" w14:textId="77777777" w:rsidTr="00F0703C">
        <w:trPr>
          <w:trHeight w:val="1144"/>
          <w:jc w:val="center"/>
        </w:trPr>
        <w:tc>
          <w:tcPr>
            <w:tcW w:w="7198" w:type="dxa"/>
            <w:vMerge/>
          </w:tcPr>
          <w:p w14:paraId="2F55972E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812" w:type="dxa"/>
            <w:vMerge/>
          </w:tcPr>
          <w:p w14:paraId="01959489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2160" w:type="dxa"/>
            <w:vMerge/>
          </w:tcPr>
          <w:p w14:paraId="626FF08F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4230" w:type="dxa"/>
          </w:tcPr>
          <w:sdt>
            <w:sdtPr>
              <w:rPr>
                <w:rFonts w:ascii="微软雅黑" w:hAnsi="微软雅黑" w:hint="eastAsia"/>
                <w:lang w:val="en-US"/>
              </w:rPr>
              <w:id w:val="-157844055"/>
              <w:placeholder>
                <w:docPart w:val="44F78FD88E0E4EC5A84B3B581931014E"/>
              </w:placeholder>
              <w:temporary/>
              <w:showingPlcHdr/>
              <w15:appearance w15:val="hidden"/>
            </w:sdtPr>
            <w:sdtEndPr/>
            <w:sdtContent>
              <w:p w14:paraId="23066259" w14:textId="77777777" w:rsidR="005575B7" w:rsidRPr="00022909" w:rsidRDefault="005575B7" w:rsidP="005575B7">
                <w:pPr>
                  <w:pStyle w:val="a"/>
                  <w:rPr>
                    <w:rFonts w:ascii="微软雅黑" w:hAnsi="微软雅黑" w:hint="eastAsia"/>
                    <w:lang w:val="en-US"/>
                  </w:rPr>
                </w:pPr>
                <w:r w:rsidRPr="00022909">
                  <w:rPr>
                    <w:rFonts w:ascii="微软雅黑" w:hAnsi="微软雅黑" w:hint="eastAsia"/>
                    <w:lang w:val="zh-CN" w:bidi="zh-CN"/>
                  </w:rPr>
                  <w:t>列出或描述主菜</w:t>
                </w:r>
              </w:p>
              <w:p w14:paraId="7B6C7EE7" w14:textId="0F27CDD8" w:rsidR="005575B7" w:rsidRPr="00022909" w:rsidRDefault="005575B7" w:rsidP="00B427E3">
                <w:pPr>
                  <w:pStyle w:val="a"/>
                  <w:rPr>
                    <w:rFonts w:ascii="微软雅黑" w:hAnsi="微软雅黑" w:hint="eastAsia"/>
                    <w:lang w:val="en-US"/>
                  </w:rPr>
                </w:pPr>
                <w:r w:rsidRPr="00022909">
                  <w:rPr>
                    <w:rFonts w:ascii="微软雅黑" w:hAnsi="微软雅黑" w:hint="eastAsia"/>
                    <w:lang w:val="zh-CN" w:bidi="zh-CN"/>
                  </w:rPr>
                  <w:t>主菜名称</w:t>
                </w:r>
              </w:p>
            </w:sdtContent>
          </w:sdt>
        </w:tc>
      </w:tr>
      <w:tr w:rsidR="005575B7" w:rsidRPr="00022909" w14:paraId="2472AC8C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4E7806D9" w14:textId="77777777" w:rsidR="005575B7" w:rsidRPr="00022909" w:rsidRDefault="005575B7" w:rsidP="005575B7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812" w:type="dxa"/>
            <w:vMerge/>
          </w:tcPr>
          <w:p w14:paraId="6DAB9343" w14:textId="77777777" w:rsidR="005575B7" w:rsidRPr="00022909" w:rsidRDefault="005575B7" w:rsidP="005575B7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2160" w:type="dxa"/>
          </w:tcPr>
          <w:p w14:paraId="6A3D68C6" w14:textId="77777777" w:rsidR="005575B7" w:rsidRPr="00022909" w:rsidRDefault="005575B7" w:rsidP="005575B7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4230" w:type="dxa"/>
          </w:tcPr>
          <w:p w14:paraId="50E96273" w14:textId="77777777" w:rsidR="005575B7" w:rsidRPr="00022909" w:rsidRDefault="005575B7" w:rsidP="005575B7">
            <w:pPr>
              <w:rPr>
                <w:rFonts w:ascii="微软雅黑" w:hAnsi="微软雅黑" w:hint="eastAsia"/>
                <w:lang w:val="en-US"/>
              </w:rPr>
            </w:pPr>
          </w:p>
        </w:tc>
      </w:tr>
      <w:tr w:rsidR="005575B7" w:rsidRPr="00022909" w14:paraId="0DC3D513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11FDD474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812" w:type="dxa"/>
            <w:vMerge/>
          </w:tcPr>
          <w:p w14:paraId="51CC2ED2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2160" w:type="dxa"/>
            <w:vMerge w:val="restart"/>
          </w:tcPr>
          <w:p w14:paraId="212D0F79" w14:textId="147E9E7D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  <w:r w:rsidRPr="00022909">
              <w:rPr>
                <w:rFonts w:ascii="微软雅黑" w:hAnsi="微软雅黑"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5892E6F1" wp14:editId="2A02B898">
                      <wp:extent cx="1068739" cy="1039369"/>
                      <wp:effectExtent l="0" t="0" r="0" b="0"/>
                      <wp:docPr id="378" name="矩形 37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068739" cy="10393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微软雅黑" w:hAnsi="微软雅黑" w:hint="eastAsia"/>
                                    </w:rPr>
                                    <w:id w:val="-1287813023"/>
                                    <w:placeholder>
                                      <w:docPart w:val="9B27AD7067DB456FBDD1E5963750A02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80009A3" w14:textId="77777777" w:rsidR="005575B7" w:rsidRPr="00022909" w:rsidRDefault="005575B7" w:rsidP="005575B7">
                                      <w:pPr>
                                        <w:pStyle w:val="1"/>
                                        <w:rPr>
                                          <w:rFonts w:ascii="微软雅黑" w:hAnsi="微软雅黑" w:hint="eastAsia"/>
                                        </w:rPr>
                                      </w:pPr>
                                      <w:r w:rsidRPr="00022909">
                                        <w:rPr>
                                          <w:rFonts w:ascii="微软雅黑" w:hAnsi="微软雅黑" w:hint="eastAsia"/>
                                          <w:lang w:val="zh-CN" w:bidi="zh-CN"/>
                                        </w:rPr>
                                        <w:t>04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92E6F1" id="矩形 376" o:spid="_x0000_s1043" style="width:84.15pt;height:81.8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" filled="f" stroked="f">
                      <v:textbox inset="0,0,0,0">
                        <w:txbxContent>
                          <w:sdt>
                            <w:sdtPr>
                              <w:rPr>
                                <w:rFonts w:ascii="微软雅黑" w:hAnsi="微软雅黑" w:hint="eastAsia"/>
                              </w:rPr>
                              <w:id w:val="-1287813023"/>
                              <w:placeholder>
                                <w:docPart w:val="9B27AD7067DB456FBDD1E5963750A02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80009A3" w14:textId="77777777" w:rsidR="005575B7" w:rsidRPr="00022909" w:rsidRDefault="005575B7" w:rsidP="005575B7">
                                <w:pPr>
                                  <w:pStyle w:val="1"/>
                                  <w:rPr>
                                    <w:rFonts w:ascii="微软雅黑" w:hAnsi="微软雅黑" w:hint="eastAsia"/>
                                  </w:rPr>
                                </w:pPr>
                                <w:r w:rsidRPr="00022909">
                                  <w:rPr>
                                    <w:rFonts w:ascii="微软雅黑" w:hAnsi="微软雅黑" w:hint="eastAsia"/>
                                    <w:lang w:val="zh-CN" w:bidi="zh-CN"/>
                                  </w:rPr>
                                  <w:t>04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rFonts w:ascii="微软雅黑" w:hAnsi="微软雅黑" w:hint="eastAsia"/>
                <w:lang w:val="en-US"/>
              </w:rPr>
              <w:id w:val="-2065249781"/>
              <w:placeholder>
                <w:docPart w:val="667835504B2F427E955668C8671B4B09"/>
              </w:placeholder>
              <w:temporary/>
              <w:showingPlcHdr/>
              <w15:appearance w15:val="hidden"/>
            </w:sdtPr>
            <w:sdtEndPr/>
            <w:sdtContent>
              <w:p w14:paraId="58B75EFC" w14:textId="391CA86B" w:rsidR="005575B7" w:rsidRPr="00022909" w:rsidRDefault="005575B7" w:rsidP="005575B7">
                <w:pPr>
                  <w:pStyle w:val="2"/>
                  <w:rPr>
                    <w:rFonts w:ascii="微软雅黑" w:hAnsi="微软雅黑" w:hint="eastAsia"/>
                    <w:b w:val="0"/>
                    <w:bCs w:val="0"/>
                    <w:color w:val="000000" w:themeColor="text1"/>
                    <w:sz w:val="24"/>
                    <w:szCs w:val="24"/>
                    <w:lang w:val="en-U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22909">
                  <w:rPr>
                    <w:rFonts w:ascii="微软雅黑" w:hAnsi="微软雅黑" w:hint="eastAsia"/>
                    <w:lang w:val="zh-CN" w:bidi="zh-CN"/>
                  </w:rPr>
                  <w:t>甜品</w:t>
                </w:r>
              </w:p>
            </w:sdtContent>
          </w:sdt>
        </w:tc>
      </w:tr>
      <w:tr w:rsidR="005575B7" w:rsidRPr="00022909" w14:paraId="3DCF11E3" w14:textId="77777777" w:rsidTr="005575B7">
        <w:trPr>
          <w:trHeight w:val="1584"/>
          <w:jc w:val="center"/>
        </w:trPr>
        <w:tc>
          <w:tcPr>
            <w:tcW w:w="7198" w:type="dxa"/>
            <w:vMerge/>
          </w:tcPr>
          <w:p w14:paraId="34F6273A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812" w:type="dxa"/>
          </w:tcPr>
          <w:p w14:paraId="624B9E88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2160" w:type="dxa"/>
            <w:vMerge/>
          </w:tcPr>
          <w:p w14:paraId="0A0DA5AB" w14:textId="77777777" w:rsidR="005575B7" w:rsidRPr="00022909" w:rsidRDefault="005575B7" w:rsidP="00B427E3">
            <w:pPr>
              <w:rPr>
                <w:rFonts w:ascii="微软雅黑" w:hAnsi="微软雅黑" w:hint="eastAsia"/>
                <w:lang w:val="en-US"/>
              </w:rPr>
            </w:pPr>
          </w:p>
        </w:tc>
        <w:tc>
          <w:tcPr>
            <w:tcW w:w="4230" w:type="dxa"/>
          </w:tcPr>
          <w:sdt>
            <w:sdtPr>
              <w:rPr>
                <w:rFonts w:ascii="微软雅黑" w:hAnsi="微软雅黑" w:hint="eastAsia"/>
                <w:lang w:val="en-US"/>
              </w:rPr>
              <w:id w:val="-515227750"/>
              <w:placeholder>
                <w:docPart w:val="E17F79DDD14941A38370173558EEE5A8"/>
              </w:placeholder>
              <w:temporary/>
              <w:showingPlcHdr/>
              <w15:appearance w15:val="hidden"/>
            </w:sdtPr>
            <w:sdtEndPr/>
            <w:sdtContent>
              <w:p w14:paraId="686D10E5" w14:textId="77777777" w:rsidR="005575B7" w:rsidRPr="00022909" w:rsidRDefault="005575B7" w:rsidP="005575B7">
                <w:pPr>
                  <w:pStyle w:val="a"/>
                  <w:rPr>
                    <w:rFonts w:ascii="微软雅黑" w:hAnsi="微软雅黑" w:hint="eastAsia"/>
                    <w:lang w:val="en-US"/>
                  </w:rPr>
                </w:pPr>
                <w:r w:rsidRPr="00022909">
                  <w:rPr>
                    <w:rFonts w:ascii="微软雅黑" w:hAnsi="微软雅黑" w:hint="eastAsia"/>
                    <w:lang w:val="zh-CN" w:bidi="zh-CN"/>
                  </w:rPr>
                  <w:t>列出或描述甜品</w:t>
                </w:r>
              </w:p>
              <w:p w14:paraId="489957EE" w14:textId="518899EB" w:rsidR="005575B7" w:rsidRPr="00022909" w:rsidRDefault="005575B7" w:rsidP="005575B7">
                <w:pPr>
                  <w:pStyle w:val="a"/>
                  <w:rPr>
                    <w:rFonts w:ascii="微软雅黑" w:hAnsi="微软雅黑" w:hint="eastAsia"/>
                    <w:lang w:val="en-US"/>
                  </w:rPr>
                </w:pPr>
                <w:r w:rsidRPr="00022909">
                  <w:rPr>
                    <w:rFonts w:ascii="微软雅黑" w:hAnsi="微软雅黑" w:hint="eastAsia"/>
                    <w:lang w:val="zh-CN" w:bidi="zh-CN"/>
                  </w:rPr>
                  <w:t>甜品名称</w:t>
                </w:r>
              </w:p>
            </w:sdtContent>
          </w:sdt>
        </w:tc>
      </w:tr>
    </w:tbl>
    <w:p w14:paraId="742D8079" w14:textId="443B6186" w:rsidR="00D56FAD" w:rsidRPr="00022909" w:rsidRDefault="00D56FAD">
      <w:pPr>
        <w:spacing w:after="160" w:line="259" w:lineRule="auto"/>
        <w:jc w:val="left"/>
        <w:rPr>
          <w:rFonts w:ascii="微软雅黑" w:hAnsi="微软雅黑" w:hint="eastAsia"/>
          <w:lang w:val="en-US"/>
        </w:rPr>
      </w:pPr>
    </w:p>
    <w:sectPr w:rsidR="00D56FAD" w:rsidRPr="00022909" w:rsidSect="003343C7">
      <w:headerReference w:type="default" r:id="rId10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F9DC9" w14:textId="77777777" w:rsidR="00950799" w:rsidRDefault="00950799" w:rsidP="00B427E3">
      <w:r>
        <w:separator/>
      </w:r>
    </w:p>
  </w:endnote>
  <w:endnote w:type="continuationSeparator" w:id="0">
    <w:p w14:paraId="436D6088" w14:textId="77777777" w:rsidR="00950799" w:rsidRDefault="00950799" w:rsidP="00B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578B" w14:textId="77777777" w:rsidR="00950799" w:rsidRDefault="00950799" w:rsidP="00B427E3">
      <w:r>
        <w:separator/>
      </w:r>
    </w:p>
  </w:footnote>
  <w:footnote w:type="continuationSeparator" w:id="0">
    <w:p w14:paraId="2EEAE1CE" w14:textId="77777777" w:rsidR="00950799" w:rsidRDefault="00950799" w:rsidP="00B4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6899" w14:textId="05B2E665" w:rsidR="009C5B35" w:rsidRDefault="00CF5982" w:rsidP="00B427E3">
    <w:pPr>
      <w:pStyle w:val="a5"/>
    </w:pPr>
    <w:r w:rsidRPr="00B07DDF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3D5AE0" wp14:editId="1DB811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10925" cy="7598664"/>
              <wp:effectExtent l="0" t="0" r="0" b="18415"/>
              <wp:wrapNone/>
              <wp:docPr id="1" name="组 34" descr="菜单背景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925" cy="7598664"/>
                        <a:chOff x="0" y="0"/>
                        <a:chExt cx="9610925" cy="7595347"/>
                      </a:xfrm>
                    </wpg:grpSpPr>
                    <wps:wsp>
                      <wps:cNvPr id="2" name="任意多边形:形状 2">
                        <a:extLst/>
                      </wps:cNvPr>
                      <wps:cNvSpPr/>
                      <wps:spPr>
                        <a:xfrm>
                          <a:off x="0" y="0"/>
                          <a:ext cx="5560174" cy="7531200"/>
                        </a:xfrm>
                        <a:custGeom>
                          <a:avLst/>
                          <a:gdLst>
                            <a:gd name="connsiteX0" fmla="*/ 0 w 5560174"/>
                            <a:gd name="connsiteY0" fmla="*/ 0 h 7531200"/>
                            <a:gd name="connsiteX1" fmla="*/ 5029200 w 5560174"/>
                            <a:gd name="connsiteY1" fmla="*/ 0 h 7531200"/>
                            <a:gd name="connsiteX2" fmla="*/ 5560174 w 5560174"/>
                            <a:gd name="connsiteY2" fmla="*/ 7531200 h 7531200"/>
                            <a:gd name="connsiteX3" fmla="*/ 0 w 5560174"/>
                            <a:gd name="connsiteY3" fmla="*/ 7531200 h 753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0174" h="7531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  <a:lnTo>
                                <a:pt x="5560174" y="7531200"/>
                              </a:lnTo>
                              <a:lnTo>
                                <a:pt x="0" y="75312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9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61" name="任意多边形:形状 361">
                        <a:extLst/>
                      </wps:cNvPr>
                      <wps:cNvSpPr/>
                      <wps:spPr>
                        <a:xfrm>
                          <a:off x="1" y="7414551"/>
                          <a:ext cx="5577179" cy="134423"/>
                        </a:xfrm>
                        <a:custGeom>
                          <a:avLst/>
                          <a:gdLst>
                            <a:gd name="connsiteX0" fmla="*/ 879862 w 5577179"/>
                            <a:gd name="connsiteY0" fmla="*/ 0 h 134423"/>
                            <a:gd name="connsiteX1" fmla="*/ 944623 w 5577179"/>
                            <a:gd name="connsiteY1" fmla="*/ 8868 h 134423"/>
                            <a:gd name="connsiteX2" fmla="*/ 945207 w 5577179"/>
                            <a:gd name="connsiteY2" fmla="*/ 26810 h 134423"/>
                            <a:gd name="connsiteX3" fmla="*/ 1047308 w 5577179"/>
                            <a:gd name="connsiteY3" fmla="*/ 35677 h 134423"/>
                            <a:gd name="connsiteX4" fmla="*/ 1092232 w 5577179"/>
                            <a:gd name="connsiteY4" fmla="*/ 43101 h 134423"/>
                            <a:gd name="connsiteX5" fmla="*/ 1130739 w 5577179"/>
                            <a:gd name="connsiteY5" fmla="*/ 33202 h 134423"/>
                            <a:gd name="connsiteX6" fmla="*/ 1147075 w 5577179"/>
                            <a:gd name="connsiteY6" fmla="*/ 53619 h 134423"/>
                            <a:gd name="connsiteX7" fmla="*/ 1377532 w 5577179"/>
                            <a:gd name="connsiteY7" fmla="*/ 65168 h 134423"/>
                            <a:gd name="connsiteX8" fmla="*/ 1689670 w 5577179"/>
                            <a:gd name="connsiteY8" fmla="*/ 58156 h 134423"/>
                            <a:gd name="connsiteX9" fmla="*/ 1847197 w 5577179"/>
                            <a:gd name="connsiteY9" fmla="*/ 53413 h 134423"/>
                            <a:gd name="connsiteX10" fmla="*/ 1941130 w 5577179"/>
                            <a:gd name="connsiteY10" fmla="*/ 43720 h 134423"/>
                            <a:gd name="connsiteX11" fmla="*/ 2019894 w 5577179"/>
                            <a:gd name="connsiteY11" fmla="*/ 59600 h 134423"/>
                            <a:gd name="connsiteX12" fmla="*/ 2160501 w 5577179"/>
                            <a:gd name="connsiteY12" fmla="*/ 43308 h 134423"/>
                            <a:gd name="connsiteX13" fmla="*/ 2216511 w 5577179"/>
                            <a:gd name="connsiteY13" fmla="*/ 25366 h 134423"/>
                            <a:gd name="connsiteX14" fmla="*/ 2502395 w 5577179"/>
                            <a:gd name="connsiteY14" fmla="*/ 33409 h 134423"/>
                            <a:gd name="connsiteX15" fmla="*/ 2757939 w 5577179"/>
                            <a:gd name="connsiteY15" fmla="*/ 51557 h 134423"/>
                            <a:gd name="connsiteX16" fmla="*/ 2952223 w 5577179"/>
                            <a:gd name="connsiteY16" fmla="*/ 50938 h 134423"/>
                            <a:gd name="connsiteX17" fmla="*/ 2975560 w 5577179"/>
                            <a:gd name="connsiteY17" fmla="*/ 48670 h 134423"/>
                            <a:gd name="connsiteX18" fmla="*/ 3009399 w 5577179"/>
                            <a:gd name="connsiteY18" fmla="*/ 49082 h 134423"/>
                            <a:gd name="connsiteX19" fmla="*/ 3067160 w 5577179"/>
                            <a:gd name="connsiteY19" fmla="*/ 28047 h 134423"/>
                            <a:gd name="connsiteX20" fmla="*/ 3325037 w 5577179"/>
                            <a:gd name="connsiteY20" fmla="*/ 31553 h 134423"/>
                            <a:gd name="connsiteX21" fmla="*/ 3340207 w 5577179"/>
                            <a:gd name="connsiteY21" fmla="*/ 47226 h 134423"/>
                            <a:gd name="connsiteX22" fmla="*/ 3590500 w 5577179"/>
                            <a:gd name="connsiteY22" fmla="*/ 65168 h 134423"/>
                            <a:gd name="connsiteX23" fmla="*/ 3603336 w 5577179"/>
                            <a:gd name="connsiteY23" fmla="*/ 86615 h 134423"/>
                            <a:gd name="connsiteX24" fmla="*/ 3704854 w 5577179"/>
                            <a:gd name="connsiteY24" fmla="*/ 89503 h 134423"/>
                            <a:gd name="connsiteX25" fmla="*/ 3889219 w 5577179"/>
                            <a:gd name="connsiteY25" fmla="*/ 108682 h 134423"/>
                            <a:gd name="connsiteX26" fmla="*/ 4086420 w 5577179"/>
                            <a:gd name="connsiteY26" fmla="*/ 118168 h 134423"/>
                            <a:gd name="connsiteX27" fmla="*/ 4368219 w 5577179"/>
                            <a:gd name="connsiteY27" fmla="*/ 67642 h 134423"/>
                            <a:gd name="connsiteX28" fmla="*/ 4307542 w 5577179"/>
                            <a:gd name="connsiteY28" fmla="*/ 48670 h 134423"/>
                            <a:gd name="connsiteX29" fmla="*/ 4388056 w 5577179"/>
                            <a:gd name="connsiteY29" fmla="*/ 34646 h 134423"/>
                            <a:gd name="connsiteX30" fmla="*/ 4412560 w 5577179"/>
                            <a:gd name="connsiteY30" fmla="*/ 56300 h 134423"/>
                            <a:gd name="connsiteX31" fmla="*/ 4518746 w 5577179"/>
                            <a:gd name="connsiteY31" fmla="*/ 17529 h 134423"/>
                            <a:gd name="connsiteX32" fmla="*/ 4649434 w 5577179"/>
                            <a:gd name="connsiteY32" fmla="*/ 8043 h 134423"/>
                            <a:gd name="connsiteX33" fmla="*/ 4662854 w 5577179"/>
                            <a:gd name="connsiteY33" fmla="*/ 31347 h 134423"/>
                            <a:gd name="connsiteX34" fmla="*/ 4806379 w 5577179"/>
                            <a:gd name="connsiteY34" fmla="*/ 49082 h 134423"/>
                            <a:gd name="connsiteX35" fmla="*/ 5165191 w 5577179"/>
                            <a:gd name="connsiteY35" fmla="*/ 50526 h 134423"/>
                            <a:gd name="connsiteX36" fmla="*/ 5537588 w 5577179"/>
                            <a:gd name="connsiteY36" fmla="*/ 53427 h 134423"/>
                            <a:gd name="connsiteX37" fmla="*/ 5571080 w 5577179"/>
                            <a:gd name="connsiteY37" fmla="*/ 47912 h 134423"/>
                            <a:gd name="connsiteX38" fmla="*/ 5577179 w 5577179"/>
                            <a:gd name="connsiteY38" fmla="*/ 134423 h 134423"/>
                            <a:gd name="connsiteX39" fmla="*/ 0 w 5577179"/>
                            <a:gd name="connsiteY39" fmla="*/ 134423 h 134423"/>
                            <a:gd name="connsiteX40" fmla="*/ 0 w 5577179"/>
                            <a:gd name="connsiteY40" fmla="*/ 48185 h 134423"/>
                            <a:gd name="connsiteX41" fmla="*/ 53719 w 5577179"/>
                            <a:gd name="connsiteY41" fmla="*/ 42070 h 134423"/>
                            <a:gd name="connsiteX42" fmla="*/ 70055 w 5577179"/>
                            <a:gd name="connsiteY42" fmla="*/ 56712 h 134423"/>
                            <a:gd name="connsiteX43" fmla="*/ 168655 w 5577179"/>
                            <a:gd name="connsiteY43" fmla="*/ 48876 h 134423"/>
                            <a:gd name="connsiteX44" fmla="*/ 287092 w 5577179"/>
                            <a:gd name="connsiteY44" fmla="*/ 54444 h 134423"/>
                            <a:gd name="connsiteX45" fmla="*/ 290009 w 5577179"/>
                            <a:gd name="connsiteY45" fmla="*/ 39389 h 134423"/>
                            <a:gd name="connsiteX46" fmla="*/ 366440 w 5577179"/>
                            <a:gd name="connsiteY46" fmla="*/ 24335 h 134423"/>
                            <a:gd name="connsiteX47" fmla="*/ 438785 w 5577179"/>
                            <a:gd name="connsiteY47" fmla="*/ 44133 h 134423"/>
                            <a:gd name="connsiteX48" fmla="*/ 490128 w 5577179"/>
                            <a:gd name="connsiteY48" fmla="*/ 25366 h 134423"/>
                            <a:gd name="connsiteX49" fmla="*/ 508798 w 5577179"/>
                            <a:gd name="connsiteY49" fmla="*/ 37739 h 134423"/>
                            <a:gd name="connsiteX50" fmla="*/ 554306 w 5577179"/>
                            <a:gd name="connsiteY50" fmla="*/ 33615 h 134423"/>
                            <a:gd name="connsiteX51" fmla="*/ 591645 w 5577179"/>
                            <a:gd name="connsiteY51" fmla="*/ 52588 h 134423"/>
                            <a:gd name="connsiteX52" fmla="*/ 763175 w 5577179"/>
                            <a:gd name="connsiteY52" fmla="*/ 40833 h 134423"/>
                            <a:gd name="connsiteX53" fmla="*/ 766092 w 5577179"/>
                            <a:gd name="connsiteY53" fmla="*/ 22479 h 134423"/>
                            <a:gd name="connsiteX54" fmla="*/ 879862 w 5577179"/>
                            <a:gd name="connsiteY54" fmla="*/ 0 h 134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5577179" h="134423">
                              <a:moveTo>
                                <a:pt x="879862" y="0"/>
                              </a:moveTo>
                              <a:cubicBezTo>
                                <a:pt x="894448" y="7012"/>
                                <a:pt x="920703" y="10724"/>
                                <a:pt x="944623" y="8868"/>
                              </a:cubicBezTo>
                              <a:cubicBezTo>
                                <a:pt x="930038" y="13405"/>
                                <a:pt x="930621" y="22479"/>
                                <a:pt x="945207" y="26810"/>
                              </a:cubicBezTo>
                              <a:cubicBezTo>
                                <a:pt x="979046" y="29697"/>
                                <a:pt x="1013468" y="32790"/>
                                <a:pt x="1047308" y="35677"/>
                              </a:cubicBezTo>
                              <a:cubicBezTo>
                                <a:pt x="1058976" y="27841"/>
                                <a:pt x="1100984" y="34852"/>
                                <a:pt x="1092232" y="43101"/>
                              </a:cubicBezTo>
                              <a:cubicBezTo>
                                <a:pt x="1105068" y="39802"/>
                                <a:pt x="1117904" y="36502"/>
                                <a:pt x="1130739" y="33202"/>
                              </a:cubicBezTo>
                              <a:cubicBezTo>
                                <a:pt x="1147659" y="38564"/>
                                <a:pt x="1164578" y="48463"/>
                                <a:pt x="1147075" y="53619"/>
                              </a:cubicBezTo>
                              <a:cubicBezTo>
                                <a:pt x="1224089" y="57537"/>
                                <a:pt x="1300518" y="61456"/>
                                <a:pt x="1377532" y="65168"/>
                              </a:cubicBezTo>
                              <a:cubicBezTo>
                                <a:pt x="1482550" y="70530"/>
                                <a:pt x="1595153" y="75273"/>
                                <a:pt x="1689670" y="58156"/>
                              </a:cubicBezTo>
                              <a:cubicBezTo>
                                <a:pt x="1742179" y="61043"/>
                                <a:pt x="1796438" y="59393"/>
                                <a:pt x="1847197" y="53413"/>
                              </a:cubicBezTo>
                              <a:cubicBezTo>
                                <a:pt x="1878119" y="49701"/>
                                <a:pt x="1908457" y="44545"/>
                                <a:pt x="1941130" y="43720"/>
                              </a:cubicBezTo>
                              <a:cubicBezTo>
                                <a:pt x="1973802" y="42895"/>
                                <a:pt x="2010559" y="48463"/>
                                <a:pt x="2019894" y="59600"/>
                              </a:cubicBezTo>
                              <a:cubicBezTo>
                                <a:pt x="2070069" y="60424"/>
                                <a:pt x="2121412" y="54650"/>
                                <a:pt x="2160501" y="43308"/>
                              </a:cubicBezTo>
                              <a:cubicBezTo>
                                <a:pt x="2180338" y="37739"/>
                                <a:pt x="2196674" y="30934"/>
                                <a:pt x="2216511" y="25366"/>
                              </a:cubicBezTo>
                              <a:cubicBezTo>
                                <a:pt x="2298776" y="2062"/>
                                <a:pt x="2431799" y="5774"/>
                                <a:pt x="2502395" y="33409"/>
                              </a:cubicBezTo>
                              <a:cubicBezTo>
                                <a:pt x="2588743" y="36915"/>
                                <a:pt x="2674508" y="43101"/>
                                <a:pt x="2757939" y="51557"/>
                              </a:cubicBezTo>
                              <a:cubicBezTo>
                                <a:pt x="2819783" y="60012"/>
                                <a:pt x="2890962" y="59806"/>
                                <a:pt x="2952223" y="50938"/>
                              </a:cubicBezTo>
                              <a:cubicBezTo>
                                <a:pt x="2964475" y="49288"/>
                                <a:pt x="2970893" y="44339"/>
                                <a:pt x="2975560" y="48670"/>
                              </a:cubicBezTo>
                              <a:cubicBezTo>
                                <a:pt x="2980228" y="53000"/>
                                <a:pt x="2998314" y="51557"/>
                                <a:pt x="3009399" y="49082"/>
                              </a:cubicBezTo>
                              <a:cubicBezTo>
                                <a:pt x="3033320" y="43720"/>
                                <a:pt x="3053157" y="36502"/>
                                <a:pt x="3067160" y="28047"/>
                              </a:cubicBezTo>
                              <a:cubicBezTo>
                                <a:pt x="3151174" y="35677"/>
                                <a:pt x="3239856" y="36915"/>
                                <a:pt x="3325037" y="31553"/>
                              </a:cubicBezTo>
                              <a:cubicBezTo>
                                <a:pt x="3343707" y="32584"/>
                                <a:pt x="3353043" y="42276"/>
                                <a:pt x="3340207" y="47226"/>
                              </a:cubicBezTo>
                              <a:cubicBezTo>
                                <a:pt x="3425388" y="49907"/>
                                <a:pt x="3509403" y="55887"/>
                                <a:pt x="3590500" y="65168"/>
                              </a:cubicBezTo>
                              <a:cubicBezTo>
                                <a:pt x="3594584" y="72386"/>
                                <a:pt x="3599252" y="79397"/>
                                <a:pt x="3603336" y="86615"/>
                              </a:cubicBezTo>
                              <a:cubicBezTo>
                                <a:pt x="3626673" y="97133"/>
                                <a:pt x="3676849" y="98577"/>
                                <a:pt x="3704854" y="89503"/>
                              </a:cubicBezTo>
                              <a:cubicBezTo>
                                <a:pt x="3730525" y="112600"/>
                                <a:pt x="3820957" y="113425"/>
                                <a:pt x="3889219" y="108682"/>
                              </a:cubicBezTo>
                              <a:cubicBezTo>
                                <a:pt x="3957481" y="103938"/>
                                <a:pt x="4042079" y="98783"/>
                                <a:pt x="4086420" y="118168"/>
                              </a:cubicBezTo>
                              <a:cubicBezTo>
                                <a:pt x="4180353" y="101257"/>
                                <a:pt x="4274286" y="84553"/>
                                <a:pt x="4368219" y="67642"/>
                              </a:cubicBezTo>
                              <a:cubicBezTo>
                                <a:pt x="4347799" y="61249"/>
                                <a:pt x="4327962" y="55063"/>
                                <a:pt x="4307542" y="48670"/>
                              </a:cubicBezTo>
                              <a:cubicBezTo>
                                <a:pt x="4334380" y="43926"/>
                                <a:pt x="4361218" y="39389"/>
                                <a:pt x="4388056" y="34646"/>
                              </a:cubicBezTo>
                              <a:cubicBezTo>
                                <a:pt x="4396224" y="41864"/>
                                <a:pt x="4404392" y="49082"/>
                                <a:pt x="4412560" y="56300"/>
                              </a:cubicBezTo>
                              <a:cubicBezTo>
                                <a:pt x="4472071" y="61249"/>
                                <a:pt x="4535082" y="38358"/>
                                <a:pt x="4518746" y="17529"/>
                              </a:cubicBezTo>
                              <a:cubicBezTo>
                                <a:pt x="4563670" y="19179"/>
                                <a:pt x="4609761" y="15879"/>
                                <a:pt x="4649434" y="8043"/>
                              </a:cubicBezTo>
                              <a:cubicBezTo>
                                <a:pt x="4654102" y="15879"/>
                                <a:pt x="4658186" y="23716"/>
                                <a:pt x="4662854" y="31347"/>
                              </a:cubicBezTo>
                              <a:cubicBezTo>
                                <a:pt x="4719447" y="26810"/>
                                <a:pt x="4802294" y="28665"/>
                                <a:pt x="4806379" y="49082"/>
                              </a:cubicBezTo>
                              <a:cubicBezTo>
                                <a:pt x="4916064" y="27841"/>
                                <a:pt x="5057256" y="28459"/>
                                <a:pt x="5165191" y="50526"/>
                              </a:cubicBezTo>
                              <a:cubicBezTo>
                                <a:pt x="5247893" y="15158"/>
                                <a:pt x="5418146" y="62683"/>
                                <a:pt x="5537588" y="53427"/>
                              </a:cubicBezTo>
                              <a:lnTo>
                                <a:pt x="5571080" y="47912"/>
                              </a:lnTo>
                              <a:lnTo>
                                <a:pt x="5577179" y="134423"/>
                              </a:lnTo>
                              <a:lnTo>
                                <a:pt x="0" y="134423"/>
                              </a:lnTo>
                              <a:lnTo>
                                <a:pt x="0" y="48185"/>
                              </a:lnTo>
                              <a:lnTo>
                                <a:pt x="53719" y="42070"/>
                              </a:lnTo>
                              <a:cubicBezTo>
                                <a:pt x="58969" y="47020"/>
                                <a:pt x="64803" y="51763"/>
                                <a:pt x="70055" y="56712"/>
                              </a:cubicBezTo>
                              <a:cubicBezTo>
                                <a:pt x="100976" y="51557"/>
                                <a:pt x="134816" y="48876"/>
                                <a:pt x="168655" y="48876"/>
                              </a:cubicBezTo>
                              <a:cubicBezTo>
                                <a:pt x="203078" y="56919"/>
                                <a:pt x="248002" y="58981"/>
                                <a:pt x="287092" y="54444"/>
                              </a:cubicBezTo>
                              <a:cubicBezTo>
                                <a:pt x="288259" y="49495"/>
                                <a:pt x="288842" y="44339"/>
                                <a:pt x="290009" y="39389"/>
                              </a:cubicBezTo>
                              <a:cubicBezTo>
                                <a:pt x="318598" y="36708"/>
                                <a:pt x="344852" y="31553"/>
                                <a:pt x="366440" y="24335"/>
                              </a:cubicBezTo>
                              <a:cubicBezTo>
                                <a:pt x="396194" y="27634"/>
                                <a:pt x="421866" y="34852"/>
                                <a:pt x="438785" y="44133"/>
                              </a:cubicBezTo>
                              <a:cubicBezTo>
                                <a:pt x="455705" y="37946"/>
                                <a:pt x="473208" y="31759"/>
                                <a:pt x="490128" y="25366"/>
                              </a:cubicBezTo>
                              <a:cubicBezTo>
                                <a:pt x="493045" y="29903"/>
                                <a:pt x="499463" y="34440"/>
                                <a:pt x="508798" y="37739"/>
                              </a:cubicBezTo>
                              <a:cubicBezTo>
                                <a:pt x="523967" y="36296"/>
                                <a:pt x="539136" y="35059"/>
                                <a:pt x="554306" y="33615"/>
                              </a:cubicBezTo>
                              <a:cubicBezTo>
                                <a:pt x="558389" y="41452"/>
                                <a:pt x="572392" y="48463"/>
                                <a:pt x="591645" y="52588"/>
                              </a:cubicBezTo>
                              <a:cubicBezTo>
                                <a:pt x="649989" y="50732"/>
                                <a:pt x="707749" y="46813"/>
                                <a:pt x="763175" y="40833"/>
                              </a:cubicBezTo>
                              <a:cubicBezTo>
                                <a:pt x="752090" y="35471"/>
                                <a:pt x="753840" y="27428"/>
                                <a:pt x="766092" y="22479"/>
                              </a:cubicBezTo>
                              <a:cubicBezTo>
                                <a:pt x="812767" y="27428"/>
                                <a:pt x="867610" y="16498"/>
                                <a:pt x="879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2" name="任意多边形：形状 362">
                        <a:extLst/>
                      </wps:cNvPr>
                      <wps:cNvSpPr/>
                      <wps:spPr>
                        <a:xfrm>
                          <a:off x="532966" y="1554477"/>
                          <a:ext cx="726954" cy="753955"/>
                        </a:xfrm>
                        <a:custGeom>
                          <a:avLst/>
                          <a:gdLst>
                            <a:gd name="connsiteX0" fmla="*/ 92964 w 339129"/>
                            <a:gd name="connsiteY0" fmla="*/ 268630 h 290682"/>
                            <a:gd name="connsiteX1" fmla="*/ 29982 w 339129"/>
                            <a:gd name="connsiteY1" fmla="*/ 220182 h 290682"/>
                            <a:gd name="connsiteX2" fmla="*/ 46131 w 339129"/>
                            <a:gd name="connsiteY2" fmla="*/ 107139 h 290682"/>
                            <a:gd name="connsiteX3" fmla="*/ 115572 w 339129"/>
                            <a:gd name="connsiteY3" fmla="*/ 45773 h 290682"/>
                            <a:gd name="connsiteX4" fmla="*/ 227000 w 339129"/>
                            <a:gd name="connsiteY4" fmla="*/ 23165 h 290682"/>
                            <a:gd name="connsiteX5" fmla="*/ 325509 w 339129"/>
                            <a:gd name="connsiteY5" fmla="*/ 129748 h 290682"/>
                            <a:gd name="connsiteX6" fmla="*/ 257684 w 339129"/>
                            <a:gd name="connsiteY6" fmla="*/ 260555 h 290682"/>
                            <a:gd name="connsiteX7" fmla="*/ 92964 w 339129"/>
                            <a:gd name="connsiteY7" fmla="*/ 268630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92964" y="268630"/>
                              </a:moveTo>
                              <a:cubicBezTo>
                                <a:pt x="67125" y="260555"/>
                                <a:pt x="42902" y="244406"/>
                                <a:pt x="29982" y="220182"/>
                              </a:cubicBezTo>
                              <a:cubicBezTo>
                                <a:pt x="10604" y="184655"/>
                                <a:pt x="23523" y="139437"/>
                                <a:pt x="46131" y="107139"/>
                              </a:cubicBezTo>
                              <a:cubicBezTo>
                                <a:pt x="63895" y="81301"/>
                                <a:pt x="88119" y="61922"/>
                                <a:pt x="115572" y="45773"/>
                              </a:cubicBezTo>
                              <a:cubicBezTo>
                                <a:pt x="149485" y="26394"/>
                                <a:pt x="188243" y="15090"/>
                                <a:pt x="227000" y="23165"/>
                              </a:cubicBezTo>
                              <a:cubicBezTo>
                                <a:pt x="278677" y="32854"/>
                                <a:pt x="319050" y="78071"/>
                                <a:pt x="325509" y="129748"/>
                              </a:cubicBezTo>
                              <a:cubicBezTo>
                                <a:pt x="331969" y="181425"/>
                                <a:pt x="302901" y="234717"/>
                                <a:pt x="257684" y="260555"/>
                              </a:cubicBezTo>
                              <a:cubicBezTo>
                                <a:pt x="212466" y="286393"/>
                                <a:pt x="141411" y="284779"/>
                                <a:pt x="92964" y="2686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127000"/>
                        </a:effectLst>
                      </wps:spPr>
                      <wps:bodyPr rtlCol="0" anchor="ctr"/>
                    </wps:wsp>
                    <wps:wsp>
                      <wps:cNvPr id="366" name="任意多边形:形状 366">
                        <a:extLst/>
                      </wps:cNvPr>
                      <wps:cNvSpPr/>
                      <wps:spPr>
                        <a:xfrm>
                          <a:off x="3518004" y="4377508"/>
                          <a:ext cx="463477" cy="448943"/>
                        </a:xfrm>
                        <a:custGeom>
                          <a:avLst/>
                          <a:gdLst>
                            <a:gd name="connsiteX0" fmla="*/ 300372 w 463477"/>
                            <a:gd name="connsiteY0" fmla="*/ 251924 h 448943"/>
                            <a:gd name="connsiteX1" fmla="*/ 287453 w 463477"/>
                            <a:gd name="connsiteY1" fmla="*/ 259999 h 448943"/>
                            <a:gd name="connsiteX2" fmla="*/ 290683 w 463477"/>
                            <a:gd name="connsiteY2" fmla="*/ 274533 h 448943"/>
                            <a:gd name="connsiteX3" fmla="*/ 295528 w 463477"/>
                            <a:gd name="connsiteY3" fmla="*/ 284222 h 448943"/>
                            <a:gd name="connsiteX4" fmla="*/ 297143 w 463477"/>
                            <a:gd name="connsiteY4" fmla="*/ 268073 h 448943"/>
                            <a:gd name="connsiteX5" fmla="*/ 305217 w 463477"/>
                            <a:gd name="connsiteY5" fmla="*/ 261614 h 448943"/>
                            <a:gd name="connsiteX6" fmla="*/ 298757 w 463477"/>
                            <a:gd name="connsiteY6" fmla="*/ 253539 h 448943"/>
                            <a:gd name="connsiteX7" fmla="*/ 300372 w 463477"/>
                            <a:gd name="connsiteY7" fmla="*/ 251924 h 448943"/>
                            <a:gd name="connsiteX8" fmla="*/ 343773 w 463477"/>
                            <a:gd name="connsiteY8" fmla="*/ 104969 h 448943"/>
                            <a:gd name="connsiteX9" fmla="*/ 324596 w 463477"/>
                            <a:gd name="connsiteY9" fmla="*/ 109813 h 448943"/>
                            <a:gd name="connsiteX10" fmla="*/ 308447 w 463477"/>
                            <a:gd name="connsiteY10" fmla="*/ 119503 h 448943"/>
                            <a:gd name="connsiteX11" fmla="*/ 303602 w 463477"/>
                            <a:gd name="connsiteY11" fmla="*/ 130807 h 448943"/>
                            <a:gd name="connsiteX12" fmla="*/ 311677 w 463477"/>
                            <a:gd name="connsiteY12" fmla="*/ 129192 h 448943"/>
                            <a:gd name="connsiteX13" fmla="*/ 314907 w 463477"/>
                            <a:gd name="connsiteY13" fmla="*/ 135652 h 448943"/>
                            <a:gd name="connsiteX14" fmla="*/ 313292 w 463477"/>
                            <a:gd name="connsiteY14" fmla="*/ 138882 h 448943"/>
                            <a:gd name="connsiteX15" fmla="*/ 318137 w 463477"/>
                            <a:gd name="connsiteY15" fmla="*/ 142111 h 448943"/>
                            <a:gd name="connsiteX16" fmla="*/ 322981 w 463477"/>
                            <a:gd name="connsiteY16" fmla="*/ 137267 h 448943"/>
                            <a:gd name="connsiteX17" fmla="*/ 329441 w 463477"/>
                            <a:gd name="connsiteY17" fmla="*/ 134037 h 448943"/>
                            <a:gd name="connsiteX18" fmla="*/ 335900 w 463477"/>
                            <a:gd name="connsiteY18" fmla="*/ 137267 h 448943"/>
                            <a:gd name="connsiteX19" fmla="*/ 339130 w 463477"/>
                            <a:gd name="connsiteY19" fmla="*/ 134037 h 448943"/>
                            <a:gd name="connsiteX20" fmla="*/ 343975 w 463477"/>
                            <a:gd name="connsiteY20" fmla="*/ 124347 h 448943"/>
                            <a:gd name="connsiteX21" fmla="*/ 353664 w 463477"/>
                            <a:gd name="connsiteY21" fmla="*/ 124347 h 448943"/>
                            <a:gd name="connsiteX22" fmla="*/ 355279 w 463477"/>
                            <a:gd name="connsiteY22" fmla="*/ 130807 h 448943"/>
                            <a:gd name="connsiteX23" fmla="*/ 369813 w 463477"/>
                            <a:gd name="connsiteY23" fmla="*/ 129192 h 448943"/>
                            <a:gd name="connsiteX24" fmla="*/ 369813 w 463477"/>
                            <a:gd name="connsiteY24" fmla="*/ 134037 h 448943"/>
                            <a:gd name="connsiteX25" fmla="*/ 385962 w 463477"/>
                            <a:gd name="connsiteY25" fmla="*/ 142111 h 448943"/>
                            <a:gd name="connsiteX26" fmla="*/ 392422 w 463477"/>
                            <a:gd name="connsiteY26" fmla="*/ 138882 h 448943"/>
                            <a:gd name="connsiteX27" fmla="*/ 397267 w 463477"/>
                            <a:gd name="connsiteY27" fmla="*/ 146956 h 448943"/>
                            <a:gd name="connsiteX28" fmla="*/ 400496 w 463477"/>
                            <a:gd name="connsiteY28" fmla="*/ 148571 h 448943"/>
                            <a:gd name="connsiteX29" fmla="*/ 403726 w 463477"/>
                            <a:gd name="connsiteY29" fmla="*/ 145341 h 448943"/>
                            <a:gd name="connsiteX30" fmla="*/ 395652 w 463477"/>
                            <a:gd name="connsiteY30" fmla="*/ 114658 h 448943"/>
                            <a:gd name="connsiteX31" fmla="*/ 385962 w 463477"/>
                            <a:gd name="connsiteY31" fmla="*/ 104969 h 448943"/>
                            <a:gd name="connsiteX32" fmla="*/ 371428 w 463477"/>
                            <a:gd name="connsiteY32" fmla="*/ 104969 h 448943"/>
                            <a:gd name="connsiteX33" fmla="*/ 364969 w 463477"/>
                            <a:gd name="connsiteY33" fmla="*/ 106584 h 448943"/>
                            <a:gd name="connsiteX34" fmla="*/ 361739 w 463477"/>
                            <a:gd name="connsiteY34" fmla="*/ 104969 h 448943"/>
                            <a:gd name="connsiteX35" fmla="*/ 343773 w 463477"/>
                            <a:gd name="connsiteY35" fmla="*/ 104969 h 448943"/>
                            <a:gd name="connsiteX36" fmla="*/ 327825 w 463477"/>
                            <a:gd name="connsiteY36" fmla="*/ 0 h 448943"/>
                            <a:gd name="connsiteX37" fmla="*/ 342360 w 463477"/>
                            <a:gd name="connsiteY37" fmla="*/ 16149 h 448943"/>
                            <a:gd name="connsiteX38" fmla="*/ 348819 w 463477"/>
                            <a:gd name="connsiteY38" fmla="*/ 32298 h 448943"/>
                            <a:gd name="connsiteX39" fmla="*/ 353664 w 463477"/>
                            <a:gd name="connsiteY39" fmla="*/ 22609 h 448943"/>
                            <a:gd name="connsiteX40" fmla="*/ 361738 w 463477"/>
                            <a:gd name="connsiteY40" fmla="*/ 25839 h 448943"/>
                            <a:gd name="connsiteX41" fmla="*/ 356894 w 463477"/>
                            <a:gd name="connsiteY41" fmla="*/ 32298 h 448943"/>
                            <a:gd name="connsiteX42" fmla="*/ 366583 w 463477"/>
                            <a:gd name="connsiteY42" fmla="*/ 40373 h 448943"/>
                            <a:gd name="connsiteX43" fmla="*/ 360123 w 463477"/>
                            <a:gd name="connsiteY43" fmla="*/ 53292 h 448943"/>
                            <a:gd name="connsiteX44" fmla="*/ 392421 w 463477"/>
                            <a:gd name="connsiteY44" fmla="*/ 59752 h 448943"/>
                            <a:gd name="connsiteX45" fmla="*/ 403726 w 463477"/>
                            <a:gd name="connsiteY45" fmla="*/ 74286 h 448943"/>
                            <a:gd name="connsiteX46" fmla="*/ 411800 w 463477"/>
                            <a:gd name="connsiteY46" fmla="*/ 69441 h 448943"/>
                            <a:gd name="connsiteX47" fmla="*/ 423105 w 463477"/>
                            <a:gd name="connsiteY47" fmla="*/ 82360 h 448943"/>
                            <a:gd name="connsiteX48" fmla="*/ 423105 w 463477"/>
                            <a:gd name="connsiteY48" fmla="*/ 106584 h 448943"/>
                            <a:gd name="connsiteX49" fmla="*/ 447328 w 463477"/>
                            <a:gd name="connsiteY49" fmla="*/ 98509 h 448943"/>
                            <a:gd name="connsiteX50" fmla="*/ 463477 w 463477"/>
                            <a:gd name="connsiteY50" fmla="*/ 104969 h 448943"/>
                            <a:gd name="connsiteX51" fmla="*/ 421490 w 463477"/>
                            <a:gd name="connsiteY51" fmla="*/ 116273 h 448943"/>
                            <a:gd name="connsiteX52" fmla="*/ 426334 w 463477"/>
                            <a:gd name="connsiteY52" fmla="*/ 121118 h 448943"/>
                            <a:gd name="connsiteX53" fmla="*/ 416645 w 463477"/>
                            <a:gd name="connsiteY53" fmla="*/ 129192 h 448943"/>
                            <a:gd name="connsiteX54" fmla="*/ 405341 w 463477"/>
                            <a:gd name="connsiteY54" fmla="*/ 134037 h 448943"/>
                            <a:gd name="connsiteX55" fmla="*/ 427949 w 463477"/>
                            <a:gd name="connsiteY55" fmla="*/ 142112 h 448943"/>
                            <a:gd name="connsiteX56" fmla="*/ 421490 w 463477"/>
                            <a:gd name="connsiteY56" fmla="*/ 150186 h 448943"/>
                            <a:gd name="connsiteX57" fmla="*/ 436024 w 463477"/>
                            <a:gd name="connsiteY57" fmla="*/ 146956 h 448943"/>
                            <a:gd name="connsiteX58" fmla="*/ 434409 w 463477"/>
                            <a:gd name="connsiteY58" fmla="*/ 132422 h 448943"/>
                            <a:gd name="connsiteX59" fmla="*/ 444098 w 463477"/>
                            <a:gd name="connsiteY59" fmla="*/ 129192 h 448943"/>
                            <a:gd name="connsiteX60" fmla="*/ 442483 w 463477"/>
                            <a:gd name="connsiteY60" fmla="*/ 146956 h 448943"/>
                            <a:gd name="connsiteX61" fmla="*/ 427949 w 463477"/>
                            <a:gd name="connsiteY61" fmla="*/ 159876 h 448943"/>
                            <a:gd name="connsiteX62" fmla="*/ 413415 w 463477"/>
                            <a:gd name="connsiteY62" fmla="*/ 159876 h 448943"/>
                            <a:gd name="connsiteX63" fmla="*/ 413415 w 463477"/>
                            <a:gd name="connsiteY63" fmla="*/ 174410 h 448943"/>
                            <a:gd name="connsiteX64" fmla="*/ 400496 w 463477"/>
                            <a:gd name="connsiteY64" fmla="*/ 180869 h 448943"/>
                            <a:gd name="connsiteX65" fmla="*/ 405341 w 463477"/>
                            <a:gd name="connsiteY65" fmla="*/ 190559 h 448943"/>
                            <a:gd name="connsiteX66" fmla="*/ 373043 w 463477"/>
                            <a:gd name="connsiteY66" fmla="*/ 218012 h 448943"/>
                            <a:gd name="connsiteX67" fmla="*/ 379502 w 463477"/>
                            <a:gd name="connsiteY67" fmla="*/ 234161 h 448943"/>
                            <a:gd name="connsiteX68" fmla="*/ 369813 w 463477"/>
                            <a:gd name="connsiteY68" fmla="*/ 234161 h 448943"/>
                            <a:gd name="connsiteX69" fmla="*/ 369813 w 463477"/>
                            <a:gd name="connsiteY69" fmla="*/ 248695 h 448943"/>
                            <a:gd name="connsiteX70" fmla="*/ 361738 w 463477"/>
                            <a:gd name="connsiteY70" fmla="*/ 248695 h 448943"/>
                            <a:gd name="connsiteX71" fmla="*/ 343974 w 463477"/>
                            <a:gd name="connsiteY71" fmla="*/ 230931 h 448943"/>
                            <a:gd name="connsiteX72" fmla="*/ 343974 w 463477"/>
                            <a:gd name="connsiteY72" fmla="*/ 250310 h 448943"/>
                            <a:gd name="connsiteX73" fmla="*/ 331055 w 463477"/>
                            <a:gd name="connsiteY73" fmla="*/ 253540 h 448943"/>
                            <a:gd name="connsiteX74" fmla="*/ 350434 w 463477"/>
                            <a:gd name="connsiteY74" fmla="*/ 268074 h 448943"/>
                            <a:gd name="connsiteX75" fmla="*/ 353664 w 463477"/>
                            <a:gd name="connsiteY75" fmla="*/ 276149 h 448943"/>
                            <a:gd name="connsiteX76" fmla="*/ 363353 w 463477"/>
                            <a:gd name="connsiteY76" fmla="*/ 272919 h 448943"/>
                            <a:gd name="connsiteX77" fmla="*/ 366583 w 463477"/>
                            <a:gd name="connsiteY77" fmla="*/ 280993 h 448943"/>
                            <a:gd name="connsiteX78" fmla="*/ 374658 w 463477"/>
                            <a:gd name="connsiteY78" fmla="*/ 276149 h 448943"/>
                            <a:gd name="connsiteX79" fmla="*/ 384347 w 463477"/>
                            <a:gd name="connsiteY79" fmla="*/ 280993 h 448943"/>
                            <a:gd name="connsiteX80" fmla="*/ 384347 w 463477"/>
                            <a:gd name="connsiteY80" fmla="*/ 290683 h 448943"/>
                            <a:gd name="connsiteX81" fmla="*/ 402111 w 463477"/>
                            <a:gd name="connsiteY81" fmla="*/ 290683 h 448943"/>
                            <a:gd name="connsiteX82" fmla="*/ 408570 w 463477"/>
                            <a:gd name="connsiteY82" fmla="*/ 305217 h 448943"/>
                            <a:gd name="connsiteX83" fmla="*/ 405341 w 463477"/>
                            <a:gd name="connsiteY83" fmla="*/ 318136 h 448943"/>
                            <a:gd name="connsiteX84" fmla="*/ 410185 w 463477"/>
                            <a:gd name="connsiteY84" fmla="*/ 322981 h 448943"/>
                            <a:gd name="connsiteX85" fmla="*/ 423105 w 463477"/>
                            <a:gd name="connsiteY85" fmla="*/ 332670 h 448943"/>
                            <a:gd name="connsiteX86" fmla="*/ 432794 w 463477"/>
                            <a:gd name="connsiteY86" fmla="*/ 334285 h 448943"/>
                            <a:gd name="connsiteX87" fmla="*/ 431179 w 463477"/>
                            <a:gd name="connsiteY87" fmla="*/ 345589 h 448943"/>
                            <a:gd name="connsiteX88" fmla="*/ 442483 w 463477"/>
                            <a:gd name="connsiteY88" fmla="*/ 347204 h 448943"/>
                            <a:gd name="connsiteX89" fmla="*/ 419875 w 463477"/>
                            <a:gd name="connsiteY89" fmla="*/ 366583 h 448943"/>
                            <a:gd name="connsiteX90" fmla="*/ 406956 w 463477"/>
                            <a:gd name="connsiteY90" fmla="*/ 385962 h 448943"/>
                            <a:gd name="connsiteX91" fmla="*/ 381117 w 463477"/>
                            <a:gd name="connsiteY91" fmla="*/ 398881 h 448943"/>
                            <a:gd name="connsiteX92" fmla="*/ 397266 w 463477"/>
                            <a:gd name="connsiteY92" fmla="*/ 392421 h 448943"/>
                            <a:gd name="connsiteX93" fmla="*/ 400496 w 463477"/>
                            <a:gd name="connsiteY93" fmla="*/ 400496 h 448943"/>
                            <a:gd name="connsiteX94" fmla="*/ 379502 w 463477"/>
                            <a:gd name="connsiteY94" fmla="*/ 408570 h 448943"/>
                            <a:gd name="connsiteX95" fmla="*/ 369813 w 463477"/>
                            <a:gd name="connsiteY95" fmla="*/ 410185 h 448943"/>
                            <a:gd name="connsiteX96" fmla="*/ 327825 w 463477"/>
                            <a:gd name="connsiteY96" fmla="*/ 413415 h 448943"/>
                            <a:gd name="connsiteX97" fmla="*/ 318136 w 463477"/>
                            <a:gd name="connsiteY97" fmla="*/ 400496 h 448943"/>
                            <a:gd name="connsiteX98" fmla="*/ 303602 w 463477"/>
                            <a:gd name="connsiteY98" fmla="*/ 390807 h 448943"/>
                            <a:gd name="connsiteX99" fmla="*/ 282608 w 463477"/>
                            <a:gd name="connsiteY99" fmla="*/ 387577 h 448943"/>
                            <a:gd name="connsiteX100" fmla="*/ 276149 w 463477"/>
                            <a:gd name="connsiteY100" fmla="*/ 397266 h 448943"/>
                            <a:gd name="connsiteX101" fmla="*/ 272919 w 463477"/>
                            <a:gd name="connsiteY101" fmla="*/ 382732 h 448943"/>
                            <a:gd name="connsiteX102" fmla="*/ 264844 w 463477"/>
                            <a:gd name="connsiteY102" fmla="*/ 384347 h 448943"/>
                            <a:gd name="connsiteX103" fmla="*/ 269689 w 463477"/>
                            <a:gd name="connsiteY103" fmla="*/ 369813 h 448943"/>
                            <a:gd name="connsiteX104" fmla="*/ 256770 w 463477"/>
                            <a:gd name="connsiteY104" fmla="*/ 374658 h 448943"/>
                            <a:gd name="connsiteX105" fmla="*/ 258385 w 463477"/>
                            <a:gd name="connsiteY105" fmla="*/ 387577 h 448943"/>
                            <a:gd name="connsiteX106" fmla="*/ 247080 w 463477"/>
                            <a:gd name="connsiteY106" fmla="*/ 389192 h 448943"/>
                            <a:gd name="connsiteX107" fmla="*/ 251925 w 463477"/>
                            <a:gd name="connsiteY107" fmla="*/ 411800 h 448943"/>
                            <a:gd name="connsiteX108" fmla="*/ 242236 w 463477"/>
                            <a:gd name="connsiteY108" fmla="*/ 448943 h 448943"/>
                            <a:gd name="connsiteX109" fmla="*/ 240621 w 463477"/>
                            <a:gd name="connsiteY109" fmla="*/ 431179 h 448943"/>
                            <a:gd name="connsiteX110" fmla="*/ 222857 w 463477"/>
                            <a:gd name="connsiteY110" fmla="*/ 403726 h 448943"/>
                            <a:gd name="connsiteX111" fmla="*/ 214782 w 463477"/>
                            <a:gd name="connsiteY111" fmla="*/ 408570 h 448943"/>
                            <a:gd name="connsiteX112" fmla="*/ 219627 w 463477"/>
                            <a:gd name="connsiteY112" fmla="*/ 390807 h 448943"/>
                            <a:gd name="connsiteX113" fmla="*/ 227702 w 463477"/>
                            <a:gd name="connsiteY113" fmla="*/ 394036 h 448943"/>
                            <a:gd name="connsiteX114" fmla="*/ 237391 w 463477"/>
                            <a:gd name="connsiteY114" fmla="*/ 358508 h 448943"/>
                            <a:gd name="connsiteX115" fmla="*/ 219627 w 463477"/>
                            <a:gd name="connsiteY115" fmla="*/ 356894 h 448943"/>
                            <a:gd name="connsiteX116" fmla="*/ 206708 w 463477"/>
                            <a:gd name="connsiteY116" fmla="*/ 342359 h 448943"/>
                            <a:gd name="connsiteX117" fmla="*/ 211553 w 463477"/>
                            <a:gd name="connsiteY117" fmla="*/ 356894 h 448943"/>
                            <a:gd name="connsiteX118" fmla="*/ 201863 w 463477"/>
                            <a:gd name="connsiteY118" fmla="*/ 358508 h 448943"/>
                            <a:gd name="connsiteX119" fmla="*/ 192174 w 463477"/>
                            <a:gd name="connsiteY119" fmla="*/ 334285 h 448943"/>
                            <a:gd name="connsiteX120" fmla="*/ 172795 w 463477"/>
                            <a:gd name="connsiteY120" fmla="*/ 331055 h 448943"/>
                            <a:gd name="connsiteX121" fmla="*/ 176025 w 463477"/>
                            <a:gd name="connsiteY121" fmla="*/ 327825 h 448943"/>
                            <a:gd name="connsiteX122" fmla="*/ 159876 w 463477"/>
                            <a:gd name="connsiteY122" fmla="*/ 324596 h 448943"/>
                            <a:gd name="connsiteX123" fmla="*/ 161491 w 463477"/>
                            <a:gd name="connsiteY123" fmla="*/ 305217 h 448943"/>
                            <a:gd name="connsiteX124" fmla="*/ 161491 w 463477"/>
                            <a:gd name="connsiteY124" fmla="*/ 285838 h 448943"/>
                            <a:gd name="connsiteX125" fmla="*/ 153416 w 463477"/>
                            <a:gd name="connsiteY125" fmla="*/ 282608 h 448943"/>
                            <a:gd name="connsiteX126" fmla="*/ 151801 w 463477"/>
                            <a:gd name="connsiteY126" fmla="*/ 274534 h 448943"/>
                            <a:gd name="connsiteX127" fmla="*/ 143727 w 463477"/>
                            <a:gd name="connsiteY127" fmla="*/ 276149 h 448943"/>
                            <a:gd name="connsiteX128" fmla="*/ 127578 w 463477"/>
                            <a:gd name="connsiteY128" fmla="*/ 264844 h 448943"/>
                            <a:gd name="connsiteX129" fmla="*/ 125963 w 463477"/>
                            <a:gd name="connsiteY129" fmla="*/ 235776 h 448943"/>
                            <a:gd name="connsiteX130" fmla="*/ 114658 w 463477"/>
                            <a:gd name="connsiteY130" fmla="*/ 229316 h 448943"/>
                            <a:gd name="connsiteX131" fmla="*/ 108199 w 463477"/>
                            <a:gd name="connsiteY131" fmla="*/ 222857 h 448943"/>
                            <a:gd name="connsiteX132" fmla="*/ 113043 w 463477"/>
                            <a:gd name="connsiteY132" fmla="*/ 209938 h 448943"/>
                            <a:gd name="connsiteX133" fmla="*/ 96894 w 463477"/>
                            <a:gd name="connsiteY133" fmla="*/ 226087 h 448943"/>
                            <a:gd name="connsiteX134" fmla="*/ 103354 w 463477"/>
                            <a:gd name="connsiteY134" fmla="*/ 230931 h 448943"/>
                            <a:gd name="connsiteX135" fmla="*/ 95280 w 463477"/>
                            <a:gd name="connsiteY135" fmla="*/ 243851 h 448943"/>
                            <a:gd name="connsiteX136" fmla="*/ 82360 w 463477"/>
                            <a:gd name="connsiteY136" fmla="*/ 242236 h 448943"/>
                            <a:gd name="connsiteX137" fmla="*/ 80745 w 463477"/>
                            <a:gd name="connsiteY137" fmla="*/ 234161 h 448943"/>
                            <a:gd name="connsiteX138" fmla="*/ 96894 w 463477"/>
                            <a:gd name="connsiteY138" fmla="*/ 205093 h 448943"/>
                            <a:gd name="connsiteX139" fmla="*/ 88820 w 463477"/>
                            <a:gd name="connsiteY139" fmla="*/ 188944 h 448943"/>
                            <a:gd name="connsiteX140" fmla="*/ 106584 w 463477"/>
                            <a:gd name="connsiteY140" fmla="*/ 185714 h 448943"/>
                            <a:gd name="connsiteX141" fmla="*/ 96894 w 463477"/>
                            <a:gd name="connsiteY141" fmla="*/ 161491 h 448943"/>
                            <a:gd name="connsiteX142" fmla="*/ 82360 w 463477"/>
                            <a:gd name="connsiteY142" fmla="*/ 156646 h 448943"/>
                            <a:gd name="connsiteX143" fmla="*/ 71056 w 463477"/>
                            <a:gd name="connsiteY143" fmla="*/ 167950 h 448943"/>
                            <a:gd name="connsiteX144" fmla="*/ 67826 w 463477"/>
                            <a:gd name="connsiteY144" fmla="*/ 161491 h 448943"/>
                            <a:gd name="connsiteX145" fmla="*/ 22609 w 463477"/>
                            <a:gd name="connsiteY145" fmla="*/ 187329 h 448943"/>
                            <a:gd name="connsiteX146" fmla="*/ 8075 w 463477"/>
                            <a:gd name="connsiteY146" fmla="*/ 198633 h 448943"/>
                            <a:gd name="connsiteX147" fmla="*/ 0 w 463477"/>
                            <a:gd name="connsiteY147" fmla="*/ 179255 h 448943"/>
                            <a:gd name="connsiteX148" fmla="*/ 37143 w 463477"/>
                            <a:gd name="connsiteY148" fmla="*/ 166335 h 448943"/>
                            <a:gd name="connsiteX149" fmla="*/ 50062 w 463477"/>
                            <a:gd name="connsiteY149" fmla="*/ 158261 h 448943"/>
                            <a:gd name="connsiteX150" fmla="*/ 40373 w 463477"/>
                            <a:gd name="connsiteY150" fmla="*/ 138882 h 448943"/>
                            <a:gd name="connsiteX151" fmla="*/ 32298 w 463477"/>
                            <a:gd name="connsiteY151" fmla="*/ 148571 h 448943"/>
                            <a:gd name="connsiteX152" fmla="*/ 22609 w 463477"/>
                            <a:gd name="connsiteY152" fmla="*/ 142112 h 448943"/>
                            <a:gd name="connsiteX153" fmla="*/ 33913 w 463477"/>
                            <a:gd name="connsiteY153" fmla="*/ 121118 h 448943"/>
                            <a:gd name="connsiteX154" fmla="*/ 48447 w 463477"/>
                            <a:gd name="connsiteY154" fmla="*/ 130807 h 448943"/>
                            <a:gd name="connsiteX155" fmla="*/ 66211 w 463477"/>
                            <a:gd name="connsiteY155" fmla="*/ 125963 h 448943"/>
                            <a:gd name="connsiteX156" fmla="*/ 51677 w 463477"/>
                            <a:gd name="connsiteY156" fmla="*/ 122733 h 448943"/>
                            <a:gd name="connsiteX157" fmla="*/ 45218 w 463477"/>
                            <a:gd name="connsiteY157" fmla="*/ 98509 h 448943"/>
                            <a:gd name="connsiteX158" fmla="*/ 53292 w 463477"/>
                            <a:gd name="connsiteY158" fmla="*/ 96894 h 448943"/>
                            <a:gd name="connsiteX159" fmla="*/ 50062 w 463477"/>
                            <a:gd name="connsiteY159" fmla="*/ 85590 h 448943"/>
                            <a:gd name="connsiteX160" fmla="*/ 59752 w 463477"/>
                            <a:gd name="connsiteY160" fmla="*/ 80745 h 448943"/>
                            <a:gd name="connsiteX161" fmla="*/ 59752 w 463477"/>
                            <a:gd name="connsiteY161" fmla="*/ 67826 h 448943"/>
                            <a:gd name="connsiteX162" fmla="*/ 33913 w 463477"/>
                            <a:gd name="connsiteY162" fmla="*/ 43603 h 448943"/>
                            <a:gd name="connsiteX163" fmla="*/ 59752 w 463477"/>
                            <a:gd name="connsiteY163" fmla="*/ 38758 h 448943"/>
                            <a:gd name="connsiteX164" fmla="*/ 51677 w 463477"/>
                            <a:gd name="connsiteY164" fmla="*/ 20994 h 448943"/>
                            <a:gd name="connsiteX165" fmla="*/ 64596 w 463477"/>
                            <a:gd name="connsiteY165" fmla="*/ 11305 h 448943"/>
                            <a:gd name="connsiteX166" fmla="*/ 72671 w 463477"/>
                            <a:gd name="connsiteY166" fmla="*/ 17764 h 448943"/>
                            <a:gd name="connsiteX167" fmla="*/ 80745 w 463477"/>
                            <a:gd name="connsiteY167" fmla="*/ 14535 h 448943"/>
                            <a:gd name="connsiteX168" fmla="*/ 106584 w 463477"/>
                            <a:gd name="connsiteY168" fmla="*/ 4845 h 448943"/>
                            <a:gd name="connsiteX169" fmla="*/ 158261 w 463477"/>
                            <a:gd name="connsiteY169" fmla="*/ 19379 h 448943"/>
                            <a:gd name="connsiteX170" fmla="*/ 153416 w 463477"/>
                            <a:gd name="connsiteY170" fmla="*/ 33913 h 448943"/>
                            <a:gd name="connsiteX171" fmla="*/ 193789 w 463477"/>
                            <a:gd name="connsiteY171" fmla="*/ 67826 h 448943"/>
                            <a:gd name="connsiteX172" fmla="*/ 197019 w 463477"/>
                            <a:gd name="connsiteY172" fmla="*/ 43603 h 448943"/>
                            <a:gd name="connsiteX173" fmla="*/ 218012 w 463477"/>
                            <a:gd name="connsiteY173" fmla="*/ 33913 h 448943"/>
                            <a:gd name="connsiteX174" fmla="*/ 214782 w 463477"/>
                            <a:gd name="connsiteY174" fmla="*/ 50062 h 448943"/>
                            <a:gd name="connsiteX175" fmla="*/ 234161 w 463477"/>
                            <a:gd name="connsiteY175" fmla="*/ 51677 h 448943"/>
                            <a:gd name="connsiteX176" fmla="*/ 226087 w 463477"/>
                            <a:gd name="connsiteY176" fmla="*/ 43603 h 448943"/>
                            <a:gd name="connsiteX177" fmla="*/ 230931 w 463477"/>
                            <a:gd name="connsiteY177" fmla="*/ 35528 h 448943"/>
                            <a:gd name="connsiteX178" fmla="*/ 235776 w 463477"/>
                            <a:gd name="connsiteY178" fmla="*/ 37143 h 448943"/>
                            <a:gd name="connsiteX179" fmla="*/ 258385 w 463477"/>
                            <a:gd name="connsiteY179" fmla="*/ 61367 h 448943"/>
                            <a:gd name="connsiteX180" fmla="*/ 266459 w 463477"/>
                            <a:gd name="connsiteY180" fmla="*/ 72671 h 448943"/>
                            <a:gd name="connsiteX181" fmla="*/ 277764 w 463477"/>
                            <a:gd name="connsiteY181" fmla="*/ 71056 h 448943"/>
                            <a:gd name="connsiteX182" fmla="*/ 268074 w 463477"/>
                            <a:gd name="connsiteY182" fmla="*/ 66211 h 448943"/>
                            <a:gd name="connsiteX183" fmla="*/ 298757 w 463477"/>
                            <a:gd name="connsiteY183" fmla="*/ 50062 h 448943"/>
                            <a:gd name="connsiteX184" fmla="*/ 301987 w 463477"/>
                            <a:gd name="connsiteY184" fmla="*/ 37143 h 448943"/>
                            <a:gd name="connsiteX185" fmla="*/ 313291 w 463477"/>
                            <a:gd name="connsiteY185" fmla="*/ 45218 h 448943"/>
                            <a:gd name="connsiteX186" fmla="*/ 322981 w 463477"/>
                            <a:gd name="connsiteY186" fmla="*/ 46833 h 448943"/>
                            <a:gd name="connsiteX187" fmla="*/ 329440 w 463477"/>
                            <a:gd name="connsiteY187" fmla="*/ 40373 h 448943"/>
                            <a:gd name="connsiteX188" fmla="*/ 321366 w 463477"/>
                            <a:gd name="connsiteY188" fmla="*/ 27454 h 448943"/>
                            <a:gd name="connsiteX189" fmla="*/ 326211 w 463477"/>
                            <a:gd name="connsiteY189" fmla="*/ 11305 h 448943"/>
                            <a:gd name="connsiteX190" fmla="*/ 322981 w 463477"/>
                            <a:gd name="connsiteY190" fmla="*/ 4845 h 448943"/>
                            <a:gd name="connsiteX191" fmla="*/ 327825 w 463477"/>
                            <a:gd name="connsiteY191" fmla="*/ 0 h 448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</a:cxnLst>
                          <a:rect l="l" t="t" r="r" b="b"/>
                          <a:pathLst>
                            <a:path w="463477" h="448943">
                              <a:moveTo>
                                <a:pt x="300372" y="251924"/>
                              </a:moveTo>
                              <a:cubicBezTo>
                                <a:pt x="295528" y="251924"/>
                                <a:pt x="289068" y="255154"/>
                                <a:pt x="287453" y="259999"/>
                              </a:cubicBezTo>
                              <a:cubicBezTo>
                                <a:pt x="285838" y="264844"/>
                                <a:pt x="285838" y="271303"/>
                                <a:pt x="290683" y="274533"/>
                              </a:cubicBezTo>
                              <a:cubicBezTo>
                                <a:pt x="293913" y="276148"/>
                                <a:pt x="295528" y="280993"/>
                                <a:pt x="295528" y="284222"/>
                              </a:cubicBezTo>
                              <a:cubicBezTo>
                                <a:pt x="298757" y="279378"/>
                                <a:pt x="300372" y="272918"/>
                                <a:pt x="297143" y="268073"/>
                              </a:cubicBezTo>
                              <a:cubicBezTo>
                                <a:pt x="300372" y="266458"/>
                                <a:pt x="303602" y="264844"/>
                                <a:pt x="305217" y="261614"/>
                              </a:cubicBezTo>
                              <a:cubicBezTo>
                                <a:pt x="305217" y="258384"/>
                                <a:pt x="301987" y="255154"/>
                                <a:pt x="298757" y="253539"/>
                              </a:cubicBezTo>
                              <a:cubicBezTo>
                                <a:pt x="298757" y="253539"/>
                                <a:pt x="298757" y="251924"/>
                                <a:pt x="300372" y="251924"/>
                              </a:cubicBezTo>
                              <a:close/>
                              <a:moveTo>
                                <a:pt x="343773" y="104969"/>
                              </a:moveTo>
                              <a:cubicBezTo>
                                <a:pt x="336304" y="106180"/>
                                <a:pt x="328634" y="108199"/>
                                <a:pt x="324596" y="109813"/>
                              </a:cubicBezTo>
                              <a:cubicBezTo>
                                <a:pt x="318137" y="111428"/>
                                <a:pt x="313292" y="114658"/>
                                <a:pt x="308447" y="119503"/>
                              </a:cubicBezTo>
                              <a:cubicBezTo>
                                <a:pt x="310062" y="117888"/>
                                <a:pt x="305217" y="129192"/>
                                <a:pt x="303602" y="130807"/>
                              </a:cubicBezTo>
                              <a:cubicBezTo>
                                <a:pt x="306832" y="129192"/>
                                <a:pt x="308447" y="129192"/>
                                <a:pt x="311677" y="129192"/>
                              </a:cubicBezTo>
                              <a:cubicBezTo>
                                <a:pt x="314907" y="129192"/>
                                <a:pt x="316522" y="132422"/>
                                <a:pt x="314907" y="135652"/>
                              </a:cubicBezTo>
                              <a:cubicBezTo>
                                <a:pt x="314907" y="137267"/>
                                <a:pt x="313292" y="137267"/>
                                <a:pt x="313292" y="138882"/>
                              </a:cubicBezTo>
                              <a:cubicBezTo>
                                <a:pt x="313292" y="140496"/>
                                <a:pt x="316522" y="142111"/>
                                <a:pt x="318137" y="142111"/>
                              </a:cubicBezTo>
                              <a:cubicBezTo>
                                <a:pt x="319751" y="142111"/>
                                <a:pt x="321366" y="138882"/>
                                <a:pt x="322981" y="137267"/>
                              </a:cubicBezTo>
                              <a:cubicBezTo>
                                <a:pt x="324596" y="135652"/>
                                <a:pt x="326211" y="134037"/>
                                <a:pt x="329441" y="134037"/>
                              </a:cubicBezTo>
                              <a:cubicBezTo>
                                <a:pt x="332671" y="134037"/>
                                <a:pt x="334286" y="138882"/>
                                <a:pt x="335900" y="137267"/>
                              </a:cubicBezTo>
                              <a:cubicBezTo>
                                <a:pt x="337515" y="137267"/>
                                <a:pt x="337515" y="135652"/>
                                <a:pt x="339130" y="134037"/>
                              </a:cubicBezTo>
                              <a:cubicBezTo>
                                <a:pt x="340745" y="130807"/>
                                <a:pt x="342360" y="127577"/>
                                <a:pt x="343975" y="124347"/>
                              </a:cubicBezTo>
                              <a:cubicBezTo>
                                <a:pt x="347205" y="124347"/>
                                <a:pt x="350435" y="124347"/>
                                <a:pt x="353664" y="124347"/>
                              </a:cubicBezTo>
                              <a:cubicBezTo>
                                <a:pt x="353664" y="125962"/>
                                <a:pt x="355279" y="129192"/>
                                <a:pt x="355279" y="130807"/>
                              </a:cubicBezTo>
                              <a:cubicBezTo>
                                <a:pt x="360124" y="130807"/>
                                <a:pt x="364969" y="129192"/>
                                <a:pt x="369813" y="129192"/>
                              </a:cubicBezTo>
                              <a:cubicBezTo>
                                <a:pt x="369813" y="130807"/>
                                <a:pt x="369813" y="132422"/>
                                <a:pt x="369813" y="134037"/>
                              </a:cubicBezTo>
                              <a:cubicBezTo>
                                <a:pt x="376273" y="134037"/>
                                <a:pt x="382733" y="135652"/>
                                <a:pt x="385962" y="142111"/>
                              </a:cubicBezTo>
                              <a:cubicBezTo>
                                <a:pt x="387577" y="140496"/>
                                <a:pt x="390807" y="140496"/>
                                <a:pt x="392422" y="138882"/>
                              </a:cubicBezTo>
                              <a:cubicBezTo>
                                <a:pt x="394037" y="142111"/>
                                <a:pt x="395652" y="143726"/>
                                <a:pt x="397267" y="146956"/>
                              </a:cubicBezTo>
                              <a:cubicBezTo>
                                <a:pt x="397267" y="146956"/>
                                <a:pt x="398882" y="148571"/>
                                <a:pt x="400496" y="148571"/>
                              </a:cubicBezTo>
                              <a:cubicBezTo>
                                <a:pt x="402111" y="148571"/>
                                <a:pt x="403726" y="146956"/>
                                <a:pt x="403726" y="145341"/>
                              </a:cubicBezTo>
                              <a:cubicBezTo>
                                <a:pt x="408571" y="135652"/>
                                <a:pt x="402111" y="122733"/>
                                <a:pt x="395652" y="114658"/>
                              </a:cubicBezTo>
                              <a:cubicBezTo>
                                <a:pt x="392422" y="111428"/>
                                <a:pt x="389192" y="108198"/>
                                <a:pt x="385962" y="104969"/>
                              </a:cubicBezTo>
                              <a:cubicBezTo>
                                <a:pt x="381118" y="103354"/>
                                <a:pt x="376273" y="103354"/>
                                <a:pt x="371428" y="104969"/>
                              </a:cubicBezTo>
                              <a:cubicBezTo>
                                <a:pt x="369813" y="106584"/>
                                <a:pt x="368198" y="108198"/>
                                <a:pt x="364969" y="106584"/>
                              </a:cubicBezTo>
                              <a:cubicBezTo>
                                <a:pt x="363354" y="106584"/>
                                <a:pt x="363354" y="106584"/>
                                <a:pt x="361739" y="104969"/>
                              </a:cubicBezTo>
                              <a:cubicBezTo>
                                <a:pt x="358509" y="103354"/>
                                <a:pt x="351242" y="103758"/>
                                <a:pt x="343773" y="104969"/>
                              </a:cubicBezTo>
                              <a:close/>
                              <a:moveTo>
                                <a:pt x="327825" y="0"/>
                              </a:moveTo>
                              <a:cubicBezTo>
                                <a:pt x="329440" y="8075"/>
                                <a:pt x="334285" y="14535"/>
                                <a:pt x="342360" y="16149"/>
                              </a:cubicBezTo>
                              <a:cubicBezTo>
                                <a:pt x="339130" y="17764"/>
                                <a:pt x="342360" y="27454"/>
                                <a:pt x="348819" y="32298"/>
                              </a:cubicBezTo>
                              <a:cubicBezTo>
                                <a:pt x="350434" y="29069"/>
                                <a:pt x="352049" y="25839"/>
                                <a:pt x="353664" y="22609"/>
                              </a:cubicBezTo>
                              <a:cubicBezTo>
                                <a:pt x="356894" y="24224"/>
                                <a:pt x="358509" y="25839"/>
                                <a:pt x="361738" y="25839"/>
                              </a:cubicBezTo>
                              <a:cubicBezTo>
                                <a:pt x="360123" y="27454"/>
                                <a:pt x="358509" y="30684"/>
                                <a:pt x="356894" y="32298"/>
                              </a:cubicBezTo>
                              <a:cubicBezTo>
                                <a:pt x="361738" y="30684"/>
                                <a:pt x="366583" y="35528"/>
                                <a:pt x="366583" y="40373"/>
                              </a:cubicBezTo>
                              <a:cubicBezTo>
                                <a:pt x="366583" y="45218"/>
                                <a:pt x="363353" y="50062"/>
                                <a:pt x="360123" y="53292"/>
                              </a:cubicBezTo>
                              <a:cubicBezTo>
                                <a:pt x="371428" y="51677"/>
                                <a:pt x="382732" y="54907"/>
                                <a:pt x="392421" y="59752"/>
                              </a:cubicBezTo>
                              <a:cubicBezTo>
                                <a:pt x="398881" y="62982"/>
                                <a:pt x="403726" y="67826"/>
                                <a:pt x="403726" y="74286"/>
                              </a:cubicBezTo>
                              <a:cubicBezTo>
                                <a:pt x="406956" y="72671"/>
                                <a:pt x="408570" y="71056"/>
                                <a:pt x="411800" y="69441"/>
                              </a:cubicBezTo>
                              <a:cubicBezTo>
                                <a:pt x="415030" y="74286"/>
                                <a:pt x="419875" y="77516"/>
                                <a:pt x="423105" y="82360"/>
                              </a:cubicBezTo>
                              <a:cubicBezTo>
                                <a:pt x="418260" y="88820"/>
                                <a:pt x="418260" y="100124"/>
                                <a:pt x="423105" y="106584"/>
                              </a:cubicBezTo>
                              <a:cubicBezTo>
                                <a:pt x="424719" y="96894"/>
                                <a:pt x="437639" y="96894"/>
                                <a:pt x="447328" y="98509"/>
                              </a:cubicBezTo>
                              <a:cubicBezTo>
                                <a:pt x="448943" y="104969"/>
                                <a:pt x="457017" y="106584"/>
                                <a:pt x="463477" y="104969"/>
                              </a:cubicBezTo>
                              <a:cubicBezTo>
                                <a:pt x="448943" y="108199"/>
                                <a:pt x="436024" y="111429"/>
                                <a:pt x="421490" y="116273"/>
                              </a:cubicBezTo>
                              <a:cubicBezTo>
                                <a:pt x="423105" y="117888"/>
                                <a:pt x="424719" y="119503"/>
                                <a:pt x="426334" y="121118"/>
                              </a:cubicBezTo>
                              <a:cubicBezTo>
                                <a:pt x="427949" y="125963"/>
                                <a:pt x="421490" y="129192"/>
                                <a:pt x="416645" y="129192"/>
                              </a:cubicBezTo>
                              <a:cubicBezTo>
                                <a:pt x="411800" y="129192"/>
                                <a:pt x="406956" y="130807"/>
                                <a:pt x="405341" y="134037"/>
                              </a:cubicBezTo>
                              <a:cubicBezTo>
                                <a:pt x="413415" y="137267"/>
                                <a:pt x="419875" y="138882"/>
                                <a:pt x="427949" y="142112"/>
                              </a:cubicBezTo>
                              <a:cubicBezTo>
                                <a:pt x="424719" y="143727"/>
                                <a:pt x="421490" y="146956"/>
                                <a:pt x="421490" y="150186"/>
                              </a:cubicBezTo>
                              <a:cubicBezTo>
                                <a:pt x="426334" y="153416"/>
                                <a:pt x="432794" y="151801"/>
                                <a:pt x="436024" y="146956"/>
                              </a:cubicBezTo>
                              <a:cubicBezTo>
                                <a:pt x="439254" y="142112"/>
                                <a:pt x="439254" y="135652"/>
                                <a:pt x="434409" y="132422"/>
                              </a:cubicBezTo>
                              <a:cubicBezTo>
                                <a:pt x="437639" y="130807"/>
                                <a:pt x="440868" y="130807"/>
                                <a:pt x="444098" y="129192"/>
                              </a:cubicBezTo>
                              <a:cubicBezTo>
                                <a:pt x="447328" y="134037"/>
                                <a:pt x="445713" y="142112"/>
                                <a:pt x="442483" y="146956"/>
                              </a:cubicBezTo>
                              <a:cubicBezTo>
                                <a:pt x="439254" y="151801"/>
                                <a:pt x="432794" y="155031"/>
                                <a:pt x="427949" y="159876"/>
                              </a:cubicBezTo>
                              <a:cubicBezTo>
                                <a:pt x="423105" y="163105"/>
                                <a:pt x="415030" y="164720"/>
                                <a:pt x="413415" y="159876"/>
                              </a:cubicBezTo>
                              <a:cubicBezTo>
                                <a:pt x="415030" y="164720"/>
                                <a:pt x="415030" y="169565"/>
                                <a:pt x="413415" y="174410"/>
                              </a:cubicBezTo>
                              <a:cubicBezTo>
                                <a:pt x="411800" y="179255"/>
                                <a:pt x="405341" y="182484"/>
                                <a:pt x="400496" y="180869"/>
                              </a:cubicBezTo>
                              <a:cubicBezTo>
                                <a:pt x="402111" y="184099"/>
                                <a:pt x="403726" y="187329"/>
                                <a:pt x="405341" y="190559"/>
                              </a:cubicBezTo>
                              <a:cubicBezTo>
                                <a:pt x="394036" y="200248"/>
                                <a:pt x="382732" y="208323"/>
                                <a:pt x="373043" y="218012"/>
                              </a:cubicBezTo>
                              <a:cubicBezTo>
                                <a:pt x="379502" y="219627"/>
                                <a:pt x="382732" y="227702"/>
                                <a:pt x="379502" y="234161"/>
                              </a:cubicBezTo>
                              <a:cubicBezTo>
                                <a:pt x="376272" y="234161"/>
                                <a:pt x="373043" y="234161"/>
                                <a:pt x="369813" y="234161"/>
                              </a:cubicBezTo>
                              <a:cubicBezTo>
                                <a:pt x="374658" y="237391"/>
                                <a:pt x="376272" y="245465"/>
                                <a:pt x="369813" y="248695"/>
                              </a:cubicBezTo>
                              <a:cubicBezTo>
                                <a:pt x="368198" y="245465"/>
                                <a:pt x="363353" y="245465"/>
                                <a:pt x="361738" y="248695"/>
                              </a:cubicBezTo>
                              <a:cubicBezTo>
                                <a:pt x="360123" y="240621"/>
                                <a:pt x="352049" y="232546"/>
                                <a:pt x="343974" y="230931"/>
                              </a:cubicBezTo>
                              <a:cubicBezTo>
                                <a:pt x="347204" y="237391"/>
                                <a:pt x="347204" y="243851"/>
                                <a:pt x="343974" y="250310"/>
                              </a:cubicBezTo>
                              <a:cubicBezTo>
                                <a:pt x="340745" y="247080"/>
                                <a:pt x="334285" y="248695"/>
                                <a:pt x="331055" y="253540"/>
                              </a:cubicBezTo>
                              <a:cubicBezTo>
                                <a:pt x="335900" y="260000"/>
                                <a:pt x="342360" y="264844"/>
                                <a:pt x="350434" y="268074"/>
                              </a:cubicBezTo>
                              <a:cubicBezTo>
                                <a:pt x="352049" y="271304"/>
                                <a:pt x="353664" y="272919"/>
                                <a:pt x="353664" y="276149"/>
                              </a:cubicBezTo>
                              <a:cubicBezTo>
                                <a:pt x="356894" y="274534"/>
                                <a:pt x="360123" y="274534"/>
                                <a:pt x="363353" y="272919"/>
                              </a:cubicBezTo>
                              <a:cubicBezTo>
                                <a:pt x="363353" y="276149"/>
                                <a:pt x="364968" y="279378"/>
                                <a:pt x="366583" y="280993"/>
                              </a:cubicBezTo>
                              <a:cubicBezTo>
                                <a:pt x="369813" y="279378"/>
                                <a:pt x="371428" y="277763"/>
                                <a:pt x="374658" y="276149"/>
                              </a:cubicBezTo>
                              <a:cubicBezTo>
                                <a:pt x="377887" y="277763"/>
                                <a:pt x="382732" y="277763"/>
                                <a:pt x="384347" y="280993"/>
                              </a:cubicBezTo>
                              <a:cubicBezTo>
                                <a:pt x="387577" y="284223"/>
                                <a:pt x="387577" y="289068"/>
                                <a:pt x="384347" y="290683"/>
                              </a:cubicBezTo>
                              <a:cubicBezTo>
                                <a:pt x="390807" y="290683"/>
                                <a:pt x="395651" y="290683"/>
                                <a:pt x="402111" y="290683"/>
                              </a:cubicBezTo>
                              <a:cubicBezTo>
                                <a:pt x="400496" y="295527"/>
                                <a:pt x="405341" y="300372"/>
                                <a:pt x="408570" y="305217"/>
                              </a:cubicBezTo>
                              <a:cubicBezTo>
                                <a:pt x="411800" y="310061"/>
                                <a:pt x="411800" y="318136"/>
                                <a:pt x="405341" y="318136"/>
                              </a:cubicBezTo>
                              <a:cubicBezTo>
                                <a:pt x="408570" y="318136"/>
                                <a:pt x="410185" y="321366"/>
                                <a:pt x="410185" y="322981"/>
                              </a:cubicBezTo>
                              <a:cubicBezTo>
                                <a:pt x="416645" y="318136"/>
                                <a:pt x="424719" y="326210"/>
                                <a:pt x="423105" y="332670"/>
                              </a:cubicBezTo>
                              <a:cubicBezTo>
                                <a:pt x="424719" y="329440"/>
                                <a:pt x="431179" y="331055"/>
                                <a:pt x="432794" y="334285"/>
                              </a:cubicBezTo>
                              <a:cubicBezTo>
                                <a:pt x="434409" y="337515"/>
                                <a:pt x="432794" y="342359"/>
                                <a:pt x="431179" y="345589"/>
                              </a:cubicBezTo>
                              <a:cubicBezTo>
                                <a:pt x="434409" y="345589"/>
                                <a:pt x="439254" y="347204"/>
                                <a:pt x="442483" y="347204"/>
                              </a:cubicBezTo>
                              <a:cubicBezTo>
                                <a:pt x="437639" y="355279"/>
                                <a:pt x="429564" y="363353"/>
                                <a:pt x="419875" y="366583"/>
                              </a:cubicBezTo>
                              <a:cubicBezTo>
                                <a:pt x="423105" y="374658"/>
                                <a:pt x="415030" y="382732"/>
                                <a:pt x="406956" y="385962"/>
                              </a:cubicBezTo>
                              <a:cubicBezTo>
                                <a:pt x="398881" y="390807"/>
                                <a:pt x="389192" y="395651"/>
                                <a:pt x="381117" y="398881"/>
                              </a:cubicBezTo>
                              <a:cubicBezTo>
                                <a:pt x="385962" y="397266"/>
                                <a:pt x="392421" y="395651"/>
                                <a:pt x="397266" y="392421"/>
                              </a:cubicBezTo>
                              <a:cubicBezTo>
                                <a:pt x="398881" y="395651"/>
                                <a:pt x="398881" y="397266"/>
                                <a:pt x="400496" y="400496"/>
                              </a:cubicBezTo>
                              <a:cubicBezTo>
                                <a:pt x="395651" y="405341"/>
                                <a:pt x="385962" y="408570"/>
                                <a:pt x="379502" y="408570"/>
                              </a:cubicBezTo>
                              <a:cubicBezTo>
                                <a:pt x="376272" y="408570"/>
                                <a:pt x="373043" y="410185"/>
                                <a:pt x="369813" y="410185"/>
                              </a:cubicBezTo>
                              <a:cubicBezTo>
                                <a:pt x="355279" y="413415"/>
                                <a:pt x="340745" y="415030"/>
                                <a:pt x="327825" y="413415"/>
                              </a:cubicBezTo>
                              <a:cubicBezTo>
                                <a:pt x="329440" y="406956"/>
                                <a:pt x="322981" y="402111"/>
                                <a:pt x="318136" y="400496"/>
                              </a:cubicBezTo>
                              <a:cubicBezTo>
                                <a:pt x="313291" y="398881"/>
                                <a:pt x="306832" y="395651"/>
                                <a:pt x="303602" y="390807"/>
                              </a:cubicBezTo>
                              <a:cubicBezTo>
                                <a:pt x="298757" y="398881"/>
                                <a:pt x="284223" y="395651"/>
                                <a:pt x="282608" y="387577"/>
                              </a:cubicBezTo>
                              <a:cubicBezTo>
                                <a:pt x="277764" y="389192"/>
                                <a:pt x="276149" y="394036"/>
                                <a:pt x="276149" y="397266"/>
                              </a:cubicBezTo>
                              <a:cubicBezTo>
                                <a:pt x="271304" y="394036"/>
                                <a:pt x="269689" y="387577"/>
                                <a:pt x="272919" y="382732"/>
                              </a:cubicBezTo>
                              <a:cubicBezTo>
                                <a:pt x="269689" y="382732"/>
                                <a:pt x="268074" y="384347"/>
                                <a:pt x="264844" y="384347"/>
                              </a:cubicBezTo>
                              <a:cubicBezTo>
                                <a:pt x="266459" y="379502"/>
                                <a:pt x="268074" y="374658"/>
                                <a:pt x="269689" y="369813"/>
                              </a:cubicBezTo>
                              <a:cubicBezTo>
                                <a:pt x="266459" y="374658"/>
                                <a:pt x="261615" y="376272"/>
                                <a:pt x="256770" y="374658"/>
                              </a:cubicBezTo>
                              <a:cubicBezTo>
                                <a:pt x="256770" y="379502"/>
                                <a:pt x="258385" y="382732"/>
                                <a:pt x="258385" y="387577"/>
                              </a:cubicBezTo>
                              <a:cubicBezTo>
                                <a:pt x="255155" y="387577"/>
                                <a:pt x="250310" y="389192"/>
                                <a:pt x="247080" y="389192"/>
                              </a:cubicBezTo>
                              <a:cubicBezTo>
                                <a:pt x="253540" y="394036"/>
                                <a:pt x="253540" y="403726"/>
                                <a:pt x="251925" y="411800"/>
                              </a:cubicBezTo>
                              <a:cubicBezTo>
                                <a:pt x="250310" y="424719"/>
                                <a:pt x="247080" y="437639"/>
                                <a:pt x="242236" y="448943"/>
                              </a:cubicBezTo>
                              <a:cubicBezTo>
                                <a:pt x="235776" y="447328"/>
                                <a:pt x="239006" y="437639"/>
                                <a:pt x="240621" y="431179"/>
                              </a:cubicBezTo>
                              <a:cubicBezTo>
                                <a:pt x="243851" y="419875"/>
                                <a:pt x="235776" y="405341"/>
                                <a:pt x="222857" y="403726"/>
                              </a:cubicBezTo>
                              <a:cubicBezTo>
                                <a:pt x="219627" y="405341"/>
                                <a:pt x="218012" y="406956"/>
                                <a:pt x="214782" y="408570"/>
                              </a:cubicBezTo>
                              <a:cubicBezTo>
                                <a:pt x="214782" y="402111"/>
                                <a:pt x="216397" y="395651"/>
                                <a:pt x="219627" y="390807"/>
                              </a:cubicBezTo>
                              <a:cubicBezTo>
                                <a:pt x="222857" y="392421"/>
                                <a:pt x="224472" y="392421"/>
                                <a:pt x="227702" y="394036"/>
                              </a:cubicBezTo>
                              <a:cubicBezTo>
                                <a:pt x="229317" y="381117"/>
                                <a:pt x="232546" y="369813"/>
                                <a:pt x="237391" y="358508"/>
                              </a:cubicBezTo>
                              <a:cubicBezTo>
                                <a:pt x="230931" y="358508"/>
                                <a:pt x="226087" y="356894"/>
                                <a:pt x="219627" y="356894"/>
                              </a:cubicBezTo>
                              <a:cubicBezTo>
                                <a:pt x="218012" y="350434"/>
                                <a:pt x="213168" y="345589"/>
                                <a:pt x="206708" y="342359"/>
                              </a:cubicBezTo>
                              <a:cubicBezTo>
                                <a:pt x="208323" y="347204"/>
                                <a:pt x="209938" y="352049"/>
                                <a:pt x="211553" y="356894"/>
                              </a:cubicBezTo>
                              <a:cubicBezTo>
                                <a:pt x="208323" y="353664"/>
                                <a:pt x="203478" y="355279"/>
                                <a:pt x="201863" y="358508"/>
                              </a:cubicBezTo>
                              <a:cubicBezTo>
                                <a:pt x="192174" y="355279"/>
                                <a:pt x="187329" y="343974"/>
                                <a:pt x="192174" y="334285"/>
                              </a:cubicBezTo>
                              <a:cubicBezTo>
                                <a:pt x="185714" y="332670"/>
                                <a:pt x="179255" y="331055"/>
                                <a:pt x="172795" y="331055"/>
                              </a:cubicBezTo>
                              <a:cubicBezTo>
                                <a:pt x="174410" y="332670"/>
                                <a:pt x="177640" y="329440"/>
                                <a:pt x="176025" y="327825"/>
                              </a:cubicBezTo>
                              <a:cubicBezTo>
                                <a:pt x="172795" y="334285"/>
                                <a:pt x="163106" y="331055"/>
                                <a:pt x="159876" y="324596"/>
                              </a:cubicBezTo>
                              <a:cubicBezTo>
                                <a:pt x="156646" y="318136"/>
                                <a:pt x="158261" y="311676"/>
                                <a:pt x="161491" y="305217"/>
                              </a:cubicBezTo>
                              <a:cubicBezTo>
                                <a:pt x="163106" y="298757"/>
                                <a:pt x="164721" y="290683"/>
                                <a:pt x="161491" y="285838"/>
                              </a:cubicBezTo>
                              <a:cubicBezTo>
                                <a:pt x="159876" y="282608"/>
                                <a:pt x="156646" y="280993"/>
                                <a:pt x="153416" y="282608"/>
                              </a:cubicBezTo>
                              <a:cubicBezTo>
                                <a:pt x="153416" y="279378"/>
                                <a:pt x="151801" y="277763"/>
                                <a:pt x="151801" y="274534"/>
                              </a:cubicBezTo>
                              <a:cubicBezTo>
                                <a:pt x="148572" y="274534"/>
                                <a:pt x="145342" y="274534"/>
                                <a:pt x="143727" y="276149"/>
                              </a:cubicBezTo>
                              <a:cubicBezTo>
                                <a:pt x="140497" y="269689"/>
                                <a:pt x="134037" y="266459"/>
                                <a:pt x="127578" y="264844"/>
                              </a:cubicBezTo>
                              <a:cubicBezTo>
                                <a:pt x="129193" y="255155"/>
                                <a:pt x="129193" y="245465"/>
                                <a:pt x="125963" y="235776"/>
                              </a:cubicBezTo>
                              <a:cubicBezTo>
                                <a:pt x="124348" y="230931"/>
                                <a:pt x="117888" y="226087"/>
                                <a:pt x="114658" y="229316"/>
                              </a:cubicBezTo>
                              <a:cubicBezTo>
                                <a:pt x="114658" y="226087"/>
                                <a:pt x="111429" y="222857"/>
                                <a:pt x="108199" y="222857"/>
                              </a:cubicBezTo>
                              <a:cubicBezTo>
                                <a:pt x="111429" y="219627"/>
                                <a:pt x="113043" y="214782"/>
                                <a:pt x="113043" y="209938"/>
                              </a:cubicBezTo>
                              <a:cubicBezTo>
                                <a:pt x="109814" y="218012"/>
                                <a:pt x="103354" y="222857"/>
                                <a:pt x="96894" y="226087"/>
                              </a:cubicBezTo>
                              <a:cubicBezTo>
                                <a:pt x="98509" y="229316"/>
                                <a:pt x="100124" y="230931"/>
                                <a:pt x="103354" y="230931"/>
                              </a:cubicBezTo>
                              <a:cubicBezTo>
                                <a:pt x="101739" y="235776"/>
                                <a:pt x="100124" y="240621"/>
                                <a:pt x="95280" y="243851"/>
                              </a:cubicBezTo>
                              <a:cubicBezTo>
                                <a:pt x="92050" y="247080"/>
                                <a:pt x="83975" y="247080"/>
                                <a:pt x="82360" y="242236"/>
                              </a:cubicBezTo>
                              <a:cubicBezTo>
                                <a:pt x="80745" y="240621"/>
                                <a:pt x="80745" y="237391"/>
                                <a:pt x="80745" y="234161"/>
                              </a:cubicBezTo>
                              <a:cubicBezTo>
                                <a:pt x="82360" y="222857"/>
                                <a:pt x="87205" y="211553"/>
                                <a:pt x="96894" y="205093"/>
                              </a:cubicBezTo>
                              <a:cubicBezTo>
                                <a:pt x="93665" y="200248"/>
                                <a:pt x="92050" y="193789"/>
                                <a:pt x="88820" y="188944"/>
                              </a:cubicBezTo>
                              <a:cubicBezTo>
                                <a:pt x="92050" y="182484"/>
                                <a:pt x="100124" y="184099"/>
                                <a:pt x="106584" y="185714"/>
                              </a:cubicBezTo>
                              <a:cubicBezTo>
                                <a:pt x="103354" y="177640"/>
                                <a:pt x="100124" y="169565"/>
                                <a:pt x="96894" y="161491"/>
                              </a:cubicBezTo>
                              <a:cubicBezTo>
                                <a:pt x="95280" y="156646"/>
                                <a:pt x="87205" y="155031"/>
                                <a:pt x="82360" y="156646"/>
                              </a:cubicBezTo>
                              <a:cubicBezTo>
                                <a:pt x="77516" y="158261"/>
                                <a:pt x="74286" y="163105"/>
                                <a:pt x="71056" y="167950"/>
                              </a:cubicBezTo>
                              <a:cubicBezTo>
                                <a:pt x="71056" y="164720"/>
                                <a:pt x="69441" y="163105"/>
                                <a:pt x="67826" y="161491"/>
                              </a:cubicBezTo>
                              <a:cubicBezTo>
                                <a:pt x="54907" y="172795"/>
                                <a:pt x="38758" y="180869"/>
                                <a:pt x="22609" y="187329"/>
                              </a:cubicBezTo>
                              <a:cubicBezTo>
                                <a:pt x="16149" y="188944"/>
                                <a:pt x="8075" y="192174"/>
                                <a:pt x="8075" y="198633"/>
                              </a:cubicBezTo>
                              <a:cubicBezTo>
                                <a:pt x="4845" y="192174"/>
                                <a:pt x="3230" y="185714"/>
                                <a:pt x="0" y="179255"/>
                              </a:cubicBezTo>
                              <a:cubicBezTo>
                                <a:pt x="12920" y="174410"/>
                                <a:pt x="24224" y="169565"/>
                                <a:pt x="37143" y="166335"/>
                              </a:cubicBezTo>
                              <a:cubicBezTo>
                                <a:pt x="41988" y="164720"/>
                                <a:pt x="46833" y="163105"/>
                                <a:pt x="50062" y="158261"/>
                              </a:cubicBezTo>
                              <a:cubicBezTo>
                                <a:pt x="54907" y="151801"/>
                                <a:pt x="50062" y="140497"/>
                                <a:pt x="40373" y="138882"/>
                              </a:cubicBezTo>
                              <a:cubicBezTo>
                                <a:pt x="37143" y="142112"/>
                                <a:pt x="35528" y="145341"/>
                                <a:pt x="32298" y="148571"/>
                              </a:cubicBezTo>
                              <a:cubicBezTo>
                                <a:pt x="30684" y="145341"/>
                                <a:pt x="27454" y="142112"/>
                                <a:pt x="22609" y="142112"/>
                              </a:cubicBezTo>
                              <a:cubicBezTo>
                                <a:pt x="22609" y="134037"/>
                                <a:pt x="27454" y="125963"/>
                                <a:pt x="33913" y="121118"/>
                              </a:cubicBezTo>
                              <a:cubicBezTo>
                                <a:pt x="35528" y="127578"/>
                                <a:pt x="41988" y="130807"/>
                                <a:pt x="48447" y="130807"/>
                              </a:cubicBezTo>
                              <a:cubicBezTo>
                                <a:pt x="54907" y="130807"/>
                                <a:pt x="61367" y="127578"/>
                                <a:pt x="66211" y="125963"/>
                              </a:cubicBezTo>
                              <a:cubicBezTo>
                                <a:pt x="61367" y="124348"/>
                                <a:pt x="56522" y="124348"/>
                                <a:pt x="51677" y="122733"/>
                              </a:cubicBezTo>
                              <a:cubicBezTo>
                                <a:pt x="51677" y="114658"/>
                                <a:pt x="48447" y="106584"/>
                                <a:pt x="45218" y="98509"/>
                              </a:cubicBezTo>
                              <a:cubicBezTo>
                                <a:pt x="46833" y="95280"/>
                                <a:pt x="51677" y="93665"/>
                                <a:pt x="53292" y="96894"/>
                              </a:cubicBezTo>
                              <a:cubicBezTo>
                                <a:pt x="51677" y="93665"/>
                                <a:pt x="48447" y="88820"/>
                                <a:pt x="50062" y="85590"/>
                              </a:cubicBezTo>
                              <a:cubicBezTo>
                                <a:pt x="50062" y="80745"/>
                                <a:pt x="56522" y="77516"/>
                                <a:pt x="59752" y="80745"/>
                              </a:cubicBezTo>
                              <a:cubicBezTo>
                                <a:pt x="58137" y="75901"/>
                                <a:pt x="58137" y="72671"/>
                                <a:pt x="59752" y="67826"/>
                              </a:cubicBezTo>
                              <a:cubicBezTo>
                                <a:pt x="48447" y="62982"/>
                                <a:pt x="40373" y="53292"/>
                                <a:pt x="33913" y="43603"/>
                              </a:cubicBezTo>
                              <a:cubicBezTo>
                                <a:pt x="43603" y="43603"/>
                                <a:pt x="51677" y="41988"/>
                                <a:pt x="59752" y="38758"/>
                              </a:cubicBezTo>
                              <a:cubicBezTo>
                                <a:pt x="56522" y="33913"/>
                                <a:pt x="51677" y="27454"/>
                                <a:pt x="51677" y="20994"/>
                              </a:cubicBezTo>
                              <a:cubicBezTo>
                                <a:pt x="51677" y="14535"/>
                                <a:pt x="59752" y="8075"/>
                                <a:pt x="64596" y="11305"/>
                              </a:cubicBezTo>
                              <a:cubicBezTo>
                                <a:pt x="67826" y="12920"/>
                                <a:pt x="69441" y="16149"/>
                                <a:pt x="72671" y="17764"/>
                              </a:cubicBezTo>
                              <a:cubicBezTo>
                                <a:pt x="75901" y="19379"/>
                                <a:pt x="80745" y="17764"/>
                                <a:pt x="80745" y="14535"/>
                              </a:cubicBezTo>
                              <a:cubicBezTo>
                                <a:pt x="90435" y="19379"/>
                                <a:pt x="103354" y="14535"/>
                                <a:pt x="106584" y="4845"/>
                              </a:cubicBezTo>
                              <a:cubicBezTo>
                                <a:pt x="124348" y="8075"/>
                                <a:pt x="140497" y="12920"/>
                                <a:pt x="158261" y="19379"/>
                              </a:cubicBezTo>
                              <a:cubicBezTo>
                                <a:pt x="156646" y="24224"/>
                                <a:pt x="155031" y="29069"/>
                                <a:pt x="153416" y="33913"/>
                              </a:cubicBezTo>
                              <a:cubicBezTo>
                                <a:pt x="159876" y="51677"/>
                                <a:pt x="176025" y="64596"/>
                                <a:pt x="193789" y="67826"/>
                              </a:cubicBezTo>
                              <a:cubicBezTo>
                                <a:pt x="193789" y="59752"/>
                                <a:pt x="193789" y="51677"/>
                                <a:pt x="197019" y="43603"/>
                              </a:cubicBezTo>
                              <a:cubicBezTo>
                                <a:pt x="200248" y="35528"/>
                                <a:pt x="209938" y="30684"/>
                                <a:pt x="218012" y="33913"/>
                              </a:cubicBezTo>
                              <a:cubicBezTo>
                                <a:pt x="211553" y="35528"/>
                                <a:pt x="209938" y="45218"/>
                                <a:pt x="214782" y="50062"/>
                              </a:cubicBezTo>
                              <a:cubicBezTo>
                                <a:pt x="219627" y="54907"/>
                                <a:pt x="227702" y="54907"/>
                                <a:pt x="234161" y="51677"/>
                              </a:cubicBezTo>
                              <a:cubicBezTo>
                                <a:pt x="230931" y="50062"/>
                                <a:pt x="227702" y="46833"/>
                                <a:pt x="226087" y="43603"/>
                              </a:cubicBezTo>
                              <a:cubicBezTo>
                                <a:pt x="224472" y="40373"/>
                                <a:pt x="226087" y="35528"/>
                                <a:pt x="230931" y="35528"/>
                              </a:cubicBezTo>
                              <a:cubicBezTo>
                                <a:pt x="232546" y="35528"/>
                                <a:pt x="234161" y="35528"/>
                                <a:pt x="235776" y="37143"/>
                              </a:cubicBezTo>
                              <a:cubicBezTo>
                                <a:pt x="245466" y="41988"/>
                                <a:pt x="253540" y="51677"/>
                                <a:pt x="258385" y="61367"/>
                              </a:cubicBezTo>
                              <a:cubicBezTo>
                                <a:pt x="260000" y="64596"/>
                                <a:pt x="263229" y="69441"/>
                                <a:pt x="266459" y="72671"/>
                              </a:cubicBezTo>
                              <a:cubicBezTo>
                                <a:pt x="269689" y="75901"/>
                                <a:pt x="276149" y="75901"/>
                                <a:pt x="277764" y="71056"/>
                              </a:cubicBezTo>
                              <a:cubicBezTo>
                                <a:pt x="274534" y="69441"/>
                                <a:pt x="271304" y="67826"/>
                                <a:pt x="268074" y="66211"/>
                              </a:cubicBezTo>
                              <a:cubicBezTo>
                                <a:pt x="277764" y="59752"/>
                                <a:pt x="287453" y="54907"/>
                                <a:pt x="298757" y="50062"/>
                              </a:cubicBezTo>
                              <a:cubicBezTo>
                                <a:pt x="295527" y="46833"/>
                                <a:pt x="297142" y="38758"/>
                                <a:pt x="301987" y="37143"/>
                              </a:cubicBezTo>
                              <a:cubicBezTo>
                                <a:pt x="306832" y="35528"/>
                                <a:pt x="313291" y="40373"/>
                                <a:pt x="313291" y="45218"/>
                              </a:cubicBezTo>
                              <a:cubicBezTo>
                                <a:pt x="316521" y="43603"/>
                                <a:pt x="319751" y="45218"/>
                                <a:pt x="322981" y="46833"/>
                              </a:cubicBezTo>
                              <a:cubicBezTo>
                                <a:pt x="324596" y="45218"/>
                                <a:pt x="326211" y="43603"/>
                                <a:pt x="329440" y="40373"/>
                              </a:cubicBezTo>
                              <a:cubicBezTo>
                                <a:pt x="329440" y="35528"/>
                                <a:pt x="327825" y="27454"/>
                                <a:pt x="321366" y="27454"/>
                              </a:cubicBezTo>
                              <a:cubicBezTo>
                                <a:pt x="326211" y="24224"/>
                                <a:pt x="329440" y="16149"/>
                                <a:pt x="326211" y="11305"/>
                              </a:cubicBezTo>
                              <a:cubicBezTo>
                                <a:pt x="324596" y="9690"/>
                                <a:pt x="322981" y="8075"/>
                                <a:pt x="322981" y="4845"/>
                              </a:cubicBezTo>
                              <a:cubicBezTo>
                                <a:pt x="322981" y="1615"/>
                                <a:pt x="324596" y="0"/>
                                <a:pt x="3278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7" name="任意多边形：形状 367">
                        <a:extLst/>
                      </wps:cNvPr>
                      <wps:cNvSpPr/>
                      <wps:spPr>
                        <a:xfrm>
                          <a:off x="3990105" y="6544352"/>
                          <a:ext cx="546171" cy="566458"/>
                        </a:xfrm>
                        <a:custGeom>
                          <a:avLst/>
                          <a:gdLst>
                            <a:gd name="connsiteX0" fmla="*/ 32042 w 339129"/>
                            <a:gd name="connsiteY0" fmla="*/ 132134 h 290682"/>
                            <a:gd name="connsiteX1" fmla="*/ 20737 w 339129"/>
                            <a:gd name="connsiteY1" fmla="*/ 156357 h 290682"/>
                            <a:gd name="connsiteX2" fmla="*/ 33657 w 339129"/>
                            <a:gd name="connsiteY2" fmla="*/ 188655 h 290682"/>
                            <a:gd name="connsiteX3" fmla="*/ 74029 w 339129"/>
                            <a:gd name="connsiteY3" fmla="*/ 250021 h 290682"/>
                            <a:gd name="connsiteX4" fmla="*/ 96638 w 339129"/>
                            <a:gd name="connsiteY4" fmla="*/ 275860 h 290682"/>
                            <a:gd name="connsiteX5" fmla="*/ 140240 w 339129"/>
                            <a:gd name="connsiteY5" fmla="*/ 282319 h 290682"/>
                            <a:gd name="connsiteX6" fmla="*/ 195147 w 339129"/>
                            <a:gd name="connsiteY6" fmla="*/ 275860 h 290682"/>
                            <a:gd name="connsiteX7" fmla="*/ 264587 w 339129"/>
                            <a:gd name="connsiteY7" fmla="*/ 261326 h 290682"/>
                            <a:gd name="connsiteX8" fmla="*/ 293656 w 339129"/>
                            <a:gd name="connsiteY8" fmla="*/ 251636 h 290682"/>
                            <a:gd name="connsiteX9" fmla="*/ 325954 w 339129"/>
                            <a:gd name="connsiteY9" fmla="*/ 201574 h 290682"/>
                            <a:gd name="connsiteX10" fmla="*/ 325954 w 339129"/>
                            <a:gd name="connsiteY10" fmla="*/ 140208 h 290682"/>
                            <a:gd name="connsiteX11" fmla="*/ 309805 w 339129"/>
                            <a:gd name="connsiteY11" fmla="*/ 65923 h 290682"/>
                            <a:gd name="connsiteX12" fmla="*/ 251668 w 339129"/>
                            <a:gd name="connsiteY12" fmla="*/ 20705 h 290682"/>
                            <a:gd name="connsiteX13" fmla="*/ 140240 w 339129"/>
                            <a:gd name="connsiteY13" fmla="*/ 64308 h 290682"/>
                            <a:gd name="connsiteX14" fmla="*/ 88563 w 339129"/>
                            <a:gd name="connsiteY14" fmla="*/ 72382 h 290682"/>
                            <a:gd name="connsiteX15" fmla="*/ 32042 w 339129"/>
                            <a:gd name="connsiteY15" fmla="*/ 132134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32042" y="132134"/>
                              </a:moveTo>
                              <a:cubicBezTo>
                                <a:pt x="27197" y="138593"/>
                                <a:pt x="22352" y="146668"/>
                                <a:pt x="20737" y="156357"/>
                              </a:cubicBezTo>
                              <a:cubicBezTo>
                                <a:pt x="19122" y="167661"/>
                                <a:pt x="27197" y="178966"/>
                                <a:pt x="33657" y="188655"/>
                              </a:cubicBezTo>
                              <a:cubicBezTo>
                                <a:pt x="46576" y="209649"/>
                                <a:pt x="59495" y="229028"/>
                                <a:pt x="74029" y="250021"/>
                              </a:cubicBezTo>
                              <a:cubicBezTo>
                                <a:pt x="80489" y="259711"/>
                                <a:pt x="86948" y="269400"/>
                                <a:pt x="96638" y="275860"/>
                              </a:cubicBezTo>
                              <a:cubicBezTo>
                                <a:pt x="109557" y="283934"/>
                                <a:pt x="125706" y="283934"/>
                                <a:pt x="140240" y="282319"/>
                              </a:cubicBezTo>
                              <a:cubicBezTo>
                                <a:pt x="158004" y="280704"/>
                                <a:pt x="177383" y="279090"/>
                                <a:pt x="195147" y="275860"/>
                              </a:cubicBezTo>
                              <a:cubicBezTo>
                                <a:pt x="217755" y="272630"/>
                                <a:pt x="241979" y="266170"/>
                                <a:pt x="264587" y="261326"/>
                              </a:cubicBezTo>
                              <a:cubicBezTo>
                                <a:pt x="274277" y="259711"/>
                                <a:pt x="283966" y="256481"/>
                                <a:pt x="293656" y="251636"/>
                              </a:cubicBezTo>
                              <a:cubicBezTo>
                                <a:pt x="311420" y="241947"/>
                                <a:pt x="322724" y="220953"/>
                                <a:pt x="325954" y="201574"/>
                              </a:cubicBezTo>
                              <a:cubicBezTo>
                                <a:pt x="330798" y="182195"/>
                                <a:pt x="327569" y="161202"/>
                                <a:pt x="325954" y="140208"/>
                              </a:cubicBezTo>
                              <a:cubicBezTo>
                                <a:pt x="324339" y="114370"/>
                                <a:pt x="321109" y="88531"/>
                                <a:pt x="309805" y="65923"/>
                              </a:cubicBezTo>
                              <a:cubicBezTo>
                                <a:pt x="298500" y="43314"/>
                                <a:pt x="277507" y="22320"/>
                                <a:pt x="251668" y="20705"/>
                              </a:cubicBezTo>
                              <a:cubicBezTo>
                                <a:pt x="208066" y="17476"/>
                                <a:pt x="180613" y="59463"/>
                                <a:pt x="140240" y="64308"/>
                              </a:cubicBezTo>
                              <a:cubicBezTo>
                                <a:pt x="116017" y="67538"/>
                                <a:pt x="111172" y="59463"/>
                                <a:pt x="88563" y="72382"/>
                              </a:cubicBezTo>
                              <a:cubicBezTo>
                                <a:pt x="67569" y="88531"/>
                                <a:pt x="48191" y="111140"/>
                                <a:pt x="32042" y="132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368" name="任意多边形：形状 368">
                        <a:extLst/>
                      </wps:cNvPr>
                      <wps:cNvSpPr/>
                      <wps:spPr>
                        <a:xfrm>
                          <a:off x="3158427" y="3071329"/>
                          <a:ext cx="175863" cy="212794"/>
                        </a:xfrm>
                        <a:custGeom>
                          <a:avLst/>
                          <a:gdLst>
                            <a:gd name="connsiteX0" fmla="*/ 113214 w 145341"/>
                            <a:gd name="connsiteY0" fmla="*/ 102932 h 145341"/>
                            <a:gd name="connsiteX1" fmla="*/ 72842 w 145341"/>
                            <a:gd name="connsiteY1" fmla="*/ 132000 h 145341"/>
                            <a:gd name="connsiteX2" fmla="*/ 24395 w 145341"/>
                            <a:gd name="connsiteY2" fmla="*/ 102932 h 145341"/>
                            <a:gd name="connsiteX3" fmla="*/ 85761 w 145341"/>
                            <a:gd name="connsiteY3" fmla="*/ 20572 h 145341"/>
                            <a:gd name="connsiteX4" fmla="*/ 113214 w 145341"/>
                            <a:gd name="connsiteY4" fmla="*/ 102932 h 1453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341" h="145341">
                              <a:moveTo>
                                <a:pt x="113214" y="102932"/>
                              </a:moveTo>
                              <a:cubicBezTo>
                                <a:pt x="103525" y="115851"/>
                                <a:pt x="88991" y="128770"/>
                                <a:pt x="72842" y="132000"/>
                              </a:cubicBezTo>
                              <a:cubicBezTo>
                                <a:pt x="53463" y="135230"/>
                                <a:pt x="32469" y="122311"/>
                                <a:pt x="24395" y="102932"/>
                              </a:cubicBezTo>
                              <a:cubicBezTo>
                                <a:pt x="8246" y="62559"/>
                                <a:pt x="45388" y="18957"/>
                                <a:pt x="85761" y="20572"/>
                              </a:cubicBezTo>
                              <a:cubicBezTo>
                                <a:pt x="148742" y="22187"/>
                                <a:pt x="145512" y="62559"/>
                                <a:pt x="113214" y="1029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69" name="任意多边形：形状 369">
                        <a:extLst/>
                      </wps:cNvPr>
                      <wps:cNvSpPr/>
                      <wps:spPr>
                        <a:xfrm>
                          <a:off x="3563875" y="870059"/>
                          <a:ext cx="254024" cy="331014"/>
                        </a:xfrm>
                        <a:custGeom>
                          <a:avLst/>
                          <a:gdLst>
                            <a:gd name="connsiteX0" fmla="*/ 30218 w 209937"/>
                            <a:gd name="connsiteY0" fmla="*/ 60298 h 226086"/>
                            <a:gd name="connsiteX1" fmla="*/ 20528 w 209937"/>
                            <a:gd name="connsiteY1" fmla="*/ 78061 h 226086"/>
                            <a:gd name="connsiteX2" fmla="*/ 43137 w 209937"/>
                            <a:gd name="connsiteY2" fmla="*/ 100670 h 226086"/>
                            <a:gd name="connsiteX3" fmla="*/ 77050 w 209937"/>
                            <a:gd name="connsiteY3" fmla="*/ 107130 h 226086"/>
                            <a:gd name="connsiteX4" fmla="*/ 99659 w 209937"/>
                            <a:gd name="connsiteY4" fmla="*/ 157192 h 226086"/>
                            <a:gd name="connsiteX5" fmla="*/ 123882 w 209937"/>
                            <a:gd name="connsiteY5" fmla="*/ 205639 h 226086"/>
                            <a:gd name="connsiteX6" fmla="*/ 175559 w 209937"/>
                            <a:gd name="connsiteY6" fmla="*/ 191105 h 226086"/>
                            <a:gd name="connsiteX7" fmla="*/ 194938 w 209937"/>
                            <a:gd name="connsiteY7" fmla="*/ 165266 h 226086"/>
                            <a:gd name="connsiteX8" fmla="*/ 178789 w 209937"/>
                            <a:gd name="connsiteY8" fmla="*/ 137813 h 226086"/>
                            <a:gd name="connsiteX9" fmla="*/ 146491 w 209937"/>
                            <a:gd name="connsiteY9" fmla="*/ 128124 h 226086"/>
                            <a:gd name="connsiteX10" fmla="*/ 162640 w 209937"/>
                            <a:gd name="connsiteY10" fmla="*/ 92596 h 226086"/>
                            <a:gd name="connsiteX11" fmla="*/ 107733 w 209937"/>
                            <a:gd name="connsiteY11" fmla="*/ 21540 h 226086"/>
                            <a:gd name="connsiteX12" fmla="*/ 30218 w 209937"/>
                            <a:gd name="connsiteY12" fmla="*/ 60298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30218" y="60298"/>
                              </a:moveTo>
                              <a:cubicBezTo>
                                <a:pt x="25373" y="65142"/>
                                <a:pt x="20528" y="71602"/>
                                <a:pt x="20528" y="78061"/>
                              </a:cubicBezTo>
                              <a:cubicBezTo>
                                <a:pt x="20528" y="89366"/>
                                <a:pt x="31833" y="97441"/>
                                <a:pt x="43137" y="100670"/>
                              </a:cubicBezTo>
                              <a:cubicBezTo>
                                <a:pt x="54441" y="103900"/>
                                <a:pt x="67361" y="102285"/>
                                <a:pt x="77050" y="107130"/>
                              </a:cubicBezTo>
                              <a:cubicBezTo>
                                <a:pt x="93199" y="116819"/>
                                <a:pt x="98044" y="137813"/>
                                <a:pt x="99659" y="157192"/>
                              </a:cubicBezTo>
                              <a:cubicBezTo>
                                <a:pt x="102888" y="176571"/>
                                <a:pt x="107733" y="197564"/>
                                <a:pt x="123882" y="205639"/>
                              </a:cubicBezTo>
                              <a:cubicBezTo>
                                <a:pt x="141646" y="213713"/>
                                <a:pt x="161025" y="202409"/>
                                <a:pt x="175559" y="191105"/>
                              </a:cubicBezTo>
                              <a:cubicBezTo>
                                <a:pt x="185248" y="184645"/>
                                <a:pt x="194938" y="176571"/>
                                <a:pt x="194938" y="165266"/>
                              </a:cubicBezTo>
                              <a:cubicBezTo>
                                <a:pt x="196553" y="153962"/>
                                <a:pt x="188478" y="142658"/>
                                <a:pt x="178789" y="137813"/>
                              </a:cubicBezTo>
                              <a:cubicBezTo>
                                <a:pt x="169099" y="131353"/>
                                <a:pt x="157795" y="129739"/>
                                <a:pt x="146491" y="128124"/>
                              </a:cubicBezTo>
                              <a:cubicBezTo>
                                <a:pt x="141646" y="115204"/>
                                <a:pt x="157795" y="105515"/>
                                <a:pt x="162640" y="92596"/>
                              </a:cubicBezTo>
                              <a:cubicBezTo>
                                <a:pt x="173944" y="65142"/>
                                <a:pt x="131957" y="28000"/>
                                <a:pt x="107733" y="21540"/>
                              </a:cubicBezTo>
                              <a:cubicBezTo>
                                <a:pt x="81895" y="15080"/>
                                <a:pt x="51212" y="40919"/>
                                <a:pt x="30218" y="602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0" name="任意多边形:形状 370">
                        <a:extLst/>
                      </wps:cNvPr>
                      <wps:cNvSpPr/>
                      <wps:spPr>
                        <a:xfrm>
                          <a:off x="1706836" y="5503910"/>
                          <a:ext cx="273565" cy="260081"/>
                        </a:xfrm>
                        <a:custGeom>
                          <a:avLst/>
                          <a:gdLst>
                            <a:gd name="connsiteX0" fmla="*/ 60042 w 226086"/>
                            <a:gd name="connsiteY0" fmla="*/ 36790 h 177639"/>
                            <a:gd name="connsiteX1" fmla="*/ 27744 w 226086"/>
                            <a:gd name="connsiteY1" fmla="*/ 67473 h 177639"/>
                            <a:gd name="connsiteX2" fmla="*/ 24514 w 226086"/>
                            <a:gd name="connsiteY2" fmla="*/ 111075 h 177639"/>
                            <a:gd name="connsiteX3" fmla="*/ 61657 w 226086"/>
                            <a:gd name="connsiteY3" fmla="*/ 127224 h 177639"/>
                            <a:gd name="connsiteX4" fmla="*/ 79421 w 226086"/>
                            <a:gd name="connsiteY4" fmla="*/ 117535 h 177639"/>
                            <a:gd name="connsiteX5" fmla="*/ 98800 w 226086"/>
                            <a:gd name="connsiteY5" fmla="*/ 119149 h 177639"/>
                            <a:gd name="connsiteX6" fmla="*/ 105259 w 226086"/>
                            <a:gd name="connsiteY6" fmla="*/ 135299 h 177639"/>
                            <a:gd name="connsiteX7" fmla="*/ 145632 w 226086"/>
                            <a:gd name="connsiteY7" fmla="*/ 159522 h 177639"/>
                            <a:gd name="connsiteX8" fmla="*/ 179545 w 226086"/>
                            <a:gd name="connsiteY8" fmla="*/ 159522 h 177639"/>
                            <a:gd name="connsiteX9" fmla="*/ 205383 w 226086"/>
                            <a:gd name="connsiteY9" fmla="*/ 135299 h 177639"/>
                            <a:gd name="connsiteX10" fmla="*/ 60042 w 226086"/>
                            <a:gd name="connsiteY10" fmla="*/ 36790 h 17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6086" h="177639">
                              <a:moveTo>
                                <a:pt x="60042" y="36790"/>
                              </a:moveTo>
                              <a:cubicBezTo>
                                <a:pt x="47123" y="44864"/>
                                <a:pt x="34204" y="54553"/>
                                <a:pt x="27744" y="67473"/>
                              </a:cubicBezTo>
                              <a:cubicBezTo>
                                <a:pt x="19670" y="80392"/>
                                <a:pt x="18055" y="96541"/>
                                <a:pt x="24514" y="111075"/>
                              </a:cubicBezTo>
                              <a:cubicBezTo>
                                <a:pt x="30974" y="123994"/>
                                <a:pt x="48738" y="133684"/>
                                <a:pt x="61657" y="127224"/>
                              </a:cubicBezTo>
                              <a:cubicBezTo>
                                <a:pt x="68117" y="125609"/>
                                <a:pt x="72961" y="120764"/>
                                <a:pt x="79421" y="117535"/>
                              </a:cubicBezTo>
                              <a:cubicBezTo>
                                <a:pt x="85881" y="114305"/>
                                <a:pt x="93955" y="114305"/>
                                <a:pt x="98800" y="119149"/>
                              </a:cubicBezTo>
                              <a:cubicBezTo>
                                <a:pt x="103644" y="123994"/>
                                <a:pt x="103644" y="130454"/>
                                <a:pt x="105259" y="135299"/>
                              </a:cubicBezTo>
                              <a:cubicBezTo>
                                <a:pt x="110104" y="151448"/>
                                <a:pt x="129483" y="156292"/>
                                <a:pt x="145632" y="159522"/>
                              </a:cubicBezTo>
                              <a:cubicBezTo>
                                <a:pt x="156936" y="161137"/>
                                <a:pt x="168241" y="164367"/>
                                <a:pt x="179545" y="159522"/>
                              </a:cubicBezTo>
                              <a:cubicBezTo>
                                <a:pt x="190849" y="156292"/>
                                <a:pt x="198924" y="144988"/>
                                <a:pt x="205383" y="135299"/>
                              </a:cubicBezTo>
                              <a:cubicBezTo>
                                <a:pt x="263520" y="31945"/>
                                <a:pt x="132713" y="-3583"/>
                                <a:pt x="60042" y="367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4" name="任意多边形:形状 374">
                        <a:extLst/>
                      </wps:cNvPr>
                      <wps:cNvSpPr/>
                      <wps:spPr>
                        <a:xfrm>
                          <a:off x="1818863" y="4522400"/>
                          <a:ext cx="254024" cy="331014"/>
                        </a:xfrm>
                        <a:custGeom>
                          <a:avLst/>
                          <a:gdLst>
                            <a:gd name="connsiteX0" fmla="*/ 21626 w 209937"/>
                            <a:gd name="connsiteY0" fmla="*/ 95212 h 226086"/>
                            <a:gd name="connsiteX1" fmla="*/ 74918 w 209937"/>
                            <a:gd name="connsiteY1" fmla="*/ 198566 h 226086"/>
                            <a:gd name="connsiteX2" fmla="*/ 107216 w 209937"/>
                            <a:gd name="connsiteY2" fmla="*/ 208256 h 226086"/>
                            <a:gd name="connsiteX3" fmla="*/ 170197 w 209937"/>
                            <a:gd name="connsiteY3" fmla="*/ 182417 h 226086"/>
                            <a:gd name="connsiteX4" fmla="*/ 196035 w 209937"/>
                            <a:gd name="connsiteY4" fmla="*/ 135585 h 226086"/>
                            <a:gd name="connsiteX5" fmla="*/ 175041 w 209937"/>
                            <a:gd name="connsiteY5" fmla="*/ 83908 h 226086"/>
                            <a:gd name="connsiteX6" fmla="*/ 94296 w 209937"/>
                            <a:gd name="connsiteY6" fmla="*/ 20927 h 226086"/>
                            <a:gd name="connsiteX7" fmla="*/ 21626 w 209937"/>
                            <a:gd name="connsiteY7" fmla="*/ 95212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21626" y="95212"/>
                              </a:moveTo>
                              <a:cubicBezTo>
                                <a:pt x="15166" y="135585"/>
                                <a:pt x="37775" y="179187"/>
                                <a:pt x="74918" y="198566"/>
                              </a:cubicBezTo>
                              <a:cubicBezTo>
                                <a:pt x="84607" y="203411"/>
                                <a:pt x="95911" y="206641"/>
                                <a:pt x="107216" y="208256"/>
                              </a:cubicBezTo>
                              <a:cubicBezTo>
                                <a:pt x="129824" y="209871"/>
                                <a:pt x="152433" y="198566"/>
                                <a:pt x="170197" y="182417"/>
                              </a:cubicBezTo>
                              <a:cubicBezTo>
                                <a:pt x="183116" y="169498"/>
                                <a:pt x="194420" y="153349"/>
                                <a:pt x="196035" y="135585"/>
                              </a:cubicBezTo>
                              <a:cubicBezTo>
                                <a:pt x="196035" y="116206"/>
                                <a:pt x="186346" y="100057"/>
                                <a:pt x="175041" y="83908"/>
                              </a:cubicBezTo>
                              <a:cubicBezTo>
                                <a:pt x="157277" y="56455"/>
                                <a:pt x="131439" y="16082"/>
                                <a:pt x="94296" y="20927"/>
                              </a:cubicBezTo>
                              <a:cubicBezTo>
                                <a:pt x="58769" y="22542"/>
                                <a:pt x="28085" y="62914"/>
                                <a:pt x="21626" y="952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6" name="任意多边形:形状 576">
                        <a:extLst/>
                      </wps:cNvPr>
                      <wps:cNvSpPr/>
                      <wps:spPr>
                        <a:xfrm>
                          <a:off x="3974547" y="1544662"/>
                          <a:ext cx="488508" cy="378299"/>
                        </a:xfrm>
                        <a:custGeom>
                          <a:avLst/>
                          <a:gdLst>
                            <a:gd name="connsiteX0" fmla="*/ 224006 w 403725"/>
                            <a:gd name="connsiteY0" fmla="*/ 26053 h 258384"/>
                            <a:gd name="connsiteX1" fmla="*/ 219161 w 403725"/>
                            <a:gd name="connsiteY1" fmla="*/ 21208 h 258384"/>
                            <a:gd name="connsiteX2" fmla="*/ 75435 w 403725"/>
                            <a:gd name="connsiteY2" fmla="*/ 47046 h 258384"/>
                            <a:gd name="connsiteX3" fmla="*/ 33448 w 403725"/>
                            <a:gd name="connsiteY3" fmla="*/ 63195 h 258384"/>
                            <a:gd name="connsiteX4" fmla="*/ 31833 w 403725"/>
                            <a:gd name="connsiteY4" fmla="*/ 131022 h 258384"/>
                            <a:gd name="connsiteX5" fmla="*/ 99658 w 403725"/>
                            <a:gd name="connsiteY5" fmla="*/ 158475 h 258384"/>
                            <a:gd name="connsiteX6" fmla="*/ 131956 w 403725"/>
                            <a:gd name="connsiteY6" fmla="*/ 160090 h 258384"/>
                            <a:gd name="connsiteX7" fmla="*/ 175559 w 403725"/>
                            <a:gd name="connsiteY7" fmla="*/ 208537 h 258384"/>
                            <a:gd name="connsiteX8" fmla="*/ 203012 w 403725"/>
                            <a:gd name="connsiteY8" fmla="*/ 224686 h 258384"/>
                            <a:gd name="connsiteX9" fmla="*/ 295062 w 403725"/>
                            <a:gd name="connsiteY9" fmla="*/ 245679 h 258384"/>
                            <a:gd name="connsiteX10" fmla="*/ 370962 w 403725"/>
                            <a:gd name="connsiteY10" fmla="*/ 187543 h 258384"/>
                            <a:gd name="connsiteX11" fmla="*/ 387111 w 403725"/>
                            <a:gd name="connsiteY11" fmla="*/ 152015 h 258384"/>
                            <a:gd name="connsiteX12" fmla="*/ 361272 w 403725"/>
                            <a:gd name="connsiteY12" fmla="*/ 110028 h 258384"/>
                            <a:gd name="connsiteX13" fmla="*/ 346738 w 403725"/>
                            <a:gd name="connsiteY13" fmla="*/ 74500 h 258384"/>
                            <a:gd name="connsiteX14" fmla="*/ 224006 w 403725"/>
                            <a:gd name="connsiteY14" fmla="*/ 26053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03725" h="258384">
                              <a:moveTo>
                                <a:pt x="224006" y="26053"/>
                              </a:moveTo>
                              <a:cubicBezTo>
                                <a:pt x="222391" y="24438"/>
                                <a:pt x="220776" y="22823"/>
                                <a:pt x="219161" y="21208"/>
                              </a:cubicBezTo>
                              <a:cubicBezTo>
                                <a:pt x="173944" y="29283"/>
                                <a:pt x="120652" y="37357"/>
                                <a:pt x="75435" y="47046"/>
                              </a:cubicBezTo>
                              <a:cubicBezTo>
                                <a:pt x="60901" y="50276"/>
                                <a:pt x="44752" y="53506"/>
                                <a:pt x="33448" y="63195"/>
                              </a:cubicBezTo>
                              <a:cubicBezTo>
                                <a:pt x="15684" y="80960"/>
                                <a:pt x="17299" y="111643"/>
                                <a:pt x="31833" y="131022"/>
                              </a:cubicBezTo>
                              <a:cubicBezTo>
                                <a:pt x="47982" y="150400"/>
                                <a:pt x="73820" y="158475"/>
                                <a:pt x="99658" y="158475"/>
                              </a:cubicBezTo>
                              <a:cubicBezTo>
                                <a:pt x="110963" y="158475"/>
                                <a:pt x="122267" y="156860"/>
                                <a:pt x="131956" y="160090"/>
                              </a:cubicBezTo>
                              <a:cubicBezTo>
                                <a:pt x="152950" y="168164"/>
                                <a:pt x="159410" y="194003"/>
                                <a:pt x="175559" y="208537"/>
                              </a:cubicBezTo>
                              <a:cubicBezTo>
                                <a:pt x="183633" y="214996"/>
                                <a:pt x="193323" y="219841"/>
                                <a:pt x="203012" y="224686"/>
                              </a:cubicBezTo>
                              <a:cubicBezTo>
                                <a:pt x="232080" y="237605"/>
                                <a:pt x="264378" y="252139"/>
                                <a:pt x="295062" y="245679"/>
                              </a:cubicBezTo>
                              <a:cubicBezTo>
                                <a:pt x="325745" y="239220"/>
                                <a:pt x="349968" y="211767"/>
                                <a:pt x="370962" y="187543"/>
                              </a:cubicBezTo>
                              <a:cubicBezTo>
                                <a:pt x="379036" y="177854"/>
                                <a:pt x="388726" y="164934"/>
                                <a:pt x="387111" y="152015"/>
                              </a:cubicBezTo>
                              <a:cubicBezTo>
                                <a:pt x="385496" y="135866"/>
                                <a:pt x="369347" y="124562"/>
                                <a:pt x="361272" y="110028"/>
                              </a:cubicBezTo>
                              <a:cubicBezTo>
                                <a:pt x="354813" y="98724"/>
                                <a:pt x="351583" y="85804"/>
                                <a:pt x="346738" y="74500"/>
                              </a:cubicBezTo>
                              <a:cubicBezTo>
                                <a:pt x="327360" y="35742"/>
                                <a:pt x="262764" y="8289"/>
                                <a:pt x="224006" y="260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7" name="任意多边形：形状 577">
                        <a:extLst/>
                      </wps:cNvPr>
                      <wps:cNvSpPr/>
                      <wps:spPr>
                        <a:xfrm>
                          <a:off x="474522" y="4005975"/>
                          <a:ext cx="387576" cy="371427"/>
                        </a:xfrm>
                        <a:custGeom>
                          <a:avLst/>
                          <a:gdLst>
                            <a:gd name="connsiteX0" fmla="*/ 83509 w 387576"/>
                            <a:gd name="connsiteY0" fmla="*/ 319285 h 371427"/>
                            <a:gd name="connsiteX1" fmla="*/ 83509 w 387576"/>
                            <a:gd name="connsiteY1" fmla="*/ 319285 h 371427"/>
                            <a:gd name="connsiteX2" fmla="*/ 85124 w 387576"/>
                            <a:gd name="connsiteY2" fmla="*/ 345123 h 371427"/>
                            <a:gd name="connsiteX3" fmla="*/ 67360 w 387576"/>
                            <a:gd name="connsiteY3" fmla="*/ 351583 h 371427"/>
                            <a:gd name="connsiteX4" fmla="*/ 62516 w 387576"/>
                            <a:gd name="connsiteY4" fmla="*/ 340279 h 371427"/>
                            <a:gd name="connsiteX5" fmla="*/ 43137 w 387576"/>
                            <a:gd name="connsiteY5" fmla="*/ 319285 h 371427"/>
                            <a:gd name="connsiteX6" fmla="*/ 43137 w 387576"/>
                            <a:gd name="connsiteY6" fmla="*/ 311211 h 371427"/>
                            <a:gd name="connsiteX7" fmla="*/ 35062 w 387576"/>
                            <a:gd name="connsiteY7" fmla="*/ 306366 h 371427"/>
                            <a:gd name="connsiteX8" fmla="*/ 22143 w 387576"/>
                            <a:gd name="connsiteY8" fmla="*/ 293447 h 371427"/>
                            <a:gd name="connsiteX9" fmla="*/ 20528 w 387576"/>
                            <a:gd name="connsiteY9" fmla="*/ 288602 h 371427"/>
                            <a:gd name="connsiteX10" fmla="*/ 22143 w 387576"/>
                            <a:gd name="connsiteY10" fmla="*/ 283757 h 371427"/>
                            <a:gd name="connsiteX11" fmla="*/ 25373 w 387576"/>
                            <a:gd name="connsiteY11" fmla="*/ 245000 h 371427"/>
                            <a:gd name="connsiteX12" fmla="*/ 60901 w 387576"/>
                            <a:gd name="connsiteY12" fmla="*/ 212702 h 371427"/>
                            <a:gd name="connsiteX13" fmla="*/ 51211 w 387576"/>
                            <a:gd name="connsiteY13" fmla="*/ 194938 h 371427"/>
                            <a:gd name="connsiteX14" fmla="*/ 62516 w 387576"/>
                            <a:gd name="connsiteY14" fmla="*/ 175559 h 371427"/>
                            <a:gd name="connsiteX15" fmla="*/ 65746 w 387576"/>
                            <a:gd name="connsiteY15" fmla="*/ 172329 h 371427"/>
                            <a:gd name="connsiteX16" fmla="*/ 98044 w 387576"/>
                            <a:gd name="connsiteY16" fmla="*/ 154565 h 371427"/>
                            <a:gd name="connsiteX17" fmla="*/ 91584 w 387576"/>
                            <a:gd name="connsiteY17" fmla="*/ 138416 h 371427"/>
                            <a:gd name="connsiteX18" fmla="*/ 77050 w 387576"/>
                            <a:gd name="connsiteY18" fmla="*/ 125497 h 371427"/>
                            <a:gd name="connsiteX19" fmla="*/ 64131 w 387576"/>
                            <a:gd name="connsiteY19" fmla="*/ 93199 h 371427"/>
                            <a:gd name="connsiteX20" fmla="*/ 54441 w 387576"/>
                            <a:gd name="connsiteY20" fmla="*/ 98044 h 371427"/>
                            <a:gd name="connsiteX21" fmla="*/ 60901 w 387576"/>
                            <a:gd name="connsiteY21" fmla="*/ 75435 h 371427"/>
                            <a:gd name="connsiteX22" fmla="*/ 75435 w 387576"/>
                            <a:gd name="connsiteY22" fmla="*/ 68975 h 371427"/>
                            <a:gd name="connsiteX23" fmla="*/ 81895 w 387576"/>
                            <a:gd name="connsiteY23" fmla="*/ 75435 h 371427"/>
                            <a:gd name="connsiteX24" fmla="*/ 106118 w 387576"/>
                            <a:gd name="connsiteY24" fmla="*/ 51211 h 371427"/>
                            <a:gd name="connsiteX25" fmla="*/ 110963 w 387576"/>
                            <a:gd name="connsiteY25" fmla="*/ 47982 h 371427"/>
                            <a:gd name="connsiteX26" fmla="*/ 115807 w 387576"/>
                            <a:gd name="connsiteY26" fmla="*/ 49597 h 371427"/>
                            <a:gd name="connsiteX27" fmla="*/ 131956 w 387576"/>
                            <a:gd name="connsiteY27" fmla="*/ 38292 h 371427"/>
                            <a:gd name="connsiteX28" fmla="*/ 152950 w 387576"/>
                            <a:gd name="connsiteY28" fmla="*/ 33448 h 371427"/>
                            <a:gd name="connsiteX29" fmla="*/ 144876 w 387576"/>
                            <a:gd name="connsiteY29" fmla="*/ 41522 h 371427"/>
                            <a:gd name="connsiteX30" fmla="*/ 146491 w 387576"/>
                            <a:gd name="connsiteY30" fmla="*/ 51211 h 371427"/>
                            <a:gd name="connsiteX31" fmla="*/ 136801 w 387576"/>
                            <a:gd name="connsiteY31" fmla="*/ 64131 h 371427"/>
                            <a:gd name="connsiteX32" fmla="*/ 146491 w 387576"/>
                            <a:gd name="connsiteY32" fmla="*/ 78665 h 371427"/>
                            <a:gd name="connsiteX33" fmla="*/ 156180 w 387576"/>
                            <a:gd name="connsiteY33" fmla="*/ 70590 h 371427"/>
                            <a:gd name="connsiteX34" fmla="*/ 169099 w 387576"/>
                            <a:gd name="connsiteY34" fmla="*/ 65746 h 371427"/>
                            <a:gd name="connsiteX35" fmla="*/ 177174 w 387576"/>
                            <a:gd name="connsiteY35" fmla="*/ 54441 h 371427"/>
                            <a:gd name="connsiteX36" fmla="*/ 182019 w 387576"/>
                            <a:gd name="connsiteY36" fmla="*/ 56056 h 371427"/>
                            <a:gd name="connsiteX37" fmla="*/ 185248 w 387576"/>
                            <a:gd name="connsiteY37" fmla="*/ 46367 h 371427"/>
                            <a:gd name="connsiteX38" fmla="*/ 194938 w 387576"/>
                            <a:gd name="connsiteY38" fmla="*/ 36677 h 371427"/>
                            <a:gd name="connsiteX39" fmla="*/ 206242 w 387576"/>
                            <a:gd name="connsiteY39" fmla="*/ 44752 h 371427"/>
                            <a:gd name="connsiteX40" fmla="*/ 256304 w 387576"/>
                            <a:gd name="connsiteY40" fmla="*/ 20528 h 371427"/>
                            <a:gd name="connsiteX41" fmla="*/ 251459 w 387576"/>
                            <a:gd name="connsiteY41" fmla="*/ 31833 h 371427"/>
                            <a:gd name="connsiteX42" fmla="*/ 259534 w 387576"/>
                            <a:gd name="connsiteY42" fmla="*/ 39907 h 371427"/>
                            <a:gd name="connsiteX43" fmla="*/ 257919 w 387576"/>
                            <a:gd name="connsiteY43" fmla="*/ 46367 h 371427"/>
                            <a:gd name="connsiteX44" fmla="*/ 270838 w 387576"/>
                            <a:gd name="connsiteY44" fmla="*/ 51211 h 371427"/>
                            <a:gd name="connsiteX45" fmla="*/ 285372 w 387576"/>
                            <a:gd name="connsiteY45" fmla="*/ 47982 h 371427"/>
                            <a:gd name="connsiteX46" fmla="*/ 306366 w 387576"/>
                            <a:gd name="connsiteY46" fmla="*/ 67360 h 371427"/>
                            <a:gd name="connsiteX47" fmla="*/ 312825 w 387576"/>
                            <a:gd name="connsiteY47" fmla="*/ 64131 h 371427"/>
                            <a:gd name="connsiteX48" fmla="*/ 314440 w 387576"/>
                            <a:gd name="connsiteY48" fmla="*/ 70590 h 371427"/>
                            <a:gd name="connsiteX49" fmla="*/ 333819 w 387576"/>
                            <a:gd name="connsiteY49" fmla="*/ 67360 h 371427"/>
                            <a:gd name="connsiteX50" fmla="*/ 343509 w 387576"/>
                            <a:gd name="connsiteY50" fmla="*/ 67360 h 371427"/>
                            <a:gd name="connsiteX51" fmla="*/ 348353 w 387576"/>
                            <a:gd name="connsiteY51" fmla="*/ 75435 h 371427"/>
                            <a:gd name="connsiteX52" fmla="*/ 367732 w 387576"/>
                            <a:gd name="connsiteY52" fmla="*/ 75435 h 371427"/>
                            <a:gd name="connsiteX53" fmla="*/ 361272 w 387576"/>
                            <a:gd name="connsiteY53" fmla="*/ 93199 h 371427"/>
                            <a:gd name="connsiteX54" fmla="*/ 369347 w 387576"/>
                            <a:gd name="connsiteY54" fmla="*/ 98044 h 371427"/>
                            <a:gd name="connsiteX55" fmla="*/ 370962 w 387576"/>
                            <a:gd name="connsiteY55" fmla="*/ 107733 h 371427"/>
                            <a:gd name="connsiteX56" fmla="*/ 380651 w 387576"/>
                            <a:gd name="connsiteY56" fmla="*/ 128727 h 371427"/>
                            <a:gd name="connsiteX57" fmla="*/ 374192 w 387576"/>
                            <a:gd name="connsiteY57" fmla="*/ 146491 h 371427"/>
                            <a:gd name="connsiteX58" fmla="*/ 361272 w 387576"/>
                            <a:gd name="connsiteY58" fmla="*/ 143261 h 371427"/>
                            <a:gd name="connsiteX59" fmla="*/ 338664 w 387576"/>
                            <a:gd name="connsiteY59" fmla="*/ 172329 h 371427"/>
                            <a:gd name="connsiteX60" fmla="*/ 335434 w 387576"/>
                            <a:gd name="connsiteY60" fmla="*/ 175559 h 371427"/>
                            <a:gd name="connsiteX61" fmla="*/ 327360 w 387576"/>
                            <a:gd name="connsiteY61" fmla="*/ 175559 h 371427"/>
                            <a:gd name="connsiteX62" fmla="*/ 312825 w 387576"/>
                            <a:gd name="connsiteY62" fmla="*/ 183633 h 371427"/>
                            <a:gd name="connsiteX63" fmla="*/ 291832 w 387576"/>
                            <a:gd name="connsiteY63" fmla="*/ 191708 h 371427"/>
                            <a:gd name="connsiteX64" fmla="*/ 275683 w 387576"/>
                            <a:gd name="connsiteY64" fmla="*/ 194938 h 371427"/>
                            <a:gd name="connsiteX65" fmla="*/ 275683 w 387576"/>
                            <a:gd name="connsiteY65" fmla="*/ 207857 h 371427"/>
                            <a:gd name="connsiteX66" fmla="*/ 285372 w 387576"/>
                            <a:gd name="connsiteY66" fmla="*/ 209472 h 371427"/>
                            <a:gd name="connsiteX67" fmla="*/ 278913 w 387576"/>
                            <a:gd name="connsiteY67" fmla="*/ 220776 h 371427"/>
                            <a:gd name="connsiteX68" fmla="*/ 269223 w 387576"/>
                            <a:gd name="connsiteY68" fmla="*/ 236925 h 371427"/>
                            <a:gd name="connsiteX69" fmla="*/ 285372 w 387576"/>
                            <a:gd name="connsiteY69" fmla="*/ 248229 h 371427"/>
                            <a:gd name="connsiteX70" fmla="*/ 278913 w 387576"/>
                            <a:gd name="connsiteY70" fmla="*/ 253074 h 371427"/>
                            <a:gd name="connsiteX71" fmla="*/ 253074 w 387576"/>
                            <a:gd name="connsiteY71" fmla="*/ 253074 h 371427"/>
                            <a:gd name="connsiteX72" fmla="*/ 248229 w 387576"/>
                            <a:gd name="connsiteY72" fmla="*/ 256304 h 371427"/>
                            <a:gd name="connsiteX73" fmla="*/ 238540 w 387576"/>
                            <a:gd name="connsiteY73" fmla="*/ 241770 h 371427"/>
                            <a:gd name="connsiteX74" fmla="*/ 228851 w 387576"/>
                            <a:gd name="connsiteY74" fmla="*/ 248229 h 371427"/>
                            <a:gd name="connsiteX75" fmla="*/ 219161 w 387576"/>
                            <a:gd name="connsiteY75" fmla="*/ 249844 h 371427"/>
                            <a:gd name="connsiteX76" fmla="*/ 215931 w 387576"/>
                            <a:gd name="connsiteY76" fmla="*/ 241770 h 371427"/>
                            <a:gd name="connsiteX77" fmla="*/ 194938 w 387576"/>
                            <a:gd name="connsiteY77" fmla="*/ 233695 h 371427"/>
                            <a:gd name="connsiteX78" fmla="*/ 199782 w 387576"/>
                            <a:gd name="connsiteY78" fmla="*/ 235310 h 371427"/>
                            <a:gd name="connsiteX79" fmla="*/ 194938 w 387576"/>
                            <a:gd name="connsiteY79" fmla="*/ 241770 h 371427"/>
                            <a:gd name="connsiteX80" fmla="*/ 203012 w 387576"/>
                            <a:gd name="connsiteY80" fmla="*/ 259534 h 371427"/>
                            <a:gd name="connsiteX81" fmla="*/ 190093 w 387576"/>
                            <a:gd name="connsiteY81" fmla="*/ 275683 h 371427"/>
                            <a:gd name="connsiteX82" fmla="*/ 188478 w 387576"/>
                            <a:gd name="connsiteY82" fmla="*/ 282142 h 371427"/>
                            <a:gd name="connsiteX83" fmla="*/ 177174 w 387576"/>
                            <a:gd name="connsiteY83" fmla="*/ 283757 h 371427"/>
                            <a:gd name="connsiteX84" fmla="*/ 170714 w 387576"/>
                            <a:gd name="connsiteY84" fmla="*/ 317670 h 371427"/>
                            <a:gd name="connsiteX85" fmla="*/ 157795 w 387576"/>
                            <a:gd name="connsiteY85" fmla="*/ 307981 h 371427"/>
                            <a:gd name="connsiteX86" fmla="*/ 148106 w 387576"/>
                            <a:gd name="connsiteY86" fmla="*/ 312825 h 371427"/>
                            <a:gd name="connsiteX87" fmla="*/ 104503 w 387576"/>
                            <a:gd name="connsiteY87" fmla="*/ 324130 h 371427"/>
                            <a:gd name="connsiteX88" fmla="*/ 99658 w 387576"/>
                            <a:gd name="connsiteY88" fmla="*/ 309596 h 371427"/>
                            <a:gd name="connsiteX89" fmla="*/ 94814 w 387576"/>
                            <a:gd name="connsiteY89" fmla="*/ 319285 h 371427"/>
                            <a:gd name="connsiteX90" fmla="*/ 83509 w 387576"/>
                            <a:gd name="connsiteY90" fmla="*/ 316055 h 371427"/>
                            <a:gd name="connsiteX91" fmla="*/ 83509 w 387576"/>
                            <a:gd name="connsiteY91" fmla="*/ 319285 h 3714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</a:cxnLst>
                          <a:rect l="l" t="t" r="r" b="b"/>
                          <a:pathLst>
                            <a:path w="387576" h="371427">
                              <a:moveTo>
                                <a:pt x="83509" y="319285"/>
                              </a:moveTo>
                              <a:cubicBezTo>
                                <a:pt x="83509" y="320900"/>
                                <a:pt x="83509" y="320900"/>
                                <a:pt x="83509" y="319285"/>
                              </a:cubicBezTo>
                              <a:cubicBezTo>
                                <a:pt x="83509" y="327360"/>
                                <a:pt x="86739" y="338664"/>
                                <a:pt x="85124" y="345123"/>
                              </a:cubicBezTo>
                              <a:cubicBezTo>
                                <a:pt x="81895" y="351583"/>
                                <a:pt x="72205" y="356428"/>
                                <a:pt x="67360" y="351583"/>
                              </a:cubicBezTo>
                              <a:cubicBezTo>
                                <a:pt x="64131" y="348353"/>
                                <a:pt x="64131" y="343509"/>
                                <a:pt x="62516" y="340279"/>
                              </a:cubicBezTo>
                              <a:cubicBezTo>
                                <a:pt x="57671" y="332204"/>
                                <a:pt x="43137" y="328974"/>
                                <a:pt x="43137" y="319285"/>
                              </a:cubicBezTo>
                              <a:cubicBezTo>
                                <a:pt x="43137" y="316055"/>
                                <a:pt x="44752" y="312825"/>
                                <a:pt x="43137" y="311211"/>
                              </a:cubicBezTo>
                              <a:cubicBezTo>
                                <a:pt x="41522" y="307981"/>
                                <a:pt x="38292" y="307981"/>
                                <a:pt x="35062" y="306366"/>
                              </a:cubicBezTo>
                              <a:cubicBezTo>
                                <a:pt x="28603" y="304751"/>
                                <a:pt x="25373" y="298291"/>
                                <a:pt x="22143" y="293447"/>
                              </a:cubicBezTo>
                              <a:cubicBezTo>
                                <a:pt x="22143" y="291832"/>
                                <a:pt x="20528" y="290217"/>
                                <a:pt x="20528" y="288602"/>
                              </a:cubicBezTo>
                              <a:cubicBezTo>
                                <a:pt x="20528" y="286987"/>
                                <a:pt x="22143" y="285372"/>
                                <a:pt x="22143" y="283757"/>
                              </a:cubicBezTo>
                              <a:cubicBezTo>
                                <a:pt x="28603" y="272453"/>
                                <a:pt x="30218" y="256304"/>
                                <a:pt x="25373" y="245000"/>
                              </a:cubicBezTo>
                              <a:cubicBezTo>
                                <a:pt x="38292" y="235310"/>
                                <a:pt x="49597" y="225621"/>
                                <a:pt x="60901" y="212702"/>
                              </a:cubicBezTo>
                              <a:cubicBezTo>
                                <a:pt x="52826" y="211087"/>
                                <a:pt x="49597" y="203012"/>
                                <a:pt x="51211" y="194938"/>
                              </a:cubicBezTo>
                              <a:cubicBezTo>
                                <a:pt x="52826" y="186863"/>
                                <a:pt x="57671" y="182019"/>
                                <a:pt x="62516" y="175559"/>
                              </a:cubicBezTo>
                              <a:cubicBezTo>
                                <a:pt x="64131" y="173944"/>
                                <a:pt x="64131" y="173944"/>
                                <a:pt x="65746" y="172329"/>
                              </a:cubicBezTo>
                              <a:cubicBezTo>
                                <a:pt x="73820" y="162640"/>
                                <a:pt x="85124" y="152950"/>
                                <a:pt x="98044" y="154565"/>
                              </a:cubicBezTo>
                              <a:cubicBezTo>
                                <a:pt x="99658" y="148105"/>
                                <a:pt x="94814" y="141646"/>
                                <a:pt x="91584" y="138416"/>
                              </a:cubicBezTo>
                              <a:cubicBezTo>
                                <a:pt x="88354" y="135186"/>
                                <a:pt x="81895" y="130342"/>
                                <a:pt x="77050" y="125497"/>
                              </a:cubicBezTo>
                              <a:cubicBezTo>
                                <a:pt x="70590" y="115807"/>
                                <a:pt x="72205" y="101273"/>
                                <a:pt x="64131" y="93199"/>
                              </a:cubicBezTo>
                              <a:cubicBezTo>
                                <a:pt x="62516" y="96429"/>
                                <a:pt x="57671" y="99658"/>
                                <a:pt x="54441" y="98044"/>
                              </a:cubicBezTo>
                              <a:cubicBezTo>
                                <a:pt x="56056" y="89969"/>
                                <a:pt x="59286" y="83509"/>
                                <a:pt x="60901" y="75435"/>
                              </a:cubicBezTo>
                              <a:cubicBezTo>
                                <a:pt x="65746" y="73820"/>
                                <a:pt x="70590" y="70590"/>
                                <a:pt x="75435" y="68975"/>
                              </a:cubicBezTo>
                              <a:cubicBezTo>
                                <a:pt x="77050" y="70590"/>
                                <a:pt x="78665" y="73820"/>
                                <a:pt x="81895" y="75435"/>
                              </a:cubicBezTo>
                              <a:cubicBezTo>
                                <a:pt x="89969" y="67360"/>
                                <a:pt x="98044" y="59286"/>
                                <a:pt x="106118" y="51211"/>
                              </a:cubicBezTo>
                              <a:cubicBezTo>
                                <a:pt x="107733" y="49597"/>
                                <a:pt x="109348" y="47982"/>
                                <a:pt x="110963" y="47982"/>
                              </a:cubicBezTo>
                              <a:cubicBezTo>
                                <a:pt x="112578" y="47982"/>
                                <a:pt x="114193" y="49597"/>
                                <a:pt x="115807" y="49597"/>
                              </a:cubicBezTo>
                              <a:cubicBezTo>
                                <a:pt x="122267" y="51211"/>
                                <a:pt x="127112" y="43137"/>
                                <a:pt x="131956" y="38292"/>
                              </a:cubicBezTo>
                              <a:cubicBezTo>
                                <a:pt x="136801" y="33448"/>
                                <a:pt x="144876" y="30218"/>
                                <a:pt x="152950" y="33448"/>
                              </a:cubicBezTo>
                              <a:cubicBezTo>
                                <a:pt x="149721" y="35062"/>
                                <a:pt x="146491" y="38292"/>
                                <a:pt x="144876" y="41522"/>
                              </a:cubicBezTo>
                              <a:cubicBezTo>
                                <a:pt x="143261" y="44752"/>
                                <a:pt x="143261" y="49597"/>
                                <a:pt x="146491" y="51211"/>
                              </a:cubicBezTo>
                              <a:cubicBezTo>
                                <a:pt x="140031" y="51211"/>
                                <a:pt x="135186" y="57671"/>
                                <a:pt x="136801" y="64131"/>
                              </a:cubicBezTo>
                              <a:cubicBezTo>
                                <a:pt x="136801" y="70590"/>
                                <a:pt x="141646" y="75435"/>
                                <a:pt x="146491" y="78665"/>
                              </a:cubicBezTo>
                              <a:cubicBezTo>
                                <a:pt x="146491" y="73820"/>
                                <a:pt x="151335" y="70590"/>
                                <a:pt x="156180" y="70590"/>
                              </a:cubicBezTo>
                              <a:cubicBezTo>
                                <a:pt x="161025" y="70590"/>
                                <a:pt x="165870" y="68975"/>
                                <a:pt x="169099" y="65746"/>
                              </a:cubicBezTo>
                              <a:cubicBezTo>
                                <a:pt x="172329" y="62516"/>
                                <a:pt x="172329" y="54441"/>
                                <a:pt x="177174" y="54441"/>
                              </a:cubicBezTo>
                              <a:cubicBezTo>
                                <a:pt x="178789" y="54441"/>
                                <a:pt x="180404" y="56056"/>
                                <a:pt x="182019" y="56056"/>
                              </a:cubicBezTo>
                              <a:cubicBezTo>
                                <a:pt x="185248" y="56056"/>
                                <a:pt x="185248" y="49597"/>
                                <a:pt x="185248" y="46367"/>
                              </a:cubicBezTo>
                              <a:cubicBezTo>
                                <a:pt x="185248" y="41522"/>
                                <a:pt x="190093" y="36677"/>
                                <a:pt x="194938" y="36677"/>
                              </a:cubicBezTo>
                              <a:cubicBezTo>
                                <a:pt x="199782" y="36677"/>
                                <a:pt x="204627" y="39907"/>
                                <a:pt x="206242" y="44752"/>
                              </a:cubicBezTo>
                              <a:cubicBezTo>
                                <a:pt x="215931" y="28603"/>
                                <a:pt x="236925" y="23758"/>
                                <a:pt x="256304" y="20528"/>
                              </a:cubicBezTo>
                              <a:cubicBezTo>
                                <a:pt x="254689" y="23758"/>
                                <a:pt x="253074" y="28603"/>
                                <a:pt x="251459" y="31833"/>
                              </a:cubicBezTo>
                              <a:cubicBezTo>
                                <a:pt x="254689" y="33448"/>
                                <a:pt x="259534" y="36677"/>
                                <a:pt x="259534" y="39907"/>
                              </a:cubicBezTo>
                              <a:cubicBezTo>
                                <a:pt x="259534" y="41522"/>
                                <a:pt x="257919" y="43137"/>
                                <a:pt x="257919" y="46367"/>
                              </a:cubicBezTo>
                              <a:cubicBezTo>
                                <a:pt x="257919" y="51211"/>
                                <a:pt x="265993" y="52826"/>
                                <a:pt x="270838" y="51211"/>
                              </a:cubicBezTo>
                              <a:cubicBezTo>
                                <a:pt x="275683" y="49597"/>
                                <a:pt x="280527" y="46367"/>
                                <a:pt x="285372" y="47982"/>
                              </a:cubicBezTo>
                              <a:cubicBezTo>
                                <a:pt x="295062" y="51211"/>
                                <a:pt x="295062" y="67360"/>
                                <a:pt x="306366" y="67360"/>
                              </a:cubicBezTo>
                              <a:cubicBezTo>
                                <a:pt x="307981" y="65746"/>
                                <a:pt x="311211" y="64131"/>
                                <a:pt x="312825" y="64131"/>
                              </a:cubicBezTo>
                              <a:cubicBezTo>
                                <a:pt x="312825" y="65746"/>
                                <a:pt x="314440" y="68975"/>
                                <a:pt x="314440" y="70590"/>
                              </a:cubicBezTo>
                              <a:cubicBezTo>
                                <a:pt x="320900" y="68975"/>
                                <a:pt x="327360" y="68975"/>
                                <a:pt x="333819" y="67360"/>
                              </a:cubicBezTo>
                              <a:cubicBezTo>
                                <a:pt x="337049" y="67360"/>
                                <a:pt x="340279" y="65746"/>
                                <a:pt x="343509" y="67360"/>
                              </a:cubicBezTo>
                              <a:cubicBezTo>
                                <a:pt x="346738" y="68975"/>
                                <a:pt x="349968" y="72205"/>
                                <a:pt x="348353" y="75435"/>
                              </a:cubicBezTo>
                              <a:cubicBezTo>
                                <a:pt x="354813" y="72205"/>
                                <a:pt x="361272" y="73820"/>
                                <a:pt x="367732" y="75435"/>
                              </a:cubicBezTo>
                              <a:cubicBezTo>
                                <a:pt x="372577" y="80280"/>
                                <a:pt x="358043" y="86739"/>
                                <a:pt x="361272" y="93199"/>
                              </a:cubicBezTo>
                              <a:cubicBezTo>
                                <a:pt x="362887" y="96429"/>
                                <a:pt x="367732" y="96429"/>
                                <a:pt x="369347" y="98044"/>
                              </a:cubicBezTo>
                              <a:cubicBezTo>
                                <a:pt x="370962" y="99658"/>
                                <a:pt x="370962" y="104503"/>
                                <a:pt x="370962" y="107733"/>
                              </a:cubicBezTo>
                              <a:cubicBezTo>
                                <a:pt x="370962" y="115807"/>
                                <a:pt x="377421" y="122267"/>
                                <a:pt x="380651" y="128727"/>
                              </a:cubicBezTo>
                              <a:cubicBezTo>
                                <a:pt x="383881" y="135186"/>
                                <a:pt x="382266" y="146491"/>
                                <a:pt x="374192" y="146491"/>
                              </a:cubicBezTo>
                              <a:cubicBezTo>
                                <a:pt x="369347" y="146491"/>
                                <a:pt x="364502" y="143261"/>
                                <a:pt x="361272" y="143261"/>
                              </a:cubicBezTo>
                              <a:cubicBezTo>
                                <a:pt x="353198" y="152950"/>
                                <a:pt x="346738" y="162640"/>
                                <a:pt x="338664" y="172329"/>
                              </a:cubicBezTo>
                              <a:cubicBezTo>
                                <a:pt x="337049" y="173944"/>
                                <a:pt x="337049" y="175559"/>
                                <a:pt x="335434" y="175559"/>
                              </a:cubicBezTo>
                              <a:cubicBezTo>
                                <a:pt x="333819" y="177174"/>
                                <a:pt x="330589" y="175559"/>
                                <a:pt x="327360" y="175559"/>
                              </a:cubicBezTo>
                              <a:cubicBezTo>
                                <a:pt x="322515" y="175559"/>
                                <a:pt x="317670" y="180404"/>
                                <a:pt x="312825" y="183633"/>
                              </a:cubicBezTo>
                              <a:cubicBezTo>
                                <a:pt x="306366" y="188478"/>
                                <a:pt x="299906" y="191708"/>
                                <a:pt x="291832" y="191708"/>
                              </a:cubicBezTo>
                              <a:cubicBezTo>
                                <a:pt x="286987" y="191708"/>
                                <a:pt x="280527" y="191708"/>
                                <a:pt x="275683" y="194938"/>
                              </a:cubicBezTo>
                              <a:cubicBezTo>
                                <a:pt x="270838" y="198168"/>
                                <a:pt x="270838" y="206242"/>
                                <a:pt x="275683" y="207857"/>
                              </a:cubicBezTo>
                              <a:cubicBezTo>
                                <a:pt x="278913" y="209472"/>
                                <a:pt x="283757" y="207857"/>
                                <a:pt x="285372" y="209472"/>
                              </a:cubicBezTo>
                              <a:cubicBezTo>
                                <a:pt x="288602" y="212702"/>
                                <a:pt x="282142" y="217546"/>
                                <a:pt x="278913" y="220776"/>
                              </a:cubicBezTo>
                              <a:cubicBezTo>
                                <a:pt x="274068" y="224006"/>
                                <a:pt x="270838" y="230466"/>
                                <a:pt x="269223" y="236925"/>
                              </a:cubicBezTo>
                              <a:cubicBezTo>
                                <a:pt x="272453" y="243385"/>
                                <a:pt x="286987" y="241770"/>
                                <a:pt x="285372" y="248229"/>
                              </a:cubicBezTo>
                              <a:cubicBezTo>
                                <a:pt x="285372" y="251459"/>
                                <a:pt x="282142" y="253074"/>
                                <a:pt x="278913" y="253074"/>
                              </a:cubicBezTo>
                              <a:cubicBezTo>
                                <a:pt x="270838" y="254689"/>
                                <a:pt x="261149" y="254689"/>
                                <a:pt x="253074" y="253074"/>
                              </a:cubicBezTo>
                              <a:cubicBezTo>
                                <a:pt x="251459" y="254689"/>
                                <a:pt x="249844" y="256304"/>
                                <a:pt x="248229" y="256304"/>
                              </a:cubicBezTo>
                              <a:cubicBezTo>
                                <a:pt x="243385" y="253074"/>
                                <a:pt x="240155" y="246615"/>
                                <a:pt x="238540" y="241770"/>
                              </a:cubicBezTo>
                              <a:cubicBezTo>
                                <a:pt x="235310" y="241770"/>
                                <a:pt x="232080" y="245000"/>
                                <a:pt x="228851" y="248229"/>
                              </a:cubicBezTo>
                              <a:cubicBezTo>
                                <a:pt x="225621" y="249844"/>
                                <a:pt x="220776" y="251459"/>
                                <a:pt x="219161" y="249844"/>
                              </a:cubicBezTo>
                              <a:cubicBezTo>
                                <a:pt x="217546" y="248229"/>
                                <a:pt x="217546" y="245000"/>
                                <a:pt x="215931" y="241770"/>
                              </a:cubicBezTo>
                              <a:cubicBezTo>
                                <a:pt x="212702" y="233695"/>
                                <a:pt x="203012" y="228851"/>
                                <a:pt x="194938" y="233695"/>
                              </a:cubicBezTo>
                              <a:cubicBezTo>
                                <a:pt x="194938" y="230466"/>
                                <a:pt x="199782" y="232080"/>
                                <a:pt x="199782" y="235310"/>
                              </a:cubicBezTo>
                              <a:cubicBezTo>
                                <a:pt x="199782" y="238540"/>
                                <a:pt x="196553" y="238540"/>
                                <a:pt x="194938" y="241770"/>
                              </a:cubicBezTo>
                              <a:cubicBezTo>
                                <a:pt x="190093" y="248229"/>
                                <a:pt x="196553" y="256304"/>
                                <a:pt x="203012" y="259534"/>
                              </a:cubicBezTo>
                              <a:cubicBezTo>
                                <a:pt x="196553" y="264378"/>
                                <a:pt x="191708" y="267608"/>
                                <a:pt x="190093" y="275683"/>
                              </a:cubicBezTo>
                              <a:cubicBezTo>
                                <a:pt x="190093" y="277298"/>
                                <a:pt x="190093" y="280527"/>
                                <a:pt x="188478" y="282142"/>
                              </a:cubicBezTo>
                              <a:cubicBezTo>
                                <a:pt x="186863" y="285372"/>
                                <a:pt x="180404" y="286987"/>
                                <a:pt x="177174" y="283757"/>
                              </a:cubicBezTo>
                              <a:cubicBezTo>
                                <a:pt x="178789" y="295062"/>
                                <a:pt x="175559" y="307981"/>
                                <a:pt x="170714" y="317670"/>
                              </a:cubicBezTo>
                              <a:cubicBezTo>
                                <a:pt x="164255" y="319285"/>
                                <a:pt x="157795" y="314440"/>
                                <a:pt x="157795" y="307981"/>
                              </a:cubicBezTo>
                              <a:cubicBezTo>
                                <a:pt x="154565" y="311211"/>
                                <a:pt x="151335" y="312825"/>
                                <a:pt x="148106" y="312825"/>
                              </a:cubicBezTo>
                              <a:cubicBezTo>
                                <a:pt x="133571" y="316055"/>
                                <a:pt x="119037" y="320900"/>
                                <a:pt x="104503" y="324130"/>
                              </a:cubicBezTo>
                              <a:cubicBezTo>
                                <a:pt x="104503" y="319285"/>
                                <a:pt x="102888" y="314440"/>
                                <a:pt x="99658" y="309596"/>
                              </a:cubicBezTo>
                              <a:cubicBezTo>
                                <a:pt x="98044" y="312825"/>
                                <a:pt x="96429" y="316055"/>
                                <a:pt x="94814" y="319285"/>
                              </a:cubicBezTo>
                              <a:cubicBezTo>
                                <a:pt x="91584" y="316055"/>
                                <a:pt x="86739" y="314440"/>
                                <a:pt x="83509" y="316055"/>
                              </a:cubicBezTo>
                              <a:cubicBezTo>
                                <a:pt x="85124" y="316055"/>
                                <a:pt x="83509" y="317670"/>
                                <a:pt x="83509" y="3192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8" name="任意多边形：形状 578">
                        <a:extLst/>
                      </wps:cNvPr>
                      <wps:cNvSpPr/>
                      <wps:spPr>
                        <a:xfrm>
                          <a:off x="612817" y="6798140"/>
                          <a:ext cx="258384" cy="242235"/>
                        </a:xfrm>
                        <a:custGeom>
                          <a:avLst/>
                          <a:gdLst>
                            <a:gd name="connsiteX0" fmla="*/ 23758 w 258384"/>
                            <a:gd name="connsiteY0" fmla="*/ 181464 h 242235"/>
                            <a:gd name="connsiteX1" fmla="*/ 25373 w 258384"/>
                            <a:gd name="connsiteY1" fmla="*/ 189539 h 242235"/>
                            <a:gd name="connsiteX2" fmla="*/ 20528 w 258384"/>
                            <a:gd name="connsiteY2" fmla="*/ 192769 h 242235"/>
                            <a:gd name="connsiteX3" fmla="*/ 46367 w 258384"/>
                            <a:gd name="connsiteY3" fmla="*/ 223452 h 242235"/>
                            <a:gd name="connsiteX4" fmla="*/ 70590 w 258384"/>
                            <a:gd name="connsiteY4" fmla="*/ 223452 h 242235"/>
                            <a:gd name="connsiteX5" fmla="*/ 72205 w 258384"/>
                            <a:gd name="connsiteY5" fmla="*/ 215377 h 242235"/>
                            <a:gd name="connsiteX6" fmla="*/ 64131 w 258384"/>
                            <a:gd name="connsiteY6" fmla="*/ 218607 h 242235"/>
                            <a:gd name="connsiteX7" fmla="*/ 78665 w 258384"/>
                            <a:gd name="connsiteY7" fmla="*/ 204073 h 242235"/>
                            <a:gd name="connsiteX8" fmla="*/ 88354 w 258384"/>
                            <a:gd name="connsiteY8" fmla="*/ 199228 h 242235"/>
                            <a:gd name="connsiteX9" fmla="*/ 85124 w 258384"/>
                            <a:gd name="connsiteY9" fmla="*/ 186309 h 242235"/>
                            <a:gd name="connsiteX10" fmla="*/ 91584 w 258384"/>
                            <a:gd name="connsiteY10" fmla="*/ 189539 h 242235"/>
                            <a:gd name="connsiteX11" fmla="*/ 114193 w 258384"/>
                            <a:gd name="connsiteY11" fmla="*/ 166930 h 242235"/>
                            <a:gd name="connsiteX12" fmla="*/ 130342 w 258384"/>
                            <a:gd name="connsiteY12" fmla="*/ 163700 h 242235"/>
                            <a:gd name="connsiteX13" fmla="*/ 148106 w 258384"/>
                            <a:gd name="connsiteY13" fmla="*/ 181464 h 242235"/>
                            <a:gd name="connsiteX14" fmla="*/ 146491 w 258384"/>
                            <a:gd name="connsiteY14" fmla="*/ 194384 h 242235"/>
                            <a:gd name="connsiteX15" fmla="*/ 157795 w 258384"/>
                            <a:gd name="connsiteY15" fmla="*/ 195998 h 242235"/>
                            <a:gd name="connsiteX16" fmla="*/ 172329 w 258384"/>
                            <a:gd name="connsiteY16" fmla="*/ 191154 h 242235"/>
                            <a:gd name="connsiteX17" fmla="*/ 194938 w 258384"/>
                            <a:gd name="connsiteY17" fmla="*/ 170160 h 242235"/>
                            <a:gd name="connsiteX18" fmla="*/ 183633 w 258384"/>
                            <a:gd name="connsiteY18" fmla="*/ 154011 h 242235"/>
                            <a:gd name="connsiteX19" fmla="*/ 185248 w 258384"/>
                            <a:gd name="connsiteY19" fmla="*/ 147551 h 242235"/>
                            <a:gd name="connsiteX20" fmla="*/ 185248 w 258384"/>
                            <a:gd name="connsiteY20" fmla="*/ 141092 h 242235"/>
                            <a:gd name="connsiteX21" fmla="*/ 194938 w 258384"/>
                            <a:gd name="connsiteY21" fmla="*/ 145937 h 242235"/>
                            <a:gd name="connsiteX22" fmla="*/ 199782 w 258384"/>
                            <a:gd name="connsiteY22" fmla="*/ 142707 h 242235"/>
                            <a:gd name="connsiteX23" fmla="*/ 212702 w 258384"/>
                            <a:gd name="connsiteY23" fmla="*/ 121713 h 242235"/>
                            <a:gd name="connsiteX24" fmla="*/ 207857 w 258384"/>
                            <a:gd name="connsiteY24" fmla="*/ 115253 h 242235"/>
                            <a:gd name="connsiteX25" fmla="*/ 212702 w 258384"/>
                            <a:gd name="connsiteY25" fmla="*/ 108794 h 242235"/>
                            <a:gd name="connsiteX26" fmla="*/ 217546 w 258384"/>
                            <a:gd name="connsiteY26" fmla="*/ 108794 h 242235"/>
                            <a:gd name="connsiteX27" fmla="*/ 224006 w 258384"/>
                            <a:gd name="connsiteY27" fmla="*/ 100719 h 242235"/>
                            <a:gd name="connsiteX28" fmla="*/ 220776 w 258384"/>
                            <a:gd name="connsiteY28" fmla="*/ 91030 h 242235"/>
                            <a:gd name="connsiteX29" fmla="*/ 240155 w 258384"/>
                            <a:gd name="connsiteY29" fmla="*/ 76496 h 242235"/>
                            <a:gd name="connsiteX30" fmla="*/ 241770 w 258384"/>
                            <a:gd name="connsiteY30" fmla="*/ 73266 h 242235"/>
                            <a:gd name="connsiteX31" fmla="*/ 241770 w 258384"/>
                            <a:gd name="connsiteY31" fmla="*/ 68421 h 242235"/>
                            <a:gd name="connsiteX32" fmla="*/ 243385 w 258384"/>
                            <a:gd name="connsiteY32" fmla="*/ 60347 h 242235"/>
                            <a:gd name="connsiteX33" fmla="*/ 236925 w 258384"/>
                            <a:gd name="connsiteY33" fmla="*/ 50657 h 242235"/>
                            <a:gd name="connsiteX34" fmla="*/ 235310 w 258384"/>
                            <a:gd name="connsiteY34" fmla="*/ 40968 h 242235"/>
                            <a:gd name="connsiteX35" fmla="*/ 227236 w 258384"/>
                            <a:gd name="connsiteY35" fmla="*/ 45813 h 242235"/>
                            <a:gd name="connsiteX36" fmla="*/ 225621 w 258384"/>
                            <a:gd name="connsiteY36" fmla="*/ 37738 h 242235"/>
                            <a:gd name="connsiteX37" fmla="*/ 219161 w 258384"/>
                            <a:gd name="connsiteY37" fmla="*/ 45813 h 242235"/>
                            <a:gd name="connsiteX38" fmla="*/ 207857 w 258384"/>
                            <a:gd name="connsiteY38" fmla="*/ 47428 h 242235"/>
                            <a:gd name="connsiteX39" fmla="*/ 198168 w 258384"/>
                            <a:gd name="connsiteY39" fmla="*/ 45813 h 242235"/>
                            <a:gd name="connsiteX40" fmla="*/ 188478 w 258384"/>
                            <a:gd name="connsiteY40" fmla="*/ 42583 h 242235"/>
                            <a:gd name="connsiteX41" fmla="*/ 173944 w 258384"/>
                            <a:gd name="connsiteY41" fmla="*/ 47428 h 242235"/>
                            <a:gd name="connsiteX42" fmla="*/ 164255 w 258384"/>
                            <a:gd name="connsiteY42" fmla="*/ 37738 h 242235"/>
                            <a:gd name="connsiteX43" fmla="*/ 156180 w 258384"/>
                            <a:gd name="connsiteY43" fmla="*/ 42583 h 242235"/>
                            <a:gd name="connsiteX44" fmla="*/ 143261 w 258384"/>
                            <a:gd name="connsiteY44" fmla="*/ 37738 h 242235"/>
                            <a:gd name="connsiteX45" fmla="*/ 138416 w 258384"/>
                            <a:gd name="connsiteY45" fmla="*/ 42583 h 242235"/>
                            <a:gd name="connsiteX46" fmla="*/ 131957 w 258384"/>
                            <a:gd name="connsiteY46" fmla="*/ 39353 h 242235"/>
                            <a:gd name="connsiteX47" fmla="*/ 123882 w 258384"/>
                            <a:gd name="connsiteY47" fmla="*/ 42583 h 242235"/>
                            <a:gd name="connsiteX48" fmla="*/ 119037 w 258384"/>
                            <a:gd name="connsiteY48" fmla="*/ 37738 h 242235"/>
                            <a:gd name="connsiteX49" fmla="*/ 106118 w 258384"/>
                            <a:gd name="connsiteY49" fmla="*/ 39353 h 242235"/>
                            <a:gd name="connsiteX50" fmla="*/ 106118 w 258384"/>
                            <a:gd name="connsiteY50" fmla="*/ 31279 h 242235"/>
                            <a:gd name="connsiteX51" fmla="*/ 98044 w 258384"/>
                            <a:gd name="connsiteY51" fmla="*/ 26434 h 242235"/>
                            <a:gd name="connsiteX52" fmla="*/ 89969 w 258384"/>
                            <a:gd name="connsiteY52" fmla="*/ 21589 h 242235"/>
                            <a:gd name="connsiteX53" fmla="*/ 81895 w 258384"/>
                            <a:gd name="connsiteY53" fmla="*/ 23204 h 242235"/>
                            <a:gd name="connsiteX54" fmla="*/ 88354 w 258384"/>
                            <a:gd name="connsiteY54" fmla="*/ 32894 h 242235"/>
                            <a:gd name="connsiteX55" fmla="*/ 91584 w 258384"/>
                            <a:gd name="connsiteY55" fmla="*/ 42583 h 242235"/>
                            <a:gd name="connsiteX56" fmla="*/ 77050 w 258384"/>
                            <a:gd name="connsiteY56" fmla="*/ 40968 h 242235"/>
                            <a:gd name="connsiteX57" fmla="*/ 68975 w 258384"/>
                            <a:gd name="connsiteY57" fmla="*/ 49043 h 242235"/>
                            <a:gd name="connsiteX58" fmla="*/ 60901 w 258384"/>
                            <a:gd name="connsiteY58" fmla="*/ 49043 h 242235"/>
                            <a:gd name="connsiteX59" fmla="*/ 56056 w 258384"/>
                            <a:gd name="connsiteY59" fmla="*/ 60347 h 242235"/>
                            <a:gd name="connsiteX60" fmla="*/ 49597 w 258384"/>
                            <a:gd name="connsiteY60" fmla="*/ 60347 h 242235"/>
                            <a:gd name="connsiteX61" fmla="*/ 43137 w 258384"/>
                            <a:gd name="connsiteY61" fmla="*/ 65192 h 242235"/>
                            <a:gd name="connsiteX62" fmla="*/ 30218 w 258384"/>
                            <a:gd name="connsiteY62" fmla="*/ 81341 h 242235"/>
                            <a:gd name="connsiteX63" fmla="*/ 39907 w 258384"/>
                            <a:gd name="connsiteY63" fmla="*/ 82955 h 242235"/>
                            <a:gd name="connsiteX64" fmla="*/ 33448 w 258384"/>
                            <a:gd name="connsiteY64" fmla="*/ 87800 h 242235"/>
                            <a:gd name="connsiteX65" fmla="*/ 35063 w 258384"/>
                            <a:gd name="connsiteY65" fmla="*/ 97490 h 242235"/>
                            <a:gd name="connsiteX66" fmla="*/ 38292 w 258384"/>
                            <a:gd name="connsiteY66" fmla="*/ 108794 h 242235"/>
                            <a:gd name="connsiteX67" fmla="*/ 35063 w 258384"/>
                            <a:gd name="connsiteY67" fmla="*/ 120098 h 242235"/>
                            <a:gd name="connsiteX68" fmla="*/ 43137 w 258384"/>
                            <a:gd name="connsiteY68" fmla="*/ 142707 h 242235"/>
                            <a:gd name="connsiteX69" fmla="*/ 41522 w 258384"/>
                            <a:gd name="connsiteY69" fmla="*/ 152396 h 242235"/>
                            <a:gd name="connsiteX70" fmla="*/ 47982 w 258384"/>
                            <a:gd name="connsiteY70" fmla="*/ 157241 h 242235"/>
                            <a:gd name="connsiteX71" fmla="*/ 46367 w 258384"/>
                            <a:gd name="connsiteY71" fmla="*/ 160471 h 242235"/>
                            <a:gd name="connsiteX72" fmla="*/ 49597 w 258384"/>
                            <a:gd name="connsiteY72" fmla="*/ 163700 h 242235"/>
                            <a:gd name="connsiteX73" fmla="*/ 35063 w 258384"/>
                            <a:gd name="connsiteY73" fmla="*/ 165315 h 242235"/>
                            <a:gd name="connsiteX74" fmla="*/ 23758 w 258384"/>
                            <a:gd name="connsiteY74" fmla="*/ 181464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23758" y="181464"/>
                              </a:moveTo>
                              <a:cubicBezTo>
                                <a:pt x="23758" y="184694"/>
                                <a:pt x="25373" y="186309"/>
                                <a:pt x="25373" y="189539"/>
                              </a:cubicBezTo>
                              <a:cubicBezTo>
                                <a:pt x="25373" y="192769"/>
                                <a:pt x="22143" y="194384"/>
                                <a:pt x="20528" y="192769"/>
                              </a:cubicBezTo>
                              <a:cubicBezTo>
                                <a:pt x="33448" y="197613"/>
                                <a:pt x="43137" y="208918"/>
                                <a:pt x="46367" y="223452"/>
                              </a:cubicBezTo>
                              <a:cubicBezTo>
                                <a:pt x="52826" y="228296"/>
                                <a:pt x="64131" y="228296"/>
                                <a:pt x="70590" y="223452"/>
                              </a:cubicBezTo>
                              <a:cubicBezTo>
                                <a:pt x="73820" y="221837"/>
                                <a:pt x="75435" y="216992"/>
                                <a:pt x="72205" y="215377"/>
                              </a:cubicBezTo>
                              <a:cubicBezTo>
                                <a:pt x="68975" y="216992"/>
                                <a:pt x="65746" y="216992"/>
                                <a:pt x="64131" y="218607"/>
                              </a:cubicBezTo>
                              <a:cubicBezTo>
                                <a:pt x="72205" y="220222"/>
                                <a:pt x="80280" y="212147"/>
                                <a:pt x="78665" y="204073"/>
                              </a:cubicBezTo>
                              <a:cubicBezTo>
                                <a:pt x="81895" y="207303"/>
                                <a:pt x="88354" y="202458"/>
                                <a:pt x="88354" y="199228"/>
                              </a:cubicBezTo>
                              <a:cubicBezTo>
                                <a:pt x="88354" y="195998"/>
                                <a:pt x="88354" y="189539"/>
                                <a:pt x="85124" y="186309"/>
                              </a:cubicBezTo>
                              <a:cubicBezTo>
                                <a:pt x="86739" y="187924"/>
                                <a:pt x="89969" y="187924"/>
                                <a:pt x="91584" y="189539"/>
                              </a:cubicBezTo>
                              <a:cubicBezTo>
                                <a:pt x="102888" y="186309"/>
                                <a:pt x="114193" y="178235"/>
                                <a:pt x="114193" y="166930"/>
                              </a:cubicBezTo>
                              <a:cubicBezTo>
                                <a:pt x="119037" y="163700"/>
                                <a:pt x="123882" y="163700"/>
                                <a:pt x="130342" y="163700"/>
                              </a:cubicBezTo>
                              <a:cubicBezTo>
                                <a:pt x="128727" y="173390"/>
                                <a:pt x="138416" y="183079"/>
                                <a:pt x="148106" y="181464"/>
                              </a:cubicBezTo>
                              <a:cubicBezTo>
                                <a:pt x="148106" y="186309"/>
                                <a:pt x="148106" y="189539"/>
                                <a:pt x="146491" y="194384"/>
                              </a:cubicBezTo>
                              <a:cubicBezTo>
                                <a:pt x="148106" y="191154"/>
                                <a:pt x="154565" y="194384"/>
                                <a:pt x="157795" y="195998"/>
                              </a:cubicBezTo>
                              <a:cubicBezTo>
                                <a:pt x="162640" y="197613"/>
                                <a:pt x="169099" y="194384"/>
                                <a:pt x="172329" y="191154"/>
                              </a:cubicBezTo>
                              <a:cubicBezTo>
                                <a:pt x="180404" y="184694"/>
                                <a:pt x="188478" y="178235"/>
                                <a:pt x="194938" y="170160"/>
                              </a:cubicBezTo>
                              <a:cubicBezTo>
                                <a:pt x="191708" y="163700"/>
                                <a:pt x="186863" y="158856"/>
                                <a:pt x="183633" y="154011"/>
                              </a:cubicBezTo>
                              <a:cubicBezTo>
                                <a:pt x="186863" y="154011"/>
                                <a:pt x="186863" y="150781"/>
                                <a:pt x="185248" y="147551"/>
                              </a:cubicBezTo>
                              <a:cubicBezTo>
                                <a:pt x="183633" y="144322"/>
                                <a:pt x="183633" y="141092"/>
                                <a:pt x="185248" y="141092"/>
                              </a:cubicBezTo>
                              <a:cubicBezTo>
                                <a:pt x="188478" y="139477"/>
                                <a:pt x="191708" y="147551"/>
                                <a:pt x="194938" y="145937"/>
                              </a:cubicBezTo>
                              <a:cubicBezTo>
                                <a:pt x="196553" y="145937"/>
                                <a:pt x="198168" y="144322"/>
                                <a:pt x="199782" y="142707"/>
                              </a:cubicBezTo>
                              <a:cubicBezTo>
                                <a:pt x="204627" y="136247"/>
                                <a:pt x="209472" y="128173"/>
                                <a:pt x="212702" y="121713"/>
                              </a:cubicBezTo>
                              <a:cubicBezTo>
                                <a:pt x="211087" y="120098"/>
                                <a:pt x="209472" y="118483"/>
                                <a:pt x="207857" y="115253"/>
                              </a:cubicBezTo>
                              <a:cubicBezTo>
                                <a:pt x="211087" y="115253"/>
                                <a:pt x="214317" y="112024"/>
                                <a:pt x="212702" y="108794"/>
                              </a:cubicBezTo>
                              <a:cubicBezTo>
                                <a:pt x="214317" y="108794"/>
                                <a:pt x="215931" y="108794"/>
                                <a:pt x="217546" y="108794"/>
                              </a:cubicBezTo>
                              <a:cubicBezTo>
                                <a:pt x="220776" y="107179"/>
                                <a:pt x="222391" y="103949"/>
                                <a:pt x="224006" y="100719"/>
                              </a:cubicBezTo>
                              <a:cubicBezTo>
                                <a:pt x="225621" y="97490"/>
                                <a:pt x="224006" y="92645"/>
                                <a:pt x="220776" y="91030"/>
                              </a:cubicBezTo>
                              <a:cubicBezTo>
                                <a:pt x="227236" y="86185"/>
                                <a:pt x="233695" y="81341"/>
                                <a:pt x="240155" y="76496"/>
                              </a:cubicBezTo>
                              <a:cubicBezTo>
                                <a:pt x="241770" y="76496"/>
                                <a:pt x="241770" y="74881"/>
                                <a:pt x="241770" y="73266"/>
                              </a:cubicBezTo>
                              <a:cubicBezTo>
                                <a:pt x="241770" y="71651"/>
                                <a:pt x="241770" y="70036"/>
                                <a:pt x="241770" y="68421"/>
                              </a:cubicBezTo>
                              <a:cubicBezTo>
                                <a:pt x="241770" y="65192"/>
                                <a:pt x="243385" y="63577"/>
                                <a:pt x="243385" y="60347"/>
                              </a:cubicBezTo>
                              <a:cubicBezTo>
                                <a:pt x="243385" y="57117"/>
                                <a:pt x="240155" y="53887"/>
                                <a:pt x="236925" y="50657"/>
                              </a:cubicBezTo>
                              <a:cubicBezTo>
                                <a:pt x="233695" y="47428"/>
                                <a:pt x="232080" y="42583"/>
                                <a:pt x="235310" y="40968"/>
                              </a:cubicBezTo>
                              <a:cubicBezTo>
                                <a:pt x="232080" y="42583"/>
                                <a:pt x="230466" y="44198"/>
                                <a:pt x="227236" y="45813"/>
                              </a:cubicBezTo>
                              <a:cubicBezTo>
                                <a:pt x="230466" y="44198"/>
                                <a:pt x="228851" y="37738"/>
                                <a:pt x="225621" y="37738"/>
                              </a:cubicBezTo>
                              <a:cubicBezTo>
                                <a:pt x="222391" y="37738"/>
                                <a:pt x="219161" y="40968"/>
                                <a:pt x="219161" y="45813"/>
                              </a:cubicBezTo>
                              <a:cubicBezTo>
                                <a:pt x="215931" y="44198"/>
                                <a:pt x="211087" y="44198"/>
                                <a:pt x="207857" y="47428"/>
                              </a:cubicBezTo>
                              <a:cubicBezTo>
                                <a:pt x="206242" y="44198"/>
                                <a:pt x="201397" y="44198"/>
                                <a:pt x="198168" y="45813"/>
                              </a:cubicBezTo>
                              <a:cubicBezTo>
                                <a:pt x="194938" y="44198"/>
                                <a:pt x="191708" y="44198"/>
                                <a:pt x="188478" y="42583"/>
                              </a:cubicBezTo>
                              <a:cubicBezTo>
                                <a:pt x="183633" y="40968"/>
                                <a:pt x="175559" y="40968"/>
                                <a:pt x="173944" y="47428"/>
                              </a:cubicBezTo>
                              <a:cubicBezTo>
                                <a:pt x="169099" y="47428"/>
                                <a:pt x="169099" y="39353"/>
                                <a:pt x="164255" y="37738"/>
                              </a:cubicBezTo>
                              <a:cubicBezTo>
                                <a:pt x="161025" y="37738"/>
                                <a:pt x="159410" y="40968"/>
                                <a:pt x="156180" y="42583"/>
                              </a:cubicBezTo>
                              <a:cubicBezTo>
                                <a:pt x="151335" y="45813"/>
                                <a:pt x="144876" y="42583"/>
                                <a:pt x="143261" y="37738"/>
                              </a:cubicBezTo>
                              <a:cubicBezTo>
                                <a:pt x="141646" y="39353"/>
                                <a:pt x="140031" y="40968"/>
                                <a:pt x="138416" y="42583"/>
                              </a:cubicBezTo>
                              <a:cubicBezTo>
                                <a:pt x="138416" y="39353"/>
                                <a:pt x="133571" y="39353"/>
                                <a:pt x="131957" y="39353"/>
                              </a:cubicBezTo>
                              <a:cubicBezTo>
                                <a:pt x="130342" y="39353"/>
                                <a:pt x="127112" y="42583"/>
                                <a:pt x="123882" y="42583"/>
                              </a:cubicBezTo>
                              <a:cubicBezTo>
                                <a:pt x="120652" y="42583"/>
                                <a:pt x="117422" y="39353"/>
                                <a:pt x="119037" y="37738"/>
                              </a:cubicBezTo>
                              <a:cubicBezTo>
                                <a:pt x="114193" y="36123"/>
                                <a:pt x="109348" y="36123"/>
                                <a:pt x="106118" y="39353"/>
                              </a:cubicBezTo>
                              <a:cubicBezTo>
                                <a:pt x="109348" y="37738"/>
                                <a:pt x="109348" y="32894"/>
                                <a:pt x="106118" y="31279"/>
                              </a:cubicBezTo>
                              <a:cubicBezTo>
                                <a:pt x="104503" y="29664"/>
                                <a:pt x="101273" y="28049"/>
                                <a:pt x="98044" y="26434"/>
                              </a:cubicBezTo>
                              <a:cubicBezTo>
                                <a:pt x="94814" y="24819"/>
                                <a:pt x="93199" y="21589"/>
                                <a:pt x="89969" y="21589"/>
                              </a:cubicBezTo>
                              <a:cubicBezTo>
                                <a:pt x="86739" y="19974"/>
                                <a:pt x="83510" y="19974"/>
                                <a:pt x="81895" y="23204"/>
                              </a:cubicBezTo>
                              <a:cubicBezTo>
                                <a:pt x="81895" y="26434"/>
                                <a:pt x="85124" y="29664"/>
                                <a:pt x="88354" y="32894"/>
                              </a:cubicBezTo>
                              <a:cubicBezTo>
                                <a:pt x="91584" y="36123"/>
                                <a:pt x="93199" y="40968"/>
                                <a:pt x="91584" y="42583"/>
                              </a:cubicBezTo>
                              <a:cubicBezTo>
                                <a:pt x="88354" y="45813"/>
                                <a:pt x="81895" y="39353"/>
                                <a:pt x="77050" y="40968"/>
                              </a:cubicBezTo>
                              <a:cubicBezTo>
                                <a:pt x="77050" y="45813"/>
                                <a:pt x="72205" y="49043"/>
                                <a:pt x="68975" y="49043"/>
                              </a:cubicBezTo>
                              <a:cubicBezTo>
                                <a:pt x="65746" y="49043"/>
                                <a:pt x="62516" y="47428"/>
                                <a:pt x="60901" y="49043"/>
                              </a:cubicBezTo>
                              <a:cubicBezTo>
                                <a:pt x="57671" y="52272"/>
                                <a:pt x="60901" y="58732"/>
                                <a:pt x="56056" y="60347"/>
                              </a:cubicBezTo>
                              <a:cubicBezTo>
                                <a:pt x="54441" y="61962"/>
                                <a:pt x="51212" y="60347"/>
                                <a:pt x="49597" y="60347"/>
                              </a:cubicBezTo>
                              <a:cubicBezTo>
                                <a:pt x="46367" y="60347"/>
                                <a:pt x="44752" y="63577"/>
                                <a:pt x="43137" y="65192"/>
                              </a:cubicBezTo>
                              <a:cubicBezTo>
                                <a:pt x="38292" y="70036"/>
                                <a:pt x="35063" y="76496"/>
                                <a:pt x="30218" y="81341"/>
                              </a:cubicBezTo>
                              <a:cubicBezTo>
                                <a:pt x="33448" y="82955"/>
                                <a:pt x="36677" y="82955"/>
                                <a:pt x="39907" y="82955"/>
                              </a:cubicBezTo>
                              <a:cubicBezTo>
                                <a:pt x="36677" y="82955"/>
                                <a:pt x="33448" y="86185"/>
                                <a:pt x="33448" y="87800"/>
                              </a:cubicBezTo>
                              <a:cubicBezTo>
                                <a:pt x="33448" y="91030"/>
                                <a:pt x="33448" y="94260"/>
                                <a:pt x="35063" y="97490"/>
                              </a:cubicBezTo>
                              <a:cubicBezTo>
                                <a:pt x="36677" y="100719"/>
                                <a:pt x="38292" y="105564"/>
                                <a:pt x="38292" y="108794"/>
                              </a:cubicBezTo>
                              <a:cubicBezTo>
                                <a:pt x="39907" y="113639"/>
                                <a:pt x="39907" y="120098"/>
                                <a:pt x="35063" y="120098"/>
                              </a:cubicBezTo>
                              <a:cubicBezTo>
                                <a:pt x="41522" y="124943"/>
                                <a:pt x="44752" y="134632"/>
                                <a:pt x="43137" y="142707"/>
                              </a:cubicBezTo>
                              <a:cubicBezTo>
                                <a:pt x="43137" y="145937"/>
                                <a:pt x="41522" y="149166"/>
                                <a:pt x="41522" y="152396"/>
                              </a:cubicBezTo>
                              <a:cubicBezTo>
                                <a:pt x="41522" y="155626"/>
                                <a:pt x="46367" y="158856"/>
                                <a:pt x="47982" y="157241"/>
                              </a:cubicBezTo>
                              <a:cubicBezTo>
                                <a:pt x="46367" y="157241"/>
                                <a:pt x="44752" y="158856"/>
                                <a:pt x="46367" y="160471"/>
                              </a:cubicBezTo>
                              <a:cubicBezTo>
                                <a:pt x="46367" y="162086"/>
                                <a:pt x="49597" y="162086"/>
                                <a:pt x="49597" y="163700"/>
                              </a:cubicBezTo>
                              <a:cubicBezTo>
                                <a:pt x="46367" y="179849"/>
                                <a:pt x="39907" y="166930"/>
                                <a:pt x="35063" y="165315"/>
                              </a:cubicBezTo>
                              <a:cubicBezTo>
                                <a:pt x="30218" y="160471"/>
                                <a:pt x="22143" y="173390"/>
                                <a:pt x="23758" y="1814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9" name="任意多边形：形状 579">
                        <a:extLst/>
                      </wps:cNvPr>
                      <wps:cNvSpPr/>
                      <wps:spPr>
                        <a:xfrm>
                          <a:off x="1456340" y="5351613"/>
                          <a:ext cx="224494" cy="304593"/>
                        </a:xfrm>
                        <a:custGeom>
                          <a:avLst/>
                          <a:gdLst>
                            <a:gd name="connsiteX0" fmla="*/ 48020 w 185532"/>
                            <a:gd name="connsiteY0" fmla="*/ 93987 h 208041"/>
                            <a:gd name="connsiteX1" fmla="*/ 38330 w 185532"/>
                            <a:gd name="connsiteY1" fmla="*/ 127899 h 208041"/>
                            <a:gd name="connsiteX2" fmla="*/ 43175 w 185532"/>
                            <a:gd name="connsiteY2" fmla="*/ 139204 h 208041"/>
                            <a:gd name="connsiteX3" fmla="*/ 52864 w 185532"/>
                            <a:gd name="connsiteY3" fmla="*/ 144048 h 208041"/>
                            <a:gd name="connsiteX4" fmla="*/ 60939 w 185532"/>
                            <a:gd name="connsiteY4" fmla="*/ 139204 h 208041"/>
                            <a:gd name="connsiteX5" fmla="*/ 70628 w 185532"/>
                            <a:gd name="connsiteY5" fmla="*/ 121440 h 208041"/>
                            <a:gd name="connsiteX6" fmla="*/ 48020 w 185532"/>
                            <a:gd name="connsiteY6" fmla="*/ 93987 h 208041"/>
                            <a:gd name="connsiteX7" fmla="*/ 79232 w 185532"/>
                            <a:gd name="connsiteY7" fmla="*/ 802 h 208041"/>
                            <a:gd name="connsiteX8" fmla="*/ 102926 w 185532"/>
                            <a:gd name="connsiteY8" fmla="*/ 10012 h 208041"/>
                            <a:gd name="connsiteX9" fmla="*/ 167522 w 185532"/>
                            <a:gd name="connsiteY9" fmla="*/ 66533 h 208041"/>
                            <a:gd name="connsiteX10" fmla="*/ 182056 w 185532"/>
                            <a:gd name="connsiteY10" fmla="*/ 148893 h 208041"/>
                            <a:gd name="connsiteX11" fmla="*/ 123920 w 185532"/>
                            <a:gd name="connsiteY11" fmla="*/ 207030 h 208041"/>
                            <a:gd name="connsiteX12" fmla="*/ 64169 w 185532"/>
                            <a:gd name="connsiteY12" fmla="*/ 197340 h 208041"/>
                            <a:gd name="connsiteX13" fmla="*/ 12492 w 185532"/>
                            <a:gd name="connsiteY13" fmla="*/ 153738 h 208041"/>
                            <a:gd name="connsiteX14" fmla="*/ 1187 w 185532"/>
                            <a:gd name="connsiteY14" fmla="*/ 90757 h 208041"/>
                            <a:gd name="connsiteX15" fmla="*/ 25411 w 185532"/>
                            <a:gd name="connsiteY15" fmla="*/ 31005 h 208041"/>
                            <a:gd name="connsiteX16" fmla="*/ 79232 w 185532"/>
                            <a:gd name="connsiteY16" fmla="*/ 802 h 208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5532" h="208041">
                              <a:moveTo>
                                <a:pt x="48020" y="93987"/>
                              </a:moveTo>
                              <a:cubicBezTo>
                                <a:pt x="33486" y="97216"/>
                                <a:pt x="35100" y="118210"/>
                                <a:pt x="38330" y="127899"/>
                              </a:cubicBezTo>
                              <a:cubicBezTo>
                                <a:pt x="39945" y="131129"/>
                                <a:pt x="39945" y="135974"/>
                                <a:pt x="43175" y="139204"/>
                              </a:cubicBezTo>
                              <a:cubicBezTo>
                                <a:pt x="44790" y="142434"/>
                                <a:pt x="49635" y="145663"/>
                                <a:pt x="52864" y="144048"/>
                              </a:cubicBezTo>
                              <a:cubicBezTo>
                                <a:pt x="56094" y="144048"/>
                                <a:pt x="59324" y="142434"/>
                                <a:pt x="60939" y="139204"/>
                              </a:cubicBezTo>
                              <a:cubicBezTo>
                                <a:pt x="65784" y="134359"/>
                                <a:pt x="70628" y="127899"/>
                                <a:pt x="70628" y="121440"/>
                              </a:cubicBezTo>
                              <a:cubicBezTo>
                                <a:pt x="72243" y="110136"/>
                                <a:pt x="62554" y="90757"/>
                                <a:pt x="48020" y="93987"/>
                              </a:cubicBezTo>
                              <a:close/>
                              <a:moveTo>
                                <a:pt x="79232" y="802"/>
                              </a:moveTo>
                              <a:cubicBezTo>
                                <a:pt x="86575" y="2140"/>
                                <a:pt x="94448" y="5168"/>
                                <a:pt x="102926" y="10012"/>
                              </a:cubicBezTo>
                              <a:cubicBezTo>
                                <a:pt x="128765" y="22931"/>
                                <a:pt x="151373" y="42310"/>
                                <a:pt x="167522" y="66533"/>
                              </a:cubicBezTo>
                              <a:cubicBezTo>
                                <a:pt x="183671" y="90757"/>
                                <a:pt x="190131" y="121440"/>
                                <a:pt x="182056" y="148893"/>
                              </a:cubicBezTo>
                              <a:cubicBezTo>
                                <a:pt x="175597" y="177962"/>
                                <a:pt x="151373" y="202185"/>
                                <a:pt x="123920" y="207030"/>
                              </a:cubicBezTo>
                              <a:cubicBezTo>
                                <a:pt x="102926" y="210260"/>
                                <a:pt x="81933" y="205415"/>
                                <a:pt x="64169" y="197340"/>
                              </a:cubicBezTo>
                              <a:cubicBezTo>
                                <a:pt x="43175" y="187651"/>
                                <a:pt x="23796" y="173117"/>
                                <a:pt x="12492" y="153738"/>
                              </a:cubicBezTo>
                              <a:cubicBezTo>
                                <a:pt x="1187" y="134359"/>
                                <a:pt x="-2042" y="111750"/>
                                <a:pt x="1187" y="90757"/>
                              </a:cubicBezTo>
                              <a:cubicBezTo>
                                <a:pt x="4417" y="68148"/>
                                <a:pt x="12492" y="48769"/>
                                <a:pt x="25411" y="31005"/>
                              </a:cubicBezTo>
                              <a:cubicBezTo>
                                <a:pt x="39945" y="7993"/>
                                <a:pt x="57204" y="-3210"/>
                                <a:pt x="79232" y="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0" name="任意多边形：形状 580">
                        <a:extLst/>
                      </wps:cNvPr>
                      <wps:cNvSpPr/>
                      <wps:spPr>
                        <a:xfrm>
                          <a:off x="1706836" y="2857354"/>
                          <a:ext cx="226086" cy="258384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1" name="任意多边形：形状 581">
                        <a:extLst/>
                      </wps:cNvPr>
                      <wps:cNvSpPr/>
                      <wps:spPr>
                        <a:xfrm>
                          <a:off x="871201" y="2681188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2" name="任意多边形：形状 582">
                        <a:extLst/>
                      </wps:cNvPr>
                      <wps:cNvSpPr/>
                      <wps:spPr>
                        <a:xfrm>
                          <a:off x="3810940" y="2097905"/>
                          <a:ext cx="494154" cy="409109"/>
                        </a:xfrm>
                        <a:custGeom>
                          <a:avLst/>
                          <a:gdLst>
                            <a:gd name="connsiteX0" fmla="*/ 21197 w 306831"/>
                            <a:gd name="connsiteY0" fmla="*/ 130196 h 209937"/>
                            <a:gd name="connsiteX1" fmla="*/ 22812 w 306831"/>
                            <a:gd name="connsiteY1" fmla="*/ 99513 h 209937"/>
                            <a:gd name="connsiteX2" fmla="*/ 29272 w 306831"/>
                            <a:gd name="connsiteY2" fmla="*/ 78519 h 209937"/>
                            <a:gd name="connsiteX3" fmla="*/ 48651 w 306831"/>
                            <a:gd name="connsiteY3" fmla="*/ 70445 h 209937"/>
                            <a:gd name="connsiteX4" fmla="*/ 58340 w 306831"/>
                            <a:gd name="connsiteY4" fmla="*/ 72060 h 209937"/>
                            <a:gd name="connsiteX5" fmla="*/ 59955 w 306831"/>
                            <a:gd name="connsiteY5" fmla="*/ 62370 h 209937"/>
                            <a:gd name="connsiteX6" fmla="*/ 68029 w 306831"/>
                            <a:gd name="connsiteY6" fmla="*/ 31687 h 209937"/>
                            <a:gd name="connsiteX7" fmla="*/ 110017 w 306831"/>
                            <a:gd name="connsiteY7" fmla="*/ 21998 h 209937"/>
                            <a:gd name="connsiteX8" fmla="*/ 147160 w 306831"/>
                            <a:gd name="connsiteY8" fmla="*/ 46221 h 209937"/>
                            <a:gd name="connsiteX9" fmla="*/ 155234 w 306831"/>
                            <a:gd name="connsiteY9" fmla="*/ 51066 h 209937"/>
                            <a:gd name="connsiteX10" fmla="*/ 187532 w 306831"/>
                            <a:gd name="connsiteY10" fmla="*/ 42992 h 209937"/>
                            <a:gd name="connsiteX11" fmla="*/ 198836 w 306831"/>
                            <a:gd name="connsiteY11" fmla="*/ 57526 h 209937"/>
                            <a:gd name="connsiteX12" fmla="*/ 206911 w 306831"/>
                            <a:gd name="connsiteY12" fmla="*/ 57526 h 209937"/>
                            <a:gd name="connsiteX13" fmla="*/ 265047 w 306831"/>
                            <a:gd name="connsiteY13" fmla="*/ 41377 h 209937"/>
                            <a:gd name="connsiteX14" fmla="*/ 289271 w 306831"/>
                            <a:gd name="connsiteY14" fmla="*/ 60755 h 209937"/>
                            <a:gd name="connsiteX15" fmla="*/ 298960 w 306831"/>
                            <a:gd name="connsiteY15" fmla="*/ 91439 h 209937"/>
                            <a:gd name="connsiteX16" fmla="*/ 290886 w 306831"/>
                            <a:gd name="connsiteY16" fmla="*/ 122122 h 209937"/>
                            <a:gd name="connsiteX17" fmla="*/ 266662 w 306831"/>
                            <a:gd name="connsiteY17" fmla="*/ 131811 h 209937"/>
                            <a:gd name="connsiteX18" fmla="*/ 255358 w 306831"/>
                            <a:gd name="connsiteY18" fmla="*/ 152805 h 209937"/>
                            <a:gd name="connsiteX19" fmla="*/ 239209 w 306831"/>
                            <a:gd name="connsiteY19" fmla="*/ 168954 h 209937"/>
                            <a:gd name="connsiteX20" fmla="*/ 216600 w 306831"/>
                            <a:gd name="connsiteY20" fmla="*/ 165724 h 209937"/>
                            <a:gd name="connsiteX21" fmla="*/ 206911 w 306831"/>
                            <a:gd name="connsiteY21" fmla="*/ 180258 h 209937"/>
                            <a:gd name="connsiteX22" fmla="*/ 185917 w 306831"/>
                            <a:gd name="connsiteY22" fmla="*/ 188333 h 209937"/>
                            <a:gd name="connsiteX23" fmla="*/ 108402 w 306831"/>
                            <a:gd name="connsiteY23" fmla="*/ 196407 h 209937"/>
                            <a:gd name="connsiteX24" fmla="*/ 87408 w 306831"/>
                            <a:gd name="connsiteY24" fmla="*/ 193177 h 209937"/>
                            <a:gd name="connsiteX25" fmla="*/ 69644 w 306831"/>
                            <a:gd name="connsiteY25" fmla="*/ 165724 h 209937"/>
                            <a:gd name="connsiteX26" fmla="*/ 53495 w 306831"/>
                            <a:gd name="connsiteY26" fmla="*/ 164109 h 209937"/>
                            <a:gd name="connsiteX27" fmla="*/ 21197 w 306831"/>
                            <a:gd name="connsiteY27" fmla="*/ 130196 h 209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06831" h="209937">
                              <a:moveTo>
                                <a:pt x="21197" y="130196"/>
                              </a:moveTo>
                              <a:cubicBezTo>
                                <a:pt x="19582" y="120507"/>
                                <a:pt x="21197" y="109203"/>
                                <a:pt x="22812" y="99513"/>
                              </a:cubicBezTo>
                              <a:cubicBezTo>
                                <a:pt x="24427" y="91439"/>
                                <a:pt x="26042" y="84979"/>
                                <a:pt x="29272" y="78519"/>
                              </a:cubicBezTo>
                              <a:cubicBezTo>
                                <a:pt x="34117" y="72060"/>
                                <a:pt x="40576" y="68830"/>
                                <a:pt x="48651" y="70445"/>
                              </a:cubicBezTo>
                              <a:cubicBezTo>
                                <a:pt x="51880" y="72060"/>
                                <a:pt x="55110" y="73675"/>
                                <a:pt x="58340" y="72060"/>
                              </a:cubicBezTo>
                              <a:cubicBezTo>
                                <a:pt x="61570" y="70445"/>
                                <a:pt x="61570" y="65600"/>
                                <a:pt x="59955" y="62370"/>
                              </a:cubicBezTo>
                              <a:cubicBezTo>
                                <a:pt x="58340" y="51066"/>
                                <a:pt x="61570" y="39762"/>
                                <a:pt x="68029" y="31687"/>
                              </a:cubicBezTo>
                              <a:cubicBezTo>
                                <a:pt x="77719" y="20383"/>
                                <a:pt x="95483" y="18768"/>
                                <a:pt x="110017" y="21998"/>
                              </a:cubicBezTo>
                              <a:cubicBezTo>
                                <a:pt x="124551" y="26843"/>
                                <a:pt x="135855" y="36532"/>
                                <a:pt x="147160" y="46221"/>
                              </a:cubicBezTo>
                              <a:cubicBezTo>
                                <a:pt x="148775" y="47836"/>
                                <a:pt x="152004" y="51066"/>
                                <a:pt x="155234" y="51066"/>
                              </a:cubicBezTo>
                              <a:cubicBezTo>
                                <a:pt x="166538" y="54296"/>
                                <a:pt x="177843" y="36532"/>
                                <a:pt x="187532" y="42992"/>
                              </a:cubicBezTo>
                              <a:cubicBezTo>
                                <a:pt x="192377" y="46221"/>
                                <a:pt x="193992" y="55911"/>
                                <a:pt x="198836" y="57526"/>
                              </a:cubicBezTo>
                              <a:cubicBezTo>
                                <a:pt x="200451" y="59141"/>
                                <a:pt x="203681" y="57526"/>
                                <a:pt x="206911" y="57526"/>
                              </a:cubicBezTo>
                              <a:cubicBezTo>
                                <a:pt x="226290" y="51066"/>
                                <a:pt x="245669" y="36532"/>
                                <a:pt x="265047" y="41377"/>
                              </a:cubicBezTo>
                              <a:cubicBezTo>
                                <a:pt x="274737" y="42992"/>
                                <a:pt x="284426" y="51066"/>
                                <a:pt x="289271" y="60755"/>
                              </a:cubicBezTo>
                              <a:cubicBezTo>
                                <a:pt x="294116" y="70445"/>
                                <a:pt x="297345" y="80134"/>
                                <a:pt x="298960" y="91439"/>
                              </a:cubicBezTo>
                              <a:cubicBezTo>
                                <a:pt x="300575" y="102743"/>
                                <a:pt x="300575" y="115662"/>
                                <a:pt x="290886" y="122122"/>
                              </a:cubicBezTo>
                              <a:cubicBezTo>
                                <a:pt x="284426" y="126966"/>
                                <a:pt x="274737" y="126966"/>
                                <a:pt x="266662" y="131811"/>
                              </a:cubicBezTo>
                              <a:cubicBezTo>
                                <a:pt x="260203" y="136656"/>
                                <a:pt x="258588" y="144730"/>
                                <a:pt x="255358" y="152805"/>
                              </a:cubicBezTo>
                              <a:cubicBezTo>
                                <a:pt x="252128" y="160879"/>
                                <a:pt x="247283" y="168954"/>
                                <a:pt x="239209" y="168954"/>
                              </a:cubicBezTo>
                              <a:cubicBezTo>
                                <a:pt x="231134" y="168954"/>
                                <a:pt x="223060" y="160879"/>
                                <a:pt x="216600" y="165724"/>
                              </a:cubicBezTo>
                              <a:cubicBezTo>
                                <a:pt x="211756" y="168954"/>
                                <a:pt x="210141" y="175413"/>
                                <a:pt x="206911" y="180258"/>
                              </a:cubicBezTo>
                              <a:cubicBezTo>
                                <a:pt x="202066" y="186718"/>
                                <a:pt x="193992" y="188333"/>
                                <a:pt x="185917" y="188333"/>
                              </a:cubicBezTo>
                              <a:cubicBezTo>
                                <a:pt x="160079" y="191562"/>
                                <a:pt x="134240" y="193177"/>
                                <a:pt x="108402" y="196407"/>
                              </a:cubicBezTo>
                              <a:cubicBezTo>
                                <a:pt x="101942" y="196407"/>
                                <a:pt x="93868" y="198022"/>
                                <a:pt x="87408" y="193177"/>
                              </a:cubicBezTo>
                              <a:cubicBezTo>
                                <a:pt x="77719" y="186718"/>
                                <a:pt x="79334" y="170569"/>
                                <a:pt x="69644" y="165724"/>
                              </a:cubicBezTo>
                              <a:cubicBezTo>
                                <a:pt x="64800" y="162494"/>
                                <a:pt x="58340" y="164109"/>
                                <a:pt x="53495" y="164109"/>
                              </a:cubicBezTo>
                              <a:cubicBezTo>
                                <a:pt x="37346" y="162494"/>
                                <a:pt x="22812" y="146345"/>
                                <a:pt x="21197" y="130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583" name="任意多边形：形状 583">
                        <a:extLst/>
                      </wps:cNvPr>
                      <wps:cNvSpPr/>
                      <wps:spPr>
                        <a:xfrm>
                          <a:off x="844071" y="1225182"/>
                          <a:ext cx="312644" cy="354658"/>
                        </a:xfrm>
                        <a:custGeom>
                          <a:avLst/>
                          <a:gdLst>
                            <a:gd name="connsiteX0" fmla="*/ 34609 w 258384"/>
                            <a:gd name="connsiteY0" fmla="*/ 70590 h 242235"/>
                            <a:gd name="connsiteX1" fmla="*/ 123428 w 258384"/>
                            <a:gd name="connsiteY1" fmla="*/ 20528 h 242235"/>
                            <a:gd name="connsiteX2" fmla="*/ 217093 w 258384"/>
                            <a:gd name="connsiteY2" fmla="*/ 62516 h 242235"/>
                            <a:gd name="connsiteX3" fmla="*/ 239701 w 258384"/>
                            <a:gd name="connsiteY3" fmla="*/ 115808 h 242235"/>
                            <a:gd name="connsiteX4" fmla="*/ 107279 w 258384"/>
                            <a:gd name="connsiteY4" fmla="*/ 228851 h 242235"/>
                            <a:gd name="connsiteX5" fmla="*/ 34609 w 258384"/>
                            <a:gd name="connsiteY5" fmla="*/ 70590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34609" y="70590"/>
                              </a:moveTo>
                              <a:cubicBezTo>
                                <a:pt x="52373" y="41522"/>
                                <a:pt x="87901" y="22143"/>
                                <a:pt x="123428" y="20528"/>
                              </a:cubicBezTo>
                              <a:cubicBezTo>
                                <a:pt x="158956" y="20528"/>
                                <a:pt x="192869" y="36677"/>
                                <a:pt x="217093" y="62516"/>
                              </a:cubicBezTo>
                              <a:cubicBezTo>
                                <a:pt x="230012" y="77050"/>
                                <a:pt x="239701" y="96429"/>
                                <a:pt x="239701" y="115808"/>
                              </a:cubicBezTo>
                              <a:cubicBezTo>
                                <a:pt x="239701" y="175559"/>
                                <a:pt x="167031" y="249844"/>
                                <a:pt x="107279" y="228851"/>
                              </a:cubicBezTo>
                              <a:cubicBezTo>
                                <a:pt x="42683" y="206242"/>
                                <a:pt x="-4149" y="131957"/>
                                <a:pt x="34609" y="70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4" name="任意多边形：形状 584">
                        <a:extLst/>
                      </wps:cNvPr>
                      <wps:cNvSpPr/>
                      <wps:spPr>
                        <a:xfrm rot="8100000">
                          <a:off x="3850073" y="587894"/>
                          <a:ext cx="128966" cy="147390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5" name="任意多边形：形状 585">
                        <a:extLst/>
                      </wps:cNvPr>
                      <wps:cNvSpPr/>
                      <wps:spPr>
                        <a:xfrm rot="8733303">
                          <a:off x="3996230" y="3439917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7" name="任意多边形:形状 587">
                        <a:extLst/>
                      </wps:cNvPr>
                      <wps:cNvSpPr/>
                      <wps:spPr>
                        <a:xfrm rot="6300000">
                          <a:off x="999113" y="2015997"/>
                          <a:ext cx="457435" cy="522783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9" name="任意多边形:形状 589">
                        <a:extLst/>
                      </wps:cNvPr>
                      <wps:cNvSpPr/>
                      <wps:spPr>
                        <a:xfrm rot="13500000">
                          <a:off x="2974461" y="242973"/>
                          <a:ext cx="366790" cy="265982"/>
                        </a:xfrm>
                        <a:custGeom>
                          <a:avLst/>
                          <a:gdLst>
                            <a:gd name="connsiteX0" fmla="*/ 38891 w 366790"/>
                            <a:gd name="connsiteY0" fmla="*/ 0 h 265982"/>
                            <a:gd name="connsiteX1" fmla="*/ 67377 w 366790"/>
                            <a:gd name="connsiteY1" fmla="*/ 757 h 265982"/>
                            <a:gd name="connsiteX2" fmla="*/ 125988 w 366790"/>
                            <a:gd name="connsiteY2" fmla="*/ 38980 h 265982"/>
                            <a:gd name="connsiteX3" fmla="*/ 138729 w 366790"/>
                            <a:gd name="connsiteY3" fmla="*/ 46626 h 265982"/>
                            <a:gd name="connsiteX4" fmla="*/ 189695 w 366790"/>
                            <a:gd name="connsiteY4" fmla="*/ 33885 h 265982"/>
                            <a:gd name="connsiteX5" fmla="*/ 207532 w 366790"/>
                            <a:gd name="connsiteY5" fmla="*/ 56819 h 265982"/>
                            <a:gd name="connsiteX6" fmla="*/ 220274 w 366790"/>
                            <a:gd name="connsiteY6" fmla="*/ 56819 h 265982"/>
                            <a:gd name="connsiteX7" fmla="*/ 312012 w 366790"/>
                            <a:gd name="connsiteY7" fmla="*/ 31336 h 265982"/>
                            <a:gd name="connsiteX8" fmla="*/ 333992 w 366790"/>
                            <a:gd name="connsiteY8" fmla="*/ 41848 h 265982"/>
                            <a:gd name="connsiteX9" fmla="*/ 346016 w 366790"/>
                            <a:gd name="connsiteY9" fmla="*/ 56700 h 265982"/>
                            <a:gd name="connsiteX10" fmla="*/ 343773 w 366790"/>
                            <a:gd name="connsiteY10" fmla="*/ 56700 h 265982"/>
                            <a:gd name="connsiteX11" fmla="*/ 324596 w 366790"/>
                            <a:gd name="connsiteY11" fmla="*/ 61544 h 265982"/>
                            <a:gd name="connsiteX12" fmla="*/ 308447 w 366790"/>
                            <a:gd name="connsiteY12" fmla="*/ 71234 h 265982"/>
                            <a:gd name="connsiteX13" fmla="*/ 303602 w 366790"/>
                            <a:gd name="connsiteY13" fmla="*/ 82538 h 265982"/>
                            <a:gd name="connsiteX14" fmla="*/ 311677 w 366790"/>
                            <a:gd name="connsiteY14" fmla="*/ 80923 h 265982"/>
                            <a:gd name="connsiteX15" fmla="*/ 314907 w 366790"/>
                            <a:gd name="connsiteY15" fmla="*/ 87383 h 265982"/>
                            <a:gd name="connsiteX16" fmla="*/ 313292 w 366790"/>
                            <a:gd name="connsiteY16" fmla="*/ 90613 h 265982"/>
                            <a:gd name="connsiteX17" fmla="*/ 318137 w 366790"/>
                            <a:gd name="connsiteY17" fmla="*/ 93842 h 265982"/>
                            <a:gd name="connsiteX18" fmla="*/ 322981 w 366790"/>
                            <a:gd name="connsiteY18" fmla="*/ 88998 h 265982"/>
                            <a:gd name="connsiteX19" fmla="*/ 329441 w 366790"/>
                            <a:gd name="connsiteY19" fmla="*/ 85768 h 265982"/>
                            <a:gd name="connsiteX20" fmla="*/ 335900 w 366790"/>
                            <a:gd name="connsiteY20" fmla="*/ 88998 h 265982"/>
                            <a:gd name="connsiteX21" fmla="*/ 339130 w 366790"/>
                            <a:gd name="connsiteY21" fmla="*/ 85768 h 265982"/>
                            <a:gd name="connsiteX22" fmla="*/ 343975 w 366790"/>
                            <a:gd name="connsiteY22" fmla="*/ 76078 h 265982"/>
                            <a:gd name="connsiteX23" fmla="*/ 353664 w 366790"/>
                            <a:gd name="connsiteY23" fmla="*/ 76078 h 265982"/>
                            <a:gd name="connsiteX24" fmla="*/ 355279 w 366790"/>
                            <a:gd name="connsiteY24" fmla="*/ 82538 h 265982"/>
                            <a:gd name="connsiteX25" fmla="*/ 356700 w 366790"/>
                            <a:gd name="connsiteY25" fmla="*/ 82380 h 265982"/>
                            <a:gd name="connsiteX26" fmla="*/ 365527 w 366790"/>
                            <a:gd name="connsiteY26" fmla="*/ 110334 h 265982"/>
                            <a:gd name="connsiteX27" fmla="*/ 352786 w 366790"/>
                            <a:gd name="connsiteY27" fmla="*/ 158751 h 265982"/>
                            <a:gd name="connsiteX28" fmla="*/ 314561 w 366790"/>
                            <a:gd name="connsiteY28" fmla="*/ 174040 h 265982"/>
                            <a:gd name="connsiteX29" fmla="*/ 303731 w 366790"/>
                            <a:gd name="connsiteY29" fmla="*/ 188693 h 265982"/>
                            <a:gd name="connsiteX30" fmla="*/ 297336 w 366790"/>
                            <a:gd name="connsiteY30" fmla="*/ 205553 h 265982"/>
                            <a:gd name="connsiteX31" fmla="*/ 287453 w 366790"/>
                            <a:gd name="connsiteY31" fmla="*/ 211730 h 265982"/>
                            <a:gd name="connsiteX32" fmla="*/ 289347 w 366790"/>
                            <a:gd name="connsiteY32" fmla="*/ 220254 h 265982"/>
                            <a:gd name="connsiteX33" fmla="*/ 286848 w 366790"/>
                            <a:gd name="connsiteY33" fmla="*/ 224688 h 265982"/>
                            <a:gd name="connsiteX34" fmla="*/ 271240 w 366790"/>
                            <a:gd name="connsiteY34" fmla="*/ 232651 h 265982"/>
                            <a:gd name="connsiteX35" fmla="*/ 235564 w 366790"/>
                            <a:gd name="connsiteY35" fmla="*/ 227555 h 265982"/>
                            <a:gd name="connsiteX36" fmla="*/ 220274 w 366790"/>
                            <a:gd name="connsiteY36" fmla="*/ 250489 h 265982"/>
                            <a:gd name="connsiteX37" fmla="*/ 187146 w 366790"/>
                            <a:gd name="connsiteY37" fmla="*/ 263231 h 265982"/>
                            <a:gd name="connsiteX38" fmla="*/ 160738 w 366790"/>
                            <a:gd name="connsiteY38" fmla="*/ 265982 h 265982"/>
                            <a:gd name="connsiteX39" fmla="*/ 161491 w 366790"/>
                            <a:gd name="connsiteY39" fmla="*/ 256948 h 265982"/>
                            <a:gd name="connsiteX40" fmla="*/ 161491 w 366790"/>
                            <a:gd name="connsiteY40" fmla="*/ 237569 h 265982"/>
                            <a:gd name="connsiteX41" fmla="*/ 153416 w 366790"/>
                            <a:gd name="connsiteY41" fmla="*/ 234339 h 265982"/>
                            <a:gd name="connsiteX42" fmla="*/ 151801 w 366790"/>
                            <a:gd name="connsiteY42" fmla="*/ 226265 h 265982"/>
                            <a:gd name="connsiteX43" fmla="*/ 143727 w 366790"/>
                            <a:gd name="connsiteY43" fmla="*/ 227880 h 265982"/>
                            <a:gd name="connsiteX44" fmla="*/ 127578 w 366790"/>
                            <a:gd name="connsiteY44" fmla="*/ 216575 h 265982"/>
                            <a:gd name="connsiteX45" fmla="*/ 125963 w 366790"/>
                            <a:gd name="connsiteY45" fmla="*/ 187507 h 265982"/>
                            <a:gd name="connsiteX46" fmla="*/ 114658 w 366790"/>
                            <a:gd name="connsiteY46" fmla="*/ 181047 h 265982"/>
                            <a:gd name="connsiteX47" fmla="*/ 108199 w 366790"/>
                            <a:gd name="connsiteY47" fmla="*/ 174588 h 265982"/>
                            <a:gd name="connsiteX48" fmla="*/ 113043 w 366790"/>
                            <a:gd name="connsiteY48" fmla="*/ 161669 h 265982"/>
                            <a:gd name="connsiteX49" fmla="*/ 96894 w 366790"/>
                            <a:gd name="connsiteY49" fmla="*/ 177818 h 265982"/>
                            <a:gd name="connsiteX50" fmla="*/ 103354 w 366790"/>
                            <a:gd name="connsiteY50" fmla="*/ 182662 h 265982"/>
                            <a:gd name="connsiteX51" fmla="*/ 95280 w 366790"/>
                            <a:gd name="connsiteY51" fmla="*/ 195582 h 265982"/>
                            <a:gd name="connsiteX52" fmla="*/ 82360 w 366790"/>
                            <a:gd name="connsiteY52" fmla="*/ 193967 h 265982"/>
                            <a:gd name="connsiteX53" fmla="*/ 80745 w 366790"/>
                            <a:gd name="connsiteY53" fmla="*/ 185892 h 265982"/>
                            <a:gd name="connsiteX54" fmla="*/ 96894 w 366790"/>
                            <a:gd name="connsiteY54" fmla="*/ 156824 h 265982"/>
                            <a:gd name="connsiteX55" fmla="*/ 88820 w 366790"/>
                            <a:gd name="connsiteY55" fmla="*/ 140675 h 265982"/>
                            <a:gd name="connsiteX56" fmla="*/ 106584 w 366790"/>
                            <a:gd name="connsiteY56" fmla="*/ 137445 h 265982"/>
                            <a:gd name="connsiteX57" fmla="*/ 96894 w 366790"/>
                            <a:gd name="connsiteY57" fmla="*/ 113222 h 265982"/>
                            <a:gd name="connsiteX58" fmla="*/ 82360 w 366790"/>
                            <a:gd name="connsiteY58" fmla="*/ 108377 h 265982"/>
                            <a:gd name="connsiteX59" fmla="*/ 71056 w 366790"/>
                            <a:gd name="connsiteY59" fmla="*/ 119681 h 265982"/>
                            <a:gd name="connsiteX60" fmla="*/ 67826 w 366790"/>
                            <a:gd name="connsiteY60" fmla="*/ 113222 h 265982"/>
                            <a:gd name="connsiteX61" fmla="*/ 22609 w 366790"/>
                            <a:gd name="connsiteY61" fmla="*/ 139060 h 265982"/>
                            <a:gd name="connsiteX62" fmla="*/ 8075 w 366790"/>
                            <a:gd name="connsiteY62" fmla="*/ 150364 h 265982"/>
                            <a:gd name="connsiteX63" fmla="*/ 0 w 366790"/>
                            <a:gd name="connsiteY63" fmla="*/ 130986 h 265982"/>
                            <a:gd name="connsiteX64" fmla="*/ 37143 w 366790"/>
                            <a:gd name="connsiteY64" fmla="*/ 118066 h 265982"/>
                            <a:gd name="connsiteX65" fmla="*/ 50062 w 366790"/>
                            <a:gd name="connsiteY65" fmla="*/ 109992 h 265982"/>
                            <a:gd name="connsiteX66" fmla="*/ 40373 w 366790"/>
                            <a:gd name="connsiteY66" fmla="*/ 90613 h 265982"/>
                            <a:gd name="connsiteX67" fmla="*/ 32298 w 366790"/>
                            <a:gd name="connsiteY67" fmla="*/ 100302 h 265982"/>
                            <a:gd name="connsiteX68" fmla="*/ 22609 w 366790"/>
                            <a:gd name="connsiteY68" fmla="*/ 93843 h 265982"/>
                            <a:gd name="connsiteX69" fmla="*/ 33913 w 366790"/>
                            <a:gd name="connsiteY69" fmla="*/ 72849 h 265982"/>
                            <a:gd name="connsiteX70" fmla="*/ 48447 w 366790"/>
                            <a:gd name="connsiteY70" fmla="*/ 82538 h 265982"/>
                            <a:gd name="connsiteX71" fmla="*/ 66211 w 366790"/>
                            <a:gd name="connsiteY71" fmla="*/ 77694 h 265982"/>
                            <a:gd name="connsiteX72" fmla="*/ 51677 w 366790"/>
                            <a:gd name="connsiteY72" fmla="*/ 74464 h 265982"/>
                            <a:gd name="connsiteX73" fmla="*/ 45218 w 366790"/>
                            <a:gd name="connsiteY73" fmla="*/ 50240 h 265982"/>
                            <a:gd name="connsiteX74" fmla="*/ 53292 w 366790"/>
                            <a:gd name="connsiteY74" fmla="*/ 48625 h 265982"/>
                            <a:gd name="connsiteX75" fmla="*/ 50062 w 366790"/>
                            <a:gd name="connsiteY75" fmla="*/ 37321 h 265982"/>
                            <a:gd name="connsiteX76" fmla="*/ 59752 w 366790"/>
                            <a:gd name="connsiteY76" fmla="*/ 32476 h 265982"/>
                            <a:gd name="connsiteX77" fmla="*/ 59752 w 366790"/>
                            <a:gd name="connsiteY77" fmla="*/ 19557 h 265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366790" h="265982">
                              <a:moveTo>
                                <a:pt x="38891" y="0"/>
                              </a:moveTo>
                              <a:lnTo>
                                <a:pt x="67377" y="757"/>
                              </a:lnTo>
                              <a:cubicBezTo>
                                <a:pt x="90311" y="8402"/>
                                <a:pt x="108149" y="23691"/>
                                <a:pt x="125988" y="38980"/>
                              </a:cubicBezTo>
                              <a:cubicBezTo>
                                <a:pt x="128536" y="41529"/>
                                <a:pt x="133632" y="46626"/>
                                <a:pt x="138729" y="46626"/>
                              </a:cubicBezTo>
                              <a:cubicBezTo>
                                <a:pt x="156566" y="51722"/>
                                <a:pt x="174405" y="23691"/>
                                <a:pt x="189695" y="33885"/>
                              </a:cubicBezTo>
                              <a:cubicBezTo>
                                <a:pt x="197340" y="38980"/>
                                <a:pt x="199888" y="54271"/>
                                <a:pt x="207532" y="56819"/>
                              </a:cubicBezTo>
                              <a:cubicBezTo>
                                <a:pt x="210081" y="59368"/>
                                <a:pt x="215178" y="56819"/>
                                <a:pt x="220274" y="56819"/>
                              </a:cubicBezTo>
                              <a:cubicBezTo>
                                <a:pt x="250854" y="46626"/>
                                <a:pt x="281434" y="23691"/>
                                <a:pt x="312012" y="31336"/>
                              </a:cubicBezTo>
                              <a:cubicBezTo>
                                <a:pt x="319658" y="32611"/>
                                <a:pt x="327303" y="36433"/>
                                <a:pt x="333992" y="41848"/>
                              </a:cubicBezTo>
                              <a:lnTo>
                                <a:pt x="346016" y="56700"/>
                              </a:lnTo>
                              <a:lnTo>
                                <a:pt x="343773" y="56700"/>
                              </a:lnTo>
                              <a:cubicBezTo>
                                <a:pt x="336304" y="57911"/>
                                <a:pt x="328634" y="59930"/>
                                <a:pt x="324596" y="61544"/>
                              </a:cubicBezTo>
                              <a:cubicBezTo>
                                <a:pt x="318137" y="63159"/>
                                <a:pt x="313292" y="66389"/>
                                <a:pt x="308447" y="71234"/>
                              </a:cubicBezTo>
                              <a:cubicBezTo>
                                <a:pt x="310062" y="69619"/>
                                <a:pt x="305217" y="80923"/>
                                <a:pt x="303602" y="82538"/>
                              </a:cubicBezTo>
                              <a:cubicBezTo>
                                <a:pt x="306832" y="80923"/>
                                <a:pt x="308447" y="80923"/>
                                <a:pt x="311677" y="80923"/>
                              </a:cubicBezTo>
                              <a:cubicBezTo>
                                <a:pt x="314907" y="80923"/>
                                <a:pt x="316522" y="84153"/>
                                <a:pt x="314907" y="87383"/>
                              </a:cubicBezTo>
                              <a:cubicBezTo>
                                <a:pt x="314907" y="88998"/>
                                <a:pt x="313292" y="88998"/>
                                <a:pt x="313292" y="90613"/>
                              </a:cubicBezTo>
                              <a:cubicBezTo>
                                <a:pt x="313292" y="92227"/>
                                <a:pt x="316522" y="93842"/>
                                <a:pt x="318137" y="93842"/>
                              </a:cubicBezTo>
                              <a:cubicBezTo>
                                <a:pt x="319751" y="93842"/>
                                <a:pt x="321366" y="90613"/>
                                <a:pt x="322981" y="88998"/>
                              </a:cubicBezTo>
                              <a:cubicBezTo>
                                <a:pt x="324596" y="87383"/>
                                <a:pt x="326211" y="85768"/>
                                <a:pt x="329441" y="85768"/>
                              </a:cubicBezTo>
                              <a:cubicBezTo>
                                <a:pt x="332671" y="85768"/>
                                <a:pt x="334286" y="90613"/>
                                <a:pt x="335900" y="88998"/>
                              </a:cubicBezTo>
                              <a:cubicBezTo>
                                <a:pt x="337515" y="88998"/>
                                <a:pt x="337515" y="87383"/>
                                <a:pt x="339130" y="85768"/>
                              </a:cubicBezTo>
                              <a:cubicBezTo>
                                <a:pt x="340745" y="82538"/>
                                <a:pt x="342360" y="79308"/>
                                <a:pt x="343975" y="76078"/>
                              </a:cubicBezTo>
                              <a:cubicBezTo>
                                <a:pt x="347205" y="76078"/>
                                <a:pt x="350435" y="76078"/>
                                <a:pt x="353664" y="76078"/>
                              </a:cubicBezTo>
                              <a:cubicBezTo>
                                <a:pt x="353664" y="77693"/>
                                <a:pt x="355279" y="80923"/>
                                <a:pt x="355279" y="82538"/>
                              </a:cubicBezTo>
                              <a:lnTo>
                                <a:pt x="356700" y="82380"/>
                              </a:lnTo>
                              <a:lnTo>
                                <a:pt x="365527" y="110334"/>
                              </a:lnTo>
                              <a:cubicBezTo>
                                <a:pt x="368075" y="128171"/>
                                <a:pt x="368075" y="148557"/>
                                <a:pt x="352786" y="158751"/>
                              </a:cubicBezTo>
                              <a:cubicBezTo>
                                <a:pt x="342592" y="166395"/>
                                <a:pt x="327303" y="166395"/>
                                <a:pt x="314561" y="174040"/>
                              </a:cubicBezTo>
                              <a:cubicBezTo>
                                <a:pt x="309465" y="177863"/>
                                <a:pt x="306280" y="182959"/>
                                <a:pt x="303731" y="188693"/>
                              </a:cubicBezTo>
                              <a:lnTo>
                                <a:pt x="297336" y="205553"/>
                              </a:lnTo>
                              <a:lnTo>
                                <a:pt x="287453" y="211730"/>
                              </a:lnTo>
                              <a:lnTo>
                                <a:pt x="289347" y="220254"/>
                              </a:lnTo>
                              <a:lnTo>
                                <a:pt x="286848" y="224688"/>
                              </a:lnTo>
                              <a:cubicBezTo>
                                <a:pt x="282707" y="229466"/>
                                <a:pt x="277611" y="232651"/>
                                <a:pt x="271240" y="232651"/>
                              </a:cubicBezTo>
                              <a:cubicBezTo>
                                <a:pt x="258498" y="232651"/>
                                <a:pt x="245757" y="219909"/>
                                <a:pt x="235564" y="227555"/>
                              </a:cubicBezTo>
                              <a:cubicBezTo>
                                <a:pt x="227920" y="232651"/>
                                <a:pt x="225371" y="242844"/>
                                <a:pt x="220274" y="250489"/>
                              </a:cubicBezTo>
                              <a:cubicBezTo>
                                <a:pt x="212629" y="260683"/>
                                <a:pt x="199888" y="263231"/>
                                <a:pt x="187146" y="263231"/>
                              </a:cubicBezTo>
                              <a:lnTo>
                                <a:pt x="160738" y="265982"/>
                              </a:lnTo>
                              <a:lnTo>
                                <a:pt x="161491" y="256948"/>
                              </a:lnTo>
                              <a:cubicBezTo>
                                <a:pt x="163106" y="250488"/>
                                <a:pt x="164721" y="242414"/>
                                <a:pt x="161491" y="237569"/>
                              </a:cubicBezTo>
                              <a:cubicBezTo>
                                <a:pt x="159876" y="234339"/>
                                <a:pt x="156646" y="232724"/>
                                <a:pt x="153416" y="234339"/>
                              </a:cubicBezTo>
                              <a:cubicBezTo>
                                <a:pt x="153416" y="231109"/>
                                <a:pt x="151801" y="229494"/>
                                <a:pt x="151801" y="226265"/>
                              </a:cubicBezTo>
                              <a:cubicBezTo>
                                <a:pt x="148572" y="226265"/>
                                <a:pt x="145342" y="226265"/>
                                <a:pt x="143727" y="227880"/>
                              </a:cubicBezTo>
                              <a:cubicBezTo>
                                <a:pt x="140497" y="221420"/>
                                <a:pt x="134037" y="218190"/>
                                <a:pt x="127578" y="216575"/>
                              </a:cubicBezTo>
                              <a:cubicBezTo>
                                <a:pt x="129193" y="206886"/>
                                <a:pt x="129193" y="197196"/>
                                <a:pt x="125963" y="187507"/>
                              </a:cubicBezTo>
                              <a:cubicBezTo>
                                <a:pt x="124348" y="182662"/>
                                <a:pt x="117888" y="177818"/>
                                <a:pt x="114658" y="181047"/>
                              </a:cubicBezTo>
                              <a:cubicBezTo>
                                <a:pt x="114658" y="177818"/>
                                <a:pt x="111429" y="174588"/>
                                <a:pt x="108199" y="174588"/>
                              </a:cubicBezTo>
                              <a:cubicBezTo>
                                <a:pt x="111429" y="171358"/>
                                <a:pt x="113043" y="166513"/>
                                <a:pt x="113043" y="161669"/>
                              </a:cubicBezTo>
                              <a:cubicBezTo>
                                <a:pt x="109814" y="169743"/>
                                <a:pt x="103354" y="174588"/>
                                <a:pt x="96894" y="177818"/>
                              </a:cubicBezTo>
                              <a:cubicBezTo>
                                <a:pt x="98509" y="181047"/>
                                <a:pt x="100124" y="182662"/>
                                <a:pt x="103354" y="182662"/>
                              </a:cubicBezTo>
                              <a:cubicBezTo>
                                <a:pt x="101739" y="187507"/>
                                <a:pt x="100124" y="192352"/>
                                <a:pt x="95280" y="195582"/>
                              </a:cubicBezTo>
                              <a:cubicBezTo>
                                <a:pt x="92050" y="198811"/>
                                <a:pt x="83975" y="198811"/>
                                <a:pt x="82360" y="193967"/>
                              </a:cubicBezTo>
                              <a:cubicBezTo>
                                <a:pt x="80745" y="192352"/>
                                <a:pt x="80745" y="189122"/>
                                <a:pt x="80745" y="185892"/>
                              </a:cubicBezTo>
                              <a:cubicBezTo>
                                <a:pt x="82360" y="174588"/>
                                <a:pt x="87205" y="163284"/>
                                <a:pt x="96894" y="156824"/>
                              </a:cubicBezTo>
                              <a:cubicBezTo>
                                <a:pt x="93665" y="151979"/>
                                <a:pt x="92050" y="145520"/>
                                <a:pt x="88820" y="140675"/>
                              </a:cubicBezTo>
                              <a:cubicBezTo>
                                <a:pt x="92050" y="134215"/>
                                <a:pt x="100124" y="135830"/>
                                <a:pt x="106584" y="137445"/>
                              </a:cubicBezTo>
                              <a:cubicBezTo>
                                <a:pt x="103354" y="129371"/>
                                <a:pt x="100124" y="121296"/>
                                <a:pt x="96894" y="113222"/>
                              </a:cubicBezTo>
                              <a:cubicBezTo>
                                <a:pt x="95280" y="108377"/>
                                <a:pt x="87205" y="106762"/>
                                <a:pt x="82360" y="108377"/>
                              </a:cubicBezTo>
                              <a:cubicBezTo>
                                <a:pt x="77516" y="109992"/>
                                <a:pt x="74286" y="114836"/>
                                <a:pt x="71056" y="119681"/>
                              </a:cubicBezTo>
                              <a:cubicBezTo>
                                <a:pt x="71056" y="116451"/>
                                <a:pt x="69441" y="114836"/>
                                <a:pt x="67826" y="113222"/>
                              </a:cubicBezTo>
                              <a:cubicBezTo>
                                <a:pt x="54907" y="124526"/>
                                <a:pt x="38758" y="132600"/>
                                <a:pt x="22609" y="139060"/>
                              </a:cubicBezTo>
                              <a:cubicBezTo>
                                <a:pt x="16149" y="140675"/>
                                <a:pt x="8075" y="143905"/>
                                <a:pt x="8075" y="150364"/>
                              </a:cubicBezTo>
                              <a:cubicBezTo>
                                <a:pt x="4845" y="143905"/>
                                <a:pt x="3230" y="137445"/>
                                <a:pt x="0" y="130986"/>
                              </a:cubicBezTo>
                              <a:cubicBezTo>
                                <a:pt x="12920" y="126141"/>
                                <a:pt x="24224" y="121296"/>
                                <a:pt x="37143" y="118066"/>
                              </a:cubicBezTo>
                              <a:cubicBezTo>
                                <a:pt x="41988" y="116451"/>
                                <a:pt x="46833" y="114836"/>
                                <a:pt x="50062" y="109992"/>
                              </a:cubicBezTo>
                              <a:cubicBezTo>
                                <a:pt x="54907" y="103532"/>
                                <a:pt x="50062" y="92228"/>
                                <a:pt x="40373" y="90613"/>
                              </a:cubicBezTo>
                              <a:cubicBezTo>
                                <a:pt x="37143" y="93843"/>
                                <a:pt x="35528" y="97072"/>
                                <a:pt x="32298" y="100302"/>
                              </a:cubicBezTo>
                              <a:cubicBezTo>
                                <a:pt x="30684" y="97072"/>
                                <a:pt x="27454" y="93843"/>
                                <a:pt x="22609" y="93843"/>
                              </a:cubicBezTo>
                              <a:cubicBezTo>
                                <a:pt x="22609" y="85768"/>
                                <a:pt x="27454" y="77694"/>
                                <a:pt x="33913" y="72849"/>
                              </a:cubicBezTo>
                              <a:cubicBezTo>
                                <a:pt x="35528" y="79309"/>
                                <a:pt x="41988" y="82538"/>
                                <a:pt x="48447" y="82538"/>
                              </a:cubicBezTo>
                              <a:cubicBezTo>
                                <a:pt x="54907" y="82538"/>
                                <a:pt x="61367" y="79309"/>
                                <a:pt x="66211" y="77694"/>
                              </a:cubicBezTo>
                              <a:cubicBezTo>
                                <a:pt x="61367" y="76079"/>
                                <a:pt x="56522" y="76079"/>
                                <a:pt x="51677" y="74464"/>
                              </a:cubicBezTo>
                              <a:cubicBezTo>
                                <a:pt x="51677" y="66389"/>
                                <a:pt x="48447" y="58315"/>
                                <a:pt x="45218" y="50240"/>
                              </a:cubicBezTo>
                              <a:cubicBezTo>
                                <a:pt x="46833" y="47011"/>
                                <a:pt x="51677" y="45396"/>
                                <a:pt x="53292" y="48625"/>
                              </a:cubicBezTo>
                              <a:cubicBezTo>
                                <a:pt x="51677" y="45396"/>
                                <a:pt x="48447" y="40551"/>
                                <a:pt x="50062" y="37321"/>
                              </a:cubicBezTo>
                              <a:cubicBezTo>
                                <a:pt x="50062" y="32476"/>
                                <a:pt x="56522" y="29247"/>
                                <a:pt x="59752" y="32476"/>
                              </a:cubicBezTo>
                              <a:cubicBezTo>
                                <a:pt x="58137" y="27632"/>
                                <a:pt x="58137" y="24402"/>
                                <a:pt x="59752" y="195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0" name="直接连接符​​ 590">
                        <a:extLst/>
                      </wps:cNvPr>
                      <wps:cNvCnPr/>
                      <wps:spPr>
                        <a:xfrm>
                          <a:off x="5029201" y="187991"/>
                          <a:ext cx="0" cy="739641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1" name="图形 584">
                        <a:extLst/>
                      </wps:cNvPr>
                      <wps:cNvSpPr/>
                      <wps:spPr>
                        <a:xfrm rot="600079">
                          <a:off x="5521673" y="1758386"/>
                          <a:ext cx="521225" cy="52122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2" name="图形 586">
                        <a:extLst/>
                      </wps:cNvPr>
                      <wps:cNvSpPr/>
                      <wps:spPr>
                        <a:xfrm rot="419243">
                          <a:off x="8784220" y="3428326"/>
                          <a:ext cx="488040" cy="488040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593" name="组 593">
                        <a:extLst/>
                      </wpg:cNvPr>
                      <wpg:cNvGrpSpPr/>
                      <wpg:grpSpPr>
                        <a:xfrm>
                          <a:off x="8898996" y="1901486"/>
                          <a:ext cx="104775" cy="104775"/>
                          <a:chOff x="8898996" y="1901486"/>
                          <a:chExt cx="104775" cy="104775"/>
                        </a:xfrm>
                      </wpg:grpSpPr>
                      <wps:wsp>
                        <wps:cNvPr id="594" name="任意多边形:形状 594">
                          <a:extLst/>
                        </wps:cNvPr>
                        <wps:cNvSpPr/>
                        <wps:spPr>
                          <a:xfrm>
                            <a:off x="889899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6" name="任意多边形:形状 596">
                          <a:extLst/>
                        </wps:cNvPr>
                        <wps:cNvSpPr/>
                        <wps:spPr>
                          <a:xfrm>
                            <a:off x="895614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7" name="任意多边形：形状 597">
                          <a:extLst/>
                        </wps:cNvPr>
                        <wps:cNvSpPr/>
                        <wps:spPr>
                          <a:xfrm>
                            <a:off x="895614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8" name="任意多边形：形状 598">
                          <a:extLst/>
                        </wps:cNvPr>
                        <wps:cNvSpPr/>
                        <wps:spPr>
                          <a:xfrm>
                            <a:off x="889899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599" name="组 599">
                        <a:extLst/>
                      </wpg:cNvPr>
                      <wpg:cNvGrpSpPr/>
                      <wpg:grpSpPr>
                        <a:xfrm>
                          <a:off x="6592155" y="3622725"/>
                          <a:ext cx="142875" cy="142875"/>
                          <a:chOff x="6592155" y="3622725"/>
                          <a:chExt cx="142875" cy="142875"/>
                        </a:xfrm>
                      </wpg:grpSpPr>
                      <wps:wsp>
                        <wps:cNvPr id="600" name="任意多边形:形状 600">
                          <a:extLst/>
                        </wps:cNvPr>
                        <wps:cNvSpPr/>
                        <wps:spPr>
                          <a:xfrm>
                            <a:off x="6639780" y="367035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1" name="任意多边形：形状 601">
                          <a:extLst/>
                        </wps:cNvPr>
                        <wps:cNvSpPr/>
                        <wps:spPr>
                          <a:xfrm>
                            <a:off x="6592155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2" name="任意多边形：形状 602">
                          <a:extLst/>
                        </wps:cNvPr>
                        <wps:cNvSpPr/>
                        <wps:spPr>
                          <a:xfrm>
                            <a:off x="6677880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4" name="任意多边形:形状 604">
                          <a:extLst/>
                        </wps:cNvPr>
                        <wps:cNvSpPr/>
                        <wps:spPr>
                          <a:xfrm>
                            <a:off x="6677880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0" name="任意多边形:形状 160">
                          <a:extLst/>
                        </wps:cNvPr>
                        <wps:cNvSpPr/>
                        <wps:spPr>
                          <a:xfrm>
                            <a:off x="6592155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61" name="图形 603">
                        <a:extLst/>
                      </wps:cNvPr>
                      <wps:cNvSpPr/>
                      <wps:spPr>
                        <a:xfrm>
                          <a:off x="8127760" y="48390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2" name="图形 586">
                        <a:extLst/>
                      </wps:cNvPr>
                      <wps:cNvSpPr/>
                      <wps:spPr>
                        <a:xfrm rot="21055569">
                          <a:off x="6593962" y="5212114"/>
                          <a:ext cx="257175" cy="257175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3" name="图形 584">
                        <a:extLst/>
                      </wps:cNvPr>
                      <wps:cNvSpPr/>
                      <wps:spPr>
                        <a:xfrm rot="20416575">
                          <a:off x="8727546" y="318297"/>
                          <a:ext cx="219075" cy="21907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64" name="组 164">
                        <a:extLst/>
                      </wpg:cNvPr>
                      <wpg:cNvGrpSpPr/>
                      <wpg:grpSpPr>
                        <a:xfrm>
                          <a:off x="8907950" y="5280175"/>
                          <a:ext cx="142875" cy="142875"/>
                          <a:chOff x="8907950" y="5280175"/>
                          <a:chExt cx="142875" cy="142875"/>
                        </a:xfrm>
                      </wpg:grpSpPr>
                      <wps:wsp>
                        <wps:cNvPr id="165" name="任意多边形:形状 165">
                          <a:extLst/>
                        </wps:cNvPr>
                        <wps:cNvSpPr/>
                        <wps:spPr>
                          <a:xfrm>
                            <a:off x="8955575" y="532780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6" name="任意多边形：形状 166">
                          <a:extLst/>
                        </wps:cNvPr>
                        <wps:cNvSpPr/>
                        <wps:spPr>
                          <a:xfrm>
                            <a:off x="8907950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7" name="任意多边形：形状 167">
                          <a:extLst/>
                        </wps:cNvPr>
                        <wps:cNvSpPr/>
                        <wps:spPr>
                          <a:xfrm>
                            <a:off x="8993675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8" name="任意多边形：形状 168">
                          <a:extLst/>
                        </wps:cNvPr>
                        <wps:cNvSpPr/>
                        <wps:spPr>
                          <a:xfrm>
                            <a:off x="8993675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9" name="任意多边形：形状 169">
                          <a:extLst/>
                        </wps:cNvPr>
                        <wps:cNvSpPr/>
                        <wps:spPr>
                          <a:xfrm>
                            <a:off x="8907950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170" name="组 170">
                        <a:extLst/>
                      </wpg:cNvPr>
                      <wpg:cNvGrpSpPr/>
                      <wpg:grpSpPr>
                        <a:xfrm>
                          <a:off x="6508909" y="6861492"/>
                          <a:ext cx="142875" cy="142875"/>
                          <a:chOff x="6508909" y="6861492"/>
                          <a:chExt cx="142875" cy="142875"/>
                        </a:xfrm>
                      </wpg:grpSpPr>
                      <wps:wsp>
                        <wps:cNvPr id="171" name="任意多边形:形状 171">
                          <a:extLst/>
                        </wps:cNvPr>
                        <wps:cNvSpPr/>
                        <wps:spPr>
                          <a:xfrm>
                            <a:off x="6556534" y="6909117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2" name="任意多边形：形状 172">
                          <a:extLst/>
                        </wps:cNvPr>
                        <wps:cNvSpPr/>
                        <wps:spPr>
                          <a:xfrm>
                            <a:off x="6508909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3" name="任意多边形：形状 173">
                          <a:extLst/>
                        </wps:cNvPr>
                        <wps:cNvSpPr/>
                        <wps:spPr>
                          <a:xfrm>
                            <a:off x="6594634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4" name="任意多边形：形状 174">
                          <a:extLst/>
                        </wps:cNvPr>
                        <wps:cNvSpPr/>
                        <wps:spPr>
                          <a:xfrm>
                            <a:off x="6594634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5" name="任意多边形：形状 175">
                          <a:extLst/>
                        </wps:cNvPr>
                        <wps:cNvSpPr/>
                        <wps:spPr>
                          <a:xfrm>
                            <a:off x="6508909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80" name="图形 603">
                        <a:extLst/>
                      </wps:cNvPr>
                      <wps:cNvSpPr/>
                      <wps:spPr>
                        <a:xfrm>
                          <a:off x="5490706" y="118434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6" name="图形 603">
                        <a:extLst/>
                      </wps:cNvPr>
                      <wps:cNvSpPr/>
                      <wps:spPr>
                        <a:xfrm>
                          <a:off x="6023043" y="386732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7" name="图形 603">
                        <a:extLst/>
                      </wps:cNvPr>
                      <wps:cNvSpPr/>
                      <wps:spPr>
                        <a:xfrm>
                          <a:off x="7691363" y="5079101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8" name="图形 603">
                        <a:extLst/>
                      </wps:cNvPr>
                      <wps:cNvSpPr/>
                      <wps:spPr>
                        <a:xfrm>
                          <a:off x="9189308" y="6994087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9" name="图形 603">
                        <a:extLst/>
                      </wps:cNvPr>
                      <wps:cNvSpPr/>
                      <wps:spPr>
                        <a:xfrm>
                          <a:off x="9529254" y="585106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09" name="图形 603">
                        <a:extLst/>
                      </wps:cNvPr>
                      <wps:cNvSpPr/>
                      <wps:spPr>
                        <a:xfrm>
                          <a:off x="5756899" y="3029683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10" name="图形 603">
                        <a:extLst/>
                      </wps:cNvPr>
                      <wps:cNvSpPr/>
                      <wps:spPr>
                        <a:xfrm>
                          <a:off x="6147867" y="7013389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611" name="组 611">
                        <a:extLst/>
                      </wpg:cNvPr>
                      <wpg:cNvGrpSpPr/>
                      <wpg:grpSpPr>
                        <a:xfrm>
                          <a:off x="6583396" y="467305"/>
                          <a:ext cx="104775" cy="104775"/>
                          <a:chOff x="6583396" y="467305"/>
                          <a:chExt cx="104775" cy="104775"/>
                        </a:xfrm>
                      </wpg:grpSpPr>
                      <wps:wsp>
                        <wps:cNvPr id="612" name="任意多边形:形状 612">
                          <a:extLst/>
                        </wps:cNvPr>
                        <wps:cNvSpPr/>
                        <wps:spPr>
                          <a:xfrm>
                            <a:off x="658339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3" name="任意多边形：形状 613">
                          <a:extLst/>
                        </wps:cNvPr>
                        <wps:cNvSpPr/>
                        <wps:spPr>
                          <a:xfrm>
                            <a:off x="664054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5" name="任意多边形:形状 615">
                          <a:extLst/>
                        </wps:cNvPr>
                        <wps:cNvSpPr/>
                        <wps:spPr>
                          <a:xfrm>
                            <a:off x="664054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6" name="任意多边形：形状 616">
                          <a:extLst/>
                        </wps:cNvPr>
                        <wps:cNvSpPr/>
                        <wps:spPr>
                          <a:xfrm>
                            <a:off x="658339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617" name="图形 4">
                        <a:extLst/>
                      </wps:cNvPr>
                      <wps:cNvSpPr/>
                      <wps:spPr>
                        <a:xfrm>
                          <a:off x="1186954" y="6774734"/>
                          <a:ext cx="496865" cy="778423"/>
                        </a:xfrm>
                        <a:custGeom>
                          <a:avLst/>
                          <a:gdLst>
                            <a:gd name="connsiteX0" fmla="*/ 1107423 w 1147252"/>
                            <a:gd name="connsiteY0" fmla="*/ 944437 h 1797361"/>
                            <a:gd name="connsiteX1" fmla="*/ 1074727 w 1147252"/>
                            <a:gd name="connsiteY1" fmla="*/ 898930 h 1797361"/>
                            <a:gd name="connsiteX2" fmla="*/ 1061878 w 1147252"/>
                            <a:gd name="connsiteY2" fmla="*/ 886195 h 1797361"/>
                            <a:gd name="connsiteX3" fmla="*/ 830094 w 1147252"/>
                            <a:gd name="connsiteY3" fmla="*/ 758525 h 1797361"/>
                            <a:gd name="connsiteX4" fmla="*/ 577986 w 1147252"/>
                            <a:gd name="connsiteY4" fmla="*/ 781738 h 1797361"/>
                            <a:gd name="connsiteX5" fmla="*/ 388861 w 1147252"/>
                            <a:gd name="connsiteY5" fmla="*/ 747416 h 1797361"/>
                            <a:gd name="connsiteX6" fmla="*/ 280809 w 1147252"/>
                            <a:gd name="connsiteY6" fmla="*/ 771145 h 1797361"/>
                            <a:gd name="connsiteX7" fmla="*/ 288037 w 1147252"/>
                            <a:gd name="connsiteY7" fmla="*/ 663379 h 1797361"/>
                            <a:gd name="connsiteX8" fmla="*/ 433929 w 1147252"/>
                            <a:gd name="connsiteY8" fmla="*/ 663379 h 1797361"/>
                            <a:gd name="connsiteX9" fmla="*/ 433929 w 1147252"/>
                            <a:gd name="connsiteY9" fmla="*/ 582881 h 1797361"/>
                            <a:gd name="connsiteX10" fmla="*/ 280790 w 1147252"/>
                            <a:gd name="connsiteY10" fmla="*/ 480469 h 1797361"/>
                            <a:gd name="connsiteX11" fmla="*/ 298840 w 1147252"/>
                            <a:gd name="connsiteY11" fmla="*/ 404980 h 1797361"/>
                            <a:gd name="connsiteX12" fmla="*/ 417715 w 1147252"/>
                            <a:gd name="connsiteY12" fmla="*/ 341097 h 1797361"/>
                            <a:gd name="connsiteX13" fmla="*/ 315055 w 1147252"/>
                            <a:gd name="connsiteY13" fmla="*/ 367713 h 1797361"/>
                            <a:gd name="connsiteX14" fmla="*/ 306049 w 1147252"/>
                            <a:gd name="connsiteY14" fmla="*/ 326068 h 1797361"/>
                            <a:gd name="connsiteX15" fmla="*/ 523969 w 1147252"/>
                            <a:gd name="connsiteY15" fmla="*/ 198092 h 1797361"/>
                            <a:gd name="connsiteX16" fmla="*/ 484351 w 1147252"/>
                            <a:gd name="connsiteY16" fmla="*/ 178226 h 1797361"/>
                            <a:gd name="connsiteX17" fmla="*/ 545576 w 1147252"/>
                            <a:gd name="connsiteY17" fmla="*/ 117020 h 1797361"/>
                            <a:gd name="connsiteX18" fmla="*/ 466339 w 1147252"/>
                            <a:gd name="connsiteY18" fmla="*/ 147556 h 1797361"/>
                            <a:gd name="connsiteX19" fmla="*/ 365476 w 1147252"/>
                            <a:gd name="connsiteY19" fmla="*/ 225014 h 1797361"/>
                            <a:gd name="connsiteX20" fmla="*/ 401500 w 1147252"/>
                            <a:gd name="connsiteY20" fmla="*/ 127766 h 1797361"/>
                            <a:gd name="connsiteX21" fmla="*/ 397905 w 1147252"/>
                            <a:gd name="connsiteY21" fmla="*/ 103865 h 1797361"/>
                            <a:gd name="connsiteX22" fmla="*/ 325877 w 1147252"/>
                            <a:gd name="connsiteY22" fmla="*/ 225014 h 1797361"/>
                            <a:gd name="connsiteX23" fmla="*/ 280828 w 1147252"/>
                            <a:gd name="connsiteY23" fmla="*/ 306068 h 1797361"/>
                            <a:gd name="connsiteX24" fmla="*/ 267692 w 1147252"/>
                            <a:gd name="connsiteY24" fmla="*/ 316871 h 1797361"/>
                            <a:gd name="connsiteX25" fmla="*/ 257424 w 1147252"/>
                            <a:gd name="connsiteY25" fmla="*/ 329759 h 1797361"/>
                            <a:gd name="connsiteX26" fmla="*/ 248418 w 1147252"/>
                            <a:gd name="connsiteY26" fmla="*/ 319223 h 1797361"/>
                            <a:gd name="connsiteX27" fmla="*/ 239432 w 1147252"/>
                            <a:gd name="connsiteY27" fmla="*/ 319223 h 1797361"/>
                            <a:gd name="connsiteX28" fmla="*/ 190788 w 1147252"/>
                            <a:gd name="connsiteY28" fmla="*/ 408976 h 1797361"/>
                            <a:gd name="connsiteX29" fmla="*/ 147556 w 1147252"/>
                            <a:gd name="connsiteY29" fmla="*/ 371021 h 1797361"/>
                            <a:gd name="connsiteX30" fmla="*/ 190788 w 1147252"/>
                            <a:gd name="connsiteY30" fmla="*/ 311517 h 1797361"/>
                            <a:gd name="connsiteX31" fmla="*/ 253810 w 1147252"/>
                            <a:gd name="connsiteY31" fmla="*/ 229527 h 1797361"/>
                            <a:gd name="connsiteX32" fmla="*/ 248399 w 1147252"/>
                            <a:gd name="connsiteY32" fmla="*/ 211056 h 1797361"/>
                            <a:gd name="connsiteX33" fmla="*/ 230406 w 1147252"/>
                            <a:gd name="connsiteY33" fmla="*/ 230636 h 1797361"/>
                            <a:gd name="connsiteX34" fmla="*/ 161954 w 1147252"/>
                            <a:gd name="connsiteY34" fmla="*/ 298936 h 1797361"/>
                            <a:gd name="connsiteX35" fmla="*/ 131341 w 1147252"/>
                            <a:gd name="connsiteY35" fmla="*/ 264671 h 1797361"/>
                            <a:gd name="connsiteX36" fmla="*/ 215989 w 1147252"/>
                            <a:gd name="connsiteY36" fmla="*/ 120595 h 1797361"/>
                            <a:gd name="connsiteX37" fmla="*/ 315055 w 1147252"/>
                            <a:gd name="connsiteY37" fmla="*/ 57496 h 1797361"/>
                            <a:gd name="connsiteX38" fmla="*/ 313238 w 1147252"/>
                            <a:gd name="connsiteY38" fmla="*/ 37668 h 1797361"/>
                            <a:gd name="connsiteX39" fmla="*/ 293448 w 1147252"/>
                            <a:gd name="connsiteY39" fmla="*/ 52085 h 1797361"/>
                            <a:gd name="connsiteX40" fmla="*/ 237596 w 1147252"/>
                            <a:gd name="connsiteY40" fmla="*/ 82698 h 1797361"/>
                            <a:gd name="connsiteX41" fmla="*/ 243007 w 1147252"/>
                            <a:gd name="connsiteY41" fmla="*/ 37687 h 1797361"/>
                            <a:gd name="connsiteX42" fmla="*/ 224995 w 1147252"/>
                            <a:gd name="connsiteY42" fmla="*/ 28681 h 1797361"/>
                            <a:gd name="connsiteX43" fmla="*/ 223198 w 1147252"/>
                            <a:gd name="connsiteY43" fmla="*/ 48510 h 1797361"/>
                            <a:gd name="connsiteX44" fmla="*/ 219584 w 1147252"/>
                            <a:gd name="connsiteY44" fmla="*/ 79122 h 1797361"/>
                            <a:gd name="connsiteX45" fmla="*/ 140328 w 1147252"/>
                            <a:gd name="connsiteY45" fmla="*/ 183579 h 1797361"/>
                            <a:gd name="connsiteX46" fmla="*/ 120672 w 1147252"/>
                            <a:gd name="connsiteY46" fmla="*/ 147556 h 1797361"/>
                            <a:gd name="connsiteX47" fmla="*/ 100729 w 1147252"/>
                            <a:gd name="connsiteY47" fmla="*/ 160176 h 1797361"/>
                            <a:gd name="connsiteX48" fmla="*/ 115146 w 1147252"/>
                            <a:gd name="connsiteY48" fmla="*/ 201591 h 1797361"/>
                            <a:gd name="connsiteX49" fmla="*/ 170979 w 1147252"/>
                            <a:gd name="connsiteY49" fmla="*/ 471750 h 1797361"/>
                            <a:gd name="connsiteX50" fmla="*/ 171782 w 1147252"/>
                            <a:gd name="connsiteY50" fmla="*/ 472419 h 1797361"/>
                            <a:gd name="connsiteX51" fmla="*/ 80920 w 1147252"/>
                            <a:gd name="connsiteY51" fmla="*/ 641065 h 1797361"/>
                            <a:gd name="connsiteX52" fmla="*/ 28681 w 1147252"/>
                            <a:gd name="connsiteY52" fmla="*/ 873403 h 1797361"/>
                            <a:gd name="connsiteX53" fmla="*/ 56598 w 1147252"/>
                            <a:gd name="connsiteY53" fmla="*/ 940039 h 1797361"/>
                            <a:gd name="connsiteX54" fmla="*/ 131781 w 1147252"/>
                            <a:gd name="connsiteY54" fmla="*/ 1084134 h 1797361"/>
                            <a:gd name="connsiteX55" fmla="*/ 147785 w 1147252"/>
                            <a:gd name="connsiteY55" fmla="*/ 1233602 h 1797361"/>
                            <a:gd name="connsiteX56" fmla="*/ 158474 w 1147252"/>
                            <a:gd name="connsiteY56" fmla="*/ 1287638 h 1797361"/>
                            <a:gd name="connsiteX57" fmla="*/ 157977 w 1147252"/>
                            <a:gd name="connsiteY57" fmla="*/ 1397525 h 1797361"/>
                            <a:gd name="connsiteX58" fmla="*/ 170061 w 1147252"/>
                            <a:gd name="connsiteY58" fmla="*/ 1543456 h 1797361"/>
                            <a:gd name="connsiteX59" fmla="*/ 163942 w 1147252"/>
                            <a:gd name="connsiteY59" fmla="*/ 1583954 h 1797361"/>
                            <a:gd name="connsiteX60" fmla="*/ 158130 w 1147252"/>
                            <a:gd name="connsiteY60" fmla="*/ 1688526 h 1797361"/>
                            <a:gd name="connsiteX61" fmla="*/ 142145 w 1147252"/>
                            <a:gd name="connsiteY61" fmla="*/ 1772409 h 1797361"/>
                            <a:gd name="connsiteX62" fmla="*/ 196180 w 1147252"/>
                            <a:gd name="connsiteY62" fmla="*/ 1772409 h 1797361"/>
                            <a:gd name="connsiteX63" fmla="*/ 203809 w 1147252"/>
                            <a:gd name="connsiteY63" fmla="*/ 1720936 h 1797361"/>
                            <a:gd name="connsiteX64" fmla="*/ 211859 w 1147252"/>
                            <a:gd name="connsiteY64" fmla="*/ 1685505 h 1797361"/>
                            <a:gd name="connsiteX65" fmla="*/ 232070 w 1147252"/>
                            <a:gd name="connsiteY65" fmla="*/ 1415499 h 1797361"/>
                            <a:gd name="connsiteX66" fmla="*/ 232070 w 1147252"/>
                            <a:gd name="connsiteY66" fmla="*/ 1255266 h 1797361"/>
                            <a:gd name="connsiteX67" fmla="*/ 250139 w 1147252"/>
                            <a:gd name="connsiteY67" fmla="*/ 1242589 h 1797361"/>
                            <a:gd name="connsiteX68" fmla="*/ 269968 w 1147252"/>
                            <a:gd name="connsiteY68" fmla="*/ 1422707 h 1797361"/>
                            <a:gd name="connsiteX69" fmla="*/ 279910 w 1147252"/>
                            <a:gd name="connsiteY69" fmla="*/ 1433511 h 1797361"/>
                            <a:gd name="connsiteX70" fmla="*/ 271363 w 1147252"/>
                            <a:gd name="connsiteY70" fmla="*/ 1696461 h 1797361"/>
                            <a:gd name="connsiteX71" fmla="*/ 273352 w 1147252"/>
                            <a:gd name="connsiteY71" fmla="*/ 1703689 h 1797361"/>
                            <a:gd name="connsiteX72" fmla="*/ 251879 w 1147252"/>
                            <a:gd name="connsiteY72" fmla="*/ 1752351 h 1797361"/>
                            <a:gd name="connsiteX73" fmla="*/ 307770 w 1147252"/>
                            <a:gd name="connsiteY73" fmla="*/ 1752351 h 1797361"/>
                            <a:gd name="connsiteX74" fmla="*/ 317253 w 1147252"/>
                            <a:gd name="connsiteY74" fmla="*/ 1714492 h 1797361"/>
                            <a:gd name="connsiteX75" fmla="*/ 313697 w 1147252"/>
                            <a:gd name="connsiteY75" fmla="*/ 1700075 h 1797361"/>
                            <a:gd name="connsiteX76" fmla="*/ 327674 w 1147252"/>
                            <a:gd name="connsiteY76" fmla="*/ 1406493 h 1797361"/>
                            <a:gd name="connsiteX77" fmla="*/ 327674 w 1147252"/>
                            <a:gd name="connsiteY77" fmla="*/ 1276892 h 1797361"/>
                            <a:gd name="connsiteX78" fmla="*/ 351977 w 1147252"/>
                            <a:gd name="connsiteY78" fmla="*/ 1183180 h 1797361"/>
                            <a:gd name="connsiteX79" fmla="*/ 394731 w 1147252"/>
                            <a:gd name="connsiteY79" fmla="*/ 1157979 h 1797361"/>
                            <a:gd name="connsiteX80" fmla="*/ 649364 w 1147252"/>
                            <a:gd name="connsiteY80" fmla="*/ 1109355 h 1797361"/>
                            <a:gd name="connsiteX81" fmla="*/ 704623 w 1147252"/>
                            <a:gd name="connsiteY81" fmla="*/ 1089526 h 1797361"/>
                            <a:gd name="connsiteX82" fmla="*/ 761068 w 1147252"/>
                            <a:gd name="connsiteY82" fmla="*/ 1132759 h 1797361"/>
                            <a:gd name="connsiteX83" fmla="*/ 907304 w 1147252"/>
                            <a:gd name="connsiteY83" fmla="*/ 1285840 h 1797361"/>
                            <a:gd name="connsiteX84" fmla="*/ 939867 w 1147252"/>
                            <a:gd name="connsiteY84" fmla="*/ 1518178 h 1797361"/>
                            <a:gd name="connsiteX85" fmla="*/ 869732 w 1147252"/>
                            <a:gd name="connsiteY85" fmla="*/ 1676690 h 1797361"/>
                            <a:gd name="connsiteX86" fmla="*/ 839100 w 1147252"/>
                            <a:gd name="connsiteY86" fmla="*/ 1741529 h 1797361"/>
                            <a:gd name="connsiteX87" fmla="*/ 889541 w 1147252"/>
                            <a:gd name="connsiteY87" fmla="*/ 1745124 h 1797361"/>
                            <a:gd name="connsiteX88" fmla="*/ 911186 w 1147252"/>
                            <a:gd name="connsiteY88" fmla="*/ 1701891 h 1797361"/>
                            <a:gd name="connsiteX89" fmla="*/ 941818 w 1147252"/>
                            <a:gd name="connsiteY89" fmla="*/ 1680285 h 1797361"/>
                            <a:gd name="connsiteX90" fmla="*/ 946177 w 1147252"/>
                            <a:gd name="connsiteY90" fmla="*/ 1622654 h 1797361"/>
                            <a:gd name="connsiteX91" fmla="*/ 958663 w 1147252"/>
                            <a:gd name="connsiteY91" fmla="*/ 1592042 h 1797361"/>
                            <a:gd name="connsiteX92" fmla="*/ 958663 w 1147252"/>
                            <a:gd name="connsiteY92" fmla="*/ 1665925 h 1797361"/>
                            <a:gd name="connsiteX93" fmla="*/ 957439 w 1147252"/>
                            <a:gd name="connsiteY93" fmla="*/ 1682101 h 1797361"/>
                            <a:gd name="connsiteX94" fmla="*/ 927114 w 1147252"/>
                            <a:gd name="connsiteY94" fmla="*/ 1760956 h 1797361"/>
                            <a:gd name="connsiteX95" fmla="*/ 990308 w 1147252"/>
                            <a:gd name="connsiteY95" fmla="*/ 1760975 h 1797361"/>
                            <a:gd name="connsiteX96" fmla="*/ 1005720 w 1147252"/>
                            <a:gd name="connsiteY96" fmla="*/ 1692905 h 1797361"/>
                            <a:gd name="connsiteX97" fmla="*/ 1018760 w 1147252"/>
                            <a:gd name="connsiteY97" fmla="*/ 1676690 h 1797361"/>
                            <a:gd name="connsiteX98" fmla="*/ 1033464 w 1147252"/>
                            <a:gd name="connsiteY98" fmla="*/ 1498369 h 1797361"/>
                            <a:gd name="connsiteX99" fmla="*/ 1087633 w 1147252"/>
                            <a:gd name="connsiteY99" fmla="*/ 1345268 h 1797361"/>
                            <a:gd name="connsiteX100" fmla="*/ 1048091 w 1147252"/>
                            <a:gd name="connsiteY100" fmla="*/ 1275037 h 1797361"/>
                            <a:gd name="connsiteX101" fmla="*/ 1048091 w 1147252"/>
                            <a:gd name="connsiteY101" fmla="*/ 1010289 h 1797361"/>
                            <a:gd name="connsiteX102" fmla="*/ 1053139 w 1147252"/>
                            <a:gd name="connsiteY102" fmla="*/ 1002106 h 1797361"/>
                            <a:gd name="connsiteX103" fmla="*/ 1055931 w 1147252"/>
                            <a:gd name="connsiteY103" fmla="*/ 1002259 h 1797361"/>
                            <a:gd name="connsiteX104" fmla="*/ 1093370 w 1147252"/>
                            <a:gd name="connsiteY104" fmla="*/ 1099947 h 1797361"/>
                            <a:gd name="connsiteX105" fmla="*/ 1127137 w 1147252"/>
                            <a:gd name="connsiteY105" fmla="*/ 1062317 h 1797361"/>
                            <a:gd name="connsiteX106" fmla="*/ 1107423 w 1147252"/>
                            <a:gd name="connsiteY106" fmla="*/ 944437 h 1797361"/>
                            <a:gd name="connsiteX107" fmla="*/ 175128 w 1147252"/>
                            <a:gd name="connsiteY107" fmla="*/ 475230 h 1797361"/>
                            <a:gd name="connsiteX108" fmla="*/ 174574 w 1147252"/>
                            <a:gd name="connsiteY108" fmla="*/ 476167 h 1797361"/>
                            <a:gd name="connsiteX109" fmla="*/ 174574 w 1147252"/>
                            <a:gd name="connsiteY109" fmla="*/ 474733 h 1797361"/>
                            <a:gd name="connsiteX110" fmla="*/ 175128 w 1147252"/>
                            <a:gd name="connsiteY110" fmla="*/ 475230 h 1797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1147252" h="1797361">
                              <a:moveTo>
                                <a:pt x="1107423" y="944437"/>
                              </a:moveTo>
                              <a:cubicBezTo>
                                <a:pt x="1106506" y="935603"/>
                                <a:pt x="1094096" y="918834"/>
                                <a:pt x="1074727" y="898930"/>
                              </a:cubicBezTo>
                              <a:cubicBezTo>
                                <a:pt x="1071304" y="893595"/>
                                <a:pt x="1066849" y="889407"/>
                                <a:pt x="1061878" y="886195"/>
                              </a:cubicBezTo>
                              <a:cubicBezTo>
                                <a:pt x="1002890" y="830247"/>
                                <a:pt x="899465" y="758525"/>
                                <a:pt x="830094" y="758525"/>
                              </a:cubicBezTo>
                              <a:cubicBezTo>
                                <a:pt x="729232" y="758525"/>
                                <a:pt x="617604" y="781738"/>
                                <a:pt x="577986" y="781738"/>
                              </a:cubicBezTo>
                              <a:cubicBezTo>
                                <a:pt x="538367" y="781738"/>
                                <a:pt x="406873" y="743802"/>
                                <a:pt x="388861" y="747416"/>
                              </a:cubicBezTo>
                              <a:cubicBezTo>
                                <a:pt x="370868" y="751030"/>
                                <a:pt x="280809" y="771145"/>
                                <a:pt x="280809" y="771145"/>
                              </a:cubicBezTo>
                              <a:lnTo>
                                <a:pt x="288037" y="663379"/>
                              </a:lnTo>
                              <a:lnTo>
                                <a:pt x="433929" y="663379"/>
                              </a:lnTo>
                              <a:cubicBezTo>
                                <a:pt x="433929" y="663379"/>
                                <a:pt x="507774" y="629689"/>
                                <a:pt x="433929" y="582881"/>
                              </a:cubicBezTo>
                              <a:cubicBezTo>
                                <a:pt x="360084" y="536015"/>
                                <a:pt x="318592" y="469647"/>
                                <a:pt x="280790" y="480469"/>
                              </a:cubicBezTo>
                              <a:cubicBezTo>
                                <a:pt x="242988" y="491273"/>
                                <a:pt x="298840" y="404980"/>
                                <a:pt x="298840" y="404980"/>
                              </a:cubicBezTo>
                              <a:cubicBezTo>
                                <a:pt x="298840" y="404980"/>
                                <a:pt x="403317" y="364501"/>
                                <a:pt x="417715" y="341097"/>
                              </a:cubicBezTo>
                              <a:cubicBezTo>
                                <a:pt x="432093" y="317693"/>
                                <a:pt x="347464" y="371327"/>
                                <a:pt x="315055" y="367713"/>
                              </a:cubicBezTo>
                              <a:cubicBezTo>
                                <a:pt x="282645" y="364100"/>
                                <a:pt x="306049" y="326068"/>
                                <a:pt x="306049" y="326068"/>
                              </a:cubicBezTo>
                              <a:cubicBezTo>
                                <a:pt x="306049" y="326068"/>
                                <a:pt x="401481" y="192681"/>
                                <a:pt x="523969" y="198092"/>
                              </a:cubicBezTo>
                              <a:cubicBezTo>
                                <a:pt x="646438" y="203503"/>
                                <a:pt x="495154" y="178226"/>
                                <a:pt x="484351" y="178226"/>
                              </a:cubicBezTo>
                              <a:cubicBezTo>
                                <a:pt x="473547" y="178226"/>
                                <a:pt x="507755" y="124228"/>
                                <a:pt x="545576" y="117020"/>
                              </a:cubicBezTo>
                              <a:cubicBezTo>
                                <a:pt x="583397" y="109811"/>
                                <a:pt x="534792" y="79084"/>
                                <a:pt x="466339" y="147556"/>
                              </a:cubicBezTo>
                              <a:cubicBezTo>
                                <a:pt x="397886" y="215989"/>
                                <a:pt x="403297" y="228628"/>
                                <a:pt x="365476" y="225014"/>
                              </a:cubicBezTo>
                              <a:cubicBezTo>
                                <a:pt x="327655" y="221401"/>
                                <a:pt x="378096" y="143961"/>
                                <a:pt x="401500" y="127766"/>
                              </a:cubicBezTo>
                              <a:cubicBezTo>
                                <a:pt x="424904" y="111551"/>
                                <a:pt x="410487" y="99792"/>
                                <a:pt x="397905" y="103865"/>
                              </a:cubicBezTo>
                              <a:cubicBezTo>
                                <a:pt x="385305" y="107937"/>
                                <a:pt x="334883" y="178207"/>
                                <a:pt x="325877" y="225014"/>
                              </a:cubicBezTo>
                              <a:cubicBezTo>
                                <a:pt x="316852" y="271822"/>
                                <a:pt x="280828" y="306068"/>
                                <a:pt x="280828" y="306068"/>
                              </a:cubicBezTo>
                              <a:lnTo>
                                <a:pt x="267692" y="316871"/>
                              </a:lnTo>
                              <a:lnTo>
                                <a:pt x="257424" y="329759"/>
                              </a:lnTo>
                              <a:lnTo>
                                <a:pt x="248418" y="319223"/>
                              </a:lnTo>
                              <a:lnTo>
                                <a:pt x="239432" y="319223"/>
                              </a:lnTo>
                              <a:cubicBezTo>
                                <a:pt x="239432" y="319223"/>
                                <a:pt x="216028" y="398192"/>
                                <a:pt x="190788" y="408976"/>
                              </a:cubicBezTo>
                              <a:cubicBezTo>
                                <a:pt x="165568" y="419780"/>
                                <a:pt x="147556" y="371021"/>
                                <a:pt x="147556" y="371021"/>
                              </a:cubicBezTo>
                              <a:cubicBezTo>
                                <a:pt x="147556" y="371021"/>
                                <a:pt x="154783" y="351117"/>
                                <a:pt x="190788" y="311517"/>
                              </a:cubicBezTo>
                              <a:cubicBezTo>
                                <a:pt x="226812" y="271899"/>
                                <a:pt x="253810" y="229527"/>
                                <a:pt x="253810" y="229527"/>
                              </a:cubicBezTo>
                              <a:lnTo>
                                <a:pt x="248399" y="211056"/>
                              </a:lnTo>
                              <a:lnTo>
                                <a:pt x="230406" y="230636"/>
                              </a:lnTo>
                              <a:lnTo>
                                <a:pt x="161954" y="298936"/>
                              </a:lnTo>
                              <a:cubicBezTo>
                                <a:pt x="161954" y="298936"/>
                                <a:pt x="95337" y="336699"/>
                                <a:pt x="131341" y="264671"/>
                              </a:cubicBezTo>
                              <a:cubicBezTo>
                                <a:pt x="167346" y="192605"/>
                                <a:pt x="176352" y="142202"/>
                                <a:pt x="215989" y="120595"/>
                              </a:cubicBezTo>
                              <a:cubicBezTo>
                                <a:pt x="255608" y="98989"/>
                                <a:pt x="315055" y="57496"/>
                                <a:pt x="315055" y="57496"/>
                              </a:cubicBezTo>
                              <a:lnTo>
                                <a:pt x="313238" y="37668"/>
                              </a:lnTo>
                              <a:lnTo>
                                <a:pt x="293448" y="52085"/>
                              </a:lnTo>
                              <a:cubicBezTo>
                                <a:pt x="293448" y="52085"/>
                                <a:pt x="235779" y="98893"/>
                                <a:pt x="237596" y="82698"/>
                              </a:cubicBezTo>
                              <a:cubicBezTo>
                                <a:pt x="239432" y="66483"/>
                                <a:pt x="243007" y="37687"/>
                                <a:pt x="243007" y="37687"/>
                              </a:cubicBezTo>
                              <a:lnTo>
                                <a:pt x="224995" y="28681"/>
                              </a:lnTo>
                              <a:lnTo>
                                <a:pt x="223198" y="48510"/>
                              </a:lnTo>
                              <a:lnTo>
                                <a:pt x="219584" y="79122"/>
                              </a:lnTo>
                              <a:cubicBezTo>
                                <a:pt x="219584" y="79122"/>
                                <a:pt x="151131" y="176371"/>
                                <a:pt x="140328" y="183579"/>
                              </a:cubicBezTo>
                              <a:cubicBezTo>
                                <a:pt x="129525" y="190788"/>
                                <a:pt x="120672" y="147556"/>
                                <a:pt x="120672" y="147556"/>
                              </a:cubicBezTo>
                              <a:cubicBezTo>
                                <a:pt x="120672" y="147556"/>
                                <a:pt x="100729" y="125968"/>
                                <a:pt x="100729" y="160176"/>
                              </a:cubicBezTo>
                              <a:cubicBezTo>
                                <a:pt x="100729" y="194402"/>
                                <a:pt x="115146" y="201591"/>
                                <a:pt x="115146" y="201591"/>
                              </a:cubicBezTo>
                              <a:cubicBezTo>
                                <a:pt x="115146" y="201591"/>
                                <a:pt x="73711" y="399684"/>
                                <a:pt x="170979" y="471750"/>
                              </a:cubicBezTo>
                              <a:cubicBezTo>
                                <a:pt x="171266" y="471980"/>
                                <a:pt x="171495" y="472209"/>
                                <a:pt x="171782" y="472419"/>
                              </a:cubicBezTo>
                              <a:cubicBezTo>
                                <a:pt x="159717" y="476167"/>
                                <a:pt x="110767" y="499762"/>
                                <a:pt x="80920" y="641065"/>
                              </a:cubicBezTo>
                              <a:cubicBezTo>
                                <a:pt x="46674" y="803172"/>
                                <a:pt x="28681" y="873403"/>
                                <a:pt x="28681" y="873403"/>
                              </a:cubicBezTo>
                              <a:lnTo>
                                <a:pt x="56598" y="940039"/>
                              </a:lnTo>
                              <a:cubicBezTo>
                                <a:pt x="56598" y="940039"/>
                                <a:pt x="99371" y="1075128"/>
                                <a:pt x="131781" y="1084134"/>
                              </a:cubicBezTo>
                              <a:cubicBezTo>
                                <a:pt x="164210" y="1093140"/>
                                <a:pt x="147785" y="1233602"/>
                                <a:pt x="147785" y="1233602"/>
                              </a:cubicBezTo>
                              <a:lnTo>
                                <a:pt x="158474" y="1287638"/>
                              </a:lnTo>
                              <a:lnTo>
                                <a:pt x="157977" y="1397525"/>
                              </a:lnTo>
                              <a:lnTo>
                                <a:pt x="170061" y="1543456"/>
                              </a:lnTo>
                              <a:lnTo>
                                <a:pt x="163942" y="1583954"/>
                              </a:lnTo>
                              <a:lnTo>
                                <a:pt x="158130" y="1688526"/>
                              </a:lnTo>
                              <a:lnTo>
                                <a:pt x="142145" y="1772409"/>
                              </a:lnTo>
                              <a:lnTo>
                                <a:pt x="196180" y="1772409"/>
                              </a:lnTo>
                              <a:cubicBezTo>
                                <a:pt x="196180" y="1772409"/>
                                <a:pt x="203809" y="1738928"/>
                                <a:pt x="203809" y="1720936"/>
                              </a:cubicBezTo>
                              <a:cubicBezTo>
                                <a:pt x="203809" y="1702943"/>
                                <a:pt x="211859" y="1685505"/>
                                <a:pt x="211859" y="1685505"/>
                              </a:cubicBezTo>
                              <a:lnTo>
                                <a:pt x="232070" y="1415499"/>
                              </a:lnTo>
                              <a:lnTo>
                                <a:pt x="232070" y="1255266"/>
                              </a:lnTo>
                              <a:lnTo>
                                <a:pt x="250139" y="1242589"/>
                              </a:lnTo>
                              <a:lnTo>
                                <a:pt x="269968" y="1422707"/>
                              </a:lnTo>
                              <a:lnTo>
                                <a:pt x="279910" y="1433511"/>
                              </a:lnTo>
                              <a:lnTo>
                                <a:pt x="271363" y="1696461"/>
                              </a:lnTo>
                              <a:lnTo>
                                <a:pt x="273352" y="1703689"/>
                              </a:lnTo>
                              <a:cubicBezTo>
                                <a:pt x="273352" y="1703689"/>
                                <a:pt x="248284" y="1746997"/>
                                <a:pt x="251879" y="1752351"/>
                              </a:cubicBezTo>
                              <a:cubicBezTo>
                                <a:pt x="255474" y="1757724"/>
                                <a:pt x="291555" y="1768604"/>
                                <a:pt x="307770" y="1752351"/>
                              </a:cubicBezTo>
                              <a:cubicBezTo>
                                <a:pt x="323984" y="1736099"/>
                                <a:pt x="317253" y="1714492"/>
                                <a:pt x="317253" y="1714492"/>
                              </a:cubicBezTo>
                              <a:lnTo>
                                <a:pt x="313697" y="1700075"/>
                              </a:lnTo>
                              <a:lnTo>
                                <a:pt x="327674" y="1406493"/>
                              </a:lnTo>
                              <a:lnTo>
                                <a:pt x="327674" y="1276892"/>
                              </a:lnTo>
                              <a:lnTo>
                                <a:pt x="351977" y="1183180"/>
                              </a:lnTo>
                              <a:cubicBezTo>
                                <a:pt x="351977" y="1183180"/>
                                <a:pt x="353315" y="1157979"/>
                                <a:pt x="394731" y="1157979"/>
                              </a:cubicBezTo>
                              <a:cubicBezTo>
                                <a:pt x="436128" y="1157979"/>
                                <a:pt x="606132" y="1130961"/>
                                <a:pt x="649364" y="1109355"/>
                              </a:cubicBezTo>
                              <a:cubicBezTo>
                                <a:pt x="692577" y="1087748"/>
                                <a:pt x="704623" y="1089526"/>
                                <a:pt x="704623" y="1089526"/>
                              </a:cubicBezTo>
                              <a:cubicBezTo>
                                <a:pt x="704623" y="1089526"/>
                                <a:pt x="746670" y="1089526"/>
                                <a:pt x="761068" y="1132759"/>
                              </a:cubicBezTo>
                              <a:cubicBezTo>
                                <a:pt x="775447" y="1175991"/>
                                <a:pt x="892906" y="1273221"/>
                                <a:pt x="907304" y="1285840"/>
                              </a:cubicBezTo>
                              <a:cubicBezTo>
                                <a:pt x="921683" y="1298460"/>
                                <a:pt x="1020921" y="1350679"/>
                                <a:pt x="939867" y="1518178"/>
                              </a:cubicBezTo>
                              <a:cubicBezTo>
                                <a:pt x="858814" y="1685677"/>
                                <a:pt x="909369" y="1624471"/>
                                <a:pt x="869732" y="1676690"/>
                              </a:cubicBezTo>
                              <a:cubicBezTo>
                                <a:pt x="830094" y="1728909"/>
                                <a:pt x="833708" y="1734320"/>
                                <a:pt x="839100" y="1741529"/>
                              </a:cubicBezTo>
                              <a:cubicBezTo>
                                <a:pt x="844511" y="1748718"/>
                                <a:pt x="880554" y="1745124"/>
                                <a:pt x="889541" y="1745124"/>
                              </a:cubicBezTo>
                              <a:cubicBezTo>
                                <a:pt x="898585" y="1745124"/>
                                <a:pt x="911186" y="1714492"/>
                                <a:pt x="911186" y="1701891"/>
                              </a:cubicBezTo>
                              <a:cubicBezTo>
                                <a:pt x="911186" y="1689291"/>
                                <a:pt x="938204" y="1694683"/>
                                <a:pt x="941818" y="1680285"/>
                              </a:cubicBezTo>
                              <a:cubicBezTo>
                                <a:pt x="945412" y="1665887"/>
                                <a:pt x="946177" y="1622654"/>
                                <a:pt x="946177" y="1622654"/>
                              </a:cubicBezTo>
                              <a:lnTo>
                                <a:pt x="958663" y="1592042"/>
                              </a:lnTo>
                              <a:lnTo>
                                <a:pt x="958663" y="1665925"/>
                              </a:lnTo>
                              <a:lnTo>
                                <a:pt x="957439" y="1682101"/>
                              </a:lnTo>
                              <a:cubicBezTo>
                                <a:pt x="957439" y="1682101"/>
                                <a:pt x="903691" y="1762371"/>
                                <a:pt x="927114" y="1760956"/>
                              </a:cubicBezTo>
                              <a:cubicBezTo>
                                <a:pt x="950498" y="1759541"/>
                                <a:pt x="990308" y="1760975"/>
                                <a:pt x="990308" y="1760975"/>
                              </a:cubicBezTo>
                              <a:cubicBezTo>
                                <a:pt x="990308" y="1760975"/>
                                <a:pt x="1012909" y="1721739"/>
                                <a:pt x="1005720" y="1692905"/>
                              </a:cubicBezTo>
                              <a:cubicBezTo>
                                <a:pt x="998530" y="1664070"/>
                                <a:pt x="1018760" y="1676690"/>
                                <a:pt x="1018760" y="1676690"/>
                              </a:cubicBezTo>
                              <a:lnTo>
                                <a:pt x="1033464" y="1498369"/>
                              </a:lnTo>
                              <a:cubicBezTo>
                                <a:pt x="1033464" y="1498369"/>
                                <a:pt x="1062394" y="1375881"/>
                                <a:pt x="1087633" y="1345268"/>
                              </a:cubicBezTo>
                              <a:cubicBezTo>
                                <a:pt x="1112854" y="1314675"/>
                                <a:pt x="1051686" y="1282226"/>
                                <a:pt x="1048091" y="1275037"/>
                              </a:cubicBezTo>
                              <a:cubicBezTo>
                                <a:pt x="1044478" y="1267848"/>
                                <a:pt x="956235" y="1154384"/>
                                <a:pt x="1048091" y="1010289"/>
                              </a:cubicBezTo>
                              <a:cubicBezTo>
                                <a:pt x="1049889" y="1007460"/>
                                <a:pt x="1051495" y="1004802"/>
                                <a:pt x="1053139" y="1002106"/>
                              </a:cubicBezTo>
                              <a:lnTo>
                                <a:pt x="1055931" y="1002259"/>
                              </a:lnTo>
                              <a:lnTo>
                                <a:pt x="1093370" y="1099947"/>
                              </a:lnTo>
                              <a:cubicBezTo>
                                <a:pt x="1093370" y="1099947"/>
                                <a:pt x="1127137" y="1107328"/>
                                <a:pt x="1127137" y="1062317"/>
                              </a:cubicBezTo>
                              <a:cubicBezTo>
                                <a:pt x="1127137" y="1017307"/>
                                <a:pt x="1110999" y="978663"/>
                                <a:pt x="1107423" y="944437"/>
                              </a:cubicBezTo>
                              <a:close/>
                              <a:moveTo>
                                <a:pt x="175128" y="475230"/>
                              </a:moveTo>
                              <a:lnTo>
                                <a:pt x="174574" y="476167"/>
                              </a:lnTo>
                              <a:lnTo>
                                <a:pt x="174574" y="474733"/>
                              </a:lnTo>
                              <a:cubicBezTo>
                                <a:pt x="174784" y="474886"/>
                                <a:pt x="174918" y="475058"/>
                                <a:pt x="175128" y="475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8" name="任意多边形:形状 618">
                        <a:extLst/>
                      </wps:cNvPr>
                      <wps:cNvSpPr/>
                      <wps:spPr>
                        <a:xfrm>
                          <a:off x="76621" y="5684472"/>
                          <a:ext cx="1710899" cy="1910875"/>
                        </a:xfrm>
                        <a:custGeom>
                          <a:avLst/>
                          <a:gdLst>
                            <a:gd name="connsiteX0" fmla="*/ 2267037 w 2321980"/>
                            <a:gd name="connsiteY0" fmla="*/ 1088798 h 2593380"/>
                            <a:gd name="connsiteX1" fmla="*/ 2260222 w 2321980"/>
                            <a:gd name="connsiteY1" fmla="*/ 1083460 h 2593380"/>
                            <a:gd name="connsiteX2" fmla="*/ 2019249 w 2321980"/>
                            <a:gd name="connsiteY2" fmla="*/ 1136926 h 2593380"/>
                            <a:gd name="connsiteX3" fmla="*/ 1880352 w 2321980"/>
                            <a:gd name="connsiteY3" fmla="*/ 1107374 h 2593380"/>
                            <a:gd name="connsiteX4" fmla="*/ 1996059 w 2321980"/>
                            <a:gd name="connsiteY4" fmla="*/ 1004483 h 2593380"/>
                            <a:gd name="connsiteX5" fmla="*/ 1994672 w 2321980"/>
                            <a:gd name="connsiteY5" fmla="*/ 992300 h 2593380"/>
                            <a:gd name="connsiteX6" fmla="*/ 1894073 w 2321980"/>
                            <a:gd name="connsiteY6" fmla="*/ 1033251 h 2593380"/>
                            <a:gd name="connsiteX7" fmla="*/ 2117315 w 2321980"/>
                            <a:gd name="connsiteY7" fmla="*/ 681908 h 2593380"/>
                            <a:gd name="connsiteX8" fmla="*/ 2105373 w 2321980"/>
                            <a:gd name="connsiteY8" fmla="*/ 672108 h 2593380"/>
                            <a:gd name="connsiteX9" fmla="*/ 1849834 w 2321980"/>
                            <a:gd name="connsiteY9" fmla="*/ 1040549 h 2593380"/>
                            <a:gd name="connsiteX10" fmla="*/ 1778094 w 2321980"/>
                            <a:gd name="connsiteY10" fmla="*/ 1116752 h 2593380"/>
                            <a:gd name="connsiteX11" fmla="*/ 1735092 w 2321980"/>
                            <a:gd name="connsiteY11" fmla="*/ 1123748 h 2593380"/>
                            <a:gd name="connsiteX12" fmla="*/ 1388967 w 2321980"/>
                            <a:gd name="connsiteY12" fmla="*/ 1326002 h 2593380"/>
                            <a:gd name="connsiteX13" fmla="*/ 1480549 w 2321980"/>
                            <a:gd name="connsiteY13" fmla="*/ 964677 h 2593380"/>
                            <a:gd name="connsiteX14" fmla="*/ 1533563 w 2321980"/>
                            <a:gd name="connsiteY14" fmla="*/ 894656 h 2593380"/>
                            <a:gd name="connsiteX15" fmla="*/ 1631568 w 2321980"/>
                            <a:gd name="connsiteY15" fmla="*/ 820624 h 2593380"/>
                            <a:gd name="connsiteX16" fmla="*/ 1745044 w 2321980"/>
                            <a:gd name="connsiteY16" fmla="*/ 754855 h 2593380"/>
                            <a:gd name="connsiteX17" fmla="*/ 1884001 w 2321980"/>
                            <a:gd name="connsiteY17" fmla="*/ 779070 h 2593380"/>
                            <a:gd name="connsiteX18" fmla="*/ 1883910 w 2321980"/>
                            <a:gd name="connsiteY18" fmla="*/ 770023 h 2593380"/>
                            <a:gd name="connsiteX19" fmla="*/ 1758765 w 2321980"/>
                            <a:gd name="connsiteY19" fmla="*/ 736249 h 2593380"/>
                            <a:gd name="connsiteX20" fmla="*/ 1786628 w 2321980"/>
                            <a:gd name="connsiteY20" fmla="*/ 681697 h 2593380"/>
                            <a:gd name="connsiteX21" fmla="*/ 1988640 w 2321980"/>
                            <a:gd name="connsiteY21" fmla="*/ 677958 h 2593380"/>
                            <a:gd name="connsiteX22" fmla="*/ 1987857 w 2321980"/>
                            <a:gd name="connsiteY22" fmla="*/ 668157 h 2593380"/>
                            <a:gd name="connsiteX23" fmla="*/ 1786960 w 2321980"/>
                            <a:gd name="connsiteY23" fmla="*/ 668640 h 2593380"/>
                            <a:gd name="connsiteX24" fmla="*/ 1841059 w 2321980"/>
                            <a:gd name="connsiteY24" fmla="*/ 630885 h 2593380"/>
                            <a:gd name="connsiteX25" fmla="*/ 1838345 w 2321980"/>
                            <a:gd name="connsiteY25" fmla="*/ 616622 h 2593380"/>
                            <a:gd name="connsiteX26" fmla="*/ 1775983 w 2321980"/>
                            <a:gd name="connsiteY26" fmla="*/ 643882 h 2593380"/>
                            <a:gd name="connsiteX27" fmla="*/ 1732258 w 2321980"/>
                            <a:gd name="connsiteY27" fmla="*/ 724609 h 2593380"/>
                            <a:gd name="connsiteX28" fmla="*/ 1650868 w 2321980"/>
                            <a:gd name="connsiteY28" fmla="*/ 781000 h 2593380"/>
                            <a:gd name="connsiteX29" fmla="*/ 1627618 w 2321980"/>
                            <a:gd name="connsiteY29" fmla="*/ 784890 h 2593380"/>
                            <a:gd name="connsiteX30" fmla="*/ 1555908 w 2321980"/>
                            <a:gd name="connsiteY30" fmla="*/ 840165 h 2593380"/>
                            <a:gd name="connsiteX31" fmla="*/ 1597734 w 2321980"/>
                            <a:gd name="connsiteY31" fmla="*/ 645933 h 2593380"/>
                            <a:gd name="connsiteX32" fmla="*/ 1914639 w 2321980"/>
                            <a:gd name="connsiteY32" fmla="*/ 464185 h 2593380"/>
                            <a:gd name="connsiteX33" fmla="*/ 1899440 w 2321980"/>
                            <a:gd name="connsiteY33" fmla="*/ 446363 h 2593380"/>
                            <a:gd name="connsiteX34" fmla="*/ 1594236 w 2321980"/>
                            <a:gd name="connsiteY34" fmla="*/ 586195 h 2593380"/>
                            <a:gd name="connsiteX35" fmla="*/ 1559436 w 2321980"/>
                            <a:gd name="connsiteY35" fmla="*/ 431436 h 2593380"/>
                            <a:gd name="connsiteX36" fmla="*/ 1955620 w 2321980"/>
                            <a:gd name="connsiteY36" fmla="*/ 89713 h 2593380"/>
                            <a:gd name="connsiteX37" fmla="*/ 1937889 w 2321980"/>
                            <a:gd name="connsiteY37" fmla="*/ 71469 h 2593380"/>
                            <a:gd name="connsiteX38" fmla="*/ 1538508 w 2321980"/>
                            <a:gd name="connsiteY38" fmla="*/ 404809 h 2593380"/>
                            <a:gd name="connsiteX39" fmla="*/ 1583772 w 2321980"/>
                            <a:gd name="connsiteY39" fmla="*/ 240099 h 2593380"/>
                            <a:gd name="connsiteX40" fmla="*/ 1554702 w 2321980"/>
                            <a:gd name="connsiteY40" fmla="*/ 216216 h 2593380"/>
                            <a:gd name="connsiteX41" fmla="*/ 1475664 w 2321980"/>
                            <a:gd name="connsiteY41" fmla="*/ 373658 h 2593380"/>
                            <a:gd name="connsiteX42" fmla="*/ 1522134 w 2321980"/>
                            <a:gd name="connsiteY42" fmla="*/ 606881 h 2593380"/>
                            <a:gd name="connsiteX43" fmla="*/ 1453349 w 2321980"/>
                            <a:gd name="connsiteY43" fmla="*/ 853916 h 2593380"/>
                            <a:gd name="connsiteX44" fmla="*/ 1413604 w 2321980"/>
                            <a:gd name="connsiteY44" fmla="*/ 900054 h 2593380"/>
                            <a:gd name="connsiteX45" fmla="*/ 1241053 w 2321980"/>
                            <a:gd name="connsiteY45" fmla="*/ 1415081 h 2593380"/>
                            <a:gd name="connsiteX46" fmla="*/ 1218437 w 2321980"/>
                            <a:gd name="connsiteY46" fmla="*/ 1415081 h 2593380"/>
                            <a:gd name="connsiteX47" fmla="*/ 1215723 w 2321980"/>
                            <a:gd name="connsiteY47" fmla="*/ 1415081 h 2593380"/>
                            <a:gd name="connsiteX48" fmla="*/ 1045072 w 2321980"/>
                            <a:gd name="connsiteY48" fmla="*/ 1064462 h 2593380"/>
                            <a:gd name="connsiteX49" fmla="*/ 1100649 w 2321980"/>
                            <a:gd name="connsiteY49" fmla="*/ 756242 h 2593380"/>
                            <a:gd name="connsiteX50" fmla="*/ 1198896 w 2321980"/>
                            <a:gd name="connsiteY50" fmla="*/ 636343 h 2593380"/>
                            <a:gd name="connsiteX51" fmla="*/ 1333149 w 2321980"/>
                            <a:gd name="connsiteY51" fmla="*/ 547716 h 2593380"/>
                            <a:gd name="connsiteX52" fmla="*/ 1327871 w 2321980"/>
                            <a:gd name="connsiteY52" fmla="*/ 545092 h 2593380"/>
                            <a:gd name="connsiteX53" fmla="*/ 1219914 w 2321980"/>
                            <a:gd name="connsiteY53" fmla="*/ 600850 h 2593380"/>
                            <a:gd name="connsiteX54" fmla="*/ 1285292 w 2321980"/>
                            <a:gd name="connsiteY54" fmla="*/ 443740 h 2593380"/>
                            <a:gd name="connsiteX55" fmla="*/ 1279170 w 2321980"/>
                            <a:gd name="connsiteY55" fmla="*/ 445036 h 2593380"/>
                            <a:gd name="connsiteX56" fmla="*/ 1198413 w 2321980"/>
                            <a:gd name="connsiteY56" fmla="*/ 604348 h 2593380"/>
                            <a:gd name="connsiteX57" fmla="*/ 1118139 w 2321980"/>
                            <a:gd name="connsiteY57" fmla="*/ 668429 h 2593380"/>
                            <a:gd name="connsiteX58" fmla="*/ 1113736 w 2321980"/>
                            <a:gd name="connsiteY58" fmla="*/ 556521 h 2593380"/>
                            <a:gd name="connsiteX59" fmla="*/ 1106288 w 2321980"/>
                            <a:gd name="connsiteY59" fmla="*/ 551697 h 2593380"/>
                            <a:gd name="connsiteX60" fmla="*/ 1083068 w 2321980"/>
                            <a:gd name="connsiteY60" fmla="*/ 626724 h 2593380"/>
                            <a:gd name="connsiteX61" fmla="*/ 989073 w 2321980"/>
                            <a:gd name="connsiteY61" fmla="*/ 340668 h 2593380"/>
                            <a:gd name="connsiteX62" fmla="*/ 978127 w 2321980"/>
                            <a:gd name="connsiteY62" fmla="*/ 342839 h 2593380"/>
                            <a:gd name="connsiteX63" fmla="*/ 1066814 w 2321980"/>
                            <a:gd name="connsiteY63" fmla="*/ 654768 h 2593380"/>
                            <a:gd name="connsiteX64" fmla="*/ 1076464 w 2321980"/>
                            <a:gd name="connsiteY64" fmla="*/ 729826 h 2593380"/>
                            <a:gd name="connsiteX65" fmla="*/ 1060693 w 2321980"/>
                            <a:gd name="connsiteY65" fmla="*/ 757116 h 2593380"/>
                            <a:gd name="connsiteX66" fmla="*/ 1019983 w 2321980"/>
                            <a:gd name="connsiteY66" fmla="*/ 1032166 h 2593380"/>
                            <a:gd name="connsiteX67" fmla="*/ 861937 w 2321980"/>
                            <a:gd name="connsiteY67" fmla="*/ 881508 h 2593380"/>
                            <a:gd name="connsiteX68" fmla="*/ 833923 w 2321980"/>
                            <a:gd name="connsiteY68" fmla="*/ 581520 h 2593380"/>
                            <a:gd name="connsiteX69" fmla="*/ 898335 w 2321980"/>
                            <a:gd name="connsiteY69" fmla="*/ 275532 h 2593380"/>
                            <a:gd name="connsiteX70" fmla="*/ 887509 w 2321980"/>
                            <a:gd name="connsiteY70" fmla="*/ 279090 h 2593380"/>
                            <a:gd name="connsiteX71" fmla="*/ 814472 w 2321980"/>
                            <a:gd name="connsiteY71" fmla="*/ 503659 h 2593380"/>
                            <a:gd name="connsiteX72" fmla="*/ 690141 w 2321980"/>
                            <a:gd name="connsiteY72" fmla="*/ 197157 h 2593380"/>
                            <a:gd name="connsiteX73" fmla="*/ 683446 w 2321980"/>
                            <a:gd name="connsiteY73" fmla="*/ 207380 h 2593380"/>
                            <a:gd name="connsiteX74" fmla="*/ 789564 w 2321980"/>
                            <a:gd name="connsiteY74" fmla="*/ 537885 h 2593380"/>
                            <a:gd name="connsiteX75" fmla="*/ 766133 w 2321980"/>
                            <a:gd name="connsiteY75" fmla="*/ 736188 h 2593380"/>
                            <a:gd name="connsiteX76" fmla="*/ 607183 w 2321980"/>
                            <a:gd name="connsiteY76" fmla="*/ 587552 h 2593380"/>
                            <a:gd name="connsiteX77" fmla="*/ 590235 w 2321980"/>
                            <a:gd name="connsiteY77" fmla="*/ 591080 h 2593380"/>
                            <a:gd name="connsiteX78" fmla="*/ 660619 w 2321980"/>
                            <a:gd name="connsiteY78" fmla="*/ 726599 h 2593380"/>
                            <a:gd name="connsiteX79" fmla="*/ 139801 w 2321980"/>
                            <a:gd name="connsiteY79" fmla="*/ 459481 h 2593380"/>
                            <a:gd name="connsiteX80" fmla="*/ 127649 w 2321980"/>
                            <a:gd name="connsiteY80" fmla="*/ 477514 h 2593380"/>
                            <a:gd name="connsiteX81" fmla="*/ 676541 w 2321980"/>
                            <a:gd name="connsiteY81" fmla="*/ 787604 h 2593380"/>
                            <a:gd name="connsiteX82" fmla="*/ 792489 w 2321980"/>
                            <a:gd name="connsiteY82" fmla="*/ 878191 h 2593380"/>
                            <a:gd name="connsiteX83" fmla="*/ 807929 w 2321980"/>
                            <a:gd name="connsiteY83" fmla="*/ 937447 h 2593380"/>
                            <a:gd name="connsiteX84" fmla="*/ 1040790 w 2321980"/>
                            <a:gd name="connsiteY84" fmla="*/ 1194493 h 2593380"/>
                            <a:gd name="connsiteX85" fmla="*/ 609083 w 2321980"/>
                            <a:gd name="connsiteY85" fmla="*/ 1172630 h 2593380"/>
                            <a:gd name="connsiteX86" fmla="*/ 567377 w 2321980"/>
                            <a:gd name="connsiteY86" fmla="*/ 1185175 h 2593380"/>
                            <a:gd name="connsiteX87" fmla="*/ 469432 w 2321980"/>
                            <a:gd name="connsiteY87" fmla="*/ 1148355 h 2593380"/>
                            <a:gd name="connsiteX88" fmla="*/ 77952 w 2321980"/>
                            <a:gd name="connsiteY88" fmla="*/ 929757 h 2593380"/>
                            <a:gd name="connsiteX89" fmla="*/ 71469 w 2321980"/>
                            <a:gd name="connsiteY89" fmla="*/ 943840 h 2593380"/>
                            <a:gd name="connsiteX90" fmla="*/ 426521 w 2321980"/>
                            <a:gd name="connsiteY90" fmla="*/ 1161201 h 2593380"/>
                            <a:gd name="connsiteX91" fmla="*/ 318142 w 2321980"/>
                            <a:gd name="connsiteY91" fmla="*/ 1168650 h 2593380"/>
                            <a:gd name="connsiteX92" fmla="*/ 322243 w 2321980"/>
                            <a:gd name="connsiteY92" fmla="*/ 1180169 h 2593380"/>
                            <a:gd name="connsiteX93" fmla="*/ 471392 w 2321980"/>
                            <a:gd name="connsiteY93" fmla="*/ 1221693 h 2593380"/>
                            <a:gd name="connsiteX94" fmla="*/ 359666 w 2321980"/>
                            <a:gd name="connsiteY94" fmla="*/ 1309356 h 2593380"/>
                            <a:gd name="connsiteX95" fmla="*/ 119688 w 2321980"/>
                            <a:gd name="connsiteY95" fmla="*/ 1367315 h 2593380"/>
                            <a:gd name="connsiteX96" fmla="*/ 115948 w 2321980"/>
                            <a:gd name="connsiteY96" fmla="*/ 1375155 h 2593380"/>
                            <a:gd name="connsiteX97" fmla="*/ 348086 w 2321980"/>
                            <a:gd name="connsiteY97" fmla="*/ 1337159 h 2593380"/>
                            <a:gd name="connsiteX98" fmla="*/ 238742 w 2321980"/>
                            <a:gd name="connsiteY98" fmla="*/ 1464627 h 2593380"/>
                            <a:gd name="connsiteX99" fmla="*/ 240642 w 2321980"/>
                            <a:gd name="connsiteY99" fmla="*/ 1472588 h 2593380"/>
                            <a:gd name="connsiteX100" fmla="*/ 402607 w 2321980"/>
                            <a:gd name="connsiteY100" fmla="*/ 1320151 h 2593380"/>
                            <a:gd name="connsiteX101" fmla="*/ 595181 w 2321980"/>
                            <a:gd name="connsiteY101" fmla="*/ 1226126 h 2593380"/>
                            <a:gd name="connsiteX102" fmla="*/ 1066875 w 2321980"/>
                            <a:gd name="connsiteY102" fmla="*/ 1238400 h 2593380"/>
                            <a:gd name="connsiteX103" fmla="*/ 1161654 w 2321980"/>
                            <a:gd name="connsiteY103" fmla="*/ 1471804 h 2593380"/>
                            <a:gd name="connsiteX104" fmla="*/ 1100287 w 2321980"/>
                            <a:gd name="connsiteY104" fmla="*/ 2170630 h 2593380"/>
                            <a:gd name="connsiteX105" fmla="*/ 978187 w 2321980"/>
                            <a:gd name="connsiteY105" fmla="*/ 2536869 h 2593380"/>
                            <a:gd name="connsiteX106" fmla="*/ 1218497 w 2321980"/>
                            <a:gd name="connsiteY106" fmla="*/ 2536869 h 2593380"/>
                            <a:gd name="connsiteX107" fmla="*/ 1271269 w 2321980"/>
                            <a:gd name="connsiteY107" fmla="*/ 2536869 h 2593380"/>
                            <a:gd name="connsiteX108" fmla="*/ 1506935 w 2321980"/>
                            <a:gd name="connsiteY108" fmla="*/ 2536869 h 2593380"/>
                            <a:gd name="connsiteX109" fmla="*/ 1384805 w 2321980"/>
                            <a:gd name="connsiteY109" fmla="*/ 2170630 h 2593380"/>
                            <a:gd name="connsiteX110" fmla="*/ 1337340 w 2321980"/>
                            <a:gd name="connsiteY110" fmla="*/ 1424761 h 2593380"/>
                            <a:gd name="connsiteX111" fmla="*/ 1385891 w 2321980"/>
                            <a:gd name="connsiteY111" fmla="*/ 1402838 h 2593380"/>
                            <a:gd name="connsiteX112" fmla="*/ 1407723 w 2321980"/>
                            <a:gd name="connsiteY112" fmla="*/ 1373376 h 2593380"/>
                            <a:gd name="connsiteX113" fmla="*/ 1771219 w 2321980"/>
                            <a:gd name="connsiteY113" fmla="*/ 1165755 h 2593380"/>
                            <a:gd name="connsiteX114" fmla="*/ 1985504 w 2321980"/>
                            <a:gd name="connsiteY114" fmla="*/ 1165484 h 2593380"/>
                            <a:gd name="connsiteX115" fmla="*/ 2198011 w 2321980"/>
                            <a:gd name="connsiteY115" fmla="*/ 1231162 h 2593380"/>
                            <a:gd name="connsiteX116" fmla="*/ 2196202 w 2321980"/>
                            <a:gd name="connsiteY116" fmla="*/ 1223231 h 2593380"/>
                            <a:gd name="connsiteX117" fmla="*/ 2041926 w 2321980"/>
                            <a:gd name="connsiteY117" fmla="*/ 1156799 h 2593380"/>
                            <a:gd name="connsiteX118" fmla="*/ 2267037 w 2321980"/>
                            <a:gd name="connsiteY118" fmla="*/ 1088798 h 259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</a:cxnLst>
                          <a:rect l="l" t="t" r="r" b="b"/>
                          <a:pathLst>
                            <a:path w="2321980" h="2593380">
                              <a:moveTo>
                                <a:pt x="2267037" y="1088798"/>
                              </a:moveTo>
                              <a:lnTo>
                                <a:pt x="2260222" y="1083460"/>
                              </a:lnTo>
                              <a:cubicBezTo>
                                <a:pt x="2260222" y="1083460"/>
                                <a:pt x="2055315" y="1142595"/>
                                <a:pt x="2019249" y="1136926"/>
                              </a:cubicBezTo>
                              <a:cubicBezTo>
                                <a:pt x="2019249" y="1136926"/>
                                <a:pt x="1922208" y="1102006"/>
                                <a:pt x="1880352" y="1107374"/>
                              </a:cubicBezTo>
                              <a:cubicBezTo>
                                <a:pt x="1880352" y="1107374"/>
                                <a:pt x="1840305" y="1072001"/>
                                <a:pt x="1996059" y="1004483"/>
                              </a:cubicBezTo>
                              <a:lnTo>
                                <a:pt x="1994672" y="992300"/>
                              </a:lnTo>
                              <a:cubicBezTo>
                                <a:pt x="1994672" y="992300"/>
                                <a:pt x="1919886" y="1012142"/>
                                <a:pt x="1894073" y="1033251"/>
                              </a:cubicBezTo>
                              <a:cubicBezTo>
                                <a:pt x="1894073" y="1033251"/>
                                <a:pt x="1935748" y="898576"/>
                                <a:pt x="2117315" y="681908"/>
                              </a:cubicBezTo>
                              <a:lnTo>
                                <a:pt x="2105373" y="672108"/>
                              </a:lnTo>
                              <a:cubicBezTo>
                                <a:pt x="2105373" y="672108"/>
                                <a:pt x="1895912" y="931295"/>
                                <a:pt x="1849834" y="1040549"/>
                              </a:cubicBezTo>
                              <a:cubicBezTo>
                                <a:pt x="1849834" y="1040549"/>
                                <a:pt x="1821579" y="1094286"/>
                                <a:pt x="1778094" y="1116752"/>
                              </a:cubicBezTo>
                              <a:cubicBezTo>
                                <a:pt x="1778094" y="1116752"/>
                                <a:pt x="1759760" y="1103544"/>
                                <a:pt x="1735092" y="1123748"/>
                              </a:cubicBezTo>
                              <a:cubicBezTo>
                                <a:pt x="1735092" y="1123748"/>
                                <a:pt x="1613203" y="1269520"/>
                                <a:pt x="1388967" y="1326002"/>
                              </a:cubicBezTo>
                              <a:cubicBezTo>
                                <a:pt x="1424430" y="1252000"/>
                                <a:pt x="1480549" y="964677"/>
                                <a:pt x="1480549" y="964677"/>
                              </a:cubicBezTo>
                              <a:cubicBezTo>
                                <a:pt x="1501537" y="949177"/>
                                <a:pt x="1519058" y="924088"/>
                                <a:pt x="1533563" y="894656"/>
                              </a:cubicBezTo>
                              <a:cubicBezTo>
                                <a:pt x="1570473" y="870501"/>
                                <a:pt x="1631568" y="820624"/>
                                <a:pt x="1631568" y="820624"/>
                              </a:cubicBezTo>
                              <a:cubicBezTo>
                                <a:pt x="1675565" y="823127"/>
                                <a:pt x="1745044" y="754855"/>
                                <a:pt x="1745044" y="754855"/>
                              </a:cubicBezTo>
                              <a:cubicBezTo>
                                <a:pt x="1770344" y="769963"/>
                                <a:pt x="1884001" y="779070"/>
                                <a:pt x="1884001" y="779070"/>
                              </a:cubicBezTo>
                              <a:lnTo>
                                <a:pt x="1883910" y="770023"/>
                              </a:lnTo>
                              <a:cubicBezTo>
                                <a:pt x="1841602" y="768003"/>
                                <a:pt x="1758765" y="736249"/>
                                <a:pt x="1758765" y="736249"/>
                              </a:cubicBezTo>
                              <a:cubicBezTo>
                                <a:pt x="1772123" y="723191"/>
                                <a:pt x="1786628" y="681697"/>
                                <a:pt x="1786628" y="681697"/>
                              </a:cubicBezTo>
                              <a:cubicBezTo>
                                <a:pt x="1822845" y="691679"/>
                                <a:pt x="1988640" y="677958"/>
                                <a:pt x="1988640" y="677958"/>
                              </a:cubicBezTo>
                              <a:lnTo>
                                <a:pt x="1987857" y="668157"/>
                              </a:lnTo>
                              <a:cubicBezTo>
                                <a:pt x="1953389" y="673616"/>
                                <a:pt x="1786960" y="668640"/>
                                <a:pt x="1786960" y="668640"/>
                              </a:cubicBezTo>
                              <a:cubicBezTo>
                                <a:pt x="1794981" y="640987"/>
                                <a:pt x="1841059" y="630885"/>
                                <a:pt x="1841059" y="630885"/>
                              </a:cubicBezTo>
                              <a:lnTo>
                                <a:pt x="1838345" y="616622"/>
                              </a:lnTo>
                              <a:cubicBezTo>
                                <a:pt x="1780959" y="616079"/>
                                <a:pt x="1775983" y="643882"/>
                                <a:pt x="1775983" y="643882"/>
                              </a:cubicBezTo>
                              <a:cubicBezTo>
                                <a:pt x="1775290" y="662036"/>
                                <a:pt x="1732258" y="724609"/>
                                <a:pt x="1732258" y="724609"/>
                              </a:cubicBezTo>
                              <a:cubicBezTo>
                                <a:pt x="1687236" y="783804"/>
                                <a:pt x="1650868" y="781000"/>
                                <a:pt x="1650868" y="781000"/>
                              </a:cubicBezTo>
                              <a:cubicBezTo>
                                <a:pt x="1635308" y="775059"/>
                                <a:pt x="1627618" y="784890"/>
                                <a:pt x="1627618" y="784890"/>
                              </a:cubicBezTo>
                              <a:cubicBezTo>
                                <a:pt x="1604187" y="806511"/>
                                <a:pt x="1579520" y="824876"/>
                                <a:pt x="1555908" y="840165"/>
                              </a:cubicBezTo>
                              <a:cubicBezTo>
                                <a:pt x="1587390" y="748432"/>
                                <a:pt x="1597734" y="645933"/>
                                <a:pt x="1597734" y="645933"/>
                              </a:cubicBezTo>
                              <a:cubicBezTo>
                                <a:pt x="1673092" y="634172"/>
                                <a:pt x="1914639" y="464185"/>
                                <a:pt x="1914639" y="464185"/>
                              </a:cubicBezTo>
                              <a:lnTo>
                                <a:pt x="1899440" y="446363"/>
                              </a:lnTo>
                              <a:cubicBezTo>
                                <a:pt x="1811808" y="512344"/>
                                <a:pt x="1594236" y="586195"/>
                                <a:pt x="1594236" y="586195"/>
                              </a:cubicBezTo>
                              <a:cubicBezTo>
                                <a:pt x="1599242" y="538066"/>
                                <a:pt x="1559436" y="431436"/>
                                <a:pt x="1559436" y="431436"/>
                              </a:cubicBezTo>
                              <a:cubicBezTo>
                                <a:pt x="1648093" y="391329"/>
                                <a:pt x="1955620" y="89713"/>
                                <a:pt x="1955620" y="89713"/>
                              </a:cubicBezTo>
                              <a:lnTo>
                                <a:pt x="1937889" y="71469"/>
                              </a:lnTo>
                              <a:cubicBezTo>
                                <a:pt x="1878331" y="139319"/>
                                <a:pt x="1538508" y="404809"/>
                                <a:pt x="1538508" y="404809"/>
                              </a:cubicBezTo>
                              <a:cubicBezTo>
                                <a:pt x="1508775" y="336416"/>
                                <a:pt x="1583772" y="240099"/>
                                <a:pt x="1583772" y="240099"/>
                              </a:cubicBezTo>
                              <a:lnTo>
                                <a:pt x="1554702" y="216216"/>
                              </a:lnTo>
                              <a:cubicBezTo>
                                <a:pt x="1439507" y="310060"/>
                                <a:pt x="1475664" y="373658"/>
                                <a:pt x="1475664" y="373658"/>
                              </a:cubicBezTo>
                              <a:cubicBezTo>
                                <a:pt x="1504312" y="410991"/>
                                <a:pt x="1522134" y="606881"/>
                                <a:pt x="1522134" y="606881"/>
                              </a:cubicBezTo>
                              <a:cubicBezTo>
                                <a:pt x="1530426" y="799334"/>
                                <a:pt x="1453349" y="853916"/>
                                <a:pt x="1453349" y="853916"/>
                              </a:cubicBezTo>
                              <a:cubicBezTo>
                                <a:pt x="1412548" y="867757"/>
                                <a:pt x="1413604" y="900054"/>
                                <a:pt x="1413604" y="900054"/>
                              </a:cubicBezTo>
                              <a:cubicBezTo>
                                <a:pt x="1382815" y="1130232"/>
                                <a:pt x="1291142" y="1323318"/>
                                <a:pt x="1241053" y="1415081"/>
                              </a:cubicBezTo>
                              <a:lnTo>
                                <a:pt x="1218437" y="1415081"/>
                              </a:lnTo>
                              <a:lnTo>
                                <a:pt x="1215723" y="1415081"/>
                              </a:lnTo>
                              <a:cubicBezTo>
                                <a:pt x="1197267" y="1349342"/>
                                <a:pt x="1148234" y="1203811"/>
                                <a:pt x="1045072" y="1064462"/>
                              </a:cubicBezTo>
                              <a:cubicBezTo>
                                <a:pt x="1073207" y="1009428"/>
                                <a:pt x="1122934" y="888625"/>
                                <a:pt x="1100649" y="756242"/>
                              </a:cubicBezTo>
                              <a:cubicBezTo>
                                <a:pt x="1100649" y="756242"/>
                                <a:pt x="1116843" y="699549"/>
                                <a:pt x="1198896" y="636343"/>
                              </a:cubicBezTo>
                              <a:lnTo>
                                <a:pt x="1333149" y="547716"/>
                              </a:lnTo>
                              <a:lnTo>
                                <a:pt x="1327871" y="545092"/>
                              </a:lnTo>
                              <a:cubicBezTo>
                                <a:pt x="1327871" y="545092"/>
                                <a:pt x="1232248" y="589421"/>
                                <a:pt x="1219914" y="600850"/>
                              </a:cubicBezTo>
                              <a:cubicBezTo>
                                <a:pt x="1219914" y="600850"/>
                                <a:pt x="1294519" y="473594"/>
                                <a:pt x="1285292" y="443740"/>
                              </a:cubicBezTo>
                              <a:lnTo>
                                <a:pt x="1279170" y="445036"/>
                              </a:lnTo>
                              <a:cubicBezTo>
                                <a:pt x="1279170" y="445036"/>
                                <a:pt x="1218195" y="586798"/>
                                <a:pt x="1198413" y="604348"/>
                              </a:cubicBezTo>
                              <a:cubicBezTo>
                                <a:pt x="1198413" y="604348"/>
                                <a:pt x="1134393" y="642525"/>
                                <a:pt x="1118139" y="668429"/>
                              </a:cubicBezTo>
                              <a:cubicBezTo>
                                <a:pt x="1118139" y="668429"/>
                                <a:pt x="1079992" y="674550"/>
                                <a:pt x="1113736" y="556521"/>
                              </a:cubicBezTo>
                              <a:lnTo>
                                <a:pt x="1106288" y="551697"/>
                              </a:lnTo>
                              <a:cubicBezTo>
                                <a:pt x="1106288" y="551697"/>
                                <a:pt x="1083038" y="602599"/>
                                <a:pt x="1083068" y="626724"/>
                              </a:cubicBezTo>
                              <a:cubicBezTo>
                                <a:pt x="1083068" y="626724"/>
                                <a:pt x="1026858" y="541594"/>
                                <a:pt x="989073" y="340668"/>
                              </a:cubicBezTo>
                              <a:lnTo>
                                <a:pt x="978127" y="342839"/>
                              </a:lnTo>
                              <a:cubicBezTo>
                                <a:pt x="978127" y="342839"/>
                                <a:pt x="1026858" y="578897"/>
                                <a:pt x="1066814" y="654768"/>
                              </a:cubicBezTo>
                              <a:cubicBezTo>
                                <a:pt x="1066814" y="654768"/>
                                <a:pt x="1083882" y="695207"/>
                                <a:pt x="1076464" y="729826"/>
                              </a:cubicBezTo>
                              <a:cubicBezTo>
                                <a:pt x="1076464" y="729826"/>
                                <a:pt x="1060693" y="734078"/>
                                <a:pt x="1060693" y="757116"/>
                              </a:cubicBezTo>
                              <a:cubicBezTo>
                                <a:pt x="1060693" y="757116"/>
                                <a:pt x="1084968" y="885519"/>
                                <a:pt x="1019983" y="1032166"/>
                              </a:cubicBezTo>
                              <a:cubicBezTo>
                                <a:pt x="976317" y="978217"/>
                                <a:pt x="924118" y="926319"/>
                                <a:pt x="861937" y="881508"/>
                              </a:cubicBezTo>
                              <a:cubicBezTo>
                                <a:pt x="861937" y="881508"/>
                                <a:pt x="806843" y="781000"/>
                                <a:pt x="833923" y="581520"/>
                              </a:cubicBezTo>
                              <a:lnTo>
                                <a:pt x="898335" y="275532"/>
                              </a:lnTo>
                              <a:lnTo>
                                <a:pt x="887509" y="279090"/>
                              </a:lnTo>
                              <a:cubicBezTo>
                                <a:pt x="887509" y="279090"/>
                                <a:pt x="815860" y="471091"/>
                                <a:pt x="814472" y="503659"/>
                              </a:cubicBezTo>
                              <a:cubicBezTo>
                                <a:pt x="814472" y="503659"/>
                                <a:pt x="743637" y="225805"/>
                                <a:pt x="690141" y="197157"/>
                              </a:cubicBezTo>
                              <a:lnTo>
                                <a:pt x="683446" y="207380"/>
                              </a:lnTo>
                              <a:cubicBezTo>
                                <a:pt x="683446" y="207380"/>
                                <a:pt x="792821" y="486621"/>
                                <a:pt x="789564" y="537885"/>
                              </a:cubicBezTo>
                              <a:cubicBezTo>
                                <a:pt x="789564" y="537885"/>
                                <a:pt x="753166" y="678199"/>
                                <a:pt x="766133" y="736188"/>
                              </a:cubicBezTo>
                              <a:cubicBezTo>
                                <a:pt x="766133" y="736188"/>
                                <a:pt x="721744" y="796861"/>
                                <a:pt x="607183" y="587552"/>
                              </a:cubicBezTo>
                              <a:lnTo>
                                <a:pt x="590235" y="591080"/>
                              </a:lnTo>
                              <a:cubicBezTo>
                                <a:pt x="590235" y="591080"/>
                                <a:pt x="627628" y="693217"/>
                                <a:pt x="660619" y="726599"/>
                              </a:cubicBezTo>
                              <a:cubicBezTo>
                                <a:pt x="660619" y="726599"/>
                                <a:pt x="466628" y="685678"/>
                                <a:pt x="139801" y="459481"/>
                              </a:cubicBezTo>
                              <a:lnTo>
                                <a:pt x="127649" y="477514"/>
                              </a:lnTo>
                              <a:cubicBezTo>
                                <a:pt x="127649" y="477514"/>
                                <a:pt x="517651" y="737244"/>
                                <a:pt x="676541" y="787604"/>
                              </a:cubicBezTo>
                              <a:cubicBezTo>
                                <a:pt x="676541" y="787604"/>
                                <a:pt x="755428" y="820142"/>
                                <a:pt x="792489" y="878191"/>
                              </a:cubicBezTo>
                              <a:cubicBezTo>
                                <a:pt x="792489" y="878191"/>
                                <a:pt x="776476" y="905603"/>
                                <a:pt x="807929" y="937447"/>
                              </a:cubicBezTo>
                              <a:cubicBezTo>
                                <a:pt x="807929" y="937447"/>
                                <a:pt x="932743" y="1022576"/>
                                <a:pt x="1040790" y="1194493"/>
                              </a:cubicBezTo>
                              <a:cubicBezTo>
                                <a:pt x="799183" y="1257337"/>
                                <a:pt x="609083" y="1172630"/>
                                <a:pt x="609083" y="1172630"/>
                              </a:cubicBezTo>
                              <a:cubicBezTo>
                                <a:pt x="578143" y="1165333"/>
                                <a:pt x="567377" y="1185175"/>
                                <a:pt x="567377" y="1185175"/>
                              </a:cubicBezTo>
                              <a:cubicBezTo>
                                <a:pt x="518435" y="1184150"/>
                                <a:pt x="469432" y="1148355"/>
                                <a:pt x="469432" y="1148355"/>
                              </a:cubicBezTo>
                              <a:cubicBezTo>
                                <a:pt x="380021" y="1070433"/>
                                <a:pt x="77952" y="929757"/>
                                <a:pt x="77952" y="929757"/>
                              </a:cubicBezTo>
                              <a:lnTo>
                                <a:pt x="71469" y="943840"/>
                              </a:lnTo>
                              <a:cubicBezTo>
                                <a:pt x="329872" y="1058582"/>
                                <a:pt x="426521" y="1161201"/>
                                <a:pt x="426521" y="1161201"/>
                              </a:cubicBezTo>
                              <a:cubicBezTo>
                                <a:pt x="394043" y="1153512"/>
                                <a:pt x="318142" y="1168650"/>
                                <a:pt x="318142" y="1168650"/>
                              </a:cubicBezTo>
                              <a:lnTo>
                                <a:pt x="322243" y="1180169"/>
                              </a:lnTo>
                              <a:cubicBezTo>
                                <a:pt x="491838" y="1172329"/>
                                <a:pt x="471392" y="1221693"/>
                                <a:pt x="471392" y="1221693"/>
                              </a:cubicBezTo>
                              <a:cubicBezTo>
                                <a:pt x="431406" y="1235294"/>
                                <a:pt x="359666" y="1309356"/>
                                <a:pt x="359666" y="1309356"/>
                              </a:cubicBezTo>
                              <a:cubicBezTo>
                                <a:pt x="329782" y="1330344"/>
                                <a:pt x="119688" y="1367315"/>
                                <a:pt x="119688" y="1367315"/>
                              </a:cubicBezTo>
                              <a:lnTo>
                                <a:pt x="115948" y="1375155"/>
                              </a:lnTo>
                              <a:cubicBezTo>
                                <a:pt x="153100" y="1397018"/>
                                <a:pt x="348086" y="1337159"/>
                                <a:pt x="348086" y="1337159"/>
                              </a:cubicBezTo>
                              <a:cubicBezTo>
                                <a:pt x="328786" y="1350066"/>
                                <a:pt x="238742" y="1464627"/>
                                <a:pt x="238742" y="1464627"/>
                              </a:cubicBezTo>
                              <a:lnTo>
                                <a:pt x="240642" y="1472588"/>
                              </a:lnTo>
                              <a:lnTo>
                                <a:pt x="402607" y="1320151"/>
                              </a:lnTo>
                              <a:cubicBezTo>
                                <a:pt x="513761" y="1229866"/>
                                <a:pt x="595181" y="1226126"/>
                                <a:pt x="595181" y="1226126"/>
                              </a:cubicBezTo>
                              <a:cubicBezTo>
                                <a:pt x="802983" y="1313638"/>
                                <a:pt x="1021581" y="1252784"/>
                                <a:pt x="1066875" y="1238400"/>
                              </a:cubicBezTo>
                              <a:cubicBezTo>
                                <a:pt x="1104237" y="1305044"/>
                                <a:pt x="1138012" y="1382815"/>
                                <a:pt x="1161654" y="1471804"/>
                              </a:cubicBezTo>
                              <a:cubicBezTo>
                                <a:pt x="1192443" y="1698574"/>
                                <a:pt x="1100287" y="2170630"/>
                                <a:pt x="1100287" y="2170630"/>
                              </a:cubicBezTo>
                              <a:cubicBezTo>
                                <a:pt x="1023993" y="2285070"/>
                                <a:pt x="978187" y="2536869"/>
                                <a:pt x="978187" y="2536869"/>
                              </a:cubicBezTo>
                              <a:lnTo>
                                <a:pt x="1218497" y="2536869"/>
                              </a:lnTo>
                              <a:lnTo>
                                <a:pt x="1271269" y="2536869"/>
                              </a:lnTo>
                              <a:lnTo>
                                <a:pt x="1506935" y="2536869"/>
                              </a:lnTo>
                              <a:cubicBezTo>
                                <a:pt x="1506935" y="2536869"/>
                                <a:pt x="1461099" y="2285070"/>
                                <a:pt x="1384805" y="2170630"/>
                              </a:cubicBezTo>
                              <a:cubicBezTo>
                                <a:pt x="1384805" y="2170630"/>
                                <a:pt x="1282517" y="1624180"/>
                                <a:pt x="1337340" y="1424761"/>
                              </a:cubicBezTo>
                              <a:lnTo>
                                <a:pt x="1385891" y="1402838"/>
                              </a:lnTo>
                              <a:cubicBezTo>
                                <a:pt x="1395812" y="1393249"/>
                                <a:pt x="1402838" y="1382815"/>
                                <a:pt x="1407723" y="1373376"/>
                              </a:cubicBezTo>
                              <a:cubicBezTo>
                                <a:pt x="1495536" y="1352358"/>
                                <a:pt x="1656024" y="1297897"/>
                                <a:pt x="1771219" y="1165755"/>
                              </a:cubicBezTo>
                              <a:cubicBezTo>
                                <a:pt x="1771219" y="1165755"/>
                                <a:pt x="1846005" y="1133277"/>
                                <a:pt x="1985504" y="1165484"/>
                              </a:cubicBezTo>
                              <a:lnTo>
                                <a:pt x="2198011" y="1231162"/>
                              </a:lnTo>
                              <a:lnTo>
                                <a:pt x="2196202" y="1223231"/>
                              </a:lnTo>
                              <a:cubicBezTo>
                                <a:pt x="2196202" y="1223231"/>
                                <a:pt x="2064904" y="1159935"/>
                                <a:pt x="2041926" y="1156799"/>
                              </a:cubicBezTo>
                              <a:cubicBezTo>
                                <a:pt x="2041865" y="1156799"/>
                                <a:pt x="2243274" y="1124894"/>
                                <a:pt x="2267037" y="10887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任意多边形：形状 619">
                        <a:extLst/>
                      </wps:cNvPr>
                      <wps:cNvSpPr/>
                      <wps:spPr>
                        <a:xfrm>
                          <a:off x="3925191" y="4391703"/>
                          <a:ext cx="1596414" cy="3128092"/>
                        </a:xfrm>
                        <a:custGeom>
                          <a:avLst/>
                          <a:gdLst>
                            <a:gd name="connsiteX0" fmla="*/ 827137 w 1596414"/>
                            <a:gd name="connsiteY0" fmla="*/ 0 h 3128092"/>
                            <a:gd name="connsiteX1" fmla="*/ 993362 w 1596414"/>
                            <a:gd name="connsiteY1" fmla="*/ 409779 h 3128092"/>
                            <a:gd name="connsiteX2" fmla="*/ 1091010 w 1596414"/>
                            <a:gd name="connsiteY2" fmla="*/ 109540 h 3128092"/>
                            <a:gd name="connsiteX3" fmla="*/ 1105484 w 1596414"/>
                            <a:gd name="connsiteY3" fmla="*/ 104784 h 3128092"/>
                            <a:gd name="connsiteX4" fmla="*/ 1019368 w 1596414"/>
                            <a:gd name="connsiteY4" fmla="*/ 513876 h 3128092"/>
                            <a:gd name="connsiteX5" fmla="*/ 1056821 w 1596414"/>
                            <a:gd name="connsiteY5" fmla="*/ 914947 h 3128092"/>
                            <a:gd name="connsiteX6" fmla="*/ 1268122 w 1596414"/>
                            <a:gd name="connsiteY6" fmla="*/ 1116370 h 3128092"/>
                            <a:gd name="connsiteX7" fmla="*/ 1322549 w 1596414"/>
                            <a:gd name="connsiteY7" fmla="*/ 748640 h 3128092"/>
                            <a:gd name="connsiteX8" fmla="*/ 1343634 w 1596414"/>
                            <a:gd name="connsiteY8" fmla="*/ 712155 h 3128092"/>
                            <a:gd name="connsiteX9" fmla="*/ 1330733 w 1596414"/>
                            <a:gd name="connsiteY9" fmla="*/ 611805 h 3128092"/>
                            <a:gd name="connsiteX10" fmla="*/ 1212162 w 1596414"/>
                            <a:gd name="connsiteY10" fmla="*/ 194770 h 3128092"/>
                            <a:gd name="connsiteX11" fmla="*/ 1226796 w 1596414"/>
                            <a:gd name="connsiteY11" fmla="*/ 191867 h 3128092"/>
                            <a:gd name="connsiteX12" fmla="*/ 1352463 w 1596414"/>
                            <a:gd name="connsiteY12" fmla="*/ 574312 h 3128092"/>
                            <a:gd name="connsiteX13" fmla="*/ 1383508 w 1596414"/>
                            <a:gd name="connsiteY13" fmla="*/ 474004 h 3128092"/>
                            <a:gd name="connsiteX14" fmla="*/ 1393465 w 1596414"/>
                            <a:gd name="connsiteY14" fmla="*/ 480454 h 3128092"/>
                            <a:gd name="connsiteX15" fmla="*/ 1399352 w 1596414"/>
                            <a:gd name="connsiteY15" fmla="*/ 630070 h 3128092"/>
                            <a:gd name="connsiteX16" fmla="*/ 1506675 w 1596414"/>
                            <a:gd name="connsiteY16" fmla="*/ 544396 h 3128092"/>
                            <a:gd name="connsiteX17" fmla="*/ 1587455 w 1596414"/>
                            <a:gd name="connsiteY17" fmla="*/ 392609 h 3128092"/>
                            <a:gd name="connsiteX18" fmla="*/ 1596414 w 1596414"/>
                            <a:gd name="connsiteY18" fmla="*/ 372680 h 3128092"/>
                            <a:gd name="connsiteX19" fmla="*/ 1596414 w 1596414"/>
                            <a:gd name="connsiteY19" fmla="*/ 420578 h 3128092"/>
                            <a:gd name="connsiteX20" fmla="*/ 1583750 w 1596414"/>
                            <a:gd name="connsiteY20" fmla="*/ 449662 h 3128092"/>
                            <a:gd name="connsiteX21" fmla="*/ 1535420 w 1596414"/>
                            <a:gd name="connsiteY21" fmla="*/ 539719 h 3128092"/>
                            <a:gd name="connsiteX22" fmla="*/ 1564929 w 1596414"/>
                            <a:gd name="connsiteY22" fmla="*/ 521625 h 3128092"/>
                            <a:gd name="connsiteX23" fmla="*/ 1596414 w 1596414"/>
                            <a:gd name="connsiteY23" fmla="*/ 505568 h 3128092"/>
                            <a:gd name="connsiteX24" fmla="*/ 1596414 w 1596414"/>
                            <a:gd name="connsiteY24" fmla="*/ 528357 h 3128092"/>
                            <a:gd name="connsiteX25" fmla="*/ 1507320 w 1596414"/>
                            <a:gd name="connsiteY25" fmla="*/ 587172 h 3128092"/>
                            <a:gd name="connsiteX26" fmla="*/ 1375968 w 1596414"/>
                            <a:gd name="connsiteY26" fmla="*/ 747472 h 3128092"/>
                            <a:gd name="connsiteX27" fmla="*/ 1301664 w 1596414"/>
                            <a:gd name="connsiteY27" fmla="*/ 1159548 h 3128092"/>
                            <a:gd name="connsiteX28" fmla="*/ 1529817 w 1596414"/>
                            <a:gd name="connsiteY28" fmla="*/ 1628311 h 3128092"/>
                            <a:gd name="connsiteX29" fmla="*/ 1533446 w 1596414"/>
                            <a:gd name="connsiteY29" fmla="*/ 1628311 h 3128092"/>
                            <a:gd name="connsiteX30" fmla="*/ 1563682 w 1596414"/>
                            <a:gd name="connsiteY30" fmla="*/ 1628311 h 3128092"/>
                            <a:gd name="connsiteX31" fmla="*/ 1591133 w 1596414"/>
                            <a:gd name="connsiteY31" fmla="*/ 1576122 h 3128092"/>
                            <a:gd name="connsiteX32" fmla="*/ 1596414 w 1596414"/>
                            <a:gd name="connsiteY32" fmla="*/ 1565260 h 3128092"/>
                            <a:gd name="connsiteX33" fmla="*/ 1596414 w 1596414"/>
                            <a:gd name="connsiteY33" fmla="*/ 3128092 h 3128092"/>
                            <a:gd name="connsiteX34" fmla="*/ 1533526 w 1596414"/>
                            <a:gd name="connsiteY34" fmla="*/ 3128092 h 3128092"/>
                            <a:gd name="connsiteX35" fmla="*/ 1212242 w 1596414"/>
                            <a:gd name="connsiteY35" fmla="*/ 3128092 h 3128092"/>
                            <a:gd name="connsiteX36" fmla="*/ 1375484 w 1596414"/>
                            <a:gd name="connsiteY36" fmla="*/ 2638447 h 3128092"/>
                            <a:gd name="connsiteX37" fmla="*/ 1457529 w 1596414"/>
                            <a:gd name="connsiteY37" fmla="*/ 1704147 h 3128092"/>
                            <a:gd name="connsiteX38" fmla="*/ 1330814 w 1596414"/>
                            <a:gd name="connsiteY38" fmla="*/ 1392096 h 3128092"/>
                            <a:gd name="connsiteX39" fmla="*/ 700180 w 1596414"/>
                            <a:gd name="connsiteY39" fmla="*/ 1375686 h 3128092"/>
                            <a:gd name="connsiteX40" fmla="*/ 442717 w 1596414"/>
                            <a:gd name="connsiteY40" fmla="*/ 1501394 h 3128092"/>
                            <a:gd name="connsiteX41" fmla="*/ 226177 w 1596414"/>
                            <a:gd name="connsiteY41" fmla="*/ 1705195 h 3128092"/>
                            <a:gd name="connsiteX42" fmla="*/ 223637 w 1596414"/>
                            <a:gd name="connsiteY42" fmla="*/ 1694552 h 3128092"/>
                            <a:gd name="connsiteX43" fmla="*/ 369825 w 1596414"/>
                            <a:gd name="connsiteY43" fmla="*/ 1524132 h 3128092"/>
                            <a:gd name="connsiteX44" fmla="*/ 59467 w 1596414"/>
                            <a:gd name="connsiteY44" fmla="*/ 1574931 h 3128092"/>
                            <a:gd name="connsiteX45" fmla="*/ 64467 w 1596414"/>
                            <a:gd name="connsiteY45" fmla="*/ 1564450 h 3128092"/>
                            <a:gd name="connsiteX46" fmla="*/ 385307 w 1596414"/>
                            <a:gd name="connsiteY46" fmla="*/ 1486961 h 3128092"/>
                            <a:gd name="connsiteX47" fmla="*/ 534680 w 1596414"/>
                            <a:gd name="connsiteY47" fmla="*/ 1369759 h 3128092"/>
                            <a:gd name="connsiteX48" fmla="*/ 335274 w 1596414"/>
                            <a:gd name="connsiteY48" fmla="*/ 1314244 h 3128092"/>
                            <a:gd name="connsiteX49" fmla="*/ 329791 w 1596414"/>
                            <a:gd name="connsiteY49" fmla="*/ 1298843 h 3128092"/>
                            <a:gd name="connsiteX50" fmla="*/ 474689 w 1596414"/>
                            <a:gd name="connsiteY50" fmla="*/ 1288884 h 3128092"/>
                            <a:gd name="connsiteX51" fmla="*/ 0 w 1596414"/>
                            <a:gd name="connsiteY51" fmla="*/ 998282 h 3128092"/>
                            <a:gd name="connsiteX52" fmla="*/ 8668 w 1596414"/>
                            <a:gd name="connsiteY52" fmla="*/ 979454 h 3128092"/>
                            <a:gd name="connsiteX53" fmla="*/ 532059 w 1596414"/>
                            <a:gd name="connsiteY53" fmla="*/ 1271710 h 3128092"/>
                            <a:gd name="connsiteX54" fmla="*/ 663007 w 1596414"/>
                            <a:gd name="connsiteY54" fmla="*/ 1320936 h 3128092"/>
                            <a:gd name="connsiteX55" fmla="*/ 718766 w 1596414"/>
                            <a:gd name="connsiteY55" fmla="*/ 1304164 h 3128092"/>
                            <a:gd name="connsiteX56" fmla="*/ 1295940 w 1596414"/>
                            <a:gd name="connsiteY56" fmla="*/ 1333394 h 3128092"/>
                            <a:gd name="connsiteX57" fmla="*/ 984615 w 1596414"/>
                            <a:gd name="connsiteY57" fmla="*/ 989735 h 3128092"/>
                            <a:gd name="connsiteX58" fmla="*/ 963972 w 1596414"/>
                            <a:gd name="connsiteY58" fmla="*/ 910512 h 3128092"/>
                            <a:gd name="connsiteX59" fmla="*/ 808955 w 1596414"/>
                            <a:gd name="connsiteY59" fmla="*/ 789401 h 3128092"/>
                            <a:gd name="connsiteX60" fmla="*/ 75110 w 1596414"/>
                            <a:gd name="connsiteY60" fmla="*/ 374825 h 3128092"/>
                            <a:gd name="connsiteX61" fmla="*/ 91357 w 1596414"/>
                            <a:gd name="connsiteY61" fmla="*/ 350715 h 3128092"/>
                            <a:gd name="connsiteX62" fmla="*/ 787668 w 1596414"/>
                            <a:gd name="connsiteY62" fmla="*/ 707840 h 3128092"/>
                            <a:gd name="connsiteX63" fmla="*/ 693567 w 1596414"/>
                            <a:gd name="connsiteY63" fmla="*/ 526657 h 3128092"/>
                            <a:gd name="connsiteX64" fmla="*/ 716226 w 1596414"/>
                            <a:gd name="connsiteY64" fmla="*/ 521941 h 3128092"/>
                            <a:gd name="connsiteX65" fmla="*/ 928735 w 1596414"/>
                            <a:gd name="connsiteY65" fmla="*/ 720660 h 3128092"/>
                            <a:gd name="connsiteX66" fmla="*/ 960061 w 1596414"/>
                            <a:gd name="connsiteY66" fmla="*/ 455538 h 3128092"/>
                            <a:gd name="connsiteX67" fmla="*/ 818186 w 1596414"/>
                            <a:gd name="connsiteY67" fmla="*/ 13667 h 3128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1596414" h="3128092">
                              <a:moveTo>
                                <a:pt x="827137" y="0"/>
                              </a:moveTo>
                              <a:cubicBezTo>
                                <a:pt x="898659" y="38301"/>
                                <a:pt x="993362" y="409779"/>
                                <a:pt x="993362" y="409779"/>
                              </a:cubicBezTo>
                              <a:cubicBezTo>
                                <a:pt x="995218" y="366237"/>
                                <a:pt x="1091010" y="109540"/>
                                <a:pt x="1091010" y="109540"/>
                              </a:cubicBezTo>
                              <a:lnTo>
                                <a:pt x="1105484" y="104784"/>
                              </a:lnTo>
                              <a:lnTo>
                                <a:pt x="1019368" y="513876"/>
                              </a:lnTo>
                              <a:cubicBezTo>
                                <a:pt x="983163" y="780572"/>
                                <a:pt x="1056821" y="914947"/>
                                <a:pt x="1056821" y="914947"/>
                              </a:cubicBezTo>
                              <a:cubicBezTo>
                                <a:pt x="1139954" y="974857"/>
                                <a:pt x="1209742" y="1044243"/>
                                <a:pt x="1268122" y="1116370"/>
                              </a:cubicBezTo>
                              <a:cubicBezTo>
                                <a:pt x="1355004" y="920309"/>
                                <a:pt x="1322549" y="748640"/>
                                <a:pt x="1322549" y="748640"/>
                              </a:cubicBezTo>
                              <a:cubicBezTo>
                                <a:pt x="1322549" y="717840"/>
                                <a:pt x="1343634" y="712155"/>
                                <a:pt x="1343634" y="712155"/>
                              </a:cubicBezTo>
                              <a:cubicBezTo>
                                <a:pt x="1353552" y="665871"/>
                                <a:pt x="1330733" y="611805"/>
                                <a:pt x="1330733" y="611805"/>
                              </a:cubicBezTo>
                              <a:cubicBezTo>
                                <a:pt x="1277313" y="510369"/>
                                <a:pt x="1212162" y="194770"/>
                                <a:pt x="1212162" y="194770"/>
                              </a:cubicBezTo>
                              <a:lnTo>
                                <a:pt x="1226796" y="191867"/>
                              </a:lnTo>
                              <a:cubicBezTo>
                                <a:pt x="1277313" y="460497"/>
                                <a:pt x="1352463" y="574312"/>
                                <a:pt x="1352463" y="574312"/>
                              </a:cubicBezTo>
                              <a:cubicBezTo>
                                <a:pt x="1352423" y="542058"/>
                                <a:pt x="1383508" y="474004"/>
                                <a:pt x="1383508" y="474004"/>
                              </a:cubicBezTo>
                              <a:lnTo>
                                <a:pt x="1393465" y="480454"/>
                              </a:lnTo>
                              <a:cubicBezTo>
                                <a:pt x="1348351" y="638253"/>
                                <a:pt x="1399352" y="630070"/>
                                <a:pt x="1399352" y="630070"/>
                              </a:cubicBezTo>
                              <a:cubicBezTo>
                                <a:pt x="1421083" y="595437"/>
                                <a:pt x="1506675" y="544396"/>
                                <a:pt x="1506675" y="544396"/>
                              </a:cubicBezTo>
                              <a:cubicBezTo>
                                <a:pt x="1523204" y="529732"/>
                                <a:pt x="1561247" y="450197"/>
                                <a:pt x="1587455" y="392609"/>
                              </a:cubicBezTo>
                              <a:lnTo>
                                <a:pt x="1596414" y="372680"/>
                              </a:lnTo>
                              <a:lnTo>
                                <a:pt x="1596414" y="420578"/>
                              </a:lnTo>
                              <a:lnTo>
                                <a:pt x="1583750" y="449662"/>
                              </a:lnTo>
                              <a:cubicBezTo>
                                <a:pt x="1560356" y="497185"/>
                                <a:pt x="1535420" y="539719"/>
                                <a:pt x="1535420" y="539719"/>
                              </a:cubicBezTo>
                              <a:cubicBezTo>
                                <a:pt x="1539543" y="535899"/>
                                <a:pt x="1550625" y="529330"/>
                                <a:pt x="1564929" y="521625"/>
                              </a:cubicBezTo>
                              <a:lnTo>
                                <a:pt x="1596414" y="505568"/>
                              </a:lnTo>
                              <a:lnTo>
                                <a:pt x="1596414" y="528357"/>
                              </a:lnTo>
                              <a:lnTo>
                                <a:pt x="1507320" y="587172"/>
                              </a:lnTo>
                              <a:cubicBezTo>
                                <a:pt x="1397619" y="671676"/>
                                <a:pt x="1375968" y="747472"/>
                                <a:pt x="1375968" y="747472"/>
                              </a:cubicBezTo>
                              <a:cubicBezTo>
                                <a:pt x="1405762" y="924462"/>
                                <a:pt x="1339280" y="1085970"/>
                                <a:pt x="1301664" y="1159548"/>
                              </a:cubicBezTo>
                              <a:cubicBezTo>
                                <a:pt x="1439587" y="1345852"/>
                                <a:pt x="1505142" y="1540421"/>
                                <a:pt x="1529817" y="1628311"/>
                              </a:cubicBezTo>
                              <a:lnTo>
                                <a:pt x="1533446" y="1628311"/>
                              </a:lnTo>
                              <a:lnTo>
                                <a:pt x="1563682" y="1628311"/>
                              </a:lnTo>
                              <a:cubicBezTo>
                                <a:pt x="1572053" y="1612975"/>
                                <a:pt x="1581293" y="1595523"/>
                                <a:pt x="1591133" y="1576122"/>
                              </a:cubicBezTo>
                              <a:lnTo>
                                <a:pt x="1596414" y="1565260"/>
                              </a:lnTo>
                              <a:lnTo>
                                <a:pt x="1596414" y="3128092"/>
                              </a:lnTo>
                              <a:lnTo>
                                <a:pt x="1533526" y="3128092"/>
                              </a:lnTo>
                              <a:lnTo>
                                <a:pt x="1212242" y="3128092"/>
                              </a:lnTo>
                              <a:cubicBezTo>
                                <a:pt x="1212242" y="3128092"/>
                                <a:pt x="1273483" y="2791448"/>
                                <a:pt x="1375484" y="2638447"/>
                              </a:cubicBezTo>
                              <a:cubicBezTo>
                                <a:pt x="1375484" y="2638447"/>
                                <a:pt x="1498693" y="2007329"/>
                                <a:pt x="1457529" y="1704147"/>
                              </a:cubicBezTo>
                              <a:cubicBezTo>
                                <a:pt x="1425921" y="1585173"/>
                                <a:pt x="1380765" y="1481196"/>
                                <a:pt x="1330814" y="1392096"/>
                              </a:cubicBezTo>
                              <a:cubicBezTo>
                                <a:pt x="1270258" y="1411327"/>
                                <a:pt x="978002" y="1492686"/>
                                <a:pt x="700180" y="1375686"/>
                              </a:cubicBezTo>
                              <a:cubicBezTo>
                                <a:pt x="700180" y="1375686"/>
                                <a:pt x="591325" y="1380686"/>
                                <a:pt x="442717" y="1501394"/>
                              </a:cubicBezTo>
                              <a:lnTo>
                                <a:pt x="226177" y="1705195"/>
                              </a:lnTo>
                              <a:lnTo>
                                <a:pt x="223637" y="1694552"/>
                              </a:lnTo>
                              <a:cubicBezTo>
                                <a:pt x="223637" y="1694552"/>
                                <a:pt x="344022" y="1541389"/>
                                <a:pt x="369825" y="1524132"/>
                              </a:cubicBezTo>
                              <a:cubicBezTo>
                                <a:pt x="369825" y="1524132"/>
                                <a:pt x="109137" y="1604161"/>
                                <a:pt x="59467" y="1574931"/>
                              </a:cubicBezTo>
                              <a:lnTo>
                                <a:pt x="64467" y="1564450"/>
                              </a:lnTo>
                              <a:cubicBezTo>
                                <a:pt x="64467" y="1564450"/>
                                <a:pt x="345353" y="1515021"/>
                                <a:pt x="385307" y="1486961"/>
                              </a:cubicBezTo>
                              <a:cubicBezTo>
                                <a:pt x="385307" y="1486961"/>
                                <a:pt x="481220" y="1387943"/>
                                <a:pt x="534680" y="1369759"/>
                              </a:cubicBezTo>
                              <a:cubicBezTo>
                                <a:pt x="534680" y="1369759"/>
                                <a:pt x="562015" y="1303762"/>
                                <a:pt x="335274" y="1314244"/>
                              </a:cubicBezTo>
                              <a:lnTo>
                                <a:pt x="329791" y="1298843"/>
                              </a:lnTo>
                              <a:cubicBezTo>
                                <a:pt x="329791" y="1298843"/>
                                <a:pt x="431267" y="1278604"/>
                                <a:pt x="474689" y="1288884"/>
                              </a:cubicBezTo>
                              <a:cubicBezTo>
                                <a:pt x="474689" y="1288884"/>
                                <a:pt x="345474" y="1151687"/>
                                <a:pt x="0" y="998282"/>
                              </a:cubicBezTo>
                              <a:lnTo>
                                <a:pt x="8668" y="979454"/>
                              </a:lnTo>
                              <a:cubicBezTo>
                                <a:pt x="8668" y="979454"/>
                                <a:pt x="412521" y="1167531"/>
                                <a:pt x="532059" y="1271710"/>
                              </a:cubicBezTo>
                              <a:cubicBezTo>
                                <a:pt x="532059" y="1271710"/>
                                <a:pt x="597574" y="1319566"/>
                                <a:pt x="663007" y="1320936"/>
                              </a:cubicBezTo>
                              <a:cubicBezTo>
                                <a:pt x="663007" y="1320936"/>
                                <a:pt x="677401" y="1294409"/>
                                <a:pt x="718766" y="1304164"/>
                              </a:cubicBezTo>
                              <a:cubicBezTo>
                                <a:pt x="718766" y="1304164"/>
                                <a:pt x="972922" y="1417414"/>
                                <a:pt x="1295940" y="1333394"/>
                              </a:cubicBezTo>
                              <a:cubicBezTo>
                                <a:pt x="1151486" y="1103549"/>
                                <a:pt x="984615" y="989735"/>
                                <a:pt x="984615" y="989735"/>
                              </a:cubicBezTo>
                              <a:cubicBezTo>
                                <a:pt x="942563" y="947161"/>
                                <a:pt x="963972" y="910512"/>
                                <a:pt x="963972" y="910512"/>
                              </a:cubicBezTo>
                              <a:cubicBezTo>
                                <a:pt x="914423" y="832903"/>
                                <a:pt x="808955" y="789401"/>
                                <a:pt x="808955" y="789401"/>
                              </a:cubicBezTo>
                              <a:cubicBezTo>
                                <a:pt x="596526" y="722072"/>
                                <a:pt x="75110" y="374825"/>
                                <a:pt x="75110" y="374825"/>
                              </a:cubicBezTo>
                              <a:lnTo>
                                <a:pt x="91357" y="350715"/>
                              </a:lnTo>
                              <a:cubicBezTo>
                                <a:pt x="528310" y="653131"/>
                                <a:pt x="787668" y="707840"/>
                                <a:pt x="787668" y="707840"/>
                              </a:cubicBezTo>
                              <a:cubicBezTo>
                                <a:pt x="743560" y="663210"/>
                                <a:pt x="693567" y="526657"/>
                                <a:pt x="693567" y="526657"/>
                              </a:cubicBezTo>
                              <a:lnTo>
                                <a:pt x="716226" y="521941"/>
                              </a:lnTo>
                              <a:cubicBezTo>
                                <a:pt x="869389" y="801778"/>
                                <a:pt x="928735" y="720660"/>
                                <a:pt x="928735" y="720660"/>
                              </a:cubicBezTo>
                              <a:cubicBezTo>
                                <a:pt x="911399" y="643132"/>
                                <a:pt x="960061" y="455538"/>
                                <a:pt x="960061" y="455538"/>
                              </a:cubicBezTo>
                              <a:cubicBezTo>
                                <a:pt x="964416" y="387000"/>
                                <a:pt x="818186" y="13667"/>
                                <a:pt x="818186" y="136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97800</wp14:pctHeight>
              </wp14:sizeRelV>
            </wp:anchor>
          </w:drawing>
        </mc:Choice>
        <mc:Fallback>
          <w:pict>
            <v:group w14:anchorId="5F094FCF" id="组 34" o:spid="_x0000_s1026" alt="菜单背景" style="position:absolute;left:0;text-align:left;margin-left:0;margin-top:0;width:756.75pt;height:598.3pt;z-index:251659264;mso-width-percent:955;mso-height-percent:978;mso-position-horizontal:left;mso-position-horizontal-relative:page;mso-position-vertical:top;mso-position-vertical-relative:page;mso-width-percent:955;mso-height-percent:978" coordsize="96109,7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">
              <v:shape id="任意多边形:形状 2" o:spid="_x0000_s1027" style="position:absolute;width:55601;height:75312;visibility:visible;mso-wrap-style:square;v-text-anchor:middle" coordsize="5560174,75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" path="m,l5029200,r530974,7531200l,7531200,,xe" fillcolor="#f4fbfd [180]" stroked="f" strokeweight="1pt">
                <v:fill color2="#bbe6f7 [980]" angle="180" colors="0 #f4fbfe;64881f #bbe6f7" focus="100%" type="gradient">
                  <o:fill v:ext="view" type="gradientUnscaled"/>
                </v:fill>
                <v:stroke joinstyle="miter"/>
                <v:path arrowok="t" o:connecttype="custom" o:connectlocs="0,0;5029200,0;5560174,7531200;0,7531200" o:connectangles="0,0,0,0"/>
              </v:shape>
              <v:shape id="任意多边形:形状 361" o:spid="_x0000_s1028" style="position:absolute;top:74145;width:55771;height:1344;visibility:visible;mso-wrap-style:square;v-text-anchor:middle" coordsize="5577179,13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" path="m879862,v14586,7012,40841,10724,64761,8868c930038,13405,930621,22479,945207,26810v33839,2887,68261,5980,102101,8867c1058976,27841,1100984,34852,1092232,43101v12836,-3299,25672,-6599,38507,-9899c1147659,38564,1164578,48463,1147075,53619v77014,3918,153443,7837,230457,11549c1482550,70530,1595153,75273,1689670,58156v52509,2887,106768,1237,157527,-4743c1878119,49701,1908457,44545,1941130,43720v32672,-825,69429,4743,78764,15880c2070069,60424,2121412,54650,2160501,43308v19837,-5569,36173,-12374,56010,-17942c2298776,2062,2431799,5774,2502395,33409v86348,3506,172113,9692,255544,18148c2819783,60012,2890962,59806,2952223,50938v12252,-1650,18670,-6599,23337,-2268c2980228,53000,2998314,51557,3009399,49082v23921,-5362,43758,-12580,57761,-21035c3151174,35677,3239856,36915,3325037,31553v18670,1031,28006,10723,15170,15673c3425388,49907,3509403,55887,3590500,65168v4084,7218,8752,14229,12836,21447c3626673,97133,3676849,98577,3704854,89503v25671,23097,116103,23922,184365,19179c3957481,103938,4042079,98783,4086420,118168v93933,-16911,187866,-33615,281799,-50526c4347799,61249,4327962,55063,4307542,48670v26838,-4744,53676,-9281,80514,-14024c4396224,41864,4404392,49082,4412560,56300v59511,4949,122522,-17942,106186,-38771c4563670,19179,4609761,15879,4649434,8043v4668,7836,8752,15673,13420,23304c4719447,26810,4802294,28665,4806379,49082v109685,-21241,250877,-20623,358812,1444c5247893,15158,5418146,62683,5537588,53427r33492,-5515l5577179,134423,,134423,,48185,53719,42070v5250,4950,11084,9693,16336,14642c100976,51557,134816,48876,168655,48876v34423,8043,79347,10105,118437,5568c288259,49495,288842,44339,290009,39389v28589,-2681,54843,-7836,76431,-15054c396194,27634,421866,34852,438785,44133v16920,-6187,34423,-12374,51343,-18767c493045,29903,499463,34440,508798,37739v15169,-1443,30338,-2680,45508,-4124c558389,41452,572392,48463,591645,52588,649989,50732,707749,46813,763175,40833v-11085,-5362,-9335,-13405,2917,-18354c812767,27428,867610,16498,879862,xe" fillcolor="white [3212]" stroked="f">
                <v:stroke joinstyle="miter"/>
                <v:path arrowok="t" o:connecttype="custom" o:connectlocs="879862,0;944623,8868;945207,26810;1047308,35677;1092232,43101;1130739,33202;1147075,53619;1377532,65168;1689670,58156;1847197,53413;1941130,43720;2019894,59600;2160501,43308;2216511,25366;2502395,33409;2757939,51557;2952223,50938;2975560,48670;3009399,49082;3067160,28047;3325037,31553;3340207,47226;3590500,65168;3603336,86615;3704854,89503;3889219,108682;4086420,118168;4368219,67642;4307542,48670;4388056,34646;4412560,56300;4518746,17529;4649434,8043;4662854,31347;4806379,49082;5165191,50526;5537588,53427;5571080,47912;5577179,134423;0,134423;0,48185;53719,42070;70055,56712;168655,48876;287092,54444;290009,39389;366440,24335;438785,44133;490128,25366;508798,37739;554306,33615;591645,52588;763175,40833;766092,22479;879862,0" o:connectangles="0,0,0,0,0,0,0,0,0,0,0,0,0,0,0,0,0,0,0,0,0,0,0,0,0,0,0,0,0,0,0,0,0,0,0,0,0,0,0,0,0,0,0,0,0,0,0,0,0,0,0,0,0,0,0"/>
              </v:shape>
              <v:shape id="任意多边形：形状 362" o:spid="_x0000_s1029" style="position:absolute;left:5329;top:15544;width:7270;height:7540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" path="m92964,268630c67125,260555,42902,244406,29982,220182,10604,184655,23523,139437,46131,107139,63895,81301,88119,61922,115572,45773,149485,26394,188243,15090,227000,23165v51677,9689,92050,54906,98509,106583c331969,181425,302901,234717,257684,260555v-45218,25838,-116273,24224,-164720,8075xe" fillcolor="white [3212]" stroked="f" strokeweight=".44844mm">
                <v:stroke joinstyle="miter"/>
                <v:path arrowok="t" o:connecttype="custom" o:connectlocs="199277,696758;64269,571096;98886,277891;247739,118723;486595,60084;697758,336533;552369,675813;199277,696758" o:connectangles="0,0,0,0,0,0,0,0"/>
              </v:shape>
              <v:shape id="任意多边形:形状 366" o:spid="_x0000_s1030" style="position:absolute;left:35180;top:43775;width:4634;height:4489;visibility:visible;mso-wrap-style:square;v-text-anchor:middle" coordsize="463477,44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" path="m300372,251924v-4844,,-11304,3230,-12919,8075c285838,264844,285838,271303,290683,274533v3230,1615,4845,6460,4845,9689c298757,279378,300372,272918,297143,268073v3229,-1615,6459,-3229,8074,-6459c305217,258384,301987,255154,298757,253539v,,,-1615,1615,-1615xm343773,104969v-7469,1211,-15139,3230,-19177,4844c318137,111428,313292,114658,308447,119503v1615,-1615,-3230,9689,-4845,11304c306832,129192,308447,129192,311677,129192v3230,,4845,3230,3230,6460c314907,137267,313292,137267,313292,138882v,1614,3230,3229,4845,3229c319751,142111,321366,138882,322981,137267v1615,-1615,3230,-3230,6460,-3230c332671,134037,334286,138882,335900,137267v1615,,1615,-1615,3230,-3230c340745,130807,342360,127577,343975,124347v3230,,6460,,9689,c353664,125962,355279,129192,355279,130807v4845,,9690,-1615,14534,-1615c369813,130807,369813,132422,369813,134037v6460,,12920,1615,16149,8074c387577,140496,390807,140496,392422,138882v1615,3229,3230,4844,4845,8074c397267,146956,398882,148571,400496,148571v1615,,3230,-1615,3230,-3230c408571,135652,402111,122733,395652,114658v-3230,-3230,-6460,-6460,-9690,-9689c381118,103354,376273,103354,371428,104969v-1615,1615,-3230,3229,-6459,1615c363354,106584,363354,106584,361739,104969v-3230,-1615,-10497,-1211,-17966,xm327825,v1615,8075,6460,14535,14535,16149c339130,17764,342360,27454,348819,32298v1615,-3229,3230,-6459,4845,-9689c356894,24224,358509,25839,361738,25839v-1615,1615,-3229,4845,-4844,6459c361738,30684,366583,35528,366583,40373v,4845,-3230,9689,-6460,12919c371428,51677,382732,54907,392421,59752v6460,3230,11305,8074,11305,14534c406956,72671,408570,71056,411800,69441v3230,4845,8075,8075,11305,12919c418260,88820,418260,100124,423105,106584v1614,-9690,14534,-9690,24223,-8075c448943,104969,457017,106584,463477,104969v-14534,3230,-27453,6460,-41987,11304c423105,117888,424719,119503,426334,121118v1615,4845,-4844,8074,-9689,8074c411800,129192,406956,130807,405341,134037v8074,3230,14534,4845,22608,8075c424719,143727,421490,146956,421490,150186v4844,3230,11304,1615,14534,-3230c439254,142112,439254,135652,434409,132422v3230,-1615,6459,-1615,9689,-3230c447328,134037,445713,142112,442483,146956v-3229,4845,-9689,8075,-14534,12920c423105,163105,415030,164720,413415,159876v1615,4844,1615,9689,,14534c411800,179255,405341,182484,400496,180869v1615,3230,3230,6460,4845,9690c394036,200248,382732,208323,373043,218012v6459,1615,9689,9690,6459,16149c376272,234161,373043,234161,369813,234161v4845,3230,6459,11304,,14534c368198,245465,363353,245465,361738,248695v-1615,-8074,-9689,-16149,-17764,-17764c347204,237391,347204,243851,343974,250310v-3229,-3230,-9689,-1615,-12919,3230c335900,260000,342360,264844,350434,268074v1615,3230,3230,4845,3230,8075c356894,274534,360123,274534,363353,272919v,3230,1615,6459,3230,8074c369813,279378,371428,277763,374658,276149v3229,1614,8074,1614,9689,4844c387577,284223,387577,289068,384347,290683v6460,,11304,,17764,c400496,295527,405341,300372,408570,305217v3230,4844,3230,12919,-3229,12919c408570,318136,410185,321366,410185,322981v6460,-4845,14534,3229,12920,9689c424719,329440,431179,331055,432794,334285v1615,3230,,8074,-1615,11304c434409,345589,439254,347204,442483,347204v-4844,8075,-12919,16149,-22608,19379c423105,374658,415030,382732,406956,385962v-8075,4845,-17764,9689,-25839,12919c385962,397266,392421,395651,397266,392421v1615,3230,1615,4845,3230,8075c395651,405341,385962,408570,379502,408570v-3230,,-6459,1615,-9689,1615c355279,413415,340745,415030,327825,413415v1615,-6459,-4844,-11304,-9689,-12919c313291,398881,306832,395651,303602,390807v-4845,8074,-19379,4844,-20994,-3230c277764,389192,276149,394036,276149,397266v-4845,-3230,-6460,-9689,-3230,-14534c269689,382732,268074,384347,264844,384347v1615,-4845,3230,-9689,4845,-14534c266459,374658,261615,376272,256770,374658v,4844,1615,8074,1615,12919c255155,387577,250310,389192,247080,389192v6460,4844,6460,14534,4845,22608c250310,424719,247080,437639,242236,448943v-6460,-1615,-3230,-11304,-1615,-17764c243851,419875,235776,405341,222857,403726v-3230,1615,-4845,3230,-8075,4844c214782,402111,216397,395651,219627,390807v3230,1614,4845,1614,8075,3229c229317,381117,232546,369813,237391,358508v-6460,,-11304,-1614,-17764,-1614c218012,350434,213168,345589,206708,342359v1615,4845,3230,9690,4845,14535c208323,353664,203478,355279,201863,358508v-9689,-3229,-14534,-14534,-9689,-24223c185714,332670,179255,331055,172795,331055v1615,1615,4845,-1615,3230,-3230c172795,334285,163106,331055,159876,324596v-3230,-6460,-1615,-12920,1615,-19379c163106,298757,164721,290683,161491,285838v-1615,-3230,-4845,-4845,-8075,-3230c153416,279378,151801,277763,151801,274534v-3229,,-6459,,-8074,1615c140497,269689,134037,266459,127578,264844v1615,-9689,1615,-19379,-1615,-29068c124348,230931,117888,226087,114658,229316v,-3229,-3229,-6459,-6459,-6459c111429,219627,113043,214782,113043,209938v-3229,8074,-9689,12919,-16149,16149c98509,229316,100124,230931,103354,230931v-1615,4845,-3230,9690,-8074,12920c92050,247080,83975,247080,82360,242236v-1615,-1615,-1615,-4845,-1615,-8075c82360,222857,87205,211553,96894,205093v-3229,-4845,-4844,-11304,-8074,-16149c92050,182484,100124,184099,106584,185714v-3230,-8074,-6460,-16149,-9690,-24223c95280,156646,87205,155031,82360,156646v-4844,1615,-8074,6459,-11304,11304c71056,164720,69441,163105,67826,161491,54907,172795,38758,180869,22609,187329v-6460,1615,-14534,4845,-14534,11304c4845,192174,3230,185714,,179255v12920,-4845,24224,-9690,37143,-12920c41988,164720,46833,163105,50062,158261v4845,-6460,,-17764,-9689,-19379c37143,142112,35528,145341,32298,148571v-1614,-3230,-4844,-6459,-9689,-6459c22609,134037,27454,125963,33913,121118v1615,6460,8075,9689,14534,9689c54907,130807,61367,127578,66211,125963v-4844,-1615,-9689,-1615,-14534,-3230c51677,114658,48447,106584,45218,98509v1615,-3229,6459,-4844,8074,-1615c51677,93665,48447,88820,50062,85590v,-4845,6460,-8074,9690,-4845c58137,75901,58137,72671,59752,67826,48447,62982,40373,53292,33913,43603v9690,,17764,-1615,25839,-4845c56522,33913,51677,27454,51677,20994v,-6459,8075,-12919,12919,-9689c67826,12920,69441,16149,72671,17764v3230,1615,8074,,8074,-3229c90435,19379,103354,14535,106584,4845v17764,3230,33913,8075,51677,14534c156646,24224,155031,29069,153416,33913v6460,17764,22609,30683,40373,33913c193789,59752,193789,51677,197019,43603v3229,-8075,12919,-12919,20993,-9690c211553,35528,209938,45218,214782,50062v4845,4845,12920,4845,19379,1615c230931,50062,227702,46833,226087,43603v-1615,-3230,,-8075,4844,-8075c232546,35528,234161,35528,235776,37143v9690,4845,17764,14534,22609,24224c260000,64596,263229,69441,266459,72671v3230,3230,9690,3230,11305,-1615c274534,69441,271304,67826,268074,66211v9690,-6459,19379,-11304,30683,-16149c295527,46833,297142,38758,301987,37143v4845,-1615,11304,3230,11304,8075c316521,43603,319751,45218,322981,46833v1615,-1615,3230,-3230,6459,-6460c329440,35528,327825,27454,321366,27454v4845,-3230,8074,-11305,4845,-16149c324596,9690,322981,8075,322981,4845,322981,1615,324596,,327825,xe" fillcolor="white [3212]" stroked="f" strokeweight=".44844mm">
                <v:stroke joinstyle="miter"/>
                <v:path arrowok="t" o:connecttype="custom" o:connectlocs="300372,251924;287453,259999;290683,274533;295528,284222;297143,268073;305217,261614;298757,253539;300372,251924;343773,104969;324596,109813;308447,119503;303602,130807;311677,129192;314907,135652;313292,138882;318137,142111;322981,137267;329441,134037;335900,137267;339130,134037;343975,124347;353664,124347;355279,130807;369813,129192;369813,134037;385962,142111;392422,138882;397267,146956;400496,148571;403726,145341;395652,114658;385962,104969;371428,104969;364969,106584;361739,104969;343773,104969;327825,0;342360,16149;348819,32298;353664,22609;361738,25839;356894,32298;366583,40373;360123,53292;392421,59752;403726,74286;411800,69441;423105,82360;423105,106584;447328,98509;463477,104969;421490,116273;426334,121118;416645,129192;405341,134037;427949,142112;421490,150186;436024,146956;434409,132422;444098,129192;442483,146956;427949,159876;413415,159876;413415,174410;400496,180869;405341,190559;373043,218012;379502,234161;369813,234161;369813,248695;361738,248695;343974,230931;343974,250310;331055,253540;350434,268074;353664,276149;363353,272919;366583,280993;374658,276149;384347,280993;384347,290683;402111,290683;408570,305217;405341,318136;410185,322981;423105,332670;432794,334285;431179,345589;442483,347204;419875,366583;406956,385962;381117,398881;397266,392421;400496,400496;379502,408570;369813,410185;327825,413415;318136,400496;303602,390807;282608,387577;276149,397266;272919,382732;264844,384347;269689,369813;256770,374658;258385,387577;247080,389192;251925,411800;242236,448943;240621,431179;222857,403726;214782,408570;219627,390807;227702,394036;237391,358508;219627,356894;206708,342359;211553,356894;201863,358508;192174,334285;172795,331055;176025,327825;159876,324596;161491,305217;161491,285838;153416,282608;151801,274534;143727,276149;127578,264844;125963,235776;114658,229316;108199,222857;113043,209938;96894,226087;103354,230931;95280,243851;82360,242236;80745,234161;96894,205093;88820,188944;106584,185714;96894,161491;82360,156646;71056,167950;67826,161491;22609,187329;8075,198633;0,179255;37143,166335;50062,158261;40373,138882;32298,148571;22609,142112;33913,121118;48447,130807;66211,125963;51677,122733;45218,98509;53292,96894;50062,85590;59752,80745;59752,67826;33913,43603;59752,38758;51677,20994;64596,11305;72671,17764;80745,14535;106584,4845;158261,19379;153416,33913;193789,67826;197019,43603;218012,33913;214782,50062;234161,51677;226087,43603;230931,35528;235776,37143;258385,61367;266459,72671;277764,71056;268074,66211;298757,50062;301987,37143;313291,45218;322981,46833;329440,40373;321366,27454;326211,11305;322981,4845;32782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任意多边形：形状 367" o:spid="_x0000_s1031" style="position:absolute;left:39901;top:65443;width:5461;height:5665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" path="m32042,132134v-4845,6459,-9690,14534,-11305,24223c19122,167661,27197,178966,33657,188655v12919,20994,25838,40373,40372,61366c80489,259711,86948,269400,96638,275860v12919,8074,29068,8074,43602,6459c158004,280704,177383,279090,195147,275860v22608,-3230,46832,-9690,69440,-14534c274277,259711,283966,256481,293656,251636v17764,-9689,29068,-30683,32298,-50062c330798,182195,327569,161202,325954,140208,324339,114370,321109,88531,309805,65923,298500,43314,277507,22320,251668,20705,208066,17476,180613,59463,140240,64308v-24223,3230,-29068,-4845,-51677,8074c67569,88531,48191,111140,32042,132134xe" fillcolor="white [3212]" stroked="f" strokeweight=".44844mm">
                <v:stroke joinstyle="miter"/>
                <v:path arrowok="t" o:connecttype="custom" o:connectlocs="51604,257492;33397,304696;54205,367636;119225,487221;155637,537574;225858,550161;314286,537574;426120,509251;472936,490368;524953,392811;524953,273226;498944,128466;405314,40348;225858,125318;142632,141052;51604,257492" o:connectangles="0,0,0,0,0,0,0,0,0,0,0,0,0,0,0,0"/>
              </v:shape>
              <v:shape id="任意多边形：形状 368" o:spid="_x0000_s1032" style="position:absolute;left:31584;top:30713;width:1758;height:2128;visibility:visible;mso-wrap-style:square;v-text-anchor:middle" coordsize="145341,14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" path="m113214,102932v-9689,12919,-24223,25838,-40372,29068c53463,135230,32469,122311,24395,102932,8246,62559,45388,18957,85761,20572v62981,1615,59751,41987,27453,82360xe" fillcolor="white [3212]" stroked="f" strokeweight=".44844mm">
                <v:stroke joinstyle="miter"/>
                <v:path arrowok="t" o:connecttype="custom" o:connectlocs="136989,150703;88139,193261;29518,150703;103771,30119;136989,150703" o:connectangles="0,0,0,0,0"/>
              </v:shape>
              <v:shape id="任意多边形：形状 369" o:spid="_x0000_s1033" style="position:absolute;left:35638;top:8700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" path="m30218,60298v-4845,4844,-9690,11304,-9690,17763c20528,89366,31833,97441,43137,100670v11304,3230,24224,1615,33913,6460c93199,116819,98044,137813,99659,157192v3229,19379,8074,40372,24223,48447c141646,213713,161025,202409,175559,191105v9689,-6460,19379,-14534,19379,-25839c196553,153962,188478,142658,178789,137813v-9690,-6460,-20994,-8074,-32298,-9689c141646,115204,157795,105515,162640,92596,173944,65142,131957,28000,107733,21540,81895,15080,51212,40919,30218,60298xe" fillcolor="white [3212]" stroked="f" strokeweight=".44844mm">
                <v:stroke joinstyle="miter"/>
                <v:path arrowok="t" o:connecttype="custom" o:connectlocs="36564,88283;24839,114290;52196,147392;93231,156850;120587,230146;149897,301077;212427,279798;235875,241967;216335,201773;177254,187587;196795,135570;130357,31537;36564,88283" o:connectangles="0,0,0,0,0,0,0,0,0,0,0,0,0"/>
              </v:shape>
              <v:shape id="任意多边形:形状 370" o:spid="_x0000_s1034" style="position:absolute;left:17068;top:55039;width:2736;height:2600;visibility:visible;mso-wrap-style:square;v-text-anchor:middle" coordsize="226086,17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" path="m60042,36790c47123,44864,34204,54553,27744,67473v-8074,12919,-9689,29068,-3230,43602c30974,123994,48738,133684,61657,127224v6460,-1615,11304,-6460,17764,-9689c85881,114305,93955,114305,98800,119149v4844,4845,4844,11305,6459,16150c110104,151448,129483,156292,145632,159522v11304,1615,22609,4845,33913,c190849,156292,198924,144988,205383,135299,263520,31945,132713,-3583,60042,36790xe" fillcolor="white [3212]" stroked="f" strokeweight=".44844mm">
                <v:stroke joinstyle="miter"/>
                <v:path arrowok="t" o:connecttype="custom" o:connectlocs="72651,53864;33570,98787;29662,162625;74605,186268;96100,172083;119548,174446;127364,198091;176215,233556;217250,233556;248514,198091;72651,53864" o:connectangles="0,0,0,0,0,0,0,0,0,0,0"/>
              </v:shape>
              <v:shape id="任意多边形:形状 374" o:spid="_x0000_s1035" style="position:absolute;left:18188;top:45224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" path="m21626,95212v-6460,40373,16149,83975,53292,103354c84607,203411,95911,206641,107216,208256v22608,1615,45217,-9690,62981,-25839c183116,169498,194420,153349,196035,135585v,-19379,-9689,-35528,-20994,-51677c157277,56455,131439,16082,94296,20927,58769,22542,28085,62914,21626,95212xe" fillcolor="white [3212]" stroked="f" strokeweight=".44844mm">
                <v:stroke joinstyle="miter"/>
                <v:path arrowok="t" o:connecttype="custom" o:connectlocs="26167,139401;90651,290722;129731,304909;205939,267078;237203,198511;211800,122850;114098,30639;26167,139401" o:connectangles="0,0,0,0,0,0,0,0"/>
              </v:shape>
              <v:shape id="任意多边形:形状 576" o:spid="_x0000_s1036" style="position:absolute;left:39745;top:15446;width:4885;height:3783;visibility:visible;mso-wrap-style:square;v-text-anchor:middle" coordsize="403725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" path="m224006,26053v-1615,-1615,-3230,-3230,-4845,-4845c173944,29283,120652,37357,75435,47046,60901,50276,44752,53506,33448,63195,15684,80960,17299,111643,31833,131022v16149,19378,41987,27453,67825,27453c110963,158475,122267,156860,131956,160090v20994,8074,27454,33913,43603,48447c183633,214996,193323,219841,203012,224686v29068,12919,61366,27453,92050,20993c325745,239220,349968,211767,370962,187543v8074,-9689,17764,-22609,16149,-35528c385496,135866,369347,124562,361272,110028,354813,98724,351583,85804,346738,74500,327360,35742,262764,8289,224006,26053xe" fillcolor="white [3212]" stroked="f" strokeweight=".44844mm">
                <v:stroke joinstyle="miter"/>
                <v:path arrowok="t" o:connecttype="custom" o:connectlocs="271048,38144;265185,31051;91276,68880;40472,92524;38518,191829;120586,232023;159667,234387;212427,305318;245645,328962;357026,359698;448865,274581;468405,222565;437140,161092;419554,109075;271048,38144" o:connectangles="0,0,0,0,0,0,0,0,0,0,0,0,0,0,0"/>
              </v:shape>
              <v:shape id="任意多边形：形状 577" o:spid="_x0000_s1037" style="position:absolute;left:4745;top:40059;width:3875;height:3715;visibility:visible;mso-wrap-style:square;v-text-anchor:middle" coordsize="387576,37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" path="m83509,319285v,1615,,1615,,c83509,327360,86739,338664,85124,345123v-3229,6460,-12919,11305,-17764,6460c64131,348353,64131,343509,62516,340279,57671,332204,43137,328974,43137,319285v,-3230,1615,-6460,,-8074c41522,307981,38292,307981,35062,306366v-6459,-1615,-9689,-8075,-12919,-12919c22143,291832,20528,290217,20528,288602v,-1615,1615,-3230,1615,-4845c28603,272453,30218,256304,25373,245000v12919,-9690,24224,-19379,35528,-32298c52826,211087,49597,203012,51211,194938v1615,-8075,6460,-12919,11305,-19379c64131,173944,64131,173944,65746,172329v8074,-9689,19378,-19379,32298,-17764c99658,148105,94814,141646,91584,138416v-3230,-3230,-9689,-8074,-14534,-12919c70590,115807,72205,101273,64131,93199v-1615,3230,-6460,6459,-9690,4845c56056,89969,59286,83509,60901,75435v4845,-1615,9689,-4845,14534,-6460c77050,70590,78665,73820,81895,75435,89969,67360,98044,59286,106118,51211v1615,-1614,3230,-3229,4845,-3229c112578,47982,114193,49597,115807,49597v6460,1614,11305,-6460,16149,-11305c136801,33448,144876,30218,152950,33448v-3229,1614,-6459,4844,-8074,8074c143261,44752,143261,49597,146491,51211v-6460,,-11305,6460,-9690,12920c136801,70590,141646,75435,146491,78665v,-4845,4844,-8075,9689,-8075c161025,70590,165870,68975,169099,65746v3230,-3230,3230,-11305,8075,-11305c178789,54441,180404,56056,182019,56056v3229,,3229,-6459,3229,-9689c185248,41522,190093,36677,194938,36677v4844,,9689,3230,11304,8075c215931,28603,236925,23758,256304,20528v-1615,3230,-3230,8075,-4845,11305c254689,33448,259534,36677,259534,39907v,1615,-1615,3230,-1615,6460c257919,51211,265993,52826,270838,51211v4845,-1614,9689,-4844,14534,-3229c295062,51211,295062,67360,306366,67360v1615,-1614,4845,-3229,6459,-3229c312825,65746,314440,68975,314440,70590v6460,-1615,12920,-1615,19379,-3230c337049,67360,340279,65746,343509,67360v3229,1615,6459,4845,4844,8075c354813,72205,361272,73820,367732,75435v4845,4845,-9689,11304,-6460,17764c362887,96429,367732,96429,369347,98044v1615,1614,1615,6459,1615,9689c370962,115807,377421,122267,380651,128727v3230,6459,1615,17764,-6459,17764c369347,146491,364502,143261,361272,143261v-8074,9689,-14534,19379,-22608,29068c337049,173944,337049,175559,335434,175559v-1615,1615,-4845,,-8074,c322515,175559,317670,180404,312825,183633v-6459,4845,-12919,8075,-20993,8075c286987,191708,280527,191708,275683,194938v-4845,3230,-4845,11304,,12919c278913,209472,283757,207857,285372,209472v3230,3230,-3230,8074,-6459,11304c274068,224006,270838,230466,269223,236925v3230,6460,17764,4845,16149,11304c285372,251459,282142,253074,278913,253074v-8075,1615,-17764,1615,-25839,c251459,254689,249844,256304,248229,256304v-4844,-3230,-8074,-9689,-9689,-14534c235310,241770,232080,245000,228851,248229v-3230,1615,-8075,3230,-9690,1615c217546,248229,217546,245000,215931,241770v-3229,-8075,-12919,-12919,-20993,-8075c194938,230466,199782,232080,199782,235310v,3230,-3229,3230,-4844,6460c190093,248229,196553,256304,203012,259534v-6459,4844,-11304,8074,-12919,16149c190093,277298,190093,280527,188478,282142v-1615,3230,-8074,4845,-11304,1615c178789,295062,175559,307981,170714,317670v-6459,1615,-12919,-3230,-12919,-9689c154565,311211,151335,312825,148106,312825v-14535,3230,-29069,8075,-43603,11305c104503,319285,102888,314440,99658,309596v-1614,3229,-3229,6459,-4844,9689c91584,316055,86739,314440,83509,316055v1615,,,1615,,3230xe" fillcolor="white [3212]" stroked="f" strokeweight=".44844mm">
                <v:stroke joinstyle="miter"/>
                <v:path arrowok="t" o:connecttype="custom" o:connectlocs="83509,319285;83509,319285;85124,345123;67360,351583;62516,340279;43137,319285;43137,311211;35062,306366;22143,293447;20528,288602;22143,283757;25373,245000;60901,212702;51211,194938;62516,175559;65746,172329;98044,154565;91584,138416;77050,125497;64131,93199;54441,98044;60901,75435;75435,68975;81895,75435;106118,51211;110963,47982;115807,49597;131956,38292;152950,33448;144876,41522;146491,51211;136801,64131;146491,78665;156180,70590;169099,65746;177174,54441;182019,56056;185248,46367;194938,36677;206242,44752;256304,20528;251459,31833;259534,39907;257919,46367;270838,51211;285372,47982;306366,67360;312825,64131;314440,70590;333819,67360;343509,67360;348353,75435;367732,75435;361272,93199;369347,98044;370962,107733;380651,128727;374192,146491;361272,143261;338664,172329;335434,175559;327360,175559;312825,183633;291832,191708;275683,194938;275683,207857;285372,209472;278913,220776;269223,236925;285372,248229;278913,253074;253074,253074;248229,256304;238540,241770;228851,248229;219161,249844;215931,241770;194938,233695;199782,235310;194938,241770;203012,259534;190093,275683;188478,282142;177174,283757;170714,317670;157795,307981;148106,312825;104503,324130;99658,309596;94814,319285;83509,316055;83509,319285" o:connectangles="0,0,0,0,0,0,0,0,0,0,0,0,0,0,0,0,0,0,0,0,0,0,0,0,0,0,0,0,0,0,0,0,0,0,0,0,0,0,0,0,0,0,0,0,0,0,0,0,0,0,0,0,0,0,0,0,0,0,0,0,0,0,0,0,0,0,0,0,0,0,0,0,0,0,0,0,0,0,0,0,0,0,0,0,0,0,0,0,0,0,0,0"/>
              </v:shape>
              <v:shape id="任意多边形：形状 578" o:spid="_x0000_s1038" style="position:absolute;left:6128;top:67981;width:2584;height:2422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" path="m23758,181464v,3230,1615,4845,1615,8075c25373,192769,22143,194384,20528,192769v12920,4844,22609,16149,25839,30683c52826,228296,64131,228296,70590,223452v3230,-1615,4845,-6460,1615,-8075c68975,216992,65746,216992,64131,218607v8074,1615,16149,-6460,14534,-14534c81895,207303,88354,202458,88354,199228v,-3230,,-9689,-3230,-12919c86739,187924,89969,187924,91584,189539v11304,-3230,22609,-11304,22609,-22609c119037,163700,123882,163700,130342,163700v-1615,9690,8074,19379,17764,17764c148106,186309,148106,189539,146491,194384v1615,-3230,8074,,11304,1614c162640,197613,169099,194384,172329,191154v8075,-6460,16149,-12919,22609,-20994c191708,163700,186863,158856,183633,154011v3230,,3230,-3230,1615,-6460c183633,144322,183633,141092,185248,141092v3230,-1615,6460,6459,9690,4845c196553,145937,198168,144322,199782,142707v4845,-6460,9690,-14534,12920,-20994c211087,120098,209472,118483,207857,115253v3230,,6460,-3229,4845,-6459c214317,108794,215931,108794,217546,108794v3230,-1615,4845,-4845,6460,-8075c225621,97490,224006,92645,220776,91030v6460,-4845,12919,-9689,19379,-14534c241770,76496,241770,74881,241770,73266v,-1615,,-3230,,-4845c241770,65192,243385,63577,243385,60347v,-3230,-3230,-6460,-6460,-9690c233695,47428,232080,42583,235310,40968v-3230,1615,-4844,3230,-8074,4845c230466,44198,228851,37738,225621,37738v-3230,,-6460,3230,-6460,8075c215931,44198,211087,44198,207857,47428v-1615,-3230,-6460,-3230,-9689,-1615c194938,44198,191708,44198,188478,42583v-4845,-1615,-12919,-1615,-14534,4845c169099,47428,169099,39353,164255,37738v-3230,,-4845,3230,-8075,4845c151335,45813,144876,42583,143261,37738v-1615,1615,-3230,3230,-4845,4845c138416,39353,133571,39353,131957,39353v-1615,,-4845,3230,-8075,3230c120652,42583,117422,39353,119037,37738v-4844,-1615,-9689,-1615,-12919,1615c109348,37738,109348,32894,106118,31279v-1615,-1615,-4845,-3230,-8074,-4845c94814,24819,93199,21589,89969,21589v-3230,-1615,-6459,-1615,-8074,1615c81895,26434,85124,29664,88354,32894v3230,3229,4845,8074,3230,9689c88354,45813,81895,39353,77050,40968v,4845,-4845,8075,-8075,8075c65746,49043,62516,47428,60901,49043v-3230,3229,,9689,-4845,11304c54441,61962,51212,60347,49597,60347v-3230,,-4845,3230,-6460,4845c38292,70036,35063,76496,30218,81341v3230,1614,6459,1614,9689,1614c36677,82955,33448,86185,33448,87800v,3230,,6460,1615,9690c36677,100719,38292,105564,38292,108794v1615,4845,1615,11304,-3229,11304c41522,124943,44752,134632,43137,142707v,3230,-1615,6459,-1615,9689c41522,155626,46367,158856,47982,157241v-1615,,-3230,1615,-1615,3230c46367,162086,49597,162086,49597,163700v-3230,16149,-9690,3230,-14534,1615c30218,160471,22143,173390,23758,181464xe" fillcolor="white [3212]" stroked="f" strokeweight=".44844mm">
                <v:stroke joinstyle="miter"/>
                <v:path arrowok="t" o:connecttype="custom" o:connectlocs="23758,181464;25373,189539;20528,192769;46367,223452;70590,223452;72205,215377;64131,218607;78665,204073;88354,199228;85124,186309;91584,189539;114193,166930;130342,163700;148106,181464;146491,194384;157795,195998;172329,191154;194938,170160;183633,154011;185248,147551;185248,141092;194938,145937;199782,142707;212702,121713;207857,115253;212702,108794;217546,108794;224006,100719;220776,91030;240155,76496;241770,73266;241770,68421;243385,60347;236925,50657;235310,40968;227236,45813;225621,37738;219161,45813;207857,47428;198168,45813;188478,42583;173944,47428;164255,37738;156180,42583;143261,37738;138416,42583;131957,39353;123882,42583;119037,37738;106118,39353;106118,31279;98044,26434;89969,21589;81895,23204;88354,32894;91584,42583;77050,40968;68975,49043;60901,49043;56056,60347;49597,60347;43137,65192;30218,81341;39907,82955;33448,87800;35063,97490;38292,108794;35063,120098;43137,142707;41522,152396;47982,157241;46367,160471;49597,163700;35063,165315;23758,181464" o:connectangles="0,0,0,0,0,0,0,0,0,0,0,0,0,0,0,0,0,0,0,0,0,0,0,0,0,0,0,0,0,0,0,0,0,0,0,0,0,0,0,0,0,0,0,0,0,0,0,0,0,0,0,0,0,0,0,0,0,0,0,0,0,0,0,0,0,0,0,0,0,0,0,0,0,0,0"/>
              </v:shape>
              <v:shape id="任意多边形：形状 579" o:spid="_x0000_s1039" style="position:absolute;left:14563;top:53516;width:2245;height:3046;visibility:visible;mso-wrap-style:square;v-text-anchor:middle" coordsize="185532,20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" path="m48020,93987v-14534,3229,-12920,24223,-9690,33912c39945,131129,39945,135974,43175,139204v1615,3230,6460,6459,9689,4844c56094,144048,59324,142434,60939,139204v4845,-4845,9689,-11305,9689,-17764c72243,110136,62554,90757,48020,93987xm79232,802v7343,1338,15216,4366,23694,9210c128765,22931,151373,42310,167522,66533v16149,24224,22609,54907,14534,82360c175597,177962,151373,202185,123920,207030v-20994,3230,-41987,-1615,-59751,-9690c43175,187651,23796,173117,12492,153738,1187,134359,-2042,111750,1187,90757,4417,68148,12492,48769,25411,31005,39945,7993,57204,-3210,79232,802xe" fillcolor="white [3212]" stroked="f" strokeweight=".44844mm">
                <v:stroke joinstyle="miter"/>
                <v:path arrowok="t" o:connecttype="custom" o:connectlocs="58104,137606;46379,187257;52242,203809;63966,210901;73736,203809;85460,177800;58104,137606;95871,1174;124541,14659;202702,97411;220288,217994;149943,303113;77645,288926;15115,225088;1436,132877;30747,45394;95871,1174" o:connectangles="0,0,0,0,0,0,0,0,0,0,0,0,0,0,0,0,0"/>
              </v:shape>
              <v:shape id="任意多边形：形状 580" o:spid="_x0000_s1040" style="position:absolute;left:17068;top:28573;width:2261;height:2584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39907,211087;35063,212702;23758,204627;30218,188478;28603,161025;22143,159410;25373,151335;33448,148106;38292,149720;46367,143261;39907,135186;36677,123882;30218,120652;20528,96429;22143,88354;30218,86739;33448,78665;43137,77050;44752,64131;47982,57671;44752,51212;49597,30218;64131,20528;68975,30218;75435,35063;85124,31833;75435,57671;80280,62516;94814,59286;93199,54441;99659,52826;106118,41522;115808,43137;114193,54441;119037,57671;115808,65746;125497,64131;136801,70590;141646,72205;148106,72205;149721,75435;156180,94814;164255,98044;175559,93199;185248,104503;190093,104503;199782,117422;207857,123882;204627,128727;206242,133571;199782,140031;204627,156180;219161,164255;209472,188478;199782,194938;188478,190093;177174,193323;182019,198168;175559,228851;157795,228851;149721,222391;133571,232081;117422,236925;109348,240155;102888,232081;96429,219161;96429,212702;39907,211087" o:connectangles="0,0,0,0,0,0,0,0,0,0,0,0,0,0,0,0,0,0,0,0,0,0,0,0,0,0,0,0,0,0,0,0,0,0,0,0,0,0,0,0,0,0,0,0,0,0,0,0,0,0,0,0,0,0,0,0,0,0,0,0,0,0,0,0,0,0,0,0"/>
              </v:shape>
              <v:shape id="任意多边形：形状 581" o:spid="_x0000_s1041" style="position:absolute;left:8712;top:26811;width:2422;height:1938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任意多边形：形状 582" o:spid="_x0000_s1042" style="position:absolute;left:38109;top:20979;width:4941;height:4091;visibility:visible;mso-wrap-style:square;v-text-anchor:middle" coordsize="306831,20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" path="m21197,130196v-1615,-9689,,-20993,1615,-30683c24427,91439,26042,84979,29272,78519v4845,-6459,11304,-9689,19379,-8074c51880,72060,55110,73675,58340,72060v3230,-1615,3230,-6460,1615,-9690c58340,51066,61570,39762,68029,31687,77719,20383,95483,18768,110017,21998v14534,4845,25838,14534,37143,24223c148775,47836,152004,51066,155234,51066v11304,3230,22609,-14534,32298,-8074c192377,46221,193992,55911,198836,57526v1615,1615,4845,,8075,c226290,51066,245669,36532,265047,41377v9690,1615,19379,9689,24224,19378c294116,70445,297345,80134,298960,91439v1615,11304,1615,24223,-8074,30683c284426,126966,274737,126966,266662,131811v-6459,4845,-8074,12919,-11304,20994c252128,160879,247283,168954,239209,168954v-8075,,-16149,-8075,-22609,-3230c211756,168954,210141,175413,206911,180258v-4845,6460,-12919,8075,-20994,8075c160079,191562,134240,193177,108402,196407v-6460,,-14534,1615,-20994,-3230c77719,186718,79334,170569,69644,165724v-4844,-3230,-11304,-1615,-16149,-1615c37346,162494,22812,146345,21197,130196xe" fillcolor="white [3212]" stroked="f" strokeweight=".44844mm">
                <v:stroke joinstyle="miter"/>
                <v:path arrowok="t" o:connecttype="custom" o:connectlocs="34138,253716;36739,193923;47143,153012;78353,137278;93957,140425;96558,121542;109561,61749;177183,42868;237002,90072;250006,99513;302022,83779;320227,112102;333232,112102;426861,80632;465873,118395;481478,178189;468474,237982;429461,256863;411256,297775;385248,329244;348836,322950;333232,351273;299421,367009;174582,382743;140771,376448;112162,322950;86154,319803;34138,253716" o:connectangles="0,0,0,0,0,0,0,0,0,0,0,0,0,0,0,0,0,0,0,0,0,0,0,0,0,0,0,0"/>
              </v:shape>
              <v:shape id="任意多边形：形状 583" o:spid="_x0000_s1043" style="position:absolute;left:8440;top:12251;width:3127;height:3547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" path="m34609,70590c52373,41522,87901,22143,123428,20528v35528,,69441,16149,93665,41988c230012,77050,239701,96429,239701,115808v,59751,-72670,134036,-132422,113043c42683,206242,-4149,131957,34609,70590xe" fillcolor="white [3212]" stroked="f" strokeweight=".44844mm">
                <v:stroke joinstyle="miter"/>
                <v:path arrowok="t" o:connecttype="custom" o:connectlocs="41877,103351;149348,30055;262682,91530;290038,169555;129807,335062;41877,103351" o:connectangles="0,0,0,0,0,0"/>
              </v:shape>
              <v:shape id="任意多边形：形状 584" o:spid="_x0000_s1044" style="position:absolute;left:38500;top:5878;width:1290;height:1474;rotation:13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22764,120410;20001,121332;13552,116725;17237,107514;16316,91854;12631,90932;14473,86326;19080,84484;21843,85405;26449,81720;22764,77114;20922,70666;17237,68824;11710,55006;12631,50400;17237,49479;19080,44873;24607,43952;25528,36582;27370,32897;25528,29213;28292,17237;36582,11710;39345,17237;43030,20001;48557,18159;43030,32897;45794,35661;54085,33819;53163,31055;56848,30134;60533,23685;66060,24607;65139,31055;67902,32897;66060,37503;71587,36582;78035,40267;80799,41188;84484,41188;85405,43030;89090,54085;93696,55927;100144,53164;105671,59612;108435,59612;113961,66981;118568,70666;116725,73430;117646,76193;113961,79878;116725,89090;125016,93696;119489,107514;113961,111198;107513,108435;101065,110277;103829,113041;100144,130543;90011,130543;85405,126859;76193,132386;66981,135149;62375,136992;58690,132386;55006,125016;55006,121332;22764,120410" o:connectangles="0,0,0,0,0,0,0,0,0,0,0,0,0,0,0,0,0,0,0,0,0,0,0,0,0,0,0,0,0,0,0,0,0,0,0,0,0,0,0,0,0,0,0,0,0,0,0,0,0,0,0,0,0,0,0,0,0,0,0,0,0,0,0,0,0,0,0,0"/>
              </v:shape>
              <v:shape id="任意多边形：形状 585" o:spid="_x0000_s1045" style="position:absolute;left:39962;top:34399;width:2422;height:1938;rotation:9539096fd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任意多边形:形状 587" o:spid="_x0000_s1046" style="position:absolute;left:9990;top:20160;width:4575;height:5228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80743,427088;70942,430356;48069,414018;61139,381344;57872,325799;44801,322531;51337,306193;67675,299660;77475,302925;93813,289857;80743,273519;74208,250648;61139,244113;41534,195103;44801,178765;61139,175497;67675,159161;87278,155894;90546,129755;97081,116685;90546,103616;100349,61139;129755,41534;139556,61139;152626,70942;172230,64407;152626,116685;162429,126487;191835,119952;188568,110149;201638,106882;214706,84011;234312,87278;231044,110149;240845,116685;234312,133023;253915,129755;276787,142823;286589,146091;299660,146091;302927,152626;315996,191835;332334,198370;355205,188568;374808,211439;384611,211439;404215,237578;420553,250648;414017,260451;417285,270251;404215,283322;414017,315996;443424,332334;423820,381344;404215,394414;381344,384611;358472,391146;368275,400949;355205,463029;319263,463029;302927,449959;270251,469565;237577,479365;221241,485901;208171,469565;195103,443424;195103,430356;80743,427088" o:connectangles="0,0,0,0,0,0,0,0,0,0,0,0,0,0,0,0,0,0,0,0,0,0,0,0,0,0,0,0,0,0,0,0,0,0,0,0,0,0,0,0,0,0,0,0,0,0,0,0,0,0,0,0,0,0,0,0,0,0,0,0,0,0,0,0,0,0,0,0"/>
              </v:shape>
              <v:shape id="任意多边形:形状 589" o:spid="_x0000_s1047" style="position:absolute;left:29744;top:2429;width:3668;height:2660;rotation:-135;visibility:visible;mso-wrap-style:square;v-text-anchor:middle" coordsize="366790,26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" path="m38891,l67377,757v22934,7645,40772,22934,58611,38223c128536,41529,133632,46626,138729,46626v17837,5096,35676,-22935,50966,-12741c197340,38980,199888,54271,207532,56819v2549,2549,7646,,12742,c250854,46626,281434,23691,312012,31336v7646,1275,15291,5097,21980,10512l346016,56700r-2243,c336304,57911,328634,59930,324596,61544v-6459,1615,-11304,4845,-16149,9690c310062,69619,305217,80923,303602,82538v3230,-1615,4845,-1615,8075,-1615c314907,80923,316522,84153,314907,87383v,1615,-1615,1615,-1615,3230c313292,92227,316522,93842,318137,93842v1614,,3229,-3229,4844,-4844c324596,87383,326211,85768,329441,85768v3230,,4845,4845,6459,3230c337515,88998,337515,87383,339130,85768v1615,-3230,3230,-6460,4845,-9690c347205,76078,350435,76078,353664,76078v,1615,1615,4845,1615,6460l356700,82380r8827,27954c368075,128171,368075,148557,352786,158751v-10194,7644,-25483,7644,-38225,15289c309465,177863,306280,182959,303731,188693r-6395,16860l287453,211730r1894,8524l286848,224688v-4141,4778,-9237,7963,-15608,7963c258498,232651,245757,219909,235564,227555v-7644,5096,-10193,15289,-15290,22934c212629,260683,199888,263231,187146,263231r-26408,2751l161491,256948v1615,-6460,3230,-14534,,-19379c159876,234339,156646,232724,153416,234339v,-3230,-1615,-4845,-1615,-8074c148572,226265,145342,226265,143727,227880v-3230,-6460,-9690,-9690,-16149,-11305c129193,206886,129193,197196,125963,187507v-1615,-4845,-8075,-9689,-11305,-6460c114658,177818,111429,174588,108199,174588v3230,-3230,4844,-8075,4844,-12919c109814,169743,103354,174588,96894,177818v1615,3229,3230,4844,6460,4844c101739,187507,100124,192352,95280,195582v-3230,3229,-11305,3229,-12920,-1615c80745,192352,80745,189122,80745,185892v1615,-11304,6460,-22608,16149,-29068c93665,151979,92050,145520,88820,140675v3230,-6460,11304,-4845,17764,-3230c103354,129371,100124,121296,96894,113222v-1614,-4845,-9689,-6460,-14534,-4845c77516,109992,74286,114836,71056,119681v,-3230,-1615,-4845,-3230,-6459c54907,124526,38758,132600,22609,139060v-6460,1615,-14534,4845,-14534,11304c4845,143905,3230,137445,,130986v12920,-4845,24224,-9690,37143,-12920c41988,116451,46833,114836,50062,109992v4845,-6460,,-17764,-9689,-19379c37143,93843,35528,97072,32298,100302,30684,97072,27454,93843,22609,93843v,-8075,4845,-16149,11304,-20994c35528,79309,41988,82538,48447,82538v6460,,12920,-3229,17764,-4844c61367,76079,56522,76079,51677,74464v,-8075,-3230,-16149,-6459,-24224c46833,47011,51677,45396,53292,48625,51677,45396,48447,40551,50062,37321v,-4845,6460,-8074,9690,-4845c58137,27632,58137,24402,59752,19557l38891,xe" fillcolor="white [3212]" stroked="f" strokeweight=".44844mm">
                <v:stroke joinstyle="miter"/>
                <v:path arrowok="t" o:connecttype="custom" o:connectlocs="38891,0;67377,757;125988,38980;138729,46626;189695,33885;207532,56819;220274,56819;312012,31336;333992,41848;346016,56700;343773,56700;324596,61544;308447,71234;303602,82538;311677,80923;314907,87383;313292,90613;318137,93842;322981,88998;329441,85768;335900,88998;339130,85768;343975,76078;353664,76078;355279,82538;356700,82380;365527,110334;352786,158751;314561,174040;303731,188693;297336,205553;287453,211730;289347,220254;286848,224688;271240,232651;235564,227555;220274,250489;187146,263231;160738,265982;161491,256948;161491,237569;153416,234339;151801,226265;143727,227880;127578,216575;125963,187507;114658,181047;108199,174588;113043,161669;96894,177818;103354,182662;95280,195582;82360,193967;80745,185892;96894,156824;88820,140675;106584,137445;96894,113222;82360,108377;71056,119681;67826,113222;22609,139060;8075,150364;0,130986;37143,118066;50062,109992;40373,90613;32298,100302;22609,93843;33913,72849;48447,82538;66211,77694;51677,74464;45218,50240;53292,48625;50062,37321;59752,32476;59752,19557" o:connectangles="0,0,0,0,0,0,0,0,0,0,0,0,0,0,0,0,0,0,0,0,0,0,0,0,0,0,0,0,0,0,0,0,0,0,0,0,0,0,0,0,0,0,0,0,0,0,0,0,0,0,0,0,0,0,0,0,0,0,0,0,0,0,0,0,0,0,0,0,0,0,0,0,0,0,0,0,0,0"/>
              </v:shape>
              <v:line id="直接连接符​​ 590" o:spid="_x0000_s1048" style="position:absolute;visibility:visible;mso-wrap-style:square" from="50292,1879" to="50292,7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" strokecolor="white [3212]" strokeweight=".25pt">
                <v:stroke dashstyle="dash" joinstyle="miter"/>
              </v:line>
              <v:shape id="图形 584" o:spid="_x0000_s1049" style="position:absolute;left:55216;top:17583;width:5212;height:5213;rotation:65544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370524,288941;404515,288941;472501,379588;490631,388653;504228,384121;508760,352394;463436,288941;492898,288941;515560,266279;492898,243617;463436,243617;511028,180163;506495,148436;506495,148436;474769,152969;406783,243617;370524,243617;406783,207357;397718,175631;375056,175631;307070,243617;288941,243617;288941,225487;356926,157501;359191,125774;327465,123507;325200,125774;288941,162034;288941,125774;379588,57789;384121,26062;384121,26062;352394,21529;288941,69118;288941,39659;266279,16997;243617,39659;243617,69118;180163,21529;148436,26062;152969,57789;152969,57789;243617,125774;243617,162034;207357,123507;175631,118975;168831,150701;175631,157501;243617,225487;243617,243617;225487,243617;157501,175631;125774,173363;123507,205090;125774,207357;162034,243617;125774,243617;57789,152969;26062,148436;26062,148436;21529,180163;69118,243617;39659,243617;16997,266279;39659,288941;69118,288941;21529,352394;26062,384121;39659,388653;57789,379588;125774,288941;159766,288941;123507,325200;123507,356926;155234,356926;223220,288941;243617,288941;243617,307070;175631,375056;177896,406783;207357,406783;243617,370524;243617,404515;152969,472501;148436,504228;180163,508760;243617,461171;243617,492898;266279,515560;288941,492898;288941,463436;352394,511028;365991,515560;388653,492898;379588,474769;288941,406783;288941,370524;325200,406783;356926,406783;356926,375056;288941,307070;288941,288941;307070,288941;375056,356926;406783,356926;406783,325200;370524,288941" o:connectangles="0,0,0,0,0,0,0,0,0,0,0,0,0,0,0,0,0,0,0,0,0,0,0,0,0,0,0,0,0,0,0,0,0,0,0,0,0,0,0,0,0,0,0,0,0,0,0,0,0,0,0,0,0,0,0,0,0,0,0,0,0,0,0,0,0,0,0,0,0,0,0,0,0,0,0,0,0,0,0,0,0,0,0,0,0,0,0,0,0,0,0,0,0,0,0,0,0,0,0,0,0,0,0,0,0,0,0"/>
              </v:shape>
              <v:shape id="图形 586" o:spid="_x0000_s1050" style="position:absolute;left:87842;top:34283;width:4880;height:4880;rotation:457925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483522,248539;465446,230464;454601,230464;478098,206965;478098,181659;452792,181659;452792,181659;403989,230464;291921,230464;364223,158162;429295,158162;447370,140086;429295,122010;400374,122010;414834,107550;413026,82244;389529,82244;375068,96705;375068,67784;356993,49708;338917,67784;338917,132856;266615,205158;266615,93090;315418,44285;315418,18979;290112,18979;266615,42478;266615,31633;248539,13557;230464,31633;230464,42478;206965,18979;181659,18979;181659,44285;181659,44285;230464,93090;230464,205158;158162,132856;158162,67784;140086,49708;122010,67784;122010,96705;107550,82244;82244,84051;82244,107550;96705,122010;67784,122010;49708,140086;67784,158162;132856,158162;205158,230464;93090,230464;44285,181659;18979,181659;18979,206965;42478,230464;31633,230464;13557,248539;31633,266615;42478,266615;18979,290112;18979,315418;18979,315418;44285,315418;44285,315418;93090,266615;205158,266615;132856,338917;67784,338917;49708,356993;67784,375068;96705,375068;82244,389529;82244,414834;107550,414834;122010,400374;122010,429295;140086,447370;158162,429295;158162,364223;230464,291921;230464,403989;181659,452792;181659,478098;206965,478098;230464,454601;230464,465446;248539,483522;266615,465446;266615,454601;290112,478098;315418,478098;315418,478098;315418,452792;315418,452792;266615,403989;266615,291921;338917,364223;338917,429295;356993,447370;375068,429295;375068,400374;389529,414834;414834,414834;414834,389529;400374,375068;429295,375068;447370,356993;429295,338917;364223,338917;291921,266615;403989,266615;452792,315418;478098,315418;478098,315418;478098,290112;478098,290112;454601,266615;465446,266615;483522,24853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group id="组 593" o:spid="_x0000_s1051" style="position:absolute;left:88989;top:19014;width:1048;height:1048" coordorigin="88989,1901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<v:shape id="任意多边形:形状 594" o:spid="_x0000_s1052" style="position:absolute;left:88989;top:19014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任意多边形:形状 596" o:spid="_x0000_s1053" style="position:absolute;left:89561;top:1901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任意多边形：形状 597" o:spid="_x0000_s1054" style="position:absolute;left:89561;top:1958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任意多边形：形状 598" o:spid="_x0000_s1055" style="position:absolute;left:88989;top:19586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group id="组 599" o:spid="_x0000_s1056" style="position:absolute;left:65921;top:36227;width:1429;height:1429" coordorigin="65921,36227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<v:shape id="任意多边形:形状 600" o:spid="_x0000_s1057" style="position:absolute;left:66397;top:3670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任意多边形：形状 601" o:spid="_x0000_s1058" style="position:absolute;left:65921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任意多边形：形状 602" o:spid="_x0000_s1059" style="position:absolute;left:66778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任意多边形:形状 604" o:spid="_x0000_s1060" style="position:absolute;left:66778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任意多边形:形状 160" o:spid="_x0000_s1061" style="position:absolute;left:65921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Iv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fHlGJtCLNwAAAP//AwBQSwECLQAUAAYACAAAACEA2+H2y+4AAACFAQAAEwAAAAAAAAAA&#10;AAAAAAAAAAAAW0NvbnRlbnRfVHlwZXNdLnhtbFBLAQItABQABgAIAAAAIQBa9CxbvwAAABUBAAAL&#10;AAAAAAAAAAAAAAAAAB8BAABfcmVscy8ucmVsc1BLAQItABQABgAIAAAAIQBfZJIvxQAAANwAAAAP&#10;AAAAAAAAAAAAAAAAAAcCAABkcnMvZG93bnJldi54bWxQSwUGAAAAAAMAAwC3AAAA+Q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图形 603" o:spid="_x0000_s1062" style="position:absolute;left:81277;top:4839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图形 586" o:spid="_x0000_s1063" style="position:absolute;left:65939;top:52121;width:2572;height:2571;rotation:-594664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254794,130969;245269,121444;239554,121444;251936,109061;251936,95726;238601,95726;238601,95726;212884,121444;153829,121444;191929,83344;226219,83344;235744,73819;226219,64294;210979,64294;218599,56674;217646,43339;205264,43339;197644,50959;197644,35719;188119,26194;178594,35719;178594,70009;140494,108109;140494,49054;166211,23336;166211,10001;152876,10001;140494,22384;140494,16669;130969,7144;121444,16669;121444,22384;109061,10001;95726,10001;95726,23336;95726,23336;121444,49054;121444,108109;83344,70009;83344,35719;73819,26194;64294,35719;64294,50959;56674,43339;43339,44291;43339,56674;50959,64294;35719,64294;26194,73819;35719,83344;70009,83344;108109,121444;49054,121444;23336,95726;10001,95726;10001,109061;22384,121444;16669,121444;7144,130969;16669,140494;22384,140494;10001,152876;10001,166211;10001,166211;23336,166211;23336,166211;49054,140494;108109,140494;70009,178594;35719,178594;26194,188119;35719,197644;50959,197644;43339,205264;43339,218599;56674,218599;64294,210979;64294,226219;73819,235744;83344,226219;83344,191929;121444,153829;121444,212884;95726,238601;95726,251936;109061,251936;121444,239554;121444,245269;130969,254794;140494,245269;140494,239554;152876,251936;166211,251936;166211,251936;166211,238601;166211,238601;140494,212884;140494,153829;178594,191929;178594,226219;188119,235744;197644,226219;197644,210979;205264,218599;218599,218599;218599,205264;210979,197644;226219,197644;235744,188119;226219,178594;191929,178594;153829,140494;212884,140494;238601,166211;251936,166211;251936,166211;251936,152876;251936,152876;239554,140494;245269,140494;254794,13096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图形 584" o:spid="_x0000_s1064" style="position:absolute;left:87275;top:3182;width:2191;height:2191;rotation:-129261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155734,121444;170021,121444;198596,159544;206216,163354;211931,161449;213836,148114;194786,121444;207169,121444;216694,111919;207169,102394;194786,102394;214789,75724;212884,62389;212884,62389;199549,64294;170974,102394;155734,102394;170974,87154;167164,73819;157639,73819;129064,102394;121444,102394;121444,94774;150019,66199;150971,52864;137636,51911;136684,52864;121444,68104;121444,52864;159544,24289;161449,10954;161449,10954;148114,9049;121444,29051;121444,16669;111919,7144;102394,16669;102394,29051;75724,9049;62389,10954;64294,24289;64294,24289;102394,52864;102394,68104;87154,51911;73819,50006;70961,63341;73819,66199;102394,94774;102394,102394;94774,102394;66199,73819;52864,72866;51911,86201;52864,87154;68104,102394;52864,102394;24289,64294;10954,62389;10954,62389;9049,75724;29051,102394;16669,102394;7144,111919;16669,121444;29051,121444;9049,148114;10954,161449;16669,163354;24289,159544;52864,121444;67151,121444;51911,136684;51911,150019;65246,150019;93821,121444;102394,121444;102394,129064;73819,157639;74771,170974;87154,170974;102394,155734;102394,170021;64294,198596;62389,211931;75724,213836;102394,193834;102394,207169;111919,216694;121444,207169;121444,194786;148114,214789;153829,216694;163354,207169;159544,199549;121444,170974;121444,155734;136684,170974;150019,170974;150019,157639;121444,129064;121444,121444;129064,121444;157639,150019;170974,150019;170974,136684;155734,121444" o:connectangles="0,0,0,0,0,0,0,0,0,0,0,0,0,0,0,0,0,0,0,0,0,0,0,0,0,0,0,0,0,0,0,0,0,0,0,0,0,0,0,0,0,0,0,0,0,0,0,0,0,0,0,0,0,0,0,0,0,0,0,0,0,0,0,0,0,0,0,0,0,0,0,0,0,0,0,0,0,0,0,0,0,0,0,0,0,0,0,0,0,0,0,0,0,0,0,0,0,0,0,0,0,0,0,0,0,0,0"/>
              </v:shape>
              <v:group id="组 164" o:spid="_x0000_s1065" style="position:absolute;left:89079;top:52801;width:1429;height:1429" coordorigin="89079,52801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任意多边形:形状 165" o:spid="_x0000_s1066" style="position:absolute;left:89555;top:53278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任意多边形：形状 166" o:spid="_x0000_s1067" style="position:absolute;left:89079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任意多边形：形状 167" o:spid="_x0000_s1068" style="position:absolute;left:89936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任意多边形：形状 168" o:spid="_x0000_s1069" style="position:absolute;left:89936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4p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WnlGJtCLNwAAAP//AwBQSwECLQAUAAYACAAAACEA2+H2y+4AAACFAQAAEwAAAAAAAAAA&#10;AAAAAAAAAAAAW0NvbnRlbnRfVHlwZXNdLnhtbFBLAQItABQABgAIAAAAIQBa9CxbvwAAABUBAAAL&#10;AAAAAAAAAAAAAAAAAB8BAABfcmVscy8ucmVsc1BLAQItABQABgAIAAAAIQChEp4pxQAAANwAAAAP&#10;AAAAAAAAAAAAAAAAAAcCAABkcnMvZG93bnJldi54bWxQSwUGAAAAAAMAAwC3AAAA+QIAAAAA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任意多边形：形状 169" o:spid="_x0000_s1070" style="position:absolute;left:89079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group id="组 170" o:spid="_x0000_s1071" style="position:absolute;left:65089;top:68614;width:1428;height:1429" coordorigin="65089,68614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任意多边形:形状 171" o:spid="_x0000_s1072" style="position:absolute;left:65565;top:6909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任意多边形：形状 172" o:spid="_x0000_s1073" style="position:absolute;left:65089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任意多边形：形状 173" o:spid="_x0000_s1074" style="position:absolute;left:65946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qFxAAAANwAAAAPAAAAZHJzL2Rvd25yZXYueG1sRE9Na8JA&#10;EL0L/odlhN500xR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CpvmoX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任意多边形：形状 174" o:spid="_x0000_s1075" style="position:absolute;left:65946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LxxAAAANwAAAAPAAAAZHJzL2Rvd25yZXYueG1sRE9Na8JA&#10;EL0L/odlhN5001B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KWGAvH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任意多边形：形状 175" o:spid="_x0000_s1076" style="position:absolute;left:65089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dqxAAAANwAAAAPAAAAZHJzL2Rvd25yZXYueG1sRE9Na8JA&#10;EL0L/odlhN5000Br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MrKp2r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图形 603" o:spid="_x0000_s1077" style="position:absolute;left:54907;top:11843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Jy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4Ivz8gEevkLAAD//wMAUEsBAi0AFAAGAAgAAAAhANvh9svuAAAAhQEAABMAAAAAAAAA&#10;AAAAAAAAAAAAAFtDb250ZW50X1R5cGVzXS54bWxQSwECLQAUAAYACAAAACEAWvQsW78AAAAVAQAA&#10;CwAAAAAAAAAAAAAAAAAfAQAAX3JlbHMvLnJlbHNQSwECLQAUAAYACAAAACEAV6/ycs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图形 603" o:spid="_x0000_s1078" style="position:absolute;left:60230;top:38673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图形 603" o:spid="_x0000_s1079" style="position:absolute;left:76913;top:50791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图形 603" o:spid="_x0000_s1080" style="position:absolute;left:91893;top:69940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50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0Irz8gEevkLAAD//wMAUEsBAi0AFAAGAAgAAAAhANvh9svuAAAAhQEAABMAAAAAAAAA&#10;AAAAAAAAAAAAAFtDb250ZW50X1R5cGVzXS54bWxQSwECLQAUAAYACAAAACEAWvQsW78AAAAVAQAA&#10;CwAAAAAAAAAAAAAAAAAfAQAAX3JlbHMvLnJlbHNQSwECLQAUAAYACAAAACEAqdn+d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图形 603" o:spid="_x0000_s1081" style="position:absolute;left:95292;top:58510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图形 603" o:spid="_x0000_s1082" style="position:absolute;left:57568;top:30296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图形 603" o:spid="_x0000_s1083" style="position:absolute;left:61478;top:70133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组 611" o:spid="_x0000_s1084" style="position:absolute;left:65833;top:4673;width:1048;height:1047" coordorigin="65833,467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<v:shape id="任意多边形:形状 612" o:spid="_x0000_s1085" style="position:absolute;left:65833;top:467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任意多边形：形状 613" o:spid="_x0000_s1086" style="position:absolute;left:66405;top:46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任意多边形:形状 615" o:spid="_x0000_s1087" style="position:absolute;left:66405;top:52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任意多边形：形状 616" o:spid="_x0000_s1088" style="position:absolute;left:65833;top:5244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图形 4" o:spid="_x0000_s1089" style="position:absolute;left:11869;top:67747;width:4969;height:7784;visibility:visible;mso-wrap-style:square;v-text-anchor:middle" coordsize="1147252,179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" path="m1107423,944437v-917,-8834,-13327,-25603,-32696,-45507c1071304,893595,1066849,889407,1061878,886195,1002890,830247,899465,758525,830094,758525v-100862,,-212490,23213,-252108,23213c538367,781738,406873,743802,388861,747416v-17993,3614,-108052,23729,-108052,23729l288037,663379r145892,c433929,663379,507774,629689,433929,582881,360084,536015,318592,469647,280790,480469v-37802,10804,18050,-75489,18050,-75489c298840,404980,403317,364501,417715,341097v14378,-23404,-70251,30230,-102660,26616c282645,364100,306049,326068,306049,326068v,,95432,-133387,217920,-127976c646438,203503,495154,178226,484351,178226v-10804,,23404,-53998,61225,-61206c583397,109811,534792,79084,466339,147556v-68453,68433,-63042,81072,-100863,77458c327655,221401,378096,143961,401500,127766v23404,-16215,8987,-27974,-3595,-23901c385305,107937,334883,178207,325877,225014v-9025,46808,-45049,81054,-45049,81054l267692,316871r-10268,12888l248418,319223r-8986,c239432,319223,216028,398192,190788,408976v-25220,10804,-43232,-37955,-43232,-37955c147556,371021,154783,351117,190788,311517v36024,-39618,63022,-81990,63022,-81990l248399,211056r-17993,19580l161954,298936v,,-66617,37763,-30613,-34265c167346,192605,176352,142202,215989,120595,255608,98989,315055,57496,315055,57496l313238,37668,293448,52085v,,-57669,46808,-55852,30613c239432,66483,243007,37687,243007,37687l224995,28681r-1797,19829l219584,79122v,,-68453,97249,-79256,104457c129525,190788,120672,147556,120672,147556v,,-19943,-21588,-19943,12620c100729,194402,115146,201591,115146,201591v,,-41435,198093,55833,270159c171266,471980,171495,472209,171782,472419v-12065,3748,-61015,27343,-90862,168646c46674,803172,28681,873403,28681,873403r27917,66636c56598,940039,99371,1075128,131781,1084134v32429,9006,16004,149468,16004,149468l158474,1287638r-497,109887l170061,1543456r-6119,40498l158130,1688526r-15985,83883l196180,1772409v,,7629,-33481,7629,-51473c203809,1702943,211859,1685505,211859,1685505r20211,-270006l232070,1255266r18069,-12677l269968,1422707r9942,10804l271363,1696461r1989,7228c273352,1703689,248284,1746997,251879,1752351v3595,5373,39676,16253,55891,c323984,1736099,317253,1714492,317253,1714492r-3556,-14417l327674,1406493r,-129601l351977,1183180v,,1338,-25201,42754,-25201c436128,1157979,606132,1130961,649364,1109355v43213,-21607,55259,-19829,55259,-19829c704623,1089526,746670,1089526,761068,1132759v14379,43232,131838,140462,146236,153081c921683,1298460,1020921,1350679,939867,1518178v-81053,167499,-30498,106293,-70135,158512c830094,1728909,833708,1734320,839100,1741529v5411,7189,41454,3595,50441,3595c898585,1745124,911186,1714492,911186,1701891v,-12600,27018,-7208,30632,-21606c945412,1665887,946177,1622654,946177,1622654r12486,-30612l958663,1665925r-1224,16176c957439,1682101,903691,1762371,927114,1760956v23384,-1415,63194,19,63194,19c990308,1760975,1012909,1721739,1005720,1692905v-7190,-28835,13040,-16215,13040,-16215l1033464,1498369v,,28930,-122488,54169,-153101c1112854,1314675,1051686,1282226,1048091,1275037v-3613,-7189,-91856,-120653,,-264748c1049889,1007460,1051495,1004802,1053139,1002106r2792,153l1093370,1099947v,,33767,7381,33767,-37630c1127137,1017307,1110999,978663,1107423,944437xm175128,475230r-554,937l174574,474733v210,153,344,325,554,497xe" fillcolor="white [3212]" stroked="f" strokeweight="1.5pt">
                <v:stroke joinstyle="miter"/>
                <v:path arrowok="t" o:connecttype="custom" o:connectlocs="479615,409028;465455,389320;459890,383804;359507,328511;250321,338565;168412,323700;121616,333977;124746,287304;187931,287304;187931,252441;121608,208087;129425,175394;180909,147726;136448,159254;132547,141218;226926,85792;209768,77188;236284,50680;201967,63905;158285,97452;173886,55334;172329,44983;141135,97452;121624,132556;115935,137234;111488,142816;107588,138253;103696,138253;82629,177124;63905,160686;82629,134916;109923,99406;107579,91407;99787,99887;70141,129467;56883,114627;93543,52229;136448,24901;135661,16314;127090,22558;102901,35816;105244,16322;97443,12422;96665,21009;95100,34267;60775,79507;52262,63905;43625,69371;49869,87307;74050,204311;74397,204601;35046,277640;12421,378264;24512,407124;57073,469530;64004,534263;68634,557666;68418,605257;73652,668459;71002,685998;68485,731287;61562,767616;84964,767616;88268,745324;91754,729979;100508,613042;100508,543646;108333,538156;116921,616163;121227,620842;117525,734724;118386,737854;109087,758930;133293,758930;137400,742533;135859,736289;141913,609141;141913,553012;152438,512426;170955,501512;281234,480453;305166,471865;329612,490589;392946,556887;407048,657511;376673,726161;363407,754243;385253,755800;394627,737076;407893,727718;409781,702759;415189,689501;415189,721499;414659,728505;401525,762656;428894,762665;435569,733184;441216,726161;447584,648932;471045,582625;453919,552209;453919,437548;456105,434004;457315,434071;473529,476378;488153,460081;479615,409028;75846,205818;75607,206224;75607,205603;75846,205818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任意多边形:形状 618" o:spid="_x0000_s1090" style="position:absolute;left:766;top:56844;width:17109;height:19109;visibility:visible;mso-wrap-style:square;v-text-anchor:middle" coordsize="2321980,259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" path="m2267037,1088798r-6815,-5338c2260222,1083460,2055315,1142595,2019249,1136926v,,-97041,-34920,-138897,-29552c1880352,1107374,1840305,1072001,1996059,1004483r-1387,-12183c1994672,992300,1919886,1012142,1894073,1033251v,,41675,-134675,223242,-351343l2105373,672108v,,-209461,259187,-255539,368441c1849834,1040549,1821579,1094286,1778094,1116752v,,-18334,-13208,-43002,6996c1735092,1123748,1613203,1269520,1388967,1326002v35463,-74002,91582,-361325,91582,-361325c1501537,949177,1519058,924088,1533563,894656v36910,-24155,98005,-74032,98005,-74032c1675565,823127,1745044,754855,1745044,754855v25300,15108,138957,24215,138957,24215l1883910,770023v-42308,-2020,-125145,-33774,-125145,-33774c1772123,723191,1786628,681697,1786628,681697v36217,9982,202012,-3739,202012,-3739l1987857,668157v-34468,5459,-200897,483,-200897,483c1794981,640987,1841059,630885,1841059,630885r-2714,-14263c1780959,616079,1775983,643882,1775983,643882v-693,18154,-43725,80727,-43725,80727c1687236,783804,1650868,781000,1650868,781000v-15560,-5941,-23250,3890,-23250,3890c1604187,806511,1579520,824876,1555908,840165v31482,-91733,41826,-194232,41826,-194232c1673092,634172,1914639,464185,1914639,464185r-15199,-17822c1811808,512344,1594236,586195,1594236,586195v5006,-48129,-34800,-154759,-34800,-154759c1648093,391329,1955620,89713,1955620,89713l1937889,71469v-59558,67850,-399381,333340,-399381,333340c1508775,336416,1583772,240099,1583772,240099r-29070,-23883c1439507,310060,1475664,373658,1475664,373658v28648,37333,46470,233223,46470,233223c1530426,799334,1453349,853916,1453349,853916v-40801,13841,-39745,46138,-39745,46138c1382815,1130232,1291142,1323318,1241053,1415081r-22616,l1215723,1415081v-18456,-65739,-67489,-211270,-170651,-350619c1073207,1009428,1122934,888625,1100649,756242v,,16194,-56693,98247,-119899l1333149,547716r-5278,-2624c1327871,545092,1232248,589421,1219914,600850v,,74605,-127256,65378,-157110l1279170,445036v,,-60975,141762,-80757,159312c1198413,604348,1134393,642525,1118139,668429v,,-38147,6121,-4403,-111908l1106288,551697v,,-23250,50902,-23220,75027c1083068,626724,1026858,541594,989073,340668r-10946,2171c978127,342839,1026858,578897,1066814,654768v,,17068,40439,9650,75058c1076464,729826,1060693,734078,1060693,757116v,,24275,128403,-40710,275050c976317,978217,924118,926319,861937,881508v,,-55094,-100508,-28014,-299988l898335,275532r-10826,3558c887509,279090,815860,471091,814472,503659v,,-70835,-277854,-124331,-306502l683446,207380v,,109375,279241,106118,330505c789564,537885,753166,678199,766133,736188v,,-44389,60673,-158950,-148636l590235,591080v,,37393,102137,70384,135519c660619,726599,466628,685678,139801,459481r-12152,18033c127649,477514,517651,737244,676541,787604v,,78887,32538,115948,90587c792489,878191,776476,905603,807929,937447v,,124814,85129,232861,257046c799183,1257337,609083,1172630,609083,1172630v-30940,-7297,-41706,12545,-41706,12545c518435,1184150,469432,1148355,469432,1148355,380021,1070433,77952,929757,77952,929757r-6483,14083c329872,1058582,426521,1161201,426521,1161201v-32478,-7689,-108379,7449,-108379,7449l322243,1180169v169595,-7840,149149,41524,149149,41524c431406,1235294,359666,1309356,359666,1309356v-29884,20988,-239978,57959,-239978,57959l115948,1375155v37152,21863,232138,-37996,232138,-37996c328786,1350066,238742,1464627,238742,1464627r1900,7961l402607,1320151v111154,-90285,192574,-94025,192574,-94025c802983,1313638,1021581,1252784,1066875,1238400v37362,66644,71137,144415,94779,233404c1192443,1698574,1100287,2170630,1100287,2170630v-76294,114440,-122100,366239,-122100,366239l1218497,2536869r52772,l1506935,2536869v,,-45836,-251799,-122130,-366239c1384805,2170630,1282517,1624180,1337340,1424761r48551,-21923c1395812,1393249,1402838,1382815,1407723,1373376v87813,-21018,248301,-75479,363496,-207621c1771219,1165755,1846005,1133277,1985504,1165484r212507,65678l2196202,1223231v,,-131298,-63296,-154276,-66432c2041865,1156799,2243274,1124894,2267037,1088798xe" fillcolor="white [3212]" stroked="f" strokeweight="2.37pt">
                <v:stroke joinstyle="miter"/>
                <v:path arrowok="t" o:connecttype="custom" o:connectlocs="1670415,802257;1665394,798324;1487838,837719;1385495,815944;1470751,740131;1469729,731154;1395605,761328;1560096,502449;1551297,495228;1363009,766706;1310149,822854;1278464,828009;1023429,977035;1090909,710801;1129972,659208;1202184,604659;1285797,556198;1388184,574041;1388117,567375;1295907,542489;1316437,502293;1465285,499538;1464708,492317;1316681,492673;1356543,464854;1354543,454344;1308593,474430;1276376,533912;1216405,575463;1199274,578329;1146436,619057;1177255,475942;1410759,342025;1399560,328893;1174677,431925;1149036,317894;1440955,66103;1427890,52660;1133615,298275;1166967,176912;1145547,159314;1087310,275322;1121550,447167;1070868,629189;1041582,663185;914442,1042671;897778,1042671;895778,1042671;770038,784325;810989,557220;883380,468875;982301,403572;978412,401639;898866,442723;947039,326960;942528,327915;883024,445301;823876,492517;820631,410060;815144,406506;798034,461788;728776,251014;720711,252613;786058,482451;793168,537756;781548,557864;751552,760529;635099,649520;614458,428480;661918,203020;653941,205641;600125,371110;508515,145271;503582,152803;581773,396329;564508,542444;447389,432925;434901,435524;486762,535378;103009,338558;94055,351846;498494,580329;583928,647076;595304,690737;766883,880136;448789,864027;418059,873270;345890,846140;57437,685071;52660,695448;314272,855605;234416,861094;237438,869582;347335,900178;265012,964770;88189,1007476;85434,1013253;256479,985256;175912,1079178;177312,1085044;296652,972724;438546,903444;786103,912488;855939,1084466;810722,1599381;720755,1869236;897822,1869236;936706,1869236;1110351,1869236;1020363,1599381;985389,1049804;1021163,1033650;1037249,1011942;1305083,858961;1462974,858761;1619555,907155;1618222,901311;1504547,852362;1670415,802257" o:connectangles="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任意多边形：形状 619" o:spid="_x0000_s1091" style="position:absolute;left:39251;top:43917;width:15965;height:31280;visibility:visible;mso-wrap-style:square;v-text-anchor:middle" coordsize="1596414,312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" path="m827137,v71522,38301,166225,409779,166225,409779c995218,366237,1091010,109540,1091010,109540r14474,-4756l1019368,513876v-36205,266696,37453,401071,37453,401071c1139954,974857,1209742,1044243,1268122,1116370v86882,-196061,54427,-367730,54427,-367730c1322549,717840,1343634,712155,1343634,712155v9918,-46284,-12901,-100350,-12901,-100350c1277313,510369,1212162,194770,1212162,194770r14634,-2903c1277313,460497,1352463,574312,1352463,574312v-40,-32254,31045,-100308,31045,-100308l1393465,480454v-45114,157799,5887,149616,5887,149616c1421083,595437,1506675,544396,1506675,544396v16529,-14664,54572,-94199,80780,-151787l1596414,372680r,47898l1583750,449662v-23394,47523,-48330,90057,-48330,90057c1539543,535899,1550625,529330,1564929,521625r31485,-16057l1596414,528357r-89094,58815c1397619,671676,1375968,747472,1375968,747472v29794,176990,-36688,338498,-74304,412076c1439587,1345852,1505142,1540421,1529817,1628311r3629,l1563682,1628311v8371,-15336,17611,-32788,27451,-52189l1596414,1565260r,1562832l1533526,3128092r-321284,c1212242,3128092,1273483,2791448,1375484,2638447v,,123209,-631118,82045,-934300c1425921,1585173,1380765,1481196,1330814,1392096v-60556,19231,-352812,100590,-630634,-16410c700180,1375686,591325,1380686,442717,1501394l226177,1705195r-2540,-10643c223637,1694552,344022,1541389,369825,1524132v,,-260688,80029,-310358,50799l64467,1564450v,,280886,-49429,320840,-77489c385307,1486961,481220,1387943,534680,1369759v,,27335,-65997,-199406,-55515l329791,1298843v,,101476,-20239,144898,-9959c474689,1288884,345474,1151687,,998282l8668,979454v,,403853,188077,523391,292256c532059,1271710,597574,1319566,663007,1320936v,,14394,-26527,55759,-16772c718766,1304164,972922,1417414,1295940,1333394,1151486,1103549,984615,989735,984615,989735,942563,947161,963972,910512,963972,910512,914423,832903,808955,789401,808955,789401,596526,722072,75110,374825,75110,374825l91357,350715c528310,653131,787668,707840,787668,707840,743560,663210,693567,526657,693567,526657r22659,-4716c869389,801778,928735,720660,928735,720660,911399,643132,960061,455538,960061,455538,964416,387000,818186,13667,818186,13667l827137,xe" fillcolor="white [3212]" stroked="f" strokeweight="2.37pt">
                <v:stroke joinstyle="miter"/>
                <v:path arrowok="t" o:connecttype="custom" o:connectlocs="827137,0;993362,409779;1091010,109540;1105484,104784;1019368,513876;1056821,914947;1268122,1116370;1322549,748640;1343634,712155;1330733,611805;1212162,194770;1226796,191867;1352463,574312;1383508,474004;1393465,480454;1399352,630070;1506675,544396;1587455,392609;1596414,372680;1596414,420578;1583750,449662;1535420,539719;1564929,521625;1596414,505568;1596414,528357;1507320,587172;1375968,747472;1301664,1159548;1529817,1628311;1533446,1628311;1563682,1628311;1591133,1576122;1596414,1565260;1596414,3128092;1533526,3128092;1212242,3128092;1375484,2638447;1457529,1704147;1330814,1392096;700180,1375686;442717,1501394;226177,1705195;223637,1694552;369825,1524132;59467,1574931;64467,1564450;385307,1486961;534680,1369759;335274,1314244;329791,1298843;474689,1288884;0,998282;8668,979454;532059,1271710;663007,1320936;718766,1304164;1295940,1333394;984615,989735;963972,910512;808955,789401;75110,374825;91357,350715;787668,707840;693567,526657;716226,521941;928735,720660;960061,455538;818186,13667" o:connectangles="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4B3"/>
    <w:multiLevelType w:val="hybridMultilevel"/>
    <w:tmpl w:val="AA0E7C3C"/>
    <w:lvl w:ilvl="0" w:tplc="A2ECA16A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9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C2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2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4B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A2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F1D"/>
    <w:multiLevelType w:val="hybridMultilevel"/>
    <w:tmpl w:val="9746C8C8"/>
    <w:lvl w:ilvl="0" w:tplc="4CCC9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4D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A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4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2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27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D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1BE3"/>
    <w:multiLevelType w:val="hybridMultilevel"/>
    <w:tmpl w:val="0E4276FC"/>
    <w:lvl w:ilvl="0" w:tplc="392CB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AC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0B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C7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61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82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8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1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41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2999"/>
    <w:multiLevelType w:val="hybridMultilevel"/>
    <w:tmpl w:val="2AB85D40"/>
    <w:lvl w:ilvl="0" w:tplc="B43028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01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C8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01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20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D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29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E2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xNjMytzCzNLGwNDBS0lEKTi0uzszPAykwrAUAuO2gKywAAAA="/>
  </w:docVars>
  <w:rsids>
    <w:rsidRoot w:val="009C5B35"/>
    <w:rsid w:val="00022909"/>
    <w:rsid w:val="00091DE7"/>
    <w:rsid w:val="001566D7"/>
    <w:rsid w:val="002C78A5"/>
    <w:rsid w:val="002D2B52"/>
    <w:rsid w:val="00306567"/>
    <w:rsid w:val="003343C7"/>
    <w:rsid w:val="00395D8A"/>
    <w:rsid w:val="003D0FC7"/>
    <w:rsid w:val="0040204A"/>
    <w:rsid w:val="00484A58"/>
    <w:rsid w:val="0049213A"/>
    <w:rsid w:val="005575B7"/>
    <w:rsid w:val="00647089"/>
    <w:rsid w:val="007170A4"/>
    <w:rsid w:val="007843B7"/>
    <w:rsid w:val="007A1D43"/>
    <w:rsid w:val="009202DB"/>
    <w:rsid w:val="00950799"/>
    <w:rsid w:val="00952480"/>
    <w:rsid w:val="009C5B35"/>
    <w:rsid w:val="00A77C30"/>
    <w:rsid w:val="00B427E3"/>
    <w:rsid w:val="00C43999"/>
    <w:rsid w:val="00CF5982"/>
    <w:rsid w:val="00D56FAD"/>
    <w:rsid w:val="00F0703C"/>
    <w:rsid w:val="00F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37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0703C"/>
    <w:pPr>
      <w:spacing w:after="0" w:line="240" w:lineRule="auto"/>
      <w:jc w:val="center"/>
    </w:pPr>
    <w:rPr>
      <w:rFonts w:eastAsia="微软雅黑" w:hAnsi="Gill Sans MT"/>
      <w:color w:val="000000" w:themeColor="text1"/>
      <w:kern w:val="24"/>
      <w:sz w:val="24"/>
      <w:szCs w:val="24"/>
      <w:lang w:val="en-GB"/>
    </w:rPr>
  </w:style>
  <w:style w:type="paragraph" w:styleId="1">
    <w:name w:val="heading 1"/>
    <w:basedOn w:val="a1"/>
    <w:next w:val="a0"/>
    <w:link w:val="10"/>
    <w:uiPriority w:val="9"/>
    <w:qFormat/>
    <w:rsid w:val="00F0703C"/>
    <w:pPr>
      <w:spacing w:before="0" w:beforeAutospacing="0" w:after="0" w:afterAutospacing="0"/>
      <w:outlineLvl w:val="0"/>
    </w:pPr>
    <w:rPr>
      <w:rFonts w:asciiTheme="minorHAnsi" w:hAnsi="Gill Sans MT" w:cstheme="minorBidi"/>
      <w:b/>
      <w:bCs/>
      <w:color w:val="F2F2F2" w:themeColor="background1" w:themeShade="F2"/>
      <w:spacing w:val="-60"/>
      <w:sz w:val="100"/>
      <w:szCs w:val="100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1"/>
    <w:next w:val="a0"/>
    <w:link w:val="20"/>
    <w:uiPriority w:val="9"/>
    <w:qFormat/>
    <w:rsid w:val="00B427E3"/>
    <w:pPr>
      <w:spacing w:before="0" w:beforeAutospacing="0" w:after="0" w:afterAutospacing="0"/>
      <w:jc w:val="left"/>
      <w:outlineLvl w:val="1"/>
    </w:pPr>
    <w:rPr>
      <w:rFonts w:asciiTheme="minorHAnsi" w:hAnsi="Gill Sans MT" w:cstheme="minorBidi"/>
      <w:b/>
      <w:bCs/>
      <w:color w:val="3E8853" w:themeColor="accent5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2"/>
    <w:link w:val="a5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a7">
    <w:name w:val="footer"/>
    <w:basedOn w:val="a0"/>
    <w:link w:val="a8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2"/>
    <w:link w:val="a7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a1">
    <w:name w:val="Normal (Web)"/>
    <w:basedOn w:val="a0"/>
    <w:uiPriority w:val="99"/>
    <w:semiHidden/>
    <w:rsid w:val="009C5B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">
    <w:name w:val="List Paragraph"/>
    <w:basedOn w:val="a0"/>
    <w:uiPriority w:val="34"/>
    <w:qFormat/>
    <w:rsid w:val="00B427E3"/>
    <w:pPr>
      <w:numPr>
        <w:numId w:val="1"/>
      </w:numPr>
      <w:tabs>
        <w:tab w:val="clear" w:pos="720"/>
        <w:tab w:val="num" w:pos="426"/>
      </w:tabs>
      <w:spacing w:line="320" w:lineRule="exact"/>
      <w:ind w:hanging="720"/>
      <w:contextualSpacing/>
      <w:jc w:val="left"/>
    </w:pPr>
    <w:rPr>
      <w:color w:val="404040" w:themeColor="text1" w:themeTint="BF"/>
      <w:sz w:val="28"/>
      <w:szCs w:val="28"/>
      <w:lang w:val="en-ZA"/>
    </w:rPr>
  </w:style>
  <w:style w:type="character" w:styleId="a9">
    <w:name w:val="Placeholder Text"/>
    <w:basedOn w:val="a2"/>
    <w:uiPriority w:val="99"/>
    <w:semiHidden/>
    <w:rsid w:val="009C5B35"/>
    <w:rPr>
      <w:color w:val="808080"/>
    </w:rPr>
  </w:style>
  <w:style w:type="character" w:customStyle="1" w:styleId="10">
    <w:name w:val="标题 1 字符"/>
    <w:basedOn w:val="a2"/>
    <w:link w:val="1"/>
    <w:uiPriority w:val="9"/>
    <w:rsid w:val="00F0703C"/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标题 2 字符"/>
    <w:basedOn w:val="a2"/>
    <w:link w:val="2"/>
    <w:uiPriority w:val="9"/>
    <w:rsid w:val="00B427E3"/>
    <w:rPr>
      <w:rFonts w:eastAsiaTheme="minorEastAsia" w:hAnsi="Gill Sans MT"/>
      <w:b/>
      <w:bCs/>
      <w:color w:val="3E8853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aa">
    <w:name w:val="Title"/>
    <w:basedOn w:val="a1"/>
    <w:next w:val="a0"/>
    <w:link w:val="ab"/>
    <w:uiPriority w:val="10"/>
    <w:qFormat/>
    <w:rsid w:val="00F0703C"/>
    <w:pPr>
      <w:spacing w:beforeLines="100" w:beforeAutospacing="0" w:after="0" w:afterAutospacing="0" w:line="1080" w:lineRule="exact"/>
    </w:pPr>
    <w:rPr>
      <w:rFonts w:asciiTheme="minorHAnsi" w:hAnsi="Gill Sans MT" w:cstheme="minorBidi"/>
      <w:b/>
      <w:bCs/>
      <w:color w:val="F2F2F2" w:themeColor="background1" w:themeShade="F2"/>
      <w:spacing w:val="-30"/>
      <w:sz w:val="108"/>
      <w:szCs w:val="108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ab">
    <w:name w:val="标题 字符"/>
    <w:basedOn w:val="a2"/>
    <w:link w:val="aa"/>
    <w:uiPriority w:val="10"/>
    <w:rsid w:val="00F0703C"/>
    <w:rPr>
      <w:rFonts w:eastAsia="微软雅黑" w:hAnsi="Gill Sans MT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ac">
    <w:name w:val="Subtitle"/>
    <w:basedOn w:val="a1"/>
    <w:next w:val="a0"/>
    <w:link w:val="ad"/>
    <w:uiPriority w:val="11"/>
    <w:qFormat/>
    <w:rsid w:val="00B427E3"/>
    <w:pPr>
      <w:spacing w:before="0" w:beforeAutospacing="0" w:after="0" w:afterAutospacing="0"/>
    </w:pPr>
    <w:rPr>
      <w:rFonts w:asciiTheme="minorHAnsi" w:hAnsi="Gill Sans MT" w:cstheme="minorBidi"/>
      <w:color w:val="FFFFFF" w:themeColor="background1"/>
      <w:spacing w:val="-20"/>
      <w:sz w:val="28"/>
      <w:szCs w:val="28"/>
    </w:rPr>
  </w:style>
  <w:style w:type="character" w:customStyle="1" w:styleId="ad">
    <w:name w:val="副标题 字符"/>
    <w:basedOn w:val="a2"/>
    <w:link w:val="ac"/>
    <w:uiPriority w:val="11"/>
    <w:rsid w:val="00B427E3"/>
    <w:rPr>
      <w:rFonts w:eastAsiaTheme="minorEastAsia" w:hAnsi="Gill Sans MT"/>
      <w:color w:val="FFFFFF" w:themeColor="background1"/>
      <w:spacing w:val="-20"/>
      <w:kern w:val="24"/>
      <w:sz w:val="28"/>
      <w:szCs w:val="28"/>
    </w:rPr>
  </w:style>
  <w:style w:type="paragraph" w:styleId="ae">
    <w:name w:val="Date"/>
    <w:basedOn w:val="a1"/>
    <w:next w:val="a0"/>
    <w:link w:val="af"/>
    <w:uiPriority w:val="99"/>
    <w:rsid w:val="00B427E3"/>
    <w:pPr>
      <w:spacing w:before="0" w:beforeAutospacing="0" w:after="0" w:afterAutospacing="0"/>
    </w:pPr>
    <w:rPr>
      <w:rFonts w:asciiTheme="minorHAnsi" w:hAnsi="Gill Sans MT" w:cstheme="minorBidi"/>
      <w:b/>
      <w:bCs/>
      <w:sz w:val="28"/>
      <w:szCs w:val="28"/>
    </w:rPr>
  </w:style>
  <w:style w:type="character" w:customStyle="1" w:styleId="af">
    <w:name w:val="日期 字符"/>
    <w:basedOn w:val="a2"/>
    <w:link w:val="ae"/>
    <w:uiPriority w:val="99"/>
    <w:rsid w:val="00B427E3"/>
    <w:rPr>
      <w:rFonts w:eastAsiaTheme="minorEastAsia" w:hAnsi="Gill Sans MT"/>
      <w:b/>
      <w:bCs/>
      <w:color w:val="000000" w:themeColor="text1"/>
      <w:kern w:val="24"/>
      <w:sz w:val="28"/>
      <w:szCs w:val="28"/>
      <w:lang w:val="en-GB"/>
    </w:rPr>
  </w:style>
  <w:style w:type="table" w:styleId="af0">
    <w:name w:val="Table Grid"/>
    <w:basedOn w:val="a3"/>
    <w:uiPriority w:val="39"/>
    <w:rsid w:val="00D5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695D54C3DD41C4B8D2CCB185E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9730-1909-4AD9-92CE-3A5C96E4943B}"/>
      </w:docPartPr>
      <w:docPartBody>
        <w:p w:rsidR="00A646D6" w:rsidRDefault="000E1B76" w:rsidP="000E1B76">
          <w:pPr>
            <w:pStyle w:val="2D695D54C3DD41C4B8D2CCB185E04B245"/>
          </w:pPr>
          <w:r w:rsidRPr="00022909">
            <w:rPr>
              <w:rFonts w:ascii="微软雅黑" w:hAnsi="微软雅黑" w:hint="eastAsia"/>
              <w:lang w:val="zh-CN" w:bidi="zh-CN"/>
            </w:rPr>
            <w:t>开胃菜</w:t>
          </w:r>
        </w:p>
      </w:docPartBody>
    </w:docPart>
    <w:docPart>
      <w:docPartPr>
        <w:name w:val="E92A03A827114C60B2E3FFFB962C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6FDD-ACE0-4919-8355-F8D88437C77D}"/>
      </w:docPartPr>
      <w:docPartBody>
        <w:p w:rsidR="000E1B76" w:rsidRPr="00022909" w:rsidRDefault="000E1B76" w:rsidP="005575B7">
          <w:pPr>
            <w:pStyle w:val="a"/>
            <w:rPr>
              <w:rFonts w:ascii="微软雅黑" w:hAnsi="微软雅黑" w:hint="eastAsia"/>
              <w:lang w:val="en-US"/>
            </w:rPr>
          </w:pPr>
          <w:r w:rsidRPr="00022909">
            <w:rPr>
              <w:rFonts w:ascii="微软雅黑" w:hAnsi="微软雅黑" w:hint="eastAsia"/>
              <w:lang w:val="zh-CN" w:bidi="zh-CN"/>
            </w:rPr>
            <w:t>列出或描述开胃菜</w:t>
          </w:r>
        </w:p>
        <w:p w:rsidR="000E1B76" w:rsidRPr="00022909" w:rsidRDefault="000E1B76" w:rsidP="005575B7">
          <w:pPr>
            <w:pStyle w:val="a"/>
            <w:rPr>
              <w:rFonts w:ascii="微软雅黑" w:hAnsi="微软雅黑" w:hint="eastAsia"/>
              <w:lang w:val="en-US"/>
            </w:rPr>
          </w:pPr>
          <w:r w:rsidRPr="00022909">
            <w:rPr>
              <w:rFonts w:ascii="微软雅黑" w:hAnsi="微软雅黑" w:hint="eastAsia"/>
              <w:lang w:val="zh-CN" w:bidi="zh-CN"/>
            </w:rPr>
            <w:t>开胃菜名称</w:t>
          </w:r>
        </w:p>
        <w:p w:rsidR="00A646D6" w:rsidRDefault="000E1B76" w:rsidP="000E1B76">
          <w:pPr>
            <w:pStyle w:val="E92A03A827114C60B2E3FFFB962CF0985"/>
          </w:pPr>
          <w:r w:rsidRPr="00022909">
            <w:rPr>
              <w:rFonts w:ascii="微软雅黑" w:hAnsi="微软雅黑" w:hint="eastAsia"/>
              <w:lang w:val="zh-CN" w:bidi="zh-CN"/>
            </w:rPr>
            <w:t>开胃菜名称</w:t>
          </w:r>
        </w:p>
      </w:docPartBody>
    </w:docPart>
    <w:docPart>
      <w:docPartPr>
        <w:name w:val="B490D2BA3DAB410BAE2B177E4FDD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8D69-7494-4FF8-AA6E-C48CAD1BD0C9}"/>
      </w:docPartPr>
      <w:docPartBody>
        <w:p w:rsidR="00A646D6" w:rsidRDefault="000E1B76" w:rsidP="000E1B76">
          <w:pPr>
            <w:pStyle w:val="B490D2BA3DAB410BAE2B177E4FDD48F25"/>
          </w:pPr>
          <w:r w:rsidRPr="00022909">
            <w:rPr>
              <w:rFonts w:ascii="微软雅黑" w:hAnsi="微软雅黑" w:hint="eastAsia"/>
              <w:lang w:val="zh-CN" w:bidi="zh-CN"/>
            </w:rPr>
            <w:t>第一道菜</w:t>
          </w:r>
        </w:p>
      </w:docPartBody>
    </w:docPart>
    <w:docPart>
      <w:docPartPr>
        <w:name w:val="66CFF297AF4741FA94EC616A8040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8146-7173-491E-B2E2-1422B1A62224}"/>
      </w:docPartPr>
      <w:docPartBody>
        <w:p w:rsidR="000E1B76" w:rsidRPr="00022909" w:rsidRDefault="000E1B76" w:rsidP="005575B7">
          <w:pPr>
            <w:pStyle w:val="a"/>
            <w:rPr>
              <w:rFonts w:ascii="微软雅黑" w:hAnsi="微软雅黑" w:hint="eastAsia"/>
              <w:lang w:val="en-US"/>
            </w:rPr>
          </w:pPr>
          <w:r w:rsidRPr="00022909">
            <w:rPr>
              <w:rFonts w:ascii="微软雅黑" w:hAnsi="微软雅黑" w:hint="eastAsia"/>
              <w:lang w:val="zh-CN" w:bidi="zh-CN"/>
            </w:rPr>
            <w:t>列出或描述第一道菜</w:t>
          </w:r>
        </w:p>
        <w:p w:rsidR="00A646D6" w:rsidRDefault="000E1B76" w:rsidP="000E1B76">
          <w:pPr>
            <w:pStyle w:val="66CFF297AF4741FA94EC616A804057EF5"/>
          </w:pPr>
          <w:r w:rsidRPr="00022909">
            <w:rPr>
              <w:rFonts w:ascii="微软雅黑" w:hAnsi="微软雅黑" w:hint="eastAsia"/>
              <w:lang w:val="zh-CN" w:bidi="zh-CN"/>
            </w:rPr>
            <w:t>第一道菜名称</w:t>
          </w:r>
        </w:p>
      </w:docPartBody>
    </w:docPart>
    <w:docPart>
      <w:docPartPr>
        <w:name w:val="0D0EC0CF04744599B8FA7F5D0511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8BD9-BAEE-43E5-9903-5A8E5B523FCA}"/>
      </w:docPartPr>
      <w:docPartBody>
        <w:p w:rsidR="00A646D6" w:rsidRDefault="000E1B76" w:rsidP="000E1B76">
          <w:pPr>
            <w:pStyle w:val="0D0EC0CF04744599B8FA7F5D0511F8D55"/>
          </w:pPr>
          <w:r w:rsidRPr="00022909">
            <w:rPr>
              <w:rFonts w:ascii="微软雅黑" w:hAnsi="微软雅黑" w:hint="eastAsia"/>
              <w:lang w:val="zh-CN" w:bidi="zh-CN"/>
            </w:rPr>
            <w:t>主菜</w:t>
          </w:r>
        </w:p>
      </w:docPartBody>
    </w:docPart>
    <w:docPart>
      <w:docPartPr>
        <w:name w:val="44F78FD88E0E4EC5A84B3B581931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FD60-A527-4C08-B1E4-168622EBB7EC}"/>
      </w:docPartPr>
      <w:docPartBody>
        <w:p w:rsidR="000E1B76" w:rsidRPr="00022909" w:rsidRDefault="000E1B76" w:rsidP="005575B7">
          <w:pPr>
            <w:pStyle w:val="a"/>
            <w:rPr>
              <w:rFonts w:ascii="微软雅黑" w:hAnsi="微软雅黑" w:hint="eastAsia"/>
              <w:lang w:val="en-US"/>
            </w:rPr>
          </w:pPr>
          <w:r w:rsidRPr="00022909">
            <w:rPr>
              <w:rFonts w:ascii="微软雅黑" w:hAnsi="微软雅黑" w:hint="eastAsia"/>
              <w:lang w:val="zh-CN" w:bidi="zh-CN"/>
            </w:rPr>
            <w:t>列出或描述主菜</w:t>
          </w:r>
        </w:p>
        <w:p w:rsidR="00A646D6" w:rsidRDefault="000E1B76" w:rsidP="000E1B76">
          <w:pPr>
            <w:pStyle w:val="44F78FD88E0E4EC5A84B3B581931014E5"/>
          </w:pPr>
          <w:r w:rsidRPr="00022909">
            <w:rPr>
              <w:rFonts w:ascii="微软雅黑" w:hAnsi="微软雅黑" w:hint="eastAsia"/>
              <w:lang w:val="zh-CN" w:bidi="zh-CN"/>
            </w:rPr>
            <w:t>主菜名称</w:t>
          </w:r>
        </w:p>
      </w:docPartBody>
    </w:docPart>
    <w:docPart>
      <w:docPartPr>
        <w:name w:val="667835504B2F427E955668C8671B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189A-8474-4B39-9DD7-C07F9C799CF3}"/>
      </w:docPartPr>
      <w:docPartBody>
        <w:p w:rsidR="00A646D6" w:rsidRDefault="000E1B76" w:rsidP="000E1B76">
          <w:pPr>
            <w:pStyle w:val="667835504B2F427E955668C8671B4B095"/>
          </w:pPr>
          <w:r w:rsidRPr="00022909">
            <w:rPr>
              <w:rFonts w:ascii="微软雅黑" w:hAnsi="微软雅黑" w:hint="eastAsia"/>
              <w:lang w:val="zh-CN" w:bidi="zh-CN"/>
            </w:rPr>
            <w:t>甜品</w:t>
          </w:r>
        </w:p>
      </w:docPartBody>
    </w:docPart>
    <w:docPart>
      <w:docPartPr>
        <w:name w:val="E17F79DDD14941A38370173558EE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8144-AC41-458C-AEE7-5016DAB02DB5}"/>
      </w:docPartPr>
      <w:docPartBody>
        <w:p w:rsidR="000E1B76" w:rsidRPr="00022909" w:rsidRDefault="000E1B76" w:rsidP="005575B7">
          <w:pPr>
            <w:pStyle w:val="a"/>
            <w:rPr>
              <w:rFonts w:ascii="微软雅黑" w:hAnsi="微软雅黑" w:hint="eastAsia"/>
              <w:lang w:val="en-US"/>
            </w:rPr>
          </w:pPr>
          <w:r w:rsidRPr="00022909">
            <w:rPr>
              <w:rFonts w:ascii="微软雅黑" w:hAnsi="微软雅黑" w:hint="eastAsia"/>
              <w:lang w:val="zh-CN" w:bidi="zh-CN"/>
            </w:rPr>
            <w:t>列出或描述甜品</w:t>
          </w:r>
        </w:p>
        <w:p w:rsidR="00A646D6" w:rsidRDefault="000E1B76" w:rsidP="000E1B76">
          <w:pPr>
            <w:pStyle w:val="E17F79DDD14941A38370173558EEE5A85"/>
          </w:pPr>
          <w:r w:rsidRPr="00022909">
            <w:rPr>
              <w:rFonts w:ascii="微软雅黑" w:hAnsi="微软雅黑" w:hint="eastAsia"/>
              <w:lang w:val="zh-CN" w:bidi="zh-CN"/>
            </w:rPr>
            <w:t>甜品名称</w:t>
          </w:r>
        </w:p>
      </w:docPartBody>
    </w:docPart>
    <w:docPart>
      <w:docPartPr>
        <w:name w:val="9653CA81596B4BA4B4495E8BF7E5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1D37-4377-4D3B-9F02-13891AB72DE1}"/>
      </w:docPartPr>
      <w:docPartBody>
        <w:p w:rsidR="00A646D6" w:rsidRDefault="000E1B76" w:rsidP="000E1B76">
          <w:pPr>
            <w:pStyle w:val="9653CA81596B4BA4B4495E8BF7E5DC224"/>
            <w:spacing w:before="312"/>
          </w:pPr>
          <w:r w:rsidRPr="00F0703C">
            <w:rPr>
              <w:rFonts w:ascii="微软雅黑" w:hAnsi="微软雅黑"/>
              <w:lang w:val="zh-CN" w:bidi="zh-CN"/>
            </w:rPr>
            <w:t>冬季野餐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4B3"/>
    <w:multiLevelType w:val="hybridMultilevel"/>
    <w:tmpl w:val="AA0E7C3C"/>
    <w:lvl w:ilvl="0" w:tplc="A2ECA16A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9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C2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2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4B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A2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E9"/>
    <w:rsid w:val="000E1B76"/>
    <w:rsid w:val="001141D0"/>
    <w:rsid w:val="001D7AE9"/>
    <w:rsid w:val="00220A40"/>
    <w:rsid w:val="004938E5"/>
    <w:rsid w:val="00517AC0"/>
    <w:rsid w:val="00A646D6"/>
    <w:rsid w:val="00A6476D"/>
    <w:rsid w:val="00D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7AE9"/>
    <w:rPr>
      <w:rFonts w:cs="Times New Roman"/>
      <w:sz w:val="3276"/>
      <w:szCs w:val="3276"/>
    </w:rPr>
  </w:style>
  <w:style w:type="paragraph" w:styleId="1">
    <w:name w:val="heading 1"/>
    <w:basedOn w:val="a1"/>
    <w:next w:val="a0"/>
    <w:link w:val="10"/>
    <w:uiPriority w:val="9"/>
    <w:qFormat/>
    <w:rsid w:val="000E1B76"/>
    <w:pPr>
      <w:spacing w:after="0" w:line="240" w:lineRule="auto"/>
      <w:jc w:val="center"/>
      <w:outlineLvl w:val="0"/>
    </w:pPr>
    <w:rPr>
      <w:rFonts w:asciiTheme="minorHAnsi" w:eastAsia="微软雅黑" w:hAnsi="Gill Sans MT" w:cstheme="minorBidi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1"/>
    <w:next w:val="a0"/>
    <w:link w:val="20"/>
    <w:uiPriority w:val="9"/>
    <w:qFormat/>
    <w:rsid w:val="001D7AE9"/>
    <w:pPr>
      <w:spacing w:after="0" w:line="240" w:lineRule="auto"/>
      <w:outlineLvl w:val="1"/>
    </w:pPr>
    <w:rPr>
      <w:rFonts w:asciiTheme="minorHAnsi" w:hAnsi="Gill Sans MT" w:cstheme="minorBidi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0E1B76"/>
    <w:rPr>
      <w:color w:val="808080"/>
    </w:rPr>
  </w:style>
  <w:style w:type="paragraph" w:styleId="a6">
    <w:name w:val="Title"/>
    <w:basedOn w:val="a1"/>
    <w:next w:val="a0"/>
    <w:link w:val="a7"/>
    <w:uiPriority w:val="10"/>
    <w:qFormat/>
    <w:rsid w:val="00D90435"/>
    <w:pPr>
      <w:spacing w:after="0" w:line="1080" w:lineRule="exact"/>
      <w:jc w:val="center"/>
    </w:pPr>
    <w:rPr>
      <w:rFonts w:asciiTheme="minorHAnsi" w:hAnsi="Gill Sans MT" w:cstheme="minorBidi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a7">
    <w:name w:val="标题 字符"/>
    <w:basedOn w:val="a2"/>
    <w:link w:val="a6"/>
    <w:uiPriority w:val="10"/>
    <w:rsid w:val="00D90435"/>
    <w:rPr>
      <w:rFonts w:hAnsi="Gill Sans MT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a1">
    <w:name w:val="Normal (Web)"/>
    <w:basedOn w:val="a0"/>
    <w:uiPriority w:val="99"/>
    <w:semiHidden/>
    <w:unhideWhenUsed/>
    <w:rsid w:val="001D7AE9"/>
    <w:rPr>
      <w:rFonts w:ascii="Times New Roman" w:hAnsi="Times New Roman"/>
      <w:sz w:val="24"/>
      <w:szCs w:val="24"/>
    </w:rPr>
  </w:style>
  <w:style w:type="paragraph" w:customStyle="1" w:styleId="8079CC31B9B545A0BD78826668C292D1">
    <w:name w:val="8079CC31B9B545A0BD78826668C292D1"/>
    <w:rsid w:val="001D7AE9"/>
  </w:style>
  <w:style w:type="paragraph" w:customStyle="1" w:styleId="F6F3CD0DB093415299984367FAF70BB6">
    <w:name w:val="F6F3CD0DB093415299984367FAF70BB6"/>
    <w:rsid w:val="001D7AE9"/>
  </w:style>
  <w:style w:type="paragraph" w:customStyle="1" w:styleId="9FB8F2DA84C24913AAC43C9656F70316">
    <w:name w:val="9FB8F2DA84C24913AAC43C9656F70316"/>
    <w:rsid w:val="001D7AE9"/>
  </w:style>
  <w:style w:type="paragraph" w:customStyle="1" w:styleId="C7E68B56E39F48A8AC811CBCF9D56AB2">
    <w:name w:val="C7E68B56E39F48A8AC811CBCF9D56AB2"/>
    <w:rsid w:val="001D7AE9"/>
  </w:style>
  <w:style w:type="paragraph" w:customStyle="1" w:styleId="52A877727AE94BE0B72158B0822D9354">
    <w:name w:val="52A877727AE94BE0B72158B0822D9354"/>
    <w:rsid w:val="001D7AE9"/>
  </w:style>
  <w:style w:type="paragraph" w:customStyle="1" w:styleId="741DC4A2CFE74A33AB4A7413485950CF">
    <w:name w:val="741DC4A2CFE74A33AB4A7413485950CF"/>
    <w:rsid w:val="001D7AE9"/>
  </w:style>
  <w:style w:type="paragraph" w:customStyle="1" w:styleId="3983E4E5174E4081BB2740225A3550C0">
    <w:name w:val="3983E4E5174E4081BB2740225A3550C0"/>
    <w:rsid w:val="001D7AE9"/>
  </w:style>
  <w:style w:type="paragraph" w:customStyle="1" w:styleId="7D71B9298BC34090AADFF2E7B84FCA38">
    <w:name w:val="7D71B9298BC34090AADFF2E7B84FCA38"/>
    <w:rsid w:val="001D7AE9"/>
  </w:style>
  <w:style w:type="character" w:customStyle="1" w:styleId="20">
    <w:name w:val="标题 2 字符"/>
    <w:basedOn w:val="a2"/>
    <w:link w:val="2"/>
    <w:uiPriority w:val="9"/>
    <w:rsid w:val="001D7AE9"/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0">
    <w:name w:val="标题 1 字符"/>
    <w:basedOn w:val="a2"/>
    <w:link w:val="1"/>
    <w:uiPriority w:val="9"/>
    <w:rsid w:val="000E1B76"/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a">
    <w:name w:val="List Paragraph"/>
    <w:basedOn w:val="a0"/>
    <w:uiPriority w:val="34"/>
    <w:qFormat/>
    <w:rsid w:val="000E1B76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eastAsia="微软雅黑" w:hAnsi="Gill Sans MT" w:cstheme="minorBidi"/>
      <w:color w:val="404040" w:themeColor="text1" w:themeTint="BF"/>
      <w:kern w:val="24"/>
      <w:sz w:val="28"/>
      <w:szCs w:val="28"/>
      <w:lang w:val="en-ZA"/>
    </w:rPr>
  </w:style>
  <w:style w:type="paragraph" w:customStyle="1" w:styleId="3BEEA594B1F24A27BB20695558288A04">
    <w:name w:val="3BEEA594B1F24A27BB20695558288A04"/>
    <w:rsid w:val="001D7AE9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503C0E480C234746B4157C6DB8D69A24">
    <w:name w:val="503C0E480C234746B4157C6DB8D69A24"/>
    <w:rsid w:val="001D7AE9"/>
  </w:style>
  <w:style w:type="paragraph" w:customStyle="1" w:styleId="1B910755133C49A1A58A2F0D3C36026D">
    <w:name w:val="1B910755133C49A1A58A2F0D3C36026D"/>
    <w:rsid w:val="001D7AE9"/>
  </w:style>
  <w:style w:type="paragraph" w:customStyle="1" w:styleId="1DFCA45202704C8190E13E520E5FB7F9">
    <w:name w:val="1DFCA45202704C8190E13E520E5FB7F9"/>
    <w:rsid w:val="001D7AE9"/>
  </w:style>
  <w:style w:type="paragraph" w:customStyle="1" w:styleId="C342224918BE410D8472C77AADBEEA6F">
    <w:name w:val="C342224918BE410D8472C77AADBEEA6F"/>
    <w:rsid w:val="001D7AE9"/>
  </w:style>
  <w:style w:type="paragraph" w:customStyle="1" w:styleId="6DA90F4F9F81440D9476E52364DB5B6F">
    <w:name w:val="6DA90F4F9F81440D9476E52364DB5B6F"/>
    <w:rsid w:val="001D7AE9"/>
  </w:style>
  <w:style w:type="paragraph" w:customStyle="1" w:styleId="57AC9E3939BD42E3BD58475BC3A94ADA">
    <w:name w:val="57AC9E3939BD42E3BD58475BC3A94ADA"/>
    <w:rsid w:val="001D7AE9"/>
  </w:style>
  <w:style w:type="paragraph" w:customStyle="1" w:styleId="222E2F00880445CA8BEF856C971F7429">
    <w:name w:val="222E2F00880445CA8BEF856C971F7429"/>
    <w:rsid w:val="001D7AE9"/>
  </w:style>
  <w:style w:type="paragraph" w:customStyle="1" w:styleId="6DDB1FA08DE94F57930BB806885DBE91">
    <w:name w:val="6DDB1FA08DE94F57930BB806885DBE91"/>
    <w:rsid w:val="001D7AE9"/>
  </w:style>
  <w:style w:type="paragraph" w:customStyle="1" w:styleId="F9920382F2944261B3AEDA3B092F7FF0">
    <w:name w:val="F9920382F2944261B3AEDA3B092F7FF0"/>
    <w:rsid w:val="001D7AE9"/>
  </w:style>
  <w:style w:type="paragraph" w:customStyle="1" w:styleId="C00C0C9586D347B0BAB1B2D7842F31C1">
    <w:name w:val="C00C0C9586D347B0BAB1B2D7842F31C1"/>
    <w:rsid w:val="001D7AE9"/>
  </w:style>
  <w:style w:type="paragraph" w:customStyle="1" w:styleId="04DE1A65F0E04E4CB06D1226B3088184">
    <w:name w:val="04DE1A65F0E04E4CB06D1226B3088184"/>
    <w:rsid w:val="001D7AE9"/>
  </w:style>
  <w:style w:type="paragraph" w:customStyle="1" w:styleId="DD60FA59408440F493971034F02FC99F">
    <w:name w:val="DD60FA59408440F493971034F02FC99F"/>
    <w:rsid w:val="001D7AE9"/>
  </w:style>
  <w:style w:type="paragraph" w:customStyle="1" w:styleId="972284F166EB4AD2971910DAAA0C8E7B">
    <w:name w:val="972284F166EB4AD2971910DAAA0C8E7B"/>
    <w:rsid w:val="001D7AE9"/>
  </w:style>
  <w:style w:type="paragraph" w:customStyle="1" w:styleId="9676DF3AEA7E443DAE27423D60B5DA68">
    <w:name w:val="9676DF3AEA7E443DAE27423D60B5DA68"/>
    <w:rsid w:val="001D7AE9"/>
  </w:style>
  <w:style w:type="paragraph" w:customStyle="1" w:styleId="133313CD15E0483B9422F6FBAF40F02C">
    <w:name w:val="133313CD15E0483B9422F6FBAF40F02C"/>
    <w:rsid w:val="001D7AE9"/>
  </w:style>
  <w:style w:type="paragraph" w:customStyle="1" w:styleId="33A36CE6816A4EC6B753B1EC85F9446C">
    <w:name w:val="33A36CE6816A4EC6B753B1EC85F9446C"/>
    <w:rsid w:val="001D7AE9"/>
  </w:style>
  <w:style w:type="table" w:styleId="a8">
    <w:name w:val="Table Grid"/>
    <w:basedOn w:val="a3"/>
    <w:uiPriority w:val="39"/>
    <w:rsid w:val="001D7AE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4B8EAD401114468B705767942E41352">
    <w:name w:val="E4B8EAD401114468B705767942E41352"/>
    <w:rsid w:val="001D7AE9"/>
  </w:style>
  <w:style w:type="paragraph" w:customStyle="1" w:styleId="CCFE1ABABED748C9A49348EE6DE6C50E">
    <w:name w:val="CCFE1ABABED748C9A49348EE6DE6C50E"/>
    <w:rsid w:val="001D7AE9"/>
  </w:style>
  <w:style w:type="paragraph" w:customStyle="1" w:styleId="3B9B594FE58442B192ED2EF59AA74180">
    <w:name w:val="3B9B594FE58442B192ED2EF59AA74180"/>
    <w:rsid w:val="001D7AE9"/>
  </w:style>
  <w:style w:type="paragraph" w:customStyle="1" w:styleId="7BD186460FB043CA9E4AFBC2E9E4E9B4">
    <w:name w:val="7BD186460FB043CA9E4AFBC2E9E4E9B4"/>
    <w:rsid w:val="001D7AE9"/>
  </w:style>
  <w:style w:type="paragraph" w:customStyle="1" w:styleId="D2471A128E26472AB8E2CE034BCF0294">
    <w:name w:val="D2471A128E26472AB8E2CE034BCF0294"/>
    <w:rsid w:val="001D7AE9"/>
  </w:style>
  <w:style w:type="paragraph" w:customStyle="1" w:styleId="B51413BABF62451FAD9E89423E96DF3E">
    <w:name w:val="B51413BABF62451FAD9E89423E96DF3E"/>
    <w:rsid w:val="001D7AE9"/>
  </w:style>
  <w:style w:type="paragraph" w:customStyle="1" w:styleId="523C6C4AA259425D9D02C2B0D323EEAF">
    <w:name w:val="523C6C4AA259425D9D02C2B0D323EEAF"/>
    <w:rsid w:val="001D7AE9"/>
  </w:style>
  <w:style w:type="paragraph" w:customStyle="1" w:styleId="8E8FB1CB630F43CE922D9D7080E02ADB">
    <w:name w:val="8E8FB1CB630F43CE922D9D7080E02ADB"/>
    <w:rsid w:val="001D7AE9"/>
  </w:style>
  <w:style w:type="paragraph" w:customStyle="1" w:styleId="8B4EFC2320DE4667ADD82259E679773D">
    <w:name w:val="8B4EFC2320DE4667ADD82259E679773D"/>
    <w:rsid w:val="001D7AE9"/>
  </w:style>
  <w:style w:type="paragraph" w:customStyle="1" w:styleId="6AEEB04887284A01B4227C497C53C2AD">
    <w:name w:val="6AEEB04887284A01B4227C497C53C2AD"/>
    <w:rsid w:val="001D7AE9"/>
  </w:style>
  <w:style w:type="paragraph" w:customStyle="1" w:styleId="436441BE8EB6488B87E83CD26B5AE342">
    <w:name w:val="436441BE8EB6488B87E83CD26B5AE342"/>
    <w:rsid w:val="001D7AE9"/>
  </w:style>
  <w:style w:type="paragraph" w:customStyle="1" w:styleId="8A8DE42B6AED4830BD64E85331B9EBD3">
    <w:name w:val="8A8DE42B6AED4830BD64E85331B9EBD3"/>
    <w:rsid w:val="001D7AE9"/>
  </w:style>
  <w:style w:type="paragraph" w:customStyle="1" w:styleId="8DD40DA660D342259BBB2736420DEB96">
    <w:name w:val="8DD40DA660D342259BBB2736420DEB96"/>
    <w:rsid w:val="001D7AE9"/>
  </w:style>
  <w:style w:type="paragraph" w:customStyle="1" w:styleId="66F4C425435D4FF19F3A50ABF8F9498C">
    <w:name w:val="66F4C425435D4FF19F3A50ABF8F9498C"/>
    <w:rsid w:val="001D7AE9"/>
  </w:style>
  <w:style w:type="paragraph" w:customStyle="1" w:styleId="4F6777951B59413AAAAA84D07BA34962">
    <w:name w:val="4F6777951B59413AAAAA84D07BA34962"/>
    <w:rsid w:val="001D7AE9"/>
  </w:style>
  <w:style w:type="paragraph" w:customStyle="1" w:styleId="5EAEB6237B00443BB81195F0063A1E08">
    <w:name w:val="5EAEB6237B00443BB81195F0063A1E08"/>
    <w:rsid w:val="001D7AE9"/>
  </w:style>
  <w:style w:type="paragraph" w:customStyle="1" w:styleId="3732987F94C54DB68A4C58EEB6D48567">
    <w:name w:val="3732987F94C54DB68A4C58EEB6D48567"/>
    <w:rsid w:val="001D7AE9"/>
  </w:style>
  <w:style w:type="paragraph" w:customStyle="1" w:styleId="2E92D0FAF3A9468B8DEAE1323A7F3D25">
    <w:name w:val="2E92D0FAF3A9468B8DEAE1323A7F3D25"/>
    <w:rsid w:val="001D7AE9"/>
  </w:style>
  <w:style w:type="paragraph" w:customStyle="1" w:styleId="B8DC8ACC92564F9C84DAD29B882F2FB2">
    <w:name w:val="B8DC8ACC92564F9C84DAD29B882F2FB2"/>
    <w:rsid w:val="001D7AE9"/>
  </w:style>
  <w:style w:type="paragraph" w:customStyle="1" w:styleId="57F8651275B04F619272E0481F7633CA">
    <w:name w:val="57F8651275B04F619272E0481F7633CA"/>
    <w:rsid w:val="001D7AE9"/>
  </w:style>
  <w:style w:type="paragraph" w:customStyle="1" w:styleId="2F9340658DF24AF7B8080EA1F4D34D94">
    <w:name w:val="2F9340658DF24AF7B8080EA1F4D34D94"/>
    <w:rsid w:val="001D7AE9"/>
  </w:style>
  <w:style w:type="paragraph" w:customStyle="1" w:styleId="B621DF3284FA4866818BBC0D9747036B">
    <w:name w:val="B621DF3284FA4866818BBC0D9747036B"/>
    <w:rsid w:val="001D7AE9"/>
  </w:style>
  <w:style w:type="paragraph" w:customStyle="1" w:styleId="781948D256B343C5999EF731AE707B4A">
    <w:name w:val="781948D256B343C5999EF731AE707B4A"/>
    <w:rsid w:val="001D7AE9"/>
  </w:style>
  <w:style w:type="paragraph" w:customStyle="1" w:styleId="EEF4601BE7A149FC837926278CEF4D37">
    <w:name w:val="EEF4601BE7A149FC837926278CEF4D37"/>
    <w:rsid w:val="001D7AE9"/>
  </w:style>
  <w:style w:type="paragraph" w:customStyle="1" w:styleId="DBB0B3B462284F65BD85EE628D467257">
    <w:name w:val="DBB0B3B462284F65BD85EE628D467257"/>
    <w:rsid w:val="001D7AE9"/>
  </w:style>
  <w:style w:type="paragraph" w:customStyle="1" w:styleId="A02D45B90CC14AAD8E1266C68A7BC0C1">
    <w:name w:val="A02D45B90CC14AAD8E1266C68A7BC0C1"/>
    <w:rsid w:val="001D7AE9"/>
  </w:style>
  <w:style w:type="paragraph" w:customStyle="1" w:styleId="F882D3ED0ACC4AC79889F330CD5298ED">
    <w:name w:val="F882D3ED0ACC4AC79889F330CD5298ED"/>
    <w:rsid w:val="001D7AE9"/>
  </w:style>
  <w:style w:type="paragraph" w:customStyle="1" w:styleId="DD22C0EB2F5F49E4A536BEA8241C26BA">
    <w:name w:val="DD22C0EB2F5F49E4A536BEA8241C26BA"/>
    <w:rsid w:val="001D7AE9"/>
  </w:style>
  <w:style w:type="paragraph" w:customStyle="1" w:styleId="F9791448F2A9463A86DE9DE3824C55DD">
    <w:name w:val="F9791448F2A9463A86DE9DE3824C55DD"/>
    <w:rsid w:val="001D7AE9"/>
  </w:style>
  <w:style w:type="paragraph" w:customStyle="1" w:styleId="AF502887585B49E59DE69C1A72090947">
    <w:name w:val="AF502887585B49E59DE69C1A72090947"/>
    <w:rsid w:val="001D7AE9"/>
  </w:style>
  <w:style w:type="paragraph" w:customStyle="1" w:styleId="6D074A7E81344196A87DBD5D444DA067">
    <w:name w:val="6D074A7E81344196A87DBD5D444DA067"/>
    <w:rsid w:val="001D7AE9"/>
  </w:style>
  <w:style w:type="paragraph" w:customStyle="1" w:styleId="4CA1EAB327F248798FB15AE873051D95">
    <w:name w:val="4CA1EAB327F248798FB15AE873051D95"/>
    <w:rsid w:val="001D7AE9"/>
  </w:style>
  <w:style w:type="paragraph" w:customStyle="1" w:styleId="2D695D54C3DD41C4B8D2CCB185E04B24">
    <w:name w:val="2D695D54C3DD41C4B8D2CCB185E04B24"/>
    <w:rsid w:val="001D7AE9"/>
  </w:style>
  <w:style w:type="paragraph" w:customStyle="1" w:styleId="E92A03A827114C60B2E3FFFB962CF098">
    <w:name w:val="E92A03A827114C60B2E3FFFB962CF098"/>
    <w:rsid w:val="001D7AE9"/>
  </w:style>
  <w:style w:type="paragraph" w:customStyle="1" w:styleId="B490D2BA3DAB410BAE2B177E4FDD48F2">
    <w:name w:val="B490D2BA3DAB410BAE2B177E4FDD48F2"/>
    <w:rsid w:val="001D7AE9"/>
  </w:style>
  <w:style w:type="paragraph" w:customStyle="1" w:styleId="66CFF297AF4741FA94EC616A804057EF">
    <w:name w:val="66CFF297AF4741FA94EC616A804057EF"/>
    <w:rsid w:val="001D7AE9"/>
  </w:style>
  <w:style w:type="paragraph" w:customStyle="1" w:styleId="0D0EC0CF04744599B8FA7F5D0511F8D5">
    <w:name w:val="0D0EC0CF04744599B8FA7F5D0511F8D5"/>
    <w:rsid w:val="001D7AE9"/>
  </w:style>
  <w:style w:type="paragraph" w:customStyle="1" w:styleId="44F78FD88E0E4EC5A84B3B581931014E">
    <w:name w:val="44F78FD88E0E4EC5A84B3B581931014E"/>
    <w:rsid w:val="001D7AE9"/>
  </w:style>
  <w:style w:type="paragraph" w:customStyle="1" w:styleId="667835504B2F427E955668C8671B4B09">
    <w:name w:val="667835504B2F427E955668C8671B4B09"/>
    <w:rsid w:val="001D7AE9"/>
  </w:style>
  <w:style w:type="paragraph" w:customStyle="1" w:styleId="E17F79DDD14941A38370173558EEE5A8">
    <w:name w:val="E17F79DDD14941A38370173558EEE5A8"/>
    <w:rsid w:val="001D7AE9"/>
  </w:style>
  <w:style w:type="paragraph" w:customStyle="1" w:styleId="9653CA81596B4BA4B4495E8BF7E5DC22">
    <w:name w:val="9653CA81596B4BA4B4495E8BF7E5DC22"/>
    <w:rsid w:val="001D7AE9"/>
  </w:style>
  <w:style w:type="paragraph" w:customStyle="1" w:styleId="A8A9F1F25DC241859A67A3ABB95485E7">
    <w:name w:val="A8A9F1F25DC241859A67A3ABB95485E7"/>
    <w:rsid w:val="001D7AE9"/>
  </w:style>
  <w:style w:type="paragraph" w:customStyle="1" w:styleId="DF592F20A0134E48AC40EC1566DD8ED2">
    <w:name w:val="DF592F20A0134E48AC40EC1566DD8ED2"/>
    <w:rsid w:val="001D7AE9"/>
  </w:style>
  <w:style w:type="paragraph" w:customStyle="1" w:styleId="A4B12DDCF55F4B1A8F4912325ADDE9D0">
    <w:name w:val="A4B12DDCF55F4B1A8F4912325ADDE9D0"/>
    <w:rsid w:val="001D7AE9"/>
  </w:style>
  <w:style w:type="paragraph" w:customStyle="1" w:styleId="818E88B04CC340B79D22544172DDEA49">
    <w:name w:val="818E88B04CC340B79D22544172DDEA49"/>
    <w:rsid w:val="001D7AE9"/>
  </w:style>
  <w:style w:type="paragraph" w:customStyle="1" w:styleId="7DC63BDB22784A2FBAE377928AB4F54C">
    <w:name w:val="7DC63BDB22784A2FBAE377928AB4F54C"/>
    <w:rsid w:val="001D7AE9"/>
  </w:style>
  <w:style w:type="paragraph" w:customStyle="1" w:styleId="CD307A8E70E04F2D974A461DB1BF91C8">
    <w:name w:val="CD307A8E70E04F2D974A461DB1BF91C8"/>
    <w:rsid w:val="001D7AE9"/>
  </w:style>
  <w:style w:type="paragraph" w:customStyle="1" w:styleId="2D695D54C3DD41C4B8D2CCB185E04B241">
    <w:name w:val="2D695D54C3DD41C4B8D2CCB185E04B24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92A03A827114C60B2E3FFFB962CF0981">
    <w:name w:val="E92A03A827114C60B2E3FFFB962CF098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B490D2BA3DAB410BAE2B177E4FDD48F21">
    <w:name w:val="B490D2BA3DAB410BAE2B177E4FDD48F2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66CFF297AF4741FA94EC616A804057EF1">
    <w:name w:val="66CFF297AF4741FA94EC616A804057EF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0D0EC0CF04744599B8FA7F5D0511F8D51">
    <w:name w:val="0D0EC0CF04744599B8FA7F5D0511F8D5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44F78FD88E0E4EC5A84B3B581931014E1">
    <w:name w:val="44F78FD88E0E4EC5A84B3B581931014E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667835504B2F427E955668C8671B4B091">
    <w:name w:val="667835504B2F427E955668C8671B4B09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17F79DDD14941A38370173558EEE5A81">
    <w:name w:val="E17F79DDD14941A38370173558EEE5A8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2D695D54C3DD41C4B8D2CCB185E04B242">
    <w:name w:val="2D695D54C3DD41C4B8D2CCB185E04B242"/>
    <w:rsid w:val="004938E5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92A03A827114C60B2E3FFFB962CF0982">
    <w:name w:val="E92A03A827114C60B2E3FFFB962CF0982"/>
    <w:rsid w:val="004938E5"/>
    <w:pPr>
      <w:tabs>
        <w:tab w:val="num" w:pos="426"/>
      </w:tabs>
      <w:spacing w:after="0" w:line="320" w:lineRule="exact"/>
      <w:ind w:left="720"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B490D2BA3DAB410BAE2B177E4FDD48F22">
    <w:name w:val="B490D2BA3DAB410BAE2B177E4FDD48F22"/>
    <w:rsid w:val="004938E5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66CFF297AF4741FA94EC616A804057EF2">
    <w:name w:val="66CFF297AF4741FA94EC616A804057EF2"/>
    <w:rsid w:val="004938E5"/>
    <w:pPr>
      <w:tabs>
        <w:tab w:val="num" w:pos="426"/>
      </w:tabs>
      <w:spacing w:after="0" w:line="320" w:lineRule="exact"/>
      <w:ind w:left="720"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0D0EC0CF04744599B8FA7F5D0511F8D52">
    <w:name w:val="0D0EC0CF04744599B8FA7F5D0511F8D52"/>
    <w:rsid w:val="004938E5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44F78FD88E0E4EC5A84B3B581931014E2">
    <w:name w:val="44F78FD88E0E4EC5A84B3B581931014E2"/>
    <w:rsid w:val="004938E5"/>
    <w:pPr>
      <w:tabs>
        <w:tab w:val="num" w:pos="426"/>
      </w:tabs>
      <w:spacing w:after="0" w:line="320" w:lineRule="exact"/>
      <w:ind w:left="720"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667835504B2F427E955668C8671B4B092">
    <w:name w:val="667835504B2F427E955668C8671B4B092"/>
    <w:rsid w:val="004938E5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17F79DDD14941A38370173558EEE5A82">
    <w:name w:val="E17F79DDD14941A38370173558EEE5A82"/>
    <w:rsid w:val="004938E5"/>
    <w:pPr>
      <w:tabs>
        <w:tab w:val="num" w:pos="426"/>
      </w:tabs>
      <w:spacing w:after="0" w:line="320" w:lineRule="exact"/>
      <w:ind w:left="720"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9653CA81596B4BA4B4495E8BF7E5DC221">
    <w:name w:val="9653CA81596B4BA4B4495E8BF7E5DC221"/>
    <w:rsid w:val="004938E5"/>
    <w:pPr>
      <w:spacing w:after="0" w:line="1080" w:lineRule="exact"/>
      <w:jc w:val="center"/>
    </w:pPr>
    <w:rPr>
      <w:rFonts w:eastAsia="微软雅黑" w:hAnsi="Gill Sans MT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7F39BD6E06E3454C9D95E8FEBCDE212F">
    <w:name w:val="7F39BD6E06E3454C9D95E8FEBCDE212F"/>
    <w:rsid w:val="004938E5"/>
    <w:pPr>
      <w:spacing w:after="0" w:line="240" w:lineRule="auto"/>
      <w:jc w:val="center"/>
    </w:pPr>
    <w:rPr>
      <w:rFonts w:eastAsia="微软雅黑" w:hAnsi="Gill Sans MT"/>
      <w:color w:val="FFFFFF" w:themeColor="background1"/>
      <w:spacing w:val="-20"/>
      <w:kern w:val="24"/>
      <w:sz w:val="28"/>
      <w:szCs w:val="28"/>
      <w:lang w:val="en-GB"/>
    </w:rPr>
  </w:style>
  <w:style w:type="paragraph" w:customStyle="1" w:styleId="0EE132FACEBE4348AA7F54274029BF4C">
    <w:name w:val="0EE132FACEBE4348AA7F54274029BF4C"/>
    <w:rsid w:val="004938E5"/>
    <w:pPr>
      <w:spacing w:after="0" w:line="240" w:lineRule="auto"/>
      <w:jc w:val="center"/>
    </w:pPr>
    <w:rPr>
      <w:rFonts w:eastAsia="微软雅黑" w:hAnsi="Gill Sans MT"/>
      <w:color w:val="000000" w:themeColor="text1"/>
      <w:kern w:val="24"/>
      <w:sz w:val="24"/>
      <w:szCs w:val="24"/>
      <w:lang w:val="en-GB"/>
    </w:rPr>
  </w:style>
  <w:style w:type="paragraph" w:customStyle="1" w:styleId="01EA93720C5C4EE89146CD53FCF0B1F7">
    <w:name w:val="01EA93720C5C4EE89146CD53FCF0B1F7"/>
    <w:rsid w:val="004938E5"/>
    <w:pPr>
      <w:spacing w:after="0" w:line="240" w:lineRule="auto"/>
      <w:jc w:val="center"/>
    </w:pPr>
    <w:rPr>
      <w:rFonts w:eastAsia="微软雅黑" w:hAnsi="Gill Sans MT"/>
      <w:b/>
      <w:bCs/>
      <w:color w:val="000000" w:themeColor="text1"/>
      <w:kern w:val="24"/>
      <w:sz w:val="28"/>
      <w:szCs w:val="28"/>
      <w:lang w:val="en-GB"/>
    </w:rPr>
  </w:style>
  <w:style w:type="paragraph" w:customStyle="1" w:styleId="A5EDDA5770554BF49F02D20D2284DD0F">
    <w:name w:val="A5EDDA5770554BF49F02D20D2284DD0F"/>
    <w:rsid w:val="004938E5"/>
    <w:pPr>
      <w:spacing w:after="0" w:line="240" w:lineRule="auto"/>
      <w:jc w:val="center"/>
      <w:outlineLvl w:val="0"/>
    </w:pPr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2849BAE54EC04A91AFCB688B33FF0CC7">
    <w:name w:val="2849BAE54EC04A91AFCB688B33FF0CC7"/>
    <w:rsid w:val="004938E5"/>
    <w:pPr>
      <w:spacing w:after="0" w:line="240" w:lineRule="auto"/>
      <w:jc w:val="center"/>
      <w:outlineLvl w:val="0"/>
    </w:pPr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84C3583174D14F8E868D697298744D97">
    <w:name w:val="84C3583174D14F8E868D697298744D97"/>
    <w:rsid w:val="004938E5"/>
    <w:pPr>
      <w:spacing w:after="0" w:line="240" w:lineRule="auto"/>
      <w:jc w:val="center"/>
      <w:outlineLvl w:val="0"/>
    </w:pPr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2D695D54C3DD41C4B8D2CCB185E04B243">
    <w:name w:val="2D695D54C3DD41C4B8D2CCB185E04B243"/>
    <w:rsid w:val="000E1B76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92A03A827114C60B2E3FFFB962CF0983">
    <w:name w:val="E92A03A827114C60B2E3FFFB962CF0983"/>
    <w:rsid w:val="000E1B76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B490D2BA3DAB410BAE2B177E4FDD48F23">
    <w:name w:val="B490D2BA3DAB410BAE2B177E4FDD48F23"/>
    <w:rsid w:val="000E1B76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66CFF297AF4741FA94EC616A804057EF3">
    <w:name w:val="66CFF297AF4741FA94EC616A804057EF3"/>
    <w:rsid w:val="000E1B76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0D0EC0CF04744599B8FA7F5D0511F8D53">
    <w:name w:val="0D0EC0CF04744599B8FA7F5D0511F8D53"/>
    <w:rsid w:val="000E1B76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44F78FD88E0E4EC5A84B3B581931014E3">
    <w:name w:val="44F78FD88E0E4EC5A84B3B581931014E3"/>
    <w:rsid w:val="000E1B76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667835504B2F427E955668C8671B4B093">
    <w:name w:val="667835504B2F427E955668C8671B4B093"/>
    <w:rsid w:val="000E1B76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17F79DDD14941A38370173558EEE5A83">
    <w:name w:val="E17F79DDD14941A38370173558EEE5A83"/>
    <w:rsid w:val="000E1B76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9653CA81596B4BA4B4495E8BF7E5DC222">
    <w:name w:val="9653CA81596B4BA4B4495E8BF7E5DC222"/>
    <w:rsid w:val="000E1B76"/>
    <w:pPr>
      <w:spacing w:beforeLines="100" w:before="100" w:after="0" w:line="1080" w:lineRule="exact"/>
      <w:jc w:val="center"/>
    </w:pPr>
    <w:rPr>
      <w:rFonts w:eastAsia="微软雅黑" w:hAnsi="Gill Sans MT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1653C6F6E7F84134B31D5B91B32A2E09">
    <w:name w:val="1653C6F6E7F84134B31D5B91B32A2E09"/>
    <w:rsid w:val="000E1B76"/>
    <w:pPr>
      <w:spacing w:after="0" w:line="240" w:lineRule="auto"/>
      <w:jc w:val="center"/>
    </w:pPr>
    <w:rPr>
      <w:rFonts w:eastAsia="微软雅黑" w:hAnsi="Gill Sans MT"/>
      <w:color w:val="FFFFFF" w:themeColor="background1"/>
      <w:spacing w:val="-20"/>
      <w:kern w:val="24"/>
      <w:sz w:val="28"/>
      <w:szCs w:val="28"/>
      <w:lang w:val="en-GB"/>
    </w:rPr>
  </w:style>
  <w:style w:type="paragraph" w:customStyle="1" w:styleId="683EA2EE8ECF4A288BB390A160AED5B0">
    <w:name w:val="683EA2EE8ECF4A288BB390A160AED5B0"/>
    <w:rsid w:val="000E1B76"/>
    <w:pPr>
      <w:spacing w:after="0" w:line="240" w:lineRule="auto"/>
      <w:jc w:val="center"/>
    </w:pPr>
    <w:rPr>
      <w:rFonts w:eastAsia="微软雅黑" w:hAnsi="Gill Sans MT"/>
      <w:color w:val="000000" w:themeColor="text1"/>
      <w:kern w:val="24"/>
      <w:sz w:val="24"/>
      <w:szCs w:val="24"/>
      <w:lang w:val="en-GB"/>
    </w:rPr>
  </w:style>
  <w:style w:type="paragraph" w:customStyle="1" w:styleId="13E2035472F6433AAEED7F3D4925B93D">
    <w:name w:val="13E2035472F6433AAEED7F3D4925B93D"/>
    <w:rsid w:val="000E1B76"/>
    <w:pPr>
      <w:spacing w:after="0" w:line="240" w:lineRule="auto"/>
      <w:jc w:val="center"/>
    </w:pPr>
    <w:rPr>
      <w:rFonts w:eastAsia="微软雅黑" w:hAnsi="Gill Sans MT"/>
      <w:b/>
      <w:bCs/>
      <w:color w:val="000000" w:themeColor="text1"/>
      <w:kern w:val="24"/>
      <w:sz w:val="28"/>
      <w:szCs w:val="28"/>
      <w:lang w:val="en-GB"/>
    </w:rPr>
  </w:style>
  <w:style w:type="paragraph" w:customStyle="1" w:styleId="043CA242B7AF461198EF7A3793E70A71">
    <w:name w:val="043CA242B7AF461198EF7A3793E70A71"/>
    <w:rsid w:val="000E1B76"/>
    <w:pPr>
      <w:spacing w:after="0" w:line="240" w:lineRule="auto"/>
      <w:jc w:val="center"/>
      <w:outlineLvl w:val="0"/>
    </w:pPr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51664613D9204E9D812D1978C3DD1BD1">
    <w:name w:val="51664613D9204E9D812D1978C3DD1BD1"/>
    <w:rsid w:val="000E1B76"/>
    <w:pPr>
      <w:spacing w:after="0" w:line="240" w:lineRule="auto"/>
      <w:jc w:val="center"/>
      <w:outlineLvl w:val="0"/>
    </w:pPr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9B27AD7067DB456FBDD1E5963750A028">
    <w:name w:val="9B27AD7067DB456FBDD1E5963750A028"/>
    <w:rsid w:val="000E1B76"/>
    <w:pPr>
      <w:spacing w:after="0" w:line="240" w:lineRule="auto"/>
      <w:jc w:val="center"/>
      <w:outlineLvl w:val="0"/>
    </w:pPr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2D695D54C3DD41C4B8D2CCB185E04B244">
    <w:name w:val="2D695D54C3DD41C4B8D2CCB185E04B244"/>
    <w:rsid w:val="000E1B76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92A03A827114C60B2E3FFFB962CF0984">
    <w:name w:val="E92A03A827114C60B2E3FFFB962CF0984"/>
    <w:rsid w:val="000E1B76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B490D2BA3DAB410BAE2B177E4FDD48F24">
    <w:name w:val="B490D2BA3DAB410BAE2B177E4FDD48F24"/>
    <w:rsid w:val="000E1B76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66CFF297AF4741FA94EC616A804057EF4">
    <w:name w:val="66CFF297AF4741FA94EC616A804057EF4"/>
    <w:rsid w:val="000E1B76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0D0EC0CF04744599B8FA7F5D0511F8D54">
    <w:name w:val="0D0EC0CF04744599B8FA7F5D0511F8D54"/>
    <w:rsid w:val="000E1B76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44F78FD88E0E4EC5A84B3B581931014E4">
    <w:name w:val="44F78FD88E0E4EC5A84B3B581931014E4"/>
    <w:rsid w:val="000E1B76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667835504B2F427E955668C8671B4B094">
    <w:name w:val="667835504B2F427E955668C8671B4B094"/>
    <w:rsid w:val="000E1B76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17F79DDD14941A38370173558EEE5A84">
    <w:name w:val="E17F79DDD14941A38370173558EEE5A84"/>
    <w:rsid w:val="000E1B76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9653CA81596B4BA4B4495E8BF7E5DC223">
    <w:name w:val="9653CA81596B4BA4B4495E8BF7E5DC223"/>
    <w:rsid w:val="000E1B76"/>
    <w:pPr>
      <w:spacing w:beforeLines="100" w:before="100" w:after="0" w:line="1080" w:lineRule="exact"/>
      <w:jc w:val="center"/>
    </w:pPr>
    <w:rPr>
      <w:rFonts w:eastAsia="微软雅黑" w:hAnsi="Gill Sans MT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1653C6F6E7F84134B31D5B91B32A2E091">
    <w:name w:val="1653C6F6E7F84134B31D5B91B32A2E091"/>
    <w:rsid w:val="000E1B76"/>
    <w:pPr>
      <w:spacing w:after="0" w:line="240" w:lineRule="auto"/>
      <w:jc w:val="center"/>
    </w:pPr>
    <w:rPr>
      <w:rFonts w:eastAsia="微软雅黑" w:hAnsi="Gill Sans MT"/>
      <w:color w:val="FFFFFF" w:themeColor="background1"/>
      <w:spacing w:val="-20"/>
      <w:kern w:val="24"/>
      <w:sz w:val="28"/>
      <w:szCs w:val="28"/>
      <w:lang w:val="en-GB"/>
    </w:rPr>
  </w:style>
  <w:style w:type="paragraph" w:customStyle="1" w:styleId="683EA2EE8ECF4A288BB390A160AED5B01">
    <w:name w:val="683EA2EE8ECF4A288BB390A160AED5B01"/>
    <w:rsid w:val="000E1B76"/>
    <w:pPr>
      <w:spacing w:after="0" w:line="240" w:lineRule="auto"/>
      <w:jc w:val="center"/>
    </w:pPr>
    <w:rPr>
      <w:rFonts w:eastAsia="微软雅黑" w:hAnsi="Gill Sans MT"/>
      <w:color w:val="000000" w:themeColor="text1"/>
      <w:kern w:val="24"/>
      <w:sz w:val="24"/>
      <w:szCs w:val="24"/>
      <w:lang w:val="en-GB"/>
    </w:rPr>
  </w:style>
  <w:style w:type="paragraph" w:customStyle="1" w:styleId="13E2035472F6433AAEED7F3D4925B93D1">
    <w:name w:val="13E2035472F6433AAEED7F3D4925B93D1"/>
    <w:rsid w:val="000E1B76"/>
    <w:pPr>
      <w:spacing w:after="0" w:line="240" w:lineRule="auto"/>
      <w:jc w:val="center"/>
    </w:pPr>
    <w:rPr>
      <w:rFonts w:eastAsia="微软雅黑" w:hAnsi="Gill Sans MT"/>
      <w:b/>
      <w:bCs/>
      <w:color w:val="000000" w:themeColor="text1"/>
      <w:kern w:val="24"/>
      <w:sz w:val="28"/>
      <w:szCs w:val="28"/>
      <w:lang w:val="en-GB"/>
    </w:rPr>
  </w:style>
  <w:style w:type="paragraph" w:customStyle="1" w:styleId="043CA242B7AF461198EF7A3793E70A711">
    <w:name w:val="043CA242B7AF461198EF7A3793E70A711"/>
    <w:rsid w:val="000E1B76"/>
    <w:pPr>
      <w:spacing w:after="0" w:line="240" w:lineRule="auto"/>
      <w:jc w:val="center"/>
      <w:outlineLvl w:val="0"/>
    </w:pPr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51664613D9204E9D812D1978C3DD1BD11">
    <w:name w:val="51664613D9204E9D812D1978C3DD1BD11"/>
    <w:rsid w:val="000E1B76"/>
    <w:pPr>
      <w:spacing w:after="0" w:line="240" w:lineRule="auto"/>
      <w:jc w:val="center"/>
      <w:outlineLvl w:val="0"/>
    </w:pPr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9B27AD7067DB456FBDD1E5963750A0281">
    <w:name w:val="9B27AD7067DB456FBDD1E5963750A0281"/>
    <w:rsid w:val="000E1B76"/>
    <w:pPr>
      <w:spacing w:after="0" w:line="240" w:lineRule="auto"/>
      <w:jc w:val="center"/>
      <w:outlineLvl w:val="0"/>
    </w:pPr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2D695D54C3DD41C4B8D2CCB185E04B245">
    <w:name w:val="2D695D54C3DD41C4B8D2CCB185E04B245"/>
    <w:rsid w:val="000E1B76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92A03A827114C60B2E3FFFB962CF0985">
    <w:name w:val="E92A03A827114C60B2E3FFFB962CF0985"/>
    <w:rsid w:val="000E1B76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B490D2BA3DAB410BAE2B177E4FDD48F25">
    <w:name w:val="B490D2BA3DAB410BAE2B177E4FDD48F25"/>
    <w:rsid w:val="000E1B76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66CFF297AF4741FA94EC616A804057EF5">
    <w:name w:val="66CFF297AF4741FA94EC616A804057EF5"/>
    <w:rsid w:val="000E1B76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0D0EC0CF04744599B8FA7F5D0511F8D55">
    <w:name w:val="0D0EC0CF04744599B8FA7F5D0511F8D55"/>
    <w:rsid w:val="000E1B76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44F78FD88E0E4EC5A84B3B581931014E5">
    <w:name w:val="44F78FD88E0E4EC5A84B3B581931014E5"/>
    <w:rsid w:val="000E1B76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667835504B2F427E955668C8671B4B095">
    <w:name w:val="667835504B2F427E955668C8671B4B095"/>
    <w:rsid w:val="000E1B76"/>
    <w:pPr>
      <w:spacing w:after="0" w:line="240" w:lineRule="auto"/>
      <w:outlineLvl w:val="1"/>
    </w:pPr>
    <w:rPr>
      <w:rFonts w:eastAsia="微软雅黑"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17F79DDD14941A38370173558EEE5A85">
    <w:name w:val="E17F79DDD14941A38370173558EEE5A85"/>
    <w:rsid w:val="000E1B76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eastAsia="微软雅黑"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9653CA81596B4BA4B4495E8BF7E5DC224">
    <w:name w:val="9653CA81596B4BA4B4495E8BF7E5DC224"/>
    <w:rsid w:val="000E1B76"/>
    <w:pPr>
      <w:spacing w:beforeLines="100" w:before="100" w:after="0" w:line="1080" w:lineRule="exact"/>
      <w:jc w:val="center"/>
    </w:pPr>
    <w:rPr>
      <w:rFonts w:eastAsia="微软雅黑" w:hAnsi="Gill Sans MT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1653C6F6E7F84134B31D5B91B32A2E092">
    <w:name w:val="1653C6F6E7F84134B31D5B91B32A2E092"/>
    <w:rsid w:val="000E1B76"/>
    <w:pPr>
      <w:spacing w:after="0" w:line="240" w:lineRule="auto"/>
      <w:jc w:val="center"/>
    </w:pPr>
    <w:rPr>
      <w:rFonts w:eastAsia="微软雅黑" w:hAnsi="Gill Sans MT"/>
      <w:color w:val="FFFFFF" w:themeColor="background1"/>
      <w:spacing w:val="-20"/>
      <w:kern w:val="24"/>
      <w:sz w:val="28"/>
      <w:szCs w:val="28"/>
      <w:lang w:val="en-GB"/>
    </w:rPr>
  </w:style>
  <w:style w:type="paragraph" w:customStyle="1" w:styleId="683EA2EE8ECF4A288BB390A160AED5B02">
    <w:name w:val="683EA2EE8ECF4A288BB390A160AED5B02"/>
    <w:rsid w:val="000E1B76"/>
    <w:pPr>
      <w:spacing w:after="0" w:line="240" w:lineRule="auto"/>
      <w:jc w:val="center"/>
    </w:pPr>
    <w:rPr>
      <w:rFonts w:eastAsia="微软雅黑" w:hAnsi="Gill Sans MT"/>
      <w:color w:val="000000" w:themeColor="text1"/>
      <w:kern w:val="24"/>
      <w:sz w:val="24"/>
      <w:szCs w:val="24"/>
      <w:lang w:val="en-GB"/>
    </w:rPr>
  </w:style>
  <w:style w:type="paragraph" w:customStyle="1" w:styleId="13E2035472F6433AAEED7F3D4925B93D2">
    <w:name w:val="13E2035472F6433AAEED7F3D4925B93D2"/>
    <w:rsid w:val="000E1B76"/>
    <w:pPr>
      <w:spacing w:after="0" w:line="240" w:lineRule="auto"/>
      <w:jc w:val="center"/>
    </w:pPr>
    <w:rPr>
      <w:rFonts w:eastAsia="微软雅黑" w:hAnsi="Gill Sans MT"/>
      <w:b/>
      <w:bCs/>
      <w:color w:val="000000" w:themeColor="text1"/>
      <w:kern w:val="24"/>
      <w:sz w:val="28"/>
      <w:szCs w:val="28"/>
      <w:lang w:val="en-GB"/>
    </w:rPr>
  </w:style>
  <w:style w:type="paragraph" w:customStyle="1" w:styleId="043CA242B7AF461198EF7A3793E70A712">
    <w:name w:val="043CA242B7AF461198EF7A3793E70A712"/>
    <w:rsid w:val="000E1B76"/>
    <w:pPr>
      <w:spacing w:after="0" w:line="240" w:lineRule="auto"/>
      <w:jc w:val="center"/>
      <w:outlineLvl w:val="0"/>
    </w:pPr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51664613D9204E9D812D1978C3DD1BD12">
    <w:name w:val="51664613D9204E9D812D1978C3DD1BD12"/>
    <w:rsid w:val="000E1B76"/>
    <w:pPr>
      <w:spacing w:after="0" w:line="240" w:lineRule="auto"/>
      <w:jc w:val="center"/>
      <w:outlineLvl w:val="0"/>
    </w:pPr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customStyle="1" w:styleId="9B27AD7067DB456FBDD1E5963750A0282">
    <w:name w:val="9B27AD7067DB456FBDD1E5963750A0282"/>
    <w:rsid w:val="000E1B76"/>
    <w:pPr>
      <w:spacing w:after="0" w:line="240" w:lineRule="auto"/>
      <w:jc w:val="center"/>
      <w:outlineLvl w:val="0"/>
    </w:pPr>
    <w:rPr>
      <w:rFonts w:eastAsia="微软雅黑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Menu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4BA96-BDF6-4803-844E-17934CC59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1D229-7BEE-456C-BCEC-6194087C9B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A8C095C-48AD-445A-B80F-1AA0931FC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2019-03-27T11:46:00Z</dcterms:created>
  <dcterms:modified xsi:type="dcterms:W3CDTF">2019-04-05T08:23:00Z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