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7" w:rightFromText="187" w:horzAnchor="margin" w:tblpXSpec="center" w:tblpYSpec="top"/>
        <w:tblOverlap w:val="never"/>
        <w:tblW w:w="5000" w:type="pct"/>
        <w:tblBorders>
          <w:top w:val="none" w:sz="0" w:space="0" w:color="auto"/>
          <w:left w:val="none" w:sz="0" w:space="0" w:color="auto"/>
          <w:bottom w:val="dashed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573"/>
        <w:gridCol w:w="6728"/>
      </w:tblGrid>
      <w:tr w:rsidR="003D5C28" w:rsidRPr="00A42EBC">
        <w:tc>
          <w:tcPr>
            <w:tcW w:w="2635" w:type="dxa"/>
            <w:shd w:val="clear" w:color="auto" w:fill="auto"/>
            <w:tcMar>
              <w:top w:w="0" w:type="dxa"/>
              <w:bottom w:w="144" w:type="dxa"/>
            </w:tcMar>
            <w:vAlign w:val="bottom"/>
          </w:tcPr>
          <w:p w:rsidR="003D5C28" w:rsidRPr="00A42EBC" w:rsidRDefault="00596A44">
            <w:pPr>
              <w:rPr>
                <w:rFonts w:ascii="Microsoft YaHei UI" w:eastAsia="Microsoft YaHei UI" w:hAnsi="Microsoft YaHei UI" w:cstheme="majorBidi"/>
                <w:sz w:val="96"/>
                <w:szCs w:val="96"/>
              </w:rPr>
            </w:pPr>
            <w:r w:rsidRPr="00A42EBC">
              <w:rPr>
                <w:rFonts w:ascii="Microsoft YaHei UI" w:eastAsia="Microsoft YaHei UI" w:hAnsi="Microsoft YaHei UI" w:cstheme="majorBidi"/>
                <w:sz w:val="96"/>
                <w:szCs w:val="96"/>
              </w:rPr>
              <w:sym w:font="Wingdings 3" w:char="F07D"/>
            </w:r>
            <w:r w:rsidR="00A42EBC" w:rsidRPr="00A42EBC">
              <w:rPr>
                <w:rFonts w:ascii="Microsoft YaHei UI" w:eastAsia="Microsoft YaHei UI" w:hAnsi="Microsoft YaHei UI" w:cstheme="majorBidi" w:hint="eastAsia"/>
                <w:sz w:val="72"/>
                <w:szCs w:val="96"/>
                <w:lang w:val="zh-CN"/>
              </w:rPr>
              <w:t>传真</w:t>
            </w:r>
          </w:p>
        </w:tc>
        <w:sdt>
          <w:sdtPr>
            <w:rPr>
              <w:rFonts w:ascii="Microsoft YaHei UI" w:eastAsia="Microsoft YaHei UI" w:hAnsi="Microsoft YaHei UI"/>
            </w:rPr>
            <w:id w:val="794417390"/>
            <w:placeholder>
              <w:docPart w:val="41E06FDAE688400E85533A875E205C74"/>
            </w:placeholder>
            <w:showingPlcHdr/>
            <w:date>
              <w:dateFormat w:val="yyyy-M-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6955" w:type="dxa"/>
                <w:tcMar>
                  <w:top w:w="0" w:type="dxa"/>
                  <w:left w:w="360" w:type="dxa"/>
                  <w:bottom w:w="144" w:type="dxa"/>
                  <w:right w:w="115" w:type="dxa"/>
                </w:tcMar>
                <w:vAlign w:val="bottom"/>
              </w:tcPr>
              <w:p w:rsidR="003D5C28" w:rsidRPr="00A42EBC" w:rsidRDefault="00596A44">
                <w:pPr>
                  <w:pStyle w:val="ad"/>
                  <w:jc w:val="right"/>
                  <w:rPr>
                    <w:rFonts w:ascii="Microsoft YaHei UI" w:eastAsia="Microsoft YaHei UI" w:hAnsi="Microsoft YaHei UI"/>
                  </w:rPr>
                </w:pPr>
                <w:r w:rsidRPr="00A42EBC">
                  <w:rPr>
                    <w:rFonts w:ascii="Microsoft YaHei UI" w:eastAsia="Microsoft YaHei UI" w:hAnsi="Microsoft YaHei UI"/>
                    <w:lang w:val="zh-CN"/>
                  </w:rPr>
                  <w:t>[</w:t>
                </w:r>
                <w:r w:rsidRPr="00A42EBC">
                  <w:rPr>
                    <w:rFonts w:ascii="Microsoft YaHei UI" w:eastAsia="Microsoft YaHei UI" w:hAnsi="Microsoft YaHei UI"/>
                    <w:lang w:val="zh-CN"/>
                  </w:rPr>
                  <w:t>选取日期</w:t>
                </w:r>
                <w:r w:rsidRPr="00A42EBC">
                  <w:rPr>
                    <w:rFonts w:ascii="Microsoft YaHei UI" w:eastAsia="Microsoft YaHei UI" w:hAnsi="Microsoft YaHei UI"/>
                    <w:lang w:val="zh-CN"/>
                  </w:rPr>
                  <w:t>]</w:t>
                </w:r>
              </w:p>
            </w:tc>
          </w:sdtContent>
        </w:sdt>
      </w:tr>
    </w:tbl>
    <w:tbl>
      <w:tblPr>
        <w:tblStyle w:val="a8"/>
        <w:tblpPr w:leftFromText="187" w:rightFromText="187" w:horzAnchor="margin" w:tblpXSpec="center" w:tblpYSpec="bottom"/>
        <w:tblOverlap w:val="never"/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64"/>
        <w:gridCol w:w="1102"/>
        <w:gridCol w:w="264"/>
        <w:gridCol w:w="1488"/>
        <w:gridCol w:w="264"/>
        <w:gridCol w:w="2014"/>
        <w:gridCol w:w="264"/>
        <w:gridCol w:w="1540"/>
        <w:gridCol w:w="264"/>
        <w:gridCol w:w="1751"/>
      </w:tblGrid>
      <w:tr w:rsidR="003D5C28" w:rsidRPr="00A42EBC">
        <w:trPr>
          <w:trHeight w:val="144"/>
        </w:trPr>
        <w:tc>
          <w:tcPr>
            <w:tcW w:w="9360" w:type="dxa"/>
            <w:gridSpan w:val="10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D5C28" w:rsidRPr="00A42EBC" w:rsidRDefault="003D5C28">
            <w:pPr>
              <w:rPr>
                <w:rFonts w:ascii="Microsoft YaHei UI" w:eastAsia="Microsoft YaHei UI" w:hAnsi="Microsoft YaHei UI"/>
              </w:rPr>
            </w:pPr>
          </w:p>
        </w:tc>
      </w:tr>
      <w:tr w:rsidR="003D5C28" w:rsidRPr="00A42EBC">
        <w:trPr>
          <w:trHeight w:val="144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54"/>
            </w:tblGrid>
            <w:tr w:rsidR="003D5C28" w:rsidRPr="00A42EBC">
              <w:tc>
                <w:tcPr>
                  <w:tcW w:w="360" w:type="dxa"/>
                </w:tcPr>
                <w:p w:rsidR="003D5C28" w:rsidRPr="00A42EBC" w:rsidRDefault="003D5C28">
                  <w:pPr>
                    <w:pStyle w:val="ad"/>
                    <w:framePr w:hSpace="187" w:wrap="around" w:hAnchor="margin" w:xAlign="center" w:yAlign="bottom"/>
                    <w:suppressOverlap/>
                    <w:jc w:val="center"/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</w:tbl>
          <w:p w:rsidR="003D5C28" w:rsidRPr="00A42EBC" w:rsidRDefault="003D5C28">
            <w:pPr>
              <w:pStyle w:val="ad"/>
              <w:jc w:val="center"/>
              <w:rPr>
                <w:rFonts w:ascii="Microsoft YaHei UI" w:eastAsia="Microsoft YaHei UI" w:hAnsi="Microsoft YaHei UI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D5C28" w:rsidRPr="00A42EBC" w:rsidRDefault="00596A44">
            <w:pPr>
              <w:rPr>
                <w:rFonts w:ascii="Microsoft YaHei UI" w:eastAsia="Microsoft YaHei UI" w:hAnsi="Microsoft YaHei UI"/>
                <w:sz w:val="18"/>
              </w:rPr>
            </w:pPr>
            <w:r w:rsidRPr="00A42EBC">
              <w:rPr>
                <w:rFonts w:ascii="Microsoft YaHei UI" w:eastAsia="Microsoft YaHei UI" w:hAnsi="Microsoft YaHei UI"/>
                <w:sz w:val="18"/>
                <w:lang w:val="zh-CN"/>
              </w:rPr>
              <w:t>紧急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54"/>
            </w:tblGrid>
            <w:tr w:rsidR="003D5C28" w:rsidRPr="00A42EBC">
              <w:tc>
                <w:tcPr>
                  <w:tcW w:w="360" w:type="dxa"/>
                </w:tcPr>
                <w:p w:rsidR="003D5C28" w:rsidRPr="00A42EBC" w:rsidRDefault="003D5C28">
                  <w:pPr>
                    <w:pStyle w:val="ad"/>
                    <w:framePr w:hSpace="187" w:wrap="around" w:hAnchor="margin" w:xAlign="center" w:yAlign="bottom"/>
                    <w:suppressOverlap/>
                    <w:jc w:val="center"/>
                    <w:rPr>
                      <w:rFonts w:ascii="Microsoft YaHei UI" w:eastAsia="Microsoft YaHei UI" w:hAnsi="Microsoft YaHei UI"/>
                      <w:sz w:val="18"/>
                    </w:rPr>
                  </w:pPr>
                </w:p>
              </w:tc>
            </w:tr>
          </w:tbl>
          <w:p w:rsidR="003D5C28" w:rsidRPr="00A42EBC" w:rsidRDefault="003D5C28">
            <w:pPr>
              <w:pStyle w:val="ad"/>
              <w:jc w:val="center"/>
              <w:rPr>
                <w:rFonts w:ascii="Microsoft YaHei UI" w:eastAsia="Microsoft YaHei UI" w:hAnsi="Microsoft YaHei UI"/>
                <w:sz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3D5C28" w:rsidRPr="00A42EBC" w:rsidRDefault="00596A44">
            <w:pPr>
              <w:rPr>
                <w:rFonts w:ascii="Microsoft YaHei UI" w:eastAsia="Microsoft YaHei UI" w:hAnsi="Microsoft YaHei UI"/>
                <w:sz w:val="18"/>
              </w:rPr>
            </w:pPr>
            <w:r w:rsidRPr="00A42EBC">
              <w:rPr>
                <w:rFonts w:ascii="Microsoft YaHei UI" w:eastAsia="Microsoft YaHei UI" w:hAnsi="Microsoft YaHei UI"/>
                <w:sz w:val="18"/>
                <w:lang w:val="zh-CN"/>
              </w:rPr>
              <w:t>供审阅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54"/>
            </w:tblGrid>
            <w:tr w:rsidR="003D5C28" w:rsidRPr="00A42EBC">
              <w:tc>
                <w:tcPr>
                  <w:tcW w:w="360" w:type="dxa"/>
                </w:tcPr>
                <w:p w:rsidR="003D5C28" w:rsidRPr="00A42EBC" w:rsidRDefault="003D5C28">
                  <w:pPr>
                    <w:pStyle w:val="ad"/>
                    <w:framePr w:hSpace="187" w:wrap="around" w:hAnchor="margin" w:xAlign="center" w:yAlign="bottom"/>
                    <w:suppressOverlap/>
                    <w:jc w:val="center"/>
                    <w:rPr>
                      <w:rFonts w:ascii="Microsoft YaHei UI" w:eastAsia="Microsoft YaHei UI" w:hAnsi="Microsoft YaHei UI"/>
                      <w:sz w:val="18"/>
                    </w:rPr>
                  </w:pPr>
                </w:p>
              </w:tc>
            </w:tr>
          </w:tbl>
          <w:p w:rsidR="003D5C28" w:rsidRPr="00A42EBC" w:rsidRDefault="003D5C28">
            <w:pPr>
              <w:pStyle w:val="ad"/>
              <w:jc w:val="center"/>
              <w:rPr>
                <w:rFonts w:ascii="Microsoft YaHei UI" w:eastAsia="Microsoft YaHei UI" w:hAnsi="Microsoft YaHei UI"/>
                <w:sz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3D5C28" w:rsidRPr="00A42EBC" w:rsidRDefault="00596A44">
            <w:pPr>
              <w:rPr>
                <w:rFonts w:ascii="Microsoft YaHei UI" w:eastAsia="Microsoft YaHei UI" w:hAnsi="Microsoft YaHei UI"/>
                <w:sz w:val="18"/>
              </w:rPr>
            </w:pPr>
            <w:r w:rsidRPr="00A42EBC">
              <w:rPr>
                <w:rFonts w:ascii="Microsoft YaHei UI" w:eastAsia="Microsoft YaHei UI" w:hAnsi="Microsoft YaHei UI"/>
                <w:sz w:val="18"/>
                <w:lang w:val="zh-CN"/>
              </w:rPr>
              <w:t>请批注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54"/>
            </w:tblGrid>
            <w:tr w:rsidR="003D5C28" w:rsidRPr="00A42EBC">
              <w:tc>
                <w:tcPr>
                  <w:tcW w:w="360" w:type="dxa"/>
                </w:tcPr>
                <w:p w:rsidR="003D5C28" w:rsidRPr="00A42EBC" w:rsidRDefault="003D5C28">
                  <w:pPr>
                    <w:pStyle w:val="ad"/>
                    <w:framePr w:hSpace="187" w:wrap="around" w:hAnchor="margin" w:xAlign="center" w:yAlign="bottom"/>
                    <w:suppressOverlap/>
                    <w:jc w:val="center"/>
                    <w:rPr>
                      <w:rFonts w:ascii="Microsoft YaHei UI" w:eastAsia="Microsoft YaHei UI" w:hAnsi="Microsoft YaHei UI"/>
                      <w:sz w:val="18"/>
                    </w:rPr>
                  </w:pPr>
                </w:p>
              </w:tc>
            </w:tr>
          </w:tbl>
          <w:p w:rsidR="003D5C28" w:rsidRPr="00A42EBC" w:rsidRDefault="003D5C28">
            <w:pPr>
              <w:pStyle w:val="ad"/>
              <w:jc w:val="center"/>
              <w:rPr>
                <w:rFonts w:ascii="Microsoft YaHei UI" w:eastAsia="Microsoft YaHei UI" w:hAnsi="Microsoft YaHei UI"/>
                <w:sz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D5C28" w:rsidRPr="00A42EBC" w:rsidRDefault="00596A44">
            <w:pPr>
              <w:rPr>
                <w:rFonts w:ascii="Microsoft YaHei UI" w:eastAsia="Microsoft YaHei UI" w:hAnsi="Microsoft YaHei UI"/>
                <w:sz w:val="18"/>
              </w:rPr>
            </w:pPr>
            <w:r w:rsidRPr="00A42EBC">
              <w:rPr>
                <w:rFonts w:ascii="Microsoft YaHei UI" w:eastAsia="Microsoft YaHei UI" w:hAnsi="Microsoft YaHei UI"/>
                <w:sz w:val="18"/>
                <w:lang w:val="zh-CN"/>
              </w:rPr>
              <w:t>请答复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54"/>
            </w:tblGrid>
            <w:tr w:rsidR="003D5C28" w:rsidRPr="00A42EBC">
              <w:tc>
                <w:tcPr>
                  <w:tcW w:w="360" w:type="dxa"/>
                </w:tcPr>
                <w:p w:rsidR="003D5C28" w:rsidRPr="00A42EBC" w:rsidRDefault="003D5C28">
                  <w:pPr>
                    <w:pStyle w:val="ad"/>
                    <w:framePr w:hSpace="187" w:wrap="around" w:hAnchor="margin" w:xAlign="center" w:yAlign="bottom"/>
                    <w:suppressOverlap/>
                    <w:jc w:val="center"/>
                    <w:rPr>
                      <w:rFonts w:ascii="Microsoft YaHei UI" w:eastAsia="Microsoft YaHei UI" w:hAnsi="Microsoft YaHei UI"/>
                      <w:sz w:val="18"/>
                    </w:rPr>
                  </w:pPr>
                </w:p>
              </w:tc>
            </w:tr>
          </w:tbl>
          <w:p w:rsidR="003D5C28" w:rsidRPr="00A42EBC" w:rsidRDefault="003D5C28">
            <w:pPr>
              <w:pStyle w:val="ad"/>
              <w:jc w:val="center"/>
              <w:rPr>
                <w:rFonts w:ascii="Microsoft YaHei UI" w:eastAsia="Microsoft YaHei UI" w:hAnsi="Microsoft YaHei UI"/>
                <w:sz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3D5C28" w:rsidRPr="00A42EBC" w:rsidRDefault="00596A44">
            <w:pPr>
              <w:rPr>
                <w:rFonts w:ascii="Microsoft YaHei UI" w:eastAsia="Microsoft YaHei UI" w:hAnsi="Microsoft YaHei UI"/>
                <w:sz w:val="18"/>
              </w:rPr>
            </w:pPr>
            <w:r w:rsidRPr="00A42EBC">
              <w:rPr>
                <w:rFonts w:ascii="Microsoft YaHei UI" w:eastAsia="Microsoft YaHei UI" w:hAnsi="Microsoft YaHei UI"/>
                <w:sz w:val="18"/>
                <w:lang w:val="zh-CN"/>
              </w:rPr>
              <w:t>请重复利用</w:t>
            </w:r>
          </w:p>
        </w:tc>
      </w:tr>
    </w:tbl>
    <w:p w:rsidR="003D5C28" w:rsidRPr="00A42EBC" w:rsidRDefault="003D5C28">
      <w:pPr>
        <w:pStyle w:val="ad"/>
        <w:rPr>
          <w:rFonts w:ascii="Microsoft YaHei UI" w:eastAsia="Microsoft YaHei UI" w:hAnsi="Microsoft YaHei UI"/>
        </w:rPr>
      </w:pPr>
    </w:p>
    <w:tbl>
      <w:tblPr>
        <w:tblStyle w:val="a8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40"/>
        <w:gridCol w:w="7261"/>
      </w:tblGrid>
      <w:tr w:rsidR="003D5C28" w:rsidRPr="00A42EBC">
        <w:trPr>
          <w:jc w:val="center"/>
        </w:trPr>
        <w:tc>
          <w:tcPr>
            <w:tcW w:w="2095" w:type="dxa"/>
            <w:shd w:val="clear" w:color="auto" w:fill="auto"/>
          </w:tcPr>
          <w:p w:rsidR="003D5C28" w:rsidRPr="00A42EBC" w:rsidRDefault="00596A44">
            <w:pPr>
              <w:rPr>
                <w:rFonts w:ascii="Microsoft YaHei UI" w:eastAsia="Microsoft YaHei UI" w:hAnsi="Microsoft YaHei UI"/>
                <w:sz w:val="18"/>
              </w:rPr>
            </w:pPr>
            <w:r w:rsidRPr="00A42EBC">
              <w:rPr>
                <w:rFonts w:ascii="Microsoft YaHei UI" w:eastAsia="Microsoft YaHei UI" w:hAnsi="Microsoft YaHei UI"/>
                <w:sz w:val="18"/>
                <w:lang w:val="zh-CN"/>
              </w:rPr>
              <w:t>发件人</w:t>
            </w:r>
            <w:r w:rsidRPr="00A42EBC">
              <w:rPr>
                <w:rFonts w:ascii="Microsoft YaHei UI" w:eastAsia="Microsoft YaHei UI" w:hAnsi="Microsoft YaHei UI"/>
                <w:sz w:val="18"/>
                <w:lang w:val="zh-CN"/>
              </w:rPr>
              <w:t>:</w:t>
            </w:r>
          </w:p>
        </w:tc>
        <w:sdt>
          <w:sdtPr>
            <w:rPr>
              <w:rFonts w:ascii="Microsoft YaHei UI" w:eastAsia="Microsoft YaHei UI" w:hAnsi="Microsoft YaHei UI"/>
              <w:sz w:val="18"/>
            </w:rPr>
            <w:id w:val="28300451"/>
            <w:placeholder>
              <w:docPart w:val="PlaceholderAutotext_3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:rsidR="003D5C28" w:rsidRPr="00A42EBC" w:rsidRDefault="00596A44">
                <w:pPr>
                  <w:rPr>
                    <w:rFonts w:ascii="Microsoft YaHei UI" w:eastAsia="Microsoft YaHei UI" w:hAnsi="Microsoft YaHei UI"/>
                    <w:sz w:val="18"/>
                  </w:rPr>
                </w:pPr>
                <w:r w:rsidRPr="00A42EBC">
                  <w:rPr>
                    <w:rFonts w:ascii="Microsoft YaHei UI" w:eastAsia="Microsoft YaHei UI" w:hAnsi="Microsoft YaHei UI"/>
                    <w:sz w:val="18"/>
                    <w:lang w:val="zh-CN"/>
                  </w:rPr>
                  <w:t>[</w:t>
                </w:r>
                <w:r w:rsidRPr="00A42EBC">
                  <w:rPr>
                    <w:rFonts w:ascii="Microsoft YaHei UI" w:eastAsia="Microsoft YaHei UI" w:hAnsi="Microsoft YaHei UI"/>
                    <w:sz w:val="18"/>
                    <w:lang w:val="zh-CN"/>
                  </w:rPr>
                  <w:t>键入发件人姓名</w:t>
                </w:r>
                <w:r w:rsidRPr="00A42EBC">
                  <w:rPr>
                    <w:rFonts w:ascii="Microsoft YaHei UI" w:eastAsia="Microsoft YaHei UI" w:hAnsi="Microsoft YaHei UI"/>
                    <w:sz w:val="18"/>
                    <w:lang w:val="zh-CN"/>
                  </w:rPr>
                  <w:t>]</w:t>
                </w:r>
              </w:p>
            </w:tc>
          </w:sdtContent>
        </w:sdt>
      </w:tr>
      <w:tr w:rsidR="003D5C28" w:rsidRPr="00A42EBC">
        <w:trPr>
          <w:jc w:val="center"/>
        </w:trPr>
        <w:tc>
          <w:tcPr>
            <w:tcW w:w="2095" w:type="dxa"/>
            <w:shd w:val="clear" w:color="auto" w:fill="auto"/>
          </w:tcPr>
          <w:p w:rsidR="003D5C28" w:rsidRPr="00A42EBC" w:rsidRDefault="00596A44">
            <w:pPr>
              <w:rPr>
                <w:rFonts w:ascii="Microsoft YaHei UI" w:eastAsia="Microsoft YaHei UI" w:hAnsi="Microsoft YaHei UI"/>
                <w:sz w:val="18"/>
              </w:rPr>
            </w:pPr>
            <w:r w:rsidRPr="00A42EBC">
              <w:rPr>
                <w:rFonts w:ascii="Microsoft YaHei UI" w:eastAsia="Microsoft YaHei UI" w:hAnsi="Microsoft YaHei UI"/>
                <w:sz w:val="18"/>
                <w:lang w:val="zh-CN"/>
              </w:rPr>
              <w:t>电话</w:t>
            </w:r>
            <w:r w:rsidRPr="00A42EBC">
              <w:rPr>
                <w:rFonts w:ascii="Microsoft YaHei UI" w:eastAsia="Microsoft YaHei UI" w:hAnsi="Microsoft YaHei UI"/>
                <w:sz w:val="18"/>
                <w:lang w:val="zh-CN"/>
              </w:rPr>
              <w:t>:</w:t>
            </w:r>
          </w:p>
        </w:tc>
        <w:sdt>
          <w:sdtPr>
            <w:rPr>
              <w:rFonts w:ascii="Microsoft YaHei UI" w:eastAsia="Microsoft YaHei UI" w:hAnsi="Microsoft YaHei UI"/>
              <w:sz w:val="18"/>
            </w:rPr>
            <w:id w:val="341462037"/>
            <w:placeholder>
              <w:docPart w:val="CustomPlaceholder_1"/>
            </w:placeholder>
            <w:temporary/>
            <w:showingPlcHdr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:rsidR="003D5C28" w:rsidRPr="00A42EBC" w:rsidRDefault="00596A44">
                <w:pPr>
                  <w:rPr>
                    <w:rFonts w:ascii="Microsoft YaHei UI" w:eastAsia="Microsoft YaHei UI" w:hAnsi="Microsoft YaHei UI"/>
                    <w:sz w:val="18"/>
                  </w:rPr>
                </w:pPr>
                <w:r w:rsidRPr="00A42EBC">
                  <w:rPr>
                    <w:rFonts w:ascii="Microsoft YaHei UI" w:eastAsia="Microsoft YaHei UI" w:hAnsi="Microsoft YaHei UI"/>
                    <w:sz w:val="18"/>
                    <w:lang w:val="zh-CN"/>
                  </w:rPr>
                  <w:t>[</w:t>
                </w:r>
                <w:r w:rsidRPr="00A42EBC">
                  <w:rPr>
                    <w:rFonts w:ascii="Microsoft YaHei UI" w:eastAsia="Microsoft YaHei UI" w:hAnsi="Microsoft YaHei UI"/>
                    <w:sz w:val="18"/>
                    <w:lang w:val="zh-CN"/>
                  </w:rPr>
                  <w:t>键入发件人电话号码</w:t>
                </w:r>
                <w:r w:rsidRPr="00A42EBC">
                  <w:rPr>
                    <w:rFonts w:ascii="Microsoft YaHei UI" w:eastAsia="Microsoft YaHei UI" w:hAnsi="Microsoft YaHei UI"/>
                    <w:sz w:val="18"/>
                    <w:lang w:val="zh-CN"/>
                  </w:rPr>
                  <w:t>]</w:t>
                </w:r>
              </w:p>
            </w:tc>
          </w:sdtContent>
        </w:sdt>
      </w:tr>
      <w:tr w:rsidR="003D5C28" w:rsidRPr="00A42EBC">
        <w:trPr>
          <w:jc w:val="center"/>
        </w:trPr>
        <w:tc>
          <w:tcPr>
            <w:tcW w:w="2095" w:type="dxa"/>
            <w:shd w:val="clear" w:color="auto" w:fill="auto"/>
          </w:tcPr>
          <w:p w:rsidR="003D5C28" w:rsidRPr="00A42EBC" w:rsidRDefault="00596A44">
            <w:pPr>
              <w:rPr>
                <w:rFonts w:ascii="Microsoft YaHei UI" w:eastAsia="Microsoft YaHei UI" w:hAnsi="Microsoft YaHei UI"/>
                <w:sz w:val="18"/>
              </w:rPr>
            </w:pPr>
            <w:r w:rsidRPr="00A42EBC">
              <w:rPr>
                <w:rFonts w:ascii="Microsoft YaHei UI" w:eastAsia="Microsoft YaHei UI" w:hAnsi="Microsoft YaHei UI"/>
                <w:sz w:val="18"/>
                <w:lang w:val="zh-CN"/>
              </w:rPr>
              <w:t>传真</w:t>
            </w:r>
            <w:r w:rsidRPr="00A42EBC">
              <w:rPr>
                <w:rFonts w:ascii="Microsoft YaHei UI" w:eastAsia="Microsoft YaHei UI" w:hAnsi="Microsoft YaHei UI"/>
                <w:sz w:val="18"/>
                <w:lang w:val="zh-CN"/>
              </w:rPr>
              <w:t>:</w:t>
            </w:r>
          </w:p>
        </w:tc>
        <w:sdt>
          <w:sdtPr>
            <w:rPr>
              <w:rFonts w:ascii="Microsoft YaHei UI" w:eastAsia="Microsoft YaHei UI" w:hAnsi="Microsoft YaHei UI"/>
              <w:sz w:val="18"/>
            </w:rPr>
            <w:id w:val="341462049"/>
            <w:placeholder>
              <w:docPart w:val="CustomPlaceholder_2"/>
            </w:placeholder>
            <w:temporary/>
            <w:showingPlcHdr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:rsidR="003D5C28" w:rsidRPr="00A42EBC" w:rsidRDefault="00596A44">
                <w:pPr>
                  <w:rPr>
                    <w:rFonts w:ascii="Microsoft YaHei UI" w:eastAsia="Microsoft YaHei UI" w:hAnsi="Microsoft YaHei UI"/>
                    <w:sz w:val="18"/>
                  </w:rPr>
                </w:pPr>
                <w:r w:rsidRPr="00A42EBC">
                  <w:rPr>
                    <w:rStyle w:val="af6"/>
                    <w:rFonts w:ascii="Microsoft YaHei UI" w:eastAsia="Microsoft YaHei UI" w:hAnsi="Microsoft YaHei UI"/>
                    <w:color w:val="auto"/>
                    <w:sz w:val="18"/>
                    <w:lang w:val="zh-CN"/>
                  </w:rPr>
                  <w:t>[</w:t>
                </w:r>
                <w:r w:rsidRPr="00A42EBC">
                  <w:rPr>
                    <w:rStyle w:val="af6"/>
                    <w:rFonts w:ascii="Microsoft YaHei UI" w:eastAsia="Microsoft YaHei UI" w:hAnsi="Microsoft YaHei UI"/>
                    <w:color w:val="auto"/>
                    <w:sz w:val="18"/>
                    <w:lang w:val="zh-CN"/>
                  </w:rPr>
                  <w:t>键入发件人传真号码</w:t>
                </w:r>
                <w:r w:rsidRPr="00A42EBC">
                  <w:rPr>
                    <w:rStyle w:val="af6"/>
                    <w:rFonts w:ascii="Microsoft YaHei UI" w:eastAsia="Microsoft YaHei UI" w:hAnsi="Microsoft YaHei UI"/>
                    <w:color w:val="auto"/>
                    <w:sz w:val="18"/>
                    <w:lang w:val="zh-CN"/>
                  </w:rPr>
                  <w:t>]</w:t>
                </w:r>
              </w:p>
            </w:tc>
          </w:sdtContent>
        </w:sdt>
      </w:tr>
      <w:tr w:rsidR="003D5C28" w:rsidRPr="00A42EBC">
        <w:trPr>
          <w:jc w:val="center"/>
        </w:trPr>
        <w:tc>
          <w:tcPr>
            <w:tcW w:w="2095" w:type="dxa"/>
            <w:shd w:val="clear" w:color="auto" w:fill="auto"/>
          </w:tcPr>
          <w:p w:rsidR="003D5C28" w:rsidRPr="00A42EBC" w:rsidRDefault="00596A44">
            <w:pPr>
              <w:rPr>
                <w:rFonts w:ascii="Microsoft YaHei UI" w:eastAsia="Microsoft YaHei UI" w:hAnsi="Microsoft YaHei UI"/>
                <w:sz w:val="18"/>
              </w:rPr>
            </w:pPr>
            <w:r w:rsidRPr="00A42EBC">
              <w:rPr>
                <w:rFonts w:ascii="Microsoft YaHei UI" w:eastAsia="Microsoft YaHei UI" w:hAnsi="Microsoft YaHei UI"/>
                <w:sz w:val="18"/>
                <w:lang w:val="zh-CN"/>
              </w:rPr>
              <w:t>公司名称</w:t>
            </w:r>
            <w:r w:rsidRPr="00A42EBC">
              <w:rPr>
                <w:rFonts w:ascii="Microsoft YaHei UI" w:eastAsia="Microsoft YaHei UI" w:hAnsi="Microsoft YaHei UI"/>
                <w:sz w:val="18"/>
                <w:lang w:val="zh-CN"/>
              </w:rPr>
              <w:t>:</w:t>
            </w:r>
          </w:p>
        </w:tc>
        <w:sdt>
          <w:sdtPr>
            <w:rPr>
              <w:rFonts w:ascii="Microsoft YaHei UI" w:eastAsia="Microsoft YaHei UI" w:hAnsi="Microsoft YaHei UI"/>
              <w:sz w:val="18"/>
            </w:rPr>
            <w:id w:val="28300428"/>
            <w:placeholder>
              <w:docPart w:val="PlaceholderAutotext_0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:rsidR="003D5C28" w:rsidRPr="00A42EBC" w:rsidRDefault="00596A44">
                <w:pPr>
                  <w:rPr>
                    <w:rFonts w:ascii="Microsoft YaHei UI" w:eastAsia="Microsoft YaHei UI" w:hAnsi="Microsoft YaHei UI"/>
                    <w:sz w:val="18"/>
                  </w:rPr>
                </w:pPr>
                <w:r w:rsidRPr="00A42EBC">
                  <w:rPr>
                    <w:rFonts w:ascii="Microsoft YaHei UI" w:eastAsia="Microsoft YaHei UI" w:hAnsi="Microsoft YaHei UI"/>
                    <w:sz w:val="18"/>
                    <w:lang w:val="zh-CN"/>
                  </w:rPr>
                  <w:t>[</w:t>
                </w:r>
                <w:r w:rsidRPr="00A42EBC">
                  <w:rPr>
                    <w:rFonts w:ascii="Microsoft YaHei UI" w:eastAsia="Microsoft YaHei UI" w:hAnsi="Microsoft YaHei UI"/>
                    <w:sz w:val="18"/>
                    <w:lang w:val="zh-CN"/>
                  </w:rPr>
                  <w:t>键入发件人公司名称</w:t>
                </w:r>
                <w:r w:rsidRPr="00A42EBC">
                  <w:rPr>
                    <w:rFonts w:ascii="Microsoft YaHei UI" w:eastAsia="Microsoft YaHei UI" w:hAnsi="Microsoft YaHei UI"/>
                    <w:sz w:val="18"/>
                    <w:lang w:val="zh-CN"/>
                  </w:rPr>
                  <w:t>]</w:t>
                </w:r>
              </w:p>
            </w:tc>
          </w:sdtContent>
        </w:sdt>
      </w:tr>
      <w:tr w:rsidR="003D5C28" w:rsidRPr="00A42EBC">
        <w:trPr>
          <w:jc w:val="center"/>
        </w:trPr>
        <w:tc>
          <w:tcPr>
            <w:tcW w:w="2095" w:type="dxa"/>
            <w:shd w:val="clear" w:color="auto" w:fill="auto"/>
            <w:tcMar>
              <w:top w:w="0" w:type="dxa"/>
              <w:bottom w:w="0" w:type="dxa"/>
            </w:tcMar>
          </w:tcPr>
          <w:p w:rsidR="003D5C28" w:rsidRPr="00A42EBC" w:rsidRDefault="003D5C28">
            <w:pPr>
              <w:rPr>
                <w:rFonts w:ascii="Microsoft YaHei UI" w:eastAsia="Microsoft YaHei UI" w:hAnsi="Microsoft YaHei UI"/>
                <w:sz w:val="18"/>
              </w:rPr>
            </w:pPr>
          </w:p>
        </w:tc>
        <w:tc>
          <w:tcPr>
            <w:tcW w:w="7495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3D5C28" w:rsidRPr="00A42EBC" w:rsidRDefault="003D5C28">
            <w:pPr>
              <w:rPr>
                <w:rFonts w:ascii="Microsoft YaHei UI" w:eastAsia="Microsoft YaHei UI" w:hAnsi="Microsoft YaHei UI"/>
                <w:sz w:val="18"/>
              </w:rPr>
            </w:pPr>
          </w:p>
        </w:tc>
      </w:tr>
      <w:tr w:rsidR="003D5C28" w:rsidRPr="00A42EBC">
        <w:trPr>
          <w:jc w:val="center"/>
        </w:trPr>
        <w:tc>
          <w:tcPr>
            <w:tcW w:w="2095" w:type="dxa"/>
            <w:shd w:val="clear" w:color="auto" w:fill="auto"/>
          </w:tcPr>
          <w:p w:rsidR="003D5C28" w:rsidRPr="00A42EBC" w:rsidRDefault="00596A44">
            <w:pPr>
              <w:rPr>
                <w:rFonts w:ascii="Microsoft YaHei UI" w:eastAsia="Microsoft YaHei UI" w:hAnsi="Microsoft YaHei UI"/>
                <w:sz w:val="18"/>
              </w:rPr>
            </w:pPr>
            <w:r w:rsidRPr="00A42EBC">
              <w:rPr>
                <w:rFonts w:ascii="Microsoft YaHei UI" w:eastAsia="Microsoft YaHei UI" w:hAnsi="Microsoft YaHei UI"/>
                <w:sz w:val="18"/>
                <w:lang w:val="zh-CN"/>
              </w:rPr>
              <w:t>收件人</w:t>
            </w:r>
            <w:r w:rsidRPr="00A42EBC">
              <w:rPr>
                <w:rFonts w:ascii="Microsoft YaHei UI" w:eastAsia="Microsoft YaHei UI" w:hAnsi="Microsoft YaHei UI"/>
                <w:sz w:val="18"/>
                <w:lang w:val="zh-CN"/>
              </w:rPr>
              <w:t>:</w:t>
            </w:r>
          </w:p>
        </w:tc>
        <w:sdt>
          <w:sdtPr>
            <w:rPr>
              <w:rFonts w:ascii="Microsoft YaHei UI" w:eastAsia="Microsoft YaHei UI" w:hAnsi="Microsoft YaHei UI"/>
              <w:sz w:val="18"/>
            </w:rPr>
            <w:id w:val="337481963"/>
            <w:placeholder>
              <w:docPart w:val="PlaceholderAutotext_4"/>
            </w:placeholder>
            <w:temporary/>
            <w:showingPlcHdr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:rsidR="003D5C28" w:rsidRPr="00A42EBC" w:rsidRDefault="00596A44">
                <w:pPr>
                  <w:rPr>
                    <w:rFonts w:ascii="Microsoft YaHei UI" w:eastAsia="Microsoft YaHei UI" w:hAnsi="Microsoft YaHei UI"/>
                    <w:sz w:val="18"/>
                  </w:rPr>
                </w:pPr>
                <w:r w:rsidRPr="00A42EBC">
                  <w:rPr>
                    <w:rFonts w:ascii="Microsoft YaHei UI" w:eastAsia="Microsoft YaHei UI" w:hAnsi="Microsoft YaHei UI"/>
                    <w:sz w:val="18"/>
                    <w:lang w:val="zh-CN"/>
                  </w:rPr>
                  <w:t>[</w:t>
                </w:r>
                <w:r w:rsidRPr="00A42EBC">
                  <w:rPr>
                    <w:rFonts w:ascii="Microsoft YaHei UI" w:eastAsia="Microsoft YaHei UI" w:hAnsi="Microsoft YaHei UI"/>
                    <w:sz w:val="18"/>
                    <w:lang w:val="zh-CN"/>
                  </w:rPr>
                  <w:t>键入收件人姓名</w:t>
                </w:r>
                <w:r w:rsidRPr="00A42EBC">
                  <w:rPr>
                    <w:rFonts w:ascii="Microsoft YaHei UI" w:eastAsia="Microsoft YaHei UI" w:hAnsi="Microsoft YaHei UI"/>
                    <w:sz w:val="18"/>
                    <w:lang w:val="zh-CN"/>
                  </w:rPr>
                  <w:t>]</w:t>
                </w:r>
              </w:p>
            </w:tc>
          </w:sdtContent>
        </w:sdt>
      </w:tr>
      <w:tr w:rsidR="003D5C28" w:rsidRPr="00A42EBC">
        <w:trPr>
          <w:jc w:val="center"/>
        </w:trPr>
        <w:tc>
          <w:tcPr>
            <w:tcW w:w="2095" w:type="dxa"/>
            <w:shd w:val="clear" w:color="auto" w:fill="auto"/>
          </w:tcPr>
          <w:p w:rsidR="003D5C28" w:rsidRPr="00A42EBC" w:rsidRDefault="00596A44">
            <w:pPr>
              <w:rPr>
                <w:rFonts w:ascii="Microsoft YaHei UI" w:eastAsia="Microsoft YaHei UI" w:hAnsi="Microsoft YaHei UI"/>
                <w:sz w:val="18"/>
              </w:rPr>
            </w:pPr>
            <w:r w:rsidRPr="00A42EBC">
              <w:rPr>
                <w:rFonts w:ascii="Microsoft YaHei UI" w:eastAsia="Microsoft YaHei UI" w:hAnsi="Microsoft YaHei UI"/>
                <w:sz w:val="18"/>
                <w:lang w:val="zh-CN"/>
              </w:rPr>
              <w:t>电话</w:t>
            </w:r>
            <w:r w:rsidRPr="00A42EBC">
              <w:rPr>
                <w:rFonts w:ascii="Microsoft YaHei UI" w:eastAsia="Microsoft YaHei UI" w:hAnsi="Microsoft YaHei UI"/>
                <w:sz w:val="18"/>
                <w:lang w:val="zh-CN"/>
              </w:rPr>
              <w:t>:</w:t>
            </w:r>
          </w:p>
        </w:tc>
        <w:sdt>
          <w:sdtPr>
            <w:rPr>
              <w:rFonts w:ascii="Microsoft YaHei UI" w:eastAsia="Microsoft YaHei UI" w:hAnsi="Microsoft YaHei UI"/>
              <w:sz w:val="18"/>
            </w:rPr>
            <w:id w:val="337481985"/>
            <w:placeholder>
              <w:docPart w:val="PlaceholderAutotext_7"/>
            </w:placeholder>
            <w:temporary/>
            <w:showingPlcHdr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:rsidR="003D5C28" w:rsidRPr="00A42EBC" w:rsidRDefault="00596A44">
                <w:pPr>
                  <w:rPr>
                    <w:rFonts w:ascii="Microsoft YaHei UI" w:eastAsia="Microsoft YaHei UI" w:hAnsi="Microsoft YaHei UI"/>
                    <w:sz w:val="18"/>
                  </w:rPr>
                </w:pPr>
                <w:r w:rsidRPr="00A42EBC">
                  <w:rPr>
                    <w:rFonts w:ascii="Microsoft YaHei UI" w:eastAsia="Microsoft YaHei UI" w:hAnsi="Microsoft YaHei UI"/>
                    <w:sz w:val="18"/>
                    <w:lang w:val="zh-CN"/>
                  </w:rPr>
                  <w:t>[</w:t>
                </w:r>
                <w:r w:rsidRPr="00A42EBC">
                  <w:rPr>
                    <w:rFonts w:ascii="Microsoft YaHei UI" w:eastAsia="Microsoft YaHei UI" w:hAnsi="Microsoft YaHei UI"/>
                    <w:sz w:val="18"/>
                    <w:lang w:val="zh-CN"/>
                  </w:rPr>
                  <w:t>键入收件人电话号码</w:t>
                </w:r>
                <w:r w:rsidRPr="00A42EBC">
                  <w:rPr>
                    <w:rFonts w:ascii="Microsoft YaHei UI" w:eastAsia="Microsoft YaHei UI" w:hAnsi="Microsoft YaHei UI"/>
                    <w:sz w:val="18"/>
                    <w:lang w:val="zh-CN"/>
                  </w:rPr>
                  <w:t>]</w:t>
                </w:r>
              </w:p>
            </w:tc>
          </w:sdtContent>
        </w:sdt>
      </w:tr>
      <w:tr w:rsidR="003D5C28" w:rsidRPr="00A42EBC">
        <w:trPr>
          <w:jc w:val="center"/>
        </w:trPr>
        <w:tc>
          <w:tcPr>
            <w:tcW w:w="2095" w:type="dxa"/>
            <w:shd w:val="clear" w:color="auto" w:fill="auto"/>
          </w:tcPr>
          <w:p w:rsidR="003D5C28" w:rsidRPr="00A42EBC" w:rsidRDefault="00596A44">
            <w:pPr>
              <w:rPr>
                <w:rFonts w:ascii="Microsoft YaHei UI" w:eastAsia="Microsoft YaHei UI" w:hAnsi="Microsoft YaHei UI"/>
                <w:sz w:val="18"/>
              </w:rPr>
            </w:pPr>
            <w:r w:rsidRPr="00A42EBC">
              <w:rPr>
                <w:rFonts w:ascii="Microsoft YaHei UI" w:eastAsia="Microsoft YaHei UI" w:hAnsi="Microsoft YaHei UI"/>
                <w:sz w:val="18"/>
                <w:lang w:val="zh-CN"/>
              </w:rPr>
              <w:t>传真</w:t>
            </w:r>
            <w:r w:rsidRPr="00A42EBC">
              <w:rPr>
                <w:rFonts w:ascii="Microsoft YaHei UI" w:eastAsia="Microsoft YaHei UI" w:hAnsi="Microsoft YaHei UI"/>
                <w:sz w:val="18"/>
                <w:lang w:val="zh-CN"/>
              </w:rPr>
              <w:t>:</w:t>
            </w:r>
          </w:p>
        </w:tc>
        <w:sdt>
          <w:sdtPr>
            <w:rPr>
              <w:rFonts w:ascii="Microsoft YaHei UI" w:eastAsia="Microsoft YaHei UI" w:hAnsi="Microsoft YaHei UI"/>
              <w:sz w:val="18"/>
            </w:rPr>
            <w:id w:val="337481968"/>
            <w:placeholder>
              <w:docPart w:val="PlaceholderAutotext_9"/>
            </w:placeholder>
            <w:temporary/>
            <w:showingPlcHdr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:rsidR="003D5C28" w:rsidRPr="00A42EBC" w:rsidRDefault="00596A44">
                <w:pPr>
                  <w:rPr>
                    <w:rFonts w:ascii="Microsoft YaHei UI" w:eastAsia="Microsoft YaHei UI" w:hAnsi="Microsoft YaHei UI"/>
                    <w:sz w:val="18"/>
                  </w:rPr>
                </w:pPr>
                <w:r w:rsidRPr="00A42EBC">
                  <w:rPr>
                    <w:rFonts w:ascii="Microsoft YaHei UI" w:eastAsia="Microsoft YaHei UI" w:hAnsi="Microsoft YaHei UI"/>
                    <w:lang w:val="zh-CN"/>
                  </w:rPr>
                  <w:t>[</w:t>
                </w:r>
                <w:r w:rsidRPr="00A42EBC">
                  <w:rPr>
                    <w:rFonts w:ascii="Microsoft YaHei UI" w:eastAsia="Microsoft YaHei UI" w:hAnsi="Microsoft YaHei UI"/>
                    <w:lang w:val="zh-CN"/>
                  </w:rPr>
                  <w:t>键入收件人传真号码</w:t>
                </w:r>
                <w:r w:rsidRPr="00A42EBC">
                  <w:rPr>
                    <w:rFonts w:ascii="Microsoft YaHei UI" w:eastAsia="Microsoft YaHei UI" w:hAnsi="Microsoft YaHei UI"/>
                    <w:lang w:val="zh-CN"/>
                  </w:rPr>
                  <w:t>]</w:t>
                </w:r>
              </w:p>
            </w:tc>
          </w:sdtContent>
        </w:sdt>
      </w:tr>
      <w:tr w:rsidR="003D5C28" w:rsidRPr="00A42EBC">
        <w:trPr>
          <w:jc w:val="center"/>
        </w:trPr>
        <w:tc>
          <w:tcPr>
            <w:tcW w:w="2095" w:type="dxa"/>
            <w:shd w:val="clear" w:color="auto" w:fill="auto"/>
          </w:tcPr>
          <w:p w:rsidR="003D5C28" w:rsidRPr="00A42EBC" w:rsidRDefault="00596A44">
            <w:pPr>
              <w:rPr>
                <w:rFonts w:ascii="Microsoft YaHei UI" w:eastAsia="Microsoft YaHei UI" w:hAnsi="Microsoft YaHei UI"/>
                <w:sz w:val="18"/>
              </w:rPr>
            </w:pPr>
            <w:r w:rsidRPr="00A42EBC">
              <w:rPr>
                <w:rFonts w:ascii="Microsoft YaHei UI" w:eastAsia="Microsoft YaHei UI" w:hAnsi="Microsoft YaHei UI"/>
                <w:sz w:val="18"/>
                <w:lang w:val="zh-CN"/>
              </w:rPr>
              <w:t>公司名称</w:t>
            </w:r>
            <w:r w:rsidRPr="00A42EBC">
              <w:rPr>
                <w:rFonts w:ascii="Microsoft YaHei UI" w:eastAsia="Microsoft YaHei UI" w:hAnsi="Microsoft YaHei UI"/>
                <w:sz w:val="18"/>
                <w:lang w:val="zh-CN"/>
              </w:rPr>
              <w:t>:</w:t>
            </w:r>
          </w:p>
        </w:tc>
        <w:sdt>
          <w:sdtPr>
            <w:rPr>
              <w:rFonts w:ascii="Microsoft YaHei UI" w:eastAsia="Microsoft YaHei UI" w:hAnsi="Microsoft YaHei UI"/>
              <w:sz w:val="18"/>
            </w:rPr>
            <w:id w:val="341462077"/>
            <w:placeholder>
              <w:docPart w:val="CustomPlaceholder_3"/>
            </w:placeholder>
            <w:temporary/>
            <w:showingPlcHdr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:rsidR="003D5C28" w:rsidRPr="00A42EBC" w:rsidRDefault="00596A44">
                <w:pPr>
                  <w:rPr>
                    <w:rFonts w:ascii="Microsoft YaHei UI" w:eastAsia="Microsoft YaHei UI" w:hAnsi="Microsoft YaHei UI"/>
                    <w:sz w:val="18"/>
                  </w:rPr>
                </w:pPr>
                <w:r w:rsidRPr="00A42EBC">
                  <w:rPr>
                    <w:rFonts w:ascii="Microsoft YaHei UI" w:eastAsia="Microsoft YaHei UI" w:hAnsi="Microsoft YaHei UI"/>
                    <w:sz w:val="18"/>
                    <w:lang w:val="zh-CN"/>
                  </w:rPr>
                  <w:t>[</w:t>
                </w:r>
                <w:r w:rsidRPr="00A42EBC">
                  <w:rPr>
                    <w:rFonts w:ascii="Microsoft YaHei UI" w:eastAsia="Microsoft YaHei UI" w:hAnsi="Microsoft YaHei UI"/>
                    <w:sz w:val="18"/>
                    <w:lang w:val="zh-CN"/>
                  </w:rPr>
                  <w:t>键入收件人公司名称</w:t>
                </w:r>
                <w:r w:rsidRPr="00A42EBC">
                  <w:rPr>
                    <w:rFonts w:ascii="Microsoft YaHei UI" w:eastAsia="Microsoft YaHei UI" w:hAnsi="Microsoft YaHei UI"/>
                    <w:sz w:val="18"/>
                    <w:lang w:val="zh-CN"/>
                  </w:rPr>
                  <w:t>]</w:t>
                </w:r>
              </w:p>
            </w:tc>
          </w:sdtContent>
        </w:sdt>
      </w:tr>
      <w:tr w:rsidR="003D5C28" w:rsidRPr="00A42EBC">
        <w:trPr>
          <w:jc w:val="center"/>
        </w:trPr>
        <w:tc>
          <w:tcPr>
            <w:tcW w:w="2095" w:type="dxa"/>
            <w:tcBorders>
              <w:bottom w:val="dashed" w:sz="4" w:space="0" w:color="A6A6A6" w:themeColor="background1" w:themeShade="A6"/>
            </w:tcBorders>
            <w:shd w:val="clear" w:color="auto" w:fill="auto"/>
          </w:tcPr>
          <w:p w:rsidR="003D5C28" w:rsidRPr="00A42EBC" w:rsidRDefault="003D5C28">
            <w:pPr>
              <w:rPr>
                <w:rFonts w:ascii="Microsoft YaHei UI" w:eastAsia="Microsoft YaHei UI" w:hAnsi="Microsoft YaHei UI"/>
                <w:sz w:val="18"/>
              </w:rPr>
            </w:pPr>
          </w:p>
        </w:tc>
        <w:tc>
          <w:tcPr>
            <w:tcW w:w="7495" w:type="dxa"/>
            <w:tcBorders>
              <w:left w:val="nil"/>
              <w:bottom w:val="dashed" w:sz="4" w:space="0" w:color="A6A6A6" w:themeColor="background1" w:themeShade="A6"/>
            </w:tcBorders>
          </w:tcPr>
          <w:p w:rsidR="003D5C28" w:rsidRPr="00A42EBC" w:rsidRDefault="003D5C28">
            <w:pPr>
              <w:rPr>
                <w:rFonts w:ascii="Microsoft YaHei UI" w:eastAsia="Microsoft YaHei UI" w:hAnsi="Microsoft YaHei UI"/>
                <w:sz w:val="18"/>
              </w:rPr>
            </w:pPr>
          </w:p>
        </w:tc>
      </w:tr>
    </w:tbl>
    <w:p w:rsidR="003D5C28" w:rsidRPr="00A42EBC" w:rsidRDefault="003D5C28">
      <w:pPr>
        <w:pStyle w:val="ad"/>
        <w:rPr>
          <w:rFonts w:ascii="Microsoft YaHei UI" w:eastAsia="Microsoft YaHei UI" w:hAnsi="Microsoft YaHei UI"/>
          <w:sz w:val="18"/>
        </w:rPr>
      </w:pPr>
    </w:p>
    <w:p w:rsidR="003D5C28" w:rsidRPr="00A42EBC" w:rsidRDefault="00596A44">
      <w:pPr>
        <w:rPr>
          <w:rFonts w:ascii="Microsoft YaHei UI" w:eastAsia="Microsoft YaHei UI" w:hAnsi="Microsoft YaHei UI"/>
          <w:b/>
          <w:bCs/>
          <w:sz w:val="18"/>
        </w:rPr>
      </w:pPr>
      <w:r w:rsidRPr="00A42EBC">
        <w:rPr>
          <w:rFonts w:ascii="Microsoft YaHei UI" w:eastAsia="Microsoft YaHei UI" w:hAnsi="Microsoft YaHei UI"/>
          <w:b/>
          <w:bCs/>
          <w:sz w:val="18"/>
          <w:lang w:val="zh-CN"/>
        </w:rPr>
        <w:t>批注</w:t>
      </w:r>
      <w:r w:rsidRPr="00A42EBC">
        <w:rPr>
          <w:rFonts w:ascii="Microsoft YaHei UI" w:eastAsia="Microsoft YaHei UI" w:hAnsi="Microsoft YaHei UI"/>
          <w:b/>
          <w:bCs/>
          <w:sz w:val="18"/>
          <w:lang w:val="zh-CN"/>
        </w:rPr>
        <w:t xml:space="preserve">: </w:t>
      </w:r>
    </w:p>
    <w:sdt>
      <w:sdtPr>
        <w:rPr>
          <w:rFonts w:ascii="Microsoft YaHei UI" w:eastAsia="Microsoft YaHei UI" w:hAnsi="Microsoft YaHei UI"/>
          <w:sz w:val="18"/>
        </w:rPr>
        <w:id w:val="27444388"/>
        <w:placeholder>
          <w:docPart w:val="35DB93776B4A420E9BC154560ABFB593"/>
        </w:placeholder>
        <w:temporary/>
        <w:showingPlcHdr/>
      </w:sdtPr>
      <w:sdtEndPr/>
      <w:sdtContent>
        <w:p w:rsidR="003D5C28" w:rsidRPr="00A42EBC" w:rsidRDefault="00596A44">
          <w:pPr>
            <w:rPr>
              <w:rFonts w:ascii="Microsoft YaHei UI" w:eastAsia="Microsoft YaHei UI" w:hAnsi="Microsoft YaHei UI"/>
            </w:rPr>
          </w:pPr>
          <w:r w:rsidRPr="00A42EBC">
            <w:rPr>
              <w:rFonts w:ascii="Microsoft YaHei UI" w:eastAsia="Microsoft YaHei UI" w:hAnsi="Microsoft YaHei UI"/>
              <w:sz w:val="18"/>
              <w:lang w:val="zh-CN"/>
            </w:rPr>
            <w:t>[</w:t>
          </w:r>
          <w:r w:rsidRPr="00A42EBC">
            <w:rPr>
              <w:rFonts w:ascii="Microsoft YaHei UI" w:eastAsia="Microsoft YaHei UI" w:hAnsi="Microsoft YaHei UI"/>
              <w:sz w:val="18"/>
              <w:lang w:val="zh-CN"/>
            </w:rPr>
            <w:t>键入批注</w:t>
          </w:r>
          <w:r w:rsidRPr="00A42EBC">
            <w:rPr>
              <w:rFonts w:ascii="Microsoft YaHei UI" w:eastAsia="Microsoft YaHei UI" w:hAnsi="Microsoft YaHei UI"/>
              <w:sz w:val="18"/>
              <w:lang w:val="zh-CN"/>
            </w:rPr>
            <w:t>]</w:t>
          </w:r>
        </w:p>
      </w:sdtContent>
    </w:sdt>
    <w:bookmarkStart w:id="0" w:name="_GoBack" w:displacedByCustomXml="prev"/>
    <w:bookmarkEnd w:id="0" w:displacedByCustomXml="prev"/>
    <w:sectPr w:rsidR="003D5C28" w:rsidRPr="00A42E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1"/>
      <w:pgMar w:top="1440" w:right="1418" w:bottom="1440" w:left="1418" w:header="851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A44" w:rsidRDefault="00596A44">
      <w:r>
        <w:separator/>
      </w:r>
    </w:p>
    <w:p w:rsidR="00596A44" w:rsidRDefault="00596A44"/>
    <w:p w:rsidR="00596A44" w:rsidRDefault="00596A44"/>
    <w:p w:rsidR="00596A44" w:rsidRDefault="00596A44"/>
    <w:p w:rsidR="00596A44" w:rsidRDefault="00596A44"/>
    <w:p w:rsidR="00596A44" w:rsidRDefault="00596A44"/>
    <w:p w:rsidR="00596A44" w:rsidRDefault="00596A44"/>
    <w:p w:rsidR="00596A44" w:rsidRDefault="00596A44"/>
    <w:p w:rsidR="00596A44" w:rsidRDefault="00596A44"/>
  </w:endnote>
  <w:endnote w:type="continuationSeparator" w:id="0">
    <w:p w:rsidR="00596A44" w:rsidRDefault="00596A44">
      <w:r>
        <w:continuationSeparator/>
      </w:r>
    </w:p>
    <w:p w:rsidR="00596A44" w:rsidRDefault="00596A44"/>
    <w:p w:rsidR="00596A44" w:rsidRDefault="00596A44"/>
    <w:p w:rsidR="00596A44" w:rsidRDefault="00596A44"/>
    <w:p w:rsidR="00596A44" w:rsidRDefault="00596A44"/>
    <w:p w:rsidR="00596A44" w:rsidRDefault="00596A44"/>
    <w:p w:rsidR="00596A44" w:rsidRDefault="00596A44"/>
    <w:p w:rsidR="00596A44" w:rsidRDefault="00596A44"/>
    <w:p w:rsidR="00596A44" w:rsidRDefault="00596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28" w:rsidRDefault="00596A44">
    <w:pPr>
      <w:pStyle w:val="af7"/>
    </w:pPr>
    <w:r>
      <w:rPr>
        <w:color w:val="808080" w:themeColor="background1" w:themeShade="80"/>
      </w:rPr>
      <w:sym w:font="Wingdings 3" w:char="F07D"/>
    </w:r>
    <w:r>
      <w:rPr>
        <w:lang w:val="zh-CN"/>
      </w:rPr>
      <w:t xml:space="preserve"> 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3D5C28" w:rsidRDefault="003D5C2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28" w:rsidRDefault="00596A44">
    <w:pPr>
      <w:pStyle w:val="af8"/>
    </w:pPr>
    <w:r>
      <w:rPr>
        <w:color w:val="9FB8CD" w:themeColor="accent2"/>
      </w:rPr>
      <w:sym w:font="Wingdings 3" w:char="F07D"/>
    </w:r>
    <w:r>
      <w:rPr>
        <w:lang w:val="zh-CN"/>
      </w:rPr>
      <w:t xml:space="preserve"> 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3D5C28" w:rsidRDefault="003D5C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28" w:rsidRDefault="003D5C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A44" w:rsidRDefault="00596A44">
      <w:r>
        <w:separator/>
      </w:r>
    </w:p>
    <w:p w:rsidR="00596A44" w:rsidRDefault="00596A44"/>
    <w:p w:rsidR="00596A44" w:rsidRDefault="00596A44"/>
    <w:p w:rsidR="00596A44" w:rsidRDefault="00596A44"/>
    <w:p w:rsidR="00596A44" w:rsidRDefault="00596A44"/>
    <w:p w:rsidR="00596A44" w:rsidRDefault="00596A44"/>
    <w:p w:rsidR="00596A44" w:rsidRDefault="00596A44"/>
    <w:p w:rsidR="00596A44" w:rsidRDefault="00596A44"/>
    <w:p w:rsidR="00596A44" w:rsidRDefault="00596A44"/>
  </w:footnote>
  <w:footnote w:type="continuationSeparator" w:id="0">
    <w:p w:rsidR="00596A44" w:rsidRDefault="00596A44">
      <w:r>
        <w:continuationSeparator/>
      </w:r>
    </w:p>
    <w:p w:rsidR="00596A44" w:rsidRDefault="00596A44"/>
    <w:p w:rsidR="00596A44" w:rsidRDefault="00596A44"/>
    <w:p w:rsidR="00596A44" w:rsidRDefault="00596A44"/>
    <w:p w:rsidR="00596A44" w:rsidRDefault="00596A44"/>
    <w:p w:rsidR="00596A44" w:rsidRDefault="00596A44"/>
    <w:p w:rsidR="00596A44" w:rsidRDefault="00596A44"/>
    <w:p w:rsidR="00596A44" w:rsidRDefault="00596A44"/>
    <w:p w:rsidR="00596A44" w:rsidRDefault="00596A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28" w:rsidRDefault="003D5C2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28" w:rsidRDefault="003D5C2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28" w:rsidRDefault="003D5C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GrammaticalErrors/>
  <w:proofState w:spelling="clean" w:grammar="clean"/>
  <w:defaultTabStop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3D5C28"/>
    <w:rsid w:val="003D5C28"/>
    <w:rsid w:val="00596A44"/>
    <w:rsid w:val="00A4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attachedSchema w:val="urn:DocumentPartTemplate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6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0"/>
      <w:szCs w:val="20"/>
      <w:lang w:eastAsia="zh-CN"/>
    </w:rPr>
  </w:style>
  <w:style w:type="paragraph" w:styleId="1">
    <w:name w:val="heading 1"/>
    <w:basedOn w:val="a0"/>
    <w:next w:val="a0"/>
    <w:link w:val="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20">
    <w:name w:val="heading 2"/>
    <w:basedOn w:val="a0"/>
    <w:next w:val="a0"/>
    <w:link w:val="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30">
    <w:name w:val="heading 3"/>
    <w:basedOn w:val="a0"/>
    <w:next w:val="a0"/>
    <w:link w:val="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40">
    <w:name w:val="heading 4"/>
    <w:basedOn w:val="a0"/>
    <w:next w:val="a0"/>
    <w:link w:val="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50">
    <w:name w:val="heading 5"/>
    <w:basedOn w:val="a0"/>
    <w:next w:val="a0"/>
    <w:link w:val="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2Char">
    <w:name w:val="标题 2 Char"/>
    <w:basedOn w:val="a1"/>
    <w:link w:val="20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3Char">
    <w:name w:val="标题 3 Char"/>
    <w:basedOn w:val="a1"/>
    <w:link w:val="30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4Char">
    <w:name w:val="标题 4 Char"/>
    <w:basedOn w:val="a1"/>
    <w:link w:val="40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5Char">
    <w:name w:val="标题 5 Char"/>
    <w:basedOn w:val="a1"/>
    <w:link w:val="50"/>
    <w:uiPriority w:val="9"/>
    <w:semiHidden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6Char">
    <w:name w:val="标题 6 Char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7Char">
    <w:name w:val="标题 7 Char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Char">
    <w:name w:val="标题 8 Char"/>
    <w:basedOn w:val="a1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9Char">
    <w:name w:val="标题 9 Char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a4">
    <w:name w:val="Strong"/>
    <w:uiPriority w:val="22"/>
    <w:qFormat/>
    <w:rPr>
      <w:rFonts w:eastAsiaTheme="minorEastAsia" w:cstheme="minorBidi"/>
      <w:b/>
      <w:bCs/>
      <w:iCs w:val="0"/>
      <w:szCs w:val="20"/>
      <w:lang w:eastAsia="zh-CN"/>
    </w:rPr>
  </w:style>
  <w:style w:type="character" w:styleId="a5">
    <w:name w:val="Emphasis"/>
    <w:uiPriority w:val="20"/>
    <w:qFormat/>
    <w:rPr>
      <w:rFonts w:eastAsiaTheme="minorEastAsia" w:cstheme="minorBidi"/>
      <w:b/>
      <w:bCs/>
      <w:i/>
      <w:iCs/>
      <w:spacing w:val="10"/>
      <w:szCs w:val="20"/>
      <w:lang w:eastAsia="zh-CN"/>
    </w:rPr>
  </w:style>
  <w:style w:type="paragraph" w:styleId="a6">
    <w:name w:val="Quote"/>
    <w:basedOn w:val="a0"/>
    <w:next w:val="a0"/>
    <w:link w:val="Char"/>
    <w:uiPriority w:val="29"/>
    <w:qFormat/>
    <w:rPr>
      <w:i/>
      <w:iCs/>
      <w:color w:val="000000" w:themeColor="text1"/>
    </w:rPr>
  </w:style>
  <w:style w:type="character" w:customStyle="1" w:styleId="Char">
    <w:name w:val="引用 Char"/>
    <w:basedOn w:val="a1"/>
    <w:link w:val="a6"/>
    <w:uiPriority w:val="29"/>
    <w:rPr>
      <w:i/>
      <w:iCs/>
      <w:color w:val="000000" w:themeColor="text1"/>
      <w:sz w:val="20"/>
    </w:rPr>
  </w:style>
  <w:style w:type="paragraph" w:styleId="a7">
    <w:name w:val="Intense Quote"/>
    <w:basedOn w:val="a0"/>
    <w:next w:val="a0"/>
    <w:link w:val="Char0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table" w:styleId="a8">
    <w:name w:val="Table Grid"/>
    <w:basedOn w:val="a2"/>
    <w:uiPriority w:val="1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Char1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Char1">
    <w:name w:val="页眉 Char"/>
    <w:basedOn w:val="a1"/>
    <w:link w:val="a9"/>
    <w:uiPriority w:val="99"/>
    <w:semiHidden/>
    <w:rPr>
      <w:sz w:val="20"/>
    </w:rPr>
  </w:style>
  <w:style w:type="paragraph" w:styleId="aa">
    <w:name w:val="footer"/>
    <w:basedOn w:val="a0"/>
    <w:link w:val="Char2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Char2">
    <w:name w:val="页脚 Char"/>
    <w:basedOn w:val="a1"/>
    <w:link w:val="aa"/>
    <w:uiPriority w:val="99"/>
    <w:semiHidden/>
    <w:rPr>
      <w:sz w:val="20"/>
    </w:rPr>
  </w:style>
  <w:style w:type="paragraph" w:styleId="ab">
    <w:name w:val="Balloon Text"/>
    <w:basedOn w:val="a0"/>
    <w:link w:val="Char3"/>
    <w:uiPriority w:val="99"/>
    <w:semiHidden/>
    <w:unhideWhenUsed/>
    <w:rPr>
      <w:rFonts w:hAnsi="Tahoma"/>
      <w:sz w:val="16"/>
      <w:szCs w:val="16"/>
    </w:rPr>
  </w:style>
  <w:style w:type="character" w:customStyle="1" w:styleId="Char3">
    <w:name w:val="批注框文本 Char"/>
    <w:basedOn w:val="a1"/>
    <w:link w:val="ab"/>
    <w:uiPriority w:val="99"/>
    <w:semiHidden/>
    <w:rPr>
      <w:rFonts w:hAnsi="Tahoma"/>
      <w:sz w:val="16"/>
      <w:szCs w:val="16"/>
      <w:lang w:eastAsia="zh-CN"/>
    </w:rPr>
  </w:style>
  <w:style w:type="paragraph" w:styleId="ac">
    <w:name w:val="caption"/>
    <w:basedOn w:val="a0"/>
    <w:next w:val="a0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ad">
    <w:name w:val="No Spacing"/>
    <w:basedOn w:val="a0"/>
    <w:uiPriority w:val="1"/>
    <w:qFormat/>
    <w:pPr>
      <w:spacing w:after="0" w:line="240" w:lineRule="auto"/>
    </w:pPr>
  </w:style>
  <w:style w:type="paragraph" w:styleId="a">
    <w:name w:val="List Bullet"/>
    <w:basedOn w:val="a0"/>
    <w:uiPriority w:val="36"/>
    <w:unhideWhenUsed/>
    <w:qFormat/>
    <w:pPr>
      <w:numPr>
        <w:numId w:val="31"/>
      </w:numPr>
      <w:spacing w:after="12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32"/>
      </w:numPr>
      <w:spacing w:after="120"/>
      <w:contextualSpacing/>
    </w:pPr>
  </w:style>
  <w:style w:type="paragraph" w:styleId="3">
    <w:name w:val="List Bullet 3"/>
    <w:basedOn w:val="a0"/>
    <w:uiPriority w:val="36"/>
    <w:unhideWhenUsed/>
    <w:qFormat/>
    <w:pPr>
      <w:numPr>
        <w:numId w:val="33"/>
      </w:numPr>
      <w:spacing w:after="120"/>
      <w:contextualSpacing/>
    </w:pPr>
  </w:style>
  <w:style w:type="paragraph" w:styleId="4">
    <w:name w:val="List Bullet 4"/>
    <w:basedOn w:val="a0"/>
    <w:uiPriority w:val="36"/>
    <w:unhideWhenUsed/>
    <w:qFormat/>
    <w:pPr>
      <w:numPr>
        <w:numId w:val="34"/>
      </w:numPr>
      <w:spacing w:after="120"/>
      <w:contextualSpacing/>
    </w:pPr>
  </w:style>
  <w:style w:type="paragraph" w:styleId="5">
    <w:name w:val="List Bullet 5"/>
    <w:basedOn w:val="a0"/>
    <w:uiPriority w:val="36"/>
    <w:unhideWhenUsed/>
    <w:qFormat/>
    <w:pPr>
      <w:numPr>
        <w:numId w:val="35"/>
      </w:numPr>
      <w:spacing w:after="120"/>
      <w:contextualSpacing/>
    </w:pPr>
  </w:style>
  <w:style w:type="paragraph" w:styleId="10">
    <w:name w:val="toc 1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</w:pPr>
    <w:rPr>
      <w:smallCaps/>
      <w:noProof/>
      <w:color w:val="9FB8CD" w:themeColor="accent2"/>
    </w:rPr>
  </w:style>
  <w:style w:type="paragraph" w:styleId="21">
    <w:name w:val="toc 2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31">
    <w:name w:val="toc 3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41">
    <w:name w:val="toc 4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51">
    <w:name w:val="toc 5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60">
    <w:name w:val="toc 6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70">
    <w:name w:val="toc 7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80">
    <w:name w:val="toc 8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90">
    <w:name w:val="toc 9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ae">
    <w:name w:val="Hyperlink"/>
    <w:basedOn w:val="a1"/>
    <w:uiPriority w:val="99"/>
    <w:semiHidden/>
    <w:unhideWhenUsed/>
    <w:rPr>
      <w:color w:val="B292CA" w:themeColor="hyperlink"/>
      <w:u w:val="single"/>
    </w:rPr>
  </w:style>
  <w:style w:type="character" w:styleId="af">
    <w:name w:val="Book Title"/>
    <w:basedOn w:val="a1"/>
    <w:uiPriority w:val="33"/>
    <w:qFormat/>
    <w:rPr>
      <w:rFonts w:eastAsiaTheme="minorEastAsia" w:cstheme="minorBidi"/>
      <w:bCs w:val="0"/>
      <w:i/>
      <w:iCs/>
      <w:smallCaps/>
      <w:spacing w:val="5"/>
      <w:szCs w:val="20"/>
      <w:lang w:eastAsia="zh-CN"/>
    </w:rPr>
  </w:style>
  <w:style w:type="character" w:styleId="af0">
    <w:name w:val="Intense Emphasis"/>
    <w:basedOn w:val="a1"/>
    <w:uiPriority w:val="21"/>
    <w:qFormat/>
    <w:rPr>
      <w:b/>
      <w:bCs/>
      <w:i/>
      <w:iCs/>
      <w:smallCaps/>
      <w:color w:val="727CA3" w:themeColor="accent1"/>
    </w:rPr>
  </w:style>
  <w:style w:type="character" w:styleId="af1">
    <w:name w:val="Intense Reference"/>
    <w:basedOn w:val="a1"/>
    <w:uiPriority w:val="32"/>
    <w:qFormat/>
    <w:rPr>
      <w:smallCaps/>
      <w:spacing w:val="5"/>
      <w:u w:val="single"/>
    </w:rPr>
  </w:style>
  <w:style w:type="character" w:styleId="af2">
    <w:name w:val="Subtle Emphasis"/>
    <w:basedOn w:val="a1"/>
    <w:uiPriority w:val="19"/>
    <w:qFormat/>
    <w:rPr>
      <w:i/>
      <w:iCs/>
    </w:rPr>
  </w:style>
  <w:style w:type="character" w:styleId="af3">
    <w:name w:val="Subtle Reference"/>
    <w:basedOn w:val="a1"/>
    <w:uiPriority w:val="31"/>
    <w:qFormat/>
    <w:rPr>
      <w:smallCaps/>
    </w:rPr>
  </w:style>
  <w:style w:type="paragraph" w:styleId="af4">
    <w:name w:val="Subtitle"/>
    <w:basedOn w:val="a0"/>
    <w:link w:val="Char4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Char4">
    <w:name w:val="副标题 Char"/>
    <w:basedOn w:val="a1"/>
    <w:link w:val="af4"/>
    <w:uiPriority w:val="11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paragraph" w:styleId="af5">
    <w:name w:val="Title"/>
    <w:basedOn w:val="a0"/>
    <w:link w:val="Char5"/>
    <w:uiPriority w:val="10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Char5">
    <w:name w:val="标题 Char"/>
    <w:basedOn w:val="a1"/>
    <w:link w:val="af5"/>
    <w:uiPriority w:val="10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table" w:customStyle="1" w:styleId="B2LightShadingAccent2">
    <w:name w:val="B2 Light Shading Accent 2"/>
    <w:basedOn w:val="a2"/>
    <w:uiPriority w:val="42"/>
    <w:pPr>
      <w:spacing w:after="0" w:line="240" w:lineRule="auto"/>
    </w:pPr>
    <w:rPr>
      <w:color w:val="628BAD" w:themeColor="accent2" w:themeShade="BF"/>
    </w:rPr>
    <w:tblPr>
      <w:tblStyleRowBandSize w:val="1"/>
      <w:tblStyleColBandSize w:val="1"/>
      <w:tblInd w:w="0" w:type="dxa"/>
      <w:tblBorders>
        <w:top w:val="single" w:sz="8" w:space="0" w:color="9FB8CD" w:themeColor="accent2"/>
        <w:bottom w:val="single" w:sz="8" w:space="0" w:color="9FB8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character" w:styleId="af6">
    <w:name w:val="Placeholder Text"/>
    <w:basedOn w:val="a1"/>
    <w:uiPriority w:val="99"/>
    <w:semiHidden/>
    <w:rPr>
      <w:color w:val="808080"/>
    </w:rPr>
  </w:style>
  <w:style w:type="character" w:customStyle="1" w:styleId="Char0">
    <w:name w:val="明显引用 Char"/>
    <w:basedOn w:val="a1"/>
    <w:link w:val="a7"/>
    <w:uiPriority w:val="30"/>
    <w:rPr>
      <w:b/>
      <w:bCs/>
      <w:i/>
      <w:iCs/>
      <w:color w:val="727CA3" w:themeColor="accent1"/>
      <w:sz w:val="20"/>
    </w:rPr>
  </w:style>
  <w:style w:type="paragraph" w:customStyle="1" w:styleId="af7">
    <w:name w:val="左页脚"/>
    <w:basedOn w:val="aa"/>
    <w:uiPriority w:val="39"/>
    <w:semiHidden/>
    <w:unhideWhenUsed/>
    <w:qFormat/>
    <w:pPr>
      <w:pBdr>
        <w:top w:val="dashed" w:sz="4" w:space="18" w:color="7F7F7F" w:themeColor="text1" w:themeTint="80"/>
      </w:pBdr>
      <w:spacing w:line="240" w:lineRule="auto"/>
    </w:pPr>
    <w:rPr>
      <w:color w:val="7F7F7F" w:themeColor="text1" w:themeTint="80"/>
    </w:rPr>
  </w:style>
  <w:style w:type="paragraph" w:customStyle="1" w:styleId="af8">
    <w:name w:val="右页脚"/>
    <w:basedOn w:val="a0"/>
    <w:uiPriority w:val="39"/>
    <w:semiHidden/>
    <w:unhideWhenUsed/>
    <w:qFormat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jc w:val="right"/>
    </w:pPr>
    <w:rPr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ustomPlaceholder_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DFEABC8-226F-4B64-ADC4-6500B0E1B18A}"/>
      </w:docPartPr>
      <w:docPartBody>
        <w:p w:rsidR="00C12176" w:rsidRDefault="005B2255">
          <w:pPr>
            <w:pStyle w:val="CustomPlaceholder17"/>
          </w:pPr>
          <w:r>
            <w:rPr>
              <w:lang w:val="zh-CN"/>
            </w:rPr>
            <w:t>[</w:t>
          </w:r>
          <w:r>
            <w:rPr>
              <w:lang w:val="zh-CN"/>
            </w:rPr>
            <w:t>键入发件人电话号码</w:t>
          </w:r>
          <w:r>
            <w:rPr>
              <w:lang w:val="zh-CN"/>
            </w:rPr>
            <w:t>]</w:t>
          </w:r>
        </w:p>
      </w:docPartBody>
    </w:docPart>
    <w:docPart>
      <w:docPartPr>
        <w:name w:val="CustomPlaceholder_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A405D9F-7E64-41A7-98C1-FD08E812B44C}"/>
      </w:docPartPr>
      <w:docPartBody>
        <w:p w:rsidR="00C12176" w:rsidRDefault="005B2255">
          <w:pPr>
            <w:pStyle w:val="CustomPlaceholder214"/>
          </w:pPr>
          <w:r>
            <w:rPr>
              <w:rStyle w:val="a3"/>
              <w:lang w:val="zh-CN"/>
            </w:rPr>
            <w:t>[</w:t>
          </w:r>
          <w:r>
            <w:rPr>
              <w:rStyle w:val="a3"/>
              <w:lang w:val="zh-CN"/>
            </w:rPr>
            <w:t>键入发件人传真号码</w:t>
          </w:r>
          <w:r>
            <w:rPr>
              <w:rStyle w:val="a3"/>
              <w:lang w:val="zh-CN"/>
            </w:rPr>
            <w:t>]</w:t>
          </w:r>
        </w:p>
      </w:docPartBody>
    </w:docPart>
    <w:docPart>
      <w:docPartPr>
        <w:name w:val="PlaceholderAutotext_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0C88EB-D757-4026-B7A3-E2DCEB26A01F}"/>
      </w:docPartPr>
      <w:docPartBody>
        <w:p w:rsidR="00C12176" w:rsidRDefault="005B2255">
          <w:pPr>
            <w:pStyle w:val="PlaceholderAutotext47"/>
          </w:pPr>
          <w:r>
            <w:rPr>
              <w:lang w:val="zh-CN"/>
            </w:rPr>
            <w:t>[</w:t>
          </w:r>
          <w:r>
            <w:rPr>
              <w:lang w:val="zh-CN"/>
            </w:rPr>
            <w:t>键入收件人姓名</w:t>
          </w:r>
          <w:r>
            <w:rPr>
              <w:lang w:val="zh-CN"/>
            </w:rPr>
            <w:t>]</w:t>
          </w:r>
        </w:p>
      </w:docPartBody>
    </w:docPart>
    <w:docPart>
      <w:docPartPr>
        <w:name w:val="PlaceholderAutotext_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C8D380F-812B-42C0-8F2B-83F3682B09E5}"/>
      </w:docPartPr>
      <w:docPartBody>
        <w:p w:rsidR="00C12176" w:rsidRDefault="005B2255">
          <w:pPr>
            <w:pStyle w:val="PlaceholderAutotext77"/>
          </w:pPr>
          <w:r>
            <w:rPr>
              <w:lang w:val="zh-CN"/>
            </w:rPr>
            <w:t>[</w:t>
          </w:r>
          <w:r>
            <w:rPr>
              <w:lang w:val="zh-CN"/>
            </w:rPr>
            <w:t>键入收件人电话号码</w:t>
          </w:r>
          <w:r>
            <w:rPr>
              <w:lang w:val="zh-CN"/>
            </w:rPr>
            <w:t>]</w:t>
          </w:r>
        </w:p>
      </w:docPartBody>
    </w:docPart>
    <w:docPart>
      <w:docPartPr>
        <w:name w:val="PlaceholderAutotext_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6D8072F-05B7-49F1-92C9-6B656CFB7929}"/>
      </w:docPartPr>
      <w:docPartBody>
        <w:p w:rsidR="00C12176" w:rsidRDefault="005B2255">
          <w:pPr>
            <w:pStyle w:val="PlaceholderAutotext97"/>
          </w:pPr>
          <w:r>
            <w:rPr>
              <w:lang w:val="zh-CN"/>
            </w:rPr>
            <w:t>[</w:t>
          </w:r>
          <w:r>
            <w:rPr>
              <w:lang w:val="zh-CN"/>
            </w:rPr>
            <w:t>键入收件人传真号码</w:t>
          </w:r>
          <w:r>
            <w:rPr>
              <w:lang w:val="zh-CN"/>
            </w:rPr>
            <w:t>]</w:t>
          </w:r>
        </w:p>
      </w:docPartBody>
    </w:docPart>
    <w:docPart>
      <w:docPartPr>
        <w:name w:val="CustomPlaceholder_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6D02773-44CD-42D1-800B-F43E4B6374D2}"/>
      </w:docPartPr>
      <w:docPartBody>
        <w:p w:rsidR="00C12176" w:rsidRDefault="005B2255">
          <w:pPr>
            <w:pStyle w:val="CustomPlaceholder38"/>
          </w:pPr>
          <w:r>
            <w:rPr>
              <w:lang w:val="zh-CN"/>
            </w:rPr>
            <w:t>[</w:t>
          </w:r>
          <w:r>
            <w:rPr>
              <w:lang w:val="zh-CN"/>
            </w:rPr>
            <w:t>键入收件人公司名称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PlaceholderAutotext_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617555F-C80D-4772-975F-F366DD64A5CD}"/>
      </w:docPartPr>
      <w:docPartBody>
        <w:p w:rsidR="00C12176" w:rsidRDefault="005B2255">
          <w:pPr>
            <w:pStyle w:val="PlaceholderAutotext010"/>
          </w:pPr>
          <w:r>
            <w:rPr>
              <w:lang w:val="zh-CN"/>
            </w:rPr>
            <w:t>[</w:t>
          </w:r>
          <w:r>
            <w:rPr>
              <w:lang w:val="zh-CN"/>
            </w:rPr>
            <w:t>键入发件人公司名称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PlaceholderAutotext_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3075A2-6A84-4C61-9A45-A95A66D7C173}"/>
      </w:docPartPr>
      <w:docPartBody>
        <w:p w:rsidR="00C12176" w:rsidRDefault="005B2255">
          <w:pPr>
            <w:pStyle w:val="PlaceholderAutotext37"/>
          </w:pPr>
          <w:r>
            <w:rPr>
              <w:lang w:val="zh-CN"/>
            </w:rPr>
            <w:t>[</w:t>
          </w:r>
          <w:r>
            <w:rPr>
              <w:lang w:val="zh-CN"/>
            </w:rPr>
            <w:t>键入发件人姓名</w:t>
          </w:r>
          <w:r>
            <w:rPr>
              <w:lang w:val="zh-CN"/>
            </w:rPr>
            <w:t>]</w:t>
          </w:r>
        </w:p>
      </w:docPartBody>
    </w:docPart>
    <w:docPart>
      <w:docPartPr>
        <w:name w:val="35DB93776B4A420E9BC154560ABFB59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CCA8A4-970D-48B2-ACEE-3649D800EA53}"/>
      </w:docPartPr>
      <w:docPartBody>
        <w:p w:rsidR="00C12176" w:rsidRDefault="005B2255">
          <w:pPr>
            <w:pStyle w:val="35DB93776B4A420E9BC154560ABFB5936"/>
          </w:pPr>
          <w:r>
            <w:rPr>
              <w:lang w:val="zh-CN"/>
            </w:rPr>
            <w:t>[</w:t>
          </w:r>
          <w:r>
            <w:rPr>
              <w:lang w:val="zh-CN"/>
            </w:rPr>
            <w:t>键入批注</w:t>
          </w:r>
          <w:r>
            <w:rPr>
              <w:lang w:val="zh-CN"/>
            </w:rPr>
            <w:t>]</w:t>
          </w:r>
        </w:p>
      </w:docPartBody>
    </w:docPart>
    <w:docPart>
      <w:docPartPr>
        <w:name w:val="41E06FDAE688400E85533A875E205C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49EEC3-7742-41A4-B5A6-3319492D1DBB}"/>
      </w:docPartPr>
      <w:docPartBody>
        <w:p w:rsidR="00C12176" w:rsidRDefault="005B2255">
          <w:pPr>
            <w:pStyle w:val="41E06FDAE688400E85533A875E205C747"/>
          </w:pPr>
          <w:r>
            <w:rPr>
              <w:lang w:val="zh-CN"/>
            </w:rPr>
            <w:t>[</w:t>
          </w:r>
          <w:r>
            <w:rPr>
              <w:lang w:val="zh-CN"/>
            </w:rPr>
            <w:t>选取日期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C12176"/>
    <w:rsid w:val="005B2255"/>
    <w:rsid w:val="00C1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48BD"/>
    <w:rPr>
      <w:rFonts w:eastAsiaTheme="minorEastAsia" w:cstheme="minorBidi"/>
      <w:bCs w:val="0"/>
      <w:iCs w:val="0"/>
      <w:color w:val="808080"/>
      <w:szCs w:val="20"/>
      <w:lang w:eastAsia="zh-CN"/>
    </w:rPr>
  </w:style>
  <w:style w:type="paragraph" w:customStyle="1" w:styleId="PlaceholderAutotext1">
    <w:name w:val="PlaceholderAutotext_1"/>
    <w:rsid w:val="002C48BD"/>
  </w:style>
  <w:style w:type="paragraph" w:customStyle="1" w:styleId="CustomPlaceholder1">
    <w:name w:val="CustomPlaceholder_1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ustomPlaceholder2">
    <w:name w:val="CustomPlaceholder_2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">
    <w:name w:val="PlaceholderAutotext_2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1">
    <w:name w:val="PlaceholderAutotext_21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4">
    <w:name w:val="PlaceholderAutotext_4"/>
    <w:rsid w:val="002C48BD"/>
  </w:style>
  <w:style w:type="paragraph" w:customStyle="1" w:styleId="PlaceholderAutotext7">
    <w:name w:val="PlaceholderAutotext_7"/>
    <w:rsid w:val="002C48BD"/>
  </w:style>
  <w:style w:type="paragraph" w:customStyle="1" w:styleId="PlaceholderAutotext9">
    <w:name w:val="PlaceholderAutotext_9"/>
    <w:rsid w:val="002C48BD"/>
  </w:style>
  <w:style w:type="paragraph" w:customStyle="1" w:styleId="CustomPlaceholder3">
    <w:name w:val="CustomPlaceholder_3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2">
    <w:name w:val="PlaceholderAutotext_22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ustomPlaceholder31">
    <w:name w:val="CustomPlaceholder_31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3">
    <w:name w:val="PlaceholderAutotext_23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4">
    <w:name w:val="PlaceholderAutotext_24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5">
    <w:name w:val="PlaceholderAutotext_25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6">
    <w:name w:val="PlaceholderAutotext_26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7">
    <w:name w:val="PlaceholderAutotext_27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8">
    <w:name w:val="PlaceholderAutotext_28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9">
    <w:name w:val="PlaceholderAutotext_29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10">
    <w:name w:val="PlaceholderAutotext_210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11">
    <w:name w:val="PlaceholderAutotext_211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12">
    <w:name w:val="PlaceholderAutotext_212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ustomPlaceholder21">
    <w:name w:val="CustomPlaceholder_21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ustomPlaceholder22">
    <w:name w:val="CustomPlaceholder_22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13">
    <w:name w:val="PlaceholderAutotext_213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14">
    <w:name w:val="PlaceholderAutotext_214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15">
    <w:name w:val="PlaceholderAutotext_215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16">
    <w:name w:val="PlaceholderAutotext_216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17">
    <w:name w:val="PlaceholderAutotext_217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18">
    <w:name w:val="PlaceholderAutotext_218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19">
    <w:name w:val="PlaceholderAutotext_219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20">
    <w:name w:val="PlaceholderAutotext_220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ustomPlaceholder23">
    <w:name w:val="CustomPlaceholder_23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ustomPlaceholder24">
    <w:name w:val="CustomPlaceholder_24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ustomPlaceholder25">
    <w:name w:val="CustomPlaceholder_25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CustomPlaceholder26">
    <w:name w:val="CustomPlaceholder_26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11">
    <w:name w:val="PlaceholderAutotext_11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12">
    <w:name w:val="PlaceholderAutotext_12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13">
    <w:name w:val="PlaceholderAutotext_13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14">
    <w:name w:val="PlaceholderAutotext_14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15">
    <w:name w:val="PlaceholderAutotext_15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16">
    <w:name w:val="PlaceholderAutotext_16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17">
    <w:name w:val="PlaceholderAutotext_17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0">
    <w:name w:val="PlaceholderAutotext_0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01">
    <w:name w:val="PlaceholderAutotext_01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02">
    <w:name w:val="PlaceholderAutotext_02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03">
    <w:name w:val="PlaceholderAutotext_03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18">
    <w:name w:val="PlaceholderAutotext_18"/>
    <w:rsid w:val="002C48BD"/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19">
    <w:name w:val="PlaceholderAutotext_19"/>
    <w:rsid w:val="002C48BD"/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110">
    <w:name w:val="PlaceholderAutotext_110"/>
    <w:rsid w:val="002C48BD"/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111">
    <w:name w:val="PlaceholderAutotext_111"/>
    <w:rsid w:val="002C48BD"/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21">
    <w:name w:val="PlaceholderAutotext_221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22">
    <w:name w:val="PlaceholderAutotext_222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23">
    <w:name w:val="PlaceholderAutotext_223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224">
    <w:name w:val="PlaceholderAutotext_224"/>
    <w:rsid w:val="002C48BD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112">
    <w:name w:val="PlaceholderAutotext_112"/>
    <w:rsid w:val="002C48BD"/>
  </w:style>
  <w:style w:type="paragraph" w:customStyle="1" w:styleId="PlaceholderAutotext3">
    <w:name w:val="PlaceholderAutotext_3"/>
    <w:rsid w:val="002C48BD"/>
  </w:style>
  <w:style w:type="paragraph" w:customStyle="1" w:styleId="CustomPlaceholder27">
    <w:name w:val="CustomPlaceholder_27"/>
    <w:rsid w:val="002C48BD"/>
    <w:pPr>
      <w:framePr w:hSpace="187" w:wrap="around" w:hAnchor="margin" w:xAlign="center" w:yAlign="top"/>
      <w:spacing w:line="240" w:lineRule="auto"/>
      <w:suppressOverlap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4DD9BE34E37C4354AF4BCA8232739471">
    <w:name w:val="4DD9BE34E37C4354AF4BCA8232739471"/>
    <w:rsid w:val="002C48BD"/>
  </w:style>
  <w:style w:type="paragraph" w:customStyle="1" w:styleId="41E06FDAE688400E85533A875E205C74">
    <w:name w:val="41E06FDAE688400E85533A875E205C74"/>
    <w:rsid w:val="002C48BD"/>
  </w:style>
  <w:style w:type="paragraph" w:customStyle="1" w:styleId="C77830B36FD84F4BB2A4A7131190D570">
    <w:name w:val="C77830B36FD84F4BB2A4A7131190D570"/>
    <w:rsid w:val="002C48BD"/>
  </w:style>
  <w:style w:type="paragraph" w:customStyle="1" w:styleId="41E06FDAE688400E85533A875E205C741">
    <w:name w:val="41E06FDAE688400E85533A875E205C741"/>
    <w:rsid w:val="002C48BD"/>
    <w:pPr>
      <w:spacing w:after="0" w:line="240" w:lineRule="auto"/>
    </w:pPr>
    <w:rPr>
      <w:sz w:val="20"/>
      <w:szCs w:val="20"/>
      <w:lang w:eastAsia="zh-CN"/>
    </w:rPr>
  </w:style>
  <w:style w:type="paragraph" w:customStyle="1" w:styleId="PlaceholderAutotext31">
    <w:name w:val="PlaceholderAutotext_31"/>
    <w:rsid w:val="002C48BD"/>
    <w:rPr>
      <w:sz w:val="20"/>
      <w:szCs w:val="20"/>
      <w:lang w:eastAsia="zh-CN"/>
    </w:rPr>
  </w:style>
  <w:style w:type="paragraph" w:customStyle="1" w:styleId="CustomPlaceholder11">
    <w:name w:val="CustomPlaceholder_11"/>
    <w:rsid w:val="002C48BD"/>
    <w:rPr>
      <w:sz w:val="20"/>
      <w:szCs w:val="20"/>
      <w:lang w:eastAsia="zh-CN"/>
    </w:rPr>
  </w:style>
  <w:style w:type="paragraph" w:customStyle="1" w:styleId="CustomPlaceholder28">
    <w:name w:val="CustomPlaceholder_28"/>
    <w:rsid w:val="002C48BD"/>
    <w:rPr>
      <w:sz w:val="20"/>
      <w:szCs w:val="20"/>
      <w:lang w:eastAsia="zh-CN"/>
    </w:rPr>
  </w:style>
  <w:style w:type="paragraph" w:customStyle="1" w:styleId="PlaceholderAutotext04">
    <w:name w:val="PlaceholderAutotext_04"/>
    <w:rsid w:val="002C48BD"/>
    <w:rPr>
      <w:sz w:val="20"/>
      <w:szCs w:val="20"/>
      <w:lang w:eastAsia="zh-CN"/>
    </w:rPr>
  </w:style>
  <w:style w:type="paragraph" w:customStyle="1" w:styleId="PlaceholderAutotext41">
    <w:name w:val="PlaceholderAutotext_41"/>
    <w:rsid w:val="002C48BD"/>
    <w:rPr>
      <w:sz w:val="20"/>
      <w:szCs w:val="20"/>
      <w:lang w:eastAsia="zh-CN"/>
    </w:rPr>
  </w:style>
  <w:style w:type="paragraph" w:customStyle="1" w:styleId="PlaceholderAutotext71">
    <w:name w:val="PlaceholderAutotext_71"/>
    <w:rsid w:val="002C48BD"/>
    <w:rPr>
      <w:sz w:val="20"/>
      <w:szCs w:val="20"/>
      <w:lang w:eastAsia="zh-CN"/>
    </w:rPr>
  </w:style>
  <w:style w:type="paragraph" w:customStyle="1" w:styleId="PlaceholderAutotext91">
    <w:name w:val="PlaceholderAutotext_91"/>
    <w:rsid w:val="002C48BD"/>
    <w:rPr>
      <w:sz w:val="20"/>
      <w:szCs w:val="20"/>
      <w:lang w:eastAsia="zh-CN"/>
    </w:rPr>
  </w:style>
  <w:style w:type="paragraph" w:customStyle="1" w:styleId="CustomPlaceholder32">
    <w:name w:val="CustomPlaceholder_32"/>
    <w:rsid w:val="002C48BD"/>
    <w:rPr>
      <w:sz w:val="20"/>
      <w:szCs w:val="20"/>
      <w:lang w:eastAsia="zh-CN"/>
    </w:rPr>
  </w:style>
  <w:style w:type="paragraph" w:customStyle="1" w:styleId="35DB93776B4A420E9BC154560ABFB593">
    <w:name w:val="35DB93776B4A420E9BC154560ABFB593"/>
    <w:rsid w:val="002C48BD"/>
    <w:rPr>
      <w:sz w:val="20"/>
      <w:szCs w:val="20"/>
      <w:lang w:eastAsia="zh-CN"/>
    </w:rPr>
  </w:style>
  <w:style w:type="paragraph" w:customStyle="1" w:styleId="41E06FDAE688400E85533A875E205C742">
    <w:name w:val="41E06FDAE688400E85533A875E205C742"/>
    <w:rsid w:val="002C48BD"/>
    <w:pPr>
      <w:spacing w:after="0" w:line="240" w:lineRule="auto"/>
    </w:pPr>
    <w:rPr>
      <w:sz w:val="20"/>
      <w:szCs w:val="20"/>
      <w:lang w:eastAsia="zh-CN"/>
    </w:rPr>
  </w:style>
  <w:style w:type="paragraph" w:customStyle="1" w:styleId="PlaceholderAutotext32">
    <w:name w:val="PlaceholderAutotext_32"/>
    <w:rsid w:val="002C48BD"/>
    <w:rPr>
      <w:sz w:val="20"/>
      <w:szCs w:val="20"/>
      <w:lang w:eastAsia="zh-CN"/>
    </w:rPr>
  </w:style>
  <w:style w:type="paragraph" w:customStyle="1" w:styleId="CustomPlaceholder12">
    <w:name w:val="CustomPlaceholder_12"/>
    <w:rsid w:val="002C48BD"/>
    <w:rPr>
      <w:sz w:val="20"/>
      <w:szCs w:val="20"/>
      <w:lang w:eastAsia="zh-CN"/>
    </w:rPr>
  </w:style>
  <w:style w:type="paragraph" w:customStyle="1" w:styleId="CustomPlaceholder29">
    <w:name w:val="CustomPlaceholder_29"/>
    <w:rsid w:val="002C48BD"/>
    <w:rPr>
      <w:sz w:val="20"/>
      <w:szCs w:val="20"/>
      <w:lang w:eastAsia="zh-CN"/>
    </w:rPr>
  </w:style>
  <w:style w:type="paragraph" w:customStyle="1" w:styleId="PlaceholderAutotext05">
    <w:name w:val="PlaceholderAutotext_05"/>
    <w:rsid w:val="002C48BD"/>
    <w:rPr>
      <w:sz w:val="20"/>
      <w:szCs w:val="20"/>
      <w:lang w:eastAsia="zh-CN"/>
    </w:rPr>
  </w:style>
  <w:style w:type="paragraph" w:customStyle="1" w:styleId="PlaceholderAutotext42">
    <w:name w:val="PlaceholderAutotext_42"/>
    <w:rsid w:val="002C48BD"/>
    <w:rPr>
      <w:sz w:val="20"/>
      <w:szCs w:val="20"/>
      <w:lang w:eastAsia="zh-CN"/>
    </w:rPr>
  </w:style>
  <w:style w:type="paragraph" w:customStyle="1" w:styleId="PlaceholderAutotext72">
    <w:name w:val="PlaceholderAutotext_72"/>
    <w:rsid w:val="002C48BD"/>
    <w:rPr>
      <w:sz w:val="20"/>
      <w:szCs w:val="20"/>
      <w:lang w:eastAsia="zh-CN"/>
    </w:rPr>
  </w:style>
  <w:style w:type="paragraph" w:customStyle="1" w:styleId="PlaceholderAutotext92">
    <w:name w:val="PlaceholderAutotext_92"/>
    <w:rsid w:val="002C48BD"/>
    <w:rPr>
      <w:sz w:val="20"/>
      <w:szCs w:val="20"/>
      <w:lang w:eastAsia="zh-CN"/>
    </w:rPr>
  </w:style>
  <w:style w:type="paragraph" w:customStyle="1" w:styleId="CustomPlaceholder33">
    <w:name w:val="CustomPlaceholder_33"/>
    <w:rsid w:val="002C48BD"/>
    <w:rPr>
      <w:sz w:val="20"/>
      <w:szCs w:val="20"/>
      <w:lang w:eastAsia="zh-CN"/>
    </w:rPr>
  </w:style>
  <w:style w:type="paragraph" w:customStyle="1" w:styleId="35DB93776B4A420E9BC154560ABFB5931">
    <w:name w:val="35DB93776B4A420E9BC154560ABFB5931"/>
    <w:rsid w:val="002C48BD"/>
    <w:rPr>
      <w:sz w:val="20"/>
      <w:szCs w:val="20"/>
      <w:lang w:eastAsia="zh-CN"/>
    </w:rPr>
  </w:style>
  <w:style w:type="paragraph" w:customStyle="1" w:styleId="41E06FDAE688400E85533A875E205C743">
    <w:name w:val="41E06FDAE688400E85533A875E205C743"/>
    <w:rsid w:val="002C48BD"/>
    <w:pPr>
      <w:spacing w:after="0" w:line="240" w:lineRule="auto"/>
    </w:pPr>
    <w:rPr>
      <w:sz w:val="20"/>
      <w:szCs w:val="20"/>
      <w:lang w:eastAsia="zh-CN"/>
    </w:rPr>
  </w:style>
  <w:style w:type="paragraph" w:customStyle="1" w:styleId="PlaceholderAutotext33">
    <w:name w:val="PlaceholderAutotext_33"/>
    <w:rsid w:val="002C48BD"/>
    <w:rPr>
      <w:sz w:val="20"/>
      <w:szCs w:val="20"/>
      <w:lang w:eastAsia="zh-CN"/>
    </w:rPr>
  </w:style>
  <w:style w:type="paragraph" w:customStyle="1" w:styleId="CustomPlaceholder13">
    <w:name w:val="CustomPlaceholder_13"/>
    <w:rsid w:val="002C48BD"/>
    <w:rPr>
      <w:sz w:val="20"/>
      <w:szCs w:val="20"/>
      <w:lang w:eastAsia="zh-CN"/>
    </w:rPr>
  </w:style>
  <w:style w:type="paragraph" w:customStyle="1" w:styleId="CustomPlaceholder210">
    <w:name w:val="CustomPlaceholder_210"/>
    <w:rsid w:val="002C48BD"/>
    <w:rPr>
      <w:sz w:val="20"/>
      <w:szCs w:val="20"/>
      <w:lang w:eastAsia="zh-CN"/>
    </w:rPr>
  </w:style>
  <w:style w:type="paragraph" w:customStyle="1" w:styleId="PlaceholderAutotext06">
    <w:name w:val="PlaceholderAutotext_06"/>
    <w:rsid w:val="002C48BD"/>
    <w:rPr>
      <w:sz w:val="20"/>
      <w:szCs w:val="20"/>
      <w:lang w:eastAsia="zh-CN"/>
    </w:rPr>
  </w:style>
  <w:style w:type="paragraph" w:customStyle="1" w:styleId="PlaceholderAutotext43">
    <w:name w:val="PlaceholderAutotext_43"/>
    <w:rsid w:val="002C48BD"/>
    <w:rPr>
      <w:sz w:val="20"/>
      <w:szCs w:val="20"/>
      <w:lang w:eastAsia="zh-CN"/>
    </w:rPr>
  </w:style>
  <w:style w:type="paragraph" w:customStyle="1" w:styleId="PlaceholderAutotext73">
    <w:name w:val="PlaceholderAutotext_73"/>
    <w:rsid w:val="002C48BD"/>
    <w:rPr>
      <w:sz w:val="20"/>
      <w:szCs w:val="20"/>
      <w:lang w:eastAsia="zh-CN"/>
    </w:rPr>
  </w:style>
  <w:style w:type="paragraph" w:customStyle="1" w:styleId="PlaceholderAutotext93">
    <w:name w:val="PlaceholderAutotext_93"/>
    <w:rsid w:val="002C48BD"/>
    <w:rPr>
      <w:sz w:val="20"/>
      <w:szCs w:val="20"/>
      <w:lang w:eastAsia="zh-CN"/>
    </w:rPr>
  </w:style>
  <w:style w:type="paragraph" w:customStyle="1" w:styleId="CustomPlaceholder34">
    <w:name w:val="CustomPlaceholder_34"/>
    <w:rsid w:val="002C48BD"/>
    <w:rPr>
      <w:sz w:val="20"/>
      <w:szCs w:val="20"/>
      <w:lang w:eastAsia="zh-CN"/>
    </w:rPr>
  </w:style>
  <w:style w:type="paragraph" w:customStyle="1" w:styleId="35DB93776B4A420E9BC154560ABFB5932">
    <w:name w:val="35DB93776B4A420E9BC154560ABFB5932"/>
    <w:rsid w:val="002C48BD"/>
    <w:rPr>
      <w:sz w:val="20"/>
      <w:szCs w:val="20"/>
      <w:lang w:eastAsia="zh-CN"/>
    </w:rPr>
  </w:style>
  <w:style w:type="paragraph" w:customStyle="1" w:styleId="41E06FDAE688400E85533A875E205C744">
    <w:name w:val="41E06FDAE688400E85533A875E205C744"/>
    <w:rsid w:val="002C48BD"/>
    <w:pPr>
      <w:spacing w:after="0" w:line="240" w:lineRule="auto"/>
    </w:pPr>
    <w:rPr>
      <w:sz w:val="20"/>
      <w:szCs w:val="20"/>
      <w:lang w:eastAsia="zh-CN"/>
    </w:rPr>
  </w:style>
  <w:style w:type="paragraph" w:customStyle="1" w:styleId="PlaceholderAutotext34">
    <w:name w:val="PlaceholderAutotext_34"/>
    <w:rsid w:val="002C48BD"/>
    <w:rPr>
      <w:sz w:val="20"/>
      <w:szCs w:val="20"/>
      <w:lang w:eastAsia="zh-CN"/>
    </w:rPr>
  </w:style>
  <w:style w:type="paragraph" w:customStyle="1" w:styleId="CustomPlaceholder14">
    <w:name w:val="CustomPlaceholder_14"/>
    <w:rsid w:val="002C48BD"/>
    <w:rPr>
      <w:sz w:val="20"/>
      <w:szCs w:val="20"/>
      <w:lang w:eastAsia="zh-CN"/>
    </w:rPr>
  </w:style>
  <w:style w:type="paragraph" w:customStyle="1" w:styleId="CustomPlaceholder211">
    <w:name w:val="CustomPlaceholder_211"/>
    <w:rsid w:val="002C48BD"/>
    <w:rPr>
      <w:sz w:val="20"/>
      <w:szCs w:val="20"/>
      <w:lang w:eastAsia="zh-CN"/>
    </w:rPr>
  </w:style>
  <w:style w:type="paragraph" w:customStyle="1" w:styleId="PlaceholderAutotext07">
    <w:name w:val="PlaceholderAutotext_07"/>
    <w:rsid w:val="002C48BD"/>
    <w:rPr>
      <w:sz w:val="20"/>
      <w:szCs w:val="20"/>
      <w:lang w:eastAsia="zh-CN"/>
    </w:rPr>
  </w:style>
  <w:style w:type="paragraph" w:customStyle="1" w:styleId="PlaceholderAutotext44">
    <w:name w:val="PlaceholderAutotext_44"/>
    <w:rsid w:val="002C48BD"/>
    <w:rPr>
      <w:sz w:val="20"/>
      <w:szCs w:val="20"/>
      <w:lang w:eastAsia="zh-CN"/>
    </w:rPr>
  </w:style>
  <w:style w:type="paragraph" w:customStyle="1" w:styleId="PlaceholderAutotext74">
    <w:name w:val="PlaceholderAutotext_74"/>
    <w:rsid w:val="002C48BD"/>
    <w:rPr>
      <w:sz w:val="20"/>
      <w:szCs w:val="20"/>
      <w:lang w:eastAsia="zh-CN"/>
    </w:rPr>
  </w:style>
  <w:style w:type="paragraph" w:customStyle="1" w:styleId="PlaceholderAutotext94">
    <w:name w:val="PlaceholderAutotext_94"/>
    <w:rsid w:val="002C48BD"/>
    <w:rPr>
      <w:sz w:val="20"/>
      <w:szCs w:val="20"/>
      <w:lang w:eastAsia="zh-CN"/>
    </w:rPr>
  </w:style>
  <w:style w:type="paragraph" w:customStyle="1" w:styleId="CustomPlaceholder35">
    <w:name w:val="CustomPlaceholder_35"/>
    <w:rsid w:val="002C48BD"/>
    <w:rPr>
      <w:sz w:val="20"/>
      <w:szCs w:val="20"/>
      <w:lang w:eastAsia="zh-CN"/>
    </w:rPr>
  </w:style>
  <w:style w:type="paragraph" w:customStyle="1" w:styleId="35DB93776B4A420E9BC154560ABFB5933">
    <w:name w:val="35DB93776B4A420E9BC154560ABFB5933"/>
    <w:rsid w:val="002C48BD"/>
    <w:rPr>
      <w:sz w:val="20"/>
      <w:szCs w:val="20"/>
      <w:lang w:eastAsia="zh-CN"/>
    </w:rPr>
  </w:style>
  <w:style w:type="paragraph" w:customStyle="1" w:styleId="41E06FDAE688400E85533A875E205C745">
    <w:name w:val="41E06FDAE688400E85533A875E205C745"/>
    <w:rsid w:val="002C48BD"/>
    <w:pPr>
      <w:spacing w:after="0" w:line="240" w:lineRule="auto"/>
    </w:pPr>
    <w:rPr>
      <w:sz w:val="20"/>
      <w:szCs w:val="20"/>
      <w:lang w:eastAsia="zh-CN"/>
    </w:rPr>
  </w:style>
  <w:style w:type="paragraph" w:customStyle="1" w:styleId="PlaceholderAutotext35">
    <w:name w:val="PlaceholderAutotext_35"/>
    <w:rsid w:val="002C48BD"/>
    <w:rPr>
      <w:sz w:val="20"/>
      <w:szCs w:val="20"/>
      <w:lang w:eastAsia="zh-CN"/>
    </w:rPr>
  </w:style>
  <w:style w:type="paragraph" w:customStyle="1" w:styleId="CustomPlaceholder15">
    <w:name w:val="CustomPlaceholder_15"/>
    <w:rsid w:val="002C48BD"/>
    <w:rPr>
      <w:sz w:val="20"/>
      <w:szCs w:val="20"/>
      <w:lang w:eastAsia="zh-CN"/>
    </w:rPr>
  </w:style>
  <w:style w:type="paragraph" w:customStyle="1" w:styleId="CustomPlaceholder212">
    <w:name w:val="CustomPlaceholder_212"/>
    <w:rsid w:val="002C48BD"/>
    <w:rPr>
      <w:sz w:val="20"/>
      <w:szCs w:val="20"/>
      <w:lang w:eastAsia="zh-CN"/>
    </w:rPr>
  </w:style>
  <w:style w:type="paragraph" w:customStyle="1" w:styleId="PlaceholderAutotext08">
    <w:name w:val="PlaceholderAutotext_08"/>
    <w:rsid w:val="002C48BD"/>
    <w:rPr>
      <w:sz w:val="20"/>
      <w:szCs w:val="20"/>
      <w:lang w:eastAsia="zh-CN"/>
    </w:rPr>
  </w:style>
  <w:style w:type="paragraph" w:customStyle="1" w:styleId="PlaceholderAutotext45">
    <w:name w:val="PlaceholderAutotext_45"/>
    <w:rsid w:val="002C48BD"/>
    <w:rPr>
      <w:sz w:val="20"/>
      <w:szCs w:val="20"/>
      <w:lang w:eastAsia="zh-CN"/>
    </w:rPr>
  </w:style>
  <w:style w:type="paragraph" w:customStyle="1" w:styleId="PlaceholderAutotext75">
    <w:name w:val="PlaceholderAutotext_75"/>
    <w:rsid w:val="002C48BD"/>
    <w:rPr>
      <w:sz w:val="20"/>
      <w:szCs w:val="20"/>
      <w:lang w:eastAsia="zh-CN"/>
    </w:rPr>
  </w:style>
  <w:style w:type="paragraph" w:customStyle="1" w:styleId="PlaceholderAutotext95">
    <w:name w:val="PlaceholderAutotext_95"/>
    <w:rsid w:val="002C48BD"/>
    <w:rPr>
      <w:sz w:val="20"/>
      <w:szCs w:val="20"/>
      <w:lang w:eastAsia="zh-CN"/>
    </w:rPr>
  </w:style>
  <w:style w:type="paragraph" w:customStyle="1" w:styleId="CustomPlaceholder36">
    <w:name w:val="CustomPlaceholder_36"/>
    <w:rsid w:val="002C48BD"/>
    <w:rPr>
      <w:sz w:val="20"/>
      <w:szCs w:val="20"/>
      <w:lang w:eastAsia="zh-CN"/>
    </w:rPr>
  </w:style>
  <w:style w:type="paragraph" w:customStyle="1" w:styleId="35DB93776B4A420E9BC154560ABFB5934">
    <w:name w:val="35DB93776B4A420E9BC154560ABFB5934"/>
    <w:rsid w:val="002C48BD"/>
    <w:rPr>
      <w:sz w:val="20"/>
      <w:szCs w:val="20"/>
      <w:lang w:eastAsia="zh-CN"/>
    </w:rPr>
  </w:style>
  <w:style w:type="paragraph" w:customStyle="1" w:styleId="41E06FDAE688400E85533A875E205C746">
    <w:name w:val="41E06FDAE688400E85533A875E205C746"/>
    <w:rsid w:val="002C48BD"/>
    <w:pPr>
      <w:spacing w:after="0" w:line="240" w:lineRule="auto"/>
    </w:pPr>
    <w:rPr>
      <w:sz w:val="20"/>
      <w:szCs w:val="20"/>
      <w:lang w:eastAsia="zh-CN"/>
    </w:rPr>
  </w:style>
  <w:style w:type="paragraph" w:customStyle="1" w:styleId="PlaceholderAutotext36">
    <w:name w:val="PlaceholderAutotext_36"/>
    <w:rsid w:val="002C48BD"/>
    <w:rPr>
      <w:sz w:val="20"/>
      <w:szCs w:val="20"/>
      <w:lang w:eastAsia="zh-CN"/>
    </w:rPr>
  </w:style>
  <w:style w:type="paragraph" w:customStyle="1" w:styleId="CustomPlaceholder16">
    <w:name w:val="CustomPlaceholder_16"/>
    <w:rsid w:val="002C48BD"/>
    <w:rPr>
      <w:sz w:val="20"/>
      <w:szCs w:val="20"/>
      <w:lang w:eastAsia="zh-CN"/>
    </w:rPr>
  </w:style>
  <w:style w:type="paragraph" w:customStyle="1" w:styleId="CustomPlaceholder213">
    <w:name w:val="CustomPlaceholder_213"/>
    <w:rsid w:val="002C48BD"/>
    <w:rPr>
      <w:sz w:val="20"/>
      <w:szCs w:val="20"/>
      <w:lang w:eastAsia="zh-CN"/>
    </w:rPr>
  </w:style>
  <w:style w:type="paragraph" w:customStyle="1" w:styleId="PlaceholderAutotext09">
    <w:name w:val="PlaceholderAutotext_09"/>
    <w:rsid w:val="002C48BD"/>
    <w:rPr>
      <w:sz w:val="20"/>
      <w:szCs w:val="20"/>
      <w:lang w:eastAsia="zh-CN"/>
    </w:rPr>
  </w:style>
  <w:style w:type="paragraph" w:customStyle="1" w:styleId="PlaceholderAutotext46">
    <w:name w:val="PlaceholderAutotext_46"/>
    <w:rsid w:val="002C48BD"/>
    <w:rPr>
      <w:sz w:val="20"/>
      <w:szCs w:val="20"/>
      <w:lang w:eastAsia="zh-CN"/>
    </w:rPr>
  </w:style>
  <w:style w:type="paragraph" w:customStyle="1" w:styleId="PlaceholderAutotext76">
    <w:name w:val="PlaceholderAutotext_76"/>
    <w:rsid w:val="002C48BD"/>
    <w:rPr>
      <w:sz w:val="20"/>
      <w:szCs w:val="20"/>
      <w:lang w:eastAsia="zh-CN"/>
    </w:rPr>
  </w:style>
  <w:style w:type="paragraph" w:customStyle="1" w:styleId="PlaceholderAutotext96">
    <w:name w:val="PlaceholderAutotext_96"/>
    <w:rsid w:val="002C48BD"/>
    <w:rPr>
      <w:sz w:val="20"/>
      <w:szCs w:val="20"/>
      <w:lang w:eastAsia="zh-CN"/>
    </w:rPr>
  </w:style>
  <w:style w:type="paragraph" w:customStyle="1" w:styleId="CustomPlaceholder37">
    <w:name w:val="CustomPlaceholder_37"/>
    <w:rsid w:val="002C48BD"/>
    <w:rPr>
      <w:sz w:val="20"/>
      <w:szCs w:val="20"/>
      <w:lang w:eastAsia="zh-CN"/>
    </w:rPr>
  </w:style>
  <w:style w:type="paragraph" w:customStyle="1" w:styleId="35DB93776B4A420E9BC154560ABFB5935">
    <w:name w:val="35DB93776B4A420E9BC154560ABFB5935"/>
    <w:rsid w:val="002C48BD"/>
    <w:rPr>
      <w:sz w:val="20"/>
      <w:szCs w:val="20"/>
      <w:lang w:eastAsia="zh-CN"/>
    </w:rPr>
  </w:style>
  <w:style w:type="paragraph" w:customStyle="1" w:styleId="41E06FDAE688400E85533A875E205C747">
    <w:name w:val="41E06FDAE688400E85533A875E205C747"/>
    <w:rsid w:val="002C48BD"/>
    <w:pPr>
      <w:spacing w:after="0" w:line="240" w:lineRule="auto"/>
    </w:pPr>
    <w:rPr>
      <w:sz w:val="20"/>
      <w:szCs w:val="20"/>
      <w:lang w:eastAsia="zh-CN"/>
    </w:rPr>
  </w:style>
  <w:style w:type="paragraph" w:customStyle="1" w:styleId="PlaceholderAutotext37">
    <w:name w:val="PlaceholderAutotext_37"/>
    <w:rsid w:val="002C48BD"/>
    <w:rPr>
      <w:sz w:val="20"/>
      <w:szCs w:val="20"/>
      <w:lang w:eastAsia="zh-CN"/>
    </w:rPr>
  </w:style>
  <w:style w:type="paragraph" w:customStyle="1" w:styleId="CustomPlaceholder17">
    <w:name w:val="CustomPlaceholder_17"/>
    <w:rsid w:val="002C48BD"/>
    <w:rPr>
      <w:sz w:val="20"/>
      <w:szCs w:val="20"/>
      <w:lang w:eastAsia="zh-CN"/>
    </w:rPr>
  </w:style>
  <w:style w:type="paragraph" w:customStyle="1" w:styleId="CustomPlaceholder214">
    <w:name w:val="CustomPlaceholder_214"/>
    <w:rsid w:val="002C48BD"/>
    <w:rPr>
      <w:sz w:val="20"/>
      <w:szCs w:val="20"/>
      <w:lang w:eastAsia="zh-CN"/>
    </w:rPr>
  </w:style>
  <w:style w:type="paragraph" w:customStyle="1" w:styleId="PlaceholderAutotext010">
    <w:name w:val="PlaceholderAutotext_010"/>
    <w:rsid w:val="002C48BD"/>
    <w:rPr>
      <w:sz w:val="20"/>
      <w:szCs w:val="20"/>
      <w:lang w:eastAsia="zh-CN"/>
    </w:rPr>
  </w:style>
  <w:style w:type="paragraph" w:customStyle="1" w:styleId="PlaceholderAutotext47">
    <w:name w:val="PlaceholderAutotext_47"/>
    <w:rsid w:val="002C48BD"/>
    <w:rPr>
      <w:sz w:val="20"/>
      <w:szCs w:val="20"/>
      <w:lang w:eastAsia="zh-CN"/>
    </w:rPr>
  </w:style>
  <w:style w:type="paragraph" w:customStyle="1" w:styleId="PlaceholderAutotext77">
    <w:name w:val="PlaceholderAutotext_77"/>
    <w:rsid w:val="002C48BD"/>
    <w:rPr>
      <w:sz w:val="20"/>
      <w:szCs w:val="20"/>
      <w:lang w:eastAsia="zh-CN"/>
    </w:rPr>
  </w:style>
  <w:style w:type="paragraph" w:customStyle="1" w:styleId="PlaceholderAutotext97">
    <w:name w:val="PlaceholderAutotext_97"/>
    <w:rsid w:val="002C48BD"/>
    <w:rPr>
      <w:sz w:val="20"/>
      <w:szCs w:val="20"/>
      <w:lang w:eastAsia="zh-CN"/>
    </w:rPr>
  </w:style>
  <w:style w:type="paragraph" w:customStyle="1" w:styleId="CustomPlaceholder38">
    <w:name w:val="CustomPlaceholder_38"/>
    <w:rsid w:val="002C48BD"/>
    <w:rPr>
      <w:sz w:val="20"/>
      <w:szCs w:val="20"/>
      <w:lang w:eastAsia="zh-CN"/>
    </w:rPr>
  </w:style>
  <w:style w:type="paragraph" w:customStyle="1" w:styleId="35DB93776B4A420E9BC154560ABFB5936">
    <w:name w:val="35DB93776B4A420E9BC154560ABFB5936"/>
    <w:rsid w:val="002C48BD"/>
    <w:rPr>
      <w:sz w:val="20"/>
      <w:szCs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 xsi:nil="true"/>
    <AssetId xmlns="905c3888-6285-45d0-bd76-60a9ac2d738c">TP010192751</AssetId>
    <CSXHash xmlns="905c3888-6285-45d0-bd76-60a9ac2d738c" xsi:nil="true"/>
    <HandoffToMSDN xmlns="905c3888-6285-45d0-bd76-60a9ac2d738c" xsi:nil="true"/>
    <OriginalSourceMarket xmlns="905c3888-6285-45d0-bd76-60a9ac2d738c">english</OriginalSourceMarket>
    <AssetStart xmlns="905c3888-6285-45d0-bd76-60a9ac2d738c">2009-01-02T00:00:00+00:00</AssetStart>
    <CrawlForDependencies xmlns="905c3888-6285-45d0-bd76-60a9ac2d738c">false</CrawlForDependencies>
    <LastHandOff xmlns="905c3888-6285-45d0-bd76-60a9ac2d738c" xsi:nil="true"/>
    <Milestone xmlns="905c3888-6285-45d0-bd76-60a9ac2d738c" xsi:nil="true"/>
    <APAuthor xmlns="905c3888-6285-45d0-bd76-60a9ac2d738c">
      <UserInfo>
        <DisplayName>REDMOND\cynvey</DisplayName>
        <AccountId>229</AccountId>
        <AccountType/>
      </UserInfo>
    </APAuthor>
    <Provider xmlns="905c3888-6285-45d0-bd76-60a9ac2d738c">EY006220130</Provider>
    <ClipArtFilename xmlns="905c3888-6285-45d0-bd76-60a9ac2d738c" xsi:nil="true"/>
    <AssetExpire xmlns="905c3888-6285-45d0-bd76-60a9ac2d738c">2029-05-12T00:00:00+00:00</AssetExpire>
    <AssetType xmlns="905c3888-6285-45d0-bd76-60a9ac2d738c">TP</AssetType>
    <SubmitterId xmlns="905c3888-6285-45d0-bd76-60a9ac2d738c" xsi:nil="true"/>
    <IsSearchable xmlns="905c3888-6285-45d0-bd76-60a9ac2d738c">false</IsSearchable>
    <IsDeleted xmlns="905c3888-6285-45d0-bd76-60a9ac2d738c">false</IsDeleted>
    <EditorialStatus xmlns="905c3888-6285-45d0-bd76-60a9ac2d738c" xsi:nil="true"/>
    <UALocRecommendation xmlns="905c3888-6285-45d0-bd76-60a9ac2d738c">Localize</UALocRecommendation>
    <ArtSampleDocs xmlns="905c3888-6285-45d0-bd76-60a9ac2d738c" xsi:nil="true"/>
    <TrustLevel xmlns="905c3888-6285-45d0-bd76-60a9ac2d738c">1 Microsoft Managed Content</TrustLevel>
    <CSXSubmissionMarket xmlns="905c3888-6285-45d0-bd76-60a9ac2d738c" xsi:nil="true"/>
    <VoteCount xmlns="905c3888-6285-45d0-bd76-60a9ac2d738c" xsi:nil="true"/>
    <IntlLocPriority xmlns="905c3888-6285-45d0-bd76-60a9ac2d738c" xsi:nil="true"/>
    <UAProjectedTotalWords xmlns="905c3888-6285-45d0-bd76-60a9ac2d738c" xsi:nil="true"/>
    <MachineTranslated xmlns="905c3888-6285-45d0-bd76-60a9ac2d738c">false</MachineTranslated>
    <ParentAssetId xmlns="905c3888-6285-45d0-bd76-60a9ac2d738c" xsi:nil="true"/>
    <TemplateStatus xmlns="905c3888-6285-45d0-bd76-60a9ac2d738c" xsi:nil="true"/>
    <IntlLangReview xmlns="905c3888-6285-45d0-bd76-60a9ac2d738c" xsi:nil="true"/>
    <OutputCachingOn xmlns="905c3888-6285-45d0-bd76-60a9ac2d738c">false</OutputCachingOn>
    <ThumbnailAssetId xmlns="905c3888-6285-45d0-bd76-60a9ac2d738c" xsi:nil="true"/>
    <ApprovalStatus xmlns="905c3888-6285-45d0-bd76-60a9ac2d738c">InProgress</ApprovalStatus>
    <LastModifiedDateTime xmlns="905c3888-6285-45d0-bd76-60a9ac2d738c" xsi:nil="true"/>
    <SourceTitle xmlns="905c3888-6285-45d0-bd76-60a9ac2d738c">Fax cover sheet (Origin theme)</SourceTitle>
    <BusinessGroup xmlns="905c3888-6285-45d0-bd76-60a9ac2d738c" xsi:nil="true"/>
    <AverageRating xmlns="905c3888-6285-45d0-bd76-60a9ac2d738c" xsi:nil="true"/>
    <CSXUpdate xmlns="905c3888-6285-45d0-bd76-60a9ac2d738c">false</CSXUpdate>
    <CSXSubmissionDate xmlns="905c3888-6285-45d0-bd76-60a9ac2d738c" xsi:nil="true"/>
    <IntlLangReviewDate xmlns="905c3888-6285-45d0-bd76-60a9ac2d738c" xsi:nil="true"/>
    <NumericId xmlns="905c3888-6285-45d0-bd76-60a9ac2d738c">-1</NumericId>
    <PlannedPubDate xmlns="905c3888-6285-45d0-bd76-60a9ac2d738c" xsi:nil="true"/>
    <OriginAsset xmlns="905c3888-6285-45d0-bd76-60a9ac2d738c" xsi:nil="true"/>
    <ShowIn xmlns="905c3888-6285-45d0-bd76-60a9ac2d738c" xsi:nil="true"/>
    <Markets xmlns="905c3888-6285-45d0-bd76-60a9ac2d738c"/>
    <AcquiredFrom xmlns="905c3888-6285-45d0-bd76-60a9ac2d738c" xsi:nil="true"/>
    <ContentItem xmlns="905c3888-6285-45d0-bd76-60a9ac2d738c" xsi:nil="true"/>
    <PublishStatusLookup xmlns="905c3888-6285-45d0-bd76-60a9ac2d738c">
      <Value>84073</Value>
      <Value>444860</Value>
    </PublishStatusLookup>
    <TimesCloned xmlns="905c3888-6285-45d0-bd76-60a9ac2d738c" xsi:nil="true"/>
    <IntlLangReviewer xmlns="905c3888-6285-45d0-bd76-60a9ac2d738c" xsi:nil="true"/>
    <UACurrentWords xmlns="905c3888-6285-45d0-bd76-60a9ac2d738c">0</UACurrentWords>
    <DirectSourceMarket xmlns="905c3888-6285-45d0-bd76-60a9ac2d738c">english</DirectSourceMarket>
    <APEditor xmlns="905c3888-6285-45d0-bd76-60a9ac2d738c">
      <UserInfo>
        <DisplayName>REDMOND\v-luannv</DisplayName>
        <AccountId>95</AccountId>
        <AccountType/>
      </UserInfo>
    </APEditor>
    <DSATActionTaken xmlns="905c3888-6285-45d0-bd76-60a9ac2d738c" xsi:nil="true"/>
    <UALocComments xmlns="905c3888-6285-45d0-bd76-60a9ac2d738c" xsi:nil="true"/>
    <PublishTargets xmlns="905c3888-6285-45d0-bd76-60a9ac2d738c">OfficeOnline</PublishTargets>
    <ApprovalLog xmlns="905c3888-6285-45d0-bd76-60a9ac2d738c" xsi:nil="true"/>
    <BugNumber xmlns="905c3888-6285-45d0-bd76-60a9ac2d738c" xsi:nil="true"/>
    <UANotes xmlns="905c3888-6285-45d0-bd76-60a9ac2d738c">in the box. O14_beta1</UANotes>
    <MarketSpecific xmlns="905c3888-6285-45d0-bd76-60a9ac2d738c" xsi:nil="true"/>
    <PrimaryImageGen xmlns="905c3888-6285-45d0-bd76-60a9ac2d738c">true</PrimaryImageGen>
    <TPFriendlyName xmlns="905c3888-6285-45d0-bd76-60a9ac2d738c">Fax cover sheet (Origin theme)</TPFriendlyName>
    <OpenTemplate xmlns="905c3888-6285-45d0-bd76-60a9ac2d738c">true</OpenTemplate>
    <TPInstallLocation xmlns="905c3888-6285-45d0-bd76-60a9ac2d738c">{My Templates}</TPInstallLocation>
    <TPLaunchHelpLinkType xmlns="905c3888-6285-45d0-bd76-60a9ac2d738c">Template</TPLaunchHelpLinkType>
    <TPLaunchHelpLink xmlns="905c3888-6285-45d0-bd76-60a9ac2d738c" xsi:nil="true"/>
    <TPApplication xmlns="905c3888-6285-45d0-bd76-60a9ac2d738c">Word</TPApplication>
    <TPCommandLine xmlns="905c3888-6285-45d0-bd76-60a9ac2d738c">{WD} /f {FilePath}</TPCommandLine>
    <TPAppVersion xmlns="905c3888-6285-45d0-bd76-60a9ac2d738c">11</TPAppVersion>
    <TPClientViewer xmlns="905c3888-6285-45d0-bd76-60a9ac2d738c">Microsoft Office Word</TPClientViewer>
    <TPExecutable xmlns="905c3888-6285-45d0-bd76-60a9ac2d738c" xsi:nil="true"/>
    <TPComponent xmlns="905c3888-6285-45d0-bd76-60a9ac2d738c">WORDFiles</TPComponent>
    <TPNamespace xmlns="905c3888-6285-45d0-bd76-60a9ac2d738c">WINWORD</TPNamespace>
    <Description0 xmlns="a0b64b53-fba7-43ca-b952-90e5e74773dd" xsi:nil="true"/>
    <LastPublishResultLookup xmlns="905c3888-6285-45d0-bd76-60a9ac2d738c" xsi:nil="true"/>
    <Component0 xmlns="a0b64b53-fba7-43ca-b952-90e5e74773dd" xsi:nil="true"/>
    <OOCacheId xmlns="905c3888-6285-45d0-bd76-60a9ac2d738c" xsi:nil="true"/>
    <Downloads xmlns="905c3888-6285-45d0-bd76-60a9ac2d738c">0</Downloads>
    <Providers xmlns="905c3888-6285-45d0-bd76-60a9ac2d738c" xsi:nil="true"/>
    <LegacyData xmlns="905c3888-6285-45d0-bd76-60a9ac2d738c" xsi:nil="true"/>
    <TemplateTemplateType xmlns="905c3888-6285-45d0-bd76-60a9ac2d738c">Word 2003 Default</TemplateTemplateType>
    <PolicheckWords xmlns="905c3888-6285-45d0-bd76-60a9ac2d738c" xsi:nil="true"/>
    <EditorialTags xmlns="905c3888-6285-45d0-bd76-60a9ac2d738c" xsi:nil="true"/>
    <Manager xmlns="905c3888-6285-45d0-bd76-60a9ac2d738c" xsi:nil="true"/>
    <FriendlyTitle xmlns="905c3888-6285-45d0-bd76-60a9ac2d738c" xsi:nil="true"/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InternalTagsTaxHTField0 xmlns="905c3888-6285-45d0-bd76-60a9ac2d738c">
      <Terms xmlns="http://schemas.microsoft.com/office/infopath/2007/PartnerControls"/>
    </InternalTagsTaxHTField0>
    <LocComments xmlns="905c3888-6285-45d0-bd76-60a9ac2d738c" xsi:nil="true"/>
    <LocProcessedForMarketsLookup xmlns="905c3888-6285-45d0-bd76-60a9ac2d738c" xsi:nil="true"/>
    <LocalizationTagsTaxHTField0 xmlns="905c3888-6285-45d0-bd76-60a9ac2d738c">
      <Terms xmlns="http://schemas.microsoft.com/office/infopath/2007/PartnerControls"/>
    </LocalizationTagsTaxHTField0>
    <LocLastLocAttemptVersionTypeLookup xmlns="905c3888-6285-45d0-bd76-60a9ac2d738c" xsi:nil="true"/>
    <BlockPublish xmlns="905c3888-6285-45d0-bd76-60a9ac2d738c" xsi:nil="true"/>
    <CampaignTagsTaxHTField0 xmlns="905c3888-6285-45d0-bd76-60a9ac2d738c">
      <Terms xmlns="http://schemas.microsoft.com/office/infopath/2007/PartnerControls"/>
    </CampaignTagsTaxHTField0>
    <LocManualTestRequired xmlns="905c3888-6285-45d0-bd76-60a9ac2d738c" xsi:nil="true"/>
    <RecommendationsModifier xmlns="905c3888-6285-45d0-bd76-60a9ac2d738c" xsi:nil="true"/>
    <LocOverallPreviewStatusLookup xmlns="905c3888-6285-45d0-bd76-60a9ac2d738c" xsi:nil="true"/>
    <LocOverallPublishStatusLookup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LocOverallHandbackStatusLookup xmlns="905c3888-6285-45d0-bd76-60a9ac2d738c" xsi:nil="true"/>
    <LocProcessedForHandoffsLookup xmlns="905c3888-6285-45d0-bd76-60a9ac2d738c" xsi:nil="true"/>
    <LocLastLocAttemptVersionLookup xmlns="905c3888-6285-45d0-bd76-60a9ac2d738c">39260</LocLastLocAttemptVersionLookup>
    <LocRecommendedHandoff xmlns="905c3888-6285-45d0-bd76-60a9ac2d738c" xsi:nil="true"/>
    <ScenarioTagsTaxHTField0 xmlns="905c3888-6285-45d0-bd76-60a9ac2d738c">
      <Terms xmlns="http://schemas.microsoft.com/office/infopath/2007/PartnerControls"/>
    </ScenarioTagsTaxHTField0>
    <OriginalRelease xmlns="905c3888-6285-45d0-bd76-60a9ac2d738c">14</OriginalRelease>
    <LocMarketGroupTiers2 xmlns="905c3888-6285-45d0-bd76-60a9ac2d738c" xsi:nil="true"/>
  </documentManagement>
</p: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C67ECC5E-7B7E-4E79-8BA7-31B0E531CAF7}">
  <ds:schemaRefs>
    <ds:schemaRef ds:uri="http://schemas.microsoft.com/office/2006/metadata/properties"/>
    <ds:schemaRef ds:uri="http://schemas.microsoft.com/office/infopath/2007/PartnerControls"/>
    <ds:schemaRef ds:uri="905c3888-6285-45d0-bd76-60a9ac2d738c"/>
    <ds:schemaRef ds:uri="a0b64b53-fba7-43ca-b952-90e5e74773dd"/>
  </ds:schemaRefs>
</ds:datastoreItem>
</file>

<file path=customXml/itemProps2.xml><?xml version="1.0" encoding="utf-8"?>
<ds:datastoreItem xmlns:ds="http://schemas.openxmlformats.org/officeDocument/2006/customXml" ds:itemID="{F71F2CA2-E090-4E18-96D0-2BA635F3C9C9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5BF46700-B164-421F-B739-D90FC765EA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51589A-4D2F-4A32-A7B2-19394ADD1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c3888-6285-45d0-bd76-60a9ac2d738c"/>
    <ds:schemaRef ds:uri="a0b64b53-fba7-43ca-b952-90e5e7477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1270CF-04E0-4486-A612-D5300B69C26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OriginFax_TP010192751</Template>
  <TotalTime>23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(Origin theme)</dc:title>
  <dc:subject/>
  <dc:creator/>
  <cp:keywords/>
  <dc:description/>
  <cp:lastModifiedBy>Sararat Srinuan</cp:lastModifiedBy>
  <cp:revision>4</cp:revision>
  <dcterms:created xsi:type="dcterms:W3CDTF">2006-10-24T12:00:00Z</dcterms:created>
  <dcterms:modified xsi:type="dcterms:W3CDTF">2013-01-14T09:01:00Z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2052</vt:i4>
  </property>
  <property fmtid="{D5CDD505-2E9C-101B-9397-08002B2CF9AE}" pid="3" name="_Version">
    <vt:lpwstr>0809</vt:lpwstr>
  </property>
  <property fmtid="{D5CDD505-2E9C-101B-9397-08002B2CF9AE}" pid="4" name="ContentTypeId">
    <vt:lpwstr>0x0101008D8B3457135D67479991424C624CBB4704002439B9162B2E88498A324BEFF3815221</vt:lpwstr>
  </property>
  <property fmtid="{D5CDD505-2E9C-101B-9397-08002B2CF9AE}" pid="5" name="ImageGenCounter">
    <vt:i4>0</vt:i4>
  </property>
  <property fmtid="{D5CDD505-2E9C-101B-9397-08002B2CF9AE}" pid="6" name="ViolationReportStatus">
    <vt:lpwstr>None</vt:lpwstr>
  </property>
  <property fmtid="{D5CDD505-2E9C-101B-9397-08002B2CF9AE}" pid="7" name="ImageGenStatus">
    <vt:i4>0</vt:i4>
  </property>
  <property fmtid="{D5CDD505-2E9C-101B-9397-08002B2CF9AE}" pid="8" name="PolicheckStatus">
    <vt:i4>0</vt:i4>
  </property>
  <property fmtid="{D5CDD505-2E9C-101B-9397-08002B2CF9AE}" pid="9" name="Applications">
    <vt:lpwstr>83;#Word 12;#67;#Template 12;#427;#Template 14;#436;#Word 14</vt:lpwstr>
  </property>
  <property fmtid="{D5CDD505-2E9C-101B-9397-08002B2CF9AE}" pid="10" name="PolicheckCounter">
    <vt:i4>0</vt:i4>
  </property>
  <property fmtid="{D5CDD505-2E9C-101B-9397-08002B2CF9AE}" pid="11" name="APTrustLevel">
    <vt:r8>1</vt:r8>
  </property>
  <property fmtid="{D5CDD505-2E9C-101B-9397-08002B2CF9AE}" pid="12" name="Order">
    <vt:r8>6847500</vt:r8>
  </property>
</Properties>
</file>