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1"/>
        <w:tblW w:w="5200"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Bảng bố trí"/>
      </w:tblPr>
      <w:tblGrid>
        <w:gridCol w:w="7703"/>
        <w:gridCol w:w="203"/>
        <w:gridCol w:w="203"/>
        <w:gridCol w:w="901"/>
      </w:tblGrid>
      <w:tr w:rsidR="00A36F67" w:rsidRPr="006A2082" w14:paraId="0DEF902D" w14:textId="77777777" w:rsidTr="00D25C8E">
        <w:trPr>
          <w:trHeight w:val="1296"/>
          <w:tblHeader/>
        </w:trPr>
        <w:tc>
          <w:tcPr>
            <w:tcW w:w="7996" w:type="dxa"/>
            <w:shd w:val="clear" w:color="auto" w:fill="EBEBEB" w:themeFill="background2"/>
            <w:tcMar>
              <w:left w:w="360" w:type="dxa"/>
            </w:tcMar>
            <w:vAlign w:val="center"/>
          </w:tcPr>
          <w:sdt>
            <w:sdtPr>
              <w:rPr>
                <w:lang w:val="vi-VN"/>
              </w:rPr>
              <w:alias w:val="Nhập Tên Bạn:"/>
              <w:tag w:val="Nhập Tên Bạn:"/>
              <w:id w:val="1888060227"/>
              <w:placeholder>
                <w:docPart w:val="E5C28EAE07AD4A57AAFD9C639DDCED2A"/>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2D322DAE" w14:textId="7779C642" w:rsidR="00A36F67" w:rsidRPr="006A2082" w:rsidRDefault="00D611FE" w:rsidP="00D611FE">
                <w:pPr>
                  <w:pStyle w:val="afffffa"/>
                  <w:rPr>
                    <w:lang w:val="vi-VN"/>
                  </w:rPr>
                </w:pPr>
                <w:r w:rsidRPr="006A2082">
                  <w:rPr>
                    <w:lang w:val="vi-VN" w:bidi="vi-VN"/>
                  </w:rPr>
                  <w:t>Tên B</w:t>
                </w:r>
                <w:r w:rsidRPr="006A2082">
                  <w:rPr>
                    <w:rFonts w:cs="Cambria"/>
                    <w:lang w:val="vi-VN" w:bidi="vi-VN"/>
                  </w:rPr>
                  <w:t>ạ</w:t>
                </w:r>
                <w:r w:rsidRPr="006A2082">
                  <w:rPr>
                    <w:lang w:val="vi-VN" w:bidi="vi-VN"/>
                  </w:rPr>
                  <w:t>n</w:t>
                </w:r>
              </w:p>
            </w:sdtContent>
          </w:sdt>
          <w:p w14:paraId="790F3051" w14:textId="77777777" w:rsidR="00A36F67" w:rsidRPr="006A2082" w:rsidRDefault="00727CE5" w:rsidP="00343FBB">
            <w:pPr>
              <w:pStyle w:val="achNgigi"/>
              <w:rPr>
                <w:lang w:val="vi-VN"/>
              </w:rPr>
            </w:pPr>
            <w:sdt>
              <w:sdtPr>
                <w:rPr>
                  <w:lang w:val="vi-VN"/>
                </w:rPr>
                <w:alias w:val="Nhập Địa chỉ, Thành phố, Mã Zip Tiểu bang:"/>
                <w:tag w:val="Nhập Địa chỉ, Thành phố, Mã Zip Tiểu bang:"/>
                <w:id w:val="-1316105444"/>
                <w:placeholder>
                  <w:docPart w:val="F158E15446ED4CE9B727F18170BA8BF6"/>
                </w:placeholder>
                <w:temporary/>
                <w:showingPlcHdr/>
                <w:dataBinding w:prefixMappings="xmlns:ns0='http://schemas.microsoft.com/office/2006/coverPageProps' " w:xpath="/ns0:CoverPageProperties[1]/ns0:CompanyAddress[1]" w:storeItemID="{55AF091B-3C7A-41E3-B477-F2FDAA23CFDA}"/>
                <w15:appearance w15:val="hidden"/>
                <w:text w:multiLine="1"/>
              </w:sdtPr>
              <w:sdtEndPr/>
              <w:sdtContent>
                <w:r w:rsidR="00A36F67" w:rsidRPr="006A2082">
                  <w:rPr>
                    <w:lang w:val="vi-VN" w:bidi="vi-VN"/>
                  </w:rPr>
                  <w:t>Đ</w:t>
                </w:r>
                <w:r w:rsidR="00A36F67" w:rsidRPr="006A2082">
                  <w:rPr>
                    <w:rFonts w:cs="Cambria"/>
                    <w:lang w:val="vi-VN" w:bidi="vi-VN"/>
                  </w:rPr>
                  <w:t>ị</w:t>
                </w:r>
                <w:r w:rsidR="00A36F67" w:rsidRPr="006A2082">
                  <w:rPr>
                    <w:lang w:val="vi-VN" w:bidi="vi-VN"/>
                  </w:rPr>
                  <w:t>a chỉ, Thành phố, Mã Zip Ti</w:t>
                </w:r>
                <w:r w:rsidR="00A36F67" w:rsidRPr="006A2082">
                  <w:rPr>
                    <w:rFonts w:cs="Cambria"/>
                    <w:lang w:val="vi-VN" w:bidi="vi-VN"/>
                  </w:rPr>
                  <w:t>ể</w:t>
                </w:r>
                <w:r w:rsidR="00A36F67" w:rsidRPr="006A2082">
                  <w:rPr>
                    <w:lang w:val="vi-VN" w:bidi="vi-VN"/>
                  </w:rPr>
                  <w:t>u bang</w:t>
                </w:r>
              </w:sdtContent>
            </w:sdt>
          </w:p>
          <w:p w14:paraId="56BD97E6" w14:textId="77777777" w:rsidR="00A36F67" w:rsidRPr="006A2082" w:rsidRDefault="00727CE5" w:rsidP="00343FBB">
            <w:pPr>
              <w:pStyle w:val="achNgigi"/>
              <w:rPr>
                <w:lang w:val="vi-VN"/>
              </w:rPr>
            </w:pPr>
            <w:sdt>
              <w:sdtPr>
                <w:rPr>
                  <w:lang w:val="vi-VN"/>
                </w:rPr>
                <w:alias w:val="Nhập điện thoại:"/>
                <w:tag w:val="Nhập điện thoại:"/>
                <w:id w:val="-1088775218"/>
                <w:placeholder>
                  <w:docPart w:val="69BF7E26474145759303C5646D41D9FA"/>
                </w:placeholder>
                <w:temporary/>
                <w:showingPlcHdr/>
                <w15:appearance w15:val="hidden"/>
              </w:sdtPr>
              <w:sdtEndPr/>
              <w:sdtContent>
                <w:r w:rsidR="005E5E2B" w:rsidRPr="006A2082">
                  <w:rPr>
                    <w:lang w:val="vi-VN" w:bidi="vi-VN"/>
                  </w:rPr>
                  <w:t>Đi</w:t>
                </w:r>
                <w:r w:rsidR="005E5E2B" w:rsidRPr="006A2082">
                  <w:rPr>
                    <w:rFonts w:cs="Cambria"/>
                    <w:lang w:val="vi-VN" w:bidi="vi-VN"/>
                  </w:rPr>
                  <w:t>ệ</w:t>
                </w:r>
                <w:r w:rsidR="005E5E2B" w:rsidRPr="006A2082">
                  <w:rPr>
                    <w:lang w:val="vi-VN" w:bidi="vi-VN"/>
                  </w:rPr>
                  <w:t>n tho</w:t>
                </w:r>
                <w:r w:rsidR="005E5E2B" w:rsidRPr="006A2082">
                  <w:rPr>
                    <w:rFonts w:cs="Cambria"/>
                    <w:lang w:val="vi-VN" w:bidi="vi-VN"/>
                  </w:rPr>
                  <w:t>ạ</w:t>
                </w:r>
                <w:r w:rsidR="005E5E2B" w:rsidRPr="006A2082">
                  <w:rPr>
                    <w:lang w:val="vi-VN" w:bidi="vi-VN"/>
                  </w:rPr>
                  <w:t>i</w:t>
                </w:r>
              </w:sdtContent>
            </w:sdt>
            <w:r w:rsidR="00A36F67" w:rsidRPr="006A2082">
              <w:rPr>
                <w:rFonts w:cs="Angsana New"/>
                <w:cs/>
                <w:lang w:val="vi-VN" w:bidi="th-TH"/>
              </w:rPr>
              <w:t xml:space="preserve">  </w:t>
            </w:r>
            <w:sdt>
              <w:sdtPr>
                <w:rPr>
                  <w:lang w:val="vi-VN"/>
                </w:rPr>
                <w:alias w:val="Nhập Email:"/>
                <w:tag w:val="Nhập Email:"/>
                <w:id w:val="-1812935132"/>
                <w:placeholder>
                  <w:docPart w:val="82379A81AE51406DB7DB72CA7D8AF6BD"/>
                </w:placeholder>
                <w:temporary/>
                <w:showingPlcHdr/>
                <w15:appearance w15:val="hidden"/>
              </w:sdtPr>
              <w:sdtEndPr/>
              <w:sdtContent>
                <w:r w:rsidR="00A36F67" w:rsidRPr="006A2082">
                  <w:rPr>
                    <w:lang w:val="vi-VN" w:bidi="vi-VN"/>
                  </w:rPr>
                  <w:t>Email</w:t>
                </w:r>
              </w:sdtContent>
            </w:sdt>
          </w:p>
        </w:tc>
        <w:tc>
          <w:tcPr>
            <w:tcW w:w="212" w:type="dxa"/>
            <w:shd w:val="clear" w:color="auto" w:fill="17AE92" w:themeFill="accent1"/>
            <w:vAlign w:val="center"/>
          </w:tcPr>
          <w:p w14:paraId="427931CA" w14:textId="77777777" w:rsidR="00A36F67" w:rsidRPr="006A2082" w:rsidRDefault="00A36F67" w:rsidP="00F6207E">
            <w:pPr>
              <w:rPr>
                <w:lang w:val="vi-VN"/>
              </w:rPr>
            </w:pPr>
          </w:p>
        </w:tc>
        <w:tc>
          <w:tcPr>
            <w:tcW w:w="212" w:type="dxa"/>
            <w:shd w:val="clear" w:color="auto" w:fill="F7A23F" w:themeFill="accent2"/>
            <w:vAlign w:val="center"/>
          </w:tcPr>
          <w:p w14:paraId="3E77E70D" w14:textId="77777777" w:rsidR="00A36F67" w:rsidRPr="006A2082" w:rsidRDefault="00A36F67" w:rsidP="00F6207E">
            <w:pPr>
              <w:rPr>
                <w:lang w:val="vi-VN"/>
              </w:rPr>
            </w:pPr>
          </w:p>
        </w:tc>
        <w:tc>
          <w:tcPr>
            <w:tcW w:w="940" w:type="dxa"/>
            <w:shd w:val="clear" w:color="auto" w:fill="6F7E84" w:themeFill="accent3"/>
            <w:vAlign w:val="center"/>
          </w:tcPr>
          <w:p w14:paraId="18E7C14E" w14:textId="77777777" w:rsidR="00A36F67" w:rsidRPr="006A2082" w:rsidRDefault="00A36F67" w:rsidP="00F6207E">
            <w:pPr>
              <w:rPr>
                <w:lang w:val="vi-VN"/>
              </w:rPr>
            </w:pPr>
          </w:p>
        </w:tc>
      </w:tr>
    </w:tbl>
    <w:p w14:paraId="3A7AC2B9" w14:textId="6010255C" w:rsidR="00156EF1" w:rsidRPr="006A2082" w:rsidRDefault="00727CE5" w:rsidP="00F07379">
      <w:pPr>
        <w:pStyle w:val="aa"/>
        <w:rPr>
          <w:lang w:val="vi-VN"/>
        </w:rPr>
      </w:pPr>
      <w:sdt>
        <w:sdtPr>
          <w:rPr>
            <w:lang w:val="vi-VN"/>
          </w:rPr>
          <w:alias w:val="Nhập Ngày tháng:"/>
          <w:tag w:val="Nhập Ngày tháng:"/>
          <w:id w:val="1218936465"/>
          <w:placeholder>
            <w:docPart w:val="5B32C6CC78034F57B31C4D60FD6303E0"/>
          </w:placeholder>
          <w:temporary/>
          <w:showingPlcHdr/>
          <w15:appearance w15:val="hidden"/>
        </w:sdtPr>
        <w:sdtEndPr/>
        <w:sdtContent>
          <w:r w:rsidR="006A2082" w:rsidRPr="006A2082">
            <w:rPr>
              <w:lang w:val="vi-VN" w:bidi="vi-VN"/>
            </w:rPr>
            <w:t>Ngày tháng</w:t>
          </w:r>
        </w:sdtContent>
      </w:sdt>
    </w:p>
    <w:sdt>
      <w:sdtPr>
        <w:rPr>
          <w:lang w:val="vi-VN"/>
        </w:rPr>
        <w:alias w:val="Nhập Tên Người nhận:"/>
        <w:tag w:val="Nhập Tên Người nhận:"/>
        <w:id w:val="1515885999"/>
        <w:placeholder>
          <w:docPart w:val="5DC91CEF9E6E4C28B508410A4047E296"/>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128D0BC6" w14:textId="2D34B372" w:rsidR="00156EF1" w:rsidRPr="006A2082" w:rsidRDefault="00E156BA" w:rsidP="00F07379">
          <w:pPr>
            <w:pStyle w:val="achNginhn"/>
            <w:rPr>
              <w:lang w:val="vi-VN"/>
            </w:rPr>
          </w:pPr>
          <w:r w:rsidRPr="006A2082">
            <w:rPr>
              <w:lang w:val="vi-VN" w:bidi="vi-VN"/>
            </w:rPr>
            <w:t>Tên Ng</w:t>
          </w:r>
          <w:r w:rsidRPr="006A2082">
            <w:rPr>
              <w:rFonts w:cs="Cambria"/>
              <w:lang w:val="vi-VN" w:bidi="vi-VN"/>
            </w:rPr>
            <w:t>ườ</w:t>
          </w:r>
          <w:r w:rsidRPr="006A2082">
            <w:rPr>
              <w:lang w:val="vi-VN" w:bidi="vi-VN"/>
            </w:rPr>
            <w:t>i nh</w:t>
          </w:r>
          <w:r w:rsidRPr="006A2082">
            <w:rPr>
              <w:rFonts w:cs="Cambria"/>
              <w:lang w:val="vi-VN" w:bidi="vi-VN"/>
            </w:rPr>
            <w:t>ậ</w:t>
          </w:r>
          <w:r w:rsidRPr="006A2082">
            <w:rPr>
              <w:lang w:val="vi-VN" w:bidi="vi-VN"/>
            </w:rPr>
            <w:t>n</w:t>
          </w:r>
        </w:p>
      </w:sdtContent>
    </w:sdt>
    <w:p w14:paraId="4809793B" w14:textId="5055114B" w:rsidR="00156EF1" w:rsidRPr="006A2082" w:rsidRDefault="00727CE5" w:rsidP="00F07379">
      <w:pPr>
        <w:pStyle w:val="achNginhn"/>
        <w:rPr>
          <w:lang w:val="vi-VN"/>
        </w:rPr>
      </w:pPr>
      <w:sdt>
        <w:sdtPr>
          <w:rPr>
            <w:lang w:val="vi-VN"/>
          </w:rPr>
          <w:alias w:val="Nhập Tên Công ty Người nhận:"/>
          <w:tag w:val="Nhập Tên Công ty Người nhận:"/>
          <w:id w:val="222650466"/>
          <w:placeholder>
            <w:docPart w:val="D4F55ACD2B9E4B188E0CBC28CE22B9B3"/>
          </w:placeholder>
          <w:temporary/>
          <w:showingPlcHdr/>
          <w15:appearance w15:val="hidden"/>
        </w:sdtPr>
        <w:sdtEndPr/>
        <w:sdtContent>
          <w:r w:rsidR="00356EE7" w:rsidRPr="00356EE7">
            <w:rPr>
              <w:lang w:val="vi-VN" w:bidi="vi-VN"/>
            </w:rPr>
            <w:t>Tên Công ty Người nhận</w:t>
          </w:r>
        </w:sdtContent>
      </w:sdt>
    </w:p>
    <w:p w14:paraId="2E7C9F28" w14:textId="77777777" w:rsidR="00156EF1" w:rsidRPr="006A2082" w:rsidRDefault="00727CE5" w:rsidP="00F07379">
      <w:pPr>
        <w:pStyle w:val="achNginhn"/>
        <w:rPr>
          <w:lang w:val="vi-VN"/>
        </w:rPr>
      </w:pPr>
      <w:sdt>
        <w:sdtPr>
          <w:rPr>
            <w:lang w:val="vi-VN"/>
          </w:rPr>
          <w:alias w:val="Nhập Địa chỉ Người nhận:"/>
          <w:tag w:val="Nhập Địa chỉ Người nhận:"/>
          <w:id w:val="-494795027"/>
          <w:placeholder>
            <w:docPart w:val="FBC9976E17424D15A689EB842898918B"/>
          </w:placeholder>
          <w:temporary/>
          <w:showingPlcHdr/>
          <w15:appearance w15:val="hidden"/>
        </w:sdtPr>
        <w:sdtEndPr/>
        <w:sdtContent>
          <w:r w:rsidR="00156EF1" w:rsidRPr="006A2082">
            <w:rPr>
              <w:lang w:val="vi-VN" w:bidi="vi-VN"/>
            </w:rPr>
            <w:t>Đ</w:t>
          </w:r>
          <w:r w:rsidR="00156EF1" w:rsidRPr="006A2082">
            <w:rPr>
              <w:rFonts w:cs="Cambria"/>
              <w:lang w:val="vi-VN" w:bidi="vi-VN"/>
            </w:rPr>
            <w:t>ị</w:t>
          </w:r>
          <w:r w:rsidR="00156EF1" w:rsidRPr="006A2082">
            <w:rPr>
              <w:lang w:val="vi-VN" w:bidi="vi-VN"/>
            </w:rPr>
            <w:t>a ch</w:t>
          </w:r>
          <w:r w:rsidR="00156EF1" w:rsidRPr="006A2082">
            <w:rPr>
              <w:rFonts w:cs="Cambria"/>
              <w:lang w:val="vi-VN" w:bidi="vi-VN"/>
            </w:rPr>
            <w:t>ỉ</w:t>
          </w:r>
          <w:r w:rsidR="00156EF1" w:rsidRPr="006A2082">
            <w:rPr>
              <w:lang w:val="vi-VN" w:bidi="vi-VN"/>
            </w:rPr>
            <w:t xml:space="preserve"> Ng</w:t>
          </w:r>
          <w:r w:rsidR="00156EF1" w:rsidRPr="006A2082">
            <w:rPr>
              <w:rFonts w:cs="Cambria"/>
              <w:lang w:val="vi-VN" w:bidi="vi-VN"/>
            </w:rPr>
            <w:t>ườ</w:t>
          </w:r>
          <w:r w:rsidR="00156EF1" w:rsidRPr="006A2082">
            <w:rPr>
              <w:lang w:val="vi-VN" w:bidi="vi-VN"/>
            </w:rPr>
            <w:t>i nh</w:t>
          </w:r>
          <w:r w:rsidR="00156EF1" w:rsidRPr="006A2082">
            <w:rPr>
              <w:rFonts w:cs="Cambria"/>
              <w:lang w:val="vi-VN" w:bidi="vi-VN"/>
            </w:rPr>
            <w:t>ậ</w:t>
          </w:r>
          <w:r w:rsidR="00156EF1" w:rsidRPr="006A2082">
            <w:rPr>
              <w:lang w:val="vi-VN" w:bidi="vi-VN"/>
            </w:rPr>
            <w:t>n</w:t>
          </w:r>
        </w:sdtContent>
      </w:sdt>
    </w:p>
    <w:p w14:paraId="7DF28962" w14:textId="48F2E17E" w:rsidR="00156EF1" w:rsidRPr="006A2082" w:rsidRDefault="00156EF1" w:rsidP="00156EF1">
      <w:pPr>
        <w:pStyle w:val="afffffe"/>
        <w:rPr>
          <w:lang w:val="vi-VN"/>
        </w:rPr>
      </w:pPr>
      <w:r w:rsidRPr="006A2082">
        <w:rPr>
          <w:lang w:val="vi-VN" w:bidi="vi-VN"/>
        </w:rPr>
        <w:t>Thân g</w:t>
      </w:r>
      <w:r w:rsidRPr="006A2082">
        <w:rPr>
          <w:rFonts w:cs="Cambria"/>
          <w:lang w:val="vi-VN" w:bidi="vi-VN"/>
        </w:rPr>
        <w:t>ử</w:t>
      </w:r>
      <w:r w:rsidRPr="006A2082">
        <w:rPr>
          <w:lang w:val="vi-VN" w:bidi="vi-VN"/>
        </w:rPr>
        <w:t xml:space="preserve">i </w:t>
      </w:r>
      <w:sdt>
        <w:sdtPr>
          <w:rPr>
            <w:lang w:val="vi-VN"/>
          </w:rPr>
          <w:alias w:val="Nhập Tên Người nhận:"/>
          <w:tag w:val="Nhập Tên Người nhận:"/>
          <w:id w:val="534769426"/>
          <w:placeholder>
            <w:docPart w:val="B4E46378AAA04A6D806CF428B7EE7E47"/>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E156BA" w:rsidRPr="006A2082">
            <w:rPr>
              <w:lang w:val="vi-VN" w:bidi="vi-VN"/>
            </w:rPr>
            <w:t>Tên Ng</w:t>
          </w:r>
          <w:r w:rsidR="00E156BA" w:rsidRPr="006A2082">
            <w:rPr>
              <w:rFonts w:cs="Cambria"/>
              <w:lang w:val="vi-VN" w:bidi="vi-VN"/>
            </w:rPr>
            <w:t>ườ</w:t>
          </w:r>
          <w:r w:rsidR="00E156BA" w:rsidRPr="006A2082">
            <w:rPr>
              <w:lang w:val="vi-VN" w:bidi="vi-VN"/>
            </w:rPr>
            <w:t>i nh</w:t>
          </w:r>
          <w:r w:rsidR="00E156BA" w:rsidRPr="006A2082">
            <w:rPr>
              <w:rFonts w:cs="Cambria"/>
              <w:lang w:val="vi-VN" w:bidi="vi-VN"/>
            </w:rPr>
            <w:t>ậ</w:t>
          </w:r>
          <w:r w:rsidR="00E156BA" w:rsidRPr="006A2082">
            <w:rPr>
              <w:lang w:val="vi-VN" w:bidi="vi-VN"/>
            </w:rPr>
            <w:t>n</w:t>
          </w:r>
        </w:sdtContent>
      </w:sdt>
      <w:r w:rsidRPr="006A2082">
        <w:rPr>
          <w:lang w:val="vi-VN" w:bidi="vi-VN"/>
        </w:rPr>
        <w:t>,</w:t>
      </w:r>
    </w:p>
    <w:sdt>
      <w:sdtPr>
        <w:rPr>
          <w:lang w:val="vi-VN"/>
        </w:rPr>
        <w:alias w:val="Nhập Nội dung thư:"/>
        <w:tag w:val="Nhập Nội dung thư:"/>
        <w:id w:val="-2060774261"/>
        <w:placeholder>
          <w:docPart w:val="0D991259545C45A4AB550301A0F7F49B"/>
        </w:placeholder>
        <w:temporary/>
        <w:showingPlcHdr/>
        <w15:appearance w15:val="hidden"/>
      </w:sdtPr>
      <w:sdtEndPr/>
      <w:sdtContent>
        <w:p w14:paraId="6200F4F3" w14:textId="77777777" w:rsidR="00727CE5" w:rsidRPr="00727CE5" w:rsidRDefault="00727CE5" w:rsidP="00727CE5">
          <w:pPr>
            <w:rPr>
              <w:lang w:val="vi-VN" w:bidi="vi-VN"/>
            </w:rPr>
          </w:pPr>
          <w:r w:rsidRPr="00727CE5">
            <w:rPr>
              <w:lang w:val="vi-VN" w:bidi="vi-VN"/>
            </w:rPr>
            <w:t>Để bắt đầu ngay, chỉ cần nhấn vào văn bản chỗ dành sẵn bất kỳ (như ở đây) và bắt đầu nhập để thay bằng văn bản của riêng bạn.</w:t>
          </w:r>
        </w:p>
        <w:p w14:paraId="59C1FF31" w14:textId="77777777" w:rsidR="00727CE5" w:rsidRPr="00727CE5" w:rsidRDefault="00727CE5" w:rsidP="00727CE5">
          <w:pPr>
            <w:rPr>
              <w:lang w:val="vi-VN" w:bidi="vi-VN"/>
            </w:rPr>
          </w:pPr>
          <w:r w:rsidRPr="00727CE5">
            <w:rPr>
              <w:lang w:val="vi-VN" w:bidi="vi-VN"/>
            </w:rPr>
            <w:t>Bạn muốn chèn ảnh từ tệp hoặc thêm một hình dạng, hộp văn bản hay một bảng? Bạn đã có rồi đó! Trên tab Chèn của dải băng, chỉ cần nhấn vào tùy chọn bạn cần.</w:t>
          </w:r>
        </w:p>
        <w:p w14:paraId="41140B89" w14:textId="0267F0BE" w:rsidR="00156EF1" w:rsidRPr="006A2082" w:rsidRDefault="00727CE5" w:rsidP="00727CE5">
          <w:pPr>
            <w:rPr>
              <w:lang w:val="vi-VN"/>
            </w:rPr>
          </w:pPr>
          <w:r w:rsidRPr="00727CE5">
            <w:rPr>
              <w:lang w:val="vi-VN" w:bidi="vi-VN"/>
            </w:rPr>
            <w:t>Tìm những công cụ còn dễ dùng hơn nữa trên tab Chèn, chẳng hạn như thêm siêu kết nối hoặc chèn chú thích.</w:t>
          </w:r>
        </w:p>
        <w:bookmarkStart w:id="0" w:name="_GoBack" w:displacedByCustomXml="next"/>
        <w:bookmarkEnd w:id="0" w:displacedByCustomXml="next"/>
      </w:sdtContent>
    </w:sdt>
    <w:p w14:paraId="390B4B7B" w14:textId="77777777" w:rsidR="00156EF1" w:rsidRPr="006A2082" w:rsidRDefault="00727CE5" w:rsidP="00F07379">
      <w:pPr>
        <w:pStyle w:val="ac"/>
        <w:rPr>
          <w:lang w:val="vi-VN"/>
        </w:rPr>
      </w:pPr>
      <w:sdt>
        <w:sdtPr>
          <w:rPr>
            <w:lang w:val="vi-VN"/>
          </w:rPr>
          <w:alias w:val="Trân trọng:"/>
          <w:tag w:val="Trân trọng:"/>
          <w:id w:val="1350603834"/>
          <w:placeholder>
            <w:docPart w:val="CB819DE1FAB64E6083C416873166DEC5"/>
          </w:placeholder>
          <w:temporary/>
          <w:showingPlcHdr/>
          <w15:appearance w15:val="hidden"/>
        </w:sdtPr>
        <w:sdtEndPr/>
        <w:sdtContent>
          <w:r w:rsidR="00156EF1" w:rsidRPr="006A2082">
            <w:rPr>
              <w:lang w:val="vi-VN" w:bidi="vi-VN"/>
            </w:rPr>
            <w:t>Trân tr</w:t>
          </w:r>
          <w:r w:rsidR="00156EF1" w:rsidRPr="006A2082">
            <w:rPr>
              <w:rFonts w:cs="Cambria"/>
              <w:lang w:val="vi-VN" w:bidi="vi-VN"/>
            </w:rPr>
            <w:t>ọ</w:t>
          </w:r>
          <w:r w:rsidR="00156EF1" w:rsidRPr="006A2082">
            <w:rPr>
              <w:lang w:val="vi-VN" w:bidi="vi-VN"/>
            </w:rPr>
            <w:t>ng,</w:t>
          </w:r>
        </w:sdtContent>
      </w:sdt>
    </w:p>
    <w:sdt>
      <w:sdtPr>
        <w:rPr>
          <w:lang w:val="vi-VN"/>
        </w:rPr>
        <w:alias w:val="Nhập Tên Bạn:"/>
        <w:tag w:val="Nhập Tên Bạn:"/>
        <w:id w:val="-714654594"/>
        <w:placeholder>
          <w:docPart w:val="9EC784A51EE8432686B5724ACCF2A1AE"/>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00724BE8" w14:textId="77777777" w:rsidR="00D611FE" w:rsidRPr="006A2082" w:rsidRDefault="00D611FE" w:rsidP="00D611FE">
          <w:pPr>
            <w:pStyle w:val="ad"/>
            <w:rPr>
              <w:lang w:val="vi-VN"/>
            </w:rPr>
          </w:pPr>
          <w:r w:rsidRPr="006A2082">
            <w:rPr>
              <w:lang w:val="vi-VN" w:bidi="vi-VN"/>
            </w:rPr>
            <w:t>Tên B</w:t>
          </w:r>
          <w:r w:rsidRPr="006A2082">
            <w:rPr>
              <w:rFonts w:cs="Cambria"/>
              <w:lang w:val="vi-VN" w:bidi="vi-VN"/>
            </w:rPr>
            <w:t>ạ</w:t>
          </w:r>
          <w:r w:rsidRPr="006A2082">
            <w:rPr>
              <w:lang w:val="vi-VN" w:bidi="vi-VN"/>
            </w:rPr>
            <w:t>n</w:t>
          </w:r>
        </w:p>
      </w:sdtContent>
    </w:sdt>
    <w:sectPr w:rsidR="00D611FE" w:rsidRPr="006A2082" w:rsidSect="0033776B">
      <w:footerReference w:type="default" r:id="rId10"/>
      <w:footerReference w:type="first" r:id="rId11"/>
      <w:pgSz w:w="11906" w:h="16838" w:code="9"/>
      <w:pgMar w:top="1009" w:right="1446" w:bottom="2880" w:left="1797" w:header="86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1E64A" w14:textId="77777777" w:rsidR="00CE4E5D" w:rsidRDefault="00CE4E5D">
      <w:pPr>
        <w:spacing w:after="0" w:line="240" w:lineRule="auto"/>
      </w:pPr>
      <w:r>
        <w:separator/>
      </w:r>
    </w:p>
  </w:endnote>
  <w:endnote w:type="continuationSeparator" w:id="0">
    <w:p w14:paraId="63E2F4A1" w14:textId="77777777" w:rsidR="00CE4E5D" w:rsidRDefault="00CE4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Eucrosi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A3"/>
    <w:family w:val="swiss"/>
    <w:pitch w:val="variable"/>
    <w:sig w:usb0="E4002EFF" w:usb1="C000E47F" w:usb2="00000009" w:usb3="00000000" w:csb0="000001FF" w:csb1="00000000"/>
  </w:font>
  <w:font w:name="Consolas">
    <w:panose1 w:val="020B0609020204030204"/>
    <w:charset w:val="A3"/>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00" w:type="pct"/>
      <w:tblInd w:w="-360" w:type="dxa"/>
      <w:tblCellMar>
        <w:left w:w="0" w:type="dxa"/>
        <w:right w:w="0" w:type="dxa"/>
      </w:tblCellMar>
      <w:tblLook w:val="04A0" w:firstRow="1" w:lastRow="0" w:firstColumn="1" w:lastColumn="0" w:noHBand="0" w:noVBand="1"/>
      <w:tblDescription w:val="Bảng bố trí chân trang"/>
    </w:tblPr>
    <w:tblGrid>
      <w:gridCol w:w="360"/>
      <w:gridCol w:w="7588"/>
      <w:gridCol w:w="202"/>
      <w:gridCol w:w="202"/>
      <w:gridCol w:w="1008"/>
    </w:tblGrid>
    <w:tr w:rsidR="00CB2712" w14:paraId="44F197C6" w14:textId="77777777" w:rsidTr="00E12DAB">
      <w:trPr>
        <w:trHeight w:hRule="exact" w:val="288"/>
      </w:trPr>
      <w:tc>
        <w:tcPr>
          <w:tcW w:w="361" w:type="dxa"/>
          <w:shd w:val="clear" w:color="auto" w:fill="EBEBEB" w:themeFill="background2"/>
          <w:vAlign w:val="center"/>
        </w:tcPr>
        <w:p w14:paraId="4EC0DB94" w14:textId="77777777" w:rsidR="00CB2712" w:rsidRDefault="00CB2712" w:rsidP="00CB2712"/>
      </w:tc>
      <w:tc>
        <w:tcPr>
          <w:tcW w:w="7595" w:type="dxa"/>
          <w:shd w:val="clear" w:color="auto" w:fill="EBEBEB" w:themeFill="background2"/>
          <w:vAlign w:val="center"/>
        </w:tcPr>
        <w:p w14:paraId="57B49003" w14:textId="2120A8B7" w:rsidR="00CB2712" w:rsidRDefault="00AE267E" w:rsidP="00CB2712">
          <w:r>
            <w:rPr>
              <w:lang w:val="vi-VN" w:bidi="vi-VN"/>
            </w:rPr>
            <w:fldChar w:fldCharType="begin"/>
          </w:r>
          <w:r>
            <w:rPr>
              <w:lang w:val="vi-VN" w:bidi="vi-VN"/>
            </w:rPr>
            <w:instrText xml:space="preserve"> PAGE   \</w:instrText>
          </w:r>
          <w:r>
            <w:rPr>
              <w:rFonts w:cs="Angsana New"/>
              <w:cs/>
              <w:lang w:val="vi-VN" w:bidi="th-TH"/>
            </w:rPr>
            <w:instrText xml:space="preserve">* </w:instrText>
          </w:r>
          <w:r>
            <w:rPr>
              <w:lang w:val="vi-VN" w:bidi="vi-VN"/>
            </w:rPr>
            <w:instrText xml:space="preserve">MERGEFORMAT </w:instrText>
          </w:r>
          <w:r>
            <w:rPr>
              <w:lang w:val="vi-VN" w:bidi="vi-VN"/>
            </w:rPr>
            <w:fldChar w:fldCharType="separate"/>
          </w:r>
          <w:r w:rsidR="0033776B">
            <w:rPr>
              <w:noProof/>
              <w:lang w:val="vi-VN" w:bidi="vi-VN"/>
            </w:rPr>
            <w:t>0</w:t>
          </w:r>
          <w:r>
            <w:rPr>
              <w:noProof/>
              <w:lang w:val="vi-VN" w:bidi="vi-VN"/>
            </w:rPr>
            <w:fldChar w:fldCharType="end"/>
          </w:r>
        </w:p>
      </w:tc>
      <w:tc>
        <w:tcPr>
          <w:tcW w:w="202" w:type="dxa"/>
          <w:shd w:val="clear" w:color="auto" w:fill="17AE92" w:themeFill="accent1"/>
          <w:vAlign w:val="center"/>
        </w:tcPr>
        <w:p w14:paraId="4505955C" w14:textId="77777777" w:rsidR="00CB2712" w:rsidRDefault="00CB2712" w:rsidP="00CB2712"/>
      </w:tc>
      <w:tc>
        <w:tcPr>
          <w:tcW w:w="202" w:type="dxa"/>
          <w:shd w:val="clear" w:color="auto" w:fill="F7A23F" w:themeFill="accent2"/>
          <w:vAlign w:val="center"/>
        </w:tcPr>
        <w:p w14:paraId="023FD533" w14:textId="77777777" w:rsidR="00CB2712" w:rsidRDefault="00CB2712" w:rsidP="00CB2712"/>
      </w:tc>
      <w:tc>
        <w:tcPr>
          <w:tcW w:w="1009" w:type="dxa"/>
          <w:shd w:val="clear" w:color="auto" w:fill="6F7E84" w:themeFill="accent3"/>
          <w:vAlign w:val="center"/>
        </w:tcPr>
        <w:p w14:paraId="65E2B2C8" w14:textId="77777777" w:rsidR="00CB2712" w:rsidRDefault="00CB2712" w:rsidP="00CB2712"/>
      </w:tc>
    </w:tr>
  </w:tbl>
  <w:p w14:paraId="03584DBE" w14:textId="77777777" w:rsidR="00CB2712" w:rsidRDefault="00CB2712" w:rsidP="00CB271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00" w:type="pct"/>
      <w:tblInd w:w="-360" w:type="dxa"/>
      <w:tblLayout w:type="fixed"/>
      <w:tblCellMar>
        <w:left w:w="0" w:type="dxa"/>
        <w:right w:w="0" w:type="dxa"/>
      </w:tblCellMar>
      <w:tblLook w:val="04A0" w:firstRow="1" w:lastRow="0" w:firstColumn="1" w:lastColumn="0" w:noHBand="0" w:noVBand="1"/>
      <w:tblDescription w:val="Bảng bố trí chân trang"/>
    </w:tblPr>
    <w:tblGrid>
      <w:gridCol w:w="347"/>
      <w:gridCol w:w="7347"/>
      <w:gridCol w:w="180"/>
      <w:gridCol w:w="180"/>
      <w:gridCol w:w="956"/>
    </w:tblGrid>
    <w:tr w:rsidR="006515E8" w14:paraId="62A02D77" w14:textId="77777777" w:rsidTr="00E12DAB">
      <w:trPr>
        <w:trHeight w:hRule="exact" w:val="288"/>
      </w:trPr>
      <w:tc>
        <w:tcPr>
          <w:tcW w:w="360" w:type="dxa"/>
          <w:shd w:val="clear" w:color="auto" w:fill="EBEBEB" w:themeFill="background2"/>
          <w:vAlign w:val="center"/>
        </w:tcPr>
        <w:p w14:paraId="57C7E852" w14:textId="77777777" w:rsidR="006515E8" w:rsidRDefault="006515E8" w:rsidP="006515E8"/>
      </w:tc>
      <w:tc>
        <w:tcPr>
          <w:tcW w:w="7646" w:type="dxa"/>
          <w:shd w:val="clear" w:color="auto" w:fill="EBEBEB" w:themeFill="background2"/>
          <w:vAlign w:val="center"/>
        </w:tcPr>
        <w:p w14:paraId="2B287406" w14:textId="77777777" w:rsidR="006515E8" w:rsidRDefault="006515E8" w:rsidP="006515E8"/>
      </w:tc>
      <w:tc>
        <w:tcPr>
          <w:tcW w:w="187" w:type="dxa"/>
          <w:shd w:val="clear" w:color="auto" w:fill="17AE92" w:themeFill="accent1"/>
          <w:vAlign w:val="center"/>
        </w:tcPr>
        <w:p w14:paraId="49F7C2AD" w14:textId="77777777" w:rsidR="006515E8" w:rsidRDefault="006515E8" w:rsidP="006515E8"/>
      </w:tc>
      <w:tc>
        <w:tcPr>
          <w:tcW w:w="187" w:type="dxa"/>
          <w:shd w:val="clear" w:color="auto" w:fill="F7A23F" w:themeFill="accent2"/>
          <w:vAlign w:val="center"/>
        </w:tcPr>
        <w:p w14:paraId="40F43F0A" w14:textId="77777777" w:rsidR="006515E8" w:rsidRDefault="006515E8" w:rsidP="006515E8"/>
      </w:tc>
      <w:tc>
        <w:tcPr>
          <w:tcW w:w="994" w:type="dxa"/>
          <w:shd w:val="clear" w:color="auto" w:fill="6F7E84" w:themeFill="accent3"/>
          <w:vAlign w:val="center"/>
        </w:tcPr>
        <w:p w14:paraId="75233474" w14:textId="77777777" w:rsidR="006515E8" w:rsidRDefault="006515E8" w:rsidP="006515E8"/>
      </w:tc>
    </w:tr>
  </w:tbl>
  <w:p w14:paraId="35FD1AA7" w14:textId="77777777" w:rsidR="00D25C8E" w:rsidRDefault="00D25C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541FB" w14:textId="77777777" w:rsidR="00CE4E5D" w:rsidRDefault="00CE4E5D">
      <w:pPr>
        <w:spacing w:after="0" w:line="240" w:lineRule="auto"/>
      </w:pPr>
      <w:r>
        <w:separator/>
      </w:r>
    </w:p>
  </w:footnote>
  <w:footnote w:type="continuationSeparator" w:id="0">
    <w:p w14:paraId="50109B4B" w14:textId="77777777" w:rsidR="00CE4E5D" w:rsidRDefault="00CE4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8F0EBE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B212FA4E"/>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B82AC7C4"/>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05D8A5D2"/>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1834E7C2"/>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7240D2"/>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C9980"/>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7EE66A"/>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B868F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CAC8D5C6"/>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284"/>
    <w:rsid w:val="00000A9D"/>
    <w:rsid w:val="00156EF1"/>
    <w:rsid w:val="002229ED"/>
    <w:rsid w:val="002C2563"/>
    <w:rsid w:val="0033776B"/>
    <w:rsid w:val="00343FBB"/>
    <w:rsid w:val="00356EE7"/>
    <w:rsid w:val="0037096C"/>
    <w:rsid w:val="003D0FBD"/>
    <w:rsid w:val="00401E15"/>
    <w:rsid w:val="00480808"/>
    <w:rsid w:val="004B5284"/>
    <w:rsid w:val="00565E2F"/>
    <w:rsid w:val="005E5E2B"/>
    <w:rsid w:val="006515E8"/>
    <w:rsid w:val="006A2082"/>
    <w:rsid w:val="006F1118"/>
    <w:rsid w:val="00727CE5"/>
    <w:rsid w:val="00741FDE"/>
    <w:rsid w:val="008347EF"/>
    <w:rsid w:val="00946252"/>
    <w:rsid w:val="0098300D"/>
    <w:rsid w:val="009E37DE"/>
    <w:rsid w:val="009F0B81"/>
    <w:rsid w:val="00A36F67"/>
    <w:rsid w:val="00AB1341"/>
    <w:rsid w:val="00AE267E"/>
    <w:rsid w:val="00B8163C"/>
    <w:rsid w:val="00B9569D"/>
    <w:rsid w:val="00BF473C"/>
    <w:rsid w:val="00C62B67"/>
    <w:rsid w:val="00CB2712"/>
    <w:rsid w:val="00CD5E29"/>
    <w:rsid w:val="00CE4E5D"/>
    <w:rsid w:val="00D25C8E"/>
    <w:rsid w:val="00D35E92"/>
    <w:rsid w:val="00D4190C"/>
    <w:rsid w:val="00D611FE"/>
    <w:rsid w:val="00D66811"/>
    <w:rsid w:val="00D906CA"/>
    <w:rsid w:val="00E12DAB"/>
    <w:rsid w:val="00E156BA"/>
    <w:rsid w:val="00EB1088"/>
    <w:rsid w:val="00EE4599"/>
    <w:rsid w:val="00F07379"/>
    <w:rsid w:val="00F30102"/>
    <w:rsid w:val="00F353FD"/>
    <w:rsid w:val="00F4343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37C6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en-US" w:eastAsia="vi-VN" w:bidi="ar-SA"/>
      </w:rPr>
    </w:rPrDefault>
    <w:pPrDefault>
      <w:pPr>
        <w:spacing w:after="200" w:line="288"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4"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1">
    <w:name w:val="Normal"/>
    <w:qFormat/>
    <w:rsid w:val="006A2082"/>
    <w:rPr>
      <w:rFonts w:ascii="Calibri" w:hAnsi="Calibri"/>
    </w:rPr>
  </w:style>
  <w:style w:type="paragraph" w:styleId="1">
    <w:name w:val="heading 1"/>
    <w:basedOn w:val="a1"/>
    <w:next w:val="a1"/>
    <w:link w:val="10"/>
    <w:uiPriority w:val="7"/>
    <w:qFormat/>
    <w:rsid w:val="006A2082"/>
    <w:pPr>
      <w:keepNext/>
      <w:keepLines/>
      <w:spacing w:before="240" w:after="0"/>
      <w:outlineLvl w:val="0"/>
    </w:pPr>
    <w:rPr>
      <w:rFonts w:eastAsiaTheme="majorEastAsia" w:cstheme="majorBidi"/>
      <w:color w:val="0B5748" w:themeColor="accent1" w:themeShade="80"/>
      <w:sz w:val="32"/>
      <w:szCs w:val="32"/>
    </w:rPr>
  </w:style>
  <w:style w:type="paragraph" w:styleId="21">
    <w:name w:val="heading 2"/>
    <w:basedOn w:val="a1"/>
    <w:next w:val="a1"/>
    <w:link w:val="22"/>
    <w:uiPriority w:val="8"/>
    <w:semiHidden/>
    <w:unhideWhenUsed/>
    <w:qFormat/>
    <w:rsid w:val="006A2082"/>
    <w:pPr>
      <w:keepNext/>
      <w:keepLines/>
      <w:spacing w:before="40" w:after="0"/>
      <w:outlineLvl w:val="1"/>
    </w:pPr>
    <w:rPr>
      <w:rFonts w:eastAsiaTheme="majorEastAsia" w:cstheme="majorBidi"/>
      <w:color w:val="0B5748" w:themeColor="accent1" w:themeShade="80"/>
      <w:sz w:val="26"/>
      <w:szCs w:val="26"/>
    </w:rPr>
  </w:style>
  <w:style w:type="paragraph" w:styleId="31">
    <w:name w:val="heading 3"/>
    <w:basedOn w:val="a1"/>
    <w:next w:val="a1"/>
    <w:link w:val="32"/>
    <w:uiPriority w:val="9"/>
    <w:semiHidden/>
    <w:unhideWhenUsed/>
    <w:qFormat/>
    <w:rsid w:val="002C2563"/>
    <w:pPr>
      <w:keepNext/>
      <w:keepLines/>
      <w:spacing w:before="40" w:after="0"/>
      <w:outlineLvl w:val="2"/>
    </w:pPr>
    <w:rPr>
      <w:rFonts w:asciiTheme="majorHAnsi" w:eastAsiaTheme="majorEastAsia" w:hAnsiTheme="majorHAnsi" w:cstheme="majorBidi"/>
      <w:color w:val="0B5648" w:themeColor="accent1" w:themeShade="7F"/>
      <w:sz w:val="24"/>
      <w:szCs w:val="24"/>
    </w:rPr>
  </w:style>
  <w:style w:type="paragraph" w:styleId="41">
    <w:name w:val="heading 4"/>
    <w:basedOn w:val="a1"/>
    <w:next w:val="a1"/>
    <w:link w:val="42"/>
    <w:uiPriority w:val="9"/>
    <w:semiHidden/>
    <w:unhideWhenUsed/>
    <w:qFormat/>
    <w:rsid w:val="002C2563"/>
    <w:pPr>
      <w:keepNext/>
      <w:keepLines/>
      <w:spacing w:before="40" w:after="0"/>
      <w:outlineLvl w:val="3"/>
    </w:pPr>
    <w:rPr>
      <w:rFonts w:asciiTheme="majorHAnsi" w:eastAsiaTheme="majorEastAsia" w:hAnsiTheme="majorHAnsi" w:cstheme="majorBidi"/>
      <w:i/>
      <w:iCs/>
      <w:color w:val="11826C" w:themeColor="accent1" w:themeShade="BF"/>
    </w:rPr>
  </w:style>
  <w:style w:type="paragraph" w:styleId="51">
    <w:name w:val="heading 5"/>
    <w:basedOn w:val="a1"/>
    <w:next w:val="a1"/>
    <w:link w:val="52"/>
    <w:uiPriority w:val="9"/>
    <w:semiHidden/>
    <w:unhideWhenUsed/>
    <w:qFormat/>
    <w:rsid w:val="002C2563"/>
    <w:pPr>
      <w:keepNext/>
      <w:keepLines/>
      <w:spacing w:before="40" w:after="0"/>
      <w:outlineLvl w:val="4"/>
    </w:pPr>
    <w:rPr>
      <w:rFonts w:asciiTheme="majorHAnsi" w:eastAsiaTheme="majorEastAsia" w:hAnsiTheme="majorHAnsi" w:cstheme="majorBidi"/>
      <w:color w:val="11826C" w:themeColor="accent1" w:themeShade="BF"/>
    </w:rPr>
  </w:style>
  <w:style w:type="paragraph" w:styleId="6">
    <w:name w:val="heading 6"/>
    <w:basedOn w:val="a1"/>
    <w:next w:val="a1"/>
    <w:link w:val="60"/>
    <w:uiPriority w:val="9"/>
    <w:semiHidden/>
    <w:unhideWhenUsed/>
    <w:qFormat/>
    <w:rsid w:val="002C2563"/>
    <w:pPr>
      <w:keepNext/>
      <w:keepLines/>
      <w:spacing w:before="40" w:after="0"/>
      <w:outlineLvl w:val="5"/>
    </w:pPr>
    <w:rPr>
      <w:rFonts w:asciiTheme="majorHAnsi" w:eastAsiaTheme="majorEastAsia" w:hAnsiTheme="majorHAnsi" w:cstheme="majorBidi"/>
      <w:color w:val="0B5648" w:themeColor="accent1" w:themeShade="7F"/>
    </w:rPr>
  </w:style>
  <w:style w:type="paragraph" w:styleId="7">
    <w:name w:val="heading 7"/>
    <w:basedOn w:val="a1"/>
    <w:next w:val="a1"/>
    <w:link w:val="70"/>
    <w:uiPriority w:val="9"/>
    <w:semiHidden/>
    <w:unhideWhenUsed/>
    <w:qFormat/>
    <w:rsid w:val="002C2563"/>
    <w:pPr>
      <w:keepNext/>
      <w:keepLines/>
      <w:spacing w:before="40" w:after="0"/>
      <w:outlineLvl w:val="6"/>
    </w:pPr>
    <w:rPr>
      <w:rFonts w:asciiTheme="majorHAnsi" w:eastAsiaTheme="majorEastAsia" w:hAnsiTheme="majorHAnsi" w:cstheme="majorBidi"/>
      <w:i/>
      <w:iCs/>
      <w:color w:val="0B5648" w:themeColor="accent1" w:themeShade="7F"/>
    </w:rPr>
  </w:style>
  <w:style w:type="paragraph" w:styleId="8">
    <w:name w:val="heading 8"/>
    <w:basedOn w:val="a1"/>
    <w:next w:val="a1"/>
    <w:link w:val="80"/>
    <w:uiPriority w:val="9"/>
    <w:semiHidden/>
    <w:unhideWhenUsed/>
    <w:qFormat/>
    <w:rsid w:val="002C256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0"/>
    <w:uiPriority w:val="9"/>
    <w:semiHidden/>
    <w:unhideWhenUsed/>
    <w:qFormat/>
    <w:rsid w:val="002C256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18"/>
    <w:unhideWhenUsed/>
    <w:pPr>
      <w:spacing w:after="0" w:line="240" w:lineRule="auto"/>
    </w:pPr>
  </w:style>
  <w:style w:type="character" w:customStyle="1" w:styleId="a6">
    <w:name w:val="ท้ายกระดาษ อักขระ"/>
    <w:basedOn w:val="a2"/>
    <w:link w:val="a5"/>
    <w:uiPriority w:val="18"/>
    <w:rsid w:val="00C62B67"/>
  </w:style>
  <w:style w:type="character" w:styleId="a7">
    <w:name w:val="Placeholder Text"/>
    <w:basedOn w:val="a2"/>
    <w:uiPriority w:val="99"/>
    <w:semiHidden/>
    <w:rsid w:val="00CD5E29"/>
    <w:rPr>
      <w:color w:val="3A3A3A" w:themeColor="background2" w:themeShade="40"/>
    </w:rPr>
  </w:style>
  <w:style w:type="paragraph" w:styleId="a8">
    <w:name w:val="header"/>
    <w:basedOn w:val="a1"/>
    <w:link w:val="a9"/>
    <w:uiPriority w:val="19"/>
    <w:unhideWhenUsed/>
    <w:rsid w:val="00EE4599"/>
    <w:pPr>
      <w:spacing w:after="0" w:line="240" w:lineRule="auto"/>
    </w:pPr>
  </w:style>
  <w:style w:type="character" w:customStyle="1" w:styleId="a9">
    <w:name w:val="หัวกระดาษ อักขระ"/>
    <w:basedOn w:val="a2"/>
    <w:link w:val="a8"/>
    <w:uiPriority w:val="19"/>
    <w:rsid w:val="00EE4599"/>
  </w:style>
  <w:style w:type="paragraph" w:customStyle="1" w:styleId="achNgigi">
    <w:name w:val="Địa chỉ Người gửi"/>
    <w:basedOn w:val="a1"/>
    <w:uiPriority w:val="1"/>
    <w:qFormat/>
    <w:rsid w:val="00343FBB"/>
    <w:pPr>
      <w:spacing w:after="0" w:line="264" w:lineRule="auto"/>
    </w:pPr>
  </w:style>
  <w:style w:type="paragraph" w:styleId="aa">
    <w:name w:val="Date"/>
    <w:basedOn w:val="a1"/>
    <w:next w:val="a1"/>
    <w:link w:val="ab"/>
    <w:uiPriority w:val="2"/>
    <w:unhideWhenUsed/>
    <w:rsid w:val="00D25C8E"/>
    <w:pPr>
      <w:spacing w:before="1000" w:after="400"/>
    </w:pPr>
  </w:style>
  <w:style w:type="character" w:customStyle="1" w:styleId="ab">
    <w:name w:val="วันที่ อักขระ"/>
    <w:basedOn w:val="a2"/>
    <w:link w:val="aa"/>
    <w:uiPriority w:val="2"/>
    <w:rsid w:val="00D25C8E"/>
  </w:style>
  <w:style w:type="paragraph" w:customStyle="1" w:styleId="achNginhn">
    <w:name w:val="Địa chỉ Người nhận"/>
    <w:basedOn w:val="a1"/>
    <w:uiPriority w:val="3"/>
    <w:qFormat/>
    <w:rsid w:val="003D0FBD"/>
    <w:pPr>
      <w:spacing w:after="480"/>
      <w:contextualSpacing/>
    </w:pPr>
  </w:style>
  <w:style w:type="paragraph" w:styleId="ac">
    <w:name w:val="Closing"/>
    <w:basedOn w:val="a1"/>
    <w:next w:val="ad"/>
    <w:link w:val="ae"/>
    <w:uiPriority w:val="5"/>
    <w:unhideWhenUsed/>
    <w:qFormat/>
    <w:pPr>
      <w:spacing w:before="600" w:after="800"/>
    </w:pPr>
  </w:style>
  <w:style w:type="character" w:customStyle="1" w:styleId="ae">
    <w:name w:val="คำลงท้าย อักขระ"/>
    <w:basedOn w:val="a2"/>
    <w:link w:val="ac"/>
    <w:uiPriority w:val="5"/>
    <w:rsid w:val="00343FBB"/>
  </w:style>
  <w:style w:type="paragraph" w:styleId="ad">
    <w:name w:val="Signature"/>
    <w:basedOn w:val="a1"/>
    <w:next w:val="a1"/>
    <w:link w:val="af"/>
    <w:uiPriority w:val="6"/>
    <w:unhideWhenUsed/>
    <w:qFormat/>
    <w:pPr>
      <w:spacing w:after="600"/>
    </w:pPr>
  </w:style>
  <w:style w:type="character" w:customStyle="1" w:styleId="af">
    <w:name w:val="ลายเซ็น อักขระ"/>
    <w:basedOn w:val="a2"/>
    <w:link w:val="ad"/>
    <w:uiPriority w:val="6"/>
    <w:rsid w:val="00343FBB"/>
  </w:style>
  <w:style w:type="paragraph" w:styleId="af0">
    <w:name w:val="Balloon Text"/>
    <w:basedOn w:val="a1"/>
    <w:link w:val="af1"/>
    <w:uiPriority w:val="99"/>
    <w:semiHidden/>
    <w:unhideWhenUsed/>
    <w:rsid w:val="002C2563"/>
    <w:pPr>
      <w:spacing w:after="0" w:line="240" w:lineRule="auto"/>
    </w:pPr>
    <w:rPr>
      <w:rFonts w:ascii="Segoe UI" w:hAnsi="Segoe UI" w:cs="Segoe UI"/>
      <w:szCs w:val="18"/>
    </w:rPr>
  </w:style>
  <w:style w:type="character" w:customStyle="1" w:styleId="af1">
    <w:name w:val="ข้อความบอลลูน อักขระ"/>
    <w:basedOn w:val="a2"/>
    <w:link w:val="af0"/>
    <w:uiPriority w:val="99"/>
    <w:semiHidden/>
    <w:rsid w:val="002C2563"/>
    <w:rPr>
      <w:rFonts w:ascii="Segoe UI" w:hAnsi="Segoe UI" w:cs="Segoe UI"/>
      <w:szCs w:val="18"/>
    </w:rPr>
  </w:style>
  <w:style w:type="paragraph" w:styleId="af2">
    <w:name w:val="Bibliography"/>
    <w:basedOn w:val="a1"/>
    <w:next w:val="a1"/>
    <w:uiPriority w:val="37"/>
    <w:semiHidden/>
    <w:unhideWhenUsed/>
    <w:rsid w:val="002C2563"/>
  </w:style>
  <w:style w:type="paragraph" w:styleId="af3">
    <w:name w:val="Block Text"/>
    <w:basedOn w:val="a1"/>
    <w:uiPriority w:val="99"/>
    <w:semiHidden/>
    <w:unhideWhenUsed/>
    <w:rsid w:val="00CD5E29"/>
    <w:pPr>
      <w:pBdr>
        <w:top w:val="single" w:sz="2" w:space="10" w:color="17AE92" w:themeColor="accent1" w:frame="1"/>
        <w:left w:val="single" w:sz="2" w:space="10" w:color="17AE92" w:themeColor="accent1" w:frame="1"/>
        <w:bottom w:val="single" w:sz="2" w:space="10" w:color="17AE92" w:themeColor="accent1" w:frame="1"/>
        <w:right w:val="single" w:sz="2" w:space="10" w:color="17AE92" w:themeColor="accent1" w:frame="1"/>
      </w:pBdr>
      <w:ind w:left="1152" w:right="1152"/>
    </w:pPr>
    <w:rPr>
      <w:rFonts w:eastAsiaTheme="minorEastAsia"/>
      <w:i/>
      <w:iCs/>
      <w:color w:val="11826C" w:themeColor="accent1" w:themeShade="BF"/>
    </w:rPr>
  </w:style>
  <w:style w:type="paragraph" w:styleId="af4">
    <w:name w:val="Body Text"/>
    <w:basedOn w:val="a1"/>
    <w:link w:val="af5"/>
    <w:uiPriority w:val="99"/>
    <w:semiHidden/>
    <w:unhideWhenUsed/>
    <w:rsid w:val="002C2563"/>
    <w:pPr>
      <w:spacing w:after="120"/>
    </w:pPr>
  </w:style>
  <w:style w:type="character" w:customStyle="1" w:styleId="af5">
    <w:name w:val="เนื้อความ อักขระ"/>
    <w:basedOn w:val="a2"/>
    <w:link w:val="af4"/>
    <w:uiPriority w:val="99"/>
    <w:semiHidden/>
    <w:rsid w:val="002C2563"/>
  </w:style>
  <w:style w:type="paragraph" w:styleId="23">
    <w:name w:val="Body Text 2"/>
    <w:basedOn w:val="a1"/>
    <w:link w:val="24"/>
    <w:uiPriority w:val="99"/>
    <w:semiHidden/>
    <w:unhideWhenUsed/>
    <w:rsid w:val="002C2563"/>
    <w:pPr>
      <w:spacing w:after="120" w:line="480" w:lineRule="auto"/>
    </w:pPr>
  </w:style>
  <w:style w:type="character" w:customStyle="1" w:styleId="24">
    <w:name w:val="เนื้อความ 2 อักขระ"/>
    <w:basedOn w:val="a2"/>
    <w:link w:val="23"/>
    <w:uiPriority w:val="99"/>
    <w:semiHidden/>
    <w:rsid w:val="002C2563"/>
  </w:style>
  <w:style w:type="paragraph" w:styleId="33">
    <w:name w:val="Body Text 3"/>
    <w:basedOn w:val="a1"/>
    <w:link w:val="34"/>
    <w:uiPriority w:val="99"/>
    <w:semiHidden/>
    <w:unhideWhenUsed/>
    <w:rsid w:val="002C2563"/>
    <w:pPr>
      <w:spacing w:after="120"/>
    </w:pPr>
    <w:rPr>
      <w:szCs w:val="16"/>
    </w:rPr>
  </w:style>
  <w:style w:type="character" w:customStyle="1" w:styleId="34">
    <w:name w:val="เนื้อความ 3 อักขระ"/>
    <w:basedOn w:val="a2"/>
    <w:link w:val="33"/>
    <w:uiPriority w:val="99"/>
    <w:semiHidden/>
    <w:rsid w:val="002C2563"/>
    <w:rPr>
      <w:szCs w:val="16"/>
    </w:rPr>
  </w:style>
  <w:style w:type="paragraph" w:styleId="af6">
    <w:name w:val="Body Text First Indent"/>
    <w:basedOn w:val="af4"/>
    <w:link w:val="af7"/>
    <w:uiPriority w:val="99"/>
    <w:semiHidden/>
    <w:unhideWhenUsed/>
    <w:rsid w:val="002C2563"/>
    <w:pPr>
      <w:spacing w:after="200"/>
      <w:ind w:firstLine="360"/>
    </w:pPr>
  </w:style>
  <w:style w:type="character" w:customStyle="1" w:styleId="af7">
    <w:name w:val="เยื้องย่อหน้าแรกของเนื้อความ อักขระ"/>
    <w:basedOn w:val="af5"/>
    <w:link w:val="af6"/>
    <w:uiPriority w:val="99"/>
    <w:semiHidden/>
    <w:rsid w:val="002C2563"/>
  </w:style>
  <w:style w:type="paragraph" w:styleId="af8">
    <w:name w:val="Body Text Indent"/>
    <w:basedOn w:val="a1"/>
    <w:link w:val="af9"/>
    <w:uiPriority w:val="99"/>
    <w:semiHidden/>
    <w:unhideWhenUsed/>
    <w:rsid w:val="002C2563"/>
    <w:pPr>
      <w:spacing w:after="120"/>
      <w:ind w:left="360"/>
    </w:pPr>
  </w:style>
  <w:style w:type="character" w:customStyle="1" w:styleId="af9">
    <w:name w:val="การเยื้องเนื้อความ อักขระ"/>
    <w:basedOn w:val="a2"/>
    <w:link w:val="af8"/>
    <w:uiPriority w:val="99"/>
    <w:semiHidden/>
    <w:rsid w:val="002C2563"/>
  </w:style>
  <w:style w:type="paragraph" w:styleId="25">
    <w:name w:val="Body Text First Indent 2"/>
    <w:basedOn w:val="af8"/>
    <w:link w:val="26"/>
    <w:uiPriority w:val="99"/>
    <w:semiHidden/>
    <w:unhideWhenUsed/>
    <w:rsid w:val="002C2563"/>
    <w:pPr>
      <w:spacing w:after="200"/>
      <w:ind w:firstLine="360"/>
    </w:pPr>
  </w:style>
  <w:style w:type="character" w:customStyle="1" w:styleId="26">
    <w:name w:val="เยื้องย่อหน้าแรกของเนื้อความ 2 อักขระ"/>
    <w:basedOn w:val="af9"/>
    <w:link w:val="25"/>
    <w:uiPriority w:val="99"/>
    <w:semiHidden/>
    <w:rsid w:val="002C2563"/>
  </w:style>
  <w:style w:type="paragraph" w:styleId="27">
    <w:name w:val="Body Text Indent 2"/>
    <w:basedOn w:val="a1"/>
    <w:link w:val="28"/>
    <w:uiPriority w:val="99"/>
    <w:semiHidden/>
    <w:unhideWhenUsed/>
    <w:rsid w:val="002C2563"/>
    <w:pPr>
      <w:spacing w:after="120" w:line="480" w:lineRule="auto"/>
      <w:ind w:left="360"/>
    </w:pPr>
  </w:style>
  <w:style w:type="character" w:customStyle="1" w:styleId="28">
    <w:name w:val="การเยื้องเนื้อความ 2 อักขระ"/>
    <w:basedOn w:val="a2"/>
    <w:link w:val="27"/>
    <w:uiPriority w:val="99"/>
    <w:semiHidden/>
    <w:rsid w:val="002C2563"/>
  </w:style>
  <w:style w:type="paragraph" w:styleId="35">
    <w:name w:val="Body Text Indent 3"/>
    <w:basedOn w:val="a1"/>
    <w:link w:val="36"/>
    <w:uiPriority w:val="99"/>
    <w:semiHidden/>
    <w:unhideWhenUsed/>
    <w:rsid w:val="002C2563"/>
    <w:pPr>
      <w:spacing w:after="120"/>
      <w:ind w:left="360"/>
    </w:pPr>
    <w:rPr>
      <w:szCs w:val="16"/>
    </w:rPr>
  </w:style>
  <w:style w:type="character" w:customStyle="1" w:styleId="36">
    <w:name w:val="การเยื้องเนื้อความ 3 อักขระ"/>
    <w:basedOn w:val="a2"/>
    <w:link w:val="35"/>
    <w:uiPriority w:val="99"/>
    <w:semiHidden/>
    <w:rsid w:val="002C2563"/>
    <w:rPr>
      <w:szCs w:val="16"/>
    </w:rPr>
  </w:style>
  <w:style w:type="character" w:styleId="afa">
    <w:name w:val="Book Title"/>
    <w:basedOn w:val="a2"/>
    <w:uiPriority w:val="33"/>
    <w:semiHidden/>
    <w:unhideWhenUsed/>
    <w:qFormat/>
    <w:rsid w:val="002C2563"/>
    <w:rPr>
      <w:b/>
      <w:bCs/>
      <w:i/>
      <w:iCs/>
      <w:spacing w:val="5"/>
    </w:rPr>
  </w:style>
  <w:style w:type="paragraph" w:styleId="afb">
    <w:name w:val="caption"/>
    <w:basedOn w:val="a1"/>
    <w:next w:val="a1"/>
    <w:uiPriority w:val="35"/>
    <w:semiHidden/>
    <w:unhideWhenUsed/>
    <w:qFormat/>
    <w:rsid w:val="002C2563"/>
    <w:pPr>
      <w:spacing w:line="240" w:lineRule="auto"/>
    </w:pPr>
    <w:rPr>
      <w:i/>
      <w:iCs/>
      <w:color w:val="1F2123" w:themeColor="text2"/>
      <w:szCs w:val="18"/>
    </w:rPr>
  </w:style>
  <w:style w:type="table" w:styleId="afc">
    <w:name w:val="Colorful Grid"/>
    <w:basedOn w:val="a3"/>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7F7EE" w:themeFill="accent1" w:themeFillTint="33"/>
    </w:tcPr>
    <w:tblStylePr w:type="firstRow">
      <w:rPr>
        <w:b/>
        <w:bCs/>
      </w:rPr>
      <w:tblPr/>
      <w:tcPr>
        <w:shd w:val="clear" w:color="auto" w:fill="90F0DE" w:themeFill="accent1" w:themeFillTint="66"/>
      </w:tcPr>
    </w:tblStylePr>
    <w:tblStylePr w:type="lastRow">
      <w:rPr>
        <w:b/>
        <w:bCs/>
        <w:color w:val="000000" w:themeColor="text1"/>
      </w:rPr>
      <w:tblPr/>
      <w:tcPr>
        <w:shd w:val="clear" w:color="auto" w:fill="90F0DE" w:themeFill="accent1" w:themeFillTint="66"/>
      </w:tcPr>
    </w:tblStylePr>
    <w:tblStylePr w:type="firstCol">
      <w:rPr>
        <w:color w:val="FFFFFF" w:themeColor="background1"/>
      </w:rPr>
      <w:tblPr/>
      <w:tcPr>
        <w:shd w:val="clear" w:color="auto" w:fill="11826C" w:themeFill="accent1" w:themeFillShade="BF"/>
      </w:tcPr>
    </w:tblStylePr>
    <w:tblStylePr w:type="lastCol">
      <w:rPr>
        <w:color w:val="FFFFFF" w:themeColor="background1"/>
      </w:rPr>
      <w:tblPr/>
      <w:tcPr>
        <w:shd w:val="clear" w:color="auto" w:fill="11826C" w:themeFill="accent1" w:themeFillShade="BF"/>
      </w:tc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2">
    <w:name w:val="Colorful Grid Accent 2"/>
    <w:basedOn w:val="a3"/>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CD8" w:themeFill="accent2" w:themeFillTint="33"/>
    </w:tcPr>
    <w:tblStylePr w:type="firstRow">
      <w:rPr>
        <w:b/>
        <w:bCs/>
      </w:rPr>
      <w:tblPr/>
      <w:tcPr>
        <w:shd w:val="clear" w:color="auto" w:fill="FBD9B2" w:themeFill="accent2" w:themeFillTint="66"/>
      </w:tcPr>
    </w:tblStylePr>
    <w:tblStylePr w:type="lastRow">
      <w:rPr>
        <w:b/>
        <w:bCs/>
        <w:color w:val="000000" w:themeColor="text1"/>
      </w:rPr>
      <w:tblPr/>
      <w:tcPr>
        <w:shd w:val="clear" w:color="auto" w:fill="FBD9B2" w:themeFill="accent2" w:themeFillTint="66"/>
      </w:tcPr>
    </w:tblStylePr>
    <w:tblStylePr w:type="firstCol">
      <w:rPr>
        <w:color w:val="FFFFFF" w:themeColor="background1"/>
      </w:rPr>
      <w:tblPr/>
      <w:tcPr>
        <w:shd w:val="clear" w:color="auto" w:fill="DE7B09" w:themeFill="accent2" w:themeFillShade="BF"/>
      </w:tcPr>
    </w:tblStylePr>
    <w:tblStylePr w:type="lastCol">
      <w:rPr>
        <w:color w:val="FFFFFF" w:themeColor="background1"/>
      </w:rPr>
      <w:tblPr/>
      <w:tcPr>
        <w:shd w:val="clear" w:color="auto" w:fill="DE7B09" w:themeFill="accent2" w:themeFillShade="BF"/>
      </w:tc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3">
    <w:name w:val="Colorful Grid Accent 3"/>
    <w:basedOn w:val="a3"/>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5E6" w:themeFill="accent3" w:themeFillTint="33"/>
    </w:tcPr>
    <w:tblStylePr w:type="firstRow">
      <w:rPr>
        <w:b/>
        <w:bCs/>
      </w:rPr>
      <w:tblPr/>
      <w:tcPr>
        <w:shd w:val="clear" w:color="auto" w:fill="C4CBCE" w:themeFill="accent3" w:themeFillTint="66"/>
      </w:tcPr>
    </w:tblStylePr>
    <w:tblStylePr w:type="lastRow">
      <w:rPr>
        <w:b/>
        <w:bCs/>
        <w:color w:val="000000" w:themeColor="text1"/>
      </w:rPr>
      <w:tblPr/>
      <w:tcPr>
        <w:shd w:val="clear" w:color="auto" w:fill="C4CBCE" w:themeFill="accent3" w:themeFillTint="66"/>
      </w:tcPr>
    </w:tblStylePr>
    <w:tblStylePr w:type="firstCol">
      <w:rPr>
        <w:color w:val="FFFFFF" w:themeColor="background1"/>
      </w:rPr>
      <w:tblPr/>
      <w:tcPr>
        <w:shd w:val="clear" w:color="auto" w:fill="535E62" w:themeFill="accent3" w:themeFillShade="BF"/>
      </w:tcPr>
    </w:tblStylePr>
    <w:tblStylePr w:type="lastCol">
      <w:rPr>
        <w:color w:val="FFFFFF" w:themeColor="background1"/>
      </w:rPr>
      <w:tblPr/>
      <w:tcPr>
        <w:shd w:val="clear" w:color="auto" w:fill="535E62" w:themeFill="accent3" w:themeFillShade="BF"/>
      </w:tc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4">
    <w:name w:val="Colorful Grid Accent 4"/>
    <w:basedOn w:val="a3"/>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EBF8" w:themeFill="accent4" w:themeFillTint="33"/>
    </w:tcPr>
    <w:tblStylePr w:type="firstRow">
      <w:rPr>
        <w:b/>
        <w:bCs/>
      </w:rPr>
      <w:tblPr/>
      <w:tcPr>
        <w:shd w:val="clear" w:color="auto" w:fill="94D7F1" w:themeFill="accent4" w:themeFillTint="66"/>
      </w:tcPr>
    </w:tblStylePr>
    <w:tblStylePr w:type="lastRow">
      <w:rPr>
        <w:b/>
        <w:bCs/>
        <w:color w:val="000000" w:themeColor="text1"/>
      </w:rPr>
      <w:tblPr/>
      <w:tcPr>
        <w:shd w:val="clear" w:color="auto" w:fill="94D7F1" w:themeFill="accent4" w:themeFillTint="66"/>
      </w:tcPr>
    </w:tblStylePr>
    <w:tblStylePr w:type="firstCol">
      <w:rPr>
        <w:color w:val="FFFFFF" w:themeColor="background1"/>
      </w:rPr>
      <w:tblPr/>
      <w:tcPr>
        <w:shd w:val="clear" w:color="auto" w:fill="11698B" w:themeFill="accent4" w:themeFillShade="BF"/>
      </w:tcPr>
    </w:tblStylePr>
    <w:tblStylePr w:type="lastCol">
      <w:rPr>
        <w:color w:val="FFFFFF" w:themeColor="background1"/>
      </w:rPr>
      <w:tblPr/>
      <w:tcPr>
        <w:shd w:val="clear" w:color="auto" w:fill="11698B" w:themeFill="accent4" w:themeFillShade="BF"/>
      </w:tc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5">
    <w:name w:val="Colorful Grid Accent 5"/>
    <w:basedOn w:val="a3"/>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DB" w:themeFill="accent5" w:themeFillTint="33"/>
    </w:tcPr>
    <w:tblStylePr w:type="firstRow">
      <w:rPr>
        <w:b/>
        <w:bCs/>
      </w:rPr>
      <w:tblPr/>
      <w:tcPr>
        <w:shd w:val="clear" w:color="auto" w:fill="F3BCB8" w:themeFill="accent5" w:themeFillTint="66"/>
      </w:tcPr>
    </w:tblStylePr>
    <w:tblStylePr w:type="lastRow">
      <w:rPr>
        <w:b/>
        <w:bCs/>
        <w:color w:val="000000" w:themeColor="text1"/>
      </w:rPr>
      <w:tblPr/>
      <w:tcPr>
        <w:shd w:val="clear" w:color="auto" w:fill="F3BCB8" w:themeFill="accent5" w:themeFillTint="66"/>
      </w:tcPr>
    </w:tblStylePr>
    <w:tblStylePr w:type="firstCol">
      <w:rPr>
        <w:color w:val="FFFFFF" w:themeColor="background1"/>
      </w:rPr>
      <w:tblPr/>
      <w:tcPr>
        <w:shd w:val="clear" w:color="auto" w:fill="C52A1F" w:themeFill="accent5" w:themeFillShade="BF"/>
      </w:tcPr>
    </w:tblStylePr>
    <w:tblStylePr w:type="lastCol">
      <w:rPr>
        <w:color w:val="FFFFFF" w:themeColor="background1"/>
      </w:rPr>
      <w:tblPr/>
      <w:tcPr>
        <w:shd w:val="clear" w:color="auto" w:fill="C52A1F" w:themeFill="accent5" w:themeFillShade="BF"/>
      </w:tc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6">
    <w:name w:val="Colorful Grid Accent 6"/>
    <w:basedOn w:val="a3"/>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F0D8" w:themeFill="accent6" w:themeFillTint="33"/>
    </w:tcPr>
    <w:tblStylePr w:type="firstRow">
      <w:rPr>
        <w:b/>
        <w:bCs/>
      </w:rPr>
      <w:tblPr/>
      <w:tcPr>
        <w:shd w:val="clear" w:color="auto" w:fill="C4E2B2" w:themeFill="accent6" w:themeFillTint="66"/>
      </w:tcPr>
    </w:tblStylePr>
    <w:tblStylePr w:type="lastRow">
      <w:rPr>
        <w:b/>
        <w:bCs/>
        <w:color w:val="000000" w:themeColor="text1"/>
      </w:rPr>
      <w:tblPr/>
      <w:tcPr>
        <w:shd w:val="clear" w:color="auto" w:fill="C4E2B2" w:themeFill="accent6" w:themeFillTint="66"/>
      </w:tcPr>
    </w:tblStylePr>
    <w:tblStylePr w:type="firstCol">
      <w:rPr>
        <w:color w:val="FFFFFF" w:themeColor="background1"/>
      </w:rPr>
      <w:tblPr/>
      <w:tcPr>
        <w:shd w:val="clear" w:color="auto" w:fill="528633" w:themeFill="accent6" w:themeFillShade="BF"/>
      </w:tcPr>
    </w:tblStylePr>
    <w:tblStylePr w:type="lastCol">
      <w:rPr>
        <w:color w:val="FFFFFF" w:themeColor="background1"/>
      </w:rPr>
      <w:tblPr/>
      <w:tcPr>
        <w:shd w:val="clear" w:color="auto" w:fill="528633" w:themeFill="accent6" w:themeFillShade="BF"/>
      </w:tc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afd">
    <w:name w:val="Colorful List"/>
    <w:basedOn w:val="a3"/>
    <w:uiPriority w:val="72"/>
    <w:semiHidden/>
    <w:unhideWhenUsed/>
    <w:rsid w:val="002C256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2C2563"/>
    <w:pPr>
      <w:spacing w:after="0" w:line="240" w:lineRule="auto"/>
    </w:pPr>
    <w:rPr>
      <w:color w:val="000000" w:themeColor="text1"/>
    </w:rPr>
    <w:tblPr>
      <w:tblStyleRowBandSize w:val="1"/>
      <w:tblStyleColBandSize w:val="1"/>
    </w:tblPr>
    <w:tcPr>
      <w:shd w:val="clear" w:color="auto" w:fill="E3FBF6" w:themeFill="accen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6EA" w:themeFill="accent1" w:themeFillTint="3F"/>
      </w:tcPr>
    </w:tblStylePr>
    <w:tblStylePr w:type="band1Horz">
      <w:tblPr/>
      <w:tcPr>
        <w:shd w:val="clear" w:color="auto" w:fill="C7F7EE" w:themeFill="accent1" w:themeFillTint="33"/>
      </w:tcPr>
    </w:tblStylePr>
  </w:style>
  <w:style w:type="table" w:styleId="-20">
    <w:name w:val="Colorful List Accent 2"/>
    <w:basedOn w:val="a3"/>
    <w:uiPriority w:val="72"/>
    <w:semiHidden/>
    <w:unhideWhenUsed/>
    <w:rsid w:val="002C2563"/>
    <w:pPr>
      <w:spacing w:after="0" w:line="240" w:lineRule="auto"/>
    </w:pPr>
    <w:rPr>
      <w:color w:val="000000" w:themeColor="text1"/>
    </w:rPr>
    <w:tblPr>
      <w:tblStyleRowBandSize w:val="1"/>
      <w:tblStyleColBandSize w:val="1"/>
    </w:tblPr>
    <w:tcPr>
      <w:shd w:val="clear" w:color="auto" w:fill="FEF5EC" w:themeFill="accent2"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F" w:themeFill="accent2" w:themeFillTint="3F"/>
      </w:tcPr>
    </w:tblStylePr>
    <w:tblStylePr w:type="band1Horz">
      <w:tblPr/>
      <w:tcPr>
        <w:shd w:val="clear" w:color="auto" w:fill="FDECD8" w:themeFill="accent2" w:themeFillTint="33"/>
      </w:tcPr>
    </w:tblStylePr>
  </w:style>
  <w:style w:type="table" w:styleId="-30">
    <w:name w:val="Colorful List Accent 3"/>
    <w:basedOn w:val="a3"/>
    <w:uiPriority w:val="72"/>
    <w:semiHidden/>
    <w:unhideWhenUsed/>
    <w:rsid w:val="002C2563"/>
    <w:pPr>
      <w:spacing w:after="0" w:line="240" w:lineRule="auto"/>
    </w:pPr>
    <w:rPr>
      <w:color w:val="000000" w:themeColor="text1"/>
    </w:rPr>
    <w:tblPr>
      <w:tblStyleRowBandSize w:val="1"/>
      <w:tblStyleColBandSize w:val="1"/>
    </w:tblPr>
    <w:tcPr>
      <w:shd w:val="clear" w:color="auto" w:fill="F0F2F3" w:themeFill="accent3" w:themeFillTint="19"/>
    </w:tcPr>
    <w:tblStylePr w:type="firstRow">
      <w:rPr>
        <w:b/>
        <w:bCs/>
        <w:color w:val="FFFFFF" w:themeColor="background1"/>
      </w:rPr>
      <w:tblPr/>
      <w:tcPr>
        <w:tcBorders>
          <w:bottom w:val="single" w:sz="12" w:space="0" w:color="FFFFFF" w:themeColor="background1"/>
        </w:tcBorders>
        <w:shd w:val="clear" w:color="auto" w:fill="127095" w:themeFill="accent4" w:themeFillShade="CC"/>
      </w:tcPr>
    </w:tblStylePr>
    <w:tblStylePr w:type="lastRow">
      <w:rPr>
        <w:b/>
        <w:bCs/>
        <w:color w:val="12709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FE1" w:themeFill="accent3" w:themeFillTint="3F"/>
      </w:tcPr>
    </w:tblStylePr>
    <w:tblStylePr w:type="band1Horz">
      <w:tblPr/>
      <w:tcPr>
        <w:shd w:val="clear" w:color="auto" w:fill="E1E5E6" w:themeFill="accent3" w:themeFillTint="33"/>
      </w:tcPr>
    </w:tblStylePr>
  </w:style>
  <w:style w:type="table" w:styleId="-40">
    <w:name w:val="Colorful List Accent 4"/>
    <w:basedOn w:val="a3"/>
    <w:uiPriority w:val="72"/>
    <w:semiHidden/>
    <w:unhideWhenUsed/>
    <w:rsid w:val="002C2563"/>
    <w:pPr>
      <w:spacing w:after="0" w:line="240" w:lineRule="auto"/>
    </w:pPr>
    <w:rPr>
      <w:color w:val="000000" w:themeColor="text1"/>
    </w:rPr>
    <w:tblPr>
      <w:tblStyleRowBandSize w:val="1"/>
      <w:tblStyleColBandSize w:val="1"/>
    </w:tblPr>
    <w:tcPr>
      <w:shd w:val="clear" w:color="auto" w:fill="E4F5FB" w:themeFill="accent4" w:themeFillTint="19"/>
    </w:tcPr>
    <w:tblStylePr w:type="firstRow">
      <w:rPr>
        <w:b/>
        <w:bCs/>
        <w:color w:val="FFFFFF" w:themeColor="background1"/>
      </w:rPr>
      <w:tblPr/>
      <w:tcPr>
        <w:tcBorders>
          <w:bottom w:val="single" w:sz="12" w:space="0" w:color="FFFFFF" w:themeColor="background1"/>
        </w:tcBorders>
        <w:shd w:val="clear" w:color="auto" w:fill="586469" w:themeFill="accent3" w:themeFillShade="CC"/>
      </w:tcPr>
    </w:tblStylePr>
    <w:tblStylePr w:type="lastRow">
      <w:rPr>
        <w:b/>
        <w:bCs/>
        <w:color w:val="58646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6F7" w:themeFill="accent4" w:themeFillTint="3F"/>
      </w:tcPr>
    </w:tblStylePr>
    <w:tblStylePr w:type="band1Horz">
      <w:tblPr/>
      <w:tcPr>
        <w:shd w:val="clear" w:color="auto" w:fill="C9EBF8" w:themeFill="accent4" w:themeFillTint="33"/>
      </w:tcPr>
    </w:tblStylePr>
  </w:style>
  <w:style w:type="table" w:styleId="-50">
    <w:name w:val="Colorful List Accent 5"/>
    <w:basedOn w:val="a3"/>
    <w:uiPriority w:val="72"/>
    <w:semiHidden/>
    <w:unhideWhenUsed/>
    <w:rsid w:val="002C2563"/>
    <w:pPr>
      <w:spacing w:after="0" w:line="240" w:lineRule="auto"/>
    </w:pPr>
    <w:rPr>
      <w:color w:val="000000" w:themeColor="text1"/>
    </w:rPr>
    <w:tblPr>
      <w:tblStyleRowBandSize w:val="1"/>
      <w:tblStyleColBandSize w:val="1"/>
    </w:tblPr>
    <w:tcPr>
      <w:shd w:val="clear" w:color="auto" w:fill="FCEEED" w:themeFill="accent5" w:themeFillTint="19"/>
    </w:tcPr>
    <w:tblStylePr w:type="firstRow">
      <w:rPr>
        <w:b/>
        <w:bCs/>
        <w:color w:val="FFFFFF" w:themeColor="background1"/>
      </w:rPr>
      <w:tblPr/>
      <w:tcPr>
        <w:tcBorders>
          <w:bottom w:val="single" w:sz="12" w:space="0" w:color="FFFFFF" w:themeColor="background1"/>
        </w:tcBorders>
        <w:shd w:val="clear" w:color="auto" w:fill="588E36" w:themeFill="accent6" w:themeFillShade="CC"/>
      </w:tcPr>
    </w:tblStylePr>
    <w:tblStylePr w:type="lastRow">
      <w:rPr>
        <w:b/>
        <w:bCs/>
        <w:color w:val="588E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D3" w:themeFill="accent5" w:themeFillTint="3F"/>
      </w:tcPr>
    </w:tblStylePr>
    <w:tblStylePr w:type="band1Horz">
      <w:tblPr/>
      <w:tcPr>
        <w:shd w:val="clear" w:color="auto" w:fill="F9DDDB" w:themeFill="accent5" w:themeFillTint="33"/>
      </w:tcPr>
    </w:tblStylePr>
  </w:style>
  <w:style w:type="table" w:styleId="-60">
    <w:name w:val="Colorful List Accent 6"/>
    <w:basedOn w:val="a3"/>
    <w:uiPriority w:val="72"/>
    <w:semiHidden/>
    <w:unhideWhenUsed/>
    <w:rsid w:val="002C2563"/>
    <w:pPr>
      <w:spacing w:after="0" w:line="240" w:lineRule="auto"/>
    </w:pPr>
    <w:rPr>
      <w:color w:val="000000" w:themeColor="text1"/>
    </w:rPr>
    <w:tblPr>
      <w:tblStyleRowBandSize w:val="1"/>
      <w:tblStyleColBandSize w:val="1"/>
    </w:tblPr>
    <w:tcPr>
      <w:shd w:val="clear" w:color="auto" w:fill="F0F8EC" w:themeFill="accent6" w:themeFillTint="19"/>
    </w:tcPr>
    <w:tblStylePr w:type="firstRow">
      <w:rPr>
        <w:b/>
        <w:bCs/>
        <w:color w:val="FFFFFF" w:themeColor="background1"/>
      </w:rPr>
      <w:tblPr/>
      <w:tcPr>
        <w:tcBorders>
          <w:bottom w:val="single" w:sz="12" w:space="0" w:color="FFFFFF" w:themeColor="background1"/>
        </w:tcBorders>
        <w:shd w:val="clear" w:color="auto" w:fill="D22D21" w:themeFill="accent5" w:themeFillShade="CC"/>
      </w:tcPr>
    </w:tblStylePr>
    <w:tblStylePr w:type="lastRow">
      <w:rPr>
        <w:b/>
        <w:bCs/>
        <w:color w:val="D22D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DCF" w:themeFill="accent6" w:themeFillTint="3F"/>
      </w:tcPr>
    </w:tblStylePr>
    <w:tblStylePr w:type="band1Horz">
      <w:tblPr/>
      <w:tcPr>
        <w:shd w:val="clear" w:color="auto" w:fill="E1F0D8" w:themeFill="accent6" w:themeFillTint="33"/>
      </w:tcPr>
    </w:tblStylePr>
  </w:style>
  <w:style w:type="table" w:styleId="afe">
    <w:name w:val="Colorful Shading"/>
    <w:basedOn w:val="a3"/>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17AE92" w:themeColor="accent1"/>
        <w:bottom w:val="single" w:sz="4" w:space="0" w:color="17AE92" w:themeColor="accent1"/>
        <w:right w:val="single" w:sz="4" w:space="0" w:color="17AE92" w:themeColor="accent1"/>
        <w:insideH w:val="single" w:sz="4" w:space="0" w:color="FFFFFF" w:themeColor="background1"/>
        <w:insideV w:val="single" w:sz="4" w:space="0" w:color="FFFFFF" w:themeColor="background1"/>
      </w:tblBorders>
    </w:tblPr>
    <w:tcPr>
      <w:shd w:val="clear" w:color="auto" w:fill="E3FBF6" w:themeFill="accen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857" w:themeFill="accent1" w:themeFillShade="99"/>
      </w:tcPr>
    </w:tblStylePr>
    <w:tblStylePr w:type="firstCol">
      <w:rPr>
        <w:color w:val="FFFFFF" w:themeColor="background1"/>
      </w:rPr>
      <w:tblPr/>
      <w:tcPr>
        <w:tcBorders>
          <w:top w:val="nil"/>
          <w:left w:val="nil"/>
          <w:bottom w:val="nil"/>
          <w:right w:val="nil"/>
          <w:insideH w:val="single" w:sz="4" w:space="0" w:color="0D6857" w:themeColor="accent1" w:themeShade="99"/>
          <w:insideV w:val="nil"/>
        </w:tcBorders>
        <w:shd w:val="clear" w:color="auto" w:fill="0D685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D6857" w:themeFill="accent1" w:themeFillShade="99"/>
      </w:tcPr>
    </w:tblStylePr>
    <w:tblStylePr w:type="band1Vert">
      <w:tblPr/>
      <w:tcPr>
        <w:shd w:val="clear" w:color="auto" w:fill="90F0DE" w:themeFill="accent1" w:themeFillTint="66"/>
      </w:tcPr>
    </w:tblStylePr>
    <w:tblStylePr w:type="band1Horz">
      <w:tblPr/>
      <w:tcPr>
        <w:shd w:val="clear" w:color="auto" w:fill="75ECD6"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F7A23F" w:themeColor="accent2"/>
        <w:bottom w:val="single" w:sz="4" w:space="0" w:color="F7A23F" w:themeColor="accent2"/>
        <w:right w:val="single" w:sz="4" w:space="0" w:color="F7A23F" w:themeColor="accent2"/>
        <w:insideH w:val="single" w:sz="4" w:space="0" w:color="FFFFFF" w:themeColor="background1"/>
        <w:insideV w:val="single" w:sz="4" w:space="0" w:color="FFFFFF" w:themeColor="background1"/>
      </w:tblBorders>
    </w:tblPr>
    <w:tcPr>
      <w:shd w:val="clear" w:color="auto" w:fill="FEF5EC" w:themeFill="accent2"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26307" w:themeFill="accent2" w:themeFillShade="99"/>
      </w:tcPr>
    </w:tblStylePr>
    <w:tblStylePr w:type="firstCol">
      <w:rPr>
        <w:color w:val="FFFFFF" w:themeColor="background1"/>
      </w:rPr>
      <w:tblPr/>
      <w:tcPr>
        <w:tcBorders>
          <w:top w:val="nil"/>
          <w:left w:val="nil"/>
          <w:bottom w:val="nil"/>
          <w:right w:val="nil"/>
          <w:insideH w:val="single" w:sz="4" w:space="0" w:color="B26307" w:themeColor="accent2" w:themeShade="99"/>
          <w:insideV w:val="nil"/>
        </w:tcBorders>
        <w:shd w:val="clear" w:color="auto" w:fill="B263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26307" w:themeFill="accent2" w:themeFillShade="99"/>
      </w:tcPr>
    </w:tblStylePr>
    <w:tblStylePr w:type="band1Vert">
      <w:tblPr/>
      <w:tcPr>
        <w:shd w:val="clear" w:color="auto" w:fill="FBD9B2" w:themeFill="accent2" w:themeFillTint="66"/>
      </w:tcPr>
    </w:tblStylePr>
    <w:tblStylePr w:type="band1Horz">
      <w:tblPr/>
      <w:tcPr>
        <w:shd w:val="clear" w:color="auto" w:fill="FBD09F"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2C2563"/>
    <w:pPr>
      <w:spacing w:after="0" w:line="240" w:lineRule="auto"/>
    </w:pPr>
    <w:rPr>
      <w:color w:val="000000" w:themeColor="text1"/>
    </w:rPr>
    <w:tblPr>
      <w:tblStyleRowBandSize w:val="1"/>
      <w:tblStyleColBandSize w:val="1"/>
      <w:tblBorders>
        <w:top w:val="single" w:sz="24" w:space="0" w:color="178DBB" w:themeColor="accent4"/>
        <w:left w:val="single" w:sz="4" w:space="0" w:color="6F7E84" w:themeColor="accent3"/>
        <w:bottom w:val="single" w:sz="4" w:space="0" w:color="6F7E84" w:themeColor="accent3"/>
        <w:right w:val="single" w:sz="4" w:space="0" w:color="6F7E84" w:themeColor="accent3"/>
        <w:insideH w:val="single" w:sz="4" w:space="0" w:color="FFFFFF" w:themeColor="background1"/>
        <w:insideV w:val="single" w:sz="4" w:space="0" w:color="FFFFFF" w:themeColor="background1"/>
      </w:tblBorders>
    </w:tblPr>
    <w:tcPr>
      <w:shd w:val="clear" w:color="auto" w:fill="F0F2F3" w:themeFill="accent3" w:themeFillTint="19"/>
    </w:tcPr>
    <w:tblStylePr w:type="firstRow">
      <w:rPr>
        <w:b/>
        <w:bCs/>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B4F" w:themeFill="accent3" w:themeFillShade="99"/>
      </w:tcPr>
    </w:tblStylePr>
    <w:tblStylePr w:type="firstCol">
      <w:rPr>
        <w:color w:val="FFFFFF" w:themeColor="background1"/>
      </w:rPr>
      <w:tblPr/>
      <w:tcPr>
        <w:tcBorders>
          <w:top w:val="nil"/>
          <w:left w:val="nil"/>
          <w:bottom w:val="nil"/>
          <w:right w:val="nil"/>
          <w:insideH w:val="single" w:sz="4" w:space="0" w:color="424B4F" w:themeColor="accent3" w:themeShade="99"/>
          <w:insideV w:val="nil"/>
        </w:tcBorders>
        <w:shd w:val="clear" w:color="auto" w:fill="424B4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4B4F" w:themeFill="accent3" w:themeFillShade="99"/>
      </w:tcPr>
    </w:tblStylePr>
    <w:tblStylePr w:type="band1Vert">
      <w:tblPr/>
      <w:tcPr>
        <w:shd w:val="clear" w:color="auto" w:fill="C4CBCE" w:themeFill="accent3" w:themeFillTint="66"/>
      </w:tcPr>
    </w:tblStylePr>
    <w:tblStylePr w:type="band1Horz">
      <w:tblPr/>
      <w:tcPr>
        <w:shd w:val="clear" w:color="auto" w:fill="B6BEC2" w:themeFill="accent3" w:themeFillTint="7F"/>
      </w:tcPr>
    </w:tblStylePr>
  </w:style>
  <w:style w:type="table" w:styleId="-41">
    <w:name w:val="Colorful Shading Accent 4"/>
    <w:basedOn w:val="a3"/>
    <w:uiPriority w:val="71"/>
    <w:semiHidden/>
    <w:unhideWhenUsed/>
    <w:rsid w:val="002C2563"/>
    <w:pPr>
      <w:spacing w:after="0" w:line="240" w:lineRule="auto"/>
    </w:pPr>
    <w:rPr>
      <w:color w:val="000000" w:themeColor="text1"/>
    </w:rPr>
    <w:tblPr>
      <w:tblStyleRowBandSize w:val="1"/>
      <w:tblStyleColBandSize w:val="1"/>
      <w:tblBorders>
        <w:top w:val="single" w:sz="24" w:space="0" w:color="6F7E84" w:themeColor="accent3"/>
        <w:left w:val="single" w:sz="4" w:space="0" w:color="178DBB" w:themeColor="accent4"/>
        <w:bottom w:val="single" w:sz="4" w:space="0" w:color="178DBB" w:themeColor="accent4"/>
        <w:right w:val="single" w:sz="4" w:space="0" w:color="178DBB" w:themeColor="accent4"/>
        <w:insideH w:val="single" w:sz="4" w:space="0" w:color="FFFFFF" w:themeColor="background1"/>
        <w:insideV w:val="single" w:sz="4" w:space="0" w:color="FFFFFF" w:themeColor="background1"/>
      </w:tblBorders>
    </w:tblPr>
    <w:tcPr>
      <w:shd w:val="clear" w:color="auto" w:fill="E4F5FB" w:themeFill="accent4" w:themeFillTint="19"/>
    </w:tcPr>
    <w:tblStylePr w:type="firstRow">
      <w:rPr>
        <w:b/>
        <w:bCs/>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470" w:themeFill="accent4" w:themeFillShade="99"/>
      </w:tcPr>
    </w:tblStylePr>
    <w:tblStylePr w:type="firstCol">
      <w:rPr>
        <w:color w:val="FFFFFF" w:themeColor="background1"/>
      </w:rPr>
      <w:tblPr/>
      <w:tcPr>
        <w:tcBorders>
          <w:top w:val="nil"/>
          <w:left w:val="nil"/>
          <w:bottom w:val="nil"/>
          <w:right w:val="nil"/>
          <w:insideH w:val="single" w:sz="4" w:space="0" w:color="0E5470" w:themeColor="accent4" w:themeShade="99"/>
          <w:insideV w:val="nil"/>
        </w:tcBorders>
        <w:shd w:val="clear" w:color="auto" w:fill="0E547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E5470" w:themeFill="accent4" w:themeFillShade="99"/>
      </w:tcPr>
    </w:tblStylePr>
    <w:tblStylePr w:type="band1Vert">
      <w:tblPr/>
      <w:tcPr>
        <w:shd w:val="clear" w:color="auto" w:fill="94D7F1" w:themeFill="accent4" w:themeFillTint="66"/>
      </w:tcPr>
    </w:tblStylePr>
    <w:tblStylePr w:type="band1Horz">
      <w:tblPr/>
      <w:tcPr>
        <w:shd w:val="clear" w:color="auto" w:fill="79CDEE"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2C2563"/>
    <w:pPr>
      <w:spacing w:after="0" w:line="240" w:lineRule="auto"/>
    </w:pPr>
    <w:rPr>
      <w:color w:val="000000" w:themeColor="text1"/>
    </w:rPr>
    <w:tblPr>
      <w:tblStyleRowBandSize w:val="1"/>
      <w:tblStyleColBandSize w:val="1"/>
      <w:tblBorders>
        <w:top w:val="single" w:sz="24" w:space="0" w:color="6FB344" w:themeColor="accent6"/>
        <w:left w:val="single" w:sz="4" w:space="0" w:color="E3584E" w:themeColor="accent5"/>
        <w:bottom w:val="single" w:sz="4" w:space="0" w:color="E3584E" w:themeColor="accent5"/>
        <w:right w:val="single" w:sz="4" w:space="0" w:color="E3584E" w:themeColor="accent5"/>
        <w:insideH w:val="single" w:sz="4" w:space="0" w:color="FFFFFF" w:themeColor="background1"/>
        <w:insideV w:val="single" w:sz="4" w:space="0" w:color="FFFFFF" w:themeColor="background1"/>
      </w:tblBorders>
    </w:tblPr>
    <w:tcPr>
      <w:shd w:val="clear" w:color="auto" w:fill="FCEEED" w:themeFill="accent5" w:themeFillTint="19"/>
    </w:tcPr>
    <w:tblStylePr w:type="firstRow">
      <w:rPr>
        <w:b/>
        <w:bCs/>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2119" w:themeFill="accent5" w:themeFillShade="99"/>
      </w:tcPr>
    </w:tblStylePr>
    <w:tblStylePr w:type="firstCol">
      <w:rPr>
        <w:color w:val="FFFFFF" w:themeColor="background1"/>
      </w:rPr>
      <w:tblPr/>
      <w:tcPr>
        <w:tcBorders>
          <w:top w:val="nil"/>
          <w:left w:val="nil"/>
          <w:bottom w:val="nil"/>
          <w:right w:val="nil"/>
          <w:insideH w:val="single" w:sz="4" w:space="0" w:color="9E2119" w:themeColor="accent5" w:themeShade="99"/>
          <w:insideV w:val="nil"/>
        </w:tcBorders>
        <w:shd w:val="clear" w:color="auto" w:fill="9E21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E2119" w:themeFill="accent5" w:themeFillShade="99"/>
      </w:tcPr>
    </w:tblStylePr>
    <w:tblStylePr w:type="band1Vert">
      <w:tblPr/>
      <w:tcPr>
        <w:shd w:val="clear" w:color="auto" w:fill="F3BCB8" w:themeFill="accent5" w:themeFillTint="66"/>
      </w:tcPr>
    </w:tblStylePr>
    <w:tblStylePr w:type="band1Horz">
      <w:tblPr/>
      <w:tcPr>
        <w:shd w:val="clear" w:color="auto" w:fill="F1ABA6"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2C2563"/>
    <w:pPr>
      <w:spacing w:after="0" w:line="240" w:lineRule="auto"/>
    </w:pPr>
    <w:rPr>
      <w:color w:val="000000" w:themeColor="text1"/>
    </w:rPr>
    <w:tblPr>
      <w:tblStyleRowBandSize w:val="1"/>
      <w:tblStyleColBandSize w:val="1"/>
      <w:tblBorders>
        <w:top w:val="single" w:sz="24" w:space="0" w:color="E3584E" w:themeColor="accent5"/>
        <w:left w:val="single" w:sz="4" w:space="0" w:color="6FB344" w:themeColor="accent6"/>
        <w:bottom w:val="single" w:sz="4" w:space="0" w:color="6FB344" w:themeColor="accent6"/>
        <w:right w:val="single" w:sz="4" w:space="0" w:color="6FB344" w:themeColor="accent6"/>
        <w:insideH w:val="single" w:sz="4" w:space="0" w:color="FFFFFF" w:themeColor="background1"/>
        <w:insideV w:val="single" w:sz="4" w:space="0" w:color="FFFFFF" w:themeColor="background1"/>
      </w:tblBorders>
    </w:tblPr>
    <w:tcPr>
      <w:shd w:val="clear" w:color="auto" w:fill="F0F8EC" w:themeFill="accent6" w:themeFillTint="19"/>
    </w:tcPr>
    <w:tblStylePr w:type="firstRow">
      <w:rPr>
        <w:b/>
        <w:bCs/>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6B28" w:themeFill="accent6" w:themeFillShade="99"/>
      </w:tcPr>
    </w:tblStylePr>
    <w:tblStylePr w:type="firstCol">
      <w:rPr>
        <w:color w:val="FFFFFF" w:themeColor="background1"/>
      </w:rPr>
      <w:tblPr/>
      <w:tcPr>
        <w:tcBorders>
          <w:top w:val="nil"/>
          <w:left w:val="nil"/>
          <w:bottom w:val="nil"/>
          <w:right w:val="nil"/>
          <w:insideH w:val="single" w:sz="4" w:space="0" w:color="426B28" w:themeColor="accent6" w:themeShade="99"/>
          <w:insideV w:val="nil"/>
        </w:tcBorders>
        <w:shd w:val="clear" w:color="auto" w:fill="426B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6B28" w:themeFill="accent6" w:themeFillShade="99"/>
      </w:tcPr>
    </w:tblStylePr>
    <w:tblStylePr w:type="band1Vert">
      <w:tblPr/>
      <w:tcPr>
        <w:shd w:val="clear" w:color="auto" w:fill="C4E2B2" w:themeFill="accent6" w:themeFillTint="66"/>
      </w:tcPr>
    </w:tblStylePr>
    <w:tblStylePr w:type="band1Horz">
      <w:tblPr/>
      <w:tcPr>
        <w:shd w:val="clear" w:color="auto" w:fill="B6DBA0" w:themeFill="accent6" w:themeFillTint="7F"/>
      </w:tcPr>
    </w:tblStylePr>
    <w:tblStylePr w:type="neCell">
      <w:rPr>
        <w:color w:val="000000" w:themeColor="text1"/>
      </w:rPr>
    </w:tblStylePr>
    <w:tblStylePr w:type="nwCell">
      <w:rPr>
        <w:color w:val="000000" w:themeColor="text1"/>
      </w:rPr>
    </w:tblStylePr>
  </w:style>
  <w:style w:type="character" w:styleId="aff">
    <w:name w:val="annotation reference"/>
    <w:basedOn w:val="a2"/>
    <w:uiPriority w:val="99"/>
    <w:semiHidden/>
    <w:unhideWhenUsed/>
    <w:rsid w:val="002C2563"/>
    <w:rPr>
      <w:sz w:val="22"/>
      <w:szCs w:val="16"/>
    </w:rPr>
  </w:style>
  <w:style w:type="paragraph" w:styleId="aff0">
    <w:name w:val="annotation text"/>
    <w:basedOn w:val="a1"/>
    <w:link w:val="aff1"/>
    <w:uiPriority w:val="99"/>
    <w:semiHidden/>
    <w:unhideWhenUsed/>
    <w:rsid w:val="002C2563"/>
    <w:pPr>
      <w:spacing w:line="240" w:lineRule="auto"/>
    </w:pPr>
    <w:rPr>
      <w:szCs w:val="20"/>
    </w:rPr>
  </w:style>
  <w:style w:type="character" w:customStyle="1" w:styleId="aff1">
    <w:name w:val="ข้อความข้อคิดเห็น อักขระ"/>
    <w:basedOn w:val="a2"/>
    <w:link w:val="aff0"/>
    <w:uiPriority w:val="99"/>
    <w:semiHidden/>
    <w:rsid w:val="002C2563"/>
    <w:rPr>
      <w:szCs w:val="20"/>
    </w:rPr>
  </w:style>
  <w:style w:type="paragraph" w:styleId="aff2">
    <w:name w:val="annotation subject"/>
    <w:basedOn w:val="aff0"/>
    <w:next w:val="aff0"/>
    <w:link w:val="aff3"/>
    <w:uiPriority w:val="99"/>
    <w:semiHidden/>
    <w:unhideWhenUsed/>
    <w:rsid w:val="002C2563"/>
    <w:rPr>
      <w:b/>
      <w:bCs/>
    </w:rPr>
  </w:style>
  <w:style w:type="character" w:customStyle="1" w:styleId="aff3">
    <w:name w:val="ชื่อเรื่องของข้อคิดเห็น อักขระ"/>
    <w:basedOn w:val="aff1"/>
    <w:link w:val="aff2"/>
    <w:uiPriority w:val="99"/>
    <w:semiHidden/>
    <w:rsid w:val="002C2563"/>
    <w:rPr>
      <w:b/>
      <w:bCs/>
      <w:szCs w:val="20"/>
    </w:rPr>
  </w:style>
  <w:style w:type="table" w:styleId="aff4">
    <w:name w:val="Dark List"/>
    <w:basedOn w:val="a3"/>
    <w:uiPriority w:val="70"/>
    <w:semiHidden/>
    <w:unhideWhenUsed/>
    <w:rsid w:val="002C256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2C2563"/>
    <w:pPr>
      <w:spacing w:after="0" w:line="240" w:lineRule="auto"/>
    </w:pPr>
    <w:rPr>
      <w:color w:val="FFFFFF" w:themeColor="background1"/>
    </w:rPr>
    <w:tblPr>
      <w:tblStyleRowBandSize w:val="1"/>
      <w:tblStyleColBandSize w:val="1"/>
    </w:tblPr>
    <w:tcPr>
      <w:shd w:val="clear" w:color="auto" w:fill="17AE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64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1826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1826C" w:themeFill="accent1" w:themeFillShade="BF"/>
      </w:tcPr>
    </w:tblStylePr>
    <w:tblStylePr w:type="band1Vert">
      <w:tblPr/>
      <w:tcPr>
        <w:tcBorders>
          <w:top w:val="nil"/>
          <w:left w:val="nil"/>
          <w:bottom w:val="nil"/>
          <w:right w:val="nil"/>
          <w:insideH w:val="nil"/>
          <w:insideV w:val="nil"/>
        </w:tcBorders>
        <w:shd w:val="clear" w:color="auto" w:fill="11826C" w:themeFill="accent1" w:themeFillShade="BF"/>
      </w:tcPr>
    </w:tblStylePr>
    <w:tblStylePr w:type="band1Horz">
      <w:tblPr/>
      <w:tcPr>
        <w:tcBorders>
          <w:top w:val="nil"/>
          <w:left w:val="nil"/>
          <w:bottom w:val="nil"/>
          <w:right w:val="nil"/>
          <w:insideH w:val="nil"/>
          <w:insideV w:val="nil"/>
        </w:tcBorders>
        <w:shd w:val="clear" w:color="auto" w:fill="11826C" w:themeFill="accent1" w:themeFillShade="BF"/>
      </w:tcPr>
    </w:tblStylePr>
  </w:style>
  <w:style w:type="table" w:styleId="-22">
    <w:name w:val="Dark List Accent 2"/>
    <w:basedOn w:val="a3"/>
    <w:uiPriority w:val="70"/>
    <w:semiHidden/>
    <w:unhideWhenUsed/>
    <w:rsid w:val="002C2563"/>
    <w:pPr>
      <w:spacing w:after="0" w:line="240" w:lineRule="auto"/>
    </w:pPr>
    <w:rPr>
      <w:color w:val="FFFFFF" w:themeColor="background1"/>
    </w:rPr>
    <w:tblPr>
      <w:tblStyleRowBandSize w:val="1"/>
      <w:tblStyleColBandSize w:val="1"/>
    </w:tblPr>
    <w:tcPr>
      <w:shd w:val="clear" w:color="auto" w:fill="F7A23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52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E7B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E7B09" w:themeFill="accent2" w:themeFillShade="BF"/>
      </w:tcPr>
    </w:tblStylePr>
    <w:tblStylePr w:type="band1Vert">
      <w:tblPr/>
      <w:tcPr>
        <w:tcBorders>
          <w:top w:val="nil"/>
          <w:left w:val="nil"/>
          <w:bottom w:val="nil"/>
          <w:right w:val="nil"/>
          <w:insideH w:val="nil"/>
          <w:insideV w:val="nil"/>
        </w:tcBorders>
        <w:shd w:val="clear" w:color="auto" w:fill="DE7B09" w:themeFill="accent2" w:themeFillShade="BF"/>
      </w:tcPr>
    </w:tblStylePr>
    <w:tblStylePr w:type="band1Horz">
      <w:tblPr/>
      <w:tcPr>
        <w:tcBorders>
          <w:top w:val="nil"/>
          <w:left w:val="nil"/>
          <w:bottom w:val="nil"/>
          <w:right w:val="nil"/>
          <w:insideH w:val="nil"/>
          <w:insideV w:val="nil"/>
        </w:tcBorders>
        <w:shd w:val="clear" w:color="auto" w:fill="DE7B09" w:themeFill="accent2" w:themeFillShade="BF"/>
      </w:tcPr>
    </w:tblStylePr>
  </w:style>
  <w:style w:type="table" w:styleId="-32">
    <w:name w:val="Dark List Accent 3"/>
    <w:basedOn w:val="a3"/>
    <w:uiPriority w:val="70"/>
    <w:semiHidden/>
    <w:unhideWhenUsed/>
    <w:rsid w:val="002C2563"/>
    <w:pPr>
      <w:spacing w:after="0" w:line="240" w:lineRule="auto"/>
    </w:pPr>
    <w:rPr>
      <w:color w:val="FFFFFF" w:themeColor="background1"/>
    </w:rPr>
    <w:tblPr>
      <w:tblStyleRowBandSize w:val="1"/>
      <w:tblStyleColBandSize w:val="1"/>
    </w:tblPr>
    <w:tcPr>
      <w:shd w:val="clear" w:color="auto" w:fill="6F7E8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3E4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35E6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35E62" w:themeFill="accent3" w:themeFillShade="BF"/>
      </w:tcPr>
    </w:tblStylePr>
    <w:tblStylePr w:type="band1Vert">
      <w:tblPr/>
      <w:tcPr>
        <w:tcBorders>
          <w:top w:val="nil"/>
          <w:left w:val="nil"/>
          <w:bottom w:val="nil"/>
          <w:right w:val="nil"/>
          <w:insideH w:val="nil"/>
          <w:insideV w:val="nil"/>
        </w:tcBorders>
        <w:shd w:val="clear" w:color="auto" w:fill="535E62" w:themeFill="accent3" w:themeFillShade="BF"/>
      </w:tcPr>
    </w:tblStylePr>
    <w:tblStylePr w:type="band1Horz">
      <w:tblPr/>
      <w:tcPr>
        <w:tcBorders>
          <w:top w:val="nil"/>
          <w:left w:val="nil"/>
          <w:bottom w:val="nil"/>
          <w:right w:val="nil"/>
          <w:insideH w:val="nil"/>
          <w:insideV w:val="nil"/>
        </w:tcBorders>
        <w:shd w:val="clear" w:color="auto" w:fill="535E62" w:themeFill="accent3" w:themeFillShade="BF"/>
      </w:tcPr>
    </w:tblStylePr>
  </w:style>
  <w:style w:type="table" w:styleId="-42">
    <w:name w:val="Dark List Accent 4"/>
    <w:basedOn w:val="a3"/>
    <w:uiPriority w:val="70"/>
    <w:semiHidden/>
    <w:unhideWhenUsed/>
    <w:rsid w:val="002C2563"/>
    <w:pPr>
      <w:spacing w:after="0" w:line="240" w:lineRule="auto"/>
    </w:pPr>
    <w:rPr>
      <w:color w:val="FFFFFF" w:themeColor="background1"/>
    </w:rPr>
    <w:tblPr>
      <w:tblStyleRowBandSize w:val="1"/>
      <w:tblStyleColBandSize w:val="1"/>
    </w:tblPr>
    <w:tcPr>
      <w:shd w:val="clear" w:color="auto" w:fill="178D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455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698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698B" w:themeFill="accent4" w:themeFillShade="BF"/>
      </w:tcPr>
    </w:tblStylePr>
    <w:tblStylePr w:type="band1Vert">
      <w:tblPr/>
      <w:tcPr>
        <w:tcBorders>
          <w:top w:val="nil"/>
          <w:left w:val="nil"/>
          <w:bottom w:val="nil"/>
          <w:right w:val="nil"/>
          <w:insideH w:val="nil"/>
          <w:insideV w:val="nil"/>
        </w:tcBorders>
        <w:shd w:val="clear" w:color="auto" w:fill="11698B" w:themeFill="accent4" w:themeFillShade="BF"/>
      </w:tcPr>
    </w:tblStylePr>
    <w:tblStylePr w:type="band1Horz">
      <w:tblPr/>
      <w:tcPr>
        <w:tcBorders>
          <w:top w:val="nil"/>
          <w:left w:val="nil"/>
          <w:bottom w:val="nil"/>
          <w:right w:val="nil"/>
          <w:insideH w:val="nil"/>
          <w:insideV w:val="nil"/>
        </w:tcBorders>
        <w:shd w:val="clear" w:color="auto" w:fill="11698B" w:themeFill="accent4" w:themeFillShade="BF"/>
      </w:tcPr>
    </w:tblStylePr>
  </w:style>
  <w:style w:type="table" w:styleId="-52">
    <w:name w:val="Dark List Accent 5"/>
    <w:basedOn w:val="a3"/>
    <w:uiPriority w:val="70"/>
    <w:semiHidden/>
    <w:unhideWhenUsed/>
    <w:rsid w:val="002C2563"/>
    <w:pPr>
      <w:spacing w:after="0" w:line="240" w:lineRule="auto"/>
    </w:pPr>
    <w:rPr>
      <w:color w:val="FFFFFF" w:themeColor="background1"/>
    </w:rPr>
    <w:tblPr>
      <w:tblStyleRowBandSize w:val="1"/>
      <w:tblStyleColBandSize w:val="1"/>
    </w:tblPr>
    <w:tcPr>
      <w:shd w:val="clear" w:color="auto" w:fill="E3584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1C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52A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52A1F" w:themeFill="accent5" w:themeFillShade="BF"/>
      </w:tcPr>
    </w:tblStylePr>
    <w:tblStylePr w:type="band1Vert">
      <w:tblPr/>
      <w:tcPr>
        <w:tcBorders>
          <w:top w:val="nil"/>
          <w:left w:val="nil"/>
          <w:bottom w:val="nil"/>
          <w:right w:val="nil"/>
          <w:insideH w:val="nil"/>
          <w:insideV w:val="nil"/>
        </w:tcBorders>
        <w:shd w:val="clear" w:color="auto" w:fill="C52A1F" w:themeFill="accent5" w:themeFillShade="BF"/>
      </w:tcPr>
    </w:tblStylePr>
    <w:tblStylePr w:type="band1Horz">
      <w:tblPr/>
      <w:tcPr>
        <w:tcBorders>
          <w:top w:val="nil"/>
          <w:left w:val="nil"/>
          <w:bottom w:val="nil"/>
          <w:right w:val="nil"/>
          <w:insideH w:val="nil"/>
          <w:insideV w:val="nil"/>
        </w:tcBorders>
        <w:shd w:val="clear" w:color="auto" w:fill="C52A1F" w:themeFill="accent5" w:themeFillShade="BF"/>
      </w:tcPr>
    </w:tblStylePr>
  </w:style>
  <w:style w:type="table" w:styleId="-62">
    <w:name w:val="Dark List Accent 6"/>
    <w:basedOn w:val="a3"/>
    <w:uiPriority w:val="70"/>
    <w:semiHidden/>
    <w:unhideWhenUsed/>
    <w:rsid w:val="002C2563"/>
    <w:pPr>
      <w:spacing w:after="0" w:line="240" w:lineRule="auto"/>
    </w:pPr>
    <w:rPr>
      <w:color w:val="FFFFFF" w:themeColor="background1"/>
    </w:rPr>
    <w:tblPr>
      <w:tblStyleRowBandSize w:val="1"/>
      <w:tblStyleColBandSize w:val="1"/>
    </w:tblPr>
    <w:tcPr>
      <w:shd w:val="clear" w:color="auto" w:fill="6FB3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9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286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28633" w:themeFill="accent6" w:themeFillShade="BF"/>
      </w:tcPr>
    </w:tblStylePr>
    <w:tblStylePr w:type="band1Vert">
      <w:tblPr/>
      <w:tcPr>
        <w:tcBorders>
          <w:top w:val="nil"/>
          <w:left w:val="nil"/>
          <w:bottom w:val="nil"/>
          <w:right w:val="nil"/>
          <w:insideH w:val="nil"/>
          <w:insideV w:val="nil"/>
        </w:tcBorders>
        <w:shd w:val="clear" w:color="auto" w:fill="528633" w:themeFill="accent6" w:themeFillShade="BF"/>
      </w:tcPr>
    </w:tblStylePr>
    <w:tblStylePr w:type="band1Horz">
      <w:tblPr/>
      <w:tcPr>
        <w:tcBorders>
          <w:top w:val="nil"/>
          <w:left w:val="nil"/>
          <w:bottom w:val="nil"/>
          <w:right w:val="nil"/>
          <w:insideH w:val="nil"/>
          <w:insideV w:val="nil"/>
        </w:tcBorders>
        <w:shd w:val="clear" w:color="auto" w:fill="528633" w:themeFill="accent6" w:themeFillShade="BF"/>
      </w:tcPr>
    </w:tblStylePr>
  </w:style>
  <w:style w:type="paragraph" w:styleId="aff5">
    <w:name w:val="Document Map"/>
    <w:basedOn w:val="a1"/>
    <w:link w:val="aff6"/>
    <w:uiPriority w:val="99"/>
    <w:semiHidden/>
    <w:unhideWhenUsed/>
    <w:rsid w:val="002C2563"/>
    <w:pPr>
      <w:spacing w:after="0" w:line="240" w:lineRule="auto"/>
    </w:pPr>
    <w:rPr>
      <w:rFonts w:ascii="Segoe UI" w:hAnsi="Segoe UI" w:cs="Segoe UI"/>
      <w:szCs w:val="16"/>
    </w:rPr>
  </w:style>
  <w:style w:type="character" w:customStyle="1" w:styleId="aff6">
    <w:name w:val="ผังเอกสาร อักขระ"/>
    <w:basedOn w:val="a2"/>
    <w:link w:val="aff5"/>
    <w:uiPriority w:val="99"/>
    <w:semiHidden/>
    <w:rsid w:val="002C2563"/>
    <w:rPr>
      <w:rFonts w:ascii="Segoe UI" w:hAnsi="Segoe UI" w:cs="Segoe UI"/>
      <w:szCs w:val="16"/>
    </w:rPr>
  </w:style>
  <w:style w:type="paragraph" w:styleId="aff7">
    <w:name w:val="E-mail Signature"/>
    <w:basedOn w:val="a1"/>
    <w:link w:val="aff8"/>
    <w:uiPriority w:val="99"/>
    <w:semiHidden/>
    <w:unhideWhenUsed/>
    <w:rsid w:val="002C2563"/>
    <w:pPr>
      <w:spacing w:after="0" w:line="240" w:lineRule="auto"/>
    </w:pPr>
  </w:style>
  <w:style w:type="character" w:customStyle="1" w:styleId="aff8">
    <w:name w:val="ลายเซ็นอีเมล อักขระ"/>
    <w:basedOn w:val="a2"/>
    <w:link w:val="aff7"/>
    <w:uiPriority w:val="99"/>
    <w:semiHidden/>
    <w:rsid w:val="002C2563"/>
  </w:style>
  <w:style w:type="character" w:styleId="aff9">
    <w:name w:val="Emphasis"/>
    <w:basedOn w:val="a2"/>
    <w:uiPriority w:val="20"/>
    <w:semiHidden/>
    <w:unhideWhenUsed/>
    <w:qFormat/>
    <w:rsid w:val="002C2563"/>
    <w:rPr>
      <w:i/>
      <w:iCs/>
    </w:rPr>
  </w:style>
  <w:style w:type="character" w:styleId="affa">
    <w:name w:val="endnote reference"/>
    <w:basedOn w:val="a2"/>
    <w:uiPriority w:val="99"/>
    <w:semiHidden/>
    <w:unhideWhenUsed/>
    <w:rsid w:val="002C2563"/>
    <w:rPr>
      <w:vertAlign w:val="superscript"/>
    </w:rPr>
  </w:style>
  <w:style w:type="paragraph" w:styleId="affb">
    <w:name w:val="endnote text"/>
    <w:basedOn w:val="a1"/>
    <w:link w:val="affc"/>
    <w:uiPriority w:val="99"/>
    <w:semiHidden/>
    <w:unhideWhenUsed/>
    <w:rsid w:val="002C2563"/>
    <w:pPr>
      <w:spacing w:after="0" w:line="240" w:lineRule="auto"/>
    </w:pPr>
    <w:rPr>
      <w:szCs w:val="20"/>
    </w:rPr>
  </w:style>
  <w:style w:type="character" w:customStyle="1" w:styleId="affc">
    <w:name w:val="ข้อความอ้างอิงท้ายเรื่อง อักขระ"/>
    <w:basedOn w:val="a2"/>
    <w:link w:val="affb"/>
    <w:uiPriority w:val="99"/>
    <w:semiHidden/>
    <w:rsid w:val="002C2563"/>
    <w:rPr>
      <w:szCs w:val="20"/>
    </w:rPr>
  </w:style>
  <w:style w:type="paragraph" w:styleId="affd">
    <w:name w:val="envelope address"/>
    <w:basedOn w:val="a1"/>
    <w:uiPriority w:val="99"/>
    <w:semiHidden/>
    <w:unhideWhenUsed/>
    <w:rsid w:val="002C256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fe">
    <w:name w:val="envelope return"/>
    <w:basedOn w:val="a1"/>
    <w:uiPriority w:val="99"/>
    <w:semiHidden/>
    <w:unhideWhenUsed/>
    <w:rsid w:val="002C2563"/>
    <w:pPr>
      <w:spacing w:after="0" w:line="240" w:lineRule="auto"/>
    </w:pPr>
    <w:rPr>
      <w:rFonts w:asciiTheme="majorHAnsi" w:eastAsiaTheme="majorEastAsia" w:hAnsiTheme="majorHAnsi" w:cstheme="majorBidi"/>
      <w:szCs w:val="20"/>
    </w:rPr>
  </w:style>
  <w:style w:type="character" w:styleId="afff">
    <w:name w:val="FollowedHyperlink"/>
    <w:basedOn w:val="a2"/>
    <w:uiPriority w:val="99"/>
    <w:semiHidden/>
    <w:unhideWhenUsed/>
    <w:rsid w:val="002C2563"/>
    <w:rPr>
      <w:color w:val="885BA2" w:themeColor="followedHyperlink"/>
      <w:u w:val="single"/>
    </w:rPr>
  </w:style>
  <w:style w:type="character" w:styleId="afff0">
    <w:name w:val="footnote reference"/>
    <w:basedOn w:val="a2"/>
    <w:uiPriority w:val="99"/>
    <w:semiHidden/>
    <w:unhideWhenUsed/>
    <w:rsid w:val="002C2563"/>
    <w:rPr>
      <w:vertAlign w:val="superscript"/>
    </w:rPr>
  </w:style>
  <w:style w:type="paragraph" w:styleId="afff1">
    <w:name w:val="footnote text"/>
    <w:basedOn w:val="a1"/>
    <w:link w:val="afff2"/>
    <w:uiPriority w:val="99"/>
    <w:semiHidden/>
    <w:unhideWhenUsed/>
    <w:rsid w:val="002C2563"/>
    <w:pPr>
      <w:spacing w:after="0" w:line="240" w:lineRule="auto"/>
    </w:pPr>
    <w:rPr>
      <w:szCs w:val="20"/>
    </w:rPr>
  </w:style>
  <w:style w:type="character" w:customStyle="1" w:styleId="afff2">
    <w:name w:val="ข้อความเชิงอรรถ อักขระ"/>
    <w:basedOn w:val="a2"/>
    <w:link w:val="afff1"/>
    <w:uiPriority w:val="99"/>
    <w:semiHidden/>
    <w:rsid w:val="002C2563"/>
    <w:rPr>
      <w:szCs w:val="20"/>
    </w:rPr>
  </w:style>
  <w:style w:type="table" w:styleId="11">
    <w:name w:val="Grid Table 1 Light"/>
    <w:basedOn w:val="a3"/>
    <w:uiPriority w:val="46"/>
    <w:rsid w:val="002C25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2C2563"/>
    <w:pPr>
      <w:spacing w:after="0" w:line="240" w:lineRule="auto"/>
    </w:pPr>
    <w:tblPr>
      <w:tblStyleRowBandSize w:val="1"/>
      <w:tblStyleColBandSize w:val="1"/>
      <w:tblBorders>
        <w:top w:val="single" w:sz="4" w:space="0" w:color="90F0DE" w:themeColor="accent1" w:themeTint="66"/>
        <w:left w:val="single" w:sz="4" w:space="0" w:color="90F0DE" w:themeColor="accent1" w:themeTint="66"/>
        <w:bottom w:val="single" w:sz="4" w:space="0" w:color="90F0DE" w:themeColor="accent1" w:themeTint="66"/>
        <w:right w:val="single" w:sz="4" w:space="0" w:color="90F0DE" w:themeColor="accent1" w:themeTint="66"/>
        <w:insideH w:val="single" w:sz="4" w:space="0" w:color="90F0DE" w:themeColor="accent1" w:themeTint="66"/>
        <w:insideV w:val="single" w:sz="4" w:space="0" w:color="90F0DE" w:themeColor="accent1" w:themeTint="66"/>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2" w:space="0" w:color="58E9CD"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2C2563"/>
    <w:pPr>
      <w:spacing w:after="0" w:line="240" w:lineRule="auto"/>
    </w:pPr>
    <w:tblPr>
      <w:tblStyleRowBandSize w:val="1"/>
      <w:tblStyleColBandSize w:val="1"/>
      <w:tblBorders>
        <w:top w:val="single" w:sz="4" w:space="0" w:color="FBD9B2" w:themeColor="accent2" w:themeTint="66"/>
        <w:left w:val="single" w:sz="4" w:space="0" w:color="FBD9B2" w:themeColor="accent2" w:themeTint="66"/>
        <w:bottom w:val="single" w:sz="4" w:space="0" w:color="FBD9B2" w:themeColor="accent2" w:themeTint="66"/>
        <w:right w:val="single" w:sz="4" w:space="0" w:color="FBD9B2" w:themeColor="accent2" w:themeTint="66"/>
        <w:insideH w:val="single" w:sz="4" w:space="0" w:color="FBD9B2" w:themeColor="accent2" w:themeTint="66"/>
        <w:insideV w:val="single" w:sz="4" w:space="0" w:color="FBD9B2" w:themeColor="accent2" w:themeTint="66"/>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2" w:space="0" w:color="FAC78B"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2C2563"/>
    <w:pPr>
      <w:spacing w:after="0" w:line="240" w:lineRule="auto"/>
    </w:pPr>
    <w:tblPr>
      <w:tblStyleRowBandSize w:val="1"/>
      <w:tblStyleColBandSize w:val="1"/>
      <w:tblBorders>
        <w:top w:val="single" w:sz="4" w:space="0" w:color="C4CBCE" w:themeColor="accent3" w:themeTint="66"/>
        <w:left w:val="single" w:sz="4" w:space="0" w:color="C4CBCE" w:themeColor="accent3" w:themeTint="66"/>
        <w:bottom w:val="single" w:sz="4" w:space="0" w:color="C4CBCE" w:themeColor="accent3" w:themeTint="66"/>
        <w:right w:val="single" w:sz="4" w:space="0" w:color="C4CBCE" w:themeColor="accent3" w:themeTint="66"/>
        <w:insideH w:val="single" w:sz="4" w:space="0" w:color="C4CBCE" w:themeColor="accent3" w:themeTint="66"/>
        <w:insideV w:val="single" w:sz="4" w:space="0" w:color="C4CBCE" w:themeColor="accent3" w:themeTint="66"/>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2" w:space="0" w:color="A7B1B5"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2C2563"/>
    <w:pPr>
      <w:spacing w:after="0" w:line="240" w:lineRule="auto"/>
    </w:pPr>
    <w:tblPr>
      <w:tblStyleRowBandSize w:val="1"/>
      <w:tblStyleColBandSize w:val="1"/>
      <w:tblBorders>
        <w:top w:val="single" w:sz="4" w:space="0" w:color="94D7F1" w:themeColor="accent4" w:themeTint="66"/>
        <w:left w:val="single" w:sz="4" w:space="0" w:color="94D7F1" w:themeColor="accent4" w:themeTint="66"/>
        <w:bottom w:val="single" w:sz="4" w:space="0" w:color="94D7F1" w:themeColor="accent4" w:themeTint="66"/>
        <w:right w:val="single" w:sz="4" w:space="0" w:color="94D7F1" w:themeColor="accent4" w:themeTint="66"/>
        <w:insideH w:val="single" w:sz="4" w:space="0" w:color="94D7F1" w:themeColor="accent4" w:themeTint="66"/>
        <w:insideV w:val="single" w:sz="4" w:space="0" w:color="94D7F1" w:themeColor="accent4" w:themeTint="66"/>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2" w:space="0" w:color="5EC3EB"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2C2563"/>
    <w:pPr>
      <w:spacing w:after="0" w:line="240" w:lineRule="auto"/>
    </w:pPr>
    <w:tblPr>
      <w:tblStyleRowBandSize w:val="1"/>
      <w:tblStyleColBandSize w:val="1"/>
      <w:tblBorders>
        <w:top w:val="single" w:sz="4" w:space="0" w:color="F3BCB8" w:themeColor="accent5" w:themeTint="66"/>
        <w:left w:val="single" w:sz="4" w:space="0" w:color="F3BCB8" w:themeColor="accent5" w:themeTint="66"/>
        <w:bottom w:val="single" w:sz="4" w:space="0" w:color="F3BCB8" w:themeColor="accent5" w:themeTint="66"/>
        <w:right w:val="single" w:sz="4" w:space="0" w:color="F3BCB8" w:themeColor="accent5" w:themeTint="66"/>
        <w:insideH w:val="single" w:sz="4" w:space="0" w:color="F3BCB8" w:themeColor="accent5" w:themeTint="66"/>
        <w:insideV w:val="single" w:sz="4" w:space="0" w:color="F3BCB8" w:themeColor="accent5" w:themeTint="66"/>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2" w:space="0" w:color="EE9A94"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2C2563"/>
    <w:pPr>
      <w:spacing w:after="0" w:line="240" w:lineRule="auto"/>
    </w:pPr>
    <w:tblPr>
      <w:tblStyleRowBandSize w:val="1"/>
      <w:tblStyleColBandSize w:val="1"/>
      <w:tblBorders>
        <w:top w:val="single" w:sz="4" w:space="0" w:color="C4E2B2" w:themeColor="accent6" w:themeTint="66"/>
        <w:left w:val="single" w:sz="4" w:space="0" w:color="C4E2B2" w:themeColor="accent6" w:themeTint="66"/>
        <w:bottom w:val="single" w:sz="4" w:space="0" w:color="C4E2B2" w:themeColor="accent6" w:themeTint="66"/>
        <w:right w:val="single" w:sz="4" w:space="0" w:color="C4E2B2" w:themeColor="accent6" w:themeTint="66"/>
        <w:insideH w:val="single" w:sz="4" w:space="0" w:color="C4E2B2" w:themeColor="accent6" w:themeTint="66"/>
        <w:insideV w:val="single" w:sz="4" w:space="0" w:color="C4E2B2" w:themeColor="accent6" w:themeTint="66"/>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2" w:space="0" w:color="A7D38C" w:themeColor="accent6" w:themeTint="99"/>
        </w:tcBorders>
      </w:tcPr>
    </w:tblStylePr>
    <w:tblStylePr w:type="firstCol">
      <w:rPr>
        <w:b/>
        <w:bCs/>
      </w:rPr>
    </w:tblStylePr>
    <w:tblStylePr w:type="lastCol">
      <w:rPr>
        <w:b/>
        <w:bCs/>
      </w:rPr>
    </w:tblStylePr>
  </w:style>
  <w:style w:type="table" w:styleId="29">
    <w:name w:val="Grid Table 2"/>
    <w:basedOn w:val="a3"/>
    <w:uiPriority w:val="47"/>
    <w:rsid w:val="002C256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2C2563"/>
    <w:pPr>
      <w:spacing w:after="0" w:line="240" w:lineRule="auto"/>
    </w:pPr>
    <w:tblPr>
      <w:tblStyleRowBandSize w:val="1"/>
      <w:tblStyleColBandSize w:val="1"/>
      <w:tblBorders>
        <w:top w:val="single" w:sz="2" w:space="0" w:color="58E9CD" w:themeColor="accent1" w:themeTint="99"/>
        <w:bottom w:val="single" w:sz="2" w:space="0" w:color="58E9CD" w:themeColor="accent1" w:themeTint="99"/>
        <w:insideH w:val="single" w:sz="2" w:space="0" w:color="58E9CD" w:themeColor="accent1" w:themeTint="99"/>
        <w:insideV w:val="single" w:sz="2" w:space="0" w:color="58E9CD" w:themeColor="accent1" w:themeTint="99"/>
      </w:tblBorders>
    </w:tblPr>
    <w:tblStylePr w:type="firstRow">
      <w:rPr>
        <w:b/>
        <w:bCs/>
      </w:rPr>
      <w:tblPr/>
      <w:tcPr>
        <w:tcBorders>
          <w:top w:val="nil"/>
          <w:bottom w:val="single" w:sz="12" w:space="0" w:color="58E9CD" w:themeColor="accent1" w:themeTint="99"/>
          <w:insideH w:val="nil"/>
          <w:insideV w:val="nil"/>
        </w:tcBorders>
        <w:shd w:val="clear" w:color="auto" w:fill="FFFFFF" w:themeFill="background1"/>
      </w:tcPr>
    </w:tblStylePr>
    <w:tblStylePr w:type="lastRow">
      <w:rPr>
        <w:b/>
        <w:bCs/>
      </w:rPr>
      <w:tblPr/>
      <w:tcPr>
        <w:tcBorders>
          <w:top w:val="double" w:sz="2" w:space="0" w:color="58E9C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2-2">
    <w:name w:val="Grid Table 2 Accent 2"/>
    <w:basedOn w:val="a3"/>
    <w:uiPriority w:val="47"/>
    <w:rsid w:val="002C2563"/>
    <w:pPr>
      <w:spacing w:after="0" w:line="240" w:lineRule="auto"/>
    </w:pPr>
    <w:tblPr>
      <w:tblStyleRowBandSize w:val="1"/>
      <w:tblStyleColBandSize w:val="1"/>
      <w:tblBorders>
        <w:top w:val="single" w:sz="2" w:space="0" w:color="FAC78B" w:themeColor="accent2" w:themeTint="99"/>
        <w:bottom w:val="single" w:sz="2" w:space="0" w:color="FAC78B" w:themeColor="accent2" w:themeTint="99"/>
        <w:insideH w:val="single" w:sz="2" w:space="0" w:color="FAC78B" w:themeColor="accent2" w:themeTint="99"/>
        <w:insideV w:val="single" w:sz="2" w:space="0" w:color="FAC78B" w:themeColor="accent2" w:themeTint="99"/>
      </w:tblBorders>
    </w:tblPr>
    <w:tblStylePr w:type="firstRow">
      <w:rPr>
        <w:b/>
        <w:bCs/>
      </w:rPr>
      <w:tblPr/>
      <w:tcPr>
        <w:tcBorders>
          <w:top w:val="nil"/>
          <w:bottom w:val="single" w:sz="12" w:space="0" w:color="FAC78B" w:themeColor="accent2" w:themeTint="99"/>
          <w:insideH w:val="nil"/>
          <w:insideV w:val="nil"/>
        </w:tcBorders>
        <w:shd w:val="clear" w:color="auto" w:fill="FFFFFF" w:themeFill="background1"/>
      </w:tcPr>
    </w:tblStylePr>
    <w:tblStylePr w:type="lastRow">
      <w:rPr>
        <w:b/>
        <w:bCs/>
      </w:rPr>
      <w:tblPr/>
      <w:tcPr>
        <w:tcBorders>
          <w:top w:val="double" w:sz="2" w:space="0" w:color="FAC7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2-3">
    <w:name w:val="Grid Table 2 Accent 3"/>
    <w:basedOn w:val="a3"/>
    <w:uiPriority w:val="47"/>
    <w:rsid w:val="002C2563"/>
    <w:pPr>
      <w:spacing w:after="0" w:line="240" w:lineRule="auto"/>
    </w:pPr>
    <w:tblPr>
      <w:tblStyleRowBandSize w:val="1"/>
      <w:tblStyleColBandSize w:val="1"/>
      <w:tblBorders>
        <w:top w:val="single" w:sz="2" w:space="0" w:color="A7B1B5" w:themeColor="accent3" w:themeTint="99"/>
        <w:bottom w:val="single" w:sz="2" w:space="0" w:color="A7B1B5" w:themeColor="accent3" w:themeTint="99"/>
        <w:insideH w:val="single" w:sz="2" w:space="0" w:color="A7B1B5" w:themeColor="accent3" w:themeTint="99"/>
        <w:insideV w:val="single" w:sz="2" w:space="0" w:color="A7B1B5" w:themeColor="accent3" w:themeTint="99"/>
      </w:tblBorders>
    </w:tblPr>
    <w:tblStylePr w:type="firstRow">
      <w:rPr>
        <w:b/>
        <w:bCs/>
      </w:rPr>
      <w:tblPr/>
      <w:tcPr>
        <w:tcBorders>
          <w:top w:val="nil"/>
          <w:bottom w:val="single" w:sz="12" w:space="0" w:color="A7B1B5" w:themeColor="accent3" w:themeTint="99"/>
          <w:insideH w:val="nil"/>
          <w:insideV w:val="nil"/>
        </w:tcBorders>
        <w:shd w:val="clear" w:color="auto" w:fill="FFFFFF" w:themeFill="background1"/>
      </w:tcPr>
    </w:tblStylePr>
    <w:tblStylePr w:type="lastRow">
      <w:rPr>
        <w:b/>
        <w:bCs/>
      </w:rPr>
      <w:tblPr/>
      <w:tcPr>
        <w:tcBorders>
          <w:top w:val="double" w:sz="2" w:space="0" w:color="A7B1B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2-4">
    <w:name w:val="Grid Table 2 Accent 4"/>
    <w:basedOn w:val="a3"/>
    <w:uiPriority w:val="47"/>
    <w:rsid w:val="002C2563"/>
    <w:pPr>
      <w:spacing w:after="0" w:line="240" w:lineRule="auto"/>
    </w:pPr>
    <w:tblPr>
      <w:tblStyleRowBandSize w:val="1"/>
      <w:tblStyleColBandSize w:val="1"/>
      <w:tblBorders>
        <w:top w:val="single" w:sz="2" w:space="0" w:color="5EC3EB" w:themeColor="accent4" w:themeTint="99"/>
        <w:bottom w:val="single" w:sz="2" w:space="0" w:color="5EC3EB" w:themeColor="accent4" w:themeTint="99"/>
        <w:insideH w:val="single" w:sz="2" w:space="0" w:color="5EC3EB" w:themeColor="accent4" w:themeTint="99"/>
        <w:insideV w:val="single" w:sz="2" w:space="0" w:color="5EC3EB" w:themeColor="accent4" w:themeTint="99"/>
      </w:tblBorders>
    </w:tblPr>
    <w:tblStylePr w:type="firstRow">
      <w:rPr>
        <w:b/>
        <w:bCs/>
      </w:rPr>
      <w:tblPr/>
      <w:tcPr>
        <w:tcBorders>
          <w:top w:val="nil"/>
          <w:bottom w:val="single" w:sz="12" w:space="0" w:color="5EC3EB" w:themeColor="accent4" w:themeTint="99"/>
          <w:insideH w:val="nil"/>
          <w:insideV w:val="nil"/>
        </w:tcBorders>
        <w:shd w:val="clear" w:color="auto" w:fill="FFFFFF" w:themeFill="background1"/>
      </w:tcPr>
    </w:tblStylePr>
    <w:tblStylePr w:type="lastRow">
      <w:rPr>
        <w:b/>
        <w:bCs/>
      </w:rPr>
      <w:tblPr/>
      <w:tcPr>
        <w:tcBorders>
          <w:top w:val="double" w:sz="2" w:space="0" w:color="5EC3E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2-5">
    <w:name w:val="Grid Table 2 Accent 5"/>
    <w:basedOn w:val="a3"/>
    <w:uiPriority w:val="47"/>
    <w:rsid w:val="002C2563"/>
    <w:pPr>
      <w:spacing w:after="0" w:line="240" w:lineRule="auto"/>
    </w:pPr>
    <w:tblPr>
      <w:tblStyleRowBandSize w:val="1"/>
      <w:tblStyleColBandSize w:val="1"/>
      <w:tblBorders>
        <w:top w:val="single" w:sz="2" w:space="0" w:color="EE9A94" w:themeColor="accent5" w:themeTint="99"/>
        <w:bottom w:val="single" w:sz="2" w:space="0" w:color="EE9A94" w:themeColor="accent5" w:themeTint="99"/>
        <w:insideH w:val="single" w:sz="2" w:space="0" w:color="EE9A94" w:themeColor="accent5" w:themeTint="99"/>
        <w:insideV w:val="single" w:sz="2" w:space="0" w:color="EE9A94" w:themeColor="accent5" w:themeTint="99"/>
      </w:tblBorders>
    </w:tblPr>
    <w:tblStylePr w:type="firstRow">
      <w:rPr>
        <w:b/>
        <w:bCs/>
      </w:rPr>
      <w:tblPr/>
      <w:tcPr>
        <w:tcBorders>
          <w:top w:val="nil"/>
          <w:bottom w:val="single" w:sz="12" w:space="0" w:color="EE9A94" w:themeColor="accent5" w:themeTint="99"/>
          <w:insideH w:val="nil"/>
          <w:insideV w:val="nil"/>
        </w:tcBorders>
        <w:shd w:val="clear" w:color="auto" w:fill="FFFFFF" w:themeFill="background1"/>
      </w:tcPr>
    </w:tblStylePr>
    <w:tblStylePr w:type="lastRow">
      <w:rPr>
        <w:b/>
        <w:bCs/>
      </w:rPr>
      <w:tblPr/>
      <w:tcPr>
        <w:tcBorders>
          <w:top w:val="double" w:sz="2" w:space="0" w:color="EE9A9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2-6">
    <w:name w:val="Grid Table 2 Accent 6"/>
    <w:basedOn w:val="a3"/>
    <w:uiPriority w:val="47"/>
    <w:rsid w:val="002C2563"/>
    <w:pPr>
      <w:spacing w:after="0" w:line="240" w:lineRule="auto"/>
    </w:pPr>
    <w:tblPr>
      <w:tblStyleRowBandSize w:val="1"/>
      <w:tblStyleColBandSize w:val="1"/>
      <w:tblBorders>
        <w:top w:val="single" w:sz="2" w:space="0" w:color="A7D38C" w:themeColor="accent6" w:themeTint="99"/>
        <w:bottom w:val="single" w:sz="2" w:space="0" w:color="A7D38C" w:themeColor="accent6" w:themeTint="99"/>
        <w:insideH w:val="single" w:sz="2" w:space="0" w:color="A7D38C" w:themeColor="accent6" w:themeTint="99"/>
        <w:insideV w:val="single" w:sz="2" w:space="0" w:color="A7D38C" w:themeColor="accent6" w:themeTint="99"/>
      </w:tblBorders>
    </w:tblPr>
    <w:tblStylePr w:type="firstRow">
      <w:rPr>
        <w:b/>
        <w:bCs/>
      </w:rPr>
      <w:tblPr/>
      <w:tcPr>
        <w:tcBorders>
          <w:top w:val="nil"/>
          <w:bottom w:val="single" w:sz="12" w:space="0" w:color="A7D38C" w:themeColor="accent6" w:themeTint="99"/>
          <w:insideH w:val="nil"/>
          <w:insideV w:val="nil"/>
        </w:tcBorders>
        <w:shd w:val="clear" w:color="auto" w:fill="FFFFFF" w:themeFill="background1"/>
      </w:tcPr>
    </w:tblStylePr>
    <w:tblStylePr w:type="lastRow">
      <w:rPr>
        <w:b/>
        <w:bCs/>
      </w:rPr>
      <w:tblPr/>
      <w:tcPr>
        <w:tcBorders>
          <w:top w:val="double" w:sz="2" w:space="0" w:color="A7D3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37">
    <w:name w:val="Grid Table 3"/>
    <w:basedOn w:val="a3"/>
    <w:uiPriority w:val="48"/>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styleId="3-2">
    <w:name w:val="Grid Table 3 Accent 2"/>
    <w:basedOn w:val="a3"/>
    <w:uiPriority w:val="48"/>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styleId="3-3">
    <w:name w:val="Grid Table 3 Accent 3"/>
    <w:basedOn w:val="a3"/>
    <w:uiPriority w:val="48"/>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styleId="3-4">
    <w:name w:val="Grid Table 3 Accent 4"/>
    <w:basedOn w:val="a3"/>
    <w:uiPriority w:val="48"/>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styleId="3-5">
    <w:name w:val="Grid Table 3 Accent 5"/>
    <w:basedOn w:val="a3"/>
    <w:uiPriority w:val="48"/>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styleId="3-6">
    <w:name w:val="Grid Table 3 Accent 6"/>
    <w:basedOn w:val="a3"/>
    <w:uiPriority w:val="48"/>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table" w:styleId="43">
    <w:name w:val="Grid Table 4"/>
    <w:basedOn w:val="a3"/>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insideV w:val="nil"/>
        </w:tcBorders>
        <w:shd w:val="clear" w:color="auto" w:fill="17AE92" w:themeFill="accent1"/>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4-2">
    <w:name w:val="Grid Table 4 Accent 2"/>
    <w:basedOn w:val="a3"/>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insideV w:val="nil"/>
        </w:tcBorders>
        <w:shd w:val="clear" w:color="auto" w:fill="F7A23F" w:themeFill="accent2"/>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4-3">
    <w:name w:val="Grid Table 4 Accent 3"/>
    <w:basedOn w:val="a3"/>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insideV w:val="nil"/>
        </w:tcBorders>
        <w:shd w:val="clear" w:color="auto" w:fill="6F7E84" w:themeFill="accent3"/>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4-4">
    <w:name w:val="Grid Table 4 Accent 4"/>
    <w:basedOn w:val="a3"/>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insideV w:val="nil"/>
        </w:tcBorders>
        <w:shd w:val="clear" w:color="auto" w:fill="178DBB" w:themeFill="accent4"/>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4-5">
    <w:name w:val="Grid Table 4 Accent 5"/>
    <w:basedOn w:val="a3"/>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insideV w:val="nil"/>
        </w:tcBorders>
        <w:shd w:val="clear" w:color="auto" w:fill="E3584E" w:themeFill="accent5"/>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4-6">
    <w:name w:val="Grid Table 4 Accent 6"/>
    <w:basedOn w:val="a3"/>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insideV w:val="nil"/>
        </w:tcBorders>
        <w:shd w:val="clear" w:color="auto" w:fill="6FB344" w:themeFill="accent6"/>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53">
    <w:name w:val="Grid Table 5 Dark"/>
    <w:basedOn w:val="a3"/>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F7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E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E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E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E92" w:themeFill="accent1"/>
      </w:tcPr>
    </w:tblStylePr>
    <w:tblStylePr w:type="band1Vert">
      <w:tblPr/>
      <w:tcPr>
        <w:shd w:val="clear" w:color="auto" w:fill="90F0DE" w:themeFill="accent1" w:themeFillTint="66"/>
      </w:tcPr>
    </w:tblStylePr>
    <w:tblStylePr w:type="band1Horz">
      <w:tblPr/>
      <w:tcPr>
        <w:shd w:val="clear" w:color="auto" w:fill="90F0DE" w:themeFill="accent1" w:themeFillTint="66"/>
      </w:tcPr>
    </w:tblStylePr>
  </w:style>
  <w:style w:type="table" w:styleId="5-2">
    <w:name w:val="Grid Table 5 Dark Accent 2"/>
    <w:basedOn w:val="a3"/>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A23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A23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A23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A23F" w:themeFill="accent2"/>
      </w:tcPr>
    </w:tblStylePr>
    <w:tblStylePr w:type="band1Vert">
      <w:tblPr/>
      <w:tcPr>
        <w:shd w:val="clear" w:color="auto" w:fill="FBD9B2" w:themeFill="accent2" w:themeFillTint="66"/>
      </w:tcPr>
    </w:tblStylePr>
    <w:tblStylePr w:type="band1Horz">
      <w:tblPr/>
      <w:tcPr>
        <w:shd w:val="clear" w:color="auto" w:fill="FBD9B2" w:themeFill="accent2" w:themeFillTint="66"/>
      </w:tcPr>
    </w:tblStylePr>
  </w:style>
  <w:style w:type="table" w:styleId="5-3">
    <w:name w:val="Grid Table 5 Dark Accent 3"/>
    <w:basedOn w:val="a3"/>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5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7E8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7E8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7E8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7E84" w:themeFill="accent3"/>
      </w:tcPr>
    </w:tblStylePr>
    <w:tblStylePr w:type="band1Vert">
      <w:tblPr/>
      <w:tcPr>
        <w:shd w:val="clear" w:color="auto" w:fill="C4CBCE" w:themeFill="accent3" w:themeFillTint="66"/>
      </w:tcPr>
    </w:tblStylePr>
    <w:tblStylePr w:type="band1Horz">
      <w:tblPr/>
      <w:tcPr>
        <w:shd w:val="clear" w:color="auto" w:fill="C4CBCE" w:themeFill="accent3" w:themeFillTint="66"/>
      </w:tcPr>
    </w:tblStylePr>
  </w:style>
  <w:style w:type="table" w:styleId="5-4">
    <w:name w:val="Grid Table 5 Dark Accent 4"/>
    <w:basedOn w:val="a3"/>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B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8D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8D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8D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8DBB" w:themeFill="accent4"/>
      </w:tcPr>
    </w:tblStylePr>
    <w:tblStylePr w:type="band1Vert">
      <w:tblPr/>
      <w:tcPr>
        <w:shd w:val="clear" w:color="auto" w:fill="94D7F1" w:themeFill="accent4" w:themeFillTint="66"/>
      </w:tcPr>
    </w:tblStylePr>
    <w:tblStylePr w:type="band1Horz">
      <w:tblPr/>
      <w:tcPr>
        <w:shd w:val="clear" w:color="auto" w:fill="94D7F1" w:themeFill="accent4" w:themeFillTint="66"/>
      </w:tcPr>
    </w:tblStylePr>
  </w:style>
  <w:style w:type="table" w:styleId="5-5">
    <w:name w:val="Grid Table 5 Dark Accent 5"/>
    <w:basedOn w:val="a3"/>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584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584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584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584E" w:themeFill="accent5"/>
      </w:tcPr>
    </w:tblStylePr>
    <w:tblStylePr w:type="band1Vert">
      <w:tblPr/>
      <w:tcPr>
        <w:shd w:val="clear" w:color="auto" w:fill="F3BCB8" w:themeFill="accent5" w:themeFillTint="66"/>
      </w:tcPr>
    </w:tblStylePr>
    <w:tblStylePr w:type="band1Horz">
      <w:tblPr/>
      <w:tcPr>
        <w:shd w:val="clear" w:color="auto" w:fill="F3BCB8" w:themeFill="accent5" w:themeFillTint="66"/>
      </w:tcPr>
    </w:tblStylePr>
  </w:style>
  <w:style w:type="table" w:styleId="5-6">
    <w:name w:val="Grid Table 5 Dark Accent 6"/>
    <w:basedOn w:val="a3"/>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0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B3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B3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B3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B344" w:themeFill="accent6"/>
      </w:tcPr>
    </w:tblStylePr>
    <w:tblStylePr w:type="band1Vert">
      <w:tblPr/>
      <w:tcPr>
        <w:shd w:val="clear" w:color="auto" w:fill="C4E2B2" w:themeFill="accent6" w:themeFillTint="66"/>
      </w:tcPr>
    </w:tblStylePr>
    <w:tblStylePr w:type="band1Horz">
      <w:tblPr/>
      <w:tcPr>
        <w:shd w:val="clear" w:color="auto" w:fill="C4E2B2" w:themeFill="accent6" w:themeFillTint="66"/>
      </w:tcPr>
    </w:tblStylePr>
  </w:style>
  <w:style w:type="table" w:styleId="61">
    <w:name w:val="Grid Table 6 Colorful"/>
    <w:basedOn w:val="a3"/>
    <w:uiPriority w:val="51"/>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6-2">
    <w:name w:val="Grid Table 6 Colorful Accent 2"/>
    <w:basedOn w:val="a3"/>
    <w:uiPriority w:val="51"/>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6-3">
    <w:name w:val="Grid Table 6 Colorful Accent 3"/>
    <w:basedOn w:val="a3"/>
    <w:uiPriority w:val="51"/>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6-4">
    <w:name w:val="Grid Table 6 Colorful Accent 4"/>
    <w:basedOn w:val="a3"/>
    <w:uiPriority w:val="51"/>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6-5">
    <w:name w:val="Grid Table 6 Colorful Accent 5"/>
    <w:basedOn w:val="a3"/>
    <w:uiPriority w:val="51"/>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6-6">
    <w:name w:val="Grid Table 6 Colorful Accent 6"/>
    <w:basedOn w:val="a3"/>
    <w:uiPriority w:val="51"/>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71">
    <w:name w:val="Grid Table 7 Colorful"/>
    <w:basedOn w:val="a3"/>
    <w:uiPriority w:val="52"/>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styleId="7-2">
    <w:name w:val="Grid Table 7 Colorful Accent 2"/>
    <w:basedOn w:val="a3"/>
    <w:uiPriority w:val="52"/>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styleId="7-3">
    <w:name w:val="Grid Table 7 Colorful Accent 3"/>
    <w:basedOn w:val="a3"/>
    <w:uiPriority w:val="52"/>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styleId="7-4">
    <w:name w:val="Grid Table 7 Colorful Accent 4"/>
    <w:basedOn w:val="a3"/>
    <w:uiPriority w:val="52"/>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styleId="7-5">
    <w:name w:val="Grid Table 7 Colorful Accent 5"/>
    <w:basedOn w:val="a3"/>
    <w:uiPriority w:val="52"/>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styleId="7-6">
    <w:name w:val="Grid Table 7 Colorful Accent 6"/>
    <w:basedOn w:val="a3"/>
    <w:uiPriority w:val="52"/>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character" w:customStyle="1" w:styleId="10">
    <w:name w:val="หัวเรื่อง 1 อักขระ"/>
    <w:basedOn w:val="a2"/>
    <w:link w:val="1"/>
    <w:uiPriority w:val="7"/>
    <w:rsid w:val="006A2082"/>
    <w:rPr>
      <w:rFonts w:ascii="Calibri" w:eastAsiaTheme="majorEastAsia" w:hAnsi="Calibri" w:cstheme="majorBidi"/>
      <w:color w:val="0B5748" w:themeColor="accent1" w:themeShade="80"/>
      <w:sz w:val="32"/>
      <w:szCs w:val="32"/>
    </w:rPr>
  </w:style>
  <w:style w:type="character" w:customStyle="1" w:styleId="22">
    <w:name w:val="หัวเรื่อง 2 อักขระ"/>
    <w:basedOn w:val="a2"/>
    <w:link w:val="21"/>
    <w:uiPriority w:val="8"/>
    <w:semiHidden/>
    <w:rsid w:val="006A2082"/>
    <w:rPr>
      <w:rFonts w:ascii="Calibri" w:eastAsiaTheme="majorEastAsia" w:hAnsi="Calibri" w:cstheme="majorBidi"/>
      <w:color w:val="0B5748" w:themeColor="accent1" w:themeShade="80"/>
      <w:sz w:val="26"/>
      <w:szCs w:val="26"/>
    </w:rPr>
  </w:style>
  <w:style w:type="character" w:customStyle="1" w:styleId="32">
    <w:name w:val="หัวเรื่อง 3 อักขระ"/>
    <w:basedOn w:val="a2"/>
    <w:link w:val="31"/>
    <w:uiPriority w:val="9"/>
    <w:semiHidden/>
    <w:rsid w:val="002C2563"/>
    <w:rPr>
      <w:rFonts w:asciiTheme="majorHAnsi" w:eastAsiaTheme="majorEastAsia" w:hAnsiTheme="majorHAnsi" w:cstheme="majorBidi"/>
      <w:color w:val="0B5648" w:themeColor="accent1" w:themeShade="7F"/>
      <w:sz w:val="24"/>
      <w:szCs w:val="24"/>
    </w:rPr>
  </w:style>
  <w:style w:type="character" w:customStyle="1" w:styleId="42">
    <w:name w:val="หัวเรื่อง 4 อักขระ"/>
    <w:basedOn w:val="a2"/>
    <w:link w:val="41"/>
    <w:uiPriority w:val="9"/>
    <w:semiHidden/>
    <w:rsid w:val="002C2563"/>
    <w:rPr>
      <w:rFonts w:asciiTheme="majorHAnsi" w:eastAsiaTheme="majorEastAsia" w:hAnsiTheme="majorHAnsi" w:cstheme="majorBidi"/>
      <w:i/>
      <w:iCs/>
      <w:color w:val="11826C" w:themeColor="accent1" w:themeShade="BF"/>
    </w:rPr>
  </w:style>
  <w:style w:type="character" w:customStyle="1" w:styleId="52">
    <w:name w:val="หัวเรื่อง 5 อักขระ"/>
    <w:basedOn w:val="a2"/>
    <w:link w:val="51"/>
    <w:uiPriority w:val="9"/>
    <w:semiHidden/>
    <w:rsid w:val="002C2563"/>
    <w:rPr>
      <w:rFonts w:asciiTheme="majorHAnsi" w:eastAsiaTheme="majorEastAsia" w:hAnsiTheme="majorHAnsi" w:cstheme="majorBidi"/>
      <w:color w:val="11826C" w:themeColor="accent1" w:themeShade="BF"/>
    </w:rPr>
  </w:style>
  <w:style w:type="character" w:customStyle="1" w:styleId="60">
    <w:name w:val="หัวเรื่อง 6 อักขระ"/>
    <w:basedOn w:val="a2"/>
    <w:link w:val="6"/>
    <w:uiPriority w:val="9"/>
    <w:semiHidden/>
    <w:rsid w:val="002C2563"/>
    <w:rPr>
      <w:rFonts w:asciiTheme="majorHAnsi" w:eastAsiaTheme="majorEastAsia" w:hAnsiTheme="majorHAnsi" w:cstheme="majorBidi"/>
      <w:color w:val="0B5648" w:themeColor="accent1" w:themeShade="7F"/>
    </w:rPr>
  </w:style>
  <w:style w:type="character" w:customStyle="1" w:styleId="70">
    <w:name w:val="หัวเรื่อง 7 อักขระ"/>
    <w:basedOn w:val="a2"/>
    <w:link w:val="7"/>
    <w:uiPriority w:val="9"/>
    <w:semiHidden/>
    <w:rsid w:val="002C2563"/>
    <w:rPr>
      <w:rFonts w:asciiTheme="majorHAnsi" w:eastAsiaTheme="majorEastAsia" w:hAnsiTheme="majorHAnsi" w:cstheme="majorBidi"/>
      <w:i/>
      <w:iCs/>
      <w:color w:val="0B5648" w:themeColor="accent1" w:themeShade="7F"/>
    </w:rPr>
  </w:style>
  <w:style w:type="character" w:customStyle="1" w:styleId="80">
    <w:name w:val="หัวเรื่อง 8 อักขระ"/>
    <w:basedOn w:val="a2"/>
    <w:link w:val="8"/>
    <w:uiPriority w:val="9"/>
    <w:semiHidden/>
    <w:rsid w:val="002C2563"/>
    <w:rPr>
      <w:rFonts w:asciiTheme="majorHAnsi" w:eastAsiaTheme="majorEastAsia" w:hAnsiTheme="majorHAnsi" w:cstheme="majorBidi"/>
      <w:color w:val="272727" w:themeColor="text1" w:themeTint="D8"/>
      <w:szCs w:val="21"/>
    </w:rPr>
  </w:style>
  <w:style w:type="character" w:customStyle="1" w:styleId="90">
    <w:name w:val="หัวเรื่อง 9 อักขระ"/>
    <w:basedOn w:val="a2"/>
    <w:link w:val="9"/>
    <w:uiPriority w:val="9"/>
    <w:semiHidden/>
    <w:rsid w:val="002C2563"/>
    <w:rPr>
      <w:rFonts w:asciiTheme="majorHAnsi" w:eastAsiaTheme="majorEastAsia" w:hAnsiTheme="majorHAnsi" w:cstheme="majorBidi"/>
      <w:i/>
      <w:iCs/>
      <w:color w:val="272727" w:themeColor="text1" w:themeTint="D8"/>
      <w:szCs w:val="21"/>
    </w:rPr>
  </w:style>
  <w:style w:type="character" w:styleId="HTML">
    <w:name w:val="HTML Acronym"/>
    <w:basedOn w:val="a2"/>
    <w:uiPriority w:val="99"/>
    <w:semiHidden/>
    <w:unhideWhenUsed/>
    <w:rsid w:val="002C2563"/>
  </w:style>
  <w:style w:type="paragraph" w:styleId="HTML0">
    <w:name w:val="HTML Address"/>
    <w:basedOn w:val="a1"/>
    <w:link w:val="HTML1"/>
    <w:uiPriority w:val="99"/>
    <w:semiHidden/>
    <w:unhideWhenUsed/>
    <w:rsid w:val="002C2563"/>
    <w:pPr>
      <w:spacing w:after="0" w:line="240" w:lineRule="auto"/>
    </w:pPr>
    <w:rPr>
      <w:i/>
      <w:iCs/>
    </w:rPr>
  </w:style>
  <w:style w:type="character" w:customStyle="1" w:styleId="HTML1">
    <w:name w:val="ที่อยู่ HTML อักขระ"/>
    <w:basedOn w:val="a2"/>
    <w:link w:val="HTML0"/>
    <w:uiPriority w:val="99"/>
    <w:semiHidden/>
    <w:rsid w:val="002C2563"/>
    <w:rPr>
      <w:i/>
      <w:iCs/>
    </w:rPr>
  </w:style>
  <w:style w:type="character" w:styleId="HTML2">
    <w:name w:val="HTML Cite"/>
    <w:basedOn w:val="a2"/>
    <w:uiPriority w:val="99"/>
    <w:semiHidden/>
    <w:unhideWhenUsed/>
    <w:rsid w:val="002C2563"/>
    <w:rPr>
      <w:i/>
      <w:iCs/>
    </w:rPr>
  </w:style>
  <w:style w:type="character" w:styleId="HTML3">
    <w:name w:val="HTML Code"/>
    <w:basedOn w:val="a2"/>
    <w:uiPriority w:val="99"/>
    <w:semiHidden/>
    <w:unhideWhenUsed/>
    <w:rsid w:val="002C2563"/>
    <w:rPr>
      <w:rFonts w:ascii="Consolas" w:hAnsi="Consolas"/>
      <w:sz w:val="22"/>
      <w:szCs w:val="20"/>
    </w:rPr>
  </w:style>
  <w:style w:type="character" w:styleId="HTML4">
    <w:name w:val="HTML Definition"/>
    <w:basedOn w:val="a2"/>
    <w:uiPriority w:val="99"/>
    <w:semiHidden/>
    <w:unhideWhenUsed/>
    <w:rsid w:val="002C2563"/>
    <w:rPr>
      <w:i/>
      <w:iCs/>
    </w:rPr>
  </w:style>
  <w:style w:type="character" w:styleId="HTML5">
    <w:name w:val="HTML Keyboard"/>
    <w:basedOn w:val="a2"/>
    <w:uiPriority w:val="99"/>
    <w:semiHidden/>
    <w:unhideWhenUsed/>
    <w:rsid w:val="002C2563"/>
    <w:rPr>
      <w:rFonts w:ascii="Consolas" w:hAnsi="Consolas"/>
      <w:sz w:val="22"/>
      <w:szCs w:val="20"/>
    </w:rPr>
  </w:style>
  <w:style w:type="paragraph" w:styleId="HTML6">
    <w:name w:val="HTML Preformatted"/>
    <w:basedOn w:val="a1"/>
    <w:link w:val="HTML7"/>
    <w:uiPriority w:val="99"/>
    <w:semiHidden/>
    <w:unhideWhenUsed/>
    <w:rsid w:val="002C2563"/>
    <w:pPr>
      <w:spacing w:after="0" w:line="240" w:lineRule="auto"/>
    </w:pPr>
    <w:rPr>
      <w:rFonts w:ascii="Consolas" w:hAnsi="Consolas"/>
      <w:szCs w:val="20"/>
    </w:rPr>
  </w:style>
  <w:style w:type="character" w:customStyle="1" w:styleId="HTML7">
    <w:name w:val="HTML ที่ได้รับการจัดรูปแบบแล้ว อักขระ"/>
    <w:basedOn w:val="a2"/>
    <w:link w:val="HTML6"/>
    <w:uiPriority w:val="99"/>
    <w:semiHidden/>
    <w:rsid w:val="002C2563"/>
    <w:rPr>
      <w:rFonts w:ascii="Consolas" w:hAnsi="Consolas"/>
      <w:szCs w:val="20"/>
    </w:rPr>
  </w:style>
  <w:style w:type="character" w:styleId="HTML8">
    <w:name w:val="HTML Sample"/>
    <w:basedOn w:val="a2"/>
    <w:uiPriority w:val="99"/>
    <w:semiHidden/>
    <w:unhideWhenUsed/>
    <w:rsid w:val="002C2563"/>
    <w:rPr>
      <w:rFonts w:ascii="Consolas" w:hAnsi="Consolas"/>
      <w:sz w:val="24"/>
      <w:szCs w:val="24"/>
    </w:rPr>
  </w:style>
  <w:style w:type="character" w:styleId="HTML9">
    <w:name w:val="HTML Typewriter"/>
    <w:basedOn w:val="a2"/>
    <w:uiPriority w:val="99"/>
    <w:semiHidden/>
    <w:unhideWhenUsed/>
    <w:rsid w:val="002C2563"/>
    <w:rPr>
      <w:rFonts w:ascii="Consolas" w:hAnsi="Consolas"/>
      <w:sz w:val="22"/>
      <w:szCs w:val="20"/>
    </w:rPr>
  </w:style>
  <w:style w:type="character" w:styleId="HTMLa">
    <w:name w:val="HTML Variable"/>
    <w:basedOn w:val="a2"/>
    <w:uiPriority w:val="99"/>
    <w:semiHidden/>
    <w:unhideWhenUsed/>
    <w:rsid w:val="002C2563"/>
    <w:rPr>
      <w:i/>
      <w:iCs/>
    </w:rPr>
  </w:style>
  <w:style w:type="character" w:styleId="afff3">
    <w:name w:val="Hyperlink"/>
    <w:basedOn w:val="a2"/>
    <w:uiPriority w:val="99"/>
    <w:semiHidden/>
    <w:unhideWhenUsed/>
    <w:rsid w:val="00CD5E29"/>
    <w:rPr>
      <w:color w:val="11698B" w:themeColor="accent4" w:themeShade="BF"/>
      <w:u w:val="single"/>
    </w:rPr>
  </w:style>
  <w:style w:type="paragraph" w:styleId="12">
    <w:name w:val="index 1"/>
    <w:basedOn w:val="a1"/>
    <w:next w:val="a1"/>
    <w:autoRedefine/>
    <w:uiPriority w:val="99"/>
    <w:semiHidden/>
    <w:unhideWhenUsed/>
    <w:rsid w:val="002C2563"/>
    <w:pPr>
      <w:spacing w:after="0" w:line="240" w:lineRule="auto"/>
      <w:ind w:left="220" w:hanging="220"/>
    </w:pPr>
  </w:style>
  <w:style w:type="paragraph" w:styleId="2a">
    <w:name w:val="index 2"/>
    <w:basedOn w:val="a1"/>
    <w:next w:val="a1"/>
    <w:autoRedefine/>
    <w:uiPriority w:val="99"/>
    <w:semiHidden/>
    <w:unhideWhenUsed/>
    <w:rsid w:val="002C2563"/>
    <w:pPr>
      <w:spacing w:after="0" w:line="240" w:lineRule="auto"/>
      <w:ind w:left="440" w:hanging="220"/>
    </w:pPr>
  </w:style>
  <w:style w:type="paragraph" w:styleId="38">
    <w:name w:val="index 3"/>
    <w:basedOn w:val="a1"/>
    <w:next w:val="a1"/>
    <w:autoRedefine/>
    <w:uiPriority w:val="99"/>
    <w:semiHidden/>
    <w:unhideWhenUsed/>
    <w:rsid w:val="002C2563"/>
    <w:pPr>
      <w:spacing w:after="0" w:line="240" w:lineRule="auto"/>
      <w:ind w:left="660" w:hanging="220"/>
    </w:pPr>
  </w:style>
  <w:style w:type="paragraph" w:styleId="44">
    <w:name w:val="index 4"/>
    <w:basedOn w:val="a1"/>
    <w:next w:val="a1"/>
    <w:autoRedefine/>
    <w:uiPriority w:val="99"/>
    <w:semiHidden/>
    <w:unhideWhenUsed/>
    <w:rsid w:val="002C2563"/>
    <w:pPr>
      <w:spacing w:after="0" w:line="240" w:lineRule="auto"/>
      <w:ind w:left="880" w:hanging="220"/>
    </w:pPr>
  </w:style>
  <w:style w:type="paragraph" w:styleId="54">
    <w:name w:val="index 5"/>
    <w:basedOn w:val="a1"/>
    <w:next w:val="a1"/>
    <w:autoRedefine/>
    <w:uiPriority w:val="99"/>
    <w:semiHidden/>
    <w:unhideWhenUsed/>
    <w:rsid w:val="002C2563"/>
    <w:pPr>
      <w:spacing w:after="0" w:line="240" w:lineRule="auto"/>
      <w:ind w:left="1100" w:hanging="220"/>
    </w:pPr>
  </w:style>
  <w:style w:type="paragraph" w:styleId="62">
    <w:name w:val="index 6"/>
    <w:basedOn w:val="a1"/>
    <w:next w:val="a1"/>
    <w:autoRedefine/>
    <w:uiPriority w:val="99"/>
    <w:semiHidden/>
    <w:unhideWhenUsed/>
    <w:rsid w:val="002C2563"/>
    <w:pPr>
      <w:spacing w:after="0" w:line="240" w:lineRule="auto"/>
      <w:ind w:left="1320" w:hanging="220"/>
    </w:pPr>
  </w:style>
  <w:style w:type="paragraph" w:styleId="72">
    <w:name w:val="index 7"/>
    <w:basedOn w:val="a1"/>
    <w:next w:val="a1"/>
    <w:autoRedefine/>
    <w:uiPriority w:val="99"/>
    <w:semiHidden/>
    <w:unhideWhenUsed/>
    <w:rsid w:val="002C2563"/>
    <w:pPr>
      <w:spacing w:after="0" w:line="240" w:lineRule="auto"/>
      <w:ind w:left="1540" w:hanging="220"/>
    </w:pPr>
  </w:style>
  <w:style w:type="paragraph" w:styleId="81">
    <w:name w:val="index 8"/>
    <w:basedOn w:val="a1"/>
    <w:next w:val="a1"/>
    <w:autoRedefine/>
    <w:uiPriority w:val="99"/>
    <w:semiHidden/>
    <w:unhideWhenUsed/>
    <w:rsid w:val="002C2563"/>
    <w:pPr>
      <w:spacing w:after="0" w:line="240" w:lineRule="auto"/>
      <w:ind w:left="1760" w:hanging="220"/>
    </w:pPr>
  </w:style>
  <w:style w:type="paragraph" w:styleId="91">
    <w:name w:val="index 9"/>
    <w:basedOn w:val="a1"/>
    <w:next w:val="a1"/>
    <w:autoRedefine/>
    <w:uiPriority w:val="99"/>
    <w:semiHidden/>
    <w:unhideWhenUsed/>
    <w:rsid w:val="002C2563"/>
    <w:pPr>
      <w:spacing w:after="0" w:line="240" w:lineRule="auto"/>
      <w:ind w:left="1980" w:hanging="220"/>
    </w:pPr>
  </w:style>
  <w:style w:type="paragraph" w:styleId="afff4">
    <w:name w:val="index heading"/>
    <w:basedOn w:val="a1"/>
    <w:next w:val="12"/>
    <w:uiPriority w:val="99"/>
    <w:semiHidden/>
    <w:unhideWhenUsed/>
    <w:rsid w:val="002C2563"/>
    <w:rPr>
      <w:rFonts w:asciiTheme="majorHAnsi" w:eastAsiaTheme="majorEastAsia" w:hAnsiTheme="majorHAnsi" w:cstheme="majorBidi"/>
      <w:b/>
      <w:bCs/>
    </w:rPr>
  </w:style>
  <w:style w:type="character" w:styleId="afff5">
    <w:name w:val="Intense Emphasis"/>
    <w:basedOn w:val="a2"/>
    <w:uiPriority w:val="21"/>
    <w:semiHidden/>
    <w:unhideWhenUsed/>
    <w:qFormat/>
    <w:rsid w:val="00CD5E29"/>
    <w:rPr>
      <w:i/>
      <w:iCs/>
      <w:color w:val="11826C" w:themeColor="accent1" w:themeShade="BF"/>
    </w:rPr>
  </w:style>
  <w:style w:type="paragraph" w:styleId="afff6">
    <w:name w:val="Intense Quote"/>
    <w:basedOn w:val="a1"/>
    <w:next w:val="a1"/>
    <w:link w:val="afff7"/>
    <w:uiPriority w:val="30"/>
    <w:semiHidden/>
    <w:unhideWhenUsed/>
    <w:qFormat/>
    <w:rsid w:val="00CD5E29"/>
    <w:pPr>
      <w:pBdr>
        <w:top w:val="single" w:sz="4" w:space="10" w:color="17AE92" w:themeColor="accent1"/>
        <w:bottom w:val="single" w:sz="4" w:space="10" w:color="17AE92" w:themeColor="accent1"/>
      </w:pBdr>
      <w:spacing w:before="360" w:after="360"/>
      <w:ind w:left="864" w:right="864"/>
      <w:jc w:val="center"/>
    </w:pPr>
    <w:rPr>
      <w:i/>
      <w:iCs/>
      <w:color w:val="11826C" w:themeColor="accent1" w:themeShade="BF"/>
    </w:rPr>
  </w:style>
  <w:style w:type="character" w:customStyle="1" w:styleId="afff7">
    <w:name w:val="ทำให้คำอ้างอิงเป็นสีเข้มขึ้น อักขระ"/>
    <w:basedOn w:val="a2"/>
    <w:link w:val="afff6"/>
    <w:uiPriority w:val="30"/>
    <w:semiHidden/>
    <w:rsid w:val="00CD5E29"/>
    <w:rPr>
      <w:i/>
      <w:iCs/>
      <w:color w:val="11826C" w:themeColor="accent1" w:themeShade="BF"/>
    </w:rPr>
  </w:style>
  <w:style w:type="character" w:styleId="afff8">
    <w:name w:val="Intense Reference"/>
    <w:basedOn w:val="a2"/>
    <w:uiPriority w:val="32"/>
    <w:semiHidden/>
    <w:unhideWhenUsed/>
    <w:qFormat/>
    <w:rsid w:val="00CD5E29"/>
    <w:rPr>
      <w:b/>
      <w:bCs/>
      <w:caps w:val="0"/>
      <w:smallCaps/>
      <w:color w:val="11826C" w:themeColor="accent1" w:themeShade="BF"/>
      <w:spacing w:val="5"/>
    </w:rPr>
  </w:style>
  <w:style w:type="table" w:styleId="afff9">
    <w:name w:val="Light Grid"/>
    <w:basedOn w:val="a3"/>
    <w:uiPriority w:val="62"/>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18" w:space="0" w:color="17AE92" w:themeColor="accent1"/>
          <w:right w:val="single" w:sz="8" w:space="0" w:color="17AE92" w:themeColor="accent1"/>
          <w:insideH w:val="nil"/>
          <w:insideV w:val="single" w:sz="8" w:space="0" w:color="17AE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insideH w:val="nil"/>
          <w:insideV w:val="single" w:sz="8" w:space="0" w:color="17AE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shd w:val="clear" w:color="auto" w:fill="BAF6EA" w:themeFill="accent1" w:themeFillTint="3F"/>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shd w:val="clear" w:color="auto" w:fill="BAF6EA" w:themeFill="accent1" w:themeFillTint="3F"/>
      </w:tcPr>
    </w:tblStylePr>
    <w:tblStylePr w:type="band2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tcPr>
    </w:tblStylePr>
  </w:style>
  <w:style w:type="table" w:styleId="-23">
    <w:name w:val="Light Grid Accent 2"/>
    <w:basedOn w:val="a3"/>
    <w:uiPriority w:val="62"/>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18" w:space="0" w:color="F7A23F" w:themeColor="accent2"/>
          <w:right w:val="single" w:sz="8" w:space="0" w:color="F7A23F" w:themeColor="accent2"/>
          <w:insideH w:val="nil"/>
          <w:insideV w:val="single" w:sz="8" w:space="0" w:color="F7A23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insideH w:val="nil"/>
          <w:insideV w:val="single" w:sz="8" w:space="0" w:color="F7A23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shd w:val="clear" w:color="auto" w:fill="FDE7CF" w:themeFill="accent2" w:themeFillTint="3F"/>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shd w:val="clear" w:color="auto" w:fill="FDE7CF" w:themeFill="accent2" w:themeFillTint="3F"/>
      </w:tcPr>
    </w:tblStylePr>
    <w:tblStylePr w:type="band2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tcPr>
    </w:tblStylePr>
  </w:style>
  <w:style w:type="table" w:styleId="-33">
    <w:name w:val="Light Grid Accent 3"/>
    <w:basedOn w:val="a3"/>
    <w:uiPriority w:val="62"/>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18" w:space="0" w:color="6F7E84" w:themeColor="accent3"/>
          <w:right w:val="single" w:sz="8" w:space="0" w:color="6F7E84" w:themeColor="accent3"/>
          <w:insideH w:val="nil"/>
          <w:insideV w:val="single" w:sz="8" w:space="0" w:color="6F7E8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insideH w:val="nil"/>
          <w:insideV w:val="single" w:sz="8" w:space="0" w:color="6F7E8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shd w:val="clear" w:color="auto" w:fill="DBDFE1" w:themeFill="accent3" w:themeFillTint="3F"/>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shd w:val="clear" w:color="auto" w:fill="DBDFE1" w:themeFill="accent3" w:themeFillTint="3F"/>
      </w:tcPr>
    </w:tblStylePr>
    <w:tblStylePr w:type="band2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tcPr>
    </w:tblStylePr>
  </w:style>
  <w:style w:type="table" w:styleId="-43">
    <w:name w:val="Light Grid Accent 4"/>
    <w:basedOn w:val="a3"/>
    <w:uiPriority w:val="62"/>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18" w:space="0" w:color="178DBB" w:themeColor="accent4"/>
          <w:right w:val="single" w:sz="8" w:space="0" w:color="178DBB" w:themeColor="accent4"/>
          <w:insideH w:val="nil"/>
          <w:insideV w:val="single" w:sz="8" w:space="0" w:color="178D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insideH w:val="nil"/>
          <w:insideV w:val="single" w:sz="8" w:space="0" w:color="178D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shd w:val="clear" w:color="auto" w:fill="BCE6F7" w:themeFill="accent4" w:themeFillTint="3F"/>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shd w:val="clear" w:color="auto" w:fill="BCE6F7" w:themeFill="accent4" w:themeFillTint="3F"/>
      </w:tcPr>
    </w:tblStylePr>
    <w:tblStylePr w:type="band2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tcPr>
    </w:tblStylePr>
  </w:style>
  <w:style w:type="table" w:styleId="-53">
    <w:name w:val="Light Grid Accent 5"/>
    <w:basedOn w:val="a3"/>
    <w:uiPriority w:val="62"/>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18" w:space="0" w:color="E3584E" w:themeColor="accent5"/>
          <w:right w:val="single" w:sz="8" w:space="0" w:color="E3584E" w:themeColor="accent5"/>
          <w:insideH w:val="nil"/>
          <w:insideV w:val="single" w:sz="8" w:space="0" w:color="E3584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insideH w:val="nil"/>
          <w:insideV w:val="single" w:sz="8" w:space="0" w:color="E3584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shd w:val="clear" w:color="auto" w:fill="F8D5D3" w:themeFill="accent5" w:themeFillTint="3F"/>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shd w:val="clear" w:color="auto" w:fill="F8D5D3" w:themeFill="accent5" w:themeFillTint="3F"/>
      </w:tcPr>
    </w:tblStylePr>
    <w:tblStylePr w:type="band2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tcPr>
    </w:tblStylePr>
  </w:style>
  <w:style w:type="table" w:styleId="-63">
    <w:name w:val="Light Grid Accent 6"/>
    <w:basedOn w:val="a3"/>
    <w:uiPriority w:val="62"/>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18" w:space="0" w:color="6FB344" w:themeColor="accent6"/>
          <w:right w:val="single" w:sz="8" w:space="0" w:color="6FB344" w:themeColor="accent6"/>
          <w:insideH w:val="nil"/>
          <w:insideV w:val="single" w:sz="8" w:space="0" w:color="6FB3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insideH w:val="nil"/>
          <w:insideV w:val="single" w:sz="8" w:space="0" w:color="6FB3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shd w:val="clear" w:color="auto" w:fill="DBEDCF" w:themeFill="accent6" w:themeFillTint="3F"/>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shd w:val="clear" w:color="auto" w:fill="DBEDCF" w:themeFill="accent6" w:themeFillTint="3F"/>
      </w:tcPr>
    </w:tblStylePr>
    <w:tblStylePr w:type="band2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tcPr>
    </w:tblStylePr>
  </w:style>
  <w:style w:type="table" w:styleId="afffa">
    <w:name w:val="Light List"/>
    <w:basedOn w:val="a3"/>
    <w:uiPriority w:val="61"/>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pPr>
        <w:spacing w:before="0" w:after="0" w:line="240" w:lineRule="auto"/>
      </w:pPr>
      <w:rPr>
        <w:b/>
        <w:bCs/>
        <w:color w:val="FFFFFF" w:themeColor="background1"/>
      </w:rPr>
      <w:tblPr/>
      <w:tcPr>
        <w:shd w:val="clear" w:color="auto" w:fill="17AE92" w:themeFill="accent1"/>
      </w:tcPr>
    </w:tblStylePr>
    <w:tblStylePr w:type="lastRow">
      <w:pPr>
        <w:spacing w:before="0" w:after="0" w:line="240" w:lineRule="auto"/>
      </w:pPr>
      <w:rPr>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tcBorders>
      </w:tcPr>
    </w:tblStylePr>
    <w:tblStylePr w:type="firstCol">
      <w:rPr>
        <w:b/>
        <w:bCs/>
      </w:rPr>
    </w:tblStylePr>
    <w:tblStylePr w:type="lastCol">
      <w:rPr>
        <w:b/>
        <w:bCs/>
      </w:r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style>
  <w:style w:type="table" w:styleId="-24">
    <w:name w:val="Light List Accent 2"/>
    <w:basedOn w:val="a3"/>
    <w:uiPriority w:val="61"/>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pPr>
        <w:spacing w:before="0" w:after="0" w:line="240" w:lineRule="auto"/>
      </w:pPr>
      <w:rPr>
        <w:b/>
        <w:bCs/>
        <w:color w:val="FFFFFF" w:themeColor="background1"/>
      </w:rPr>
      <w:tblPr/>
      <w:tcPr>
        <w:shd w:val="clear" w:color="auto" w:fill="F7A23F" w:themeFill="accent2"/>
      </w:tcPr>
    </w:tblStylePr>
    <w:tblStylePr w:type="lastRow">
      <w:pPr>
        <w:spacing w:before="0" w:after="0" w:line="240" w:lineRule="auto"/>
      </w:pPr>
      <w:rPr>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tcBorders>
      </w:tcPr>
    </w:tblStylePr>
    <w:tblStylePr w:type="firstCol">
      <w:rPr>
        <w:b/>
        <w:bCs/>
      </w:rPr>
    </w:tblStylePr>
    <w:tblStylePr w:type="lastCol">
      <w:rPr>
        <w:b/>
        <w:bCs/>
      </w:r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style>
  <w:style w:type="table" w:styleId="-34">
    <w:name w:val="Light List Accent 3"/>
    <w:basedOn w:val="a3"/>
    <w:uiPriority w:val="61"/>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pPr>
        <w:spacing w:before="0" w:after="0" w:line="240" w:lineRule="auto"/>
      </w:pPr>
      <w:rPr>
        <w:b/>
        <w:bCs/>
        <w:color w:val="FFFFFF" w:themeColor="background1"/>
      </w:rPr>
      <w:tblPr/>
      <w:tcPr>
        <w:shd w:val="clear" w:color="auto" w:fill="6F7E84" w:themeFill="accent3"/>
      </w:tcPr>
    </w:tblStylePr>
    <w:tblStylePr w:type="lastRow">
      <w:pPr>
        <w:spacing w:before="0" w:after="0" w:line="240" w:lineRule="auto"/>
      </w:pPr>
      <w:rPr>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tcBorders>
      </w:tcPr>
    </w:tblStylePr>
    <w:tblStylePr w:type="firstCol">
      <w:rPr>
        <w:b/>
        <w:bCs/>
      </w:rPr>
    </w:tblStylePr>
    <w:tblStylePr w:type="lastCol">
      <w:rPr>
        <w:b/>
        <w:bCs/>
      </w:r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style>
  <w:style w:type="table" w:styleId="-44">
    <w:name w:val="Light List Accent 4"/>
    <w:basedOn w:val="a3"/>
    <w:uiPriority w:val="61"/>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pPr>
        <w:spacing w:before="0" w:after="0" w:line="240" w:lineRule="auto"/>
      </w:pPr>
      <w:rPr>
        <w:b/>
        <w:bCs/>
        <w:color w:val="FFFFFF" w:themeColor="background1"/>
      </w:rPr>
      <w:tblPr/>
      <w:tcPr>
        <w:shd w:val="clear" w:color="auto" w:fill="178DBB" w:themeFill="accent4"/>
      </w:tcPr>
    </w:tblStylePr>
    <w:tblStylePr w:type="lastRow">
      <w:pPr>
        <w:spacing w:before="0" w:after="0" w:line="240" w:lineRule="auto"/>
      </w:pPr>
      <w:rPr>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tcBorders>
      </w:tcPr>
    </w:tblStylePr>
    <w:tblStylePr w:type="firstCol">
      <w:rPr>
        <w:b/>
        <w:bCs/>
      </w:rPr>
    </w:tblStylePr>
    <w:tblStylePr w:type="lastCol">
      <w:rPr>
        <w:b/>
        <w:bCs/>
      </w:r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style>
  <w:style w:type="table" w:styleId="-54">
    <w:name w:val="Light List Accent 5"/>
    <w:basedOn w:val="a3"/>
    <w:uiPriority w:val="61"/>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pPr>
        <w:spacing w:before="0" w:after="0" w:line="240" w:lineRule="auto"/>
      </w:pPr>
      <w:rPr>
        <w:b/>
        <w:bCs/>
        <w:color w:val="FFFFFF" w:themeColor="background1"/>
      </w:rPr>
      <w:tblPr/>
      <w:tcPr>
        <w:shd w:val="clear" w:color="auto" w:fill="E3584E" w:themeFill="accent5"/>
      </w:tcPr>
    </w:tblStylePr>
    <w:tblStylePr w:type="lastRow">
      <w:pPr>
        <w:spacing w:before="0" w:after="0" w:line="240" w:lineRule="auto"/>
      </w:pPr>
      <w:rPr>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tcBorders>
      </w:tcPr>
    </w:tblStylePr>
    <w:tblStylePr w:type="firstCol">
      <w:rPr>
        <w:b/>
        <w:bCs/>
      </w:rPr>
    </w:tblStylePr>
    <w:tblStylePr w:type="lastCol">
      <w:rPr>
        <w:b/>
        <w:bCs/>
      </w:r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style>
  <w:style w:type="table" w:styleId="-64">
    <w:name w:val="Light List Accent 6"/>
    <w:basedOn w:val="a3"/>
    <w:uiPriority w:val="61"/>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pPr>
        <w:spacing w:before="0" w:after="0" w:line="240" w:lineRule="auto"/>
      </w:pPr>
      <w:rPr>
        <w:b/>
        <w:bCs/>
        <w:color w:val="FFFFFF" w:themeColor="background1"/>
      </w:rPr>
      <w:tblPr/>
      <w:tcPr>
        <w:shd w:val="clear" w:color="auto" w:fill="6FB344" w:themeFill="accent6"/>
      </w:tcPr>
    </w:tblStylePr>
    <w:tblStylePr w:type="lastRow">
      <w:pPr>
        <w:spacing w:before="0" w:after="0" w:line="240" w:lineRule="auto"/>
      </w:pPr>
      <w:rPr>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tcBorders>
      </w:tcPr>
    </w:tblStylePr>
    <w:tblStylePr w:type="firstCol">
      <w:rPr>
        <w:b/>
        <w:bCs/>
      </w:rPr>
    </w:tblStylePr>
    <w:tblStylePr w:type="lastCol">
      <w:rPr>
        <w:b/>
        <w:bCs/>
      </w:r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style>
  <w:style w:type="table" w:styleId="afffb">
    <w:name w:val="Light Shading"/>
    <w:basedOn w:val="a3"/>
    <w:uiPriority w:val="60"/>
    <w:semiHidden/>
    <w:unhideWhenUsed/>
    <w:rsid w:val="002C25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2C2563"/>
    <w:pPr>
      <w:spacing w:after="0" w:line="240" w:lineRule="auto"/>
    </w:pPr>
    <w:rPr>
      <w:color w:val="11826C" w:themeColor="accent1" w:themeShade="BF"/>
    </w:rPr>
    <w:tblPr>
      <w:tblStyleRowBandSize w:val="1"/>
      <w:tblStyleColBandSize w:val="1"/>
      <w:tblBorders>
        <w:top w:val="single" w:sz="8" w:space="0" w:color="17AE92" w:themeColor="accent1"/>
        <w:bottom w:val="single" w:sz="8" w:space="0" w:color="17AE92" w:themeColor="accent1"/>
      </w:tblBorders>
    </w:tblPr>
    <w:tblStylePr w:type="fir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la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left w:val="nil"/>
          <w:right w:val="nil"/>
          <w:insideH w:val="nil"/>
          <w:insideV w:val="nil"/>
        </w:tcBorders>
        <w:shd w:val="clear" w:color="auto" w:fill="BAF6EA" w:themeFill="accent1" w:themeFillTint="3F"/>
      </w:tcPr>
    </w:tblStylePr>
  </w:style>
  <w:style w:type="table" w:styleId="-25">
    <w:name w:val="Light Shading Accent 2"/>
    <w:basedOn w:val="a3"/>
    <w:uiPriority w:val="60"/>
    <w:semiHidden/>
    <w:unhideWhenUsed/>
    <w:rsid w:val="002C2563"/>
    <w:pPr>
      <w:spacing w:after="0" w:line="240" w:lineRule="auto"/>
    </w:pPr>
    <w:rPr>
      <w:color w:val="DE7B09" w:themeColor="accent2" w:themeShade="BF"/>
    </w:rPr>
    <w:tblPr>
      <w:tblStyleRowBandSize w:val="1"/>
      <w:tblStyleColBandSize w:val="1"/>
      <w:tblBorders>
        <w:top w:val="single" w:sz="8" w:space="0" w:color="F7A23F" w:themeColor="accent2"/>
        <w:bottom w:val="single" w:sz="8" w:space="0" w:color="F7A23F" w:themeColor="accent2"/>
      </w:tblBorders>
    </w:tblPr>
    <w:tblStylePr w:type="fir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la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left w:val="nil"/>
          <w:right w:val="nil"/>
          <w:insideH w:val="nil"/>
          <w:insideV w:val="nil"/>
        </w:tcBorders>
        <w:shd w:val="clear" w:color="auto" w:fill="FDE7CF" w:themeFill="accent2" w:themeFillTint="3F"/>
      </w:tcPr>
    </w:tblStylePr>
  </w:style>
  <w:style w:type="table" w:styleId="-35">
    <w:name w:val="Light Shading Accent 3"/>
    <w:basedOn w:val="a3"/>
    <w:uiPriority w:val="60"/>
    <w:semiHidden/>
    <w:unhideWhenUsed/>
    <w:rsid w:val="002C2563"/>
    <w:pPr>
      <w:spacing w:after="0" w:line="240" w:lineRule="auto"/>
    </w:pPr>
    <w:rPr>
      <w:color w:val="535E62" w:themeColor="accent3" w:themeShade="BF"/>
    </w:rPr>
    <w:tblPr>
      <w:tblStyleRowBandSize w:val="1"/>
      <w:tblStyleColBandSize w:val="1"/>
      <w:tblBorders>
        <w:top w:val="single" w:sz="8" w:space="0" w:color="6F7E84" w:themeColor="accent3"/>
        <w:bottom w:val="single" w:sz="8" w:space="0" w:color="6F7E84" w:themeColor="accent3"/>
      </w:tblBorders>
    </w:tblPr>
    <w:tblStylePr w:type="fir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la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left w:val="nil"/>
          <w:right w:val="nil"/>
          <w:insideH w:val="nil"/>
          <w:insideV w:val="nil"/>
        </w:tcBorders>
        <w:shd w:val="clear" w:color="auto" w:fill="DBDFE1" w:themeFill="accent3" w:themeFillTint="3F"/>
      </w:tcPr>
    </w:tblStylePr>
  </w:style>
  <w:style w:type="table" w:styleId="-45">
    <w:name w:val="Light Shading Accent 4"/>
    <w:basedOn w:val="a3"/>
    <w:uiPriority w:val="60"/>
    <w:semiHidden/>
    <w:unhideWhenUsed/>
    <w:rsid w:val="002C2563"/>
    <w:pPr>
      <w:spacing w:after="0" w:line="240" w:lineRule="auto"/>
    </w:pPr>
    <w:rPr>
      <w:color w:val="11698B" w:themeColor="accent4" w:themeShade="BF"/>
    </w:rPr>
    <w:tblPr>
      <w:tblStyleRowBandSize w:val="1"/>
      <w:tblStyleColBandSize w:val="1"/>
      <w:tblBorders>
        <w:top w:val="single" w:sz="8" w:space="0" w:color="178DBB" w:themeColor="accent4"/>
        <w:bottom w:val="single" w:sz="8" w:space="0" w:color="178DBB" w:themeColor="accent4"/>
      </w:tblBorders>
    </w:tblPr>
    <w:tblStylePr w:type="fir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la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left w:val="nil"/>
          <w:right w:val="nil"/>
          <w:insideH w:val="nil"/>
          <w:insideV w:val="nil"/>
        </w:tcBorders>
        <w:shd w:val="clear" w:color="auto" w:fill="BCE6F7" w:themeFill="accent4" w:themeFillTint="3F"/>
      </w:tcPr>
    </w:tblStylePr>
  </w:style>
  <w:style w:type="table" w:styleId="-55">
    <w:name w:val="Light Shading Accent 5"/>
    <w:basedOn w:val="a3"/>
    <w:uiPriority w:val="60"/>
    <w:semiHidden/>
    <w:unhideWhenUsed/>
    <w:rsid w:val="002C2563"/>
    <w:pPr>
      <w:spacing w:after="0" w:line="240" w:lineRule="auto"/>
    </w:pPr>
    <w:rPr>
      <w:color w:val="C52A1F" w:themeColor="accent5" w:themeShade="BF"/>
    </w:rPr>
    <w:tblPr>
      <w:tblStyleRowBandSize w:val="1"/>
      <w:tblStyleColBandSize w:val="1"/>
      <w:tblBorders>
        <w:top w:val="single" w:sz="8" w:space="0" w:color="E3584E" w:themeColor="accent5"/>
        <w:bottom w:val="single" w:sz="8" w:space="0" w:color="E3584E" w:themeColor="accent5"/>
      </w:tblBorders>
    </w:tblPr>
    <w:tblStylePr w:type="fir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la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left w:val="nil"/>
          <w:right w:val="nil"/>
          <w:insideH w:val="nil"/>
          <w:insideV w:val="nil"/>
        </w:tcBorders>
        <w:shd w:val="clear" w:color="auto" w:fill="F8D5D3" w:themeFill="accent5" w:themeFillTint="3F"/>
      </w:tcPr>
    </w:tblStylePr>
  </w:style>
  <w:style w:type="table" w:styleId="-65">
    <w:name w:val="Light Shading Accent 6"/>
    <w:basedOn w:val="a3"/>
    <w:uiPriority w:val="60"/>
    <w:semiHidden/>
    <w:unhideWhenUsed/>
    <w:rsid w:val="002C2563"/>
    <w:pPr>
      <w:spacing w:after="0" w:line="240" w:lineRule="auto"/>
    </w:pPr>
    <w:rPr>
      <w:color w:val="528633" w:themeColor="accent6" w:themeShade="BF"/>
    </w:rPr>
    <w:tblPr>
      <w:tblStyleRowBandSize w:val="1"/>
      <w:tblStyleColBandSize w:val="1"/>
      <w:tblBorders>
        <w:top w:val="single" w:sz="8" w:space="0" w:color="6FB344" w:themeColor="accent6"/>
        <w:bottom w:val="single" w:sz="8" w:space="0" w:color="6FB344" w:themeColor="accent6"/>
      </w:tblBorders>
    </w:tblPr>
    <w:tblStylePr w:type="fir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la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left w:val="nil"/>
          <w:right w:val="nil"/>
          <w:insideH w:val="nil"/>
          <w:insideV w:val="nil"/>
        </w:tcBorders>
        <w:shd w:val="clear" w:color="auto" w:fill="DBEDCF" w:themeFill="accent6" w:themeFillTint="3F"/>
      </w:tcPr>
    </w:tblStylePr>
  </w:style>
  <w:style w:type="character" w:styleId="afffc">
    <w:name w:val="line number"/>
    <w:basedOn w:val="a2"/>
    <w:uiPriority w:val="99"/>
    <w:semiHidden/>
    <w:unhideWhenUsed/>
    <w:rsid w:val="002C2563"/>
  </w:style>
  <w:style w:type="paragraph" w:styleId="afffd">
    <w:name w:val="List"/>
    <w:basedOn w:val="a1"/>
    <w:uiPriority w:val="99"/>
    <w:semiHidden/>
    <w:unhideWhenUsed/>
    <w:rsid w:val="002C2563"/>
    <w:pPr>
      <w:ind w:left="360" w:hanging="360"/>
      <w:contextualSpacing/>
    </w:pPr>
  </w:style>
  <w:style w:type="paragraph" w:styleId="2b">
    <w:name w:val="List 2"/>
    <w:basedOn w:val="a1"/>
    <w:uiPriority w:val="99"/>
    <w:semiHidden/>
    <w:unhideWhenUsed/>
    <w:rsid w:val="002C2563"/>
    <w:pPr>
      <w:ind w:left="720" w:hanging="360"/>
      <w:contextualSpacing/>
    </w:pPr>
  </w:style>
  <w:style w:type="paragraph" w:styleId="39">
    <w:name w:val="List 3"/>
    <w:basedOn w:val="a1"/>
    <w:uiPriority w:val="99"/>
    <w:semiHidden/>
    <w:unhideWhenUsed/>
    <w:rsid w:val="002C2563"/>
    <w:pPr>
      <w:ind w:left="1080" w:hanging="360"/>
      <w:contextualSpacing/>
    </w:pPr>
  </w:style>
  <w:style w:type="paragraph" w:styleId="45">
    <w:name w:val="List 4"/>
    <w:basedOn w:val="a1"/>
    <w:uiPriority w:val="99"/>
    <w:semiHidden/>
    <w:unhideWhenUsed/>
    <w:rsid w:val="002C2563"/>
    <w:pPr>
      <w:ind w:left="1440" w:hanging="360"/>
      <w:contextualSpacing/>
    </w:pPr>
  </w:style>
  <w:style w:type="paragraph" w:styleId="55">
    <w:name w:val="List 5"/>
    <w:basedOn w:val="a1"/>
    <w:uiPriority w:val="99"/>
    <w:semiHidden/>
    <w:unhideWhenUsed/>
    <w:rsid w:val="002C2563"/>
    <w:pPr>
      <w:ind w:left="1800" w:hanging="360"/>
      <w:contextualSpacing/>
    </w:pPr>
  </w:style>
  <w:style w:type="paragraph" w:styleId="a0">
    <w:name w:val="List Bullet"/>
    <w:basedOn w:val="a1"/>
    <w:uiPriority w:val="99"/>
    <w:semiHidden/>
    <w:unhideWhenUsed/>
    <w:rsid w:val="002C2563"/>
    <w:pPr>
      <w:numPr>
        <w:numId w:val="1"/>
      </w:numPr>
      <w:contextualSpacing/>
    </w:pPr>
  </w:style>
  <w:style w:type="paragraph" w:styleId="20">
    <w:name w:val="List Bullet 2"/>
    <w:basedOn w:val="a1"/>
    <w:uiPriority w:val="99"/>
    <w:semiHidden/>
    <w:unhideWhenUsed/>
    <w:rsid w:val="002C2563"/>
    <w:pPr>
      <w:numPr>
        <w:numId w:val="2"/>
      </w:numPr>
      <w:contextualSpacing/>
    </w:pPr>
  </w:style>
  <w:style w:type="paragraph" w:styleId="30">
    <w:name w:val="List Bullet 3"/>
    <w:basedOn w:val="a1"/>
    <w:uiPriority w:val="99"/>
    <w:semiHidden/>
    <w:unhideWhenUsed/>
    <w:rsid w:val="002C2563"/>
    <w:pPr>
      <w:numPr>
        <w:numId w:val="3"/>
      </w:numPr>
      <w:contextualSpacing/>
    </w:pPr>
  </w:style>
  <w:style w:type="paragraph" w:styleId="40">
    <w:name w:val="List Bullet 4"/>
    <w:basedOn w:val="a1"/>
    <w:uiPriority w:val="99"/>
    <w:semiHidden/>
    <w:unhideWhenUsed/>
    <w:rsid w:val="002C2563"/>
    <w:pPr>
      <w:numPr>
        <w:numId w:val="4"/>
      </w:numPr>
      <w:contextualSpacing/>
    </w:pPr>
  </w:style>
  <w:style w:type="paragraph" w:styleId="50">
    <w:name w:val="List Bullet 5"/>
    <w:basedOn w:val="a1"/>
    <w:uiPriority w:val="99"/>
    <w:semiHidden/>
    <w:unhideWhenUsed/>
    <w:rsid w:val="002C2563"/>
    <w:pPr>
      <w:numPr>
        <w:numId w:val="5"/>
      </w:numPr>
      <w:contextualSpacing/>
    </w:pPr>
  </w:style>
  <w:style w:type="paragraph" w:styleId="afffe">
    <w:name w:val="List Continue"/>
    <w:basedOn w:val="a1"/>
    <w:uiPriority w:val="99"/>
    <w:semiHidden/>
    <w:unhideWhenUsed/>
    <w:rsid w:val="002C2563"/>
    <w:pPr>
      <w:spacing w:after="120"/>
      <w:ind w:left="360"/>
      <w:contextualSpacing/>
    </w:pPr>
  </w:style>
  <w:style w:type="paragraph" w:styleId="2c">
    <w:name w:val="List Continue 2"/>
    <w:basedOn w:val="a1"/>
    <w:uiPriority w:val="99"/>
    <w:semiHidden/>
    <w:unhideWhenUsed/>
    <w:rsid w:val="002C2563"/>
    <w:pPr>
      <w:spacing w:after="120"/>
      <w:ind w:left="720"/>
      <w:contextualSpacing/>
    </w:pPr>
  </w:style>
  <w:style w:type="paragraph" w:styleId="3a">
    <w:name w:val="List Continue 3"/>
    <w:basedOn w:val="a1"/>
    <w:uiPriority w:val="99"/>
    <w:semiHidden/>
    <w:unhideWhenUsed/>
    <w:rsid w:val="002C2563"/>
    <w:pPr>
      <w:spacing w:after="120"/>
      <w:ind w:left="1080"/>
      <w:contextualSpacing/>
    </w:pPr>
  </w:style>
  <w:style w:type="paragraph" w:styleId="46">
    <w:name w:val="List Continue 4"/>
    <w:basedOn w:val="a1"/>
    <w:uiPriority w:val="99"/>
    <w:semiHidden/>
    <w:unhideWhenUsed/>
    <w:rsid w:val="002C2563"/>
    <w:pPr>
      <w:spacing w:after="120"/>
      <w:ind w:left="1440"/>
      <w:contextualSpacing/>
    </w:pPr>
  </w:style>
  <w:style w:type="paragraph" w:styleId="56">
    <w:name w:val="List Continue 5"/>
    <w:basedOn w:val="a1"/>
    <w:uiPriority w:val="99"/>
    <w:semiHidden/>
    <w:unhideWhenUsed/>
    <w:rsid w:val="002C2563"/>
    <w:pPr>
      <w:spacing w:after="120"/>
      <w:ind w:left="1800"/>
      <w:contextualSpacing/>
    </w:pPr>
  </w:style>
  <w:style w:type="paragraph" w:styleId="a">
    <w:name w:val="List Number"/>
    <w:basedOn w:val="a1"/>
    <w:uiPriority w:val="99"/>
    <w:semiHidden/>
    <w:unhideWhenUsed/>
    <w:rsid w:val="002C2563"/>
    <w:pPr>
      <w:numPr>
        <w:numId w:val="6"/>
      </w:numPr>
      <w:contextualSpacing/>
    </w:pPr>
  </w:style>
  <w:style w:type="paragraph" w:styleId="2">
    <w:name w:val="List Number 2"/>
    <w:basedOn w:val="a1"/>
    <w:uiPriority w:val="99"/>
    <w:semiHidden/>
    <w:unhideWhenUsed/>
    <w:rsid w:val="002C2563"/>
    <w:pPr>
      <w:numPr>
        <w:numId w:val="7"/>
      </w:numPr>
      <w:contextualSpacing/>
    </w:pPr>
  </w:style>
  <w:style w:type="paragraph" w:styleId="3">
    <w:name w:val="List Number 3"/>
    <w:basedOn w:val="a1"/>
    <w:uiPriority w:val="99"/>
    <w:semiHidden/>
    <w:unhideWhenUsed/>
    <w:rsid w:val="002C2563"/>
    <w:pPr>
      <w:numPr>
        <w:numId w:val="8"/>
      </w:numPr>
      <w:contextualSpacing/>
    </w:pPr>
  </w:style>
  <w:style w:type="paragraph" w:styleId="4">
    <w:name w:val="List Number 4"/>
    <w:basedOn w:val="a1"/>
    <w:uiPriority w:val="99"/>
    <w:semiHidden/>
    <w:unhideWhenUsed/>
    <w:rsid w:val="002C2563"/>
    <w:pPr>
      <w:numPr>
        <w:numId w:val="9"/>
      </w:numPr>
      <w:contextualSpacing/>
    </w:pPr>
  </w:style>
  <w:style w:type="paragraph" w:styleId="5">
    <w:name w:val="List Number 5"/>
    <w:basedOn w:val="a1"/>
    <w:uiPriority w:val="99"/>
    <w:semiHidden/>
    <w:unhideWhenUsed/>
    <w:rsid w:val="002C2563"/>
    <w:pPr>
      <w:numPr>
        <w:numId w:val="10"/>
      </w:numPr>
      <w:contextualSpacing/>
    </w:pPr>
  </w:style>
  <w:style w:type="paragraph" w:styleId="affff">
    <w:name w:val="List Paragraph"/>
    <w:basedOn w:val="a1"/>
    <w:uiPriority w:val="34"/>
    <w:semiHidden/>
    <w:unhideWhenUsed/>
    <w:qFormat/>
    <w:rsid w:val="002C2563"/>
    <w:pPr>
      <w:ind w:left="720"/>
      <w:contextualSpacing/>
    </w:pPr>
  </w:style>
  <w:style w:type="table" w:styleId="13">
    <w:name w:val="List Table 1 Light"/>
    <w:basedOn w:val="a3"/>
    <w:uiPriority w:val="46"/>
    <w:rsid w:val="002C256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2C2563"/>
    <w:pPr>
      <w:spacing w:after="0" w:line="240" w:lineRule="auto"/>
    </w:pPr>
    <w:tblPr>
      <w:tblStyleRowBandSize w:val="1"/>
      <w:tblStyleColBandSize w:val="1"/>
    </w:tblPr>
    <w:tblStylePr w:type="firstRow">
      <w:rPr>
        <w:b/>
        <w:bCs/>
      </w:rPr>
      <w:tblPr/>
      <w:tcPr>
        <w:tcBorders>
          <w:bottom w:val="single" w:sz="4" w:space="0" w:color="58E9CD" w:themeColor="accent1" w:themeTint="99"/>
        </w:tcBorders>
      </w:tcPr>
    </w:tblStylePr>
    <w:tblStylePr w:type="lastRow">
      <w:rPr>
        <w:b/>
        <w:bCs/>
      </w:rPr>
      <w:tblPr/>
      <w:tcPr>
        <w:tcBorders>
          <w:top w:val="sing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1-20">
    <w:name w:val="List Table 1 Light Accent 2"/>
    <w:basedOn w:val="a3"/>
    <w:uiPriority w:val="46"/>
    <w:rsid w:val="002C2563"/>
    <w:pPr>
      <w:spacing w:after="0" w:line="240" w:lineRule="auto"/>
    </w:pPr>
    <w:tblPr>
      <w:tblStyleRowBandSize w:val="1"/>
      <w:tblStyleColBandSize w:val="1"/>
    </w:tblPr>
    <w:tblStylePr w:type="firstRow">
      <w:rPr>
        <w:b/>
        <w:bCs/>
      </w:rPr>
      <w:tblPr/>
      <w:tcPr>
        <w:tcBorders>
          <w:bottom w:val="single" w:sz="4" w:space="0" w:color="FAC78B" w:themeColor="accent2" w:themeTint="99"/>
        </w:tcBorders>
      </w:tcPr>
    </w:tblStylePr>
    <w:tblStylePr w:type="lastRow">
      <w:rPr>
        <w:b/>
        <w:bCs/>
      </w:rPr>
      <w:tblPr/>
      <w:tcPr>
        <w:tcBorders>
          <w:top w:val="sing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1-30">
    <w:name w:val="List Table 1 Light Accent 3"/>
    <w:basedOn w:val="a3"/>
    <w:uiPriority w:val="46"/>
    <w:rsid w:val="002C2563"/>
    <w:pPr>
      <w:spacing w:after="0" w:line="240" w:lineRule="auto"/>
    </w:pPr>
    <w:tblPr>
      <w:tblStyleRowBandSize w:val="1"/>
      <w:tblStyleColBandSize w:val="1"/>
    </w:tblPr>
    <w:tblStylePr w:type="firstRow">
      <w:rPr>
        <w:b/>
        <w:bCs/>
      </w:rPr>
      <w:tblPr/>
      <w:tcPr>
        <w:tcBorders>
          <w:bottom w:val="single" w:sz="4" w:space="0" w:color="A7B1B5" w:themeColor="accent3" w:themeTint="99"/>
        </w:tcBorders>
      </w:tcPr>
    </w:tblStylePr>
    <w:tblStylePr w:type="lastRow">
      <w:rPr>
        <w:b/>
        <w:bCs/>
      </w:rPr>
      <w:tblPr/>
      <w:tcPr>
        <w:tcBorders>
          <w:top w:val="sing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1-40">
    <w:name w:val="List Table 1 Light Accent 4"/>
    <w:basedOn w:val="a3"/>
    <w:uiPriority w:val="46"/>
    <w:rsid w:val="002C2563"/>
    <w:pPr>
      <w:spacing w:after="0" w:line="240" w:lineRule="auto"/>
    </w:pPr>
    <w:tblPr>
      <w:tblStyleRowBandSize w:val="1"/>
      <w:tblStyleColBandSize w:val="1"/>
    </w:tblPr>
    <w:tblStylePr w:type="firstRow">
      <w:rPr>
        <w:b/>
        <w:bCs/>
      </w:rPr>
      <w:tblPr/>
      <w:tcPr>
        <w:tcBorders>
          <w:bottom w:val="single" w:sz="4" w:space="0" w:color="5EC3EB" w:themeColor="accent4" w:themeTint="99"/>
        </w:tcBorders>
      </w:tcPr>
    </w:tblStylePr>
    <w:tblStylePr w:type="lastRow">
      <w:rPr>
        <w:b/>
        <w:bCs/>
      </w:rPr>
      <w:tblPr/>
      <w:tcPr>
        <w:tcBorders>
          <w:top w:val="sing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1-50">
    <w:name w:val="List Table 1 Light Accent 5"/>
    <w:basedOn w:val="a3"/>
    <w:uiPriority w:val="46"/>
    <w:rsid w:val="002C2563"/>
    <w:pPr>
      <w:spacing w:after="0" w:line="240" w:lineRule="auto"/>
    </w:pPr>
    <w:tblPr>
      <w:tblStyleRowBandSize w:val="1"/>
      <w:tblStyleColBandSize w:val="1"/>
    </w:tblPr>
    <w:tblStylePr w:type="firstRow">
      <w:rPr>
        <w:b/>
        <w:bCs/>
      </w:rPr>
      <w:tblPr/>
      <w:tcPr>
        <w:tcBorders>
          <w:bottom w:val="single" w:sz="4" w:space="0" w:color="EE9A94" w:themeColor="accent5" w:themeTint="99"/>
        </w:tcBorders>
      </w:tcPr>
    </w:tblStylePr>
    <w:tblStylePr w:type="lastRow">
      <w:rPr>
        <w:b/>
        <w:bCs/>
      </w:rPr>
      <w:tblPr/>
      <w:tcPr>
        <w:tcBorders>
          <w:top w:val="sing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1-60">
    <w:name w:val="List Table 1 Light Accent 6"/>
    <w:basedOn w:val="a3"/>
    <w:uiPriority w:val="46"/>
    <w:rsid w:val="002C2563"/>
    <w:pPr>
      <w:spacing w:after="0" w:line="240" w:lineRule="auto"/>
    </w:pPr>
    <w:tblPr>
      <w:tblStyleRowBandSize w:val="1"/>
      <w:tblStyleColBandSize w:val="1"/>
    </w:tblPr>
    <w:tblStylePr w:type="firstRow">
      <w:rPr>
        <w:b/>
        <w:bCs/>
      </w:rPr>
      <w:tblPr/>
      <w:tcPr>
        <w:tcBorders>
          <w:bottom w:val="single" w:sz="4" w:space="0" w:color="A7D38C" w:themeColor="accent6" w:themeTint="99"/>
        </w:tcBorders>
      </w:tcPr>
    </w:tblStylePr>
    <w:tblStylePr w:type="lastRow">
      <w:rPr>
        <w:b/>
        <w:bCs/>
      </w:rPr>
      <w:tblPr/>
      <w:tcPr>
        <w:tcBorders>
          <w:top w:val="sing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2d">
    <w:name w:val="List Table 2"/>
    <w:basedOn w:val="a3"/>
    <w:uiPriority w:val="47"/>
    <w:rsid w:val="002C256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2C2563"/>
    <w:pPr>
      <w:spacing w:after="0" w:line="240" w:lineRule="auto"/>
    </w:pPr>
    <w:tblPr>
      <w:tblStyleRowBandSize w:val="1"/>
      <w:tblStyleColBandSize w:val="1"/>
      <w:tblBorders>
        <w:top w:val="single" w:sz="4" w:space="0" w:color="58E9CD" w:themeColor="accent1" w:themeTint="99"/>
        <w:bottom w:val="single" w:sz="4" w:space="0" w:color="58E9CD" w:themeColor="accent1" w:themeTint="99"/>
        <w:insideH w:val="single" w:sz="4" w:space="0" w:color="58E9C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2-20">
    <w:name w:val="List Table 2 Accent 2"/>
    <w:basedOn w:val="a3"/>
    <w:uiPriority w:val="47"/>
    <w:rsid w:val="002C2563"/>
    <w:pPr>
      <w:spacing w:after="0" w:line="240" w:lineRule="auto"/>
    </w:pPr>
    <w:tblPr>
      <w:tblStyleRowBandSize w:val="1"/>
      <w:tblStyleColBandSize w:val="1"/>
      <w:tblBorders>
        <w:top w:val="single" w:sz="4" w:space="0" w:color="FAC78B" w:themeColor="accent2" w:themeTint="99"/>
        <w:bottom w:val="single" w:sz="4" w:space="0" w:color="FAC78B" w:themeColor="accent2" w:themeTint="99"/>
        <w:insideH w:val="single" w:sz="4" w:space="0" w:color="FAC7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2-30">
    <w:name w:val="List Table 2 Accent 3"/>
    <w:basedOn w:val="a3"/>
    <w:uiPriority w:val="47"/>
    <w:rsid w:val="002C2563"/>
    <w:pPr>
      <w:spacing w:after="0" w:line="240" w:lineRule="auto"/>
    </w:pPr>
    <w:tblPr>
      <w:tblStyleRowBandSize w:val="1"/>
      <w:tblStyleColBandSize w:val="1"/>
      <w:tblBorders>
        <w:top w:val="single" w:sz="4" w:space="0" w:color="A7B1B5" w:themeColor="accent3" w:themeTint="99"/>
        <w:bottom w:val="single" w:sz="4" w:space="0" w:color="A7B1B5" w:themeColor="accent3" w:themeTint="99"/>
        <w:insideH w:val="single" w:sz="4" w:space="0" w:color="A7B1B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2-40">
    <w:name w:val="List Table 2 Accent 4"/>
    <w:basedOn w:val="a3"/>
    <w:uiPriority w:val="47"/>
    <w:rsid w:val="002C2563"/>
    <w:pPr>
      <w:spacing w:after="0" w:line="240" w:lineRule="auto"/>
    </w:pPr>
    <w:tblPr>
      <w:tblStyleRowBandSize w:val="1"/>
      <w:tblStyleColBandSize w:val="1"/>
      <w:tblBorders>
        <w:top w:val="single" w:sz="4" w:space="0" w:color="5EC3EB" w:themeColor="accent4" w:themeTint="99"/>
        <w:bottom w:val="single" w:sz="4" w:space="0" w:color="5EC3EB" w:themeColor="accent4" w:themeTint="99"/>
        <w:insideH w:val="single" w:sz="4" w:space="0" w:color="5EC3E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2-50">
    <w:name w:val="List Table 2 Accent 5"/>
    <w:basedOn w:val="a3"/>
    <w:uiPriority w:val="47"/>
    <w:rsid w:val="002C2563"/>
    <w:pPr>
      <w:spacing w:after="0" w:line="240" w:lineRule="auto"/>
    </w:pPr>
    <w:tblPr>
      <w:tblStyleRowBandSize w:val="1"/>
      <w:tblStyleColBandSize w:val="1"/>
      <w:tblBorders>
        <w:top w:val="single" w:sz="4" w:space="0" w:color="EE9A94" w:themeColor="accent5" w:themeTint="99"/>
        <w:bottom w:val="single" w:sz="4" w:space="0" w:color="EE9A94" w:themeColor="accent5" w:themeTint="99"/>
        <w:insideH w:val="single" w:sz="4" w:space="0" w:color="EE9A9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2-60">
    <w:name w:val="List Table 2 Accent 6"/>
    <w:basedOn w:val="a3"/>
    <w:uiPriority w:val="47"/>
    <w:rsid w:val="002C2563"/>
    <w:pPr>
      <w:spacing w:after="0" w:line="240" w:lineRule="auto"/>
    </w:pPr>
    <w:tblPr>
      <w:tblStyleRowBandSize w:val="1"/>
      <w:tblStyleColBandSize w:val="1"/>
      <w:tblBorders>
        <w:top w:val="single" w:sz="4" w:space="0" w:color="A7D38C" w:themeColor="accent6" w:themeTint="99"/>
        <w:bottom w:val="single" w:sz="4" w:space="0" w:color="A7D38C" w:themeColor="accent6" w:themeTint="99"/>
        <w:insideH w:val="single" w:sz="4" w:space="0" w:color="A7D3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3b">
    <w:name w:val="List Table 3"/>
    <w:basedOn w:val="a3"/>
    <w:uiPriority w:val="48"/>
    <w:rsid w:val="002C256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2C2563"/>
    <w:pPr>
      <w:spacing w:after="0" w:line="240" w:lineRule="auto"/>
    </w:pPr>
    <w:tblPr>
      <w:tblStyleRowBandSize w:val="1"/>
      <w:tblStyleColBandSize w:val="1"/>
      <w:tblBorders>
        <w:top w:val="single" w:sz="4" w:space="0" w:color="17AE92" w:themeColor="accent1"/>
        <w:left w:val="single" w:sz="4" w:space="0" w:color="17AE92" w:themeColor="accent1"/>
        <w:bottom w:val="single" w:sz="4" w:space="0" w:color="17AE92" w:themeColor="accent1"/>
        <w:right w:val="single" w:sz="4" w:space="0" w:color="17AE92" w:themeColor="accent1"/>
      </w:tblBorders>
    </w:tblPr>
    <w:tblStylePr w:type="firstRow">
      <w:rPr>
        <w:b/>
        <w:bCs/>
        <w:color w:val="FFFFFF" w:themeColor="background1"/>
      </w:rPr>
      <w:tblPr/>
      <w:tcPr>
        <w:shd w:val="clear" w:color="auto" w:fill="17AE92" w:themeFill="accent1"/>
      </w:tcPr>
    </w:tblStylePr>
    <w:tblStylePr w:type="lastRow">
      <w:rPr>
        <w:b/>
        <w:bCs/>
      </w:rPr>
      <w:tblPr/>
      <w:tcPr>
        <w:tcBorders>
          <w:top w:val="double" w:sz="4" w:space="0" w:color="17AE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E92" w:themeColor="accent1"/>
          <w:right w:val="single" w:sz="4" w:space="0" w:color="17AE92" w:themeColor="accent1"/>
        </w:tcBorders>
      </w:tcPr>
    </w:tblStylePr>
    <w:tblStylePr w:type="band1Horz">
      <w:tblPr/>
      <w:tcPr>
        <w:tcBorders>
          <w:top w:val="single" w:sz="4" w:space="0" w:color="17AE92" w:themeColor="accent1"/>
          <w:bottom w:val="single" w:sz="4" w:space="0" w:color="17AE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E92" w:themeColor="accent1"/>
          <w:left w:val="nil"/>
        </w:tcBorders>
      </w:tcPr>
    </w:tblStylePr>
    <w:tblStylePr w:type="swCell">
      <w:tblPr/>
      <w:tcPr>
        <w:tcBorders>
          <w:top w:val="double" w:sz="4" w:space="0" w:color="17AE92" w:themeColor="accent1"/>
          <w:right w:val="nil"/>
        </w:tcBorders>
      </w:tcPr>
    </w:tblStylePr>
  </w:style>
  <w:style w:type="table" w:styleId="3-20">
    <w:name w:val="List Table 3 Accent 2"/>
    <w:basedOn w:val="a3"/>
    <w:uiPriority w:val="48"/>
    <w:rsid w:val="002C2563"/>
    <w:pPr>
      <w:spacing w:after="0" w:line="240" w:lineRule="auto"/>
    </w:pPr>
    <w:tblPr>
      <w:tblStyleRowBandSize w:val="1"/>
      <w:tblStyleColBandSize w:val="1"/>
      <w:tblBorders>
        <w:top w:val="single" w:sz="4" w:space="0" w:color="F7A23F" w:themeColor="accent2"/>
        <w:left w:val="single" w:sz="4" w:space="0" w:color="F7A23F" w:themeColor="accent2"/>
        <w:bottom w:val="single" w:sz="4" w:space="0" w:color="F7A23F" w:themeColor="accent2"/>
        <w:right w:val="single" w:sz="4" w:space="0" w:color="F7A23F" w:themeColor="accent2"/>
      </w:tblBorders>
    </w:tblPr>
    <w:tblStylePr w:type="firstRow">
      <w:rPr>
        <w:b/>
        <w:bCs/>
        <w:color w:val="FFFFFF" w:themeColor="background1"/>
      </w:rPr>
      <w:tblPr/>
      <w:tcPr>
        <w:shd w:val="clear" w:color="auto" w:fill="F7A23F" w:themeFill="accent2"/>
      </w:tcPr>
    </w:tblStylePr>
    <w:tblStylePr w:type="lastRow">
      <w:rPr>
        <w:b/>
        <w:bCs/>
      </w:rPr>
      <w:tblPr/>
      <w:tcPr>
        <w:tcBorders>
          <w:top w:val="double" w:sz="4" w:space="0" w:color="F7A23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A23F" w:themeColor="accent2"/>
          <w:right w:val="single" w:sz="4" w:space="0" w:color="F7A23F" w:themeColor="accent2"/>
        </w:tcBorders>
      </w:tcPr>
    </w:tblStylePr>
    <w:tblStylePr w:type="band1Horz">
      <w:tblPr/>
      <w:tcPr>
        <w:tcBorders>
          <w:top w:val="single" w:sz="4" w:space="0" w:color="F7A23F" w:themeColor="accent2"/>
          <w:bottom w:val="single" w:sz="4" w:space="0" w:color="F7A23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A23F" w:themeColor="accent2"/>
          <w:left w:val="nil"/>
        </w:tcBorders>
      </w:tcPr>
    </w:tblStylePr>
    <w:tblStylePr w:type="swCell">
      <w:tblPr/>
      <w:tcPr>
        <w:tcBorders>
          <w:top w:val="double" w:sz="4" w:space="0" w:color="F7A23F" w:themeColor="accent2"/>
          <w:right w:val="nil"/>
        </w:tcBorders>
      </w:tcPr>
    </w:tblStylePr>
  </w:style>
  <w:style w:type="table" w:styleId="3-30">
    <w:name w:val="List Table 3 Accent 3"/>
    <w:basedOn w:val="a3"/>
    <w:uiPriority w:val="48"/>
    <w:rsid w:val="002C2563"/>
    <w:pPr>
      <w:spacing w:after="0" w:line="240" w:lineRule="auto"/>
    </w:pPr>
    <w:tblPr>
      <w:tblStyleRowBandSize w:val="1"/>
      <w:tblStyleColBandSize w:val="1"/>
      <w:tblBorders>
        <w:top w:val="single" w:sz="4" w:space="0" w:color="6F7E84" w:themeColor="accent3"/>
        <w:left w:val="single" w:sz="4" w:space="0" w:color="6F7E84" w:themeColor="accent3"/>
        <w:bottom w:val="single" w:sz="4" w:space="0" w:color="6F7E84" w:themeColor="accent3"/>
        <w:right w:val="single" w:sz="4" w:space="0" w:color="6F7E84" w:themeColor="accent3"/>
      </w:tblBorders>
    </w:tblPr>
    <w:tblStylePr w:type="firstRow">
      <w:rPr>
        <w:b/>
        <w:bCs/>
        <w:color w:val="FFFFFF" w:themeColor="background1"/>
      </w:rPr>
      <w:tblPr/>
      <w:tcPr>
        <w:shd w:val="clear" w:color="auto" w:fill="6F7E84" w:themeFill="accent3"/>
      </w:tcPr>
    </w:tblStylePr>
    <w:tblStylePr w:type="lastRow">
      <w:rPr>
        <w:b/>
        <w:bCs/>
      </w:rPr>
      <w:tblPr/>
      <w:tcPr>
        <w:tcBorders>
          <w:top w:val="double" w:sz="4" w:space="0" w:color="6F7E8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7E84" w:themeColor="accent3"/>
          <w:right w:val="single" w:sz="4" w:space="0" w:color="6F7E84" w:themeColor="accent3"/>
        </w:tcBorders>
      </w:tcPr>
    </w:tblStylePr>
    <w:tblStylePr w:type="band1Horz">
      <w:tblPr/>
      <w:tcPr>
        <w:tcBorders>
          <w:top w:val="single" w:sz="4" w:space="0" w:color="6F7E84" w:themeColor="accent3"/>
          <w:bottom w:val="single" w:sz="4" w:space="0" w:color="6F7E8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7E84" w:themeColor="accent3"/>
          <w:left w:val="nil"/>
        </w:tcBorders>
      </w:tcPr>
    </w:tblStylePr>
    <w:tblStylePr w:type="swCell">
      <w:tblPr/>
      <w:tcPr>
        <w:tcBorders>
          <w:top w:val="double" w:sz="4" w:space="0" w:color="6F7E84" w:themeColor="accent3"/>
          <w:right w:val="nil"/>
        </w:tcBorders>
      </w:tcPr>
    </w:tblStylePr>
  </w:style>
  <w:style w:type="table" w:styleId="3-40">
    <w:name w:val="List Table 3 Accent 4"/>
    <w:basedOn w:val="a3"/>
    <w:uiPriority w:val="48"/>
    <w:rsid w:val="002C2563"/>
    <w:pPr>
      <w:spacing w:after="0" w:line="240" w:lineRule="auto"/>
    </w:pPr>
    <w:tblPr>
      <w:tblStyleRowBandSize w:val="1"/>
      <w:tblStyleColBandSize w:val="1"/>
      <w:tblBorders>
        <w:top w:val="single" w:sz="4" w:space="0" w:color="178DBB" w:themeColor="accent4"/>
        <w:left w:val="single" w:sz="4" w:space="0" w:color="178DBB" w:themeColor="accent4"/>
        <w:bottom w:val="single" w:sz="4" w:space="0" w:color="178DBB" w:themeColor="accent4"/>
        <w:right w:val="single" w:sz="4" w:space="0" w:color="178DBB" w:themeColor="accent4"/>
      </w:tblBorders>
    </w:tblPr>
    <w:tblStylePr w:type="firstRow">
      <w:rPr>
        <w:b/>
        <w:bCs/>
        <w:color w:val="FFFFFF" w:themeColor="background1"/>
      </w:rPr>
      <w:tblPr/>
      <w:tcPr>
        <w:shd w:val="clear" w:color="auto" w:fill="178DBB" w:themeFill="accent4"/>
      </w:tcPr>
    </w:tblStylePr>
    <w:tblStylePr w:type="lastRow">
      <w:rPr>
        <w:b/>
        <w:bCs/>
      </w:rPr>
      <w:tblPr/>
      <w:tcPr>
        <w:tcBorders>
          <w:top w:val="double" w:sz="4" w:space="0" w:color="178D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8DBB" w:themeColor="accent4"/>
          <w:right w:val="single" w:sz="4" w:space="0" w:color="178DBB" w:themeColor="accent4"/>
        </w:tcBorders>
      </w:tcPr>
    </w:tblStylePr>
    <w:tblStylePr w:type="band1Horz">
      <w:tblPr/>
      <w:tcPr>
        <w:tcBorders>
          <w:top w:val="single" w:sz="4" w:space="0" w:color="178DBB" w:themeColor="accent4"/>
          <w:bottom w:val="single" w:sz="4" w:space="0" w:color="178D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8DBB" w:themeColor="accent4"/>
          <w:left w:val="nil"/>
        </w:tcBorders>
      </w:tcPr>
    </w:tblStylePr>
    <w:tblStylePr w:type="swCell">
      <w:tblPr/>
      <w:tcPr>
        <w:tcBorders>
          <w:top w:val="double" w:sz="4" w:space="0" w:color="178DBB" w:themeColor="accent4"/>
          <w:right w:val="nil"/>
        </w:tcBorders>
      </w:tcPr>
    </w:tblStylePr>
  </w:style>
  <w:style w:type="table" w:styleId="3-50">
    <w:name w:val="List Table 3 Accent 5"/>
    <w:basedOn w:val="a3"/>
    <w:uiPriority w:val="48"/>
    <w:rsid w:val="002C2563"/>
    <w:pPr>
      <w:spacing w:after="0" w:line="240" w:lineRule="auto"/>
    </w:pPr>
    <w:tblPr>
      <w:tblStyleRowBandSize w:val="1"/>
      <w:tblStyleColBandSize w:val="1"/>
      <w:tblBorders>
        <w:top w:val="single" w:sz="4" w:space="0" w:color="E3584E" w:themeColor="accent5"/>
        <w:left w:val="single" w:sz="4" w:space="0" w:color="E3584E" w:themeColor="accent5"/>
        <w:bottom w:val="single" w:sz="4" w:space="0" w:color="E3584E" w:themeColor="accent5"/>
        <w:right w:val="single" w:sz="4" w:space="0" w:color="E3584E" w:themeColor="accent5"/>
      </w:tblBorders>
    </w:tblPr>
    <w:tblStylePr w:type="firstRow">
      <w:rPr>
        <w:b/>
        <w:bCs/>
        <w:color w:val="FFFFFF" w:themeColor="background1"/>
      </w:rPr>
      <w:tblPr/>
      <w:tcPr>
        <w:shd w:val="clear" w:color="auto" w:fill="E3584E" w:themeFill="accent5"/>
      </w:tcPr>
    </w:tblStylePr>
    <w:tblStylePr w:type="lastRow">
      <w:rPr>
        <w:b/>
        <w:bCs/>
      </w:rPr>
      <w:tblPr/>
      <w:tcPr>
        <w:tcBorders>
          <w:top w:val="double" w:sz="4" w:space="0" w:color="E3584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84E" w:themeColor="accent5"/>
          <w:right w:val="single" w:sz="4" w:space="0" w:color="E3584E" w:themeColor="accent5"/>
        </w:tcBorders>
      </w:tcPr>
    </w:tblStylePr>
    <w:tblStylePr w:type="band1Horz">
      <w:tblPr/>
      <w:tcPr>
        <w:tcBorders>
          <w:top w:val="single" w:sz="4" w:space="0" w:color="E3584E" w:themeColor="accent5"/>
          <w:bottom w:val="single" w:sz="4" w:space="0" w:color="E3584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84E" w:themeColor="accent5"/>
          <w:left w:val="nil"/>
        </w:tcBorders>
      </w:tcPr>
    </w:tblStylePr>
    <w:tblStylePr w:type="swCell">
      <w:tblPr/>
      <w:tcPr>
        <w:tcBorders>
          <w:top w:val="double" w:sz="4" w:space="0" w:color="E3584E" w:themeColor="accent5"/>
          <w:right w:val="nil"/>
        </w:tcBorders>
      </w:tcPr>
    </w:tblStylePr>
  </w:style>
  <w:style w:type="table" w:styleId="3-60">
    <w:name w:val="List Table 3 Accent 6"/>
    <w:basedOn w:val="a3"/>
    <w:uiPriority w:val="48"/>
    <w:rsid w:val="002C2563"/>
    <w:pPr>
      <w:spacing w:after="0" w:line="240" w:lineRule="auto"/>
    </w:pPr>
    <w:tblPr>
      <w:tblStyleRowBandSize w:val="1"/>
      <w:tblStyleColBandSize w:val="1"/>
      <w:tblBorders>
        <w:top w:val="single" w:sz="4" w:space="0" w:color="6FB344" w:themeColor="accent6"/>
        <w:left w:val="single" w:sz="4" w:space="0" w:color="6FB344" w:themeColor="accent6"/>
        <w:bottom w:val="single" w:sz="4" w:space="0" w:color="6FB344" w:themeColor="accent6"/>
        <w:right w:val="single" w:sz="4" w:space="0" w:color="6FB344" w:themeColor="accent6"/>
      </w:tblBorders>
    </w:tblPr>
    <w:tblStylePr w:type="firstRow">
      <w:rPr>
        <w:b/>
        <w:bCs/>
        <w:color w:val="FFFFFF" w:themeColor="background1"/>
      </w:rPr>
      <w:tblPr/>
      <w:tcPr>
        <w:shd w:val="clear" w:color="auto" w:fill="6FB344" w:themeFill="accent6"/>
      </w:tcPr>
    </w:tblStylePr>
    <w:tblStylePr w:type="lastRow">
      <w:rPr>
        <w:b/>
        <w:bCs/>
      </w:rPr>
      <w:tblPr/>
      <w:tcPr>
        <w:tcBorders>
          <w:top w:val="double" w:sz="4" w:space="0" w:color="6FB3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B344" w:themeColor="accent6"/>
          <w:right w:val="single" w:sz="4" w:space="0" w:color="6FB344" w:themeColor="accent6"/>
        </w:tcBorders>
      </w:tcPr>
    </w:tblStylePr>
    <w:tblStylePr w:type="band1Horz">
      <w:tblPr/>
      <w:tcPr>
        <w:tcBorders>
          <w:top w:val="single" w:sz="4" w:space="0" w:color="6FB344" w:themeColor="accent6"/>
          <w:bottom w:val="single" w:sz="4" w:space="0" w:color="6FB3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B344" w:themeColor="accent6"/>
          <w:left w:val="nil"/>
        </w:tcBorders>
      </w:tcPr>
    </w:tblStylePr>
    <w:tblStylePr w:type="swCell">
      <w:tblPr/>
      <w:tcPr>
        <w:tcBorders>
          <w:top w:val="double" w:sz="4" w:space="0" w:color="6FB344" w:themeColor="accent6"/>
          <w:right w:val="nil"/>
        </w:tcBorders>
      </w:tcPr>
    </w:tblStylePr>
  </w:style>
  <w:style w:type="table" w:styleId="47">
    <w:name w:val="List Table 4"/>
    <w:basedOn w:val="a3"/>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tcBorders>
        <w:shd w:val="clear" w:color="auto" w:fill="17AE92" w:themeFill="accent1"/>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4-20">
    <w:name w:val="List Table 4 Accent 2"/>
    <w:basedOn w:val="a3"/>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tcBorders>
        <w:shd w:val="clear" w:color="auto" w:fill="F7A23F" w:themeFill="accent2"/>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4-30">
    <w:name w:val="List Table 4 Accent 3"/>
    <w:basedOn w:val="a3"/>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tcBorders>
        <w:shd w:val="clear" w:color="auto" w:fill="6F7E84" w:themeFill="accent3"/>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4-40">
    <w:name w:val="List Table 4 Accent 4"/>
    <w:basedOn w:val="a3"/>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tcBorders>
        <w:shd w:val="clear" w:color="auto" w:fill="178DBB" w:themeFill="accent4"/>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4-50">
    <w:name w:val="List Table 4 Accent 5"/>
    <w:basedOn w:val="a3"/>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tcBorders>
        <w:shd w:val="clear" w:color="auto" w:fill="E3584E" w:themeFill="accent5"/>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4-60">
    <w:name w:val="List Table 4 Accent 6"/>
    <w:basedOn w:val="a3"/>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tcBorders>
        <w:shd w:val="clear" w:color="auto" w:fill="6FB344" w:themeFill="accent6"/>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57">
    <w:name w:val="List Table 5 Dark"/>
    <w:basedOn w:val="a3"/>
    <w:uiPriority w:val="50"/>
    <w:rsid w:val="002C256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2C2563"/>
    <w:pPr>
      <w:spacing w:after="0" w:line="240" w:lineRule="auto"/>
    </w:pPr>
    <w:rPr>
      <w:color w:val="FFFFFF" w:themeColor="background1"/>
    </w:rPr>
    <w:tblPr>
      <w:tblStyleRowBandSize w:val="1"/>
      <w:tblStyleColBandSize w:val="1"/>
      <w:tblBorders>
        <w:top w:val="single" w:sz="24" w:space="0" w:color="17AE92" w:themeColor="accent1"/>
        <w:left w:val="single" w:sz="24" w:space="0" w:color="17AE92" w:themeColor="accent1"/>
        <w:bottom w:val="single" w:sz="24" w:space="0" w:color="17AE92" w:themeColor="accent1"/>
        <w:right w:val="single" w:sz="24" w:space="0" w:color="17AE92" w:themeColor="accent1"/>
      </w:tblBorders>
    </w:tblPr>
    <w:tcPr>
      <w:shd w:val="clear" w:color="auto" w:fill="17AE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2C2563"/>
    <w:pPr>
      <w:spacing w:after="0" w:line="240" w:lineRule="auto"/>
    </w:pPr>
    <w:rPr>
      <w:color w:val="FFFFFF" w:themeColor="background1"/>
    </w:rPr>
    <w:tblPr>
      <w:tblStyleRowBandSize w:val="1"/>
      <w:tblStyleColBandSize w:val="1"/>
      <w:tblBorders>
        <w:top w:val="single" w:sz="24" w:space="0" w:color="F7A23F" w:themeColor="accent2"/>
        <w:left w:val="single" w:sz="24" w:space="0" w:color="F7A23F" w:themeColor="accent2"/>
        <w:bottom w:val="single" w:sz="24" w:space="0" w:color="F7A23F" w:themeColor="accent2"/>
        <w:right w:val="single" w:sz="24" w:space="0" w:color="F7A23F" w:themeColor="accent2"/>
      </w:tblBorders>
    </w:tblPr>
    <w:tcPr>
      <w:shd w:val="clear" w:color="auto" w:fill="F7A23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2C2563"/>
    <w:pPr>
      <w:spacing w:after="0" w:line="240" w:lineRule="auto"/>
    </w:pPr>
    <w:rPr>
      <w:color w:val="FFFFFF" w:themeColor="background1"/>
    </w:rPr>
    <w:tblPr>
      <w:tblStyleRowBandSize w:val="1"/>
      <w:tblStyleColBandSize w:val="1"/>
      <w:tblBorders>
        <w:top w:val="single" w:sz="24" w:space="0" w:color="6F7E84" w:themeColor="accent3"/>
        <w:left w:val="single" w:sz="24" w:space="0" w:color="6F7E84" w:themeColor="accent3"/>
        <w:bottom w:val="single" w:sz="24" w:space="0" w:color="6F7E84" w:themeColor="accent3"/>
        <w:right w:val="single" w:sz="24" w:space="0" w:color="6F7E84" w:themeColor="accent3"/>
      </w:tblBorders>
    </w:tblPr>
    <w:tcPr>
      <w:shd w:val="clear" w:color="auto" w:fill="6F7E8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2C2563"/>
    <w:pPr>
      <w:spacing w:after="0" w:line="240" w:lineRule="auto"/>
    </w:pPr>
    <w:rPr>
      <w:color w:val="FFFFFF" w:themeColor="background1"/>
    </w:rPr>
    <w:tblPr>
      <w:tblStyleRowBandSize w:val="1"/>
      <w:tblStyleColBandSize w:val="1"/>
      <w:tblBorders>
        <w:top w:val="single" w:sz="24" w:space="0" w:color="178DBB" w:themeColor="accent4"/>
        <w:left w:val="single" w:sz="24" w:space="0" w:color="178DBB" w:themeColor="accent4"/>
        <w:bottom w:val="single" w:sz="24" w:space="0" w:color="178DBB" w:themeColor="accent4"/>
        <w:right w:val="single" w:sz="24" w:space="0" w:color="178DBB" w:themeColor="accent4"/>
      </w:tblBorders>
    </w:tblPr>
    <w:tcPr>
      <w:shd w:val="clear" w:color="auto" w:fill="178D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2C2563"/>
    <w:pPr>
      <w:spacing w:after="0" w:line="240" w:lineRule="auto"/>
    </w:pPr>
    <w:rPr>
      <w:color w:val="FFFFFF" w:themeColor="background1"/>
    </w:rPr>
    <w:tblPr>
      <w:tblStyleRowBandSize w:val="1"/>
      <w:tblStyleColBandSize w:val="1"/>
      <w:tblBorders>
        <w:top w:val="single" w:sz="24" w:space="0" w:color="E3584E" w:themeColor="accent5"/>
        <w:left w:val="single" w:sz="24" w:space="0" w:color="E3584E" w:themeColor="accent5"/>
        <w:bottom w:val="single" w:sz="24" w:space="0" w:color="E3584E" w:themeColor="accent5"/>
        <w:right w:val="single" w:sz="24" w:space="0" w:color="E3584E" w:themeColor="accent5"/>
      </w:tblBorders>
    </w:tblPr>
    <w:tcPr>
      <w:shd w:val="clear" w:color="auto" w:fill="E3584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2C2563"/>
    <w:pPr>
      <w:spacing w:after="0" w:line="240" w:lineRule="auto"/>
    </w:pPr>
    <w:rPr>
      <w:color w:val="FFFFFF" w:themeColor="background1"/>
    </w:rPr>
    <w:tblPr>
      <w:tblStyleRowBandSize w:val="1"/>
      <w:tblStyleColBandSize w:val="1"/>
      <w:tblBorders>
        <w:top w:val="single" w:sz="24" w:space="0" w:color="6FB344" w:themeColor="accent6"/>
        <w:left w:val="single" w:sz="24" w:space="0" w:color="6FB344" w:themeColor="accent6"/>
        <w:bottom w:val="single" w:sz="24" w:space="0" w:color="6FB344" w:themeColor="accent6"/>
        <w:right w:val="single" w:sz="24" w:space="0" w:color="6FB344" w:themeColor="accent6"/>
      </w:tblBorders>
    </w:tblPr>
    <w:tcPr>
      <w:shd w:val="clear" w:color="auto" w:fill="6FB3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3"/>
    <w:uiPriority w:val="51"/>
    <w:rsid w:val="002C256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2C2563"/>
    <w:pPr>
      <w:spacing w:after="0" w:line="240" w:lineRule="auto"/>
    </w:pPr>
    <w:rPr>
      <w:color w:val="11826C" w:themeColor="accent1" w:themeShade="BF"/>
    </w:rPr>
    <w:tblPr>
      <w:tblStyleRowBandSize w:val="1"/>
      <w:tblStyleColBandSize w:val="1"/>
      <w:tblBorders>
        <w:top w:val="single" w:sz="4" w:space="0" w:color="17AE92" w:themeColor="accent1"/>
        <w:bottom w:val="single" w:sz="4" w:space="0" w:color="17AE92" w:themeColor="accent1"/>
      </w:tblBorders>
    </w:tblPr>
    <w:tblStylePr w:type="firstRow">
      <w:rPr>
        <w:b/>
        <w:bCs/>
      </w:rPr>
      <w:tblPr/>
      <w:tcPr>
        <w:tcBorders>
          <w:bottom w:val="single" w:sz="4" w:space="0" w:color="17AE92" w:themeColor="accent1"/>
        </w:tcBorders>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6-20">
    <w:name w:val="List Table 6 Colorful Accent 2"/>
    <w:basedOn w:val="a3"/>
    <w:uiPriority w:val="51"/>
    <w:rsid w:val="002C2563"/>
    <w:pPr>
      <w:spacing w:after="0" w:line="240" w:lineRule="auto"/>
    </w:pPr>
    <w:rPr>
      <w:color w:val="DE7B09" w:themeColor="accent2" w:themeShade="BF"/>
    </w:rPr>
    <w:tblPr>
      <w:tblStyleRowBandSize w:val="1"/>
      <w:tblStyleColBandSize w:val="1"/>
      <w:tblBorders>
        <w:top w:val="single" w:sz="4" w:space="0" w:color="F7A23F" w:themeColor="accent2"/>
        <w:bottom w:val="single" w:sz="4" w:space="0" w:color="F7A23F" w:themeColor="accent2"/>
      </w:tblBorders>
    </w:tblPr>
    <w:tblStylePr w:type="firstRow">
      <w:rPr>
        <w:b/>
        <w:bCs/>
      </w:rPr>
      <w:tblPr/>
      <w:tcPr>
        <w:tcBorders>
          <w:bottom w:val="single" w:sz="4" w:space="0" w:color="F7A23F" w:themeColor="accent2"/>
        </w:tcBorders>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6-30">
    <w:name w:val="List Table 6 Colorful Accent 3"/>
    <w:basedOn w:val="a3"/>
    <w:uiPriority w:val="51"/>
    <w:rsid w:val="002C2563"/>
    <w:pPr>
      <w:spacing w:after="0" w:line="240" w:lineRule="auto"/>
    </w:pPr>
    <w:rPr>
      <w:color w:val="535E62" w:themeColor="accent3" w:themeShade="BF"/>
    </w:rPr>
    <w:tblPr>
      <w:tblStyleRowBandSize w:val="1"/>
      <w:tblStyleColBandSize w:val="1"/>
      <w:tblBorders>
        <w:top w:val="single" w:sz="4" w:space="0" w:color="6F7E84" w:themeColor="accent3"/>
        <w:bottom w:val="single" w:sz="4" w:space="0" w:color="6F7E84" w:themeColor="accent3"/>
      </w:tblBorders>
    </w:tblPr>
    <w:tblStylePr w:type="firstRow">
      <w:rPr>
        <w:b/>
        <w:bCs/>
      </w:rPr>
      <w:tblPr/>
      <w:tcPr>
        <w:tcBorders>
          <w:bottom w:val="single" w:sz="4" w:space="0" w:color="6F7E84" w:themeColor="accent3"/>
        </w:tcBorders>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6-40">
    <w:name w:val="List Table 6 Colorful Accent 4"/>
    <w:basedOn w:val="a3"/>
    <w:uiPriority w:val="51"/>
    <w:rsid w:val="002C2563"/>
    <w:pPr>
      <w:spacing w:after="0" w:line="240" w:lineRule="auto"/>
    </w:pPr>
    <w:rPr>
      <w:color w:val="11698B" w:themeColor="accent4" w:themeShade="BF"/>
    </w:rPr>
    <w:tblPr>
      <w:tblStyleRowBandSize w:val="1"/>
      <w:tblStyleColBandSize w:val="1"/>
      <w:tblBorders>
        <w:top w:val="single" w:sz="4" w:space="0" w:color="178DBB" w:themeColor="accent4"/>
        <w:bottom w:val="single" w:sz="4" w:space="0" w:color="178DBB" w:themeColor="accent4"/>
      </w:tblBorders>
    </w:tblPr>
    <w:tblStylePr w:type="firstRow">
      <w:rPr>
        <w:b/>
        <w:bCs/>
      </w:rPr>
      <w:tblPr/>
      <w:tcPr>
        <w:tcBorders>
          <w:bottom w:val="single" w:sz="4" w:space="0" w:color="178DBB" w:themeColor="accent4"/>
        </w:tcBorders>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6-50">
    <w:name w:val="List Table 6 Colorful Accent 5"/>
    <w:basedOn w:val="a3"/>
    <w:uiPriority w:val="51"/>
    <w:rsid w:val="002C2563"/>
    <w:pPr>
      <w:spacing w:after="0" w:line="240" w:lineRule="auto"/>
    </w:pPr>
    <w:rPr>
      <w:color w:val="C52A1F" w:themeColor="accent5" w:themeShade="BF"/>
    </w:rPr>
    <w:tblPr>
      <w:tblStyleRowBandSize w:val="1"/>
      <w:tblStyleColBandSize w:val="1"/>
      <w:tblBorders>
        <w:top w:val="single" w:sz="4" w:space="0" w:color="E3584E" w:themeColor="accent5"/>
        <w:bottom w:val="single" w:sz="4" w:space="0" w:color="E3584E" w:themeColor="accent5"/>
      </w:tblBorders>
    </w:tblPr>
    <w:tblStylePr w:type="firstRow">
      <w:rPr>
        <w:b/>
        <w:bCs/>
      </w:rPr>
      <w:tblPr/>
      <w:tcPr>
        <w:tcBorders>
          <w:bottom w:val="single" w:sz="4" w:space="0" w:color="E3584E" w:themeColor="accent5"/>
        </w:tcBorders>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6-60">
    <w:name w:val="List Table 6 Colorful Accent 6"/>
    <w:basedOn w:val="a3"/>
    <w:uiPriority w:val="51"/>
    <w:rsid w:val="002C2563"/>
    <w:pPr>
      <w:spacing w:after="0" w:line="240" w:lineRule="auto"/>
    </w:pPr>
    <w:rPr>
      <w:color w:val="528633" w:themeColor="accent6" w:themeShade="BF"/>
    </w:rPr>
    <w:tblPr>
      <w:tblStyleRowBandSize w:val="1"/>
      <w:tblStyleColBandSize w:val="1"/>
      <w:tblBorders>
        <w:top w:val="single" w:sz="4" w:space="0" w:color="6FB344" w:themeColor="accent6"/>
        <w:bottom w:val="single" w:sz="4" w:space="0" w:color="6FB344" w:themeColor="accent6"/>
      </w:tblBorders>
    </w:tblPr>
    <w:tblStylePr w:type="firstRow">
      <w:rPr>
        <w:b/>
        <w:bCs/>
      </w:rPr>
      <w:tblPr/>
      <w:tcPr>
        <w:tcBorders>
          <w:bottom w:val="single" w:sz="4" w:space="0" w:color="6FB344" w:themeColor="accent6"/>
        </w:tcBorders>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73">
    <w:name w:val="List Table 7 Colorful"/>
    <w:basedOn w:val="a3"/>
    <w:uiPriority w:val="52"/>
    <w:rsid w:val="002C256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2C2563"/>
    <w:pPr>
      <w:spacing w:after="0" w:line="240" w:lineRule="auto"/>
    </w:pPr>
    <w:rPr>
      <w:color w:val="11826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E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E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E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E92" w:themeColor="accent1"/>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2C2563"/>
    <w:pPr>
      <w:spacing w:after="0" w:line="240" w:lineRule="auto"/>
    </w:pPr>
    <w:rPr>
      <w:color w:val="DE7B0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A23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A23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A23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A23F" w:themeColor="accent2"/>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2C2563"/>
    <w:pPr>
      <w:spacing w:after="0" w:line="240" w:lineRule="auto"/>
    </w:pPr>
    <w:rPr>
      <w:color w:val="535E6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7E8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7E8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7E8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7E84" w:themeColor="accent3"/>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2C2563"/>
    <w:pPr>
      <w:spacing w:after="0" w:line="240" w:lineRule="auto"/>
    </w:pPr>
    <w:rPr>
      <w:color w:val="11698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8D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8D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8D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8DBB" w:themeColor="accent4"/>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2C2563"/>
    <w:pPr>
      <w:spacing w:after="0" w:line="240" w:lineRule="auto"/>
    </w:pPr>
    <w:rPr>
      <w:color w:val="C52A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584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584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584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584E" w:themeColor="accent5"/>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2C2563"/>
    <w:pPr>
      <w:spacing w:after="0" w:line="240" w:lineRule="auto"/>
    </w:pPr>
    <w:rPr>
      <w:color w:val="5286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B3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B3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B3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B344" w:themeColor="accent6"/>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0">
    <w:name w:val="macro"/>
    <w:link w:val="affff1"/>
    <w:uiPriority w:val="99"/>
    <w:semiHidden/>
    <w:unhideWhenUsed/>
    <w:rsid w:val="002C256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fff1">
    <w:name w:val="ข้อความแมโคร อักขระ"/>
    <w:basedOn w:val="a2"/>
    <w:link w:val="affff0"/>
    <w:uiPriority w:val="99"/>
    <w:semiHidden/>
    <w:rsid w:val="002C2563"/>
    <w:rPr>
      <w:rFonts w:ascii="Consolas" w:hAnsi="Consolas"/>
      <w:szCs w:val="20"/>
    </w:rPr>
  </w:style>
  <w:style w:type="table" w:styleId="14">
    <w:name w:val="Medium Grid 1"/>
    <w:basedOn w:val="a3"/>
    <w:uiPriority w:val="67"/>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insideV w:val="single" w:sz="8" w:space="0" w:color="2FE3C1" w:themeColor="accent1" w:themeTint="BF"/>
      </w:tblBorders>
    </w:tblPr>
    <w:tcPr>
      <w:shd w:val="clear" w:color="auto" w:fill="BAF6EA" w:themeFill="accent1" w:themeFillTint="3F"/>
    </w:tcPr>
    <w:tblStylePr w:type="firstRow">
      <w:rPr>
        <w:b/>
        <w:bCs/>
      </w:rPr>
    </w:tblStylePr>
    <w:tblStylePr w:type="lastRow">
      <w:rPr>
        <w:b/>
        <w:bCs/>
      </w:rPr>
      <w:tblPr/>
      <w:tcPr>
        <w:tcBorders>
          <w:top w:val="single" w:sz="18" w:space="0" w:color="2FE3C1" w:themeColor="accent1" w:themeTint="BF"/>
        </w:tcBorders>
      </w:tcPr>
    </w:tblStylePr>
    <w:tblStylePr w:type="firstCol">
      <w:rPr>
        <w:b/>
        <w:bCs/>
      </w:rPr>
    </w:tblStylePr>
    <w:tblStylePr w:type="lastCol">
      <w:rPr>
        <w:b/>
        <w:bCs/>
      </w:r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1-21">
    <w:name w:val="Medium Grid 1 Accent 2"/>
    <w:basedOn w:val="a3"/>
    <w:uiPriority w:val="67"/>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insideV w:val="single" w:sz="8" w:space="0" w:color="F9B96F" w:themeColor="accent2" w:themeTint="BF"/>
      </w:tblBorders>
    </w:tblPr>
    <w:tcPr>
      <w:shd w:val="clear" w:color="auto" w:fill="FDE7CF" w:themeFill="accent2" w:themeFillTint="3F"/>
    </w:tcPr>
    <w:tblStylePr w:type="firstRow">
      <w:rPr>
        <w:b/>
        <w:bCs/>
      </w:rPr>
    </w:tblStylePr>
    <w:tblStylePr w:type="lastRow">
      <w:rPr>
        <w:b/>
        <w:bCs/>
      </w:rPr>
      <w:tblPr/>
      <w:tcPr>
        <w:tcBorders>
          <w:top w:val="single" w:sz="18" w:space="0" w:color="F9B96F" w:themeColor="accent2" w:themeTint="BF"/>
        </w:tcBorders>
      </w:tcPr>
    </w:tblStylePr>
    <w:tblStylePr w:type="firstCol">
      <w:rPr>
        <w:b/>
        <w:bCs/>
      </w:rPr>
    </w:tblStylePr>
    <w:tblStylePr w:type="lastCol">
      <w:rPr>
        <w:b/>
        <w:bCs/>
      </w:r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1-31">
    <w:name w:val="Medium Grid 1 Accent 3"/>
    <w:basedOn w:val="a3"/>
    <w:uiPriority w:val="67"/>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insideV w:val="single" w:sz="8" w:space="0" w:color="929EA3" w:themeColor="accent3" w:themeTint="BF"/>
      </w:tblBorders>
    </w:tblPr>
    <w:tcPr>
      <w:shd w:val="clear" w:color="auto" w:fill="DBDFE1" w:themeFill="accent3" w:themeFillTint="3F"/>
    </w:tcPr>
    <w:tblStylePr w:type="firstRow">
      <w:rPr>
        <w:b/>
        <w:bCs/>
      </w:rPr>
    </w:tblStylePr>
    <w:tblStylePr w:type="lastRow">
      <w:rPr>
        <w:b/>
        <w:bCs/>
      </w:rPr>
      <w:tblPr/>
      <w:tcPr>
        <w:tcBorders>
          <w:top w:val="single" w:sz="18" w:space="0" w:color="929EA3" w:themeColor="accent3" w:themeTint="BF"/>
        </w:tcBorders>
      </w:tcPr>
    </w:tblStylePr>
    <w:tblStylePr w:type="firstCol">
      <w:rPr>
        <w:b/>
        <w:bCs/>
      </w:rPr>
    </w:tblStylePr>
    <w:tblStylePr w:type="lastCol">
      <w:rPr>
        <w:b/>
        <w:bCs/>
      </w:r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1-41">
    <w:name w:val="Medium Grid 1 Accent 4"/>
    <w:basedOn w:val="a3"/>
    <w:uiPriority w:val="67"/>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insideV w:val="single" w:sz="8" w:space="0" w:color="36B4E6" w:themeColor="accent4" w:themeTint="BF"/>
      </w:tblBorders>
    </w:tblPr>
    <w:tcPr>
      <w:shd w:val="clear" w:color="auto" w:fill="BCE6F7" w:themeFill="accent4" w:themeFillTint="3F"/>
    </w:tcPr>
    <w:tblStylePr w:type="firstRow">
      <w:rPr>
        <w:b/>
        <w:bCs/>
      </w:rPr>
    </w:tblStylePr>
    <w:tblStylePr w:type="lastRow">
      <w:rPr>
        <w:b/>
        <w:bCs/>
      </w:rPr>
      <w:tblPr/>
      <w:tcPr>
        <w:tcBorders>
          <w:top w:val="single" w:sz="18" w:space="0" w:color="36B4E6" w:themeColor="accent4" w:themeTint="BF"/>
        </w:tcBorders>
      </w:tcPr>
    </w:tblStylePr>
    <w:tblStylePr w:type="firstCol">
      <w:rPr>
        <w:b/>
        <w:bCs/>
      </w:rPr>
    </w:tblStylePr>
    <w:tblStylePr w:type="lastCol">
      <w:rPr>
        <w:b/>
        <w:bCs/>
      </w:r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1-51">
    <w:name w:val="Medium Grid 1 Accent 5"/>
    <w:basedOn w:val="a3"/>
    <w:uiPriority w:val="67"/>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insideV w:val="single" w:sz="8" w:space="0" w:color="EA817A" w:themeColor="accent5" w:themeTint="BF"/>
      </w:tblBorders>
    </w:tblPr>
    <w:tcPr>
      <w:shd w:val="clear" w:color="auto" w:fill="F8D5D3" w:themeFill="accent5" w:themeFillTint="3F"/>
    </w:tcPr>
    <w:tblStylePr w:type="firstRow">
      <w:rPr>
        <w:b/>
        <w:bCs/>
      </w:rPr>
    </w:tblStylePr>
    <w:tblStylePr w:type="lastRow">
      <w:rPr>
        <w:b/>
        <w:bCs/>
      </w:rPr>
      <w:tblPr/>
      <w:tcPr>
        <w:tcBorders>
          <w:top w:val="single" w:sz="18" w:space="0" w:color="EA817A" w:themeColor="accent5" w:themeTint="BF"/>
        </w:tcBorders>
      </w:tcPr>
    </w:tblStylePr>
    <w:tblStylePr w:type="firstCol">
      <w:rPr>
        <w:b/>
        <w:bCs/>
      </w:rPr>
    </w:tblStylePr>
    <w:tblStylePr w:type="lastCol">
      <w:rPr>
        <w:b/>
        <w:bCs/>
      </w:r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1-61">
    <w:name w:val="Medium Grid 1 Accent 6"/>
    <w:basedOn w:val="a3"/>
    <w:uiPriority w:val="67"/>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insideV w:val="single" w:sz="8" w:space="0" w:color="92C870" w:themeColor="accent6" w:themeTint="BF"/>
      </w:tblBorders>
    </w:tblPr>
    <w:tcPr>
      <w:shd w:val="clear" w:color="auto" w:fill="DBEDCF" w:themeFill="accent6" w:themeFillTint="3F"/>
    </w:tcPr>
    <w:tblStylePr w:type="firstRow">
      <w:rPr>
        <w:b/>
        <w:bCs/>
      </w:rPr>
    </w:tblStylePr>
    <w:tblStylePr w:type="lastRow">
      <w:rPr>
        <w:b/>
        <w:bCs/>
      </w:rPr>
      <w:tblPr/>
      <w:tcPr>
        <w:tcBorders>
          <w:top w:val="single" w:sz="18" w:space="0" w:color="92C870" w:themeColor="accent6" w:themeTint="BF"/>
        </w:tcBorders>
      </w:tcPr>
    </w:tblStylePr>
    <w:tblStylePr w:type="firstCol">
      <w:rPr>
        <w:b/>
        <w:bCs/>
      </w:rPr>
    </w:tblStylePr>
    <w:tblStylePr w:type="lastCol">
      <w:rPr>
        <w:b/>
        <w:bCs/>
      </w:r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2e">
    <w:name w:val="Medium Grid 2"/>
    <w:basedOn w:val="a3"/>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cPr>
      <w:shd w:val="clear" w:color="auto" w:fill="BAF6EA" w:themeFill="accent1" w:themeFillTint="3F"/>
    </w:tcPr>
    <w:tblStylePr w:type="firstRow">
      <w:rPr>
        <w:b/>
        <w:bCs/>
        <w:color w:val="000000" w:themeColor="text1"/>
      </w:rPr>
      <w:tblPr/>
      <w:tcPr>
        <w:shd w:val="clear" w:color="auto" w:fill="E3FB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F7EE" w:themeFill="accent1" w:themeFillTint="33"/>
      </w:tcPr>
    </w:tblStylePr>
    <w:tblStylePr w:type="band1Vert">
      <w:tblPr/>
      <w:tcPr>
        <w:shd w:val="clear" w:color="auto" w:fill="75ECD6" w:themeFill="accent1" w:themeFillTint="7F"/>
      </w:tcPr>
    </w:tblStylePr>
    <w:tblStylePr w:type="band1Horz">
      <w:tblPr/>
      <w:tcPr>
        <w:tcBorders>
          <w:insideH w:val="single" w:sz="6" w:space="0" w:color="17AE92" w:themeColor="accent1"/>
          <w:insideV w:val="single" w:sz="6" w:space="0" w:color="17AE92" w:themeColor="accent1"/>
        </w:tcBorders>
        <w:shd w:val="clear" w:color="auto" w:fill="75ECD6"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cPr>
      <w:shd w:val="clear" w:color="auto" w:fill="FDE7CF" w:themeFill="accent2" w:themeFillTint="3F"/>
    </w:tcPr>
    <w:tblStylePr w:type="firstRow">
      <w:rPr>
        <w:b/>
        <w:bCs/>
        <w:color w:val="000000" w:themeColor="text1"/>
      </w:rPr>
      <w:tblPr/>
      <w:tcPr>
        <w:shd w:val="clear" w:color="auto" w:fill="FE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8" w:themeFill="accent2" w:themeFillTint="33"/>
      </w:tcPr>
    </w:tblStylePr>
    <w:tblStylePr w:type="band1Vert">
      <w:tblPr/>
      <w:tcPr>
        <w:shd w:val="clear" w:color="auto" w:fill="FBD09F" w:themeFill="accent2" w:themeFillTint="7F"/>
      </w:tcPr>
    </w:tblStylePr>
    <w:tblStylePr w:type="band1Horz">
      <w:tblPr/>
      <w:tcPr>
        <w:tcBorders>
          <w:insideH w:val="single" w:sz="6" w:space="0" w:color="F7A23F" w:themeColor="accent2"/>
          <w:insideV w:val="single" w:sz="6" w:space="0" w:color="F7A23F" w:themeColor="accent2"/>
        </w:tcBorders>
        <w:shd w:val="clear" w:color="auto" w:fill="FBD09F"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cPr>
      <w:shd w:val="clear" w:color="auto" w:fill="DBDFE1" w:themeFill="accent3" w:themeFillTint="3F"/>
    </w:tcPr>
    <w:tblStylePr w:type="firstRow">
      <w:rPr>
        <w:b/>
        <w:bCs/>
        <w:color w:val="000000" w:themeColor="text1"/>
      </w:rPr>
      <w:tblPr/>
      <w:tcPr>
        <w:shd w:val="clear" w:color="auto" w:fill="F0F2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5E6" w:themeFill="accent3" w:themeFillTint="33"/>
      </w:tcPr>
    </w:tblStylePr>
    <w:tblStylePr w:type="band1Vert">
      <w:tblPr/>
      <w:tcPr>
        <w:shd w:val="clear" w:color="auto" w:fill="B6BEC2" w:themeFill="accent3" w:themeFillTint="7F"/>
      </w:tcPr>
    </w:tblStylePr>
    <w:tblStylePr w:type="band1Horz">
      <w:tblPr/>
      <w:tcPr>
        <w:tcBorders>
          <w:insideH w:val="single" w:sz="6" w:space="0" w:color="6F7E84" w:themeColor="accent3"/>
          <w:insideV w:val="single" w:sz="6" w:space="0" w:color="6F7E84" w:themeColor="accent3"/>
        </w:tcBorders>
        <w:shd w:val="clear" w:color="auto" w:fill="B6BEC2"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cPr>
      <w:shd w:val="clear" w:color="auto" w:fill="BCE6F7" w:themeFill="accent4" w:themeFillTint="3F"/>
    </w:tcPr>
    <w:tblStylePr w:type="firstRow">
      <w:rPr>
        <w:b/>
        <w:bCs/>
        <w:color w:val="000000" w:themeColor="text1"/>
      </w:rPr>
      <w:tblPr/>
      <w:tcPr>
        <w:shd w:val="clear" w:color="auto" w:fill="E4F5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BF8" w:themeFill="accent4" w:themeFillTint="33"/>
      </w:tcPr>
    </w:tblStylePr>
    <w:tblStylePr w:type="band1Vert">
      <w:tblPr/>
      <w:tcPr>
        <w:shd w:val="clear" w:color="auto" w:fill="79CDEE" w:themeFill="accent4" w:themeFillTint="7F"/>
      </w:tcPr>
    </w:tblStylePr>
    <w:tblStylePr w:type="band1Horz">
      <w:tblPr/>
      <w:tcPr>
        <w:tcBorders>
          <w:insideH w:val="single" w:sz="6" w:space="0" w:color="178DBB" w:themeColor="accent4"/>
          <w:insideV w:val="single" w:sz="6" w:space="0" w:color="178DBB" w:themeColor="accent4"/>
        </w:tcBorders>
        <w:shd w:val="clear" w:color="auto" w:fill="79CDEE"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cPr>
      <w:shd w:val="clear" w:color="auto" w:fill="F8D5D3" w:themeFill="accent5" w:themeFillTint="3F"/>
    </w:tcPr>
    <w:tblStylePr w:type="firstRow">
      <w:rPr>
        <w:b/>
        <w:bCs/>
        <w:color w:val="000000" w:themeColor="text1"/>
      </w:rPr>
      <w:tblPr/>
      <w:tcPr>
        <w:shd w:val="clear" w:color="auto" w:fill="FCE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DB" w:themeFill="accent5" w:themeFillTint="33"/>
      </w:tcPr>
    </w:tblStylePr>
    <w:tblStylePr w:type="band1Vert">
      <w:tblPr/>
      <w:tcPr>
        <w:shd w:val="clear" w:color="auto" w:fill="F1ABA6" w:themeFill="accent5" w:themeFillTint="7F"/>
      </w:tcPr>
    </w:tblStylePr>
    <w:tblStylePr w:type="band1Horz">
      <w:tblPr/>
      <w:tcPr>
        <w:tcBorders>
          <w:insideH w:val="single" w:sz="6" w:space="0" w:color="E3584E" w:themeColor="accent5"/>
          <w:insideV w:val="single" w:sz="6" w:space="0" w:color="E3584E" w:themeColor="accent5"/>
        </w:tcBorders>
        <w:shd w:val="clear" w:color="auto" w:fill="F1ABA6"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cPr>
      <w:shd w:val="clear" w:color="auto" w:fill="DBEDCF" w:themeFill="accent6" w:themeFillTint="3F"/>
    </w:tcPr>
    <w:tblStylePr w:type="firstRow">
      <w:rPr>
        <w:b/>
        <w:bCs/>
        <w:color w:val="000000" w:themeColor="text1"/>
      </w:rPr>
      <w:tblPr/>
      <w:tcPr>
        <w:shd w:val="clear" w:color="auto" w:fill="F0F8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0D8" w:themeFill="accent6" w:themeFillTint="33"/>
      </w:tcPr>
    </w:tblStylePr>
    <w:tblStylePr w:type="band1Vert">
      <w:tblPr/>
      <w:tcPr>
        <w:shd w:val="clear" w:color="auto" w:fill="B6DBA0" w:themeFill="accent6" w:themeFillTint="7F"/>
      </w:tcPr>
    </w:tblStylePr>
    <w:tblStylePr w:type="band1Horz">
      <w:tblPr/>
      <w:tcPr>
        <w:tcBorders>
          <w:insideH w:val="single" w:sz="6" w:space="0" w:color="6FB344" w:themeColor="accent6"/>
          <w:insideV w:val="single" w:sz="6" w:space="0" w:color="6FB344" w:themeColor="accent6"/>
        </w:tcBorders>
        <w:shd w:val="clear" w:color="auto" w:fill="B6DBA0" w:themeFill="accent6" w:themeFillTint="7F"/>
      </w:tcPr>
    </w:tblStylePr>
    <w:tblStylePr w:type="nwCell">
      <w:tblPr/>
      <w:tcPr>
        <w:shd w:val="clear" w:color="auto" w:fill="FFFFFF" w:themeFill="background1"/>
      </w:tcPr>
    </w:tblStylePr>
  </w:style>
  <w:style w:type="table" w:styleId="3c">
    <w:name w:val="Medium Grid 3"/>
    <w:basedOn w:val="a3"/>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F6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E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E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EC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ECD6" w:themeFill="accent1" w:themeFillTint="7F"/>
      </w:tcPr>
    </w:tblStylePr>
  </w:style>
  <w:style w:type="table" w:styleId="3-21">
    <w:name w:val="Medium Grid 3 Accent 2"/>
    <w:basedOn w:val="a3"/>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A23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A23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0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09F" w:themeFill="accent2" w:themeFillTint="7F"/>
      </w:tcPr>
    </w:tblStylePr>
  </w:style>
  <w:style w:type="table" w:styleId="3-31">
    <w:name w:val="Medium Grid 3 Accent 3"/>
    <w:basedOn w:val="a3"/>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F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7E8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7E8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E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EC2" w:themeFill="accent3" w:themeFillTint="7F"/>
      </w:tcPr>
    </w:tblStylePr>
  </w:style>
  <w:style w:type="table" w:styleId="3-41">
    <w:name w:val="Medium Grid 3 Accent 4"/>
    <w:basedOn w:val="a3"/>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6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8D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8D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CD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CDEE" w:themeFill="accent4" w:themeFillTint="7F"/>
      </w:tcPr>
    </w:tblStylePr>
  </w:style>
  <w:style w:type="table" w:styleId="3-51">
    <w:name w:val="Medium Grid 3 Accent 5"/>
    <w:basedOn w:val="a3"/>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584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584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BA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BA6" w:themeFill="accent5" w:themeFillTint="7F"/>
      </w:tcPr>
    </w:tblStylePr>
  </w:style>
  <w:style w:type="table" w:styleId="3-61">
    <w:name w:val="Medium Grid 3 Accent 6"/>
    <w:basedOn w:val="a3"/>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D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B3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B3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DB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DBA0" w:themeFill="accent6" w:themeFillTint="7F"/>
      </w:tcPr>
    </w:tblStylePr>
  </w:style>
  <w:style w:type="table" w:styleId="15">
    <w:name w:val="Medium List 1"/>
    <w:basedOn w:val="a3"/>
    <w:uiPriority w:val="65"/>
    <w:semiHidden/>
    <w:unhideWhenUsed/>
    <w:rsid w:val="002C256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3"/>
    <w:uiPriority w:val="65"/>
    <w:semiHidden/>
    <w:unhideWhenUsed/>
    <w:rsid w:val="002C2563"/>
    <w:pPr>
      <w:spacing w:after="0" w:line="240" w:lineRule="auto"/>
    </w:pPr>
    <w:rPr>
      <w:color w:val="000000" w:themeColor="text1"/>
    </w:rPr>
    <w:tblPr>
      <w:tblStyleRowBandSize w:val="1"/>
      <w:tblStyleColBandSize w:val="1"/>
      <w:tblBorders>
        <w:top w:val="single" w:sz="8" w:space="0" w:color="17AE92" w:themeColor="accent1"/>
        <w:bottom w:val="single" w:sz="8" w:space="0" w:color="17AE92" w:themeColor="accent1"/>
      </w:tblBorders>
    </w:tblPr>
    <w:tblStylePr w:type="firstRow">
      <w:rPr>
        <w:rFonts w:asciiTheme="majorHAnsi" w:eastAsiaTheme="majorEastAsia" w:hAnsiTheme="majorHAnsi" w:cstheme="majorBidi"/>
      </w:rPr>
      <w:tblPr/>
      <w:tcPr>
        <w:tcBorders>
          <w:top w:val="nil"/>
          <w:bottom w:val="single" w:sz="8" w:space="0" w:color="17AE92" w:themeColor="accent1"/>
        </w:tcBorders>
      </w:tcPr>
    </w:tblStylePr>
    <w:tblStylePr w:type="lastRow">
      <w:rPr>
        <w:b/>
        <w:bCs/>
        <w:color w:val="1F2123" w:themeColor="text2"/>
      </w:rPr>
      <w:tblPr/>
      <w:tcPr>
        <w:tcBorders>
          <w:top w:val="single" w:sz="8" w:space="0" w:color="17AE92" w:themeColor="accent1"/>
          <w:bottom w:val="single" w:sz="8" w:space="0" w:color="17AE92" w:themeColor="accent1"/>
        </w:tcBorders>
      </w:tcPr>
    </w:tblStylePr>
    <w:tblStylePr w:type="firstCol">
      <w:rPr>
        <w:b/>
        <w:bCs/>
      </w:rPr>
    </w:tblStylePr>
    <w:tblStylePr w:type="lastCol">
      <w:rPr>
        <w:b/>
        <w:bCs/>
      </w:rPr>
      <w:tblPr/>
      <w:tcPr>
        <w:tcBorders>
          <w:top w:val="single" w:sz="8" w:space="0" w:color="17AE92" w:themeColor="accent1"/>
          <w:bottom w:val="single" w:sz="8" w:space="0" w:color="17AE92" w:themeColor="accent1"/>
        </w:tcBorders>
      </w:tcPr>
    </w:tblStylePr>
    <w:tblStylePr w:type="band1Vert">
      <w:tblPr/>
      <w:tcPr>
        <w:shd w:val="clear" w:color="auto" w:fill="BAF6EA" w:themeFill="accent1" w:themeFillTint="3F"/>
      </w:tcPr>
    </w:tblStylePr>
    <w:tblStylePr w:type="band1Horz">
      <w:tblPr/>
      <w:tcPr>
        <w:shd w:val="clear" w:color="auto" w:fill="BAF6EA" w:themeFill="accent1" w:themeFillTint="3F"/>
      </w:tcPr>
    </w:tblStylePr>
  </w:style>
  <w:style w:type="table" w:styleId="1-22">
    <w:name w:val="Medium List 1 Accent 2"/>
    <w:basedOn w:val="a3"/>
    <w:uiPriority w:val="65"/>
    <w:semiHidden/>
    <w:unhideWhenUsed/>
    <w:rsid w:val="002C2563"/>
    <w:pPr>
      <w:spacing w:after="0" w:line="240" w:lineRule="auto"/>
    </w:pPr>
    <w:rPr>
      <w:color w:val="000000" w:themeColor="text1"/>
    </w:rPr>
    <w:tblPr>
      <w:tblStyleRowBandSize w:val="1"/>
      <w:tblStyleColBandSize w:val="1"/>
      <w:tblBorders>
        <w:top w:val="single" w:sz="8" w:space="0" w:color="F7A23F" w:themeColor="accent2"/>
        <w:bottom w:val="single" w:sz="8" w:space="0" w:color="F7A23F" w:themeColor="accent2"/>
      </w:tblBorders>
    </w:tblPr>
    <w:tblStylePr w:type="firstRow">
      <w:rPr>
        <w:rFonts w:asciiTheme="majorHAnsi" w:eastAsiaTheme="majorEastAsia" w:hAnsiTheme="majorHAnsi" w:cstheme="majorBidi"/>
      </w:rPr>
      <w:tblPr/>
      <w:tcPr>
        <w:tcBorders>
          <w:top w:val="nil"/>
          <w:bottom w:val="single" w:sz="8" w:space="0" w:color="F7A23F" w:themeColor="accent2"/>
        </w:tcBorders>
      </w:tcPr>
    </w:tblStylePr>
    <w:tblStylePr w:type="lastRow">
      <w:rPr>
        <w:b/>
        <w:bCs/>
        <w:color w:val="1F2123" w:themeColor="text2"/>
      </w:rPr>
      <w:tblPr/>
      <w:tcPr>
        <w:tcBorders>
          <w:top w:val="single" w:sz="8" w:space="0" w:color="F7A23F" w:themeColor="accent2"/>
          <w:bottom w:val="single" w:sz="8" w:space="0" w:color="F7A23F" w:themeColor="accent2"/>
        </w:tcBorders>
      </w:tcPr>
    </w:tblStylePr>
    <w:tblStylePr w:type="firstCol">
      <w:rPr>
        <w:b/>
        <w:bCs/>
      </w:rPr>
    </w:tblStylePr>
    <w:tblStylePr w:type="lastCol">
      <w:rPr>
        <w:b/>
        <w:bCs/>
      </w:rPr>
      <w:tblPr/>
      <w:tcPr>
        <w:tcBorders>
          <w:top w:val="single" w:sz="8" w:space="0" w:color="F7A23F" w:themeColor="accent2"/>
          <w:bottom w:val="single" w:sz="8" w:space="0" w:color="F7A23F" w:themeColor="accent2"/>
        </w:tcBorders>
      </w:tcPr>
    </w:tblStylePr>
    <w:tblStylePr w:type="band1Vert">
      <w:tblPr/>
      <w:tcPr>
        <w:shd w:val="clear" w:color="auto" w:fill="FDE7CF" w:themeFill="accent2" w:themeFillTint="3F"/>
      </w:tcPr>
    </w:tblStylePr>
    <w:tblStylePr w:type="band1Horz">
      <w:tblPr/>
      <w:tcPr>
        <w:shd w:val="clear" w:color="auto" w:fill="FDE7CF" w:themeFill="accent2" w:themeFillTint="3F"/>
      </w:tcPr>
    </w:tblStylePr>
  </w:style>
  <w:style w:type="table" w:styleId="1-32">
    <w:name w:val="Medium List 1 Accent 3"/>
    <w:basedOn w:val="a3"/>
    <w:uiPriority w:val="65"/>
    <w:semiHidden/>
    <w:unhideWhenUsed/>
    <w:rsid w:val="002C2563"/>
    <w:pPr>
      <w:spacing w:after="0" w:line="240" w:lineRule="auto"/>
    </w:pPr>
    <w:rPr>
      <w:color w:val="000000" w:themeColor="text1"/>
    </w:rPr>
    <w:tblPr>
      <w:tblStyleRowBandSize w:val="1"/>
      <w:tblStyleColBandSize w:val="1"/>
      <w:tblBorders>
        <w:top w:val="single" w:sz="8" w:space="0" w:color="6F7E84" w:themeColor="accent3"/>
        <w:bottom w:val="single" w:sz="8" w:space="0" w:color="6F7E84" w:themeColor="accent3"/>
      </w:tblBorders>
    </w:tblPr>
    <w:tblStylePr w:type="firstRow">
      <w:rPr>
        <w:rFonts w:asciiTheme="majorHAnsi" w:eastAsiaTheme="majorEastAsia" w:hAnsiTheme="majorHAnsi" w:cstheme="majorBidi"/>
      </w:rPr>
      <w:tblPr/>
      <w:tcPr>
        <w:tcBorders>
          <w:top w:val="nil"/>
          <w:bottom w:val="single" w:sz="8" w:space="0" w:color="6F7E84" w:themeColor="accent3"/>
        </w:tcBorders>
      </w:tcPr>
    </w:tblStylePr>
    <w:tblStylePr w:type="lastRow">
      <w:rPr>
        <w:b/>
        <w:bCs/>
        <w:color w:val="1F2123" w:themeColor="text2"/>
      </w:rPr>
      <w:tblPr/>
      <w:tcPr>
        <w:tcBorders>
          <w:top w:val="single" w:sz="8" w:space="0" w:color="6F7E84" w:themeColor="accent3"/>
          <w:bottom w:val="single" w:sz="8" w:space="0" w:color="6F7E84" w:themeColor="accent3"/>
        </w:tcBorders>
      </w:tcPr>
    </w:tblStylePr>
    <w:tblStylePr w:type="firstCol">
      <w:rPr>
        <w:b/>
        <w:bCs/>
      </w:rPr>
    </w:tblStylePr>
    <w:tblStylePr w:type="lastCol">
      <w:rPr>
        <w:b/>
        <w:bCs/>
      </w:rPr>
      <w:tblPr/>
      <w:tcPr>
        <w:tcBorders>
          <w:top w:val="single" w:sz="8" w:space="0" w:color="6F7E84" w:themeColor="accent3"/>
          <w:bottom w:val="single" w:sz="8" w:space="0" w:color="6F7E84" w:themeColor="accent3"/>
        </w:tcBorders>
      </w:tcPr>
    </w:tblStylePr>
    <w:tblStylePr w:type="band1Vert">
      <w:tblPr/>
      <w:tcPr>
        <w:shd w:val="clear" w:color="auto" w:fill="DBDFE1" w:themeFill="accent3" w:themeFillTint="3F"/>
      </w:tcPr>
    </w:tblStylePr>
    <w:tblStylePr w:type="band1Horz">
      <w:tblPr/>
      <w:tcPr>
        <w:shd w:val="clear" w:color="auto" w:fill="DBDFE1" w:themeFill="accent3" w:themeFillTint="3F"/>
      </w:tcPr>
    </w:tblStylePr>
  </w:style>
  <w:style w:type="table" w:styleId="1-42">
    <w:name w:val="Medium List 1 Accent 4"/>
    <w:basedOn w:val="a3"/>
    <w:uiPriority w:val="65"/>
    <w:semiHidden/>
    <w:unhideWhenUsed/>
    <w:rsid w:val="002C2563"/>
    <w:pPr>
      <w:spacing w:after="0" w:line="240" w:lineRule="auto"/>
    </w:pPr>
    <w:rPr>
      <w:color w:val="000000" w:themeColor="text1"/>
    </w:rPr>
    <w:tblPr>
      <w:tblStyleRowBandSize w:val="1"/>
      <w:tblStyleColBandSize w:val="1"/>
      <w:tblBorders>
        <w:top w:val="single" w:sz="8" w:space="0" w:color="178DBB" w:themeColor="accent4"/>
        <w:bottom w:val="single" w:sz="8" w:space="0" w:color="178DBB" w:themeColor="accent4"/>
      </w:tblBorders>
    </w:tblPr>
    <w:tblStylePr w:type="firstRow">
      <w:rPr>
        <w:rFonts w:asciiTheme="majorHAnsi" w:eastAsiaTheme="majorEastAsia" w:hAnsiTheme="majorHAnsi" w:cstheme="majorBidi"/>
      </w:rPr>
      <w:tblPr/>
      <w:tcPr>
        <w:tcBorders>
          <w:top w:val="nil"/>
          <w:bottom w:val="single" w:sz="8" w:space="0" w:color="178DBB" w:themeColor="accent4"/>
        </w:tcBorders>
      </w:tcPr>
    </w:tblStylePr>
    <w:tblStylePr w:type="lastRow">
      <w:rPr>
        <w:b/>
        <w:bCs/>
        <w:color w:val="1F2123" w:themeColor="text2"/>
      </w:rPr>
      <w:tblPr/>
      <w:tcPr>
        <w:tcBorders>
          <w:top w:val="single" w:sz="8" w:space="0" w:color="178DBB" w:themeColor="accent4"/>
          <w:bottom w:val="single" w:sz="8" w:space="0" w:color="178DBB" w:themeColor="accent4"/>
        </w:tcBorders>
      </w:tcPr>
    </w:tblStylePr>
    <w:tblStylePr w:type="firstCol">
      <w:rPr>
        <w:b/>
        <w:bCs/>
      </w:rPr>
    </w:tblStylePr>
    <w:tblStylePr w:type="lastCol">
      <w:rPr>
        <w:b/>
        <w:bCs/>
      </w:rPr>
      <w:tblPr/>
      <w:tcPr>
        <w:tcBorders>
          <w:top w:val="single" w:sz="8" w:space="0" w:color="178DBB" w:themeColor="accent4"/>
          <w:bottom w:val="single" w:sz="8" w:space="0" w:color="178DBB" w:themeColor="accent4"/>
        </w:tcBorders>
      </w:tcPr>
    </w:tblStylePr>
    <w:tblStylePr w:type="band1Vert">
      <w:tblPr/>
      <w:tcPr>
        <w:shd w:val="clear" w:color="auto" w:fill="BCE6F7" w:themeFill="accent4" w:themeFillTint="3F"/>
      </w:tcPr>
    </w:tblStylePr>
    <w:tblStylePr w:type="band1Horz">
      <w:tblPr/>
      <w:tcPr>
        <w:shd w:val="clear" w:color="auto" w:fill="BCE6F7" w:themeFill="accent4" w:themeFillTint="3F"/>
      </w:tcPr>
    </w:tblStylePr>
  </w:style>
  <w:style w:type="table" w:styleId="1-52">
    <w:name w:val="Medium List 1 Accent 5"/>
    <w:basedOn w:val="a3"/>
    <w:uiPriority w:val="65"/>
    <w:semiHidden/>
    <w:unhideWhenUsed/>
    <w:rsid w:val="002C2563"/>
    <w:pPr>
      <w:spacing w:after="0" w:line="240" w:lineRule="auto"/>
    </w:pPr>
    <w:rPr>
      <w:color w:val="000000" w:themeColor="text1"/>
    </w:rPr>
    <w:tblPr>
      <w:tblStyleRowBandSize w:val="1"/>
      <w:tblStyleColBandSize w:val="1"/>
      <w:tblBorders>
        <w:top w:val="single" w:sz="8" w:space="0" w:color="E3584E" w:themeColor="accent5"/>
        <w:bottom w:val="single" w:sz="8" w:space="0" w:color="E3584E" w:themeColor="accent5"/>
      </w:tblBorders>
    </w:tblPr>
    <w:tblStylePr w:type="firstRow">
      <w:rPr>
        <w:rFonts w:asciiTheme="majorHAnsi" w:eastAsiaTheme="majorEastAsia" w:hAnsiTheme="majorHAnsi" w:cstheme="majorBidi"/>
      </w:rPr>
      <w:tblPr/>
      <w:tcPr>
        <w:tcBorders>
          <w:top w:val="nil"/>
          <w:bottom w:val="single" w:sz="8" w:space="0" w:color="E3584E" w:themeColor="accent5"/>
        </w:tcBorders>
      </w:tcPr>
    </w:tblStylePr>
    <w:tblStylePr w:type="lastRow">
      <w:rPr>
        <w:b/>
        <w:bCs/>
        <w:color w:val="1F2123" w:themeColor="text2"/>
      </w:rPr>
      <w:tblPr/>
      <w:tcPr>
        <w:tcBorders>
          <w:top w:val="single" w:sz="8" w:space="0" w:color="E3584E" w:themeColor="accent5"/>
          <w:bottom w:val="single" w:sz="8" w:space="0" w:color="E3584E" w:themeColor="accent5"/>
        </w:tcBorders>
      </w:tcPr>
    </w:tblStylePr>
    <w:tblStylePr w:type="firstCol">
      <w:rPr>
        <w:b/>
        <w:bCs/>
      </w:rPr>
    </w:tblStylePr>
    <w:tblStylePr w:type="lastCol">
      <w:rPr>
        <w:b/>
        <w:bCs/>
      </w:rPr>
      <w:tblPr/>
      <w:tcPr>
        <w:tcBorders>
          <w:top w:val="single" w:sz="8" w:space="0" w:color="E3584E" w:themeColor="accent5"/>
          <w:bottom w:val="single" w:sz="8" w:space="0" w:color="E3584E" w:themeColor="accent5"/>
        </w:tcBorders>
      </w:tcPr>
    </w:tblStylePr>
    <w:tblStylePr w:type="band1Vert">
      <w:tblPr/>
      <w:tcPr>
        <w:shd w:val="clear" w:color="auto" w:fill="F8D5D3" w:themeFill="accent5" w:themeFillTint="3F"/>
      </w:tcPr>
    </w:tblStylePr>
    <w:tblStylePr w:type="band1Horz">
      <w:tblPr/>
      <w:tcPr>
        <w:shd w:val="clear" w:color="auto" w:fill="F8D5D3" w:themeFill="accent5" w:themeFillTint="3F"/>
      </w:tcPr>
    </w:tblStylePr>
  </w:style>
  <w:style w:type="table" w:styleId="1-62">
    <w:name w:val="Medium List 1 Accent 6"/>
    <w:basedOn w:val="a3"/>
    <w:uiPriority w:val="65"/>
    <w:semiHidden/>
    <w:unhideWhenUsed/>
    <w:rsid w:val="002C2563"/>
    <w:pPr>
      <w:spacing w:after="0" w:line="240" w:lineRule="auto"/>
    </w:pPr>
    <w:rPr>
      <w:color w:val="000000" w:themeColor="text1"/>
    </w:rPr>
    <w:tblPr>
      <w:tblStyleRowBandSize w:val="1"/>
      <w:tblStyleColBandSize w:val="1"/>
      <w:tblBorders>
        <w:top w:val="single" w:sz="8" w:space="0" w:color="6FB344" w:themeColor="accent6"/>
        <w:bottom w:val="single" w:sz="8" w:space="0" w:color="6FB344" w:themeColor="accent6"/>
      </w:tblBorders>
    </w:tblPr>
    <w:tblStylePr w:type="firstRow">
      <w:rPr>
        <w:rFonts w:asciiTheme="majorHAnsi" w:eastAsiaTheme="majorEastAsia" w:hAnsiTheme="majorHAnsi" w:cstheme="majorBidi"/>
      </w:rPr>
      <w:tblPr/>
      <w:tcPr>
        <w:tcBorders>
          <w:top w:val="nil"/>
          <w:bottom w:val="single" w:sz="8" w:space="0" w:color="6FB344" w:themeColor="accent6"/>
        </w:tcBorders>
      </w:tcPr>
    </w:tblStylePr>
    <w:tblStylePr w:type="lastRow">
      <w:rPr>
        <w:b/>
        <w:bCs/>
        <w:color w:val="1F2123" w:themeColor="text2"/>
      </w:rPr>
      <w:tblPr/>
      <w:tcPr>
        <w:tcBorders>
          <w:top w:val="single" w:sz="8" w:space="0" w:color="6FB344" w:themeColor="accent6"/>
          <w:bottom w:val="single" w:sz="8" w:space="0" w:color="6FB344" w:themeColor="accent6"/>
        </w:tcBorders>
      </w:tcPr>
    </w:tblStylePr>
    <w:tblStylePr w:type="firstCol">
      <w:rPr>
        <w:b/>
        <w:bCs/>
      </w:rPr>
    </w:tblStylePr>
    <w:tblStylePr w:type="lastCol">
      <w:rPr>
        <w:b/>
        <w:bCs/>
      </w:rPr>
      <w:tblPr/>
      <w:tcPr>
        <w:tcBorders>
          <w:top w:val="single" w:sz="8" w:space="0" w:color="6FB344" w:themeColor="accent6"/>
          <w:bottom w:val="single" w:sz="8" w:space="0" w:color="6FB344" w:themeColor="accent6"/>
        </w:tcBorders>
      </w:tcPr>
    </w:tblStylePr>
    <w:tblStylePr w:type="band1Vert">
      <w:tblPr/>
      <w:tcPr>
        <w:shd w:val="clear" w:color="auto" w:fill="DBEDCF" w:themeFill="accent6" w:themeFillTint="3F"/>
      </w:tcPr>
    </w:tblStylePr>
    <w:tblStylePr w:type="band1Horz">
      <w:tblPr/>
      <w:tcPr>
        <w:shd w:val="clear" w:color="auto" w:fill="DBEDCF" w:themeFill="accent6" w:themeFillTint="3F"/>
      </w:tcPr>
    </w:tblStylePr>
  </w:style>
  <w:style w:type="table" w:styleId="2f">
    <w:name w:val="Medium List 2"/>
    <w:basedOn w:val="a3"/>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rPr>
        <w:sz w:val="24"/>
        <w:szCs w:val="24"/>
      </w:rPr>
      <w:tblPr/>
      <w:tcPr>
        <w:tcBorders>
          <w:top w:val="nil"/>
          <w:left w:val="nil"/>
          <w:bottom w:val="single" w:sz="24" w:space="0" w:color="17AE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E92" w:themeColor="accent1"/>
          <w:insideH w:val="nil"/>
          <w:insideV w:val="nil"/>
        </w:tcBorders>
        <w:shd w:val="clear" w:color="auto" w:fill="FFFFFF" w:themeFill="background1"/>
      </w:tcPr>
    </w:tblStylePr>
    <w:tblStylePr w:type="lastCol">
      <w:tblPr/>
      <w:tcPr>
        <w:tcBorders>
          <w:top w:val="nil"/>
          <w:left w:val="single" w:sz="8" w:space="0" w:color="17AE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top w:val="nil"/>
          <w:bottom w:val="nil"/>
          <w:insideH w:val="nil"/>
          <w:insideV w:val="nil"/>
        </w:tcBorders>
        <w:shd w:val="clear" w:color="auto" w:fill="BAF6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rPr>
        <w:sz w:val="24"/>
        <w:szCs w:val="24"/>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A23F" w:themeColor="accent2"/>
          <w:insideH w:val="nil"/>
          <w:insideV w:val="nil"/>
        </w:tcBorders>
        <w:shd w:val="clear" w:color="auto" w:fill="FFFFFF" w:themeFill="background1"/>
      </w:tcPr>
    </w:tblStylePr>
    <w:tblStylePr w:type="lastCol">
      <w:tblPr/>
      <w:tcPr>
        <w:tcBorders>
          <w:top w:val="nil"/>
          <w:left w:val="single" w:sz="8" w:space="0" w:color="F7A23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top w:val="nil"/>
          <w:bottom w:val="nil"/>
          <w:insideH w:val="nil"/>
          <w:insideV w:val="nil"/>
        </w:tcBorders>
        <w:shd w:val="clear" w:color="auto" w:fill="FDE7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rPr>
        <w:sz w:val="24"/>
        <w:szCs w:val="24"/>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7E84" w:themeColor="accent3"/>
          <w:insideH w:val="nil"/>
          <w:insideV w:val="nil"/>
        </w:tcBorders>
        <w:shd w:val="clear" w:color="auto" w:fill="FFFFFF" w:themeFill="background1"/>
      </w:tcPr>
    </w:tblStylePr>
    <w:tblStylePr w:type="lastCol">
      <w:tblPr/>
      <w:tcPr>
        <w:tcBorders>
          <w:top w:val="nil"/>
          <w:left w:val="single" w:sz="8" w:space="0" w:color="6F7E8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top w:val="nil"/>
          <w:bottom w:val="nil"/>
          <w:insideH w:val="nil"/>
          <w:insideV w:val="nil"/>
        </w:tcBorders>
        <w:shd w:val="clear" w:color="auto" w:fill="DBDF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rPr>
        <w:sz w:val="24"/>
        <w:szCs w:val="24"/>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8DBB" w:themeColor="accent4"/>
          <w:insideH w:val="nil"/>
          <w:insideV w:val="nil"/>
        </w:tcBorders>
        <w:shd w:val="clear" w:color="auto" w:fill="FFFFFF" w:themeFill="background1"/>
      </w:tcPr>
    </w:tblStylePr>
    <w:tblStylePr w:type="lastCol">
      <w:tblPr/>
      <w:tcPr>
        <w:tcBorders>
          <w:top w:val="nil"/>
          <w:left w:val="single" w:sz="8" w:space="0" w:color="178D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top w:val="nil"/>
          <w:bottom w:val="nil"/>
          <w:insideH w:val="nil"/>
          <w:insideV w:val="nil"/>
        </w:tcBorders>
        <w:shd w:val="clear" w:color="auto" w:fill="BCE6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rPr>
        <w:sz w:val="24"/>
        <w:szCs w:val="24"/>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584E" w:themeColor="accent5"/>
          <w:insideH w:val="nil"/>
          <w:insideV w:val="nil"/>
        </w:tcBorders>
        <w:shd w:val="clear" w:color="auto" w:fill="FFFFFF" w:themeFill="background1"/>
      </w:tcPr>
    </w:tblStylePr>
    <w:tblStylePr w:type="lastCol">
      <w:tblPr/>
      <w:tcPr>
        <w:tcBorders>
          <w:top w:val="nil"/>
          <w:left w:val="single" w:sz="8" w:space="0" w:color="E3584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top w:val="nil"/>
          <w:bottom w:val="nil"/>
          <w:insideH w:val="nil"/>
          <w:insideV w:val="nil"/>
        </w:tcBorders>
        <w:shd w:val="clear" w:color="auto" w:fill="F8D5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rPr>
        <w:sz w:val="24"/>
        <w:szCs w:val="24"/>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B344" w:themeColor="accent6"/>
          <w:insideH w:val="nil"/>
          <w:insideV w:val="nil"/>
        </w:tcBorders>
        <w:shd w:val="clear" w:color="auto" w:fill="FFFFFF" w:themeFill="background1"/>
      </w:tcPr>
    </w:tblStylePr>
    <w:tblStylePr w:type="lastCol">
      <w:tblPr/>
      <w:tcPr>
        <w:tcBorders>
          <w:top w:val="nil"/>
          <w:left w:val="single" w:sz="8" w:space="0" w:color="6FB3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top w:val="nil"/>
          <w:bottom w:val="nil"/>
          <w:insideH w:val="nil"/>
          <w:insideV w:val="nil"/>
        </w:tcBorders>
        <w:shd w:val="clear" w:color="auto" w:fill="DBED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6">
    <w:name w:val="Medium Shading 1"/>
    <w:basedOn w:val="a3"/>
    <w:uiPriority w:val="63"/>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3"/>
    <w:uiPriority w:val="63"/>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tblBorders>
    </w:tblPr>
    <w:tblStylePr w:type="firstRow">
      <w:pPr>
        <w:spacing w:before="0" w:after="0" w:line="240" w:lineRule="auto"/>
      </w:pPr>
      <w:rPr>
        <w:b/>
        <w:bCs/>
        <w:color w:val="FFFFFF" w:themeColor="background1"/>
      </w:rPr>
      <w:tblPr/>
      <w:tcPr>
        <w:tc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shd w:val="clear" w:color="auto" w:fill="17AE92" w:themeFill="accent1"/>
      </w:tcPr>
    </w:tblStylePr>
    <w:tblStylePr w:type="lastRow">
      <w:pPr>
        <w:spacing w:before="0" w:after="0" w:line="240" w:lineRule="auto"/>
      </w:pPr>
      <w:rPr>
        <w:b/>
        <w:bCs/>
      </w:rPr>
      <w:tblPr/>
      <w:tcPr>
        <w:tcBorders>
          <w:top w:val="double" w:sz="6"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F6EA" w:themeFill="accent1" w:themeFillTint="3F"/>
      </w:tcPr>
    </w:tblStylePr>
    <w:tblStylePr w:type="band1Horz">
      <w:tblPr/>
      <w:tcPr>
        <w:tcBorders>
          <w:insideH w:val="nil"/>
          <w:insideV w:val="nil"/>
        </w:tcBorders>
        <w:shd w:val="clear" w:color="auto" w:fill="BAF6EA"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tblBorders>
    </w:tblPr>
    <w:tblStylePr w:type="firstRow">
      <w:pPr>
        <w:spacing w:before="0" w:after="0" w:line="240" w:lineRule="auto"/>
      </w:pPr>
      <w:rPr>
        <w:b/>
        <w:bCs/>
        <w:color w:val="FFFFFF" w:themeColor="background1"/>
      </w:rPr>
      <w:tblPr/>
      <w:tcPr>
        <w:tc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shd w:val="clear" w:color="auto" w:fill="F7A23F" w:themeFill="accent2"/>
      </w:tcPr>
    </w:tblStylePr>
    <w:tblStylePr w:type="lastRow">
      <w:pPr>
        <w:spacing w:before="0" w:after="0" w:line="240" w:lineRule="auto"/>
      </w:pPr>
      <w:rPr>
        <w:b/>
        <w:bCs/>
      </w:rPr>
      <w:tblPr/>
      <w:tcPr>
        <w:tcBorders>
          <w:top w:val="double" w:sz="6"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7CF" w:themeFill="accent2" w:themeFillTint="3F"/>
      </w:tcPr>
    </w:tblStylePr>
    <w:tblStylePr w:type="band1Horz">
      <w:tblPr/>
      <w:tcPr>
        <w:tcBorders>
          <w:insideH w:val="nil"/>
          <w:insideV w:val="nil"/>
        </w:tcBorders>
        <w:shd w:val="clear" w:color="auto" w:fill="FDE7CF"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tblBorders>
    </w:tblPr>
    <w:tblStylePr w:type="firstRow">
      <w:pPr>
        <w:spacing w:before="0" w:after="0" w:line="240" w:lineRule="auto"/>
      </w:pPr>
      <w:rPr>
        <w:b/>
        <w:bCs/>
        <w:color w:val="FFFFFF" w:themeColor="background1"/>
      </w:rPr>
      <w:tblPr/>
      <w:tcPr>
        <w:tc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shd w:val="clear" w:color="auto" w:fill="6F7E84" w:themeFill="accent3"/>
      </w:tcPr>
    </w:tblStylePr>
    <w:tblStylePr w:type="lastRow">
      <w:pPr>
        <w:spacing w:before="0" w:after="0" w:line="240" w:lineRule="auto"/>
      </w:pPr>
      <w:rPr>
        <w:b/>
        <w:bCs/>
      </w:rPr>
      <w:tblPr/>
      <w:tcPr>
        <w:tcBorders>
          <w:top w:val="double" w:sz="6"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DFE1" w:themeFill="accent3" w:themeFillTint="3F"/>
      </w:tcPr>
    </w:tblStylePr>
    <w:tblStylePr w:type="band1Horz">
      <w:tblPr/>
      <w:tcPr>
        <w:tcBorders>
          <w:insideH w:val="nil"/>
          <w:insideV w:val="nil"/>
        </w:tcBorders>
        <w:shd w:val="clear" w:color="auto" w:fill="DBDFE1"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tblBorders>
    </w:tblPr>
    <w:tblStylePr w:type="firstRow">
      <w:pPr>
        <w:spacing w:before="0" w:after="0" w:line="240" w:lineRule="auto"/>
      </w:pPr>
      <w:rPr>
        <w:b/>
        <w:bCs/>
        <w:color w:val="FFFFFF" w:themeColor="background1"/>
      </w:rPr>
      <w:tblPr/>
      <w:tcPr>
        <w:tc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shd w:val="clear" w:color="auto" w:fill="178DBB" w:themeFill="accent4"/>
      </w:tcPr>
    </w:tblStylePr>
    <w:tblStylePr w:type="lastRow">
      <w:pPr>
        <w:spacing w:before="0" w:after="0" w:line="240" w:lineRule="auto"/>
      </w:pPr>
      <w:rPr>
        <w:b/>
        <w:bCs/>
      </w:rPr>
      <w:tblPr/>
      <w:tcPr>
        <w:tcBorders>
          <w:top w:val="double" w:sz="6"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tcPr>
    </w:tblStylePr>
    <w:tblStylePr w:type="firstCol">
      <w:rPr>
        <w:b/>
        <w:bCs/>
      </w:rPr>
    </w:tblStylePr>
    <w:tblStylePr w:type="lastCol">
      <w:rPr>
        <w:b/>
        <w:bCs/>
      </w:rPr>
    </w:tblStylePr>
    <w:tblStylePr w:type="band1Vert">
      <w:tblPr/>
      <w:tcPr>
        <w:shd w:val="clear" w:color="auto" w:fill="BCE6F7" w:themeFill="accent4" w:themeFillTint="3F"/>
      </w:tcPr>
    </w:tblStylePr>
    <w:tblStylePr w:type="band1Horz">
      <w:tblPr/>
      <w:tcPr>
        <w:tcBorders>
          <w:insideH w:val="nil"/>
          <w:insideV w:val="nil"/>
        </w:tcBorders>
        <w:shd w:val="clear" w:color="auto" w:fill="BCE6F7"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tblBorders>
    </w:tblPr>
    <w:tblStylePr w:type="firstRow">
      <w:pPr>
        <w:spacing w:before="0" w:after="0" w:line="240" w:lineRule="auto"/>
      </w:pPr>
      <w:rPr>
        <w:b/>
        <w:bCs/>
        <w:color w:val="FFFFFF" w:themeColor="background1"/>
      </w:rPr>
      <w:tblPr/>
      <w:tcPr>
        <w:tc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shd w:val="clear" w:color="auto" w:fill="E3584E" w:themeFill="accent5"/>
      </w:tcPr>
    </w:tblStylePr>
    <w:tblStylePr w:type="lastRow">
      <w:pPr>
        <w:spacing w:before="0" w:after="0" w:line="240" w:lineRule="auto"/>
      </w:pPr>
      <w:rPr>
        <w:b/>
        <w:bCs/>
      </w:rPr>
      <w:tblPr/>
      <w:tcPr>
        <w:tcBorders>
          <w:top w:val="double" w:sz="6"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5D3" w:themeFill="accent5" w:themeFillTint="3F"/>
      </w:tcPr>
    </w:tblStylePr>
    <w:tblStylePr w:type="band1Horz">
      <w:tblPr/>
      <w:tcPr>
        <w:tcBorders>
          <w:insideH w:val="nil"/>
          <w:insideV w:val="nil"/>
        </w:tcBorders>
        <w:shd w:val="clear" w:color="auto" w:fill="F8D5D3"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tblBorders>
    </w:tblPr>
    <w:tblStylePr w:type="firstRow">
      <w:pPr>
        <w:spacing w:before="0" w:after="0" w:line="240" w:lineRule="auto"/>
      </w:pPr>
      <w:rPr>
        <w:b/>
        <w:bCs/>
        <w:color w:val="FFFFFF" w:themeColor="background1"/>
      </w:rPr>
      <w:tblPr/>
      <w:tcPr>
        <w:tc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shd w:val="clear" w:color="auto" w:fill="6FB344" w:themeFill="accent6"/>
      </w:tcPr>
    </w:tblStylePr>
    <w:tblStylePr w:type="lastRow">
      <w:pPr>
        <w:spacing w:before="0" w:after="0" w:line="240" w:lineRule="auto"/>
      </w:pPr>
      <w:rPr>
        <w:b/>
        <w:bCs/>
      </w:rPr>
      <w:tblPr/>
      <w:tcPr>
        <w:tcBorders>
          <w:top w:val="double" w:sz="6"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DCF" w:themeFill="accent6" w:themeFillTint="3F"/>
      </w:tcPr>
    </w:tblStylePr>
    <w:tblStylePr w:type="band1Horz">
      <w:tblPr/>
      <w:tcPr>
        <w:tcBorders>
          <w:insideH w:val="nil"/>
          <w:insideV w:val="nil"/>
        </w:tcBorders>
        <w:shd w:val="clear" w:color="auto" w:fill="DBEDCF" w:themeFill="accent6" w:themeFillTint="3F"/>
      </w:tcPr>
    </w:tblStylePr>
    <w:tblStylePr w:type="band2Horz">
      <w:tblPr/>
      <w:tcPr>
        <w:tcBorders>
          <w:insideH w:val="nil"/>
          <w:insideV w:val="nil"/>
        </w:tcBorders>
      </w:tcPr>
    </w:tblStylePr>
  </w:style>
  <w:style w:type="table" w:styleId="2f0">
    <w:name w:val="Medium Shading 2"/>
    <w:basedOn w:val="a3"/>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E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E92" w:themeFill="accent1"/>
      </w:tcPr>
    </w:tblStylePr>
    <w:tblStylePr w:type="lastCol">
      <w:rPr>
        <w:b/>
        <w:bCs/>
        <w:color w:val="FFFFFF" w:themeColor="background1"/>
      </w:rPr>
      <w:tblPr/>
      <w:tcPr>
        <w:tcBorders>
          <w:left w:val="nil"/>
          <w:right w:val="nil"/>
          <w:insideH w:val="nil"/>
          <w:insideV w:val="nil"/>
        </w:tcBorders>
        <w:shd w:val="clear" w:color="auto" w:fill="17AE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A23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A23F" w:themeFill="accent2"/>
      </w:tcPr>
    </w:tblStylePr>
    <w:tblStylePr w:type="lastCol">
      <w:rPr>
        <w:b/>
        <w:bCs/>
        <w:color w:val="FFFFFF" w:themeColor="background1"/>
      </w:rPr>
      <w:tblPr/>
      <w:tcPr>
        <w:tcBorders>
          <w:left w:val="nil"/>
          <w:right w:val="nil"/>
          <w:insideH w:val="nil"/>
          <w:insideV w:val="nil"/>
        </w:tcBorders>
        <w:shd w:val="clear" w:color="auto" w:fill="F7A23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7E8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7E84" w:themeFill="accent3"/>
      </w:tcPr>
    </w:tblStylePr>
    <w:tblStylePr w:type="lastCol">
      <w:rPr>
        <w:b/>
        <w:bCs/>
        <w:color w:val="FFFFFF" w:themeColor="background1"/>
      </w:rPr>
      <w:tblPr/>
      <w:tcPr>
        <w:tcBorders>
          <w:left w:val="nil"/>
          <w:right w:val="nil"/>
          <w:insideH w:val="nil"/>
          <w:insideV w:val="nil"/>
        </w:tcBorders>
        <w:shd w:val="clear" w:color="auto" w:fill="6F7E8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3"/>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8D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8DBB" w:themeFill="accent4"/>
      </w:tcPr>
    </w:tblStylePr>
    <w:tblStylePr w:type="lastCol">
      <w:rPr>
        <w:b/>
        <w:bCs/>
        <w:color w:val="FFFFFF" w:themeColor="background1"/>
      </w:rPr>
      <w:tblPr/>
      <w:tcPr>
        <w:tcBorders>
          <w:left w:val="nil"/>
          <w:right w:val="nil"/>
          <w:insideH w:val="nil"/>
          <w:insideV w:val="nil"/>
        </w:tcBorders>
        <w:shd w:val="clear" w:color="auto" w:fill="178D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584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584E" w:themeFill="accent5"/>
      </w:tcPr>
    </w:tblStylePr>
    <w:tblStylePr w:type="lastCol">
      <w:rPr>
        <w:b/>
        <w:bCs/>
        <w:color w:val="FFFFFF" w:themeColor="background1"/>
      </w:rPr>
      <w:tblPr/>
      <w:tcPr>
        <w:tcBorders>
          <w:left w:val="nil"/>
          <w:right w:val="nil"/>
          <w:insideH w:val="nil"/>
          <w:insideV w:val="nil"/>
        </w:tcBorders>
        <w:shd w:val="clear" w:color="auto" w:fill="E3584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B3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B344" w:themeFill="accent6"/>
      </w:tcPr>
    </w:tblStylePr>
    <w:tblStylePr w:type="lastCol">
      <w:rPr>
        <w:b/>
        <w:bCs/>
        <w:color w:val="FFFFFF" w:themeColor="background1"/>
      </w:rPr>
      <w:tblPr/>
      <w:tcPr>
        <w:tcBorders>
          <w:left w:val="nil"/>
          <w:right w:val="nil"/>
          <w:insideH w:val="nil"/>
          <w:insideV w:val="nil"/>
        </w:tcBorders>
        <w:shd w:val="clear" w:color="auto" w:fill="6FB3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f2">
    <w:name w:val="Message Header"/>
    <w:basedOn w:val="a1"/>
    <w:link w:val="affff3"/>
    <w:uiPriority w:val="99"/>
    <w:semiHidden/>
    <w:unhideWhenUsed/>
    <w:rsid w:val="00CD5E2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262626" w:themeColor="text1" w:themeTint="D9"/>
      <w:sz w:val="24"/>
      <w:szCs w:val="24"/>
    </w:rPr>
  </w:style>
  <w:style w:type="character" w:customStyle="1" w:styleId="affff3">
    <w:name w:val="ส่วนหัวข้อความ อักขระ"/>
    <w:basedOn w:val="a2"/>
    <w:link w:val="affff2"/>
    <w:uiPriority w:val="99"/>
    <w:semiHidden/>
    <w:rsid w:val="00CD5E29"/>
    <w:rPr>
      <w:rFonts w:asciiTheme="majorHAnsi" w:eastAsiaTheme="majorEastAsia" w:hAnsiTheme="majorHAnsi" w:cstheme="majorBidi"/>
      <w:color w:val="262626" w:themeColor="text1" w:themeTint="D9"/>
      <w:sz w:val="24"/>
      <w:szCs w:val="24"/>
      <w:shd w:val="pct20" w:color="auto" w:fill="auto"/>
    </w:rPr>
  </w:style>
  <w:style w:type="paragraph" w:styleId="affff4">
    <w:name w:val="Normal (Web)"/>
    <w:basedOn w:val="a1"/>
    <w:uiPriority w:val="99"/>
    <w:semiHidden/>
    <w:unhideWhenUsed/>
    <w:rsid w:val="002C2563"/>
    <w:rPr>
      <w:rFonts w:ascii="Times New Roman" w:hAnsi="Times New Roman" w:cs="Times New Roman"/>
      <w:sz w:val="24"/>
      <w:szCs w:val="24"/>
    </w:rPr>
  </w:style>
  <w:style w:type="paragraph" w:styleId="affff5">
    <w:name w:val="Normal Indent"/>
    <w:basedOn w:val="a1"/>
    <w:uiPriority w:val="99"/>
    <w:semiHidden/>
    <w:unhideWhenUsed/>
    <w:rsid w:val="002C2563"/>
    <w:pPr>
      <w:ind w:left="720"/>
    </w:pPr>
  </w:style>
  <w:style w:type="paragraph" w:styleId="affff6">
    <w:name w:val="Note Heading"/>
    <w:basedOn w:val="a1"/>
    <w:next w:val="a1"/>
    <w:link w:val="affff7"/>
    <w:uiPriority w:val="99"/>
    <w:semiHidden/>
    <w:unhideWhenUsed/>
    <w:rsid w:val="002C2563"/>
    <w:pPr>
      <w:spacing w:after="0" w:line="240" w:lineRule="auto"/>
    </w:pPr>
  </w:style>
  <w:style w:type="character" w:customStyle="1" w:styleId="affff7">
    <w:name w:val="ส่วนหัวของบันทึกย่อ อักขระ"/>
    <w:basedOn w:val="a2"/>
    <w:link w:val="affff6"/>
    <w:uiPriority w:val="99"/>
    <w:semiHidden/>
    <w:rsid w:val="002C2563"/>
  </w:style>
  <w:style w:type="character" w:styleId="affff8">
    <w:name w:val="page number"/>
    <w:basedOn w:val="a2"/>
    <w:uiPriority w:val="99"/>
    <w:semiHidden/>
    <w:unhideWhenUsed/>
    <w:rsid w:val="002C2563"/>
  </w:style>
  <w:style w:type="table" w:styleId="17">
    <w:name w:val="Plain Table 1"/>
    <w:basedOn w:val="a3"/>
    <w:uiPriority w:val="40"/>
    <w:rsid w:val="002C25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1">
    <w:name w:val="Plain Table 2"/>
    <w:basedOn w:val="a3"/>
    <w:uiPriority w:val="41"/>
    <w:rsid w:val="002C25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3"/>
    <w:uiPriority w:val="42"/>
    <w:rsid w:val="002C256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8">
    <w:name w:val="Plain Table 4"/>
    <w:basedOn w:val="a3"/>
    <w:uiPriority w:val="43"/>
    <w:rsid w:val="003D0FBD"/>
    <w:tblPr>
      <w:tblStyleRowBandSize w:val="1"/>
      <w:tblStyleColBandSize w:val="1"/>
      <w:tblCellMar>
        <w:top w:w="1008" w:type="dxa"/>
        <w:left w:w="360" w:type="dxa"/>
        <w:right w:w="0" w:type="dxa"/>
      </w:tblCellMar>
    </w:tblPr>
    <w:tblStylePr w:type="firstRow">
      <w:rPr>
        <w:b w:val="0"/>
        <w:bCs/>
        <w:i w:val="0"/>
      </w:rPr>
    </w:tblStylePr>
    <w:tblStylePr w:type="lastRow">
      <w:rPr>
        <w:b w:val="0"/>
        <w:bCs/>
        <w:i w:val="0"/>
      </w:rPr>
    </w:tblStylePr>
    <w:tblStylePr w:type="firstCol">
      <w:rPr>
        <w:b w:val="0"/>
        <w:bCs/>
        <w:i w:val="0"/>
      </w:rPr>
    </w:tblStylePr>
    <w:tblStylePr w:type="lastCol">
      <w:rPr>
        <w:b w:val="0"/>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8">
    <w:name w:val="Plain Table 5"/>
    <w:basedOn w:val="a3"/>
    <w:uiPriority w:val="44"/>
    <w:rsid w:val="002C256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9">
    <w:name w:val="Plain Text"/>
    <w:basedOn w:val="a1"/>
    <w:link w:val="affffa"/>
    <w:uiPriority w:val="99"/>
    <w:semiHidden/>
    <w:unhideWhenUsed/>
    <w:rsid w:val="002C2563"/>
    <w:pPr>
      <w:spacing w:after="0" w:line="240" w:lineRule="auto"/>
    </w:pPr>
    <w:rPr>
      <w:rFonts w:ascii="Consolas" w:hAnsi="Consolas"/>
      <w:szCs w:val="21"/>
    </w:rPr>
  </w:style>
  <w:style w:type="character" w:customStyle="1" w:styleId="affffa">
    <w:name w:val="ข้อความธรรมดา อักขระ"/>
    <w:basedOn w:val="a2"/>
    <w:link w:val="affff9"/>
    <w:uiPriority w:val="99"/>
    <w:semiHidden/>
    <w:rsid w:val="002C2563"/>
    <w:rPr>
      <w:rFonts w:ascii="Consolas" w:hAnsi="Consolas"/>
      <w:szCs w:val="21"/>
    </w:rPr>
  </w:style>
  <w:style w:type="paragraph" w:styleId="affffb">
    <w:name w:val="Quote"/>
    <w:basedOn w:val="a1"/>
    <w:next w:val="a1"/>
    <w:link w:val="affffc"/>
    <w:uiPriority w:val="29"/>
    <w:semiHidden/>
    <w:unhideWhenUsed/>
    <w:qFormat/>
    <w:rsid w:val="002C2563"/>
    <w:pPr>
      <w:spacing w:before="200" w:after="160"/>
      <w:ind w:left="864" w:right="864"/>
      <w:jc w:val="center"/>
    </w:pPr>
    <w:rPr>
      <w:i/>
      <w:iCs/>
      <w:color w:val="404040" w:themeColor="text1" w:themeTint="BF"/>
    </w:rPr>
  </w:style>
  <w:style w:type="character" w:customStyle="1" w:styleId="affffc">
    <w:name w:val="คำอ้างอิง อักขระ"/>
    <w:basedOn w:val="a2"/>
    <w:link w:val="affffb"/>
    <w:uiPriority w:val="29"/>
    <w:semiHidden/>
    <w:rsid w:val="002C2563"/>
    <w:rPr>
      <w:i/>
      <w:iCs/>
      <w:color w:val="404040" w:themeColor="text1" w:themeTint="BF"/>
    </w:rPr>
  </w:style>
  <w:style w:type="character" w:styleId="affffd">
    <w:name w:val="Strong"/>
    <w:basedOn w:val="a2"/>
    <w:uiPriority w:val="22"/>
    <w:semiHidden/>
    <w:unhideWhenUsed/>
    <w:qFormat/>
    <w:rsid w:val="002C2563"/>
    <w:rPr>
      <w:b/>
      <w:bCs/>
    </w:rPr>
  </w:style>
  <w:style w:type="paragraph" w:styleId="affffe">
    <w:name w:val="Subtitle"/>
    <w:basedOn w:val="a1"/>
    <w:next w:val="a1"/>
    <w:link w:val="afffff"/>
    <w:uiPriority w:val="11"/>
    <w:semiHidden/>
    <w:unhideWhenUsed/>
    <w:qFormat/>
    <w:rsid w:val="002C2563"/>
    <w:pPr>
      <w:numPr>
        <w:ilvl w:val="1"/>
      </w:numPr>
      <w:spacing w:after="160"/>
    </w:pPr>
    <w:rPr>
      <w:rFonts w:eastAsiaTheme="minorEastAsia"/>
      <w:color w:val="5A5A5A" w:themeColor="text1" w:themeTint="A5"/>
      <w:spacing w:val="15"/>
    </w:rPr>
  </w:style>
  <w:style w:type="character" w:customStyle="1" w:styleId="afffff">
    <w:name w:val="ชื่อเรื่องรอง อักขระ"/>
    <w:basedOn w:val="a2"/>
    <w:link w:val="affffe"/>
    <w:uiPriority w:val="11"/>
    <w:semiHidden/>
    <w:rsid w:val="002C2563"/>
    <w:rPr>
      <w:rFonts w:eastAsiaTheme="minorEastAsia"/>
      <w:color w:val="5A5A5A" w:themeColor="text1" w:themeTint="A5"/>
      <w:spacing w:val="15"/>
    </w:rPr>
  </w:style>
  <w:style w:type="character" w:styleId="afffff0">
    <w:name w:val="Subtle Emphasis"/>
    <w:basedOn w:val="a2"/>
    <w:uiPriority w:val="19"/>
    <w:semiHidden/>
    <w:unhideWhenUsed/>
    <w:qFormat/>
    <w:rsid w:val="002C2563"/>
    <w:rPr>
      <w:i/>
      <w:iCs/>
      <w:color w:val="404040" w:themeColor="text1" w:themeTint="BF"/>
    </w:rPr>
  </w:style>
  <w:style w:type="character" w:styleId="afffff1">
    <w:name w:val="Subtle Reference"/>
    <w:basedOn w:val="a2"/>
    <w:uiPriority w:val="31"/>
    <w:semiHidden/>
    <w:unhideWhenUsed/>
    <w:qFormat/>
    <w:rsid w:val="002C2563"/>
    <w:rPr>
      <w:smallCaps/>
      <w:color w:val="5A5A5A" w:themeColor="text1" w:themeTint="A5"/>
    </w:rPr>
  </w:style>
  <w:style w:type="table" w:styleId="18">
    <w:name w:val="Table 3D effects 1"/>
    <w:basedOn w:val="a3"/>
    <w:uiPriority w:val="99"/>
    <w:semiHidden/>
    <w:unhideWhenUsed/>
    <w:rsid w:val="002C256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3"/>
    <w:uiPriority w:val="99"/>
    <w:semiHidden/>
    <w:unhideWhenUsed/>
    <w:rsid w:val="002C256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3"/>
    <w:uiPriority w:val="99"/>
    <w:semiHidden/>
    <w:unhideWhenUsed/>
    <w:rsid w:val="002C256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3"/>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3"/>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3"/>
    <w:uiPriority w:val="99"/>
    <w:semiHidden/>
    <w:unhideWhenUsed/>
    <w:rsid w:val="002C25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3"/>
    <w:uiPriority w:val="99"/>
    <w:semiHidden/>
    <w:unhideWhenUsed/>
    <w:rsid w:val="002C256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Colorful 1"/>
    <w:basedOn w:val="a3"/>
    <w:uiPriority w:val="99"/>
    <w:semiHidden/>
    <w:unhideWhenUsed/>
    <w:rsid w:val="002C25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3"/>
    <w:uiPriority w:val="99"/>
    <w:semiHidden/>
    <w:unhideWhenUsed/>
    <w:rsid w:val="002C256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3"/>
    <w:uiPriority w:val="99"/>
    <w:semiHidden/>
    <w:unhideWhenUsed/>
    <w:rsid w:val="002C256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b">
    <w:name w:val="Table Columns 1"/>
    <w:basedOn w:val="a3"/>
    <w:uiPriority w:val="99"/>
    <w:semiHidden/>
    <w:unhideWhenUsed/>
    <w:rsid w:val="002C256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3"/>
    <w:uiPriority w:val="99"/>
    <w:semiHidden/>
    <w:unhideWhenUsed/>
    <w:rsid w:val="002C256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3"/>
    <w:uiPriority w:val="99"/>
    <w:semiHidden/>
    <w:unhideWhenUsed/>
    <w:rsid w:val="002C256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3"/>
    <w:uiPriority w:val="99"/>
    <w:semiHidden/>
    <w:unhideWhenUsed/>
    <w:rsid w:val="002C256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3"/>
    <w:uiPriority w:val="99"/>
    <w:semiHidden/>
    <w:unhideWhenUsed/>
    <w:rsid w:val="002C256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2">
    <w:name w:val="Table Contemporary"/>
    <w:basedOn w:val="a3"/>
    <w:uiPriority w:val="99"/>
    <w:semiHidden/>
    <w:unhideWhenUsed/>
    <w:rsid w:val="002C25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3">
    <w:name w:val="Table Elegant"/>
    <w:basedOn w:val="a3"/>
    <w:uiPriority w:val="99"/>
    <w:semiHidden/>
    <w:unhideWhenUsed/>
    <w:rsid w:val="002C256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4">
    <w:name w:val="Table Grid"/>
    <w:basedOn w:val="a3"/>
    <w:uiPriority w:val="59"/>
    <w:rsid w:val="002C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Grid 1"/>
    <w:basedOn w:val="a3"/>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3"/>
    <w:uiPriority w:val="99"/>
    <w:semiHidden/>
    <w:unhideWhenUsed/>
    <w:rsid w:val="002C256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3"/>
    <w:uiPriority w:val="99"/>
    <w:semiHidden/>
    <w:unhideWhenUsed/>
    <w:rsid w:val="002C256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3"/>
    <w:uiPriority w:val="99"/>
    <w:semiHidden/>
    <w:unhideWhenUsed/>
    <w:rsid w:val="002C256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3"/>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3"/>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3"/>
    <w:uiPriority w:val="99"/>
    <w:semiHidden/>
    <w:unhideWhenUsed/>
    <w:rsid w:val="002C256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uiPriority w:val="99"/>
    <w:semiHidden/>
    <w:unhideWhenUsed/>
    <w:rsid w:val="002C256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5">
    <w:name w:val="Grid Table Light"/>
    <w:basedOn w:val="a3"/>
    <w:uiPriority w:val="45"/>
    <w:rsid w:val="002C25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d">
    <w:name w:val="Table List 1"/>
    <w:basedOn w:val="a3"/>
    <w:uiPriority w:val="99"/>
    <w:semiHidden/>
    <w:unhideWhenUsed/>
    <w:rsid w:val="002C25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List 2"/>
    <w:basedOn w:val="a3"/>
    <w:uiPriority w:val="99"/>
    <w:semiHidden/>
    <w:unhideWhenUsed/>
    <w:rsid w:val="002C25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List 3"/>
    <w:basedOn w:val="a3"/>
    <w:uiPriority w:val="99"/>
    <w:semiHidden/>
    <w:unhideWhenUsed/>
    <w:rsid w:val="002C256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3"/>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b">
    <w:name w:val="Table List 5"/>
    <w:basedOn w:val="a3"/>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5">
    <w:name w:val="Table List 6"/>
    <w:basedOn w:val="a3"/>
    <w:uiPriority w:val="99"/>
    <w:semiHidden/>
    <w:unhideWhenUsed/>
    <w:rsid w:val="002C256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5">
    <w:name w:val="Table List 7"/>
    <w:basedOn w:val="a3"/>
    <w:uiPriority w:val="99"/>
    <w:semiHidden/>
    <w:unhideWhenUsed/>
    <w:rsid w:val="002C25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3"/>
    <w:uiPriority w:val="99"/>
    <w:semiHidden/>
    <w:unhideWhenUsed/>
    <w:rsid w:val="002C25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6">
    <w:name w:val="table of authorities"/>
    <w:basedOn w:val="a1"/>
    <w:next w:val="a1"/>
    <w:uiPriority w:val="99"/>
    <w:semiHidden/>
    <w:unhideWhenUsed/>
    <w:rsid w:val="002C2563"/>
    <w:pPr>
      <w:spacing w:after="0"/>
      <w:ind w:left="220" w:hanging="220"/>
    </w:pPr>
  </w:style>
  <w:style w:type="paragraph" w:styleId="afffff7">
    <w:name w:val="table of figures"/>
    <w:basedOn w:val="a1"/>
    <w:next w:val="a1"/>
    <w:uiPriority w:val="99"/>
    <w:semiHidden/>
    <w:unhideWhenUsed/>
    <w:rsid w:val="002C2563"/>
    <w:pPr>
      <w:spacing w:after="0"/>
    </w:pPr>
  </w:style>
  <w:style w:type="table" w:styleId="afffff8">
    <w:name w:val="Table Professional"/>
    <w:basedOn w:val="a3"/>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e">
    <w:name w:val="Table Simple 1"/>
    <w:basedOn w:val="a3"/>
    <w:uiPriority w:val="99"/>
    <w:semiHidden/>
    <w:unhideWhenUsed/>
    <w:rsid w:val="002C256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3"/>
    <w:uiPriority w:val="99"/>
    <w:semiHidden/>
    <w:unhideWhenUsed/>
    <w:rsid w:val="002C25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3"/>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
    <w:name w:val="Table Subtle 1"/>
    <w:basedOn w:val="a3"/>
    <w:uiPriority w:val="99"/>
    <w:semiHidden/>
    <w:unhideWhenUsed/>
    <w:rsid w:val="002C25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3"/>
    <w:uiPriority w:val="99"/>
    <w:semiHidden/>
    <w:unhideWhenUsed/>
    <w:rsid w:val="002C25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9">
    <w:name w:val="Table Theme"/>
    <w:basedOn w:val="a3"/>
    <w:uiPriority w:val="99"/>
    <w:semiHidden/>
    <w:unhideWhenUsed/>
    <w:rsid w:val="002C2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0">
    <w:name w:val="Table Web 1"/>
    <w:basedOn w:val="a3"/>
    <w:uiPriority w:val="99"/>
    <w:semiHidden/>
    <w:unhideWhenUsed/>
    <w:rsid w:val="002C256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a">
    <w:name w:val="Table Web 2"/>
    <w:basedOn w:val="a3"/>
    <w:uiPriority w:val="99"/>
    <w:semiHidden/>
    <w:unhideWhenUsed/>
    <w:rsid w:val="002C256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5">
    <w:name w:val="Table Web 3"/>
    <w:basedOn w:val="a3"/>
    <w:uiPriority w:val="99"/>
    <w:semiHidden/>
    <w:unhideWhenUsed/>
    <w:rsid w:val="002C256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a">
    <w:name w:val="Title"/>
    <w:basedOn w:val="a1"/>
    <w:next w:val="a1"/>
    <w:link w:val="afffffb"/>
    <w:unhideWhenUsed/>
    <w:qFormat/>
    <w:rsid w:val="006A2082"/>
    <w:pPr>
      <w:spacing w:after="0" w:line="216" w:lineRule="auto"/>
    </w:pPr>
    <w:rPr>
      <w:rFonts w:eastAsiaTheme="majorEastAsia" w:cstheme="majorBidi"/>
      <w:color w:val="0B5748" w:themeColor="accent1" w:themeShade="80"/>
      <w:sz w:val="28"/>
      <w:szCs w:val="56"/>
    </w:rPr>
  </w:style>
  <w:style w:type="character" w:customStyle="1" w:styleId="afffffb">
    <w:name w:val="ชื่อเรื่อง อักขระ"/>
    <w:basedOn w:val="a2"/>
    <w:link w:val="afffffa"/>
    <w:rsid w:val="006A2082"/>
    <w:rPr>
      <w:rFonts w:ascii="Calibri" w:eastAsiaTheme="majorEastAsia" w:hAnsi="Calibri" w:cstheme="majorBidi"/>
      <w:color w:val="0B5748" w:themeColor="accent1" w:themeShade="80"/>
      <w:sz w:val="28"/>
      <w:szCs w:val="56"/>
    </w:rPr>
  </w:style>
  <w:style w:type="paragraph" w:styleId="afffffc">
    <w:name w:val="toa heading"/>
    <w:basedOn w:val="a1"/>
    <w:next w:val="a1"/>
    <w:uiPriority w:val="99"/>
    <w:semiHidden/>
    <w:unhideWhenUsed/>
    <w:rsid w:val="002C2563"/>
    <w:pPr>
      <w:spacing w:before="120"/>
    </w:pPr>
    <w:rPr>
      <w:rFonts w:asciiTheme="majorHAnsi" w:eastAsiaTheme="majorEastAsia" w:hAnsiTheme="majorHAnsi" w:cstheme="majorBidi"/>
      <w:b/>
      <w:bCs/>
      <w:sz w:val="24"/>
      <w:szCs w:val="24"/>
    </w:rPr>
  </w:style>
  <w:style w:type="paragraph" w:styleId="1f1">
    <w:name w:val="toc 1"/>
    <w:basedOn w:val="a1"/>
    <w:next w:val="a1"/>
    <w:autoRedefine/>
    <w:uiPriority w:val="39"/>
    <w:semiHidden/>
    <w:unhideWhenUsed/>
    <w:rsid w:val="002C2563"/>
    <w:pPr>
      <w:spacing w:after="100"/>
    </w:pPr>
  </w:style>
  <w:style w:type="paragraph" w:styleId="2fb">
    <w:name w:val="toc 2"/>
    <w:basedOn w:val="a1"/>
    <w:next w:val="a1"/>
    <w:autoRedefine/>
    <w:uiPriority w:val="39"/>
    <w:semiHidden/>
    <w:unhideWhenUsed/>
    <w:rsid w:val="002C2563"/>
    <w:pPr>
      <w:spacing w:after="100"/>
      <w:ind w:left="220"/>
    </w:pPr>
  </w:style>
  <w:style w:type="paragraph" w:styleId="3f6">
    <w:name w:val="toc 3"/>
    <w:basedOn w:val="a1"/>
    <w:next w:val="a1"/>
    <w:autoRedefine/>
    <w:uiPriority w:val="39"/>
    <w:semiHidden/>
    <w:unhideWhenUsed/>
    <w:rsid w:val="002C2563"/>
    <w:pPr>
      <w:spacing w:after="100"/>
      <w:ind w:left="440"/>
    </w:pPr>
  </w:style>
  <w:style w:type="paragraph" w:styleId="4d">
    <w:name w:val="toc 4"/>
    <w:basedOn w:val="a1"/>
    <w:next w:val="a1"/>
    <w:autoRedefine/>
    <w:uiPriority w:val="39"/>
    <w:semiHidden/>
    <w:unhideWhenUsed/>
    <w:rsid w:val="002C2563"/>
    <w:pPr>
      <w:spacing w:after="100"/>
      <w:ind w:left="660"/>
    </w:pPr>
  </w:style>
  <w:style w:type="paragraph" w:styleId="5c">
    <w:name w:val="toc 5"/>
    <w:basedOn w:val="a1"/>
    <w:next w:val="a1"/>
    <w:autoRedefine/>
    <w:uiPriority w:val="39"/>
    <w:semiHidden/>
    <w:unhideWhenUsed/>
    <w:rsid w:val="002C2563"/>
    <w:pPr>
      <w:spacing w:after="100"/>
      <w:ind w:left="880"/>
    </w:pPr>
  </w:style>
  <w:style w:type="paragraph" w:styleId="66">
    <w:name w:val="toc 6"/>
    <w:basedOn w:val="a1"/>
    <w:next w:val="a1"/>
    <w:autoRedefine/>
    <w:uiPriority w:val="39"/>
    <w:semiHidden/>
    <w:unhideWhenUsed/>
    <w:rsid w:val="002C2563"/>
    <w:pPr>
      <w:spacing w:after="100"/>
      <w:ind w:left="1100"/>
    </w:pPr>
  </w:style>
  <w:style w:type="paragraph" w:styleId="76">
    <w:name w:val="toc 7"/>
    <w:basedOn w:val="a1"/>
    <w:next w:val="a1"/>
    <w:autoRedefine/>
    <w:uiPriority w:val="39"/>
    <w:semiHidden/>
    <w:unhideWhenUsed/>
    <w:rsid w:val="002C2563"/>
    <w:pPr>
      <w:spacing w:after="100"/>
      <w:ind w:left="1320"/>
    </w:pPr>
  </w:style>
  <w:style w:type="paragraph" w:styleId="84">
    <w:name w:val="toc 8"/>
    <w:basedOn w:val="a1"/>
    <w:next w:val="a1"/>
    <w:autoRedefine/>
    <w:uiPriority w:val="39"/>
    <w:semiHidden/>
    <w:unhideWhenUsed/>
    <w:rsid w:val="002C2563"/>
    <w:pPr>
      <w:spacing w:after="100"/>
      <w:ind w:left="1540"/>
    </w:pPr>
  </w:style>
  <w:style w:type="paragraph" w:styleId="92">
    <w:name w:val="toc 9"/>
    <w:basedOn w:val="a1"/>
    <w:next w:val="a1"/>
    <w:autoRedefine/>
    <w:uiPriority w:val="39"/>
    <w:semiHidden/>
    <w:unhideWhenUsed/>
    <w:rsid w:val="002C2563"/>
    <w:pPr>
      <w:spacing w:after="100"/>
      <w:ind w:left="1760"/>
    </w:pPr>
  </w:style>
  <w:style w:type="paragraph" w:styleId="afffffd">
    <w:name w:val="TOC Heading"/>
    <w:basedOn w:val="1"/>
    <w:next w:val="a1"/>
    <w:uiPriority w:val="39"/>
    <w:semiHidden/>
    <w:unhideWhenUsed/>
    <w:qFormat/>
    <w:rsid w:val="002C2563"/>
    <w:pPr>
      <w:outlineLvl w:val="9"/>
    </w:pPr>
  </w:style>
  <w:style w:type="paragraph" w:styleId="afffffe">
    <w:name w:val="Salutation"/>
    <w:basedOn w:val="a1"/>
    <w:next w:val="a1"/>
    <w:link w:val="affffff"/>
    <w:uiPriority w:val="4"/>
    <w:qFormat/>
    <w:rsid w:val="00156EF1"/>
  </w:style>
  <w:style w:type="character" w:customStyle="1" w:styleId="affffff">
    <w:name w:val="คำขึ้นต้นจดหมาย อักขระ"/>
    <w:basedOn w:val="a2"/>
    <w:link w:val="afffffe"/>
    <w:uiPriority w:val="4"/>
    <w:rsid w:val="00156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58E15446ED4CE9B727F18170BA8BF6"/>
        <w:category>
          <w:name w:val="General"/>
          <w:gallery w:val="placeholder"/>
        </w:category>
        <w:types>
          <w:type w:val="bbPlcHdr"/>
        </w:types>
        <w:behaviors>
          <w:behavior w:val="content"/>
        </w:behaviors>
        <w:guid w:val="{4A090DB1-F446-448D-8881-ABB5092C172B}"/>
      </w:docPartPr>
      <w:docPartBody>
        <w:p w:rsidR="00F145AF" w:rsidRDefault="00CD7D7A" w:rsidP="00CD7D7A">
          <w:pPr>
            <w:pStyle w:val="F158E15446ED4CE9B727F18170BA8BF63"/>
          </w:pPr>
          <w:r w:rsidRPr="006A2082">
            <w:rPr>
              <w:rFonts w:ascii="Calibri" w:hAnsi="Calibri"/>
              <w:lang w:val="vi-VN" w:bidi="vi-VN"/>
            </w:rPr>
            <w:t>Đ</w:t>
          </w:r>
          <w:r w:rsidRPr="006A2082">
            <w:rPr>
              <w:rFonts w:ascii="Calibri" w:hAnsi="Calibri" w:cs="Cambria"/>
              <w:lang w:val="vi-VN" w:bidi="vi-VN"/>
            </w:rPr>
            <w:t>ị</w:t>
          </w:r>
          <w:r w:rsidRPr="006A2082">
            <w:rPr>
              <w:rFonts w:ascii="Calibri" w:hAnsi="Calibri"/>
              <w:lang w:val="vi-VN" w:bidi="vi-VN"/>
            </w:rPr>
            <w:t>a chỉ, Thành phố, Mã Zip Ti</w:t>
          </w:r>
          <w:r w:rsidRPr="006A2082">
            <w:rPr>
              <w:rFonts w:ascii="Calibri" w:hAnsi="Calibri" w:cs="Cambria"/>
              <w:lang w:val="vi-VN" w:bidi="vi-VN"/>
            </w:rPr>
            <w:t>ể</w:t>
          </w:r>
          <w:r w:rsidRPr="006A2082">
            <w:rPr>
              <w:rFonts w:ascii="Calibri" w:hAnsi="Calibri"/>
              <w:lang w:val="vi-VN" w:bidi="vi-VN"/>
            </w:rPr>
            <w:t>u bang</w:t>
          </w:r>
        </w:p>
      </w:docPartBody>
    </w:docPart>
    <w:docPart>
      <w:docPartPr>
        <w:name w:val="69BF7E26474145759303C5646D41D9FA"/>
        <w:category>
          <w:name w:val="General"/>
          <w:gallery w:val="placeholder"/>
        </w:category>
        <w:types>
          <w:type w:val="bbPlcHdr"/>
        </w:types>
        <w:behaviors>
          <w:behavior w:val="content"/>
        </w:behaviors>
        <w:guid w:val="{9734DE05-7DFF-4D1C-844E-D6C8ED866835}"/>
      </w:docPartPr>
      <w:docPartBody>
        <w:p w:rsidR="00F145AF" w:rsidRDefault="00CD7D7A" w:rsidP="00CD7D7A">
          <w:pPr>
            <w:pStyle w:val="69BF7E26474145759303C5646D41D9FA3"/>
          </w:pPr>
          <w:r w:rsidRPr="006A2082">
            <w:rPr>
              <w:rFonts w:ascii="Calibri" w:hAnsi="Calibri"/>
              <w:lang w:val="vi-VN" w:bidi="vi-VN"/>
            </w:rPr>
            <w:t>Đi</w:t>
          </w:r>
          <w:r w:rsidRPr="006A2082">
            <w:rPr>
              <w:rFonts w:ascii="Calibri" w:hAnsi="Calibri" w:cs="Cambria"/>
              <w:lang w:val="vi-VN" w:bidi="vi-VN"/>
            </w:rPr>
            <w:t>ệ</w:t>
          </w:r>
          <w:r w:rsidRPr="006A2082">
            <w:rPr>
              <w:rFonts w:ascii="Calibri" w:hAnsi="Calibri"/>
              <w:lang w:val="vi-VN" w:bidi="vi-VN"/>
            </w:rPr>
            <w:t>n tho</w:t>
          </w:r>
          <w:r w:rsidRPr="006A2082">
            <w:rPr>
              <w:rFonts w:ascii="Calibri" w:hAnsi="Calibri" w:cs="Cambria"/>
              <w:lang w:val="vi-VN" w:bidi="vi-VN"/>
            </w:rPr>
            <w:t>ạ</w:t>
          </w:r>
          <w:r w:rsidRPr="006A2082">
            <w:rPr>
              <w:rFonts w:ascii="Calibri" w:hAnsi="Calibri"/>
              <w:lang w:val="vi-VN" w:bidi="vi-VN"/>
            </w:rPr>
            <w:t>i</w:t>
          </w:r>
        </w:p>
      </w:docPartBody>
    </w:docPart>
    <w:docPart>
      <w:docPartPr>
        <w:name w:val="82379A81AE51406DB7DB72CA7D8AF6BD"/>
        <w:category>
          <w:name w:val="General"/>
          <w:gallery w:val="placeholder"/>
        </w:category>
        <w:types>
          <w:type w:val="bbPlcHdr"/>
        </w:types>
        <w:behaviors>
          <w:behavior w:val="content"/>
        </w:behaviors>
        <w:guid w:val="{1495381D-0FC3-461B-86D7-3F94291D3ACF}"/>
      </w:docPartPr>
      <w:docPartBody>
        <w:p w:rsidR="00F145AF" w:rsidRDefault="00CD7D7A" w:rsidP="00CD7D7A">
          <w:pPr>
            <w:pStyle w:val="82379A81AE51406DB7DB72CA7D8AF6BD3"/>
          </w:pPr>
          <w:r w:rsidRPr="006A2082">
            <w:rPr>
              <w:rFonts w:ascii="Calibri" w:hAnsi="Calibri"/>
              <w:lang w:val="vi-VN" w:bidi="vi-VN"/>
            </w:rPr>
            <w:t>Email</w:t>
          </w:r>
        </w:p>
      </w:docPartBody>
    </w:docPart>
    <w:docPart>
      <w:docPartPr>
        <w:name w:val="5B32C6CC78034F57B31C4D60FD6303E0"/>
        <w:category>
          <w:name w:val="General"/>
          <w:gallery w:val="placeholder"/>
        </w:category>
        <w:types>
          <w:type w:val="bbPlcHdr"/>
        </w:types>
        <w:behaviors>
          <w:behavior w:val="content"/>
        </w:behaviors>
        <w:guid w:val="{465E8AE1-002D-4C2B-8866-3F24DC672F3C}"/>
      </w:docPartPr>
      <w:docPartBody>
        <w:p w:rsidR="00CD5E17" w:rsidRDefault="00CD7D7A" w:rsidP="00CD7D7A">
          <w:pPr>
            <w:pStyle w:val="5B32C6CC78034F57B31C4D60FD6303E03"/>
          </w:pPr>
          <w:r w:rsidRPr="006A2082">
            <w:rPr>
              <w:rFonts w:ascii="Calibri" w:hAnsi="Calibri"/>
              <w:lang w:val="vi-VN" w:bidi="vi-VN"/>
            </w:rPr>
            <w:t>Ngày tháng</w:t>
          </w:r>
        </w:p>
      </w:docPartBody>
    </w:docPart>
    <w:docPart>
      <w:docPartPr>
        <w:name w:val="D4F55ACD2B9E4B188E0CBC28CE22B9B3"/>
        <w:category>
          <w:name w:val="General"/>
          <w:gallery w:val="placeholder"/>
        </w:category>
        <w:types>
          <w:type w:val="bbPlcHdr"/>
        </w:types>
        <w:behaviors>
          <w:behavior w:val="content"/>
        </w:behaviors>
        <w:guid w:val="{8D87BCC5-0291-4E67-88DB-882739E25002}"/>
      </w:docPartPr>
      <w:docPartBody>
        <w:p w:rsidR="00CD5E17" w:rsidRDefault="00CD7D7A" w:rsidP="00CD7D7A">
          <w:pPr>
            <w:pStyle w:val="D4F55ACD2B9E4B188E0CBC28CE22B9B33"/>
          </w:pPr>
          <w:r w:rsidRPr="006A2082">
            <w:rPr>
              <w:rFonts w:ascii="Calibri" w:hAnsi="Calibri"/>
              <w:lang w:val="vi-VN" w:bidi="vi-VN"/>
            </w:rPr>
            <w:t>Tên Công ty Ng</w:t>
          </w:r>
          <w:r w:rsidRPr="006A2082">
            <w:rPr>
              <w:rFonts w:ascii="Calibri" w:hAnsi="Calibri" w:cs="Cambria"/>
              <w:lang w:val="vi-VN" w:bidi="vi-VN"/>
            </w:rPr>
            <w:t>ườ</w:t>
          </w:r>
          <w:r w:rsidRPr="006A2082">
            <w:rPr>
              <w:rFonts w:ascii="Calibri" w:hAnsi="Calibri"/>
              <w:lang w:val="vi-VN" w:bidi="vi-VN"/>
            </w:rPr>
            <w:t>i nh</w:t>
          </w:r>
          <w:r w:rsidRPr="006A2082">
            <w:rPr>
              <w:rFonts w:ascii="Calibri" w:hAnsi="Calibri" w:cs="Cambria"/>
              <w:lang w:val="vi-VN" w:bidi="vi-VN"/>
            </w:rPr>
            <w:t>ậ</w:t>
          </w:r>
          <w:r w:rsidRPr="006A2082">
            <w:rPr>
              <w:rFonts w:ascii="Calibri" w:hAnsi="Calibri"/>
              <w:lang w:val="vi-VN" w:bidi="vi-VN"/>
            </w:rPr>
            <w:t>n</w:t>
          </w:r>
        </w:p>
      </w:docPartBody>
    </w:docPart>
    <w:docPart>
      <w:docPartPr>
        <w:name w:val="FBC9976E17424D15A689EB842898918B"/>
        <w:category>
          <w:name w:val="General"/>
          <w:gallery w:val="placeholder"/>
        </w:category>
        <w:types>
          <w:type w:val="bbPlcHdr"/>
        </w:types>
        <w:behaviors>
          <w:behavior w:val="content"/>
        </w:behaviors>
        <w:guid w:val="{88B0E71B-AFF2-4107-BF0D-BF02441103CD}"/>
      </w:docPartPr>
      <w:docPartBody>
        <w:p w:rsidR="00CD5E17" w:rsidRDefault="00CD7D7A" w:rsidP="00CD7D7A">
          <w:pPr>
            <w:pStyle w:val="FBC9976E17424D15A689EB842898918B3"/>
          </w:pPr>
          <w:r w:rsidRPr="006A2082">
            <w:rPr>
              <w:rFonts w:ascii="Calibri" w:hAnsi="Calibri"/>
              <w:lang w:val="vi-VN" w:bidi="vi-VN"/>
            </w:rPr>
            <w:t>Đ</w:t>
          </w:r>
          <w:r w:rsidRPr="006A2082">
            <w:rPr>
              <w:rFonts w:ascii="Calibri" w:hAnsi="Calibri" w:cs="Cambria"/>
              <w:lang w:val="vi-VN" w:bidi="vi-VN"/>
            </w:rPr>
            <w:t>ị</w:t>
          </w:r>
          <w:r w:rsidRPr="006A2082">
            <w:rPr>
              <w:rFonts w:ascii="Calibri" w:hAnsi="Calibri"/>
              <w:lang w:val="vi-VN" w:bidi="vi-VN"/>
            </w:rPr>
            <w:t>a ch</w:t>
          </w:r>
          <w:r w:rsidRPr="006A2082">
            <w:rPr>
              <w:rFonts w:ascii="Calibri" w:hAnsi="Calibri" w:cs="Cambria"/>
              <w:lang w:val="vi-VN" w:bidi="vi-VN"/>
            </w:rPr>
            <w:t>ỉ</w:t>
          </w:r>
          <w:r w:rsidRPr="006A2082">
            <w:rPr>
              <w:rFonts w:ascii="Calibri" w:hAnsi="Calibri"/>
              <w:lang w:val="vi-VN" w:bidi="vi-VN"/>
            </w:rPr>
            <w:t xml:space="preserve"> Ng</w:t>
          </w:r>
          <w:r w:rsidRPr="006A2082">
            <w:rPr>
              <w:rFonts w:ascii="Calibri" w:hAnsi="Calibri" w:cs="Cambria"/>
              <w:lang w:val="vi-VN" w:bidi="vi-VN"/>
            </w:rPr>
            <w:t>ườ</w:t>
          </w:r>
          <w:r w:rsidRPr="006A2082">
            <w:rPr>
              <w:rFonts w:ascii="Calibri" w:hAnsi="Calibri"/>
              <w:lang w:val="vi-VN" w:bidi="vi-VN"/>
            </w:rPr>
            <w:t>i nh</w:t>
          </w:r>
          <w:r w:rsidRPr="006A2082">
            <w:rPr>
              <w:rFonts w:ascii="Calibri" w:hAnsi="Calibri" w:cs="Cambria"/>
              <w:lang w:val="vi-VN" w:bidi="vi-VN"/>
            </w:rPr>
            <w:t>ậ</w:t>
          </w:r>
          <w:r w:rsidRPr="006A2082">
            <w:rPr>
              <w:rFonts w:ascii="Calibri" w:hAnsi="Calibri"/>
              <w:lang w:val="vi-VN" w:bidi="vi-VN"/>
            </w:rPr>
            <w:t>n</w:t>
          </w:r>
        </w:p>
      </w:docPartBody>
    </w:docPart>
    <w:docPart>
      <w:docPartPr>
        <w:name w:val="0D991259545C45A4AB550301A0F7F49B"/>
        <w:category>
          <w:name w:val="General"/>
          <w:gallery w:val="placeholder"/>
        </w:category>
        <w:types>
          <w:type w:val="bbPlcHdr"/>
        </w:types>
        <w:behaviors>
          <w:behavior w:val="content"/>
        </w:behaviors>
        <w:guid w:val="{EE76123D-1E56-4579-AF57-7205CB037C19}"/>
      </w:docPartPr>
      <w:docPartBody>
        <w:p w:rsidR="00CD7D7A" w:rsidRPr="006A2082" w:rsidRDefault="00CD7D7A" w:rsidP="00F07379">
          <w:pPr>
            <w:rPr>
              <w:rFonts w:ascii="Calibri" w:hAnsi="Calibri"/>
              <w:lang w:val="vi-VN"/>
            </w:rPr>
          </w:pPr>
          <w:r w:rsidRPr="006A2082">
            <w:rPr>
              <w:rFonts w:ascii="Calibri" w:hAnsi="Calibri"/>
              <w:lang w:val="vi-VN" w:bidi="vi-VN"/>
            </w:rPr>
            <w:t>Đ</w:t>
          </w:r>
          <w:r w:rsidRPr="006A2082">
            <w:rPr>
              <w:rFonts w:ascii="Calibri" w:hAnsi="Calibri" w:cs="Cambria"/>
              <w:lang w:val="vi-VN" w:bidi="vi-VN"/>
            </w:rPr>
            <w:t>ể</w:t>
          </w:r>
          <w:r w:rsidRPr="006A2082">
            <w:rPr>
              <w:rFonts w:ascii="Calibri" w:hAnsi="Calibri"/>
              <w:lang w:val="vi-VN" w:bidi="vi-VN"/>
            </w:rPr>
            <w:t xml:space="preserve"> b</w:t>
          </w:r>
          <w:r w:rsidRPr="006A2082">
            <w:rPr>
              <w:rFonts w:ascii="Calibri" w:hAnsi="Calibri" w:cs="Cambria"/>
              <w:lang w:val="vi-VN" w:bidi="vi-VN"/>
            </w:rPr>
            <w:t>ắ</w:t>
          </w:r>
          <w:r w:rsidRPr="006A2082">
            <w:rPr>
              <w:rFonts w:ascii="Calibri" w:hAnsi="Calibri"/>
              <w:lang w:val="vi-VN" w:bidi="vi-VN"/>
            </w:rPr>
            <w:t>t đ</w:t>
          </w:r>
          <w:r w:rsidRPr="006A2082">
            <w:rPr>
              <w:rFonts w:ascii="Calibri" w:hAnsi="Calibri" w:cs="Cambria"/>
              <w:lang w:val="vi-VN" w:bidi="vi-VN"/>
            </w:rPr>
            <w:t>ầ</w:t>
          </w:r>
          <w:r w:rsidRPr="006A2082">
            <w:rPr>
              <w:rFonts w:ascii="Calibri" w:hAnsi="Calibri"/>
              <w:lang w:val="vi-VN" w:bidi="vi-VN"/>
            </w:rPr>
            <w:t>u ngay, ch</w:t>
          </w:r>
          <w:r w:rsidRPr="006A2082">
            <w:rPr>
              <w:rFonts w:ascii="Calibri" w:hAnsi="Calibri" w:cs="Cambria"/>
              <w:lang w:val="vi-VN" w:bidi="vi-VN"/>
            </w:rPr>
            <w:t>ỉ</w:t>
          </w:r>
          <w:r w:rsidRPr="006A2082">
            <w:rPr>
              <w:rFonts w:ascii="Calibri" w:hAnsi="Calibri"/>
              <w:lang w:val="vi-VN" w:bidi="vi-VN"/>
            </w:rPr>
            <w:t xml:space="preserve"> c</w:t>
          </w:r>
          <w:r w:rsidRPr="006A2082">
            <w:rPr>
              <w:rFonts w:ascii="Calibri" w:hAnsi="Calibri" w:cs="Cambria"/>
              <w:lang w:val="vi-VN" w:bidi="vi-VN"/>
            </w:rPr>
            <w:t>ầ</w:t>
          </w:r>
          <w:r w:rsidRPr="006A2082">
            <w:rPr>
              <w:rFonts w:ascii="Calibri" w:hAnsi="Calibri"/>
              <w:lang w:val="vi-VN" w:bidi="vi-VN"/>
            </w:rPr>
            <w:t>n nh</w:t>
          </w:r>
          <w:r w:rsidRPr="006A2082">
            <w:rPr>
              <w:rFonts w:ascii="Calibri" w:hAnsi="Calibri" w:cs="Cambria"/>
              <w:lang w:val="vi-VN" w:bidi="vi-VN"/>
            </w:rPr>
            <w:t>ấ</w:t>
          </w:r>
          <w:r w:rsidRPr="006A2082">
            <w:rPr>
              <w:rFonts w:ascii="Calibri" w:hAnsi="Calibri"/>
              <w:lang w:val="vi-VN" w:bidi="vi-VN"/>
            </w:rPr>
            <w:t>n vào văn b</w:t>
          </w:r>
          <w:r w:rsidRPr="006A2082">
            <w:rPr>
              <w:rFonts w:ascii="Calibri" w:hAnsi="Calibri" w:cs="Cambria"/>
              <w:lang w:val="vi-VN" w:bidi="vi-VN"/>
            </w:rPr>
            <w:t>ả</w:t>
          </w:r>
          <w:r w:rsidRPr="006A2082">
            <w:rPr>
              <w:rFonts w:ascii="Calibri" w:hAnsi="Calibri"/>
              <w:lang w:val="vi-VN" w:bidi="vi-VN"/>
            </w:rPr>
            <w:t>n ch</w:t>
          </w:r>
          <w:r w:rsidRPr="006A2082">
            <w:rPr>
              <w:rFonts w:ascii="Calibri" w:hAnsi="Calibri" w:cs="Cambria"/>
              <w:lang w:val="vi-VN" w:bidi="vi-VN"/>
            </w:rPr>
            <w:t>ỗ</w:t>
          </w:r>
          <w:r w:rsidRPr="006A2082">
            <w:rPr>
              <w:rFonts w:ascii="Calibri" w:hAnsi="Calibri"/>
              <w:lang w:val="vi-VN" w:bidi="vi-VN"/>
            </w:rPr>
            <w:t xml:space="preserve"> dành s</w:t>
          </w:r>
          <w:r w:rsidRPr="006A2082">
            <w:rPr>
              <w:rFonts w:ascii="Calibri" w:hAnsi="Calibri" w:cs="Cambria"/>
              <w:lang w:val="vi-VN" w:bidi="vi-VN"/>
            </w:rPr>
            <w:t>ẵ</w:t>
          </w:r>
          <w:r w:rsidRPr="006A2082">
            <w:rPr>
              <w:rFonts w:ascii="Calibri" w:hAnsi="Calibri"/>
              <w:lang w:val="vi-VN" w:bidi="vi-VN"/>
            </w:rPr>
            <w:t>n b</w:t>
          </w:r>
          <w:r w:rsidRPr="006A2082">
            <w:rPr>
              <w:rFonts w:ascii="Calibri" w:hAnsi="Calibri" w:cs="Cambria"/>
              <w:lang w:val="vi-VN" w:bidi="vi-VN"/>
            </w:rPr>
            <w:t>ấ</w:t>
          </w:r>
          <w:r w:rsidRPr="006A2082">
            <w:rPr>
              <w:rFonts w:ascii="Calibri" w:hAnsi="Calibri"/>
              <w:lang w:val="vi-VN" w:bidi="vi-VN"/>
            </w:rPr>
            <w:t>t kỳ</w:t>
          </w:r>
          <w:r w:rsidRPr="006A2082">
            <w:rPr>
              <w:rFonts w:ascii="Calibri" w:hAnsi="Calibri" w:cs="Angsana New"/>
              <w:cs/>
              <w:lang w:val="vi-VN" w:bidi="th-TH"/>
            </w:rPr>
            <w:t xml:space="preserve"> (</w:t>
          </w:r>
          <w:r w:rsidRPr="006A2082">
            <w:rPr>
              <w:rFonts w:ascii="Calibri" w:hAnsi="Calibri"/>
              <w:lang w:val="vi-VN" w:bidi="vi-VN"/>
            </w:rPr>
            <w:t>nh</w:t>
          </w:r>
          <w:r w:rsidRPr="006A2082">
            <w:rPr>
              <w:rFonts w:ascii="Calibri" w:hAnsi="Calibri" w:cs="Cambria"/>
              <w:lang w:val="vi-VN" w:bidi="vi-VN"/>
            </w:rPr>
            <w:t>ư</w:t>
          </w:r>
          <w:r w:rsidRPr="006A2082">
            <w:rPr>
              <w:rFonts w:ascii="Calibri" w:hAnsi="Calibri" w:cs="Angsana New"/>
              <w:cs/>
              <w:lang w:val="vi-VN" w:bidi="th-TH"/>
            </w:rPr>
            <w:t xml:space="preserve"> </w:t>
          </w:r>
          <w:r w:rsidRPr="006A2082">
            <w:rPr>
              <w:rFonts w:ascii="Calibri" w:hAnsi="Calibri" w:cs="Cambria"/>
              <w:lang w:val="vi-VN" w:bidi="vi-VN"/>
            </w:rPr>
            <w:t>ở</w:t>
          </w:r>
          <w:r w:rsidRPr="006A2082">
            <w:rPr>
              <w:rFonts w:ascii="Calibri" w:hAnsi="Calibri"/>
              <w:lang w:val="vi-VN" w:bidi="vi-VN"/>
            </w:rPr>
            <w:t xml:space="preserve"> đây</w:t>
          </w:r>
          <w:r w:rsidRPr="006A2082">
            <w:rPr>
              <w:rFonts w:ascii="Calibri" w:hAnsi="Calibri" w:cs="Angsana New"/>
              <w:cs/>
              <w:lang w:val="vi-VN" w:bidi="th-TH"/>
            </w:rPr>
            <w:t xml:space="preserve">) </w:t>
          </w:r>
          <w:r w:rsidRPr="006A2082">
            <w:rPr>
              <w:rFonts w:ascii="Calibri" w:hAnsi="Calibri"/>
              <w:lang w:val="vi-VN" w:bidi="vi-VN"/>
            </w:rPr>
            <w:t>và b</w:t>
          </w:r>
          <w:r w:rsidRPr="006A2082">
            <w:rPr>
              <w:rFonts w:ascii="Calibri" w:hAnsi="Calibri" w:cs="Cambria"/>
              <w:lang w:val="vi-VN" w:bidi="vi-VN"/>
            </w:rPr>
            <w:t>ắ</w:t>
          </w:r>
          <w:r w:rsidRPr="006A2082">
            <w:rPr>
              <w:rFonts w:ascii="Calibri" w:hAnsi="Calibri"/>
              <w:lang w:val="vi-VN" w:bidi="vi-VN"/>
            </w:rPr>
            <w:t>t đ</w:t>
          </w:r>
          <w:r w:rsidRPr="006A2082">
            <w:rPr>
              <w:rFonts w:ascii="Calibri" w:hAnsi="Calibri" w:cs="Cambria"/>
              <w:lang w:val="vi-VN" w:bidi="vi-VN"/>
            </w:rPr>
            <w:t>ầ</w:t>
          </w:r>
          <w:r w:rsidRPr="006A2082">
            <w:rPr>
              <w:rFonts w:ascii="Calibri" w:hAnsi="Calibri"/>
              <w:lang w:val="vi-VN" w:bidi="vi-VN"/>
            </w:rPr>
            <w:t>u nh</w:t>
          </w:r>
          <w:r w:rsidRPr="006A2082">
            <w:rPr>
              <w:rFonts w:ascii="Calibri" w:hAnsi="Calibri" w:cs="Cambria"/>
              <w:lang w:val="vi-VN" w:bidi="vi-VN"/>
            </w:rPr>
            <w:t>ậ</w:t>
          </w:r>
          <w:r w:rsidRPr="006A2082">
            <w:rPr>
              <w:rFonts w:ascii="Calibri" w:hAnsi="Calibri"/>
              <w:lang w:val="vi-VN" w:bidi="vi-VN"/>
            </w:rPr>
            <w:t>p đ</w:t>
          </w:r>
          <w:r w:rsidRPr="006A2082">
            <w:rPr>
              <w:rFonts w:ascii="Calibri" w:hAnsi="Calibri" w:cs="Cambria"/>
              <w:lang w:val="vi-VN" w:bidi="vi-VN"/>
            </w:rPr>
            <w:t>ể</w:t>
          </w:r>
          <w:r w:rsidRPr="006A2082">
            <w:rPr>
              <w:rFonts w:ascii="Calibri" w:hAnsi="Calibri"/>
              <w:lang w:val="vi-VN" w:bidi="vi-VN"/>
            </w:rPr>
            <w:t xml:space="preserve"> thay b</w:t>
          </w:r>
          <w:r w:rsidRPr="006A2082">
            <w:rPr>
              <w:rFonts w:ascii="Calibri" w:hAnsi="Calibri" w:cs="Cambria"/>
              <w:lang w:val="vi-VN" w:bidi="vi-VN"/>
            </w:rPr>
            <w:t>ằ</w:t>
          </w:r>
          <w:r w:rsidRPr="006A2082">
            <w:rPr>
              <w:rFonts w:ascii="Calibri" w:hAnsi="Calibri"/>
              <w:lang w:val="vi-VN" w:bidi="vi-VN"/>
            </w:rPr>
            <w:t>ng văn b</w:t>
          </w:r>
          <w:r w:rsidRPr="006A2082">
            <w:rPr>
              <w:rFonts w:ascii="Calibri" w:hAnsi="Calibri" w:cs="Cambria"/>
              <w:lang w:val="vi-VN" w:bidi="vi-VN"/>
            </w:rPr>
            <w:t>ả</w:t>
          </w:r>
          <w:r w:rsidRPr="006A2082">
            <w:rPr>
              <w:rFonts w:ascii="Calibri" w:hAnsi="Calibri"/>
              <w:lang w:val="vi-VN" w:bidi="vi-VN"/>
            </w:rPr>
            <w:t>n c</w:t>
          </w:r>
          <w:r w:rsidRPr="006A2082">
            <w:rPr>
              <w:rFonts w:ascii="Calibri" w:hAnsi="Calibri" w:cs="Cambria"/>
              <w:lang w:val="vi-VN" w:bidi="vi-VN"/>
            </w:rPr>
            <w:t>ủ</w:t>
          </w:r>
          <w:r w:rsidRPr="006A2082">
            <w:rPr>
              <w:rFonts w:ascii="Calibri" w:hAnsi="Calibri"/>
              <w:lang w:val="vi-VN" w:bidi="vi-VN"/>
            </w:rPr>
            <w:t>a riêng b</w:t>
          </w:r>
          <w:r w:rsidRPr="006A2082">
            <w:rPr>
              <w:rFonts w:ascii="Calibri" w:hAnsi="Calibri" w:cs="Cambria"/>
              <w:lang w:val="vi-VN" w:bidi="vi-VN"/>
            </w:rPr>
            <w:t>ạ</w:t>
          </w:r>
          <w:r w:rsidRPr="006A2082">
            <w:rPr>
              <w:rFonts w:ascii="Calibri" w:hAnsi="Calibri"/>
              <w:lang w:val="vi-VN" w:bidi="vi-VN"/>
            </w:rPr>
            <w:t>n</w:t>
          </w:r>
          <w:r w:rsidRPr="006A2082">
            <w:rPr>
              <w:rFonts w:ascii="Calibri" w:hAnsi="Calibri" w:cs="Angsana New"/>
              <w:cs/>
              <w:lang w:val="vi-VN" w:bidi="th-TH"/>
            </w:rPr>
            <w:t>.</w:t>
          </w:r>
        </w:p>
        <w:p w:rsidR="00CD7D7A" w:rsidRPr="006A2082" w:rsidRDefault="00CD7D7A" w:rsidP="00F07379">
          <w:pPr>
            <w:rPr>
              <w:rFonts w:ascii="Calibri" w:hAnsi="Calibri"/>
              <w:lang w:val="vi-VN"/>
            </w:rPr>
          </w:pPr>
          <w:r w:rsidRPr="006A2082">
            <w:rPr>
              <w:rFonts w:ascii="Calibri" w:hAnsi="Calibri"/>
              <w:lang w:val="vi-VN" w:bidi="vi-VN"/>
            </w:rPr>
            <w:t>B</w:t>
          </w:r>
          <w:r w:rsidRPr="006A2082">
            <w:rPr>
              <w:rFonts w:ascii="Calibri" w:hAnsi="Calibri" w:cs="Cambria"/>
              <w:lang w:val="vi-VN" w:bidi="vi-VN"/>
            </w:rPr>
            <w:t>ạ</w:t>
          </w:r>
          <w:r w:rsidRPr="006A2082">
            <w:rPr>
              <w:rFonts w:ascii="Calibri" w:hAnsi="Calibri"/>
              <w:lang w:val="vi-VN" w:bidi="vi-VN"/>
            </w:rPr>
            <w:t>n mu</w:t>
          </w:r>
          <w:r w:rsidRPr="006A2082">
            <w:rPr>
              <w:rFonts w:ascii="Calibri" w:hAnsi="Calibri" w:cs="Cambria"/>
              <w:lang w:val="vi-VN" w:bidi="vi-VN"/>
            </w:rPr>
            <w:t>ố</w:t>
          </w:r>
          <w:r w:rsidRPr="006A2082">
            <w:rPr>
              <w:rFonts w:ascii="Calibri" w:hAnsi="Calibri"/>
              <w:lang w:val="vi-VN" w:bidi="vi-VN"/>
            </w:rPr>
            <w:t xml:space="preserve">n chèn </w:t>
          </w:r>
          <w:r w:rsidRPr="006A2082">
            <w:rPr>
              <w:rFonts w:ascii="Calibri" w:hAnsi="Calibri" w:cs="Cambria"/>
              <w:lang w:val="vi-VN" w:bidi="vi-VN"/>
            </w:rPr>
            <w:t>ả</w:t>
          </w:r>
          <w:r w:rsidRPr="006A2082">
            <w:rPr>
              <w:rFonts w:ascii="Calibri" w:hAnsi="Calibri"/>
              <w:lang w:val="vi-VN" w:bidi="vi-VN"/>
            </w:rPr>
            <w:t>nh t</w:t>
          </w:r>
          <w:r w:rsidRPr="006A2082">
            <w:rPr>
              <w:rFonts w:ascii="Calibri" w:hAnsi="Calibri" w:cs="Cambria"/>
              <w:lang w:val="vi-VN" w:bidi="vi-VN"/>
            </w:rPr>
            <w:t>ừ</w:t>
          </w:r>
          <w:r w:rsidRPr="006A2082">
            <w:rPr>
              <w:rFonts w:ascii="Calibri" w:hAnsi="Calibri"/>
              <w:lang w:val="vi-VN" w:bidi="vi-VN"/>
            </w:rPr>
            <w:t xml:space="preserve"> t</w:t>
          </w:r>
          <w:r w:rsidRPr="006A2082">
            <w:rPr>
              <w:rFonts w:ascii="Calibri" w:hAnsi="Calibri" w:cs="Cambria"/>
              <w:lang w:val="vi-VN" w:bidi="vi-VN"/>
            </w:rPr>
            <w:t>ệ</w:t>
          </w:r>
          <w:r w:rsidRPr="006A2082">
            <w:rPr>
              <w:rFonts w:ascii="Calibri" w:hAnsi="Calibri"/>
              <w:lang w:val="vi-VN" w:bidi="vi-VN"/>
            </w:rPr>
            <w:t>p ho</w:t>
          </w:r>
          <w:r w:rsidRPr="006A2082">
            <w:rPr>
              <w:rFonts w:ascii="Calibri" w:hAnsi="Calibri" w:cs="Cambria"/>
              <w:lang w:val="vi-VN" w:bidi="vi-VN"/>
            </w:rPr>
            <w:t>ặ</w:t>
          </w:r>
          <w:r w:rsidRPr="006A2082">
            <w:rPr>
              <w:rFonts w:ascii="Calibri" w:hAnsi="Calibri"/>
              <w:lang w:val="vi-VN" w:bidi="vi-VN"/>
            </w:rPr>
            <w:t>c thêm m</w:t>
          </w:r>
          <w:r w:rsidRPr="006A2082">
            <w:rPr>
              <w:rFonts w:ascii="Calibri" w:hAnsi="Calibri" w:cs="Cambria"/>
              <w:lang w:val="vi-VN" w:bidi="vi-VN"/>
            </w:rPr>
            <w:t>ộ</w:t>
          </w:r>
          <w:r w:rsidRPr="006A2082">
            <w:rPr>
              <w:rFonts w:ascii="Calibri" w:hAnsi="Calibri"/>
              <w:lang w:val="vi-VN" w:bidi="vi-VN"/>
            </w:rPr>
            <w:t>t hình d</w:t>
          </w:r>
          <w:r w:rsidRPr="006A2082">
            <w:rPr>
              <w:rFonts w:ascii="Calibri" w:hAnsi="Calibri" w:cs="Cambria"/>
              <w:lang w:val="vi-VN" w:bidi="vi-VN"/>
            </w:rPr>
            <w:t>ạ</w:t>
          </w:r>
          <w:r w:rsidRPr="006A2082">
            <w:rPr>
              <w:rFonts w:ascii="Calibri" w:hAnsi="Calibri"/>
              <w:lang w:val="vi-VN" w:bidi="vi-VN"/>
            </w:rPr>
            <w:t>ng, h</w:t>
          </w:r>
          <w:r w:rsidRPr="006A2082">
            <w:rPr>
              <w:rFonts w:ascii="Calibri" w:hAnsi="Calibri" w:cs="Cambria"/>
              <w:lang w:val="vi-VN" w:bidi="vi-VN"/>
            </w:rPr>
            <w:t>ộ</w:t>
          </w:r>
          <w:r w:rsidRPr="006A2082">
            <w:rPr>
              <w:rFonts w:ascii="Calibri" w:hAnsi="Calibri"/>
              <w:lang w:val="vi-VN" w:bidi="vi-VN"/>
            </w:rPr>
            <w:t>p văn b</w:t>
          </w:r>
          <w:r w:rsidRPr="006A2082">
            <w:rPr>
              <w:rFonts w:ascii="Calibri" w:hAnsi="Calibri" w:cs="Cambria"/>
              <w:lang w:val="vi-VN" w:bidi="vi-VN"/>
            </w:rPr>
            <w:t>ả</w:t>
          </w:r>
          <w:r w:rsidRPr="006A2082">
            <w:rPr>
              <w:rFonts w:ascii="Calibri" w:hAnsi="Calibri"/>
              <w:lang w:val="vi-VN" w:bidi="vi-VN"/>
            </w:rPr>
            <w:t>n hay m</w:t>
          </w:r>
          <w:r w:rsidRPr="006A2082">
            <w:rPr>
              <w:rFonts w:ascii="Calibri" w:hAnsi="Calibri" w:cs="Cambria"/>
              <w:lang w:val="vi-VN" w:bidi="vi-VN"/>
            </w:rPr>
            <w:t>ộ</w:t>
          </w:r>
          <w:r w:rsidRPr="006A2082">
            <w:rPr>
              <w:rFonts w:ascii="Calibri" w:hAnsi="Calibri"/>
              <w:lang w:val="vi-VN" w:bidi="vi-VN"/>
            </w:rPr>
            <w:t>t b</w:t>
          </w:r>
          <w:r w:rsidRPr="006A2082">
            <w:rPr>
              <w:rFonts w:ascii="Calibri" w:hAnsi="Calibri" w:cs="Cambria"/>
              <w:lang w:val="vi-VN" w:bidi="vi-VN"/>
            </w:rPr>
            <w:t>ả</w:t>
          </w:r>
          <w:r w:rsidRPr="006A2082">
            <w:rPr>
              <w:rFonts w:ascii="Calibri" w:hAnsi="Calibri"/>
              <w:lang w:val="vi-VN" w:bidi="vi-VN"/>
            </w:rPr>
            <w:t>ng? Bạn đã có r</w:t>
          </w:r>
          <w:r w:rsidRPr="006A2082">
            <w:rPr>
              <w:rFonts w:ascii="Calibri" w:hAnsi="Calibri" w:cs="Book Antiqua"/>
              <w:lang w:val="vi-VN" w:bidi="vi-VN"/>
            </w:rPr>
            <w:t>ô</w:t>
          </w:r>
          <w:r w:rsidRPr="006A2082">
            <w:rPr>
              <w:rFonts w:ascii="Calibri" w:hAnsi="Calibri"/>
              <w:lang w:val="vi-VN" w:bidi="vi-VN"/>
            </w:rPr>
            <w:t xml:space="preserve">̀i </w:t>
          </w:r>
          <w:r w:rsidRPr="006A2082">
            <w:rPr>
              <w:rFonts w:ascii="Calibri" w:hAnsi="Calibri" w:cs="Book Antiqua"/>
              <w:lang w:val="vi-VN" w:bidi="vi-VN"/>
            </w:rPr>
            <w:t>đ</w:t>
          </w:r>
          <w:r w:rsidRPr="006A2082">
            <w:rPr>
              <w:rFonts w:ascii="Calibri" w:hAnsi="Calibri"/>
              <w:lang w:val="vi-VN" w:bidi="vi-VN"/>
            </w:rPr>
            <w:t>ó</w:t>
          </w:r>
          <w:r w:rsidRPr="006A2082">
            <w:rPr>
              <w:rFonts w:ascii="Calibri" w:hAnsi="Calibri" w:cs="Angsana New"/>
              <w:cs/>
              <w:lang w:val="vi-VN" w:bidi="th-TH"/>
            </w:rPr>
            <w:t xml:space="preserve">! </w:t>
          </w:r>
          <w:r w:rsidRPr="006A2082">
            <w:rPr>
              <w:rFonts w:ascii="Calibri" w:hAnsi="Calibri"/>
              <w:lang w:val="vi-VN" w:bidi="vi-VN"/>
            </w:rPr>
            <w:t>Tr</w:t>
          </w:r>
          <w:r w:rsidRPr="006A2082">
            <w:rPr>
              <w:rFonts w:ascii="Calibri" w:hAnsi="Calibri" w:cs="Book Antiqua"/>
              <w:lang w:val="vi-VN" w:bidi="vi-VN"/>
            </w:rPr>
            <w:t>ê</w:t>
          </w:r>
          <w:r w:rsidRPr="006A2082">
            <w:rPr>
              <w:rFonts w:ascii="Calibri" w:hAnsi="Calibri"/>
              <w:lang w:val="vi-VN" w:bidi="vi-VN"/>
            </w:rPr>
            <w:t>n tab Ch</w:t>
          </w:r>
          <w:r w:rsidRPr="006A2082">
            <w:rPr>
              <w:rFonts w:ascii="Calibri" w:hAnsi="Calibri" w:cs="Book Antiqua"/>
              <w:lang w:val="vi-VN" w:bidi="vi-VN"/>
            </w:rPr>
            <w:t>è</w:t>
          </w:r>
          <w:r w:rsidRPr="006A2082">
            <w:rPr>
              <w:rFonts w:ascii="Calibri" w:hAnsi="Calibri"/>
              <w:lang w:val="vi-VN" w:bidi="vi-VN"/>
            </w:rPr>
            <w:t>n c</w:t>
          </w:r>
          <w:r w:rsidRPr="006A2082">
            <w:rPr>
              <w:rFonts w:ascii="Calibri" w:hAnsi="Calibri" w:cs="Cambria"/>
              <w:lang w:val="vi-VN" w:bidi="vi-VN"/>
            </w:rPr>
            <w:t>ủ</w:t>
          </w:r>
          <w:r w:rsidRPr="006A2082">
            <w:rPr>
              <w:rFonts w:ascii="Calibri" w:hAnsi="Calibri"/>
              <w:lang w:val="vi-VN" w:bidi="vi-VN"/>
            </w:rPr>
            <w:t>a d</w:t>
          </w:r>
          <w:r w:rsidRPr="006A2082">
            <w:rPr>
              <w:rFonts w:ascii="Calibri" w:hAnsi="Calibri" w:cs="Cambria"/>
              <w:lang w:val="vi-VN" w:bidi="vi-VN"/>
            </w:rPr>
            <w:t>ả</w:t>
          </w:r>
          <w:r w:rsidRPr="006A2082">
            <w:rPr>
              <w:rFonts w:ascii="Calibri" w:hAnsi="Calibri"/>
              <w:lang w:val="vi-VN" w:bidi="vi-VN"/>
            </w:rPr>
            <w:t>i băng, ch</w:t>
          </w:r>
          <w:r w:rsidRPr="006A2082">
            <w:rPr>
              <w:rFonts w:ascii="Calibri" w:hAnsi="Calibri" w:cs="Cambria"/>
              <w:lang w:val="vi-VN" w:bidi="vi-VN"/>
            </w:rPr>
            <w:t>ỉ</w:t>
          </w:r>
          <w:r w:rsidRPr="006A2082">
            <w:rPr>
              <w:rFonts w:ascii="Calibri" w:hAnsi="Calibri"/>
              <w:lang w:val="vi-VN" w:bidi="vi-VN"/>
            </w:rPr>
            <w:t xml:space="preserve"> c</w:t>
          </w:r>
          <w:r w:rsidRPr="006A2082">
            <w:rPr>
              <w:rFonts w:ascii="Calibri" w:hAnsi="Calibri" w:cs="Cambria"/>
              <w:lang w:val="vi-VN" w:bidi="vi-VN"/>
            </w:rPr>
            <w:t>ầ</w:t>
          </w:r>
          <w:r w:rsidRPr="006A2082">
            <w:rPr>
              <w:rFonts w:ascii="Calibri" w:hAnsi="Calibri"/>
              <w:lang w:val="vi-VN" w:bidi="vi-VN"/>
            </w:rPr>
            <w:t>n nh</w:t>
          </w:r>
          <w:r w:rsidRPr="006A2082">
            <w:rPr>
              <w:rFonts w:ascii="Calibri" w:hAnsi="Calibri" w:cs="Cambria"/>
              <w:lang w:val="vi-VN" w:bidi="vi-VN"/>
            </w:rPr>
            <w:t>ấ</w:t>
          </w:r>
          <w:r w:rsidRPr="006A2082">
            <w:rPr>
              <w:rFonts w:ascii="Calibri" w:hAnsi="Calibri"/>
              <w:lang w:val="vi-VN" w:bidi="vi-VN"/>
            </w:rPr>
            <w:t>n vào tùy ch</w:t>
          </w:r>
          <w:r w:rsidRPr="006A2082">
            <w:rPr>
              <w:rFonts w:ascii="Calibri" w:hAnsi="Calibri" w:cs="Cambria"/>
              <w:lang w:val="vi-VN" w:bidi="vi-VN"/>
            </w:rPr>
            <w:t>ọ</w:t>
          </w:r>
          <w:r w:rsidRPr="006A2082">
            <w:rPr>
              <w:rFonts w:ascii="Calibri" w:hAnsi="Calibri"/>
              <w:lang w:val="vi-VN" w:bidi="vi-VN"/>
            </w:rPr>
            <w:t>n b</w:t>
          </w:r>
          <w:r w:rsidRPr="006A2082">
            <w:rPr>
              <w:rFonts w:ascii="Calibri" w:hAnsi="Calibri" w:cs="Cambria"/>
              <w:lang w:val="vi-VN" w:bidi="vi-VN"/>
            </w:rPr>
            <w:t>ạ</w:t>
          </w:r>
          <w:r w:rsidRPr="006A2082">
            <w:rPr>
              <w:rFonts w:ascii="Calibri" w:hAnsi="Calibri"/>
              <w:lang w:val="vi-VN" w:bidi="vi-VN"/>
            </w:rPr>
            <w:t>n c</w:t>
          </w:r>
          <w:r w:rsidRPr="006A2082">
            <w:rPr>
              <w:rFonts w:ascii="Calibri" w:hAnsi="Calibri" w:cs="Cambria"/>
              <w:lang w:val="vi-VN" w:bidi="vi-VN"/>
            </w:rPr>
            <w:t>ầ</w:t>
          </w:r>
          <w:r w:rsidRPr="006A2082">
            <w:rPr>
              <w:rFonts w:ascii="Calibri" w:hAnsi="Calibri"/>
              <w:lang w:val="vi-VN" w:bidi="vi-VN"/>
            </w:rPr>
            <w:t>n</w:t>
          </w:r>
          <w:r w:rsidRPr="006A2082">
            <w:rPr>
              <w:rFonts w:ascii="Calibri" w:hAnsi="Calibri" w:cs="Angsana New"/>
              <w:cs/>
              <w:lang w:val="vi-VN" w:bidi="th-TH"/>
            </w:rPr>
            <w:t>.</w:t>
          </w:r>
        </w:p>
        <w:p w:rsidR="00CD5E17" w:rsidRDefault="00CD7D7A" w:rsidP="00CD7D7A">
          <w:pPr>
            <w:pStyle w:val="0D991259545C45A4AB550301A0F7F49B3"/>
          </w:pPr>
          <w:r w:rsidRPr="006A2082">
            <w:rPr>
              <w:rFonts w:ascii="Calibri" w:hAnsi="Calibri"/>
              <w:lang w:val="vi-VN" w:bidi="vi-VN"/>
            </w:rPr>
            <w:t>Tìm nh</w:t>
          </w:r>
          <w:r w:rsidRPr="006A2082">
            <w:rPr>
              <w:rFonts w:ascii="Calibri" w:hAnsi="Calibri" w:cs="Cambria"/>
              <w:lang w:val="vi-VN" w:bidi="vi-VN"/>
            </w:rPr>
            <w:t>ữ</w:t>
          </w:r>
          <w:r w:rsidRPr="006A2082">
            <w:rPr>
              <w:rFonts w:ascii="Calibri" w:hAnsi="Calibri"/>
              <w:lang w:val="vi-VN" w:bidi="vi-VN"/>
            </w:rPr>
            <w:t>ng công c</w:t>
          </w:r>
          <w:r w:rsidRPr="006A2082">
            <w:rPr>
              <w:rFonts w:ascii="Calibri" w:hAnsi="Calibri" w:cs="Cambria"/>
              <w:lang w:val="vi-VN" w:bidi="vi-VN"/>
            </w:rPr>
            <w:t>ụ</w:t>
          </w:r>
          <w:r w:rsidRPr="006A2082">
            <w:rPr>
              <w:rFonts w:ascii="Calibri" w:hAnsi="Calibri"/>
              <w:lang w:val="vi-VN" w:bidi="vi-VN"/>
            </w:rPr>
            <w:t xml:space="preserve"> còn d</w:t>
          </w:r>
          <w:r w:rsidRPr="006A2082">
            <w:rPr>
              <w:rFonts w:ascii="Calibri" w:hAnsi="Calibri" w:cs="Cambria"/>
              <w:lang w:val="vi-VN" w:bidi="vi-VN"/>
            </w:rPr>
            <w:t>ễ</w:t>
          </w:r>
          <w:r w:rsidRPr="006A2082">
            <w:rPr>
              <w:rFonts w:ascii="Calibri" w:hAnsi="Calibri"/>
              <w:lang w:val="vi-VN" w:bidi="vi-VN"/>
            </w:rPr>
            <w:t xml:space="preserve"> dùng h</w:t>
          </w:r>
          <w:r w:rsidRPr="006A2082">
            <w:rPr>
              <w:rFonts w:ascii="Calibri" w:hAnsi="Calibri" w:cs="Cambria"/>
              <w:lang w:val="vi-VN" w:bidi="vi-VN"/>
            </w:rPr>
            <w:t>ơ</w:t>
          </w:r>
          <w:r w:rsidRPr="006A2082">
            <w:rPr>
              <w:rFonts w:ascii="Calibri" w:hAnsi="Calibri"/>
              <w:lang w:val="vi-VN" w:bidi="vi-VN"/>
            </w:rPr>
            <w:t>n n</w:t>
          </w:r>
          <w:r w:rsidRPr="006A2082">
            <w:rPr>
              <w:rFonts w:ascii="Calibri" w:hAnsi="Calibri" w:cs="Cambria"/>
              <w:lang w:val="vi-VN" w:bidi="vi-VN"/>
            </w:rPr>
            <w:t>ữ</w:t>
          </w:r>
          <w:r w:rsidRPr="006A2082">
            <w:rPr>
              <w:rFonts w:ascii="Calibri" w:hAnsi="Calibri"/>
              <w:lang w:val="vi-VN" w:bidi="vi-VN"/>
            </w:rPr>
            <w:t>a trên tab Chèn, ch</w:t>
          </w:r>
          <w:r w:rsidRPr="006A2082">
            <w:rPr>
              <w:rFonts w:ascii="Calibri" w:hAnsi="Calibri" w:cs="Cambria"/>
              <w:lang w:val="vi-VN" w:bidi="vi-VN"/>
            </w:rPr>
            <w:t>ẳ</w:t>
          </w:r>
          <w:r w:rsidRPr="006A2082">
            <w:rPr>
              <w:rFonts w:ascii="Calibri" w:hAnsi="Calibri"/>
              <w:lang w:val="vi-VN" w:bidi="vi-VN"/>
            </w:rPr>
            <w:t>ng h</w:t>
          </w:r>
          <w:r w:rsidRPr="006A2082">
            <w:rPr>
              <w:rFonts w:ascii="Calibri" w:hAnsi="Calibri" w:cs="Cambria"/>
              <w:lang w:val="vi-VN" w:bidi="vi-VN"/>
            </w:rPr>
            <w:t>ạ</w:t>
          </w:r>
          <w:r w:rsidRPr="006A2082">
            <w:rPr>
              <w:rFonts w:ascii="Calibri" w:hAnsi="Calibri"/>
              <w:lang w:val="vi-VN" w:bidi="vi-VN"/>
            </w:rPr>
            <w:t>n nh</w:t>
          </w:r>
          <w:r w:rsidRPr="006A2082">
            <w:rPr>
              <w:rFonts w:ascii="Calibri" w:hAnsi="Calibri" w:cs="Cambria"/>
              <w:lang w:val="vi-VN" w:bidi="vi-VN"/>
            </w:rPr>
            <w:t>ư</w:t>
          </w:r>
          <w:r w:rsidRPr="006A2082">
            <w:rPr>
              <w:rFonts w:ascii="Calibri" w:hAnsi="Calibri"/>
              <w:lang w:val="vi-VN" w:bidi="vi-VN"/>
            </w:rPr>
            <w:t xml:space="preserve"> th</w:t>
          </w:r>
          <w:r w:rsidRPr="006A2082">
            <w:rPr>
              <w:rFonts w:ascii="Calibri" w:hAnsi="Calibri" w:cs="Book Antiqua"/>
              <w:lang w:val="vi-VN" w:bidi="vi-VN"/>
            </w:rPr>
            <w:t>ê</w:t>
          </w:r>
          <w:r w:rsidRPr="006A2082">
            <w:rPr>
              <w:rFonts w:ascii="Calibri" w:hAnsi="Calibri"/>
              <w:lang w:val="vi-VN" w:bidi="vi-VN"/>
            </w:rPr>
            <w:t>m si</w:t>
          </w:r>
          <w:r w:rsidRPr="006A2082">
            <w:rPr>
              <w:rFonts w:ascii="Calibri" w:hAnsi="Calibri" w:cs="Book Antiqua"/>
              <w:lang w:val="vi-VN" w:bidi="vi-VN"/>
            </w:rPr>
            <w:t>ê</w:t>
          </w:r>
          <w:r w:rsidRPr="006A2082">
            <w:rPr>
              <w:rFonts w:ascii="Calibri" w:hAnsi="Calibri"/>
              <w:lang w:val="vi-VN" w:bidi="vi-VN"/>
            </w:rPr>
            <w:t>u k</w:t>
          </w:r>
          <w:r w:rsidRPr="006A2082">
            <w:rPr>
              <w:rFonts w:ascii="Calibri" w:hAnsi="Calibri" w:cs="Cambria"/>
              <w:lang w:val="vi-VN" w:bidi="vi-VN"/>
            </w:rPr>
            <w:t>ế</w:t>
          </w:r>
          <w:r w:rsidRPr="006A2082">
            <w:rPr>
              <w:rFonts w:ascii="Calibri" w:hAnsi="Calibri"/>
              <w:lang w:val="vi-VN" w:bidi="vi-VN"/>
            </w:rPr>
            <w:t>t n</w:t>
          </w:r>
          <w:r w:rsidRPr="006A2082">
            <w:rPr>
              <w:rFonts w:ascii="Calibri" w:hAnsi="Calibri" w:cs="Cambria"/>
              <w:lang w:val="vi-VN" w:bidi="vi-VN"/>
            </w:rPr>
            <w:t>ố</w:t>
          </w:r>
          <w:r w:rsidRPr="006A2082">
            <w:rPr>
              <w:rFonts w:ascii="Calibri" w:hAnsi="Calibri"/>
              <w:lang w:val="vi-VN" w:bidi="vi-VN"/>
            </w:rPr>
            <w:t>i ho</w:t>
          </w:r>
          <w:r w:rsidRPr="006A2082">
            <w:rPr>
              <w:rFonts w:ascii="Calibri" w:hAnsi="Calibri" w:cs="Cambria"/>
              <w:lang w:val="vi-VN" w:bidi="vi-VN"/>
            </w:rPr>
            <w:t>ặ</w:t>
          </w:r>
          <w:r w:rsidRPr="006A2082">
            <w:rPr>
              <w:rFonts w:ascii="Calibri" w:hAnsi="Calibri"/>
              <w:lang w:val="vi-VN" w:bidi="vi-VN"/>
            </w:rPr>
            <w:t>c chèn chú thích</w:t>
          </w:r>
          <w:r w:rsidRPr="006A2082">
            <w:rPr>
              <w:rFonts w:ascii="Calibri" w:hAnsi="Calibri" w:cs="Angsana New"/>
              <w:cs/>
              <w:lang w:val="vi-VN" w:bidi="th-TH"/>
            </w:rPr>
            <w:t>.</w:t>
          </w:r>
        </w:p>
      </w:docPartBody>
    </w:docPart>
    <w:docPart>
      <w:docPartPr>
        <w:name w:val="CB819DE1FAB64E6083C416873166DEC5"/>
        <w:category>
          <w:name w:val="General"/>
          <w:gallery w:val="placeholder"/>
        </w:category>
        <w:types>
          <w:type w:val="bbPlcHdr"/>
        </w:types>
        <w:behaviors>
          <w:behavior w:val="content"/>
        </w:behaviors>
        <w:guid w:val="{9AEDD8BA-15A6-4C1A-9D76-06290EA66818}"/>
      </w:docPartPr>
      <w:docPartBody>
        <w:p w:rsidR="00CD5E17" w:rsidRDefault="00CD7D7A" w:rsidP="00CD7D7A">
          <w:pPr>
            <w:pStyle w:val="CB819DE1FAB64E6083C416873166DEC53"/>
          </w:pPr>
          <w:r w:rsidRPr="006A2082">
            <w:rPr>
              <w:rFonts w:ascii="Calibri" w:hAnsi="Calibri"/>
              <w:lang w:val="vi-VN" w:bidi="vi-VN"/>
            </w:rPr>
            <w:t>Trân tr</w:t>
          </w:r>
          <w:r w:rsidRPr="006A2082">
            <w:rPr>
              <w:rFonts w:ascii="Calibri" w:hAnsi="Calibri" w:cs="Cambria"/>
              <w:lang w:val="vi-VN" w:bidi="vi-VN"/>
            </w:rPr>
            <w:t>ọ</w:t>
          </w:r>
          <w:r w:rsidRPr="006A2082">
            <w:rPr>
              <w:rFonts w:ascii="Calibri" w:hAnsi="Calibri"/>
              <w:lang w:val="vi-VN" w:bidi="vi-VN"/>
            </w:rPr>
            <w:t>ng,</w:t>
          </w:r>
        </w:p>
      </w:docPartBody>
    </w:docPart>
    <w:docPart>
      <w:docPartPr>
        <w:name w:val="B4E46378AAA04A6D806CF428B7EE7E47"/>
        <w:category>
          <w:name w:val="General"/>
          <w:gallery w:val="placeholder"/>
        </w:category>
        <w:types>
          <w:type w:val="bbPlcHdr"/>
        </w:types>
        <w:behaviors>
          <w:behavior w:val="content"/>
        </w:behaviors>
        <w:guid w:val="{2D8C156C-F814-473D-9163-F3CBE33766FE}"/>
      </w:docPartPr>
      <w:docPartBody>
        <w:p w:rsidR="00F12C25" w:rsidRDefault="00CD7D7A" w:rsidP="00CD7D7A">
          <w:pPr>
            <w:pStyle w:val="B4E46378AAA04A6D806CF428B7EE7E473"/>
          </w:pPr>
          <w:r w:rsidRPr="006A2082">
            <w:rPr>
              <w:rFonts w:ascii="Calibri" w:hAnsi="Calibri"/>
              <w:lang w:val="vi-VN" w:bidi="vi-VN"/>
            </w:rPr>
            <w:t>Tên Ng</w:t>
          </w:r>
          <w:r w:rsidRPr="006A2082">
            <w:rPr>
              <w:rFonts w:ascii="Calibri" w:hAnsi="Calibri" w:cs="Cambria"/>
              <w:lang w:val="vi-VN" w:bidi="vi-VN"/>
            </w:rPr>
            <w:t>ườ</w:t>
          </w:r>
          <w:r w:rsidRPr="006A2082">
            <w:rPr>
              <w:rFonts w:ascii="Calibri" w:hAnsi="Calibri"/>
              <w:lang w:val="vi-VN" w:bidi="vi-VN"/>
            </w:rPr>
            <w:t>i nh</w:t>
          </w:r>
          <w:r w:rsidRPr="006A2082">
            <w:rPr>
              <w:rFonts w:ascii="Calibri" w:hAnsi="Calibri" w:cs="Cambria"/>
              <w:lang w:val="vi-VN" w:bidi="vi-VN"/>
            </w:rPr>
            <w:t>ậ</w:t>
          </w:r>
          <w:r w:rsidRPr="006A2082">
            <w:rPr>
              <w:rFonts w:ascii="Calibri" w:hAnsi="Calibri"/>
              <w:lang w:val="vi-VN" w:bidi="vi-VN"/>
            </w:rPr>
            <w:t>n</w:t>
          </w:r>
        </w:p>
      </w:docPartBody>
    </w:docPart>
    <w:docPart>
      <w:docPartPr>
        <w:name w:val="5DC91CEF9E6E4C28B508410A4047E296"/>
        <w:category>
          <w:name w:val="General"/>
          <w:gallery w:val="placeholder"/>
        </w:category>
        <w:types>
          <w:type w:val="bbPlcHdr"/>
        </w:types>
        <w:behaviors>
          <w:behavior w:val="content"/>
        </w:behaviors>
        <w:guid w:val="{E4FACA0A-97E9-4E55-8634-5D0F9F6FA277}"/>
      </w:docPartPr>
      <w:docPartBody>
        <w:p w:rsidR="00F12C25" w:rsidRDefault="00CD7D7A" w:rsidP="00CD7D7A">
          <w:pPr>
            <w:pStyle w:val="5DC91CEF9E6E4C28B508410A4047E2962"/>
          </w:pPr>
          <w:r w:rsidRPr="006A2082">
            <w:rPr>
              <w:rFonts w:ascii="Calibri" w:hAnsi="Calibri"/>
              <w:lang w:val="vi-VN" w:bidi="vi-VN"/>
            </w:rPr>
            <w:t>Tên Ng</w:t>
          </w:r>
          <w:r w:rsidRPr="006A2082">
            <w:rPr>
              <w:rFonts w:ascii="Calibri" w:hAnsi="Calibri" w:cs="Cambria"/>
              <w:lang w:val="vi-VN" w:bidi="vi-VN"/>
            </w:rPr>
            <w:t>ườ</w:t>
          </w:r>
          <w:r w:rsidRPr="006A2082">
            <w:rPr>
              <w:rFonts w:ascii="Calibri" w:hAnsi="Calibri"/>
              <w:lang w:val="vi-VN" w:bidi="vi-VN"/>
            </w:rPr>
            <w:t>i nh</w:t>
          </w:r>
          <w:r w:rsidRPr="006A2082">
            <w:rPr>
              <w:rFonts w:ascii="Calibri" w:hAnsi="Calibri" w:cs="Cambria"/>
              <w:lang w:val="vi-VN" w:bidi="vi-VN"/>
            </w:rPr>
            <w:t>ậ</w:t>
          </w:r>
          <w:r w:rsidRPr="006A2082">
            <w:rPr>
              <w:rFonts w:ascii="Calibri" w:hAnsi="Calibri"/>
              <w:lang w:val="vi-VN" w:bidi="vi-VN"/>
            </w:rPr>
            <w:t>n</w:t>
          </w:r>
        </w:p>
      </w:docPartBody>
    </w:docPart>
    <w:docPart>
      <w:docPartPr>
        <w:name w:val="9EC784A51EE8432686B5724ACCF2A1AE"/>
        <w:category>
          <w:name w:val="General"/>
          <w:gallery w:val="placeholder"/>
        </w:category>
        <w:types>
          <w:type w:val="bbPlcHdr"/>
        </w:types>
        <w:behaviors>
          <w:behavior w:val="content"/>
        </w:behaviors>
        <w:guid w:val="{0BCC32E5-B0E0-4738-982A-9D7EAC9C074A}"/>
      </w:docPartPr>
      <w:docPartBody>
        <w:p w:rsidR="00F12C25" w:rsidRDefault="00CD7D7A" w:rsidP="00CD7D7A">
          <w:pPr>
            <w:pStyle w:val="9EC784A51EE8432686B5724ACCF2A1AE3"/>
          </w:pPr>
          <w:r w:rsidRPr="006A2082">
            <w:rPr>
              <w:rFonts w:ascii="Calibri" w:hAnsi="Calibri"/>
              <w:lang w:val="vi-VN" w:bidi="vi-VN"/>
            </w:rPr>
            <w:t>Tên B</w:t>
          </w:r>
          <w:r w:rsidRPr="006A2082">
            <w:rPr>
              <w:rFonts w:ascii="Calibri" w:hAnsi="Calibri" w:cs="Cambria"/>
              <w:lang w:val="vi-VN" w:bidi="vi-VN"/>
            </w:rPr>
            <w:t>ạ</w:t>
          </w:r>
          <w:r w:rsidRPr="006A2082">
            <w:rPr>
              <w:rFonts w:ascii="Calibri" w:hAnsi="Calibri"/>
              <w:lang w:val="vi-VN" w:bidi="vi-VN"/>
            </w:rPr>
            <w:t>n</w:t>
          </w:r>
        </w:p>
      </w:docPartBody>
    </w:docPart>
    <w:docPart>
      <w:docPartPr>
        <w:name w:val="E5C28EAE07AD4A57AAFD9C639DDCED2A"/>
        <w:category>
          <w:name w:val="General"/>
          <w:gallery w:val="placeholder"/>
        </w:category>
        <w:types>
          <w:type w:val="bbPlcHdr"/>
        </w:types>
        <w:behaviors>
          <w:behavior w:val="content"/>
        </w:behaviors>
        <w:guid w:val="{5CC6C5EC-5551-47DE-BD91-F19E8207A9B0}"/>
      </w:docPartPr>
      <w:docPartBody>
        <w:p w:rsidR="00F12C25" w:rsidRDefault="00CD7D7A" w:rsidP="00CD7D7A">
          <w:pPr>
            <w:pStyle w:val="E5C28EAE07AD4A57AAFD9C639DDCED2A2"/>
          </w:pPr>
          <w:r w:rsidRPr="006A2082">
            <w:rPr>
              <w:rFonts w:ascii="Calibri" w:hAnsi="Calibri"/>
              <w:lang w:val="vi-VN" w:bidi="vi-VN"/>
            </w:rPr>
            <w:t>Tên B</w:t>
          </w:r>
          <w:r w:rsidRPr="006A2082">
            <w:rPr>
              <w:rFonts w:ascii="Calibri" w:hAnsi="Calibri" w:cs="Cambria"/>
              <w:lang w:val="vi-VN" w:bidi="vi-VN"/>
            </w:rPr>
            <w:t>ạ</w:t>
          </w:r>
          <w:r w:rsidRPr="006A2082">
            <w:rPr>
              <w:rFonts w:ascii="Calibri" w:hAnsi="Calibri"/>
              <w:lang w:val="vi-VN" w:bidi="vi-VN"/>
            </w:rPr>
            <w:t>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Eucrosi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A3"/>
    <w:family w:val="swiss"/>
    <w:pitch w:val="variable"/>
    <w:sig w:usb0="E4002EFF" w:usb1="C000E47F" w:usb2="00000009" w:usb3="00000000" w:csb0="000001FF" w:csb1="00000000"/>
  </w:font>
  <w:font w:name="Consolas">
    <w:panose1 w:val="020B0609020204030204"/>
    <w:charset w:val="A3"/>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13"/>
    <w:rsid w:val="00047CCE"/>
    <w:rsid w:val="00081D60"/>
    <w:rsid w:val="002239B3"/>
    <w:rsid w:val="0030200F"/>
    <w:rsid w:val="004E5B13"/>
    <w:rsid w:val="004F2212"/>
    <w:rsid w:val="005116D0"/>
    <w:rsid w:val="00614738"/>
    <w:rsid w:val="007E5E6F"/>
    <w:rsid w:val="008A536A"/>
    <w:rsid w:val="00A44BCC"/>
    <w:rsid w:val="00CD5E17"/>
    <w:rsid w:val="00CD7D7A"/>
    <w:rsid w:val="00CF7C91"/>
    <w:rsid w:val="00F12C25"/>
    <w:rsid w:val="00F145AF"/>
    <w:rsid w:val="00FD40F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vi-V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D7D7A"/>
    <w:rPr>
      <w:color w:val="3B3838" w:themeColor="background2" w:themeShade="40"/>
    </w:rPr>
  </w:style>
  <w:style w:type="paragraph" w:styleId="a4">
    <w:name w:val="header"/>
    <w:basedOn w:val="a"/>
    <w:link w:val="a5"/>
    <w:uiPriority w:val="2"/>
    <w:unhideWhenUsed/>
    <w:pPr>
      <w:tabs>
        <w:tab w:val="center" w:pos="4680"/>
        <w:tab w:val="right" w:pos="9360"/>
      </w:tabs>
      <w:spacing w:after="0" w:line="240" w:lineRule="auto"/>
    </w:pPr>
    <w:rPr>
      <w:rFonts w:cstheme="minorBidi"/>
      <w:color w:val="595959" w:themeColor="text1" w:themeTint="A6"/>
      <w:sz w:val="19"/>
      <w:szCs w:val="19"/>
    </w:rPr>
  </w:style>
  <w:style w:type="character" w:customStyle="1" w:styleId="a5">
    <w:name w:val="หัวกระดาษ อักขระ"/>
    <w:basedOn w:val="a0"/>
    <w:link w:val="a4"/>
    <w:uiPriority w:val="2"/>
    <w:rPr>
      <w:rFonts w:asciiTheme="minorHAnsi" w:eastAsiaTheme="minorEastAsia" w:hAnsiTheme="minorHAnsi" w:cstheme="minorBidi"/>
      <w:color w:val="595959" w:themeColor="text1" w:themeTint="A6"/>
      <w:sz w:val="19"/>
      <w:szCs w:val="19"/>
    </w:rPr>
  </w:style>
  <w:style w:type="paragraph" w:customStyle="1" w:styleId="C0114732901649C79D988953E628A891">
    <w:name w:val="C0114732901649C79D988953E628A891"/>
    <w:rsid w:val="004E5B13"/>
    <w:pPr>
      <w:spacing w:after="400" w:line="288" w:lineRule="auto"/>
    </w:pPr>
    <w:rPr>
      <w:rFonts w:eastAsiaTheme="minorHAnsi"/>
      <w:color w:val="595959" w:themeColor="text1" w:themeTint="A6"/>
      <w:sz w:val="19"/>
      <w:szCs w:val="19"/>
    </w:rPr>
  </w:style>
  <w:style w:type="paragraph" w:customStyle="1" w:styleId="C0114732901649C79D988953E628A8911">
    <w:name w:val="C0114732901649C79D988953E628A8911"/>
    <w:rsid w:val="004E5B13"/>
    <w:pPr>
      <w:spacing w:after="400" w:line="288" w:lineRule="auto"/>
    </w:pPr>
    <w:rPr>
      <w:rFonts w:eastAsiaTheme="minorHAnsi"/>
      <w:color w:val="595959" w:themeColor="text1" w:themeTint="A6"/>
      <w:sz w:val="19"/>
      <w:szCs w:val="19"/>
    </w:rPr>
  </w:style>
  <w:style w:type="paragraph" w:customStyle="1" w:styleId="26D2835FE5FF4279B681A085DFD4240C">
    <w:name w:val="26D2835FE5FF4279B681A085DFD4240C"/>
    <w:rsid w:val="004E5B13"/>
    <w:pPr>
      <w:spacing w:after="160" w:line="259" w:lineRule="auto"/>
    </w:pPr>
  </w:style>
  <w:style w:type="paragraph" w:customStyle="1" w:styleId="2AE9FDFA1F174683B23FF86213C9B471">
    <w:name w:val="2AE9FDFA1F174683B23FF86213C9B471"/>
    <w:rsid w:val="004E5B13"/>
    <w:pPr>
      <w:spacing w:after="160" w:line="259" w:lineRule="auto"/>
    </w:pPr>
  </w:style>
  <w:style w:type="paragraph" w:customStyle="1" w:styleId="85D52A37EF1B43FA9ED651BA00DC4CD2">
    <w:name w:val="85D52A37EF1B43FA9ED651BA00DC4CD2"/>
    <w:rsid w:val="004E5B13"/>
    <w:pPr>
      <w:spacing w:after="160" w:line="259" w:lineRule="auto"/>
    </w:pPr>
  </w:style>
  <w:style w:type="paragraph" w:customStyle="1" w:styleId="25BD1AA84F6B490BB6576FCCE3170CDC">
    <w:name w:val="25BD1AA84F6B490BB6576FCCE3170CDC"/>
    <w:rsid w:val="004E5B13"/>
    <w:pPr>
      <w:spacing w:after="160" w:line="259" w:lineRule="auto"/>
    </w:pPr>
  </w:style>
  <w:style w:type="paragraph" w:customStyle="1" w:styleId="A1FAA9CBBCCF4FC88D57574593FC5D7C">
    <w:name w:val="A1FAA9CBBCCF4FC88D57574593FC5D7C"/>
    <w:rsid w:val="004E5B13"/>
    <w:pPr>
      <w:spacing w:after="160" w:line="259" w:lineRule="auto"/>
    </w:pPr>
  </w:style>
  <w:style w:type="paragraph" w:customStyle="1" w:styleId="570B77B8880C4383AF6DF4B053DF9C7E">
    <w:name w:val="570B77B8880C4383AF6DF4B053DF9C7E"/>
    <w:rsid w:val="004E5B13"/>
    <w:pPr>
      <w:spacing w:after="160" w:line="259" w:lineRule="auto"/>
    </w:pPr>
  </w:style>
  <w:style w:type="paragraph" w:customStyle="1" w:styleId="F463BAA5CD234006AC32693096BA27E8">
    <w:name w:val="F463BAA5CD234006AC32693096BA27E8"/>
    <w:rsid w:val="004E5B13"/>
    <w:pPr>
      <w:spacing w:after="160" w:line="259" w:lineRule="auto"/>
    </w:pPr>
  </w:style>
  <w:style w:type="paragraph" w:customStyle="1" w:styleId="9C503C5FD8FF47DD91CC8153BB4EC931">
    <w:name w:val="9C503C5FD8FF47DD91CC8153BB4EC931"/>
    <w:rsid w:val="004E5B13"/>
    <w:pPr>
      <w:spacing w:after="160" w:line="259" w:lineRule="auto"/>
    </w:pPr>
  </w:style>
  <w:style w:type="paragraph" w:customStyle="1" w:styleId="BCB6E40CD8C24B64B5F79CE5F8E51F18">
    <w:name w:val="BCB6E40CD8C24B64B5F79CE5F8E51F18"/>
    <w:rsid w:val="004E5B13"/>
    <w:pPr>
      <w:spacing w:after="160" w:line="259" w:lineRule="auto"/>
    </w:pPr>
  </w:style>
  <w:style w:type="paragraph" w:customStyle="1" w:styleId="E5A1F8D40CF14E4F86AE1C5D48111F24">
    <w:name w:val="E5A1F8D40CF14E4F86AE1C5D48111F24"/>
    <w:rsid w:val="004E5B13"/>
    <w:pPr>
      <w:spacing w:after="160" w:line="259" w:lineRule="auto"/>
    </w:pPr>
  </w:style>
  <w:style w:type="paragraph" w:customStyle="1" w:styleId="5A3AFC22DF53439789248328D16E5267">
    <w:name w:val="5A3AFC22DF53439789248328D16E5267"/>
    <w:rsid w:val="004E5B13"/>
    <w:pPr>
      <w:spacing w:after="160" w:line="259" w:lineRule="auto"/>
    </w:pPr>
  </w:style>
  <w:style w:type="paragraph" w:customStyle="1" w:styleId="04C318827E8345AF9E24BD7358C4B165">
    <w:name w:val="04C318827E8345AF9E24BD7358C4B165"/>
    <w:rsid w:val="004E5B13"/>
    <w:pPr>
      <w:spacing w:after="160" w:line="259" w:lineRule="auto"/>
    </w:pPr>
  </w:style>
  <w:style w:type="paragraph" w:customStyle="1" w:styleId="46B14EE2BFE24C09A43E9638A051B3A5">
    <w:name w:val="46B14EE2BFE24C09A43E9638A051B3A5"/>
    <w:rsid w:val="004E5B13"/>
    <w:pPr>
      <w:spacing w:after="160" w:line="259" w:lineRule="auto"/>
    </w:pPr>
  </w:style>
  <w:style w:type="paragraph" w:customStyle="1" w:styleId="DFCB78B4515B4BCE895C810DC4B7D95C">
    <w:name w:val="DFCB78B4515B4BCE895C810DC4B7D95C"/>
    <w:rsid w:val="004E5B13"/>
    <w:pPr>
      <w:spacing w:after="160" w:line="259" w:lineRule="auto"/>
    </w:pPr>
  </w:style>
  <w:style w:type="paragraph" w:customStyle="1" w:styleId="D816975BCB6F4196947829C44FA8A6D2">
    <w:name w:val="D816975BCB6F4196947829C44FA8A6D2"/>
    <w:rsid w:val="004E5B13"/>
    <w:pPr>
      <w:spacing w:after="0" w:line="216" w:lineRule="auto"/>
    </w:pPr>
    <w:rPr>
      <w:rFonts w:asciiTheme="majorHAnsi" w:eastAsiaTheme="majorEastAsia" w:hAnsiTheme="majorHAnsi" w:cstheme="majorBidi"/>
      <w:color w:val="2F5496" w:themeColor="accent1" w:themeShade="BF"/>
      <w:sz w:val="28"/>
      <w:szCs w:val="28"/>
    </w:rPr>
  </w:style>
  <w:style w:type="paragraph" w:customStyle="1" w:styleId="F463BAA5CD234006AC32693096BA27E81">
    <w:name w:val="F463BAA5CD234006AC32693096BA27E81"/>
    <w:rsid w:val="004E5B13"/>
    <w:pPr>
      <w:spacing w:after="400" w:line="288" w:lineRule="auto"/>
    </w:pPr>
    <w:rPr>
      <w:rFonts w:eastAsiaTheme="minorHAnsi"/>
      <w:color w:val="595959" w:themeColor="text1" w:themeTint="A6"/>
      <w:sz w:val="19"/>
      <w:szCs w:val="19"/>
    </w:rPr>
  </w:style>
  <w:style w:type="paragraph" w:customStyle="1" w:styleId="D816975BCB6F4196947829C44FA8A6D21">
    <w:name w:val="D816975BCB6F4196947829C44FA8A6D21"/>
    <w:rsid w:val="004E5B13"/>
    <w:pPr>
      <w:spacing w:after="0" w:line="216" w:lineRule="auto"/>
    </w:pPr>
    <w:rPr>
      <w:rFonts w:asciiTheme="majorHAnsi" w:eastAsiaTheme="majorEastAsia" w:hAnsiTheme="majorHAnsi" w:cstheme="majorBidi"/>
      <w:color w:val="2F5496" w:themeColor="accent1" w:themeShade="BF"/>
      <w:sz w:val="28"/>
      <w:szCs w:val="28"/>
    </w:rPr>
  </w:style>
  <w:style w:type="paragraph" w:customStyle="1" w:styleId="F463BAA5CD234006AC32693096BA27E82">
    <w:name w:val="F463BAA5CD234006AC32693096BA27E82"/>
    <w:rsid w:val="004E5B13"/>
    <w:pPr>
      <w:spacing w:after="400" w:line="288" w:lineRule="auto"/>
    </w:pPr>
    <w:rPr>
      <w:rFonts w:eastAsiaTheme="minorHAnsi"/>
      <w:color w:val="595959" w:themeColor="text1" w:themeTint="A6"/>
      <w:sz w:val="19"/>
      <w:szCs w:val="19"/>
    </w:rPr>
  </w:style>
  <w:style w:type="paragraph" w:customStyle="1" w:styleId="D816975BCB6F4196947829C44FA8A6D22">
    <w:name w:val="D816975BCB6F4196947829C44FA8A6D22"/>
    <w:rsid w:val="0030200F"/>
    <w:pPr>
      <w:spacing w:after="0" w:line="216" w:lineRule="auto"/>
    </w:pPr>
    <w:rPr>
      <w:rFonts w:asciiTheme="majorHAnsi" w:eastAsiaTheme="majorEastAsia" w:hAnsiTheme="majorHAnsi" w:cstheme="majorBidi"/>
      <w:color w:val="2F5496" w:themeColor="accent1" w:themeShade="BF"/>
      <w:sz w:val="28"/>
      <w:szCs w:val="28"/>
    </w:rPr>
  </w:style>
  <w:style w:type="paragraph" w:customStyle="1" w:styleId="F463BAA5CD234006AC32693096BA27E83">
    <w:name w:val="F463BAA5CD234006AC32693096BA27E83"/>
    <w:rsid w:val="0030200F"/>
    <w:pPr>
      <w:spacing w:after="400" w:line="288" w:lineRule="auto"/>
    </w:pPr>
    <w:rPr>
      <w:rFonts w:eastAsiaTheme="minorHAnsi"/>
      <w:color w:val="595959" w:themeColor="text1" w:themeTint="A6"/>
      <w:sz w:val="19"/>
      <w:szCs w:val="19"/>
    </w:rPr>
  </w:style>
  <w:style w:type="paragraph" w:customStyle="1" w:styleId="94BA83A9934F4B3A8810031900D866AC">
    <w:name w:val="94BA83A9934F4B3A8810031900D866AC"/>
    <w:rsid w:val="0030200F"/>
    <w:pPr>
      <w:spacing w:after="600" w:line="288" w:lineRule="auto"/>
    </w:pPr>
    <w:rPr>
      <w:rFonts w:eastAsiaTheme="minorHAnsi"/>
      <w:color w:val="595959" w:themeColor="text1" w:themeTint="A6"/>
      <w:sz w:val="19"/>
      <w:szCs w:val="19"/>
    </w:rPr>
  </w:style>
  <w:style w:type="paragraph" w:customStyle="1" w:styleId="B896E709B5024B53994E62555629ECCA">
    <w:name w:val="B896E709B5024B53994E62555629ECCA"/>
    <w:rsid w:val="0030200F"/>
    <w:pPr>
      <w:spacing w:after="160" w:line="259" w:lineRule="auto"/>
    </w:pPr>
  </w:style>
  <w:style w:type="paragraph" w:customStyle="1" w:styleId="F158E15446ED4CE9B727F18170BA8BF6">
    <w:name w:val="F158E15446ED4CE9B727F18170BA8BF6"/>
    <w:rsid w:val="0030200F"/>
    <w:pPr>
      <w:spacing w:after="160" w:line="259" w:lineRule="auto"/>
    </w:pPr>
  </w:style>
  <w:style w:type="paragraph" w:customStyle="1" w:styleId="69BF7E26474145759303C5646D41D9FA">
    <w:name w:val="69BF7E26474145759303C5646D41D9FA"/>
    <w:rsid w:val="0030200F"/>
    <w:pPr>
      <w:spacing w:after="160" w:line="259" w:lineRule="auto"/>
    </w:pPr>
  </w:style>
  <w:style w:type="paragraph" w:customStyle="1" w:styleId="82379A81AE51406DB7DB72CA7D8AF6BD">
    <w:name w:val="82379A81AE51406DB7DB72CA7D8AF6BD"/>
    <w:rsid w:val="0030200F"/>
    <w:pPr>
      <w:spacing w:after="160" w:line="259" w:lineRule="auto"/>
    </w:pPr>
  </w:style>
  <w:style w:type="paragraph" w:customStyle="1" w:styleId="B896E709B5024B53994E62555629ECCA1">
    <w:name w:val="B896E709B5024B53994E62555629ECCA1"/>
    <w:rsid w:val="0030200F"/>
    <w:pPr>
      <w:spacing w:after="0" w:line="216" w:lineRule="auto"/>
    </w:pPr>
    <w:rPr>
      <w:rFonts w:asciiTheme="majorHAnsi" w:eastAsiaTheme="majorEastAsia" w:hAnsiTheme="majorHAnsi" w:cstheme="majorBidi"/>
      <w:color w:val="2F5496" w:themeColor="accent1" w:themeShade="BF"/>
      <w:sz w:val="28"/>
      <w:szCs w:val="28"/>
    </w:rPr>
  </w:style>
  <w:style w:type="paragraph" w:customStyle="1" w:styleId="F463BAA5CD234006AC32693096BA27E84">
    <w:name w:val="F463BAA5CD234006AC32693096BA27E84"/>
    <w:rsid w:val="0030200F"/>
    <w:pPr>
      <w:spacing w:after="400" w:line="288" w:lineRule="auto"/>
    </w:pPr>
    <w:rPr>
      <w:rFonts w:eastAsiaTheme="minorHAnsi"/>
      <w:color w:val="595959" w:themeColor="text1" w:themeTint="A6"/>
      <w:sz w:val="19"/>
      <w:szCs w:val="19"/>
    </w:rPr>
  </w:style>
  <w:style w:type="paragraph" w:customStyle="1" w:styleId="94BA83A9934F4B3A8810031900D866AC1">
    <w:name w:val="94BA83A9934F4B3A8810031900D866AC1"/>
    <w:rsid w:val="0030200F"/>
    <w:pPr>
      <w:spacing w:after="600" w:line="288" w:lineRule="auto"/>
    </w:pPr>
    <w:rPr>
      <w:rFonts w:eastAsiaTheme="minorHAnsi"/>
      <w:color w:val="595959" w:themeColor="text1" w:themeTint="A6"/>
      <w:sz w:val="19"/>
      <w:szCs w:val="19"/>
    </w:rPr>
  </w:style>
  <w:style w:type="paragraph" w:customStyle="1" w:styleId="B896E709B5024B53994E62555629ECCA2">
    <w:name w:val="B896E709B5024B53994E62555629ECCA2"/>
    <w:rsid w:val="0030200F"/>
    <w:pPr>
      <w:spacing w:after="0" w:line="216" w:lineRule="auto"/>
    </w:pPr>
    <w:rPr>
      <w:rFonts w:asciiTheme="majorHAnsi" w:eastAsiaTheme="majorEastAsia" w:hAnsiTheme="majorHAnsi" w:cstheme="majorBidi"/>
      <w:color w:val="2F5496" w:themeColor="accent1" w:themeShade="BF"/>
      <w:sz w:val="28"/>
      <w:szCs w:val="28"/>
    </w:rPr>
  </w:style>
  <w:style w:type="paragraph" w:customStyle="1" w:styleId="F463BAA5CD234006AC32693096BA27E85">
    <w:name w:val="F463BAA5CD234006AC32693096BA27E85"/>
    <w:rsid w:val="0030200F"/>
    <w:pPr>
      <w:spacing w:after="400" w:line="288" w:lineRule="auto"/>
    </w:pPr>
    <w:rPr>
      <w:rFonts w:eastAsiaTheme="minorHAnsi"/>
      <w:color w:val="595959" w:themeColor="text1" w:themeTint="A6"/>
      <w:sz w:val="19"/>
      <w:szCs w:val="19"/>
    </w:rPr>
  </w:style>
  <w:style w:type="paragraph" w:customStyle="1" w:styleId="94BA83A9934F4B3A8810031900D866AC2">
    <w:name w:val="94BA83A9934F4B3A8810031900D866AC2"/>
    <w:rsid w:val="0030200F"/>
    <w:pPr>
      <w:spacing w:after="600" w:line="288" w:lineRule="auto"/>
    </w:pPr>
    <w:rPr>
      <w:rFonts w:eastAsiaTheme="minorHAnsi"/>
      <w:color w:val="595959" w:themeColor="text1" w:themeTint="A6"/>
      <w:sz w:val="19"/>
      <w:szCs w:val="19"/>
    </w:rPr>
  </w:style>
  <w:style w:type="paragraph" w:customStyle="1" w:styleId="B896E709B5024B53994E62555629ECCA3">
    <w:name w:val="B896E709B5024B53994E62555629ECCA3"/>
    <w:rsid w:val="0030200F"/>
    <w:pPr>
      <w:spacing w:after="0" w:line="216" w:lineRule="auto"/>
    </w:pPr>
    <w:rPr>
      <w:rFonts w:asciiTheme="majorHAnsi" w:eastAsiaTheme="majorEastAsia" w:hAnsiTheme="majorHAnsi" w:cstheme="majorBidi"/>
      <w:color w:val="2F5496" w:themeColor="accent1" w:themeShade="BF"/>
      <w:sz w:val="28"/>
      <w:szCs w:val="28"/>
    </w:rPr>
  </w:style>
  <w:style w:type="paragraph" w:customStyle="1" w:styleId="F463BAA5CD234006AC32693096BA27E86">
    <w:name w:val="F463BAA5CD234006AC32693096BA27E86"/>
    <w:rsid w:val="0030200F"/>
    <w:pPr>
      <w:spacing w:after="400" w:line="288" w:lineRule="auto"/>
    </w:pPr>
    <w:rPr>
      <w:rFonts w:eastAsiaTheme="minorHAnsi"/>
      <w:color w:val="595959" w:themeColor="text1" w:themeTint="A6"/>
      <w:sz w:val="19"/>
      <w:szCs w:val="19"/>
    </w:rPr>
  </w:style>
  <w:style w:type="paragraph" w:customStyle="1" w:styleId="94BA83A9934F4B3A8810031900D866AC3">
    <w:name w:val="94BA83A9934F4B3A8810031900D866AC3"/>
    <w:rsid w:val="0030200F"/>
    <w:pPr>
      <w:spacing w:after="600" w:line="288" w:lineRule="auto"/>
    </w:pPr>
    <w:rPr>
      <w:rFonts w:eastAsiaTheme="minorHAnsi"/>
      <w:color w:val="595959" w:themeColor="text1" w:themeTint="A6"/>
      <w:sz w:val="19"/>
      <w:szCs w:val="19"/>
    </w:rPr>
  </w:style>
  <w:style w:type="paragraph" w:customStyle="1" w:styleId="B896E709B5024B53994E62555629ECCA4">
    <w:name w:val="B896E709B5024B53994E62555629ECCA4"/>
    <w:rsid w:val="0030200F"/>
    <w:pPr>
      <w:spacing w:after="0" w:line="216" w:lineRule="auto"/>
    </w:pPr>
    <w:rPr>
      <w:rFonts w:asciiTheme="majorHAnsi" w:eastAsiaTheme="majorEastAsia" w:hAnsiTheme="majorHAnsi" w:cstheme="majorBidi"/>
      <w:color w:val="2F5496" w:themeColor="accent1" w:themeShade="BF"/>
      <w:sz w:val="28"/>
      <w:szCs w:val="28"/>
    </w:rPr>
  </w:style>
  <w:style w:type="paragraph" w:customStyle="1" w:styleId="F463BAA5CD234006AC32693096BA27E87">
    <w:name w:val="F463BAA5CD234006AC32693096BA27E87"/>
    <w:rsid w:val="0030200F"/>
    <w:pPr>
      <w:spacing w:after="400" w:line="288" w:lineRule="auto"/>
    </w:pPr>
    <w:rPr>
      <w:rFonts w:eastAsiaTheme="minorHAnsi"/>
      <w:color w:val="595959" w:themeColor="text1" w:themeTint="A6"/>
      <w:sz w:val="19"/>
      <w:szCs w:val="19"/>
    </w:rPr>
  </w:style>
  <w:style w:type="paragraph" w:customStyle="1" w:styleId="94BA83A9934F4B3A8810031900D866AC4">
    <w:name w:val="94BA83A9934F4B3A8810031900D866AC4"/>
    <w:rsid w:val="0030200F"/>
    <w:pPr>
      <w:spacing w:after="600" w:line="288" w:lineRule="auto"/>
    </w:pPr>
    <w:rPr>
      <w:rFonts w:eastAsiaTheme="minorHAnsi"/>
      <w:color w:val="595959" w:themeColor="text1" w:themeTint="A6"/>
      <w:sz w:val="19"/>
      <w:szCs w:val="19"/>
    </w:rPr>
  </w:style>
  <w:style w:type="paragraph" w:customStyle="1" w:styleId="B896E709B5024B53994E62555629ECCA5">
    <w:name w:val="B896E709B5024B53994E62555629ECCA5"/>
    <w:rsid w:val="0030200F"/>
    <w:pPr>
      <w:spacing w:after="0" w:line="216" w:lineRule="auto"/>
    </w:pPr>
    <w:rPr>
      <w:rFonts w:asciiTheme="majorHAnsi" w:eastAsiaTheme="majorEastAsia" w:hAnsiTheme="majorHAnsi" w:cstheme="majorBidi"/>
      <w:color w:val="2F5496" w:themeColor="accent1" w:themeShade="BF"/>
      <w:sz w:val="28"/>
      <w:szCs w:val="28"/>
    </w:rPr>
  </w:style>
  <w:style w:type="paragraph" w:customStyle="1" w:styleId="F463BAA5CD234006AC32693096BA27E88">
    <w:name w:val="F463BAA5CD234006AC32693096BA27E88"/>
    <w:rsid w:val="0030200F"/>
    <w:pPr>
      <w:spacing w:after="400" w:line="288" w:lineRule="auto"/>
    </w:pPr>
    <w:rPr>
      <w:rFonts w:eastAsiaTheme="minorHAnsi"/>
      <w:color w:val="595959" w:themeColor="text1" w:themeTint="A6"/>
      <w:sz w:val="19"/>
      <w:szCs w:val="19"/>
    </w:rPr>
  </w:style>
  <w:style w:type="paragraph" w:customStyle="1" w:styleId="94BA83A9934F4B3A8810031900D866AC5">
    <w:name w:val="94BA83A9934F4B3A8810031900D866AC5"/>
    <w:rsid w:val="0030200F"/>
    <w:pPr>
      <w:spacing w:after="600" w:line="288" w:lineRule="auto"/>
    </w:pPr>
    <w:rPr>
      <w:rFonts w:eastAsiaTheme="minorHAnsi"/>
      <w:color w:val="595959" w:themeColor="text1" w:themeTint="A6"/>
      <w:sz w:val="19"/>
      <w:szCs w:val="19"/>
    </w:rPr>
  </w:style>
  <w:style w:type="paragraph" w:styleId="a6">
    <w:name w:val="Title"/>
    <w:basedOn w:val="a"/>
    <w:next w:val="a"/>
    <w:link w:val="a7"/>
    <w:uiPriority w:val="10"/>
    <w:unhideWhenUsed/>
    <w:qFormat/>
    <w:rsid w:val="00F145AF"/>
    <w:pPr>
      <w:spacing w:after="0" w:line="216" w:lineRule="auto"/>
    </w:pPr>
    <w:rPr>
      <w:rFonts w:asciiTheme="majorHAnsi" w:eastAsiaTheme="majorEastAsia" w:hAnsiTheme="majorHAnsi" w:cstheme="majorBidi"/>
      <w:color w:val="1F3864" w:themeColor="accent1" w:themeShade="80"/>
      <w:sz w:val="28"/>
      <w:szCs w:val="56"/>
    </w:rPr>
  </w:style>
  <w:style w:type="character" w:customStyle="1" w:styleId="a7">
    <w:name w:val="ชื่อเรื่อง อักขระ"/>
    <w:basedOn w:val="a0"/>
    <w:link w:val="a6"/>
    <w:uiPriority w:val="10"/>
    <w:rsid w:val="00F145AF"/>
    <w:rPr>
      <w:rFonts w:asciiTheme="majorHAnsi" w:eastAsiaTheme="majorEastAsia" w:hAnsiTheme="majorHAnsi" w:cstheme="majorBidi"/>
      <w:color w:val="1F3864" w:themeColor="accent1" w:themeShade="80"/>
      <w:sz w:val="28"/>
      <w:szCs w:val="56"/>
    </w:rPr>
  </w:style>
  <w:style w:type="paragraph" w:customStyle="1" w:styleId="B896E709B5024B53994E62555629ECCA6">
    <w:name w:val="B896E709B5024B53994E62555629ECCA6"/>
    <w:rsid w:val="00F145AF"/>
    <w:pPr>
      <w:spacing w:after="0" w:line="216" w:lineRule="auto"/>
    </w:pPr>
    <w:rPr>
      <w:rFonts w:asciiTheme="majorHAnsi" w:eastAsiaTheme="majorEastAsia" w:hAnsiTheme="majorHAnsi" w:cstheme="majorBidi"/>
      <w:color w:val="1F3864" w:themeColor="accent1" w:themeShade="80"/>
      <w:sz w:val="28"/>
      <w:szCs w:val="56"/>
    </w:rPr>
  </w:style>
  <w:style w:type="paragraph" w:customStyle="1" w:styleId="F463BAA5CD234006AC32693096BA27E89">
    <w:name w:val="F463BAA5CD234006AC32693096BA27E89"/>
    <w:rsid w:val="00F145AF"/>
    <w:pPr>
      <w:spacing w:after="400" w:line="288" w:lineRule="auto"/>
    </w:pPr>
    <w:rPr>
      <w:rFonts w:eastAsiaTheme="minorHAnsi"/>
      <w:color w:val="595959" w:themeColor="text1" w:themeTint="A6"/>
    </w:rPr>
  </w:style>
  <w:style w:type="paragraph" w:styleId="a8">
    <w:name w:val="Bibliography"/>
    <w:basedOn w:val="a"/>
    <w:next w:val="a"/>
    <w:uiPriority w:val="37"/>
    <w:semiHidden/>
    <w:unhideWhenUsed/>
    <w:rsid w:val="00F145AF"/>
    <w:pPr>
      <w:spacing w:line="288" w:lineRule="auto"/>
    </w:pPr>
    <w:rPr>
      <w:rFonts w:eastAsiaTheme="minorHAnsi" w:cstheme="minorBidi"/>
      <w:color w:val="595959" w:themeColor="text1" w:themeTint="A6"/>
      <w:sz w:val="22"/>
      <w:szCs w:val="22"/>
    </w:rPr>
  </w:style>
  <w:style w:type="paragraph" w:customStyle="1" w:styleId="94BA83A9934F4B3A8810031900D866AC6">
    <w:name w:val="94BA83A9934F4B3A8810031900D866AC6"/>
    <w:rsid w:val="00F145AF"/>
    <w:pPr>
      <w:spacing w:after="600" w:line="288" w:lineRule="auto"/>
    </w:pPr>
    <w:rPr>
      <w:rFonts w:eastAsiaTheme="minorHAnsi"/>
      <w:color w:val="595959" w:themeColor="text1" w:themeTint="A6"/>
    </w:rPr>
  </w:style>
  <w:style w:type="paragraph" w:customStyle="1" w:styleId="B896E709B5024B53994E62555629ECCA7">
    <w:name w:val="B896E709B5024B53994E62555629ECCA7"/>
    <w:rsid w:val="00F145AF"/>
    <w:pPr>
      <w:spacing w:after="0" w:line="216" w:lineRule="auto"/>
    </w:pPr>
    <w:rPr>
      <w:rFonts w:asciiTheme="majorHAnsi" w:eastAsiaTheme="majorEastAsia" w:hAnsiTheme="majorHAnsi" w:cstheme="majorBidi"/>
      <w:color w:val="1F3864" w:themeColor="accent1" w:themeShade="80"/>
      <w:sz w:val="28"/>
      <w:szCs w:val="56"/>
    </w:rPr>
  </w:style>
  <w:style w:type="paragraph" w:customStyle="1" w:styleId="F463BAA5CD234006AC32693096BA27E810">
    <w:name w:val="F463BAA5CD234006AC32693096BA27E810"/>
    <w:rsid w:val="00F145AF"/>
    <w:pPr>
      <w:spacing w:after="400" w:line="288" w:lineRule="auto"/>
    </w:pPr>
    <w:rPr>
      <w:rFonts w:eastAsiaTheme="minorHAnsi"/>
      <w:color w:val="595959" w:themeColor="text1" w:themeTint="A6"/>
    </w:rPr>
  </w:style>
  <w:style w:type="paragraph" w:styleId="a9">
    <w:name w:val="Salutation"/>
    <w:basedOn w:val="a"/>
    <w:next w:val="a"/>
    <w:link w:val="aa"/>
    <w:uiPriority w:val="99"/>
    <w:unhideWhenUsed/>
    <w:rsid w:val="00F145AF"/>
    <w:pPr>
      <w:spacing w:line="288" w:lineRule="auto"/>
    </w:pPr>
    <w:rPr>
      <w:rFonts w:eastAsiaTheme="minorHAnsi" w:cstheme="minorBidi"/>
      <w:color w:val="595959" w:themeColor="text1" w:themeTint="A6"/>
      <w:sz w:val="22"/>
      <w:szCs w:val="22"/>
    </w:rPr>
  </w:style>
  <w:style w:type="character" w:customStyle="1" w:styleId="aa">
    <w:name w:val="คำขึ้นต้นจดหมาย อักขระ"/>
    <w:basedOn w:val="a0"/>
    <w:link w:val="a9"/>
    <w:uiPriority w:val="99"/>
    <w:rsid w:val="00F145AF"/>
    <w:rPr>
      <w:rFonts w:eastAsiaTheme="minorHAnsi"/>
      <w:color w:val="595959" w:themeColor="text1" w:themeTint="A6"/>
    </w:rPr>
  </w:style>
  <w:style w:type="paragraph" w:customStyle="1" w:styleId="5A3AFC22DF53439789248328D16E52671">
    <w:name w:val="5A3AFC22DF53439789248328D16E52671"/>
    <w:rsid w:val="00F145AF"/>
    <w:pPr>
      <w:spacing w:line="288" w:lineRule="auto"/>
    </w:pPr>
    <w:rPr>
      <w:rFonts w:eastAsiaTheme="minorHAnsi"/>
      <w:color w:val="595959" w:themeColor="text1" w:themeTint="A6"/>
    </w:rPr>
  </w:style>
  <w:style w:type="paragraph" w:customStyle="1" w:styleId="B896E709B5024B53994E62555629ECCA8">
    <w:name w:val="B896E709B5024B53994E62555629ECCA8"/>
    <w:rsid w:val="00F145AF"/>
    <w:pPr>
      <w:spacing w:after="0" w:line="216" w:lineRule="auto"/>
    </w:pPr>
    <w:rPr>
      <w:rFonts w:asciiTheme="majorHAnsi" w:eastAsiaTheme="majorEastAsia" w:hAnsiTheme="majorHAnsi" w:cstheme="majorBidi"/>
      <w:color w:val="1F3864" w:themeColor="accent1" w:themeShade="80"/>
      <w:sz w:val="28"/>
      <w:szCs w:val="56"/>
    </w:rPr>
  </w:style>
  <w:style w:type="paragraph" w:customStyle="1" w:styleId="F463BAA5CD234006AC32693096BA27E811">
    <w:name w:val="F463BAA5CD234006AC32693096BA27E811"/>
    <w:rsid w:val="00F145AF"/>
    <w:pPr>
      <w:spacing w:after="400" w:line="288" w:lineRule="auto"/>
    </w:pPr>
    <w:rPr>
      <w:rFonts w:eastAsiaTheme="minorHAnsi"/>
      <w:color w:val="595959" w:themeColor="text1" w:themeTint="A6"/>
    </w:rPr>
  </w:style>
  <w:style w:type="paragraph" w:customStyle="1" w:styleId="5A3AFC22DF53439789248328D16E52672">
    <w:name w:val="5A3AFC22DF53439789248328D16E52672"/>
    <w:rsid w:val="00F145AF"/>
    <w:pPr>
      <w:spacing w:line="288" w:lineRule="auto"/>
    </w:pPr>
    <w:rPr>
      <w:rFonts w:eastAsiaTheme="minorHAnsi"/>
      <w:color w:val="595959" w:themeColor="text1" w:themeTint="A6"/>
    </w:rPr>
  </w:style>
  <w:style w:type="paragraph" w:customStyle="1" w:styleId="F463BAA5CD234006AC32693096BA27E812">
    <w:name w:val="F463BAA5CD234006AC32693096BA27E812"/>
    <w:rsid w:val="00047CCE"/>
    <w:pPr>
      <w:spacing w:after="400" w:line="288" w:lineRule="auto"/>
    </w:pPr>
    <w:rPr>
      <w:rFonts w:eastAsiaTheme="minorHAnsi"/>
      <w:color w:val="595959" w:themeColor="text1" w:themeTint="A6"/>
    </w:rPr>
  </w:style>
  <w:style w:type="paragraph" w:customStyle="1" w:styleId="9C503C5FD8FF47DD91CC8153BB4EC9311">
    <w:name w:val="9C503C5FD8FF47DD91CC8153BB4EC9311"/>
    <w:rsid w:val="00047CCE"/>
    <w:pPr>
      <w:spacing w:after="480" w:line="288" w:lineRule="auto"/>
      <w:contextualSpacing/>
    </w:pPr>
    <w:rPr>
      <w:rFonts w:eastAsiaTheme="minorHAnsi"/>
      <w:color w:val="595959" w:themeColor="text1" w:themeTint="A6"/>
    </w:rPr>
  </w:style>
  <w:style w:type="paragraph" w:customStyle="1" w:styleId="BCB6E40CD8C24B64B5F79CE5F8E51F181">
    <w:name w:val="BCB6E40CD8C24B64B5F79CE5F8E51F181"/>
    <w:rsid w:val="00047CCE"/>
    <w:pPr>
      <w:spacing w:after="480" w:line="288" w:lineRule="auto"/>
      <w:contextualSpacing/>
    </w:pPr>
    <w:rPr>
      <w:rFonts w:eastAsiaTheme="minorHAnsi"/>
      <w:color w:val="595959" w:themeColor="text1" w:themeTint="A6"/>
    </w:rPr>
  </w:style>
  <w:style w:type="paragraph" w:customStyle="1" w:styleId="E5A1F8D40CF14E4F86AE1C5D48111F241">
    <w:name w:val="E5A1F8D40CF14E4F86AE1C5D48111F241"/>
    <w:rsid w:val="00047CCE"/>
    <w:pPr>
      <w:spacing w:after="480" w:line="288" w:lineRule="auto"/>
      <w:contextualSpacing/>
    </w:pPr>
    <w:rPr>
      <w:rFonts w:eastAsiaTheme="minorHAnsi"/>
      <w:color w:val="595959" w:themeColor="text1" w:themeTint="A6"/>
    </w:rPr>
  </w:style>
  <w:style w:type="paragraph" w:customStyle="1" w:styleId="5A3AFC22DF53439789248328D16E52673">
    <w:name w:val="5A3AFC22DF53439789248328D16E52673"/>
    <w:rsid w:val="00047CCE"/>
    <w:pPr>
      <w:spacing w:line="288" w:lineRule="auto"/>
    </w:pPr>
    <w:rPr>
      <w:rFonts w:eastAsiaTheme="minorHAnsi"/>
      <w:color w:val="595959" w:themeColor="text1" w:themeTint="A6"/>
    </w:rPr>
  </w:style>
  <w:style w:type="paragraph" w:styleId="ab">
    <w:name w:val="Block Text"/>
    <w:basedOn w:val="a"/>
    <w:uiPriority w:val="99"/>
    <w:semiHidden/>
    <w:unhideWhenUsed/>
    <w:rsid w:val="00047CCE"/>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spacing w:line="288" w:lineRule="auto"/>
      <w:ind w:left="1152" w:right="1152"/>
    </w:pPr>
    <w:rPr>
      <w:rFonts w:cstheme="minorBidi"/>
      <w:i/>
      <w:iCs/>
      <w:color w:val="2F5496" w:themeColor="accent1" w:themeShade="BF"/>
      <w:sz w:val="22"/>
      <w:szCs w:val="22"/>
    </w:rPr>
  </w:style>
  <w:style w:type="paragraph" w:customStyle="1" w:styleId="04C318827E8345AF9E24BD7358C4B1651">
    <w:name w:val="04C318827E8345AF9E24BD7358C4B1651"/>
    <w:rsid w:val="00047CCE"/>
    <w:pPr>
      <w:spacing w:line="288" w:lineRule="auto"/>
    </w:pPr>
    <w:rPr>
      <w:rFonts w:eastAsiaTheme="minorHAnsi"/>
      <w:color w:val="595959" w:themeColor="text1" w:themeTint="A6"/>
    </w:rPr>
  </w:style>
  <w:style w:type="paragraph" w:customStyle="1" w:styleId="46B14EE2BFE24C09A43E9638A051B3A51">
    <w:name w:val="46B14EE2BFE24C09A43E9638A051B3A51"/>
    <w:rsid w:val="00047CCE"/>
    <w:pPr>
      <w:spacing w:before="600" w:after="800" w:line="288" w:lineRule="auto"/>
    </w:pPr>
    <w:rPr>
      <w:rFonts w:eastAsiaTheme="minorHAnsi"/>
      <w:color w:val="595959" w:themeColor="text1" w:themeTint="A6"/>
    </w:rPr>
  </w:style>
  <w:style w:type="paragraph" w:customStyle="1" w:styleId="94BA83A9934F4B3A8810031900D866AC7">
    <w:name w:val="94BA83A9934F4B3A8810031900D866AC7"/>
    <w:rsid w:val="00047CCE"/>
    <w:pPr>
      <w:spacing w:after="600" w:line="288" w:lineRule="auto"/>
    </w:pPr>
    <w:rPr>
      <w:rFonts w:eastAsiaTheme="minorHAnsi"/>
      <w:color w:val="595959" w:themeColor="text1" w:themeTint="A6"/>
    </w:rPr>
  </w:style>
  <w:style w:type="paragraph" w:customStyle="1" w:styleId="5B32C6CC78034F57B31C4D60FD6303E0">
    <w:name w:val="5B32C6CC78034F57B31C4D60FD6303E0"/>
    <w:rsid w:val="00047CCE"/>
    <w:pPr>
      <w:spacing w:after="160" w:line="259" w:lineRule="auto"/>
    </w:pPr>
  </w:style>
  <w:style w:type="paragraph" w:customStyle="1" w:styleId="70890E69DAB34E5CBFEBDE4D7138A4A5">
    <w:name w:val="70890E69DAB34E5CBFEBDE4D7138A4A5"/>
    <w:rsid w:val="00047CCE"/>
    <w:pPr>
      <w:spacing w:after="160" w:line="259" w:lineRule="auto"/>
    </w:pPr>
  </w:style>
  <w:style w:type="paragraph" w:customStyle="1" w:styleId="D4F55ACD2B9E4B188E0CBC28CE22B9B3">
    <w:name w:val="D4F55ACD2B9E4B188E0CBC28CE22B9B3"/>
    <w:rsid w:val="00047CCE"/>
    <w:pPr>
      <w:spacing w:after="160" w:line="259" w:lineRule="auto"/>
    </w:pPr>
  </w:style>
  <w:style w:type="paragraph" w:customStyle="1" w:styleId="FBC9976E17424D15A689EB842898918B">
    <w:name w:val="FBC9976E17424D15A689EB842898918B"/>
    <w:rsid w:val="00047CCE"/>
    <w:pPr>
      <w:spacing w:after="160" w:line="259" w:lineRule="auto"/>
    </w:pPr>
  </w:style>
  <w:style w:type="paragraph" w:customStyle="1" w:styleId="840D37D79DD64A228E6BA1D114D4BB0D">
    <w:name w:val="840D37D79DD64A228E6BA1D114D4BB0D"/>
    <w:rsid w:val="00047CCE"/>
    <w:pPr>
      <w:spacing w:after="160" w:line="259" w:lineRule="auto"/>
    </w:pPr>
  </w:style>
  <w:style w:type="paragraph" w:customStyle="1" w:styleId="0D991259545C45A4AB550301A0F7F49B">
    <w:name w:val="0D991259545C45A4AB550301A0F7F49B"/>
    <w:rsid w:val="00047CCE"/>
    <w:pPr>
      <w:spacing w:after="160" w:line="259" w:lineRule="auto"/>
    </w:pPr>
  </w:style>
  <w:style w:type="paragraph" w:customStyle="1" w:styleId="CB819DE1FAB64E6083C416873166DEC5">
    <w:name w:val="CB819DE1FAB64E6083C416873166DEC5"/>
    <w:rsid w:val="00047CCE"/>
    <w:pPr>
      <w:spacing w:after="160" w:line="259" w:lineRule="auto"/>
    </w:pPr>
  </w:style>
  <w:style w:type="paragraph" w:customStyle="1" w:styleId="03FF11FDFAD74C5BAF53AAE90162E0B7">
    <w:name w:val="03FF11FDFAD74C5BAF53AAE90162E0B7"/>
    <w:rsid w:val="00047CCE"/>
    <w:pPr>
      <w:spacing w:after="160" w:line="259" w:lineRule="auto"/>
    </w:pPr>
  </w:style>
  <w:style w:type="character" w:styleId="ac">
    <w:name w:val="endnote reference"/>
    <w:basedOn w:val="a0"/>
    <w:uiPriority w:val="99"/>
    <w:semiHidden/>
    <w:unhideWhenUsed/>
    <w:rsid w:val="00F12C25"/>
    <w:rPr>
      <w:vertAlign w:val="superscript"/>
    </w:rPr>
  </w:style>
  <w:style w:type="paragraph" w:customStyle="1" w:styleId="494A4FD2E79A4F9A84C77629D2B95AEC">
    <w:name w:val="494A4FD2E79A4F9A84C77629D2B95AEC"/>
    <w:rsid w:val="00047CCE"/>
    <w:pPr>
      <w:spacing w:after="160" w:line="259" w:lineRule="auto"/>
    </w:pPr>
  </w:style>
  <w:style w:type="paragraph" w:customStyle="1" w:styleId="4E99D5E91C9B468F861452D4A1D32A8C">
    <w:name w:val="4E99D5E91C9B468F861452D4A1D32A8C"/>
    <w:rsid w:val="00047CCE"/>
    <w:pPr>
      <w:spacing w:after="160" w:line="259" w:lineRule="auto"/>
    </w:pPr>
  </w:style>
  <w:style w:type="paragraph" w:customStyle="1" w:styleId="F52F014D46834AFAB4670317D3F8F3B9">
    <w:name w:val="F52F014D46834AFAB4670317D3F8F3B9"/>
    <w:rsid w:val="00047CCE"/>
    <w:pPr>
      <w:spacing w:after="160" w:line="259" w:lineRule="auto"/>
    </w:pPr>
  </w:style>
  <w:style w:type="paragraph" w:customStyle="1" w:styleId="71D2A21372E44ADA9E567679D956F492">
    <w:name w:val="71D2A21372E44ADA9E567679D956F492"/>
    <w:rsid w:val="00047CCE"/>
    <w:pPr>
      <w:spacing w:after="160" w:line="259" w:lineRule="auto"/>
    </w:pPr>
  </w:style>
  <w:style w:type="paragraph" w:customStyle="1" w:styleId="C826B1AB4249435BBF59EB74601BCCB6">
    <w:name w:val="C826B1AB4249435BBF59EB74601BCCB6"/>
    <w:rsid w:val="002239B3"/>
    <w:pPr>
      <w:spacing w:after="160" w:line="259" w:lineRule="auto"/>
    </w:pPr>
  </w:style>
  <w:style w:type="paragraph" w:customStyle="1" w:styleId="B4E46378AAA04A6D806CF428B7EE7E47">
    <w:name w:val="B4E46378AAA04A6D806CF428B7EE7E47"/>
    <w:rsid w:val="002239B3"/>
    <w:pPr>
      <w:spacing w:after="160" w:line="259" w:lineRule="auto"/>
    </w:pPr>
  </w:style>
  <w:style w:type="paragraph" w:customStyle="1" w:styleId="2499D06604EB4659B2B519EB73BF78CB">
    <w:name w:val="2499D06604EB4659B2B519EB73BF78CB"/>
    <w:rsid w:val="002239B3"/>
    <w:pPr>
      <w:spacing w:after="160" w:line="259" w:lineRule="auto"/>
    </w:pPr>
  </w:style>
  <w:style w:type="paragraph" w:customStyle="1" w:styleId="9EC784A51EE8432686B5724ACCF2A1AE">
    <w:name w:val="9EC784A51EE8432686B5724ACCF2A1AE"/>
    <w:rsid w:val="002239B3"/>
    <w:pPr>
      <w:spacing w:after="160" w:line="259" w:lineRule="auto"/>
    </w:pPr>
  </w:style>
  <w:style w:type="paragraph" w:customStyle="1" w:styleId="E5C28EAE07AD4A57AAFD9C639DDCED2A">
    <w:name w:val="E5C28EAE07AD4A57AAFD9C639DDCED2A"/>
    <w:rsid w:val="00F12C25"/>
    <w:pPr>
      <w:spacing w:after="0" w:line="216" w:lineRule="auto"/>
    </w:pPr>
    <w:rPr>
      <w:rFonts w:asciiTheme="majorHAnsi" w:eastAsiaTheme="majorEastAsia" w:hAnsiTheme="majorHAnsi" w:cstheme="majorBidi"/>
      <w:color w:val="1F3864" w:themeColor="accent1" w:themeShade="80"/>
      <w:sz w:val="28"/>
      <w:szCs w:val="56"/>
    </w:rPr>
  </w:style>
  <w:style w:type="paragraph" w:customStyle="1" w:styleId="F158E15446ED4CE9B727F18170BA8BF61">
    <w:name w:val="F158E15446ED4CE9B727F18170BA8BF61"/>
    <w:rsid w:val="00F12C25"/>
    <w:pPr>
      <w:spacing w:after="0" w:line="264" w:lineRule="auto"/>
    </w:pPr>
    <w:rPr>
      <w:rFonts w:eastAsiaTheme="minorHAnsi"/>
      <w:color w:val="595959" w:themeColor="text1" w:themeTint="A6"/>
    </w:rPr>
  </w:style>
  <w:style w:type="paragraph" w:customStyle="1" w:styleId="69BF7E26474145759303C5646D41D9FA1">
    <w:name w:val="69BF7E26474145759303C5646D41D9FA1"/>
    <w:rsid w:val="00F12C25"/>
    <w:pPr>
      <w:spacing w:after="0" w:line="264" w:lineRule="auto"/>
    </w:pPr>
    <w:rPr>
      <w:rFonts w:eastAsiaTheme="minorHAnsi"/>
      <w:color w:val="595959" w:themeColor="text1" w:themeTint="A6"/>
    </w:rPr>
  </w:style>
  <w:style w:type="paragraph" w:customStyle="1" w:styleId="82379A81AE51406DB7DB72CA7D8AF6BD1">
    <w:name w:val="82379A81AE51406DB7DB72CA7D8AF6BD1"/>
    <w:rsid w:val="00F12C25"/>
    <w:pPr>
      <w:spacing w:after="0" w:line="264" w:lineRule="auto"/>
    </w:pPr>
    <w:rPr>
      <w:rFonts w:eastAsiaTheme="minorHAnsi"/>
      <w:color w:val="595959" w:themeColor="text1" w:themeTint="A6"/>
    </w:rPr>
  </w:style>
  <w:style w:type="paragraph" w:customStyle="1" w:styleId="5B32C6CC78034F57B31C4D60FD6303E01">
    <w:name w:val="5B32C6CC78034F57B31C4D60FD6303E01"/>
    <w:rsid w:val="00F12C25"/>
    <w:pPr>
      <w:spacing w:before="1000" w:after="400" w:line="288" w:lineRule="auto"/>
    </w:pPr>
    <w:rPr>
      <w:rFonts w:eastAsiaTheme="minorHAnsi"/>
      <w:color w:val="595959" w:themeColor="text1" w:themeTint="A6"/>
    </w:rPr>
  </w:style>
  <w:style w:type="paragraph" w:customStyle="1" w:styleId="5DC91CEF9E6E4C28B508410A4047E296">
    <w:name w:val="5DC91CEF9E6E4C28B508410A4047E296"/>
    <w:rsid w:val="00F12C25"/>
    <w:pPr>
      <w:spacing w:after="480" w:line="288" w:lineRule="auto"/>
      <w:contextualSpacing/>
    </w:pPr>
    <w:rPr>
      <w:rFonts w:eastAsiaTheme="minorHAnsi"/>
      <w:color w:val="595959" w:themeColor="text1" w:themeTint="A6"/>
    </w:rPr>
  </w:style>
  <w:style w:type="paragraph" w:customStyle="1" w:styleId="D4F55ACD2B9E4B188E0CBC28CE22B9B31">
    <w:name w:val="D4F55ACD2B9E4B188E0CBC28CE22B9B31"/>
    <w:rsid w:val="00F12C25"/>
    <w:pPr>
      <w:spacing w:after="480" w:line="288" w:lineRule="auto"/>
      <w:contextualSpacing/>
    </w:pPr>
    <w:rPr>
      <w:rFonts w:eastAsiaTheme="minorHAnsi"/>
      <w:color w:val="595959" w:themeColor="text1" w:themeTint="A6"/>
    </w:rPr>
  </w:style>
  <w:style w:type="paragraph" w:customStyle="1" w:styleId="FBC9976E17424D15A689EB842898918B1">
    <w:name w:val="FBC9976E17424D15A689EB842898918B1"/>
    <w:rsid w:val="00F12C25"/>
    <w:pPr>
      <w:spacing w:after="480" w:line="288" w:lineRule="auto"/>
      <w:contextualSpacing/>
    </w:pPr>
    <w:rPr>
      <w:rFonts w:eastAsiaTheme="minorHAnsi"/>
      <w:color w:val="595959" w:themeColor="text1" w:themeTint="A6"/>
    </w:rPr>
  </w:style>
  <w:style w:type="paragraph" w:customStyle="1" w:styleId="B4E46378AAA04A6D806CF428B7EE7E471">
    <w:name w:val="B4E46378AAA04A6D806CF428B7EE7E471"/>
    <w:rsid w:val="00F12C25"/>
    <w:pPr>
      <w:spacing w:line="288" w:lineRule="auto"/>
    </w:pPr>
    <w:rPr>
      <w:rFonts w:eastAsiaTheme="minorHAnsi"/>
      <w:color w:val="595959" w:themeColor="text1" w:themeTint="A6"/>
    </w:rPr>
  </w:style>
  <w:style w:type="paragraph" w:customStyle="1" w:styleId="0D991259545C45A4AB550301A0F7F49B1">
    <w:name w:val="0D991259545C45A4AB550301A0F7F49B1"/>
    <w:rsid w:val="00F12C25"/>
    <w:pPr>
      <w:spacing w:line="288" w:lineRule="auto"/>
    </w:pPr>
    <w:rPr>
      <w:rFonts w:eastAsiaTheme="minorHAnsi"/>
      <w:color w:val="595959" w:themeColor="text1" w:themeTint="A6"/>
    </w:rPr>
  </w:style>
  <w:style w:type="paragraph" w:customStyle="1" w:styleId="CB819DE1FAB64E6083C416873166DEC51">
    <w:name w:val="CB819DE1FAB64E6083C416873166DEC51"/>
    <w:rsid w:val="00F12C25"/>
    <w:pPr>
      <w:spacing w:before="600" w:after="800" w:line="288" w:lineRule="auto"/>
    </w:pPr>
    <w:rPr>
      <w:rFonts w:eastAsiaTheme="minorHAnsi"/>
      <w:color w:val="595959" w:themeColor="text1" w:themeTint="A6"/>
    </w:rPr>
  </w:style>
  <w:style w:type="paragraph" w:customStyle="1" w:styleId="9EC784A51EE8432686B5724ACCF2A1AE1">
    <w:name w:val="9EC784A51EE8432686B5724ACCF2A1AE1"/>
    <w:rsid w:val="00F12C25"/>
    <w:pPr>
      <w:spacing w:after="600" w:line="288" w:lineRule="auto"/>
    </w:pPr>
    <w:rPr>
      <w:rFonts w:eastAsiaTheme="minorHAnsi"/>
      <w:color w:val="595959" w:themeColor="text1" w:themeTint="A6"/>
    </w:rPr>
  </w:style>
  <w:style w:type="paragraph" w:customStyle="1" w:styleId="E5C28EAE07AD4A57AAFD9C639DDCED2A1">
    <w:name w:val="E5C28EAE07AD4A57AAFD9C639DDCED2A1"/>
    <w:rsid w:val="00CD7D7A"/>
    <w:pPr>
      <w:spacing w:after="0" w:line="216" w:lineRule="auto"/>
    </w:pPr>
    <w:rPr>
      <w:rFonts w:asciiTheme="majorHAnsi" w:eastAsiaTheme="majorEastAsia" w:hAnsiTheme="majorHAnsi" w:cstheme="majorBidi"/>
      <w:color w:val="1F3864" w:themeColor="accent1" w:themeShade="80"/>
      <w:sz w:val="28"/>
      <w:szCs w:val="56"/>
    </w:rPr>
  </w:style>
  <w:style w:type="paragraph" w:customStyle="1" w:styleId="F158E15446ED4CE9B727F18170BA8BF62">
    <w:name w:val="F158E15446ED4CE9B727F18170BA8BF62"/>
    <w:rsid w:val="00CD7D7A"/>
    <w:pPr>
      <w:spacing w:after="0" w:line="264" w:lineRule="auto"/>
    </w:pPr>
    <w:rPr>
      <w:rFonts w:eastAsiaTheme="minorHAnsi"/>
      <w:color w:val="595959" w:themeColor="text1" w:themeTint="A6"/>
    </w:rPr>
  </w:style>
  <w:style w:type="paragraph" w:customStyle="1" w:styleId="69BF7E26474145759303C5646D41D9FA2">
    <w:name w:val="69BF7E26474145759303C5646D41D9FA2"/>
    <w:rsid w:val="00CD7D7A"/>
    <w:pPr>
      <w:spacing w:after="0" w:line="264" w:lineRule="auto"/>
    </w:pPr>
    <w:rPr>
      <w:rFonts w:eastAsiaTheme="minorHAnsi"/>
      <w:color w:val="595959" w:themeColor="text1" w:themeTint="A6"/>
    </w:rPr>
  </w:style>
  <w:style w:type="paragraph" w:customStyle="1" w:styleId="82379A81AE51406DB7DB72CA7D8AF6BD2">
    <w:name w:val="82379A81AE51406DB7DB72CA7D8AF6BD2"/>
    <w:rsid w:val="00CD7D7A"/>
    <w:pPr>
      <w:spacing w:after="0" w:line="264" w:lineRule="auto"/>
    </w:pPr>
    <w:rPr>
      <w:rFonts w:eastAsiaTheme="minorHAnsi"/>
      <w:color w:val="595959" w:themeColor="text1" w:themeTint="A6"/>
    </w:rPr>
  </w:style>
  <w:style w:type="paragraph" w:customStyle="1" w:styleId="5B32C6CC78034F57B31C4D60FD6303E02">
    <w:name w:val="5B32C6CC78034F57B31C4D60FD6303E02"/>
    <w:rsid w:val="00CD7D7A"/>
    <w:pPr>
      <w:spacing w:before="1000" w:after="400" w:line="288" w:lineRule="auto"/>
    </w:pPr>
    <w:rPr>
      <w:rFonts w:eastAsiaTheme="minorHAnsi"/>
      <w:color w:val="595959" w:themeColor="text1" w:themeTint="A6"/>
    </w:rPr>
  </w:style>
  <w:style w:type="paragraph" w:customStyle="1" w:styleId="5DC91CEF9E6E4C28B508410A4047E2961">
    <w:name w:val="5DC91CEF9E6E4C28B508410A4047E2961"/>
    <w:rsid w:val="00CD7D7A"/>
    <w:pPr>
      <w:spacing w:after="480" w:line="288" w:lineRule="auto"/>
      <w:contextualSpacing/>
    </w:pPr>
    <w:rPr>
      <w:rFonts w:eastAsiaTheme="minorHAnsi"/>
      <w:color w:val="595959" w:themeColor="text1" w:themeTint="A6"/>
    </w:rPr>
  </w:style>
  <w:style w:type="paragraph" w:customStyle="1" w:styleId="D4F55ACD2B9E4B188E0CBC28CE22B9B32">
    <w:name w:val="D4F55ACD2B9E4B188E0CBC28CE22B9B32"/>
    <w:rsid w:val="00CD7D7A"/>
    <w:pPr>
      <w:spacing w:after="480" w:line="288" w:lineRule="auto"/>
      <w:contextualSpacing/>
    </w:pPr>
    <w:rPr>
      <w:rFonts w:eastAsiaTheme="minorHAnsi"/>
      <w:color w:val="595959" w:themeColor="text1" w:themeTint="A6"/>
    </w:rPr>
  </w:style>
  <w:style w:type="paragraph" w:customStyle="1" w:styleId="FBC9976E17424D15A689EB842898918B2">
    <w:name w:val="FBC9976E17424D15A689EB842898918B2"/>
    <w:rsid w:val="00CD7D7A"/>
    <w:pPr>
      <w:spacing w:after="480" w:line="288" w:lineRule="auto"/>
      <w:contextualSpacing/>
    </w:pPr>
    <w:rPr>
      <w:rFonts w:eastAsiaTheme="minorHAnsi"/>
      <w:color w:val="595959" w:themeColor="text1" w:themeTint="A6"/>
    </w:rPr>
  </w:style>
  <w:style w:type="paragraph" w:customStyle="1" w:styleId="B4E46378AAA04A6D806CF428B7EE7E472">
    <w:name w:val="B4E46378AAA04A6D806CF428B7EE7E472"/>
    <w:rsid w:val="00CD7D7A"/>
    <w:pPr>
      <w:spacing w:line="288" w:lineRule="auto"/>
    </w:pPr>
    <w:rPr>
      <w:rFonts w:eastAsiaTheme="minorHAnsi"/>
      <w:color w:val="595959" w:themeColor="text1" w:themeTint="A6"/>
    </w:rPr>
  </w:style>
  <w:style w:type="table" w:styleId="2-5">
    <w:name w:val="Grid Table 2 Accent 5"/>
    <w:basedOn w:val="a1"/>
    <w:uiPriority w:val="47"/>
    <w:rsid w:val="00CD7D7A"/>
    <w:pPr>
      <w:spacing w:after="0" w:line="240" w:lineRule="auto"/>
    </w:pPr>
    <w:rPr>
      <w:rFonts w:eastAsiaTheme="minorHAnsi"/>
      <w:color w:val="595959" w:themeColor="text1" w:themeTint="A6"/>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0D991259545C45A4AB550301A0F7F49B2">
    <w:name w:val="0D991259545C45A4AB550301A0F7F49B2"/>
    <w:rsid w:val="00CD7D7A"/>
    <w:pPr>
      <w:spacing w:line="288" w:lineRule="auto"/>
    </w:pPr>
    <w:rPr>
      <w:rFonts w:eastAsiaTheme="minorHAnsi"/>
      <w:color w:val="595959" w:themeColor="text1" w:themeTint="A6"/>
    </w:rPr>
  </w:style>
  <w:style w:type="paragraph" w:customStyle="1" w:styleId="CB819DE1FAB64E6083C416873166DEC52">
    <w:name w:val="CB819DE1FAB64E6083C416873166DEC52"/>
    <w:rsid w:val="00CD7D7A"/>
    <w:pPr>
      <w:spacing w:before="600" w:after="800" w:line="288" w:lineRule="auto"/>
    </w:pPr>
    <w:rPr>
      <w:rFonts w:eastAsiaTheme="minorHAnsi"/>
      <w:color w:val="595959" w:themeColor="text1" w:themeTint="A6"/>
    </w:rPr>
  </w:style>
  <w:style w:type="paragraph" w:customStyle="1" w:styleId="9EC784A51EE8432686B5724ACCF2A1AE2">
    <w:name w:val="9EC784A51EE8432686B5724ACCF2A1AE2"/>
    <w:rsid w:val="00CD7D7A"/>
    <w:pPr>
      <w:spacing w:after="600" w:line="288" w:lineRule="auto"/>
    </w:pPr>
    <w:rPr>
      <w:rFonts w:eastAsiaTheme="minorHAnsi"/>
      <w:color w:val="595959" w:themeColor="text1" w:themeTint="A6"/>
    </w:rPr>
  </w:style>
  <w:style w:type="paragraph" w:customStyle="1" w:styleId="E5C28EAE07AD4A57AAFD9C639DDCED2A2">
    <w:name w:val="E5C28EAE07AD4A57AAFD9C639DDCED2A2"/>
    <w:rsid w:val="00CD7D7A"/>
    <w:pPr>
      <w:spacing w:after="0" w:line="216" w:lineRule="auto"/>
    </w:pPr>
    <w:rPr>
      <w:rFonts w:asciiTheme="majorHAnsi" w:eastAsiaTheme="majorEastAsia" w:hAnsiTheme="majorHAnsi" w:cstheme="majorBidi"/>
      <w:color w:val="1F3864" w:themeColor="accent1" w:themeShade="80"/>
      <w:sz w:val="28"/>
      <w:szCs w:val="56"/>
    </w:rPr>
  </w:style>
  <w:style w:type="paragraph" w:customStyle="1" w:styleId="F158E15446ED4CE9B727F18170BA8BF63">
    <w:name w:val="F158E15446ED4CE9B727F18170BA8BF63"/>
    <w:rsid w:val="00CD7D7A"/>
    <w:pPr>
      <w:spacing w:after="0" w:line="264" w:lineRule="auto"/>
    </w:pPr>
    <w:rPr>
      <w:rFonts w:eastAsiaTheme="minorHAnsi"/>
      <w:color w:val="595959" w:themeColor="text1" w:themeTint="A6"/>
    </w:rPr>
  </w:style>
  <w:style w:type="paragraph" w:customStyle="1" w:styleId="69BF7E26474145759303C5646D41D9FA3">
    <w:name w:val="69BF7E26474145759303C5646D41D9FA3"/>
    <w:rsid w:val="00CD7D7A"/>
    <w:pPr>
      <w:spacing w:after="0" w:line="264" w:lineRule="auto"/>
    </w:pPr>
    <w:rPr>
      <w:rFonts w:eastAsiaTheme="minorHAnsi"/>
      <w:color w:val="595959" w:themeColor="text1" w:themeTint="A6"/>
    </w:rPr>
  </w:style>
  <w:style w:type="paragraph" w:customStyle="1" w:styleId="82379A81AE51406DB7DB72CA7D8AF6BD3">
    <w:name w:val="82379A81AE51406DB7DB72CA7D8AF6BD3"/>
    <w:rsid w:val="00CD7D7A"/>
    <w:pPr>
      <w:spacing w:after="0" w:line="264" w:lineRule="auto"/>
    </w:pPr>
    <w:rPr>
      <w:rFonts w:eastAsiaTheme="minorHAnsi"/>
      <w:color w:val="595959" w:themeColor="text1" w:themeTint="A6"/>
    </w:rPr>
  </w:style>
  <w:style w:type="paragraph" w:customStyle="1" w:styleId="5B32C6CC78034F57B31C4D60FD6303E03">
    <w:name w:val="5B32C6CC78034F57B31C4D60FD6303E03"/>
    <w:rsid w:val="00CD7D7A"/>
    <w:pPr>
      <w:spacing w:before="1000" w:after="400" w:line="288" w:lineRule="auto"/>
    </w:pPr>
    <w:rPr>
      <w:rFonts w:eastAsiaTheme="minorHAnsi"/>
      <w:color w:val="595959" w:themeColor="text1" w:themeTint="A6"/>
    </w:rPr>
  </w:style>
  <w:style w:type="paragraph" w:customStyle="1" w:styleId="5DC91CEF9E6E4C28B508410A4047E2962">
    <w:name w:val="5DC91CEF9E6E4C28B508410A4047E2962"/>
    <w:rsid w:val="00CD7D7A"/>
    <w:pPr>
      <w:spacing w:after="480" w:line="288" w:lineRule="auto"/>
      <w:contextualSpacing/>
    </w:pPr>
    <w:rPr>
      <w:rFonts w:eastAsiaTheme="minorHAnsi"/>
      <w:color w:val="595959" w:themeColor="text1" w:themeTint="A6"/>
    </w:rPr>
  </w:style>
  <w:style w:type="paragraph" w:customStyle="1" w:styleId="D4F55ACD2B9E4B188E0CBC28CE22B9B33">
    <w:name w:val="D4F55ACD2B9E4B188E0CBC28CE22B9B33"/>
    <w:rsid w:val="00CD7D7A"/>
    <w:pPr>
      <w:spacing w:after="480" w:line="288" w:lineRule="auto"/>
      <w:contextualSpacing/>
    </w:pPr>
    <w:rPr>
      <w:rFonts w:eastAsiaTheme="minorHAnsi"/>
      <w:color w:val="595959" w:themeColor="text1" w:themeTint="A6"/>
    </w:rPr>
  </w:style>
  <w:style w:type="paragraph" w:customStyle="1" w:styleId="FBC9976E17424D15A689EB842898918B3">
    <w:name w:val="FBC9976E17424D15A689EB842898918B3"/>
    <w:rsid w:val="00CD7D7A"/>
    <w:pPr>
      <w:spacing w:after="480" w:line="288" w:lineRule="auto"/>
      <w:contextualSpacing/>
    </w:pPr>
    <w:rPr>
      <w:rFonts w:eastAsiaTheme="minorHAnsi"/>
      <w:color w:val="595959" w:themeColor="text1" w:themeTint="A6"/>
    </w:rPr>
  </w:style>
  <w:style w:type="paragraph" w:customStyle="1" w:styleId="B4E46378AAA04A6D806CF428B7EE7E473">
    <w:name w:val="B4E46378AAA04A6D806CF428B7EE7E473"/>
    <w:rsid w:val="00CD7D7A"/>
    <w:pPr>
      <w:spacing w:line="288" w:lineRule="auto"/>
    </w:pPr>
    <w:rPr>
      <w:rFonts w:eastAsiaTheme="minorHAnsi"/>
      <w:color w:val="595959" w:themeColor="text1" w:themeTint="A6"/>
    </w:rPr>
  </w:style>
  <w:style w:type="table" w:styleId="4-4">
    <w:name w:val="Grid Table 4 Accent 4"/>
    <w:basedOn w:val="a1"/>
    <w:uiPriority w:val="49"/>
    <w:rsid w:val="00CD7D7A"/>
    <w:pPr>
      <w:spacing w:after="0" w:line="240" w:lineRule="auto"/>
    </w:pPr>
    <w:rPr>
      <w:rFonts w:eastAsiaTheme="minorHAnsi"/>
      <w:color w:val="595959" w:themeColor="text1" w:themeTint="A6"/>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0D991259545C45A4AB550301A0F7F49B3">
    <w:name w:val="0D991259545C45A4AB550301A0F7F49B3"/>
    <w:rsid w:val="00CD7D7A"/>
    <w:pPr>
      <w:spacing w:line="288" w:lineRule="auto"/>
    </w:pPr>
    <w:rPr>
      <w:rFonts w:eastAsiaTheme="minorHAnsi"/>
      <w:color w:val="595959" w:themeColor="text1" w:themeTint="A6"/>
    </w:rPr>
  </w:style>
  <w:style w:type="paragraph" w:customStyle="1" w:styleId="CB819DE1FAB64E6083C416873166DEC53">
    <w:name w:val="CB819DE1FAB64E6083C416873166DEC53"/>
    <w:rsid w:val="00CD7D7A"/>
    <w:pPr>
      <w:spacing w:before="600" w:after="800" w:line="288" w:lineRule="auto"/>
    </w:pPr>
    <w:rPr>
      <w:rFonts w:eastAsiaTheme="minorHAnsi"/>
      <w:color w:val="595959" w:themeColor="text1" w:themeTint="A6"/>
    </w:rPr>
  </w:style>
  <w:style w:type="paragraph" w:customStyle="1" w:styleId="9EC784A51EE8432686B5724ACCF2A1AE3">
    <w:name w:val="9EC784A51EE8432686B5724ACCF2A1AE3"/>
    <w:rsid w:val="00CD7D7A"/>
    <w:pPr>
      <w:spacing w:after="600" w:line="288" w:lineRule="auto"/>
    </w:pPr>
    <w:rPr>
      <w:rFonts w:eastAsiaTheme="minorHAnsi"/>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3AD987-CCAD-4DA2-9B51-BFF19EE1B31E}">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02D4AA10-B996-4440-A590-FA694B5991D1}">
  <ds:schemaRefs>
    <ds:schemaRef ds:uri="http://schemas.microsoft.com/sharepoint/v3/contenttype/forms"/>
  </ds:schemaRefs>
</ds:datastoreItem>
</file>

<file path=customXml/itemProps3.xml><?xml version="1.0" encoding="utf-8"?>
<ds:datastoreItem xmlns:ds="http://schemas.openxmlformats.org/officeDocument/2006/customXml" ds:itemID="{129594C3-2117-4A2C-8C99-B55F5FA1B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Office_12937593_TF02901164</Template>
  <TotalTime>20</TotalTime>
  <Pages>1</Pages>
  <Words>90</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Dagmar Mocarnikova</cp:lastModifiedBy>
  <cp:revision>3</cp:revision>
  <dcterms:created xsi:type="dcterms:W3CDTF">2016-11-25T12:15:00Z</dcterms:created>
  <dcterms:modified xsi:type="dcterms:W3CDTF">2017-05-11T10:13:00Z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