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EAB9" w14:textId="5790A6F1" w:rsidR="007C4281" w:rsidRPr="007668A7" w:rsidRDefault="00FC6DE7">
      <w:pPr>
        <w:pStyle w:val="a7"/>
        <w:rPr>
          <w:lang w:val="uk-UA"/>
        </w:rPr>
      </w:pPr>
      <w:sdt>
        <w:sdtPr>
          <w:rPr>
            <w:lang w:val="uk-UA"/>
          </w:rPr>
          <w:alias w:val="Введіть назву навчального закладу:"/>
          <w:tag w:val="Введіть назву навчального закладу:"/>
          <w:id w:val="564760258"/>
          <w:placeholder>
            <w:docPart w:val="51A60F1BB0AC4B17BCC68B0070965DB2"/>
          </w:placeholder>
          <w:showingPlcHdr/>
          <w15:appearance w15:val="hidden"/>
          <w:text/>
        </w:sdtPr>
        <w:sdtEndPr/>
        <w:sdtContent>
          <w:r w:rsidR="00EE3AE2" w:rsidRPr="007668A7">
            <w:rPr>
              <w:lang w:val="uk-UA" w:bidi="uk-UA"/>
            </w:rPr>
            <w:t>Назва навчального закладу</w:t>
          </w:r>
        </w:sdtContent>
      </w:sdt>
    </w:p>
    <w:p w14:paraId="3AC6B56A" w14:textId="77777777" w:rsidR="007C4281" w:rsidRPr="007668A7" w:rsidRDefault="00FC6DE7" w:rsidP="008330F3">
      <w:pPr>
        <w:pStyle w:val="aa"/>
        <w:ind w:left="-709" w:right="-630"/>
        <w:rPr>
          <w:lang w:val="uk-UA"/>
        </w:rPr>
      </w:pPr>
      <w:sdt>
        <w:sdtPr>
          <w:rPr>
            <w:lang w:val="uk-UA"/>
          </w:rPr>
          <w:alias w:val="Введіть заголовок грамоти:"/>
          <w:tag w:val="Введіть заголовок грамоти:"/>
          <w:id w:val="-699623062"/>
          <w:placeholder>
            <w:docPart w:val="B575717A7C924F97B43FCA7831ADE599"/>
          </w:placeholder>
          <w:showingPlcHdr/>
          <w15:appearance w15:val="hidden"/>
          <w:text/>
        </w:sdtPr>
        <w:sdtEndPr/>
        <w:sdtContent>
          <w:r w:rsidR="00EE3AE2" w:rsidRPr="007668A7">
            <w:rPr>
              <w:lang w:val="uk-UA" w:bidi="uk-UA"/>
            </w:rPr>
            <w:t>Почесна грамота</w:t>
          </w:r>
        </w:sdtContent>
      </w:sdt>
    </w:p>
    <w:p w14:paraId="742A873C" w14:textId="7BDCA5C7" w:rsidR="007C4281" w:rsidRPr="007668A7" w:rsidRDefault="00FC6DE7">
      <w:pPr>
        <w:rPr>
          <w:lang w:val="uk-UA"/>
        </w:rPr>
      </w:pPr>
      <w:sdt>
        <w:sdtPr>
          <w:rPr>
            <w:lang w:val="uk-UA"/>
          </w:rPr>
          <w:alias w:val="Введіть опис грамоти:"/>
          <w:tag w:val="Введіть опис грамоти:"/>
          <w:id w:val="-1375930280"/>
          <w:placeholder>
            <w:docPart w:val="CA14BCB4BEBB4DCBAF12C3AB3496F8E0"/>
          </w:placeholder>
          <w:temporary/>
          <w:showingPlcHdr/>
          <w15:appearance w15:val="hidden"/>
          <w:text/>
        </w:sdtPr>
        <w:sdtEndPr/>
        <w:sdtContent>
          <w:r w:rsidR="00EE3AE2" w:rsidRPr="007668A7">
            <w:rPr>
              <w:lang w:val="uk-UA" w:bidi="uk-UA"/>
            </w:rPr>
            <w:t>Додайте тут текст, наприклад "нагороджується".</w:t>
          </w:r>
        </w:sdtContent>
      </w:sdt>
    </w:p>
    <w:p w14:paraId="1E92FFEF" w14:textId="17E29A20" w:rsidR="007C4281" w:rsidRPr="007668A7" w:rsidRDefault="00FC6DE7">
      <w:pPr>
        <w:pStyle w:val="a6"/>
        <w:rPr>
          <w:lang w:val="uk-UA"/>
        </w:rPr>
      </w:pPr>
      <w:sdt>
        <w:sdtPr>
          <w:rPr>
            <w:lang w:val="uk-UA"/>
          </w:rPr>
          <w:alias w:val="Введіть ім’я одержувача:"/>
          <w:tag w:val="Введіть ім’я одержувача:"/>
          <w:id w:val="-1509747913"/>
          <w:placeholder>
            <w:docPart w:val="667F78C5C96E4B9E8048E555EBA1E782"/>
          </w:placeholder>
          <w:showingPlcHdr/>
          <w15:appearance w15:val="hidden"/>
          <w:text/>
        </w:sdtPr>
        <w:sdtEndPr/>
        <w:sdtContent>
          <w:r w:rsidR="00EE3AE2" w:rsidRPr="007668A7">
            <w:rPr>
              <w:lang w:val="uk-UA" w:bidi="uk-UA"/>
            </w:rPr>
            <w:t>ІМ’Я ОДЕРЖУВАЧА</w:t>
          </w:r>
        </w:sdtContent>
      </w:sdt>
    </w:p>
    <w:p w14:paraId="08714679" w14:textId="4290C125" w:rsidR="007C4281" w:rsidRPr="007668A7" w:rsidRDefault="00FC6DE7">
      <w:pPr>
        <w:rPr>
          <w:lang w:val="uk-UA"/>
        </w:rPr>
      </w:pPr>
      <w:sdt>
        <w:sdtPr>
          <w:rPr>
            <w:lang w:val="uk-UA"/>
          </w:rPr>
          <w:alias w:val="Опишіть тут заслугу або причину нагородження:"/>
          <w:tag w:val="Опишіть тут заслугу або причину нагородження:"/>
          <w:id w:val="1125351361"/>
          <w:placeholder>
            <w:docPart w:val="EDFFF700F80A4B8DBAE0A4E46FAE6749"/>
          </w:placeholder>
          <w:showingPlcHdr/>
          <w15:appearance w15:val="hidden"/>
          <w:text/>
        </w:sdtPr>
        <w:sdtEndPr/>
        <w:sdtContent>
          <w:r w:rsidR="00EE3AE2" w:rsidRPr="007668A7">
            <w:rPr>
              <w:lang w:val="uk-UA" w:bidi="uk-UA"/>
            </w:rPr>
            <w:t>Опишіть тут заслугу або причину нагородження.</w:t>
          </w:r>
        </w:sdtContent>
      </w:sdt>
    </w:p>
    <w:tbl>
      <w:tblPr>
        <w:tblStyle w:val="a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з підписами &quot;Директор&quot; і &quot;Дата&quot; та лініями над кожним із них, до якої люди можуть вручну додати відповідну інформацію після друку грамоти."/>
      </w:tblPr>
      <w:tblGrid>
        <w:gridCol w:w="5040"/>
      </w:tblGrid>
      <w:tr w:rsidR="00361ED5" w:rsidRPr="007668A7" w14:paraId="6460266D" w14:textId="77777777" w:rsidTr="0019021D">
        <w:trPr>
          <w:trHeight w:hRule="exact" w:val="1440"/>
          <w:jc w:val="right"/>
        </w:trPr>
        <w:tc>
          <w:tcPr>
            <w:tcW w:w="8198" w:type="dxa"/>
          </w:tcPr>
          <w:sdt>
            <w:sdtPr>
              <w:rPr>
                <w:lang w:val="uk-UA"/>
              </w:rPr>
              <w:alias w:val="Введіть ім’я директора:"/>
              <w:tag w:val="Введіть ім’я директора:"/>
              <w:id w:val="-188606731"/>
              <w:placeholder>
                <w:docPart w:val="D9B4383133A84D8C95DEBFA80FCFABD3"/>
              </w:placeholder>
              <w:temporary/>
              <w:showingPlcHdr/>
              <w15:appearance w15:val="hidden"/>
            </w:sdtPr>
            <w:sdtEndPr/>
            <w:sdtContent>
              <w:p w14:paraId="2EA0A82A" w14:textId="641AE4CA" w:rsidR="00361ED5" w:rsidRPr="007668A7" w:rsidRDefault="00361ED5" w:rsidP="00C10EAB">
                <w:pPr>
                  <w:pStyle w:val="a8"/>
                  <w:rPr>
                    <w:lang w:val="uk-UA"/>
                  </w:rPr>
                </w:pPr>
                <w:r w:rsidRPr="007668A7">
                  <w:rPr>
                    <w:lang w:val="uk-UA" w:bidi="uk-UA"/>
                  </w:rPr>
                  <w:t>Директор</w:t>
                </w:r>
              </w:p>
            </w:sdtContent>
          </w:sdt>
        </w:tc>
      </w:tr>
      <w:tr w:rsidR="00361ED5" w:rsidRPr="007668A7" w14:paraId="72CF9A3B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57AF1543" w14:textId="6311D259" w:rsidR="00361ED5" w:rsidRPr="007668A7" w:rsidRDefault="00FC6DE7" w:rsidP="00C10EAB">
            <w:pPr>
              <w:pStyle w:val="a8"/>
              <w:rPr>
                <w:lang w:val="uk-UA"/>
              </w:rPr>
            </w:pPr>
            <w:sdt>
              <w:sdtPr>
                <w:rPr>
                  <w:lang w:val="uk-UA"/>
                </w:rPr>
                <w:alias w:val="Введіть дату:"/>
                <w:tag w:val="Введіть дату:"/>
                <w:id w:val="973342450"/>
                <w:placeholder>
                  <w:docPart w:val="C97C7AF5638A4301991B889B5A6666A2"/>
                </w:placeholder>
                <w:temporary/>
                <w:showingPlcHdr/>
                <w15:appearance w15:val="hidden"/>
              </w:sdtPr>
              <w:sdtEndPr/>
              <w:sdtContent>
                <w:r w:rsidR="00361ED5" w:rsidRPr="007668A7">
                  <w:rPr>
                    <w:lang w:val="uk-UA" w:bidi="uk-UA"/>
                  </w:rPr>
                  <w:t>Дата</w:t>
                </w:r>
              </w:sdtContent>
            </w:sdt>
          </w:p>
        </w:tc>
      </w:tr>
    </w:tbl>
    <w:p w14:paraId="3A341524" w14:textId="77777777" w:rsidR="00C10EAB" w:rsidRPr="007668A7" w:rsidRDefault="00C10EAB" w:rsidP="00C10EAB">
      <w:pPr>
        <w:rPr>
          <w:lang w:val="uk-UA"/>
        </w:rPr>
      </w:pPr>
    </w:p>
    <w:sectPr w:rsidR="00C10EAB" w:rsidRPr="007668A7" w:rsidSect="007668A7">
      <w:headerReference w:type="default" r:id="rId7"/>
      <w:pgSz w:w="11907" w:h="16839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1688" w14:textId="77777777" w:rsidR="00FC6DE7" w:rsidRDefault="00FC6DE7" w:rsidP="00C10EAB">
      <w:pPr>
        <w:spacing w:after="0"/>
      </w:pPr>
      <w:r>
        <w:separator/>
      </w:r>
    </w:p>
  </w:endnote>
  <w:endnote w:type="continuationSeparator" w:id="0">
    <w:p w14:paraId="5118C4DD" w14:textId="77777777" w:rsidR="00FC6DE7" w:rsidRDefault="00FC6DE7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6E1C5" w14:textId="77777777" w:rsidR="00FC6DE7" w:rsidRDefault="00FC6DE7" w:rsidP="00C10EAB">
      <w:pPr>
        <w:spacing w:after="0"/>
      </w:pPr>
      <w:r>
        <w:separator/>
      </w:r>
    </w:p>
  </w:footnote>
  <w:footnote w:type="continuationSeparator" w:id="0">
    <w:p w14:paraId="2D3A340B" w14:textId="77777777" w:rsidR="00FC6DE7" w:rsidRDefault="00FC6DE7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B30F" w14:textId="063BFBCF" w:rsidR="00C10EAB" w:rsidRPr="007668A7" w:rsidRDefault="00C10EAB">
    <w:pPr>
      <w:pStyle w:val="ae"/>
      <w:rPr>
        <w:lang w:val="uk-UA"/>
      </w:rPr>
    </w:pPr>
    <w:r w:rsidRPr="007668A7">
      <w:rPr>
        <w:noProof/>
        <w:lang w:val="uk-UA" w:bidi="uk-UA"/>
      </w:rPr>
      <w:drawing>
        <wp:anchor distT="0" distB="0" distL="114300" distR="114300" simplePos="0" relativeHeight="251659264" behindDoc="1" locked="0" layoutInCell="1" allowOverlap="1" wp14:anchorId="4637D59E" wp14:editId="30B7AF6A">
          <wp:simplePos x="0" y="0"/>
          <wp:positionH relativeFrom="margin">
            <wp:align>center</wp:align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Зображення 2" descr="Дівчинка та хлопчик поливають рослину на зеленому пагорбі під блакитним неб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фо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40B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45045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B321CE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1"/>
    <w:rsid w:val="00085959"/>
    <w:rsid w:val="000B7475"/>
    <w:rsid w:val="000D77A9"/>
    <w:rsid w:val="00116526"/>
    <w:rsid w:val="0019021D"/>
    <w:rsid w:val="00231C96"/>
    <w:rsid w:val="00361ED5"/>
    <w:rsid w:val="005B259A"/>
    <w:rsid w:val="00606CC9"/>
    <w:rsid w:val="0071421D"/>
    <w:rsid w:val="0074708C"/>
    <w:rsid w:val="007668A7"/>
    <w:rsid w:val="007C4281"/>
    <w:rsid w:val="008330F3"/>
    <w:rsid w:val="00903519"/>
    <w:rsid w:val="009534B9"/>
    <w:rsid w:val="009600B2"/>
    <w:rsid w:val="00A83352"/>
    <w:rsid w:val="00A918A9"/>
    <w:rsid w:val="00AE2918"/>
    <w:rsid w:val="00C10EAB"/>
    <w:rsid w:val="00DF1B25"/>
    <w:rsid w:val="00EC5F10"/>
    <w:rsid w:val="00EE2238"/>
    <w:rsid w:val="00EE3AE2"/>
    <w:rsid w:val="00F309BF"/>
    <w:rsid w:val="00F31531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E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uk-U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668A7"/>
    <w:rPr>
      <w:rFonts w:ascii="Century Gothic" w:hAnsi="Century Gothic"/>
      <w:lang w:val="en-US"/>
    </w:rPr>
  </w:style>
  <w:style w:type="paragraph" w:styleId="1">
    <w:name w:val="heading 1"/>
    <w:basedOn w:val="a2"/>
    <w:next w:val="a2"/>
    <w:link w:val="10"/>
    <w:uiPriority w:val="9"/>
    <w:semiHidden/>
    <w:qFormat/>
    <w:rsid w:val="007668A7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eastAsiaTheme="majorEastAsia" w:cstheme="majorBidi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668A7"/>
    <w:pPr>
      <w:keepNext/>
      <w:keepLines/>
      <w:spacing w:before="40" w:after="0"/>
      <w:outlineLvl w:val="1"/>
    </w:pPr>
    <w:rPr>
      <w:rFonts w:eastAsiaTheme="majorEastAsia" w:cstheme="majorBidi"/>
      <w:color w:val="215551" w:themeColor="background2" w:themeShade="40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668A7"/>
    <w:pPr>
      <w:keepNext/>
      <w:keepLines/>
      <w:spacing w:before="40" w:after="0"/>
      <w:outlineLvl w:val="2"/>
    </w:pPr>
    <w:rPr>
      <w:rFonts w:eastAsiaTheme="majorEastAsia" w:cstheme="majorBidi"/>
      <w:color w:val="215551" w:themeColor="background2" w:themeShade="40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668A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15551" w:themeColor="background2" w:themeShade="4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668A7"/>
    <w:pPr>
      <w:keepNext/>
      <w:keepLines/>
      <w:spacing w:before="40" w:after="0"/>
      <w:outlineLvl w:val="4"/>
    </w:pPr>
    <w:rPr>
      <w:rFonts w:eastAsiaTheme="majorEastAsia" w:cstheme="majorBidi"/>
      <w:color w:val="215551" w:themeColor="background2" w:themeShade="4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668A7"/>
    <w:pPr>
      <w:keepNext/>
      <w:keepLines/>
      <w:spacing w:before="40" w:after="0"/>
      <w:outlineLvl w:val="5"/>
    </w:pPr>
    <w:rPr>
      <w:rFonts w:eastAsiaTheme="majorEastAsia" w:cstheme="majorBidi"/>
      <w:color w:val="215551" w:themeColor="background2" w:themeShade="4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668A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15551" w:themeColor="background2" w:themeShade="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668A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668A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Ім’я"/>
    <w:basedOn w:val="a2"/>
    <w:qFormat/>
    <w:rsid w:val="008330F3"/>
    <w:rPr>
      <w:b/>
      <w:caps/>
      <w:spacing w:val="20"/>
      <w:sz w:val="72"/>
    </w:rPr>
  </w:style>
  <w:style w:type="paragraph" w:customStyle="1" w:styleId="a7">
    <w:name w:val="Організація"/>
    <w:basedOn w:val="a2"/>
    <w:qFormat/>
    <w:rsid w:val="007668A7"/>
    <w:pPr>
      <w:spacing w:before="480" w:after="0"/>
    </w:pPr>
    <w:rPr>
      <w:b/>
      <w:sz w:val="36"/>
    </w:rPr>
  </w:style>
  <w:style w:type="paragraph" w:styleId="a8">
    <w:name w:val="Signature"/>
    <w:basedOn w:val="a2"/>
    <w:next w:val="a2"/>
    <w:link w:val="a9"/>
    <w:uiPriority w:val="1"/>
    <w:unhideWhenUsed/>
    <w:qFormat/>
    <w:rsid w:val="007668A7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a9">
    <w:name w:val="Підпис Знак"/>
    <w:basedOn w:val="a3"/>
    <w:link w:val="a8"/>
    <w:uiPriority w:val="1"/>
    <w:rsid w:val="007668A7"/>
    <w:rPr>
      <w:rFonts w:ascii="Century Gothic" w:hAnsi="Century Gothic"/>
      <w:sz w:val="22"/>
      <w:lang w:val="en-US"/>
    </w:rPr>
  </w:style>
  <w:style w:type="paragraph" w:styleId="aa">
    <w:name w:val="Title"/>
    <w:basedOn w:val="a2"/>
    <w:next w:val="a2"/>
    <w:link w:val="ab"/>
    <w:unhideWhenUsed/>
    <w:qFormat/>
    <w:rsid w:val="000B7475"/>
    <w:pPr>
      <w:spacing w:before="120" w:after="0"/>
    </w:pPr>
    <w:rPr>
      <w:rFonts w:ascii="Monotype Corsiva" w:hAnsi="Monotype Corsiva"/>
      <w:b/>
      <w:color w:val="DA1F10" w:themeColor="accent2" w:themeShade="BF"/>
      <w:sz w:val="130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ab">
    <w:name w:val="Назва Знак"/>
    <w:basedOn w:val="a3"/>
    <w:link w:val="aa"/>
    <w:rsid w:val="000B7475"/>
    <w:rPr>
      <w:rFonts w:ascii="Monotype Corsiva" w:hAnsi="Monotype Corsiva"/>
      <w:b/>
      <w:color w:val="DA1F10" w:themeColor="accent2" w:themeShade="BF"/>
      <w:sz w:val="130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ac">
    <w:name w:val="Placeholder Text"/>
    <w:basedOn w:val="a3"/>
    <w:uiPriority w:val="99"/>
    <w:semiHidden/>
    <w:rsid w:val="007668A7"/>
    <w:rPr>
      <w:rFonts w:ascii="Century Gothic" w:hAnsi="Century Gothic"/>
      <w:color w:val="595959" w:themeColor="text1" w:themeTint="A6"/>
    </w:rPr>
  </w:style>
  <w:style w:type="table" w:styleId="ad">
    <w:name w:val="Table Grid"/>
    <w:basedOn w:val="a4"/>
    <w:uiPriority w:val="59"/>
    <w:rsid w:val="007668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3"/>
    <w:link w:val="21"/>
    <w:uiPriority w:val="9"/>
    <w:semiHidden/>
    <w:rsid w:val="007668A7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10">
    <w:name w:val="Заголовок 1 Знак"/>
    <w:basedOn w:val="a3"/>
    <w:link w:val="1"/>
    <w:uiPriority w:val="9"/>
    <w:semiHidden/>
    <w:rsid w:val="007668A7"/>
    <w:rPr>
      <w:rFonts w:ascii="Century Gothic" w:eastAsiaTheme="majorEastAsia" w:hAnsi="Century Gothic" w:cstheme="majorBidi"/>
      <w:szCs w:val="32"/>
      <w:lang w:val="en-US"/>
    </w:rPr>
  </w:style>
  <w:style w:type="paragraph" w:styleId="ae">
    <w:name w:val="header"/>
    <w:basedOn w:val="a2"/>
    <w:link w:val="af"/>
    <w:uiPriority w:val="99"/>
    <w:unhideWhenUsed/>
    <w:rsid w:val="007668A7"/>
    <w:pPr>
      <w:tabs>
        <w:tab w:val="center" w:pos="4513"/>
        <w:tab w:val="right" w:pos="9026"/>
      </w:tabs>
      <w:spacing w:after="0"/>
    </w:pPr>
  </w:style>
  <w:style w:type="character" w:customStyle="1" w:styleId="af">
    <w:name w:val="Верхній колонтитул Знак"/>
    <w:basedOn w:val="a3"/>
    <w:link w:val="ae"/>
    <w:uiPriority w:val="99"/>
    <w:rsid w:val="007668A7"/>
    <w:rPr>
      <w:rFonts w:ascii="Century Gothic" w:hAnsi="Century Gothic"/>
      <w:lang w:val="en-US"/>
    </w:rPr>
  </w:style>
  <w:style w:type="paragraph" w:styleId="af0">
    <w:name w:val="footer"/>
    <w:basedOn w:val="a2"/>
    <w:link w:val="af1"/>
    <w:uiPriority w:val="99"/>
    <w:unhideWhenUsed/>
    <w:rsid w:val="007668A7"/>
    <w:pPr>
      <w:tabs>
        <w:tab w:val="center" w:pos="4513"/>
        <w:tab w:val="right" w:pos="9026"/>
      </w:tabs>
      <w:spacing w:after="0"/>
    </w:pPr>
  </w:style>
  <w:style w:type="character" w:customStyle="1" w:styleId="af1">
    <w:name w:val="Нижній колонтитул Знак"/>
    <w:basedOn w:val="a3"/>
    <w:link w:val="af0"/>
    <w:uiPriority w:val="99"/>
    <w:rsid w:val="007668A7"/>
    <w:rPr>
      <w:rFonts w:ascii="Century Gothic" w:hAnsi="Century Gothic"/>
      <w:lang w:val="en-US"/>
    </w:rPr>
  </w:style>
  <w:style w:type="paragraph" w:styleId="af2">
    <w:name w:val="Balloon Text"/>
    <w:basedOn w:val="a2"/>
    <w:link w:val="af3"/>
    <w:uiPriority w:val="99"/>
    <w:semiHidden/>
    <w:unhideWhenUsed/>
    <w:rsid w:val="007668A7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af3">
    <w:name w:val="Текст у виносці Знак"/>
    <w:basedOn w:val="a3"/>
    <w:link w:val="af2"/>
    <w:uiPriority w:val="99"/>
    <w:semiHidden/>
    <w:rsid w:val="007668A7"/>
    <w:rPr>
      <w:rFonts w:ascii="Segoe UI" w:hAnsi="Segoe UI" w:cs="Segoe UI"/>
      <w:sz w:val="22"/>
      <w:szCs w:val="18"/>
      <w:lang w:val="en-US"/>
    </w:rPr>
  </w:style>
  <w:style w:type="paragraph" w:styleId="af4">
    <w:name w:val="Bibliography"/>
    <w:basedOn w:val="a2"/>
    <w:next w:val="a2"/>
    <w:uiPriority w:val="37"/>
    <w:semiHidden/>
    <w:unhideWhenUsed/>
    <w:rsid w:val="007668A7"/>
  </w:style>
  <w:style w:type="paragraph" w:styleId="af5">
    <w:name w:val="Block Text"/>
    <w:basedOn w:val="a2"/>
    <w:uiPriority w:val="99"/>
    <w:semiHidden/>
    <w:unhideWhenUsed/>
    <w:rsid w:val="007668A7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af6">
    <w:name w:val="Body Text"/>
    <w:basedOn w:val="a2"/>
    <w:link w:val="af7"/>
    <w:uiPriority w:val="99"/>
    <w:semiHidden/>
    <w:unhideWhenUsed/>
    <w:rsid w:val="007668A7"/>
    <w:pPr>
      <w:spacing w:after="120"/>
    </w:pPr>
  </w:style>
  <w:style w:type="character" w:customStyle="1" w:styleId="af7">
    <w:name w:val="Основний текст Знак"/>
    <w:basedOn w:val="a3"/>
    <w:link w:val="af6"/>
    <w:uiPriority w:val="99"/>
    <w:semiHidden/>
    <w:rsid w:val="007668A7"/>
    <w:rPr>
      <w:rFonts w:ascii="Century Gothic" w:hAnsi="Century Gothic"/>
      <w:lang w:val="en-US"/>
    </w:rPr>
  </w:style>
  <w:style w:type="paragraph" w:styleId="23">
    <w:name w:val="Body Text 2"/>
    <w:basedOn w:val="a2"/>
    <w:link w:val="24"/>
    <w:uiPriority w:val="99"/>
    <w:semiHidden/>
    <w:unhideWhenUsed/>
    <w:rsid w:val="007668A7"/>
    <w:pPr>
      <w:spacing w:after="120" w:line="480" w:lineRule="auto"/>
    </w:pPr>
  </w:style>
  <w:style w:type="character" w:customStyle="1" w:styleId="24">
    <w:name w:val="Основний текст 2 Знак"/>
    <w:basedOn w:val="a3"/>
    <w:link w:val="23"/>
    <w:uiPriority w:val="99"/>
    <w:semiHidden/>
    <w:rsid w:val="007668A7"/>
    <w:rPr>
      <w:rFonts w:ascii="Century Gothic" w:hAnsi="Century Gothic"/>
      <w:lang w:val="en-US"/>
    </w:rPr>
  </w:style>
  <w:style w:type="paragraph" w:styleId="33">
    <w:name w:val="Body Text 3"/>
    <w:basedOn w:val="a2"/>
    <w:link w:val="34"/>
    <w:uiPriority w:val="99"/>
    <w:semiHidden/>
    <w:unhideWhenUsed/>
    <w:rsid w:val="007668A7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3"/>
    <w:link w:val="33"/>
    <w:uiPriority w:val="99"/>
    <w:semiHidden/>
    <w:rsid w:val="007668A7"/>
    <w:rPr>
      <w:rFonts w:ascii="Century Gothic" w:hAnsi="Century Gothic"/>
      <w:sz w:val="22"/>
      <w:szCs w:val="16"/>
      <w:lang w:val="en-US"/>
    </w:rPr>
  </w:style>
  <w:style w:type="paragraph" w:styleId="af8">
    <w:name w:val="Body Text First Indent"/>
    <w:basedOn w:val="af6"/>
    <w:link w:val="af9"/>
    <w:uiPriority w:val="99"/>
    <w:semiHidden/>
    <w:unhideWhenUsed/>
    <w:rsid w:val="007668A7"/>
    <w:pPr>
      <w:spacing w:after="200"/>
      <w:ind w:firstLine="360"/>
    </w:pPr>
  </w:style>
  <w:style w:type="character" w:customStyle="1" w:styleId="af9">
    <w:name w:val="Червоний рядок Знак"/>
    <w:basedOn w:val="af7"/>
    <w:link w:val="af8"/>
    <w:uiPriority w:val="99"/>
    <w:semiHidden/>
    <w:rsid w:val="007668A7"/>
    <w:rPr>
      <w:rFonts w:ascii="Century Gothic" w:hAnsi="Century Gothic"/>
      <w:lang w:val="en-US"/>
    </w:rPr>
  </w:style>
  <w:style w:type="paragraph" w:styleId="afa">
    <w:name w:val="Body Text Indent"/>
    <w:basedOn w:val="a2"/>
    <w:link w:val="afb"/>
    <w:uiPriority w:val="99"/>
    <w:semiHidden/>
    <w:unhideWhenUsed/>
    <w:rsid w:val="007668A7"/>
    <w:pPr>
      <w:spacing w:after="120"/>
      <w:ind w:left="283"/>
    </w:pPr>
  </w:style>
  <w:style w:type="character" w:customStyle="1" w:styleId="afb">
    <w:name w:val="Основний текст з відступом Знак"/>
    <w:basedOn w:val="a3"/>
    <w:link w:val="afa"/>
    <w:uiPriority w:val="99"/>
    <w:semiHidden/>
    <w:rsid w:val="007668A7"/>
    <w:rPr>
      <w:rFonts w:ascii="Century Gothic" w:hAnsi="Century Gothic"/>
      <w:lang w:val="en-US"/>
    </w:rPr>
  </w:style>
  <w:style w:type="paragraph" w:styleId="25">
    <w:name w:val="Body Text First Indent 2"/>
    <w:basedOn w:val="afa"/>
    <w:link w:val="26"/>
    <w:uiPriority w:val="99"/>
    <w:semiHidden/>
    <w:unhideWhenUsed/>
    <w:rsid w:val="007668A7"/>
    <w:pPr>
      <w:spacing w:after="200"/>
      <w:ind w:left="360" w:firstLine="360"/>
    </w:pPr>
  </w:style>
  <w:style w:type="character" w:customStyle="1" w:styleId="26">
    <w:name w:val="Червоний рядок 2 Знак"/>
    <w:basedOn w:val="afb"/>
    <w:link w:val="25"/>
    <w:uiPriority w:val="99"/>
    <w:semiHidden/>
    <w:rsid w:val="007668A7"/>
    <w:rPr>
      <w:rFonts w:ascii="Century Gothic" w:hAnsi="Century Gothic"/>
      <w:lang w:val="en-US"/>
    </w:rPr>
  </w:style>
  <w:style w:type="paragraph" w:styleId="27">
    <w:name w:val="Body Text Indent 2"/>
    <w:basedOn w:val="a2"/>
    <w:link w:val="28"/>
    <w:uiPriority w:val="99"/>
    <w:semiHidden/>
    <w:unhideWhenUsed/>
    <w:rsid w:val="007668A7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  <w:rsid w:val="007668A7"/>
    <w:rPr>
      <w:rFonts w:ascii="Century Gothic" w:hAnsi="Century Gothic"/>
      <w:lang w:val="en-US"/>
    </w:rPr>
  </w:style>
  <w:style w:type="paragraph" w:styleId="35">
    <w:name w:val="Body Text Indent 3"/>
    <w:basedOn w:val="a2"/>
    <w:link w:val="36"/>
    <w:uiPriority w:val="99"/>
    <w:semiHidden/>
    <w:unhideWhenUsed/>
    <w:rsid w:val="007668A7"/>
    <w:pPr>
      <w:spacing w:after="120"/>
      <w:ind w:left="283"/>
    </w:pPr>
    <w:rPr>
      <w:sz w:val="22"/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9"/>
    <w:semiHidden/>
    <w:rsid w:val="007668A7"/>
    <w:rPr>
      <w:rFonts w:ascii="Century Gothic" w:hAnsi="Century Gothic"/>
      <w:sz w:val="22"/>
      <w:szCs w:val="16"/>
      <w:lang w:val="en-US"/>
    </w:rPr>
  </w:style>
  <w:style w:type="character" w:styleId="afc">
    <w:name w:val="Book Title"/>
    <w:basedOn w:val="a3"/>
    <w:uiPriority w:val="33"/>
    <w:semiHidden/>
    <w:qFormat/>
    <w:rsid w:val="007668A7"/>
    <w:rPr>
      <w:rFonts w:ascii="Century Gothic" w:hAnsi="Century Gothic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7668A7"/>
    <w:rPr>
      <w:i/>
      <w:iCs/>
      <w:sz w:val="22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7668A7"/>
    <w:pPr>
      <w:spacing w:after="0"/>
      <w:ind w:left="4252"/>
    </w:pPr>
  </w:style>
  <w:style w:type="character" w:customStyle="1" w:styleId="aff">
    <w:name w:val="Прощання Знак"/>
    <w:basedOn w:val="a3"/>
    <w:link w:val="afe"/>
    <w:uiPriority w:val="99"/>
    <w:semiHidden/>
    <w:rsid w:val="007668A7"/>
    <w:rPr>
      <w:rFonts w:ascii="Century Gothic" w:hAnsi="Century Gothic"/>
      <w:lang w:val="en-US"/>
    </w:rPr>
  </w:style>
  <w:style w:type="table" w:styleId="aff0">
    <w:name w:val="Colorful Grid"/>
    <w:basedOn w:val="a4"/>
    <w:uiPriority w:val="73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4"/>
    <w:uiPriority w:val="73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29">
    <w:name w:val="Colorful Grid Accent 2"/>
    <w:basedOn w:val="a4"/>
    <w:uiPriority w:val="73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37">
    <w:name w:val="Colorful Grid Accent 3"/>
    <w:basedOn w:val="a4"/>
    <w:uiPriority w:val="73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43">
    <w:name w:val="Colorful Grid Accent 4"/>
    <w:basedOn w:val="a4"/>
    <w:uiPriority w:val="73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53">
    <w:name w:val="Colorful Grid Accent 5"/>
    <w:basedOn w:val="a4"/>
    <w:uiPriority w:val="73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61">
    <w:name w:val="Colorful Grid Accent 6"/>
    <w:basedOn w:val="a4"/>
    <w:uiPriority w:val="73"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aff1">
    <w:name w:val="Colorful List"/>
    <w:basedOn w:val="a4"/>
    <w:uiPriority w:val="72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4"/>
    <w:uiPriority w:val="72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2a">
    <w:name w:val="Colorful List Accent 2"/>
    <w:basedOn w:val="a4"/>
    <w:uiPriority w:val="72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38">
    <w:name w:val="Colorful List Accent 3"/>
    <w:basedOn w:val="a4"/>
    <w:uiPriority w:val="72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44">
    <w:name w:val="Colorful List Accent 4"/>
    <w:basedOn w:val="a4"/>
    <w:uiPriority w:val="72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54">
    <w:name w:val="Colorful List Accent 5"/>
    <w:basedOn w:val="a4"/>
    <w:uiPriority w:val="72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62">
    <w:name w:val="Colorful List Accent 6"/>
    <w:basedOn w:val="a4"/>
    <w:uiPriority w:val="72"/>
    <w:rsid w:val="007668A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aff2">
    <w:name w:val="Colorful Shading"/>
    <w:basedOn w:val="a4"/>
    <w:uiPriority w:val="71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4"/>
    <w:uiPriority w:val="71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4"/>
    <w:uiPriority w:val="71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4"/>
    <w:uiPriority w:val="71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45">
    <w:name w:val="Colorful Shading Accent 4"/>
    <w:basedOn w:val="a4"/>
    <w:uiPriority w:val="71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4"/>
    <w:uiPriority w:val="71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3"/>
    <w:uiPriority w:val="99"/>
    <w:semiHidden/>
    <w:unhideWhenUsed/>
    <w:rsid w:val="007668A7"/>
    <w:rPr>
      <w:rFonts w:ascii="Century Gothic" w:hAnsi="Century Gothic"/>
      <w:sz w:val="22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7668A7"/>
    <w:rPr>
      <w:sz w:val="22"/>
      <w:szCs w:val="20"/>
    </w:rPr>
  </w:style>
  <w:style w:type="character" w:customStyle="1" w:styleId="aff5">
    <w:name w:val="Текст примітки Знак"/>
    <w:basedOn w:val="a3"/>
    <w:link w:val="aff4"/>
    <w:uiPriority w:val="99"/>
    <w:semiHidden/>
    <w:rsid w:val="007668A7"/>
    <w:rPr>
      <w:rFonts w:ascii="Century Gothic" w:hAnsi="Century Gothic"/>
      <w:sz w:val="22"/>
      <w:szCs w:val="20"/>
      <w:lang w:val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668A7"/>
    <w:rPr>
      <w:b/>
      <w:bCs/>
    </w:rPr>
  </w:style>
  <w:style w:type="character" w:customStyle="1" w:styleId="aff7">
    <w:name w:val="Тема примітки Знак"/>
    <w:basedOn w:val="aff5"/>
    <w:link w:val="aff6"/>
    <w:uiPriority w:val="99"/>
    <w:semiHidden/>
    <w:rsid w:val="007668A7"/>
    <w:rPr>
      <w:rFonts w:ascii="Century Gothic" w:hAnsi="Century Gothic"/>
      <w:b/>
      <w:bCs/>
      <w:sz w:val="22"/>
      <w:szCs w:val="20"/>
      <w:lang w:val="en-US"/>
    </w:rPr>
  </w:style>
  <w:style w:type="table" w:styleId="aff8">
    <w:name w:val="Dark List"/>
    <w:basedOn w:val="a4"/>
    <w:uiPriority w:val="70"/>
    <w:semiHidden/>
    <w:unhideWhenUsed/>
    <w:rsid w:val="007668A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4"/>
    <w:uiPriority w:val="70"/>
    <w:semiHidden/>
    <w:unhideWhenUsed/>
    <w:rsid w:val="007668A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2c">
    <w:name w:val="Dark List Accent 2"/>
    <w:basedOn w:val="a4"/>
    <w:uiPriority w:val="70"/>
    <w:semiHidden/>
    <w:unhideWhenUsed/>
    <w:rsid w:val="007668A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3a">
    <w:name w:val="Dark List Accent 3"/>
    <w:basedOn w:val="a4"/>
    <w:uiPriority w:val="70"/>
    <w:semiHidden/>
    <w:unhideWhenUsed/>
    <w:rsid w:val="007668A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46">
    <w:name w:val="Dark List Accent 4"/>
    <w:basedOn w:val="a4"/>
    <w:uiPriority w:val="70"/>
    <w:semiHidden/>
    <w:unhideWhenUsed/>
    <w:rsid w:val="007668A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56">
    <w:name w:val="Dark List Accent 5"/>
    <w:basedOn w:val="a4"/>
    <w:uiPriority w:val="70"/>
    <w:semiHidden/>
    <w:unhideWhenUsed/>
    <w:rsid w:val="007668A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64">
    <w:name w:val="Dark List Accent 6"/>
    <w:basedOn w:val="a4"/>
    <w:uiPriority w:val="70"/>
    <w:rsid w:val="007668A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7668A7"/>
  </w:style>
  <w:style w:type="character" w:customStyle="1" w:styleId="affa">
    <w:name w:val="Дата Знак"/>
    <w:basedOn w:val="a3"/>
    <w:link w:val="aff9"/>
    <w:uiPriority w:val="99"/>
    <w:semiHidden/>
    <w:rsid w:val="007668A7"/>
    <w:rPr>
      <w:rFonts w:ascii="Century Gothic" w:hAnsi="Century Gothic"/>
      <w:lang w:val="en-US"/>
    </w:rPr>
  </w:style>
  <w:style w:type="paragraph" w:styleId="affb">
    <w:name w:val="Document Map"/>
    <w:basedOn w:val="a2"/>
    <w:link w:val="affc"/>
    <w:uiPriority w:val="99"/>
    <w:semiHidden/>
    <w:unhideWhenUsed/>
    <w:rsid w:val="007668A7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c">
    <w:name w:val="Схема документа Знак"/>
    <w:basedOn w:val="a3"/>
    <w:link w:val="affb"/>
    <w:uiPriority w:val="99"/>
    <w:semiHidden/>
    <w:rsid w:val="007668A7"/>
    <w:rPr>
      <w:rFonts w:ascii="Segoe UI" w:hAnsi="Segoe UI" w:cs="Segoe UI"/>
      <w:sz w:val="22"/>
      <w:szCs w:val="16"/>
      <w:lang w:val="en-US"/>
    </w:rPr>
  </w:style>
  <w:style w:type="paragraph" w:styleId="affd">
    <w:name w:val="E-mail Signature"/>
    <w:basedOn w:val="a2"/>
    <w:link w:val="affe"/>
    <w:uiPriority w:val="99"/>
    <w:semiHidden/>
    <w:unhideWhenUsed/>
    <w:rsid w:val="007668A7"/>
    <w:pPr>
      <w:spacing w:after="0"/>
    </w:pPr>
  </w:style>
  <w:style w:type="character" w:customStyle="1" w:styleId="affe">
    <w:name w:val="Електронний підпис Знак"/>
    <w:basedOn w:val="a3"/>
    <w:link w:val="affd"/>
    <w:uiPriority w:val="99"/>
    <w:semiHidden/>
    <w:rsid w:val="007668A7"/>
    <w:rPr>
      <w:rFonts w:ascii="Century Gothic" w:hAnsi="Century Gothic"/>
      <w:lang w:val="en-US"/>
    </w:rPr>
  </w:style>
  <w:style w:type="character" w:styleId="afff">
    <w:name w:val="Emphasis"/>
    <w:basedOn w:val="a3"/>
    <w:uiPriority w:val="20"/>
    <w:semiHidden/>
    <w:qFormat/>
    <w:rsid w:val="007668A7"/>
    <w:rPr>
      <w:rFonts w:ascii="Century Gothic" w:hAnsi="Century Gothic"/>
      <w:i/>
      <w:iCs/>
    </w:rPr>
  </w:style>
  <w:style w:type="character" w:styleId="afff0">
    <w:name w:val="endnote reference"/>
    <w:basedOn w:val="a3"/>
    <w:uiPriority w:val="99"/>
    <w:semiHidden/>
    <w:unhideWhenUsed/>
    <w:rsid w:val="007668A7"/>
    <w:rPr>
      <w:rFonts w:ascii="Century Gothic" w:hAnsi="Century Gothic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7668A7"/>
    <w:pPr>
      <w:spacing w:after="0"/>
    </w:pPr>
    <w:rPr>
      <w:sz w:val="22"/>
      <w:szCs w:val="20"/>
    </w:rPr>
  </w:style>
  <w:style w:type="character" w:customStyle="1" w:styleId="afff2">
    <w:name w:val="Текст кінцевої виноски Знак"/>
    <w:basedOn w:val="a3"/>
    <w:link w:val="afff1"/>
    <w:uiPriority w:val="99"/>
    <w:semiHidden/>
    <w:rsid w:val="007668A7"/>
    <w:rPr>
      <w:rFonts w:ascii="Century Gothic" w:hAnsi="Century Gothic"/>
      <w:sz w:val="22"/>
      <w:szCs w:val="20"/>
      <w:lang w:val="en-US"/>
    </w:rPr>
  </w:style>
  <w:style w:type="paragraph" w:styleId="afff3">
    <w:name w:val="envelope address"/>
    <w:basedOn w:val="a2"/>
    <w:uiPriority w:val="99"/>
    <w:semiHidden/>
    <w:unhideWhenUsed/>
    <w:rsid w:val="007668A7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2d">
    <w:name w:val="envelope return"/>
    <w:basedOn w:val="a2"/>
    <w:uiPriority w:val="99"/>
    <w:semiHidden/>
    <w:unhideWhenUsed/>
    <w:rsid w:val="007668A7"/>
    <w:pPr>
      <w:spacing w:after="0"/>
    </w:pPr>
    <w:rPr>
      <w:rFonts w:eastAsiaTheme="majorEastAsia" w:cstheme="majorBidi"/>
      <w:sz w:val="22"/>
      <w:szCs w:val="20"/>
    </w:rPr>
  </w:style>
  <w:style w:type="character" w:styleId="afff4">
    <w:name w:val="FollowedHyperlink"/>
    <w:basedOn w:val="a3"/>
    <w:uiPriority w:val="99"/>
    <w:semiHidden/>
    <w:unhideWhenUsed/>
    <w:rsid w:val="007668A7"/>
    <w:rPr>
      <w:rFonts w:ascii="Century Gothic" w:hAnsi="Century Gothic"/>
      <w:color w:val="6D487A" w:themeColor="accent6" w:themeShade="BF"/>
      <w:u w:val="single"/>
    </w:rPr>
  </w:style>
  <w:style w:type="character" w:styleId="afff5">
    <w:name w:val="footnote reference"/>
    <w:basedOn w:val="a3"/>
    <w:uiPriority w:val="99"/>
    <w:semiHidden/>
    <w:unhideWhenUsed/>
    <w:rsid w:val="007668A7"/>
    <w:rPr>
      <w:rFonts w:ascii="Century Gothic" w:hAnsi="Century Gothic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7668A7"/>
    <w:pPr>
      <w:spacing w:after="0"/>
    </w:pPr>
    <w:rPr>
      <w:sz w:val="22"/>
      <w:szCs w:val="20"/>
    </w:rPr>
  </w:style>
  <w:style w:type="character" w:customStyle="1" w:styleId="afff7">
    <w:name w:val="Текст виноски Знак"/>
    <w:basedOn w:val="a3"/>
    <w:link w:val="afff6"/>
    <w:uiPriority w:val="99"/>
    <w:semiHidden/>
    <w:rsid w:val="007668A7"/>
    <w:rPr>
      <w:rFonts w:ascii="Century Gothic" w:hAnsi="Century Gothic"/>
      <w:sz w:val="22"/>
      <w:szCs w:val="20"/>
      <w:lang w:val="en-US"/>
    </w:rPr>
  </w:style>
  <w:style w:type="table" w:styleId="-1">
    <w:name w:val="Grid Table 1 Light"/>
    <w:basedOn w:val="a4"/>
    <w:uiPriority w:val="46"/>
    <w:rsid w:val="007668A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4"/>
    <w:uiPriority w:val="46"/>
    <w:rsid w:val="007668A7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4"/>
    <w:uiPriority w:val="46"/>
    <w:rsid w:val="007668A7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4"/>
    <w:uiPriority w:val="46"/>
    <w:rsid w:val="007668A7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7668A7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7668A7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7668A7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4"/>
    <w:uiPriority w:val="47"/>
    <w:rsid w:val="007668A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4"/>
    <w:uiPriority w:val="47"/>
    <w:rsid w:val="007668A7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-22">
    <w:name w:val="Grid Table 2 Accent 2"/>
    <w:basedOn w:val="a4"/>
    <w:uiPriority w:val="47"/>
    <w:rsid w:val="007668A7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-23">
    <w:name w:val="Grid Table 2 Accent 3"/>
    <w:basedOn w:val="a4"/>
    <w:uiPriority w:val="47"/>
    <w:rsid w:val="007668A7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-24">
    <w:name w:val="Grid Table 2 Accent 4"/>
    <w:basedOn w:val="a4"/>
    <w:uiPriority w:val="47"/>
    <w:rsid w:val="007668A7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-25">
    <w:name w:val="Grid Table 2 Accent 5"/>
    <w:basedOn w:val="a4"/>
    <w:uiPriority w:val="47"/>
    <w:rsid w:val="007668A7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-26">
    <w:name w:val="Grid Table 2 Accent 6"/>
    <w:basedOn w:val="a4"/>
    <w:uiPriority w:val="47"/>
    <w:rsid w:val="007668A7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-3">
    <w:name w:val="Grid Table 3"/>
    <w:basedOn w:val="a4"/>
    <w:uiPriority w:val="48"/>
    <w:rsid w:val="007668A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4"/>
    <w:uiPriority w:val="48"/>
    <w:rsid w:val="007668A7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-32">
    <w:name w:val="Grid Table 3 Accent 2"/>
    <w:basedOn w:val="a4"/>
    <w:uiPriority w:val="48"/>
    <w:rsid w:val="007668A7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-33">
    <w:name w:val="Grid Table 3 Accent 3"/>
    <w:basedOn w:val="a4"/>
    <w:uiPriority w:val="48"/>
    <w:rsid w:val="007668A7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7668A7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7668A7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7668A7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-4">
    <w:name w:val="Grid Table 4"/>
    <w:basedOn w:val="a4"/>
    <w:uiPriority w:val="49"/>
    <w:rsid w:val="007668A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4"/>
    <w:uiPriority w:val="49"/>
    <w:rsid w:val="007668A7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-42">
    <w:name w:val="Grid Table 4 Accent 2"/>
    <w:basedOn w:val="a4"/>
    <w:uiPriority w:val="49"/>
    <w:rsid w:val="007668A7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-43">
    <w:name w:val="Grid Table 4 Accent 3"/>
    <w:basedOn w:val="a4"/>
    <w:uiPriority w:val="49"/>
    <w:rsid w:val="007668A7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-44">
    <w:name w:val="Grid Table 4 Accent 4"/>
    <w:basedOn w:val="a4"/>
    <w:uiPriority w:val="49"/>
    <w:rsid w:val="007668A7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-45">
    <w:name w:val="Grid Table 4 Accent 5"/>
    <w:basedOn w:val="a4"/>
    <w:uiPriority w:val="49"/>
    <w:rsid w:val="007668A7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-46">
    <w:name w:val="Grid Table 4 Accent 6"/>
    <w:basedOn w:val="a4"/>
    <w:uiPriority w:val="49"/>
    <w:rsid w:val="007668A7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-5">
    <w:name w:val="Grid Table 5 Dark"/>
    <w:basedOn w:val="a4"/>
    <w:uiPriority w:val="50"/>
    <w:rsid w:val="007668A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4"/>
    <w:uiPriority w:val="50"/>
    <w:rsid w:val="007668A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-52">
    <w:name w:val="Grid Table 5 Dark Accent 2"/>
    <w:basedOn w:val="a4"/>
    <w:uiPriority w:val="50"/>
    <w:rsid w:val="007668A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-53">
    <w:name w:val="Grid Table 5 Dark Accent 3"/>
    <w:basedOn w:val="a4"/>
    <w:uiPriority w:val="50"/>
    <w:rsid w:val="007668A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-54">
    <w:name w:val="Grid Table 5 Dark Accent 4"/>
    <w:basedOn w:val="a4"/>
    <w:uiPriority w:val="50"/>
    <w:rsid w:val="007668A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-55">
    <w:name w:val="Grid Table 5 Dark Accent 5"/>
    <w:basedOn w:val="a4"/>
    <w:uiPriority w:val="50"/>
    <w:rsid w:val="007668A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-56">
    <w:name w:val="Grid Table 5 Dark Accent 6"/>
    <w:basedOn w:val="a4"/>
    <w:uiPriority w:val="50"/>
    <w:rsid w:val="007668A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-6">
    <w:name w:val="Grid Table 6 Colorful"/>
    <w:basedOn w:val="a4"/>
    <w:uiPriority w:val="51"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4"/>
    <w:uiPriority w:val="51"/>
    <w:rsid w:val="007668A7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-62">
    <w:name w:val="Grid Table 6 Colorful Accent 2"/>
    <w:basedOn w:val="a4"/>
    <w:uiPriority w:val="51"/>
    <w:rsid w:val="007668A7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-63">
    <w:name w:val="Grid Table 6 Colorful Accent 3"/>
    <w:basedOn w:val="a4"/>
    <w:uiPriority w:val="51"/>
    <w:rsid w:val="007668A7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-64">
    <w:name w:val="Grid Table 6 Colorful Accent 4"/>
    <w:basedOn w:val="a4"/>
    <w:uiPriority w:val="51"/>
    <w:rsid w:val="007668A7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-65">
    <w:name w:val="Grid Table 6 Colorful Accent 5"/>
    <w:basedOn w:val="a4"/>
    <w:uiPriority w:val="51"/>
    <w:rsid w:val="007668A7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-66">
    <w:name w:val="Grid Table 6 Colorful Accent 6"/>
    <w:basedOn w:val="a4"/>
    <w:uiPriority w:val="51"/>
    <w:rsid w:val="007668A7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-7">
    <w:name w:val="Grid Table 7 Colorful"/>
    <w:basedOn w:val="a4"/>
    <w:uiPriority w:val="52"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7668A7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7668A7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7668A7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7668A7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7668A7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7668A7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afff8">
    <w:name w:val="Hashtag"/>
    <w:basedOn w:val="a3"/>
    <w:uiPriority w:val="99"/>
    <w:semiHidden/>
    <w:unhideWhenUsed/>
    <w:rsid w:val="007668A7"/>
    <w:rPr>
      <w:rFonts w:ascii="Century Gothic" w:hAnsi="Century Gothic"/>
      <w:color w:val="2B579A"/>
      <w:shd w:val="clear" w:color="auto" w:fill="E6E6E6"/>
    </w:rPr>
  </w:style>
  <w:style w:type="character" w:customStyle="1" w:styleId="32">
    <w:name w:val="Заголовок 3 Знак"/>
    <w:basedOn w:val="a3"/>
    <w:link w:val="31"/>
    <w:uiPriority w:val="9"/>
    <w:semiHidden/>
    <w:rsid w:val="007668A7"/>
    <w:rPr>
      <w:rFonts w:ascii="Century Gothic" w:eastAsiaTheme="majorEastAsia" w:hAnsi="Century Gothic" w:cstheme="majorBidi"/>
      <w:color w:val="215551" w:themeColor="background2" w:themeShade="40"/>
      <w:sz w:val="24"/>
      <w:szCs w:val="24"/>
      <w:lang w:val="en-US"/>
    </w:rPr>
  </w:style>
  <w:style w:type="character" w:customStyle="1" w:styleId="42">
    <w:name w:val="Заголовок 4 Знак"/>
    <w:basedOn w:val="a3"/>
    <w:link w:val="41"/>
    <w:uiPriority w:val="9"/>
    <w:semiHidden/>
    <w:rsid w:val="007668A7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52">
    <w:name w:val="Заголовок 5 Знак"/>
    <w:basedOn w:val="a3"/>
    <w:link w:val="51"/>
    <w:uiPriority w:val="9"/>
    <w:semiHidden/>
    <w:rsid w:val="007668A7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60">
    <w:name w:val="Заголовок 6 Знак"/>
    <w:basedOn w:val="a3"/>
    <w:link w:val="6"/>
    <w:uiPriority w:val="9"/>
    <w:semiHidden/>
    <w:rsid w:val="007668A7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70">
    <w:name w:val="Заголовок 7 Знак"/>
    <w:basedOn w:val="a3"/>
    <w:link w:val="7"/>
    <w:uiPriority w:val="9"/>
    <w:semiHidden/>
    <w:rsid w:val="007668A7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80">
    <w:name w:val="Заголовок 8 Знак"/>
    <w:basedOn w:val="a3"/>
    <w:link w:val="8"/>
    <w:uiPriority w:val="9"/>
    <w:semiHidden/>
    <w:rsid w:val="007668A7"/>
    <w:rPr>
      <w:rFonts w:ascii="Century Gothic" w:eastAsiaTheme="majorEastAsia" w:hAnsi="Century Gothic" w:cstheme="majorBidi"/>
      <w:color w:val="272727" w:themeColor="text1" w:themeTint="D8"/>
      <w:sz w:val="22"/>
      <w:szCs w:val="21"/>
      <w:lang w:val="en-US"/>
    </w:rPr>
  </w:style>
  <w:style w:type="character" w:customStyle="1" w:styleId="90">
    <w:name w:val="Заголовок 9 Знак"/>
    <w:basedOn w:val="a3"/>
    <w:link w:val="9"/>
    <w:uiPriority w:val="9"/>
    <w:semiHidden/>
    <w:rsid w:val="007668A7"/>
    <w:rPr>
      <w:rFonts w:ascii="Century Gothic" w:eastAsiaTheme="majorEastAsia" w:hAnsi="Century Gothic" w:cstheme="majorBidi"/>
      <w:i/>
      <w:iCs/>
      <w:color w:val="272727" w:themeColor="text1" w:themeTint="D8"/>
      <w:sz w:val="22"/>
      <w:szCs w:val="21"/>
      <w:lang w:val="en-US"/>
    </w:rPr>
  </w:style>
  <w:style w:type="character" w:styleId="HTML">
    <w:name w:val="HTML Acronym"/>
    <w:basedOn w:val="a3"/>
    <w:uiPriority w:val="99"/>
    <w:semiHidden/>
    <w:unhideWhenUsed/>
    <w:rsid w:val="007668A7"/>
    <w:rPr>
      <w:rFonts w:ascii="Century Gothic" w:hAnsi="Century Gothic"/>
    </w:rPr>
  </w:style>
  <w:style w:type="paragraph" w:styleId="HTML0">
    <w:name w:val="HTML Address"/>
    <w:basedOn w:val="a2"/>
    <w:link w:val="HTML1"/>
    <w:uiPriority w:val="99"/>
    <w:semiHidden/>
    <w:unhideWhenUsed/>
    <w:rsid w:val="007668A7"/>
    <w:pPr>
      <w:spacing w:after="0"/>
    </w:pPr>
    <w:rPr>
      <w:i/>
      <w:iCs/>
    </w:rPr>
  </w:style>
  <w:style w:type="character" w:customStyle="1" w:styleId="HTML1">
    <w:name w:val="Адреса HTML Знак"/>
    <w:basedOn w:val="a3"/>
    <w:link w:val="HTML0"/>
    <w:uiPriority w:val="99"/>
    <w:semiHidden/>
    <w:rsid w:val="007668A7"/>
    <w:rPr>
      <w:rFonts w:ascii="Century Gothic" w:hAnsi="Century Gothic"/>
      <w:i/>
      <w:iCs/>
      <w:lang w:val="en-US"/>
    </w:rPr>
  </w:style>
  <w:style w:type="character" w:styleId="HTML2">
    <w:name w:val="HTML Cite"/>
    <w:basedOn w:val="a3"/>
    <w:uiPriority w:val="99"/>
    <w:semiHidden/>
    <w:unhideWhenUsed/>
    <w:rsid w:val="007668A7"/>
    <w:rPr>
      <w:rFonts w:ascii="Century Gothic" w:hAnsi="Century Gothic"/>
      <w:i/>
      <w:iCs/>
    </w:rPr>
  </w:style>
  <w:style w:type="character" w:styleId="HTML3">
    <w:name w:val="HTML Code"/>
    <w:basedOn w:val="a3"/>
    <w:uiPriority w:val="99"/>
    <w:semiHidden/>
    <w:unhideWhenUsed/>
    <w:rsid w:val="007668A7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7668A7"/>
    <w:rPr>
      <w:rFonts w:ascii="Century Gothic" w:hAnsi="Century Gothic"/>
      <w:i/>
      <w:iCs/>
    </w:rPr>
  </w:style>
  <w:style w:type="character" w:styleId="HTML5">
    <w:name w:val="HTML Keyboard"/>
    <w:basedOn w:val="a3"/>
    <w:uiPriority w:val="99"/>
    <w:semiHidden/>
    <w:unhideWhenUsed/>
    <w:rsid w:val="007668A7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668A7"/>
    <w:pPr>
      <w:spacing w:after="0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3"/>
    <w:link w:val="HTML6"/>
    <w:uiPriority w:val="99"/>
    <w:semiHidden/>
    <w:rsid w:val="007668A7"/>
    <w:rPr>
      <w:rFonts w:ascii="Consolas" w:hAnsi="Consolas"/>
      <w:sz w:val="22"/>
      <w:szCs w:val="20"/>
      <w:lang w:val="en-US"/>
    </w:rPr>
  </w:style>
  <w:style w:type="character" w:styleId="HTML8">
    <w:name w:val="HTML Sample"/>
    <w:basedOn w:val="a3"/>
    <w:uiPriority w:val="99"/>
    <w:semiHidden/>
    <w:unhideWhenUsed/>
    <w:rsid w:val="007668A7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668A7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7668A7"/>
    <w:rPr>
      <w:rFonts w:ascii="Century Gothic" w:hAnsi="Century Gothic"/>
      <w:i/>
      <w:iCs/>
    </w:rPr>
  </w:style>
  <w:style w:type="character" w:styleId="afff9">
    <w:name w:val="Hyperlink"/>
    <w:basedOn w:val="a3"/>
    <w:uiPriority w:val="99"/>
    <w:semiHidden/>
    <w:unhideWhenUsed/>
    <w:rsid w:val="007668A7"/>
    <w:rPr>
      <w:rFonts w:ascii="Century Gothic" w:hAnsi="Century Gothic"/>
      <w:color w:val="8ED3CF" w:themeColor="hyperlink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7668A7"/>
    <w:pPr>
      <w:spacing w:after="0"/>
      <w:ind w:left="260" w:hanging="260"/>
    </w:pPr>
  </w:style>
  <w:style w:type="paragraph" w:styleId="2e">
    <w:name w:val="index 2"/>
    <w:basedOn w:val="a2"/>
    <w:next w:val="a2"/>
    <w:autoRedefine/>
    <w:uiPriority w:val="99"/>
    <w:semiHidden/>
    <w:unhideWhenUsed/>
    <w:rsid w:val="007668A7"/>
    <w:pPr>
      <w:spacing w:after="0"/>
      <w:ind w:left="520" w:hanging="260"/>
    </w:pPr>
  </w:style>
  <w:style w:type="paragraph" w:styleId="3b">
    <w:name w:val="index 3"/>
    <w:basedOn w:val="a2"/>
    <w:next w:val="a2"/>
    <w:autoRedefine/>
    <w:uiPriority w:val="99"/>
    <w:semiHidden/>
    <w:unhideWhenUsed/>
    <w:rsid w:val="007668A7"/>
    <w:pPr>
      <w:spacing w:after="0"/>
      <w:ind w:left="780" w:hanging="260"/>
    </w:pPr>
  </w:style>
  <w:style w:type="paragraph" w:styleId="47">
    <w:name w:val="index 4"/>
    <w:basedOn w:val="a2"/>
    <w:next w:val="a2"/>
    <w:autoRedefine/>
    <w:uiPriority w:val="99"/>
    <w:semiHidden/>
    <w:unhideWhenUsed/>
    <w:rsid w:val="007668A7"/>
    <w:pPr>
      <w:spacing w:after="0"/>
      <w:ind w:left="1040" w:hanging="260"/>
    </w:pPr>
  </w:style>
  <w:style w:type="paragraph" w:styleId="57">
    <w:name w:val="index 5"/>
    <w:basedOn w:val="a2"/>
    <w:next w:val="a2"/>
    <w:autoRedefine/>
    <w:uiPriority w:val="99"/>
    <w:semiHidden/>
    <w:unhideWhenUsed/>
    <w:rsid w:val="007668A7"/>
    <w:pPr>
      <w:spacing w:after="0"/>
      <w:ind w:left="1300" w:hanging="260"/>
    </w:pPr>
  </w:style>
  <w:style w:type="paragraph" w:styleId="65">
    <w:name w:val="index 6"/>
    <w:basedOn w:val="a2"/>
    <w:next w:val="a2"/>
    <w:autoRedefine/>
    <w:uiPriority w:val="99"/>
    <w:semiHidden/>
    <w:unhideWhenUsed/>
    <w:rsid w:val="007668A7"/>
    <w:pPr>
      <w:spacing w:after="0"/>
      <w:ind w:left="1560" w:hanging="260"/>
    </w:pPr>
  </w:style>
  <w:style w:type="paragraph" w:styleId="71">
    <w:name w:val="index 7"/>
    <w:basedOn w:val="a2"/>
    <w:next w:val="a2"/>
    <w:autoRedefine/>
    <w:uiPriority w:val="99"/>
    <w:semiHidden/>
    <w:unhideWhenUsed/>
    <w:rsid w:val="007668A7"/>
    <w:pPr>
      <w:spacing w:after="0"/>
      <w:ind w:left="1820" w:hanging="260"/>
    </w:pPr>
  </w:style>
  <w:style w:type="paragraph" w:styleId="81">
    <w:name w:val="index 8"/>
    <w:basedOn w:val="a2"/>
    <w:next w:val="a2"/>
    <w:autoRedefine/>
    <w:uiPriority w:val="99"/>
    <w:semiHidden/>
    <w:unhideWhenUsed/>
    <w:rsid w:val="007668A7"/>
    <w:pPr>
      <w:spacing w:after="0"/>
      <w:ind w:left="2080" w:hanging="260"/>
    </w:pPr>
  </w:style>
  <w:style w:type="paragraph" w:styleId="91">
    <w:name w:val="index 9"/>
    <w:basedOn w:val="a2"/>
    <w:next w:val="a2"/>
    <w:autoRedefine/>
    <w:uiPriority w:val="99"/>
    <w:semiHidden/>
    <w:unhideWhenUsed/>
    <w:rsid w:val="007668A7"/>
    <w:pPr>
      <w:spacing w:after="0"/>
      <w:ind w:left="2340" w:hanging="260"/>
    </w:pPr>
  </w:style>
  <w:style w:type="paragraph" w:styleId="afffa">
    <w:name w:val="index heading"/>
    <w:basedOn w:val="a2"/>
    <w:next w:val="15"/>
    <w:uiPriority w:val="99"/>
    <w:semiHidden/>
    <w:unhideWhenUsed/>
    <w:rsid w:val="007668A7"/>
    <w:rPr>
      <w:rFonts w:eastAsiaTheme="majorEastAsia" w:cstheme="majorBidi"/>
      <w:b/>
      <w:bCs/>
    </w:rPr>
  </w:style>
  <w:style w:type="character" w:styleId="afffb">
    <w:name w:val="Intense Emphasis"/>
    <w:basedOn w:val="a3"/>
    <w:uiPriority w:val="21"/>
    <w:semiHidden/>
    <w:qFormat/>
    <w:rsid w:val="007668A7"/>
    <w:rPr>
      <w:rFonts w:ascii="Century Gothic" w:hAnsi="Century Gothic"/>
      <w:i/>
      <w:iCs/>
      <w:color w:val="215551" w:themeColor="background2" w:themeShade="40"/>
    </w:rPr>
  </w:style>
  <w:style w:type="paragraph" w:styleId="afffc">
    <w:name w:val="Intense Quote"/>
    <w:basedOn w:val="a2"/>
    <w:next w:val="a2"/>
    <w:link w:val="afffd"/>
    <w:uiPriority w:val="30"/>
    <w:semiHidden/>
    <w:qFormat/>
    <w:rsid w:val="007668A7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afffd">
    <w:name w:val="Насичена цитата Знак"/>
    <w:basedOn w:val="a3"/>
    <w:link w:val="afffc"/>
    <w:uiPriority w:val="30"/>
    <w:semiHidden/>
    <w:rsid w:val="007668A7"/>
    <w:rPr>
      <w:rFonts w:ascii="Century Gothic" w:hAnsi="Century Gothic"/>
      <w:i/>
      <w:iCs/>
      <w:color w:val="215551" w:themeColor="background2" w:themeShade="40"/>
      <w:lang w:val="en-US"/>
    </w:rPr>
  </w:style>
  <w:style w:type="character" w:styleId="afffe">
    <w:name w:val="Intense Reference"/>
    <w:basedOn w:val="a3"/>
    <w:uiPriority w:val="32"/>
    <w:semiHidden/>
    <w:qFormat/>
    <w:rsid w:val="007668A7"/>
    <w:rPr>
      <w:rFonts w:ascii="Century Gothic" w:hAnsi="Century Gothic"/>
      <w:b/>
      <w:bCs/>
      <w:caps w:val="0"/>
      <w:smallCaps/>
      <w:color w:val="215551" w:themeColor="background2" w:themeShade="40"/>
      <w:spacing w:val="5"/>
    </w:rPr>
  </w:style>
  <w:style w:type="table" w:styleId="affff">
    <w:name w:val="Light Grid"/>
    <w:basedOn w:val="a4"/>
    <w:uiPriority w:val="62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4"/>
    <w:uiPriority w:val="62"/>
    <w:rsid w:val="007668A7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2f">
    <w:name w:val="Light Grid Accent 2"/>
    <w:basedOn w:val="a4"/>
    <w:uiPriority w:val="62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48">
    <w:name w:val="Light Grid Accent 4"/>
    <w:basedOn w:val="a4"/>
    <w:uiPriority w:val="62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58">
    <w:name w:val="Light Grid Accent 5"/>
    <w:basedOn w:val="a4"/>
    <w:uiPriority w:val="62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66">
    <w:name w:val="Light Grid Accent 6"/>
    <w:basedOn w:val="a4"/>
    <w:uiPriority w:val="62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4"/>
    <w:uiPriority w:val="61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3d">
    <w:name w:val="Light List Accent 3"/>
    <w:basedOn w:val="a4"/>
    <w:uiPriority w:val="61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49">
    <w:name w:val="Light List Accent 4"/>
    <w:basedOn w:val="a4"/>
    <w:uiPriority w:val="61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59">
    <w:name w:val="Light List Accent 5"/>
    <w:basedOn w:val="a4"/>
    <w:uiPriority w:val="61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67">
    <w:name w:val="Light List Accent 6"/>
    <w:basedOn w:val="a4"/>
    <w:uiPriority w:val="61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7668A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7668A7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2f1">
    <w:name w:val="Light Shading Accent 2"/>
    <w:basedOn w:val="a4"/>
    <w:uiPriority w:val="60"/>
    <w:semiHidden/>
    <w:unhideWhenUsed/>
    <w:rsid w:val="007668A7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3e">
    <w:name w:val="Light Shading Accent 3"/>
    <w:basedOn w:val="a4"/>
    <w:uiPriority w:val="60"/>
    <w:semiHidden/>
    <w:unhideWhenUsed/>
    <w:rsid w:val="007668A7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4a">
    <w:name w:val="Light Shading Accent 4"/>
    <w:basedOn w:val="a4"/>
    <w:uiPriority w:val="60"/>
    <w:semiHidden/>
    <w:unhideWhenUsed/>
    <w:rsid w:val="007668A7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5a">
    <w:name w:val="Light Shading Accent 5"/>
    <w:basedOn w:val="a4"/>
    <w:uiPriority w:val="60"/>
    <w:semiHidden/>
    <w:unhideWhenUsed/>
    <w:rsid w:val="007668A7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68">
    <w:name w:val="Light Shading Accent 6"/>
    <w:basedOn w:val="a4"/>
    <w:uiPriority w:val="60"/>
    <w:semiHidden/>
    <w:unhideWhenUsed/>
    <w:rsid w:val="007668A7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7668A7"/>
    <w:rPr>
      <w:rFonts w:ascii="Century Gothic" w:hAnsi="Century Gothic"/>
    </w:rPr>
  </w:style>
  <w:style w:type="paragraph" w:styleId="affff3">
    <w:name w:val="List"/>
    <w:basedOn w:val="a2"/>
    <w:uiPriority w:val="99"/>
    <w:semiHidden/>
    <w:unhideWhenUsed/>
    <w:rsid w:val="007668A7"/>
    <w:pPr>
      <w:ind w:left="283" w:hanging="283"/>
      <w:contextualSpacing/>
    </w:pPr>
  </w:style>
  <w:style w:type="paragraph" w:styleId="2f2">
    <w:name w:val="List 2"/>
    <w:basedOn w:val="a2"/>
    <w:uiPriority w:val="99"/>
    <w:semiHidden/>
    <w:unhideWhenUsed/>
    <w:rsid w:val="007668A7"/>
    <w:pPr>
      <w:ind w:left="566" w:hanging="283"/>
      <w:contextualSpacing/>
    </w:pPr>
  </w:style>
  <w:style w:type="paragraph" w:styleId="3f">
    <w:name w:val="List 3"/>
    <w:basedOn w:val="a2"/>
    <w:uiPriority w:val="99"/>
    <w:semiHidden/>
    <w:unhideWhenUsed/>
    <w:rsid w:val="007668A7"/>
    <w:pPr>
      <w:ind w:left="849" w:hanging="283"/>
      <w:contextualSpacing/>
    </w:pPr>
  </w:style>
  <w:style w:type="paragraph" w:styleId="4b">
    <w:name w:val="List 4"/>
    <w:basedOn w:val="a2"/>
    <w:uiPriority w:val="99"/>
    <w:semiHidden/>
    <w:unhideWhenUsed/>
    <w:rsid w:val="007668A7"/>
    <w:pPr>
      <w:ind w:left="1132" w:hanging="283"/>
      <w:contextualSpacing/>
    </w:pPr>
  </w:style>
  <w:style w:type="paragraph" w:styleId="5b">
    <w:name w:val="List 5"/>
    <w:basedOn w:val="a2"/>
    <w:uiPriority w:val="99"/>
    <w:semiHidden/>
    <w:unhideWhenUsed/>
    <w:rsid w:val="007668A7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7668A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668A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668A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668A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668A7"/>
    <w:pPr>
      <w:numPr>
        <w:numId w:val="5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7668A7"/>
    <w:pPr>
      <w:spacing w:after="120"/>
      <w:ind w:left="283"/>
      <w:contextualSpacing/>
    </w:pPr>
  </w:style>
  <w:style w:type="paragraph" w:styleId="2f3">
    <w:name w:val="List Continue 2"/>
    <w:basedOn w:val="a2"/>
    <w:uiPriority w:val="99"/>
    <w:semiHidden/>
    <w:unhideWhenUsed/>
    <w:rsid w:val="007668A7"/>
    <w:pPr>
      <w:spacing w:after="120"/>
      <w:ind w:left="566"/>
      <w:contextualSpacing/>
    </w:pPr>
  </w:style>
  <w:style w:type="paragraph" w:styleId="3f0">
    <w:name w:val="List Continue 3"/>
    <w:basedOn w:val="a2"/>
    <w:uiPriority w:val="99"/>
    <w:semiHidden/>
    <w:unhideWhenUsed/>
    <w:rsid w:val="007668A7"/>
    <w:pPr>
      <w:spacing w:after="120"/>
      <w:ind w:left="849"/>
      <w:contextualSpacing/>
    </w:pPr>
  </w:style>
  <w:style w:type="paragraph" w:styleId="4c">
    <w:name w:val="List Continue 4"/>
    <w:basedOn w:val="a2"/>
    <w:uiPriority w:val="99"/>
    <w:semiHidden/>
    <w:unhideWhenUsed/>
    <w:rsid w:val="007668A7"/>
    <w:pPr>
      <w:spacing w:after="120"/>
      <w:ind w:left="1132"/>
      <w:contextualSpacing/>
    </w:pPr>
  </w:style>
  <w:style w:type="paragraph" w:styleId="5c">
    <w:name w:val="List Continue 5"/>
    <w:basedOn w:val="a2"/>
    <w:uiPriority w:val="99"/>
    <w:semiHidden/>
    <w:unhideWhenUsed/>
    <w:rsid w:val="007668A7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7668A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668A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668A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668A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668A7"/>
    <w:pPr>
      <w:numPr>
        <w:numId w:val="10"/>
      </w:numPr>
      <w:contextualSpacing/>
    </w:pPr>
  </w:style>
  <w:style w:type="paragraph" w:styleId="affff5">
    <w:name w:val="List Paragraph"/>
    <w:basedOn w:val="a2"/>
    <w:uiPriority w:val="34"/>
    <w:semiHidden/>
    <w:qFormat/>
    <w:rsid w:val="007668A7"/>
    <w:pPr>
      <w:ind w:left="720"/>
      <w:contextualSpacing/>
    </w:pPr>
  </w:style>
  <w:style w:type="table" w:styleId="-10">
    <w:name w:val="List Table 1 Light"/>
    <w:basedOn w:val="a4"/>
    <w:uiPriority w:val="46"/>
    <w:rsid w:val="007668A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7668A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-120">
    <w:name w:val="List Table 1 Light Accent 2"/>
    <w:basedOn w:val="a4"/>
    <w:uiPriority w:val="46"/>
    <w:rsid w:val="007668A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-130">
    <w:name w:val="List Table 1 Light Accent 3"/>
    <w:basedOn w:val="a4"/>
    <w:uiPriority w:val="46"/>
    <w:rsid w:val="007668A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-140">
    <w:name w:val="List Table 1 Light Accent 4"/>
    <w:basedOn w:val="a4"/>
    <w:uiPriority w:val="46"/>
    <w:rsid w:val="007668A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-150">
    <w:name w:val="List Table 1 Light Accent 5"/>
    <w:basedOn w:val="a4"/>
    <w:uiPriority w:val="46"/>
    <w:rsid w:val="007668A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-160">
    <w:name w:val="List Table 1 Light Accent 6"/>
    <w:basedOn w:val="a4"/>
    <w:uiPriority w:val="46"/>
    <w:rsid w:val="007668A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-20">
    <w:name w:val="List Table 2"/>
    <w:basedOn w:val="a4"/>
    <w:uiPriority w:val="47"/>
    <w:rsid w:val="007668A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7668A7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-220">
    <w:name w:val="List Table 2 Accent 2"/>
    <w:basedOn w:val="a4"/>
    <w:uiPriority w:val="47"/>
    <w:rsid w:val="007668A7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-230">
    <w:name w:val="List Table 2 Accent 3"/>
    <w:basedOn w:val="a4"/>
    <w:uiPriority w:val="47"/>
    <w:rsid w:val="007668A7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-240">
    <w:name w:val="List Table 2 Accent 4"/>
    <w:basedOn w:val="a4"/>
    <w:uiPriority w:val="47"/>
    <w:rsid w:val="007668A7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-250">
    <w:name w:val="List Table 2 Accent 5"/>
    <w:basedOn w:val="a4"/>
    <w:uiPriority w:val="47"/>
    <w:rsid w:val="007668A7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-260">
    <w:name w:val="List Table 2 Accent 6"/>
    <w:basedOn w:val="a4"/>
    <w:uiPriority w:val="47"/>
    <w:rsid w:val="007668A7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-30">
    <w:name w:val="List Table 3"/>
    <w:basedOn w:val="a4"/>
    <w:uiPriority w:val="48"/>
    <w:rsid w:val="007668A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7668A7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7668A7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7668A7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7668A7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7668A7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7668A7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-40">
    <w:name w:val="List Table 4"/>
    <w:basedOn w:val="a4"/>
    <w:uiPriority w:val="49"/>
    <w:rsid w:val="007668A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7668A7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-420">
    <w:name w:val="List Table 4 Accent 2"/>
    <w:basedOn w:val="a4"/>
    <w:uiPriority w:val="49"/>
    <w:rsid w:val="007668A7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-430">
    <w:name w:val="List Table 4 Accent 3"/>
    <w:basedOn w:val="a4"/>
    <w:uiPriority w:val="49"/>
    <w:rsid w:val="007668A7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-440">
    <w:name w:val="List Table 4 Accent 4"/>
    <w:basedOn w:val="a4"/>
    <w:uiPriority w:val="49"/>
    <w:rsid w:val="007668A7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-450">
    <w:name w:val="List Table 4 Accent 5"/>
    <w:basedOn w:val="a4"/>
    <w:uiPriority w:val="49"/>
    <w:rsid w:val="007668A7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-460">
    <w:name w:val="List Table 4 Accent 6"/>
    <w:basedOn w:val="a4"/>
    <w:uiPriority w:val="49"/>
    <w:rsid w:val="007668A7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-50">
    <w:name w:val="List Table 5 Dark"/>
    <w:basedOn w:val="a4"/>
    <w:uiPriority w:val="50"/>
    <w:rsid w:val="007668A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7668A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7668A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7668A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7668A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7668A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7668A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4"/>
    <w:uiPriority w:val="51"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7668A7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-620">
    <w:name w:val="List Table 6 Colorful Accent 2"/>
    <w:basedOn w:val="a4"/>
    <w:uiPriority w:val="51"/>
    <w:rsid w:val="007668A7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-630">
    <w:name w:val="List Table 6 Colorful Accent 3"/>
    <w:basedOn w:val="a4"/>
    <w:uiPriority w:val="51"/>
    <w:rsid w:val="007668A7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-640">
    <w:name w:val="List Table 6 Colorful Accent 4"/>
    <w:basedOn w:val="a4"/>
    <w:uiPriority w:val="51"/>
    <w:rsid w:val="007668A7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-650">
    <w:name w:val="List Table 6 Colorful Accent 5"/>
    <w:basedOn w:val="a4"/>
    <w:uiPriority w:val="51"/>
    <w:rsid w:val="007668A7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-660">
    <w:name w:val="List Table 6 Colorful Accent 6"/>
    <w:basedOn w:val="a4"/>
    <w:uiPriority w:val="51"/>
    <w:rsid w:val="007668A7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-70">
    <w:name w:val="List Table 7 Colorful"/>
    <w:basedOn w:val="a4"/>
    <w:uiPriority w:val="52"/>
    <w:rsid w:val="007668A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7668A7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7668A7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7668A7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7668A7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7668A7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7668A7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7668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affff7">
    <w:name w:val="Текст макросу Знак"/>
    <w:basedOn w:val="a3"/>
    <w:link w:val="affff6"/>
    <w:uiPriority w:val="99"/>
    <w:semiHidden/>
    <w:rsid w:val="007668A7"/>
    <w:rPr>
      <w:rFonts w:ascii="Consolas" w:hAnsi="Consolas"/>
      <w:sz w:val="22"/>
      <w:szCs w:val="20"/>
      <w:lang w:val="en-US"/>
    </w:rPr>
  </w:style>
  <w:style w:type="table" w:styleId="19">
    <w:name w:val="Medium Grid 1"/>
    <w:basedOn w:val="a4"/>
    <w:uiPriority w:val="67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4"/>
    <w:uiPriority w:val="67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120">
    <w:name w:val="Medium Grid 1 Accent 2"/>
    <w:basedOn w:val="a4"/>
    <w:uiPriority w:val="67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130">
    <w:name w:val="Medium Grid 1 Accent 3"/>
    <w:basedOn w:val="a4"/>
    <w:uiPriority w:val="67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140">
    <w:name w:val="Medium Grid 1 Accent 4"/>
    <w:basedOn w:val="a4"/>
    <w:uiPriority w:val="67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150">
    <w:name w:val="Medium Grid 1 Accent 5"/>
    <w:basedOn w:val="a4"/>
    <w:uiPriority w:val="67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160">
    <w:name w:val="Medium Grid 1 Accent 6"/>
    <w:basedOn w:val="a4"/>
    <w:uiPriority w:val="67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7668A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4"/>
    <w:uiPriority w:val="68"/>
    <w:semiHidden/>
    <w:unhideWhenUsed/>
    <w:rsid w:val="007668A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4"/>
    <w:uiPriority w:val="68"/>
    <w:semiHidden/>
    <w:unhideWhenUsed/>
    <w:rsid w:val="007668A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4"/>
    <w:uiPriority w:val="68"/>
    <w:semiHidden/>
    <w:unhideWhenUsed/>
    <w:rsid w:val="007668A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4"/>
    <w:uiPriority w:val="68"/>
    <w:semiHidden/>
    <w:unhideWhenUsed/>
    <w:rsid w:val="007668A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4"/>
    <w:uiPriority w:val="68"/>
    <w:semiHidden/>
    <w:unhideWhenUsed/>
    <w:rsid w:val="007668A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4"/>
    <w:uiPriority w:val="68"/>
    <w:semiHidden/>
    <w:unhideWhenUsed/>
    <w:rsid w:val="007668A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4"/>
    <w:uiPriority w:val="69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350">
    <w:name w:val="Medium Grid 3 Accent 5"/>
    <w:basedOn w:val="a4"/>
    <w:uiPriority w:val="69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360">
    <w:name w:val="Medium Grid 3 Accent 6"/>
    <w:basedOn w:val="a4"/>
    <w:uiPriority w:val="69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4"/>
    <w:uiPriority w:val="65"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121">
    <w:name w:val="Medium List 1 Accent 2"/>
    <w:basedOn w:val="a4"/>
    <w:uiPriority w:val="65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131">
    <w:name w:val="Medium List 1 Accent 3"/>
    <w:basedOn w:val="a4"/>
    <w:uiPriority w:val="65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141">
    <w:name w:val="Medium List 1 Accent 4"/>
    <w:basedOn w:val="a4"/>
    <w:uiPriority w:val="65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151">
    <w:name w:val="Medium List 1 Accent 5"/>
    <w:basedOn w:val="a4"/>
    <w:uiPriority w:val="65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161">
    <w:name w:val="Medium List 1 Accent 6"/>
    <w:basedOn w:val="a4"/>
    <w:uiPriority w:val="65"/>
    <w:semiHidden/>
    <w:unhideWhenUsed/>
    <w:rsid w:val="007668A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2f5">
    <w:name w:val="Medium List 2"/>
    <w:basedOn w:val="a4"/>
    <w:uiPriority w:val="66"/>
    <w:semiHidden/>
    <w:unhideWhenUsed/>
    <w:rsid w:val="007668A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4"/>
    <w:uiPriority w:val="66"/>
    <w:semiHidden/>
    <w:unhideWhenUsed/>
    <w:rsid w:val="007668A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4"/>
    <w:uiPriority w:val="66"/>
    <w:semiHidden/>
    <w:unhideWhenUsed/>
    <w:rsid w:val="007668A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4"/>
    <w:uiPriority w:val="66"/>
    <w:semiHidden/>
    <w:unhideWhenUsed/>
    <w:rsid w:val="007668A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4"/>
    <w:uiPriority w:val="66"/>
    <w:semiHidden/>
    <w:unhideWhenUsed/>
    <w:rsid w:val="007668A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4"/>
    <w:uiPriority w:val="66"/>
    <w:semiHidden/>
    <w:unhideWhenUsed/>
    <w:rsid w:val="007668A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4"/>
    <w:uiPriority w:val="66"/>
    <w:semiHidden/>
    <w:unhideWhenUsed/>
    <w:rsid w:val="007668A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4"/>
    <w:uiPriority w:val="63"/>
    <w:rsid w:val="007668A7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4"/>
    <w:uiPriority w:val="63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4"/>
    <w:uiPriority w:val="63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4"/>
    <w:uiPriority w:val="63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4"/>
    <w:uiPriority w:val="63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4"/>
    <w:uiPriority w:val="63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4"/>
    <w:uiPriority w:val="64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4"/>
    <w:uiPriority w:val="64"/>
    <w:rsid w:val="007668A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4"/>
    <w:uiPriority w:val="64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4"/>
    <w:uiPriority w:val="64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4"/>
    <w:uiPriority w:val="64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4"/>
    <w:uiPriority w:val="64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4"/>
    <w:uiPriority w:val="64"/>
    <w:semiHidden/>
    <w:unhideWhenUsed/>
    <w:rsid w:val="007668A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3"/>
    <w:uiPriority w:val="99"/>
    <w:semiHidden/>
    <w:unhideWhenUsed/>
    <w:rsid w:val="007668A7"/>
    <w:rPr>
      <w:rFonts w:ascii="Century Gothic" w:hAnsi="Century Gothic"/>
      <w:color w:val="2B579A"/>
      <w:shd w:val="clear" w:color="auto" w:fill="E6E6E6"/>
    </w:rPr>
  </w:style>
  <w:style w:type="paragraph" w:styleId="affff9">
    <w:name w:val="Message Header"/>
    <w:basedOn w:val="a2"/>
    <w:link w:val="affffa"/>
    <w:uiPriority w:val="99"/>
    <w:semiHidden/>
    <w:unhideWhenUsed/>
    <w:rsid w:val="007668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affffa">
    <w:name w:val="Шапка Знак"/>
    <w:basedOn w:val="a3"/>
    <w:link w:val="affff9"/>
    <w:uiPriority w:val="99"/>
    <w:semiHidden/>
    <w:rsid w:val="007668A7"/>
    <w:rPr>
      <w:rFonts w:ascii="Century Gothic" w:eastAsiaTheme="majorEastAsia" w:hAnsi="Century Gothic" w:cstheme="majorBidi"/>
      <w:sz w:val="24"/>
      <w:szCs w:val="24"/>
      <w:shd w:val="pct20" w:color="auto" w:fill="auto"/>
      <w:lang w:val="en-US"/>
    </w:rPr>
  </w:style>
  <w:style w:type="paragraph" w:styleId="affffb">
    <w:name w:val="No Spacing"/>
    <w:uiPriority w:val="36"/>
    <w:semiHidden/>
    <w:unhideWhenUsed/>
    <w:qFormat/>
    <w:rsid w:val="007668A7"/>
    <w:pPr>
      <w:spacing w:after="0"/>
    </w:pPr>
    <w:rPr>
      <w:rFonts w:ascii="Century Gothic" w:hAnsi="Century Gothic"/>
      <w:lang w:val="en-US"/>
    </w:rPr>
  </w:style>
  <w:style w:type="paragraph" w:styleId="affffc">
    <w:name w:val="Normal (Web)"/>
    <w:basedOn w:val="a2"/>
    <w:uiPriority w:val="99"/>
    <w:semiHidden/>
    <w:unhideWhenUsed/>
    <w:rsid w:val="007668A7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2"/>
    <w:uiPriority w:val="99"/>
    <w:semiHidden/>
    <w:unhideWhenUsed/>
    <w:rsid w:val="007668A7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7668A7"/>
    <w:pPr>
      <w:spacing w:after="0"/>
    </w:pPr>
  </w:style>
  <w:style w:type="character" w:customStyle="1" w:styleId="afffff">
    <w:name w:val="Заголовок нотатки Знак"/>
    <w:basedOn w:val="a3"/>
    <w:link w:val="affffe"/>
    <w:uiPriority w:val="99"/>
    <w:semiHidden/>
    <w:rsid w:val="007668A7"/>
    <w:rPr>
      <w:rFonts w:ascii="Century Gothic" w:hAnsi="Century Gothic"/>
      <w:lang w:val="en-US"/>
    </w:rPr>
  </w:style>
  <w:style w:type="character" w:styleId="afffff0">
    <w:name w:val="page number"/>
    <w:basedOn w:val="a3"/>
    <w:uiPriority w:val="99"/>
    <w:semiHidden/>
    <w:unhideWhenUsed/>
    <w:rsid w:val="007668A7"/>
    <w:rPr>
      <w:rFonts w:ascii="Century Gothic" w:hAnsi="Century Gothic"/>
    </w:rPr>
  </w:style>
  <w:style w:type="table" w:styleId="1c">
    <w:name w:val="Plain Table 1"/>
    <w:basedOn w:val="a4"/>
    <w:uiPriority w:val="40"/>
    <w:rsid w:val="007668A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4"/>
    <w:uiPriority w:val="41"/>
    <w:rsid w:val="007668A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2"/>
    <w:rsid w:val="007668A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3"/>
    <w:rsid w:val="007668A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4"/>
    <w:uiPriority w:val="44"/>
    <w:rsid w:val="007668A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7668A7"/>
    <w:pPr>
      <w:spacing w:after="0"/>
    </w:pPr>
    <w:rPr>
      <w:rFonts w:ascii="Consolas" w:hAnsi="Consolas"/>
      <w:sz w:val="22"/>
      <w:szCs w:val="21"/>
    </w:rPr>
  </w:style>
  <w:style w:type="character" w:customStyle="1" w:styleId="afffff2">
    <w:name w:val="Текст Знак"/>
    <w:basedOn w:val="a3"/>
    <w:link w:val="afffff1"/>
    <w:uiPriority w:val="99"/>
    <w:semiHidden/>
    <w:rsid w:val="007668A7"/>
    <w:rPr>
      <w:rFonts w:ascii="Consolas" w:hAnsi="Consolas"/>
      <w:sz w:val="22"/>
      <w:szCs w:val="21"/>
      <w:lang w:val="en-US"/>
    </w:rPr>
  </w:style>
  <w:style w:type="paragraph" w:styleId="afffff3">
    <w:name w:val="Quote"/>
    <w:basedOn w:val="a2"/>
    <w:next w:val="a2"/>
    <w:link w:val="afffff4"/>
    <w:uiPriority w:val="29"/>
    <w:semiHidden/>
    <w:qFormat/>
    <w:rsid w:val="007668A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4">
    <w:name w:val="Цитата Знак"/>
    <w:basedOn w:val="a3"/>
    <w:link w:val="afffff3"/>
    <w:uiPriority w:val="29"/>
    <w:semiHidden/>
    <w:rsid w:val="007668A7"/>
    <w:rPr>
      <w:rFonts w:ascii="Century Gothic" w:hAnsi="Century Gothic"/>
      <w:i/>
      <w:iCs/>
      <w:color w:val="404040" w:themeColor="text1" w:themeTint="BF"/>
      <w:lang w:val="en-US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7668A7"/>
  </w:style>
  <w:style w:type="character" w:customStyle="1" w:styleId="afffff6">
    <w:name w:val="Привітання Знак"/>
    <w:basedOn w:val="a3"/>
    <w:link w:val="afffff5"/>
    <w:uiPriority w:val="99"/>
    <w:semiHidden/>
    <w:rsid w:val="007668A7"/>
    <w:rPr>
      <w:rFonts w:ascii="Century Gothic" w:hAnsi="Century Gothic"/>
      <w:lang w:val="en-US"/>
    </w:rPr>
  </w:style>
  <w:style w:type="character" w:styleId="afffff7">
    <w:name w:val="Smart Hyperlink"/>
    <w:basedOn w:val="a3"/>
    <w:uiPriority w:val="99"/>
    <w:semiHidden/>
    <w:unhideWhenUsed/>
    <w:rsid w:val="007668A7"/>
    <w:rPr>
      <w:rFonts w:ascii="Century Gothic" w:hAnsi="Century Gothic"/>
      <w:u w:val="dotted"/>
    </w:rPr>
  </w:style>
  <w:style w:type="character" w:styleId="afffff8">
    <w:name w:val="Strong"/>
    <w:basedOn w:val="a3"/>
    <w:uiPriority w:val="22"/>
    <w:semiHidden/>
    <w:qFormat/>
    <w:rsid w:val="007668A7"/>
    <w:rPr>
      <w:rFonts w:ascii="Century Gothic" w:hAnsi="Century Gothic"/>
      <w:b/>
      <w:bCs/>
    </w:rPr>
  </w:style>
  <w:style w:type="paragraph" w:styleId="afffff9">
    <w:name w:val="Subtitle"/>
    <w:basedOn w:val="a2"/>
    <w:next w:val="a2"/>
    <w:link w:val="afffffa"/>
    <w:uiPriority w:val="11"/>
    <w:semiHidden/>
    <w:unhideWhenUsed/>
    <w:qFormat/>
    <w:rsid w:val="007668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a">
    <w:name w:val="Підзаголовок Знак"/>
    <w:basedOn w:val="a3"/>
    <w:link w:val="afffff9"/>
    <w:uiPriority w:val="11"/>
    <w:semiHidden/>
    <w:rsid w:val="007668A7"/>
    <w:rPr>
      <w:rFonts w:ascii="Century Gothic" w:eastAsiaTheme="minorEastAsia" w:hAnsi="Century Gothic"/>
      <w:color w:val="5A5A5A" w:themeColor="text1" w:themeTint="A5"/>
      <w:spacing w:val="15"/>
      <w:sz w:val="22"/>
      <w:szCs w:val="22"/>
      <w:lang w:val="en-US"/>
    </w:rPr>
  </w:style>
  <w:style w:type="character" w:styleId="afffffb">
    <w:name w:val="Subtle Emphasis"/>
    <w:basedOn w:val="a3"/>
    <w:uiPriority w:val="19"/>
    <w:semiHidden/>
    <w:qFormat/>
    <w:rsid w:val="007668A7"/>
    <w:rPr>
      <w:rFonts w:ascii="Century Gothic" w:hAnsi="Century Gothic"/>
      <w:i/>
      <w:iCs/>
      <w:color w:val="404040" w:themeColor="text1" w:themeTint="BF"/>
    </w:rPr>
  </w:style>
  <w:style w:type="character" w:styleId="afffffc">
    <w:name w:val="Subtle Reference"/>
    <w:basedOn w:val="a3"/>
    <w:uiPriority w:val="31"/>
    <w:semiHidden/>
    <w:qFormat/>
    <w:rsid w:val="007668A7"/>
    <w:rPr>
      <w:rFonts w:ascii="Century Gothic" w:hAnsi="Century Gothic"/>
      <w:smallCaps/>
      <w:color w:val="5A5A5A" w:themeColor="text1" w:themeTint="A5"/>
    </w:rPr>
  </w:style>
  <w:style w:type="table" w:styleId="1d">
    <w:name w:val="Table 3D effects 1"/>
    <w:basedOn w:val="a4"/>
    <w:uiPriority w:val="99"/>
    <w:semiHidden/>
    <w:unhideWhenUsed/>
    <w:rsid w:val="007668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4"/>
    <w:uiPriority w:val="99"/>
    <w:semiHidden/>
    <w:unhideWhenUsed/>
    <w:rsid w:val="007668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4"/>
    <w:uiPriority w:val="99"/>
    <w:semiHidden/>
    <w:unhideWhenUsed/>
    <w:rsid w:val="007668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7668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7668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7668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7668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7668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7668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7668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7668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7668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7668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4"/>
    <w:uiPriority w:val="99"/>
    <w:semiHidden/>
    <w:unhideWhenUsed/>
    <w:rsid w:val="007668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7668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4"/>
    <w:uiPriority w:val="99"/>
    <w:semiHidden/>
    <w:unhideWhenUsed/>
    <w:rsid w:val="007668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4"/>
    <w:uiPriority w:val="99"/>
    <w:semiHidden/>
    <w:unhideWhenUsed/>
    <w:rsid w:val="007668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7668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7668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7668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4"/>
    <w:uiPriority w:val="99"/>
    <w:semiHidden/>
    <w:unhideWhenUsed/>
    <w:rsid w:val="007668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4"/>
    <w:uiPriority w:val="99"/>
    <w:semiHidden/>
    <w:unhideWhenUsed/>
    <w:rsid w:val="007668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7668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668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668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5"/>
    <w:rsid w:val="007668A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iPriority w:val="99"/>
    <w:semiHidden/>
    <w:unhideWhenUsed/>
    <w:rsid w:val="007668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7668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7668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4"/>
    <w:uiPriority w:val="99"/>
    <w:semiHidden/>
    <w:unhideWhenUsed/>
    <w:rsid w:val="007668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4"/>
    <w:uiPriority w:val="99"/>
    <w:semiHidden/>
    <w:unhideWhenUsed/>
    <w:rsid w:val="007668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4"/>
    <w:uiPriority w:val="99"/>
    <w:semiHidden/>
    <w:unhideWhenUsed/>
    <w:rsid w:val="007668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7668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668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7668A7"/>
    <w:pPr>
      <w:spacing w:after="0"/>
      <w:ind w:left="260" w:hanging="260"/>
    </w:pPr>
  </w:style>
  <w:style w:type="paragraph" w:styleId="affffff1">
    <w:name w:val="table of figures"/>
    <w:basedOn w:val="a2"/>
    <w:next w:val="a2"/>
    <w:uiPriority w:val="99"/>
    <w:semiHidden/>
    <w:unhideWhenUsed/>
    <w:rsid w:val="007668A7"/>
    <w:pPr>
      <w:spacing w:after="0"/>
    </w:pPr>
  </w:style>
  <w:style w:type="table" w:styleId="affffff2">
    <w:name w:val="Table Professional"/>
    <w:basedOn w:val="a4"/>
    <w:uiPriority w:val="99"/>
    <w:semiHidden/>
    <w:unhideWhenUsed/>
    <w:rsid w:val="007668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7668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7668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7668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7668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rsid w:val="007668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76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iPriority w:val="99"/>
    <w:semiHidden/>
    <w:unhideWhenUsed/>
    <w:rsid w:val="007668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7668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rsid w:val="007668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unhideWhenUsed/>
    <w:rsid w:val="007668A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f4">
    <w:name w:val="toc 1"/>
    <w:basedOn w:val="a2"/>
    <w:next w:val="a2"/>
    <w:autoRedefine/>
    <w:uiPriority w:val="39"/>
    <w:semiHidden/>
    <w:unhideWhenUsed/>
    <w:rsid w:val="007668A7"/>
    <w:pPr>
      <w:spacing w:after="100"/>
    </w:pPr>
  </w:style>
  <w:style w:type="paragraph" w:styleId="2ff0">
    <w:name w:val="toc 2"/>
    <w:basedOn w:val="a2"/>
    <w:next w:val="a2"/>
    <w:autoRedefine/>
    <w:uiPriority w:val="39"/>
    <w:semiHidden/>
    <w:unhideWhenUsed/>
    <w:rsid w:val="007668A7"/>
    <w:pPr>
      <w:spacing w:after="100"/>
      <w:ind w:left="260"/>
    </w:pPr>
  </w:style>
  <w:style w:type="paragraph" w:styleId="3fa">
    <w:name w:val="toc 3"/>
    <w:basedOn w:val="a2"/>
    <w:next w:val="a2"/>
    <w:autoRedefine/>
    <w:uiPriority w:val="39"/>
    <w:semiHidden/>
    <w:unhideWhenUsed/>
    <w:rsid w:val="007668A7"/>
    <w:pPr>
      <w:spacing w:after="100"/>
      <w:ind w:left="520"/>
    </w:pPr>
  </w:style>
  <w:style w:type="paragraph" w:styleId="4f2">
    <w:name w:val="toc 4"/>
    <w:basedOn w:val="a2"/>
    <w:next w:val="a2"/>
    <w:autoRedefine/>
    <w:uiPriority w:val="39"/>
    <w:semiHidden/>
    <w:unhideWhenUsed/>
    <w:rsid w:val="007668A7"/>
    <w:pPr>
      <w:spacing w:after="100"/>
      <w:ind w:left="780"/>
    </w:pPr>
  </w:style>
  <w:style w:type="paragraph" w:styleId="5f0">
    <w:name w:val="toc 5"/>
    <w:basedOn w:val="a2"/>
    <w:next w:val="a2"/>
    <w:autoRedefine/>
    <w:uiPriority w:val="39"/>
    <w:semiHidden/>
    <w:unhideWhenUsed/>
    <w:rsid w:val="007668A7"/>
    <w:pPr>
      <w:spacing w:after="100"/>
      <w:ind w:left="1040"/>
    </w:pPr>
  </w:style>
  <w:style w:type="paragraph" w:styleId="6a">
    <w:name w:val="toc 6"/>
    <w:basedOn w:val="a2"/>
    <w:next w:val="a2"/>
    <w:autoRedefine/>
    <w:uiPriority w:val="39"/>
    <w:semiHidden/>
    <w:unhideWhenUsed/>
    <w:rsid w:val="007668A7"/>
    <w:pPr>
      <w:spacing w:after="100"/>
      <w:ind w:left="1300"/>
    </w:pPr>
  </w:style>
  <w:style w:type="paragraph" w:styleId="73">
    <w:name w:val="toc 7"/>
    <w:basedOn w:val="a2"/>
    <w:next w:val="a2"/>
    <w:autoRedefine/>
    <w:uiPriority w:val="39"/>
    <w:semiHidden/>
    <w:unhideWhenUsed/>
    <w:rsid w:val="007668A7"/>
    <w:pPr>
      <w:spacing w:after="100"/>
      <w:ind w:left="1560"/>
    </w:pPr>
  </w:style>
  <w:style w:type="paragraph" w:styleId="83">
    <w:name w:val="toc 8"/>
    <w:basedOn w:val="a2"/>
    <w:next w:val="a2"/>
    <w:autoRedefine/>
    <w:uiPriority w:val="39"/>
    <w:semiHidden/>
    <w:unhideWhenUsed/>
    <w:rsid w:val="007668A7"/>
    <w:pPr>
      <w:spacing w:after="100"/>
      <w:ind w:left="1820"/>
    </w:pPr>
  </w:style>
  <w:style w:type="paragraph" w:styleId="92">
    <w:name w:val="toc 9"/>
    <w:basedOn w:val="a2"/>
    <w:next w:val="a2"/>
    <w:autoRedefine/>
    <w:uiPriority w:val="39"/>
    <w:semiHidden/>
    <w:unhideWhenUsed/>
    <w:rsid w:val="007668A7"/>
    <w:pPr>
      <w:spacing w:after="100"/>
      <w:ind w:left="2080"/>
    </w:pPr>
  </w:style>
  <w:style w:type="paragraph" w:styleId="affffff5">
    <w:name w:val="TOC Heading"/>
    <w:basedOn w:val="1"/>
    <w:next w:val="a2"/>
    <w:uiPriority w:val="39"/>
    <w:semiHidden/>
    <w:unhideWhenUsed/>
    <w:qFormat/>
    <w:rsid w:val="007668A7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affffff6">
    <w:name w:val="Unresolved Mention"/>
    <w:basedOn w:val="a3"/>
    <w:uiPriority w:val="99"/>
    <w:semiHidden/>
    <w:unhideWhenUsed/>
    <w:rsid w:val="007668A7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7668A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7668A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7668A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5717A7C924F97B43FCA7831AD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FEB4-3EAA-4DCE-9EF4-E9A29C5DDCEE}"/>
      </w:docPartPr>
      <w:docPartBody>
        <w:p w:rsidR="003A246B" w:rsidRDefault="00B10D81">
          <w:pPr>
            <w:pStyle w:val="B575717A7C924F97B43FCA7831ADE599"/>
          </w:pPr>
          <w:r>
            <w:rPr>
              <w:lang w:bidi="uk-UA"/>
            </w:rPr>
            <w:t>Почесна грамота</w:t>
          </w:r>
        </w:p>
      </w:docPartBody>
    </w:docPart>
    <w:docPart>
      <w:docPartPr>
        <w:name w:val="CA14BCB4BEBB4DCBAF12C3AB3496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42E4-0A16-4D9F-B536-4FD3C815E926}"/>
      </w:docPartPr>
      <w:docPartBody>
        <w:p w:rsidR="003A246B" w:rsidRDefault="00B10D81">
          <w:pPr>
            <w:pStyle w:val="CA14BCB4BEBB4DCBAF12C3AB3496F8E0"/>
          </w:pPr>
          <w:r>
            <w:rPr>
              <w:lang w:bidi="uk-UA"/>
            </w:rPr>
            <w:t>Додайте тут текст, наприклад "нагороджується".</w:t>
          </w:r>
        </w:p>
      </w:docPartBody>
    </w:docPart>
    <w:docPart>
      <w:docPartPr>
        <w:name w:val="667F78C5C96E4B9E8048E555EBA1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5E07-F333-4863-8FBB-0ABD67AD13E2}"/>
      </w:docPartPr>
      <w:docPartBody>
        <w:p w:rsidR="003A246B" w:rsidRDefault="00B10D81">
          <w:pPr>
            <w:pStyle w:val="667F78C5C96E4B9E8048E555EBA1E782"/>
          </w:pPr>
          <w:r>
            <w:rPr>
              <w:lang w:bidi="uk-UA"/>
            </w:rPr>
            <w:t>ІМ’Я ОДЕРЖУВАЧА</w:t>
          </w:r>
        </w:p>
      </w:docPartBody>
    </w:docPart>
    <w:docPart>
      <w:docPartPr>
        <w:name w:val="EDFFF700F80A4B8DBAE0A4E46FAE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E3ED-44EB-45E0-8FD9-F1AAB4646971}"/>
      </w:docPartPr>
      <w:docPartBody>
        <w:p w:rsidR="003A246B" w:rsidRDefault="00B10D81">
          <w:pPr>
            <w:pStyle w:val="EDFFF700F80A4B8DBAE0A4E46FAE6749"/>
          </w:pPr>
          <w:r>
            <w:rPr>
              <w:lang w:bidi="uk-UA"/>
            </w:rPr>
            <w:t>Опишіть тут заслугу або причину нагородження.</w:t>
          </w:r>
        </w:p>
      </w:docPartBody>
    </w:docPart>
    <w:docPart>
      <w:docPartPr>
        <w:name w:val="51A60F1BB0AC4B17BCC68B007096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B4B4-47F9-4D25-91C6-AA8A0D2FD006}"/>
      </w:docPartPr>
      <w:docPartBody>
        <w:p w:rsidR="003A246B" w:rsidRDefault="00B10D81">
          <w:r>
            <w:rPr>
              <w:lang w:bidi="uk-UA"/>
            </w:rPr>
            <w:t>Назва навчального закладу</w:t>
          </w:r>
        </w:p>
      </w:docPartBody>
    </w:docPart>
    <w:docPart>
      <w:docPartPr>
        <w:name w:val="D9B4383133A84D8C95DEBFA80FCF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D93C-3351-4587-8A49-E3913512FF82}"/>
      </w:docPartPr>
      <w:docPartBody>
        <w:p w:rsidR="00D56FDE" w:rsidRDefault="00B10D81" w:rsidP="003A246B">
          <w:pPr>
            <w:pStyle w:val="D9B4383133A84D8C95DEBFA80FCFABD3"/>
          </w:pPr>
          <w:r w:rsidRPr="00C10EAB">
            <w:rPr>
              <w:lang w:val="uk-UA" w:bidi="uk-UA"/>
            </w:rPr>
            <w:t>Директор</w:t>
          </w:r>
        </w:p>
      </w:docPartBody>
    </w:docPart>
    <w:docPart>
      <w:docPartPr>
        <w:name w:val="C97C7AF5638A4301991B889B5A66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5E02-07CE-4537-9E4C-D2AC2DC129F7}"/>
      </w:docPartPr>
      <w:docPartBody>
        <w:p w:rsidR="00D56FDE" w:rsidRDefault="00B10D81" w:rsidP="003A246B">
          <w:pPr>
            <w:pStyle w:val="C97C7AF5638A4301991B889B5A6666A2"/>
          </w:pPr>
          <w:r>
            <w:rPr>
              <w:lang w:val="uk-UA" w:bidi="uk-UA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6B"/>
    <w:rsid w:val="000F54DD"/>
    <w:rsid w:val="003A246B"/>
    <w:rsid w:val="00447E0D"/>
    <w:rsid w:val="0059547A"/>
    <w:rsid w:val="0065725B"/>
    <w:rsid w:val="00801E66"/>
    <w:rsid w:val="009F0BC4"/>
    <w:rsid w:val="00A54C5E"/>
    <w:rsid w:val="00A610FC"/>
    <w:rsid w:val="00B10D81"/>
    <w:rsid w:val="00CA4826"/>
    <w:rsid w:val="00D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0D81"/>
    <w:rPr>
      <w:color w:val="595959" w:themeColor="text1" w:themeTint="A6"/>
    </w:rPr>
  </w:style>
  <w:style w:type="paragraph" w:customStyle="1" w:styleId="B575717A7C924F97B43FCA7831ADE599">
    <w:name w:val="B575717A7C924F97B43FCA7831ADE599"/>
  </w:style>
  <w:style w:type="paragraph" w:customStyle="1" w:styleId="CA14BCB4BEBB4DCBAF12C3AB3496F8E0">
    <w:name w:val="CA14BCB4BEBB4DCBAF12C3AB3496F8E0"/>
  </w:style>
  <w:style w:type="paragraph" w:customStyle="1" w:styleId="667F78C5C96E4B9E8048E555EBA1E782">
    <w:name w:val="667F78C5C96E4B9E8048E555EBA1E782"/>
  </w:style>
  <w:style w:type="paragraph" w:customStyle="1" w:styleId="EDFFF700F80A4B8DBAE0A4E46FAE6749">
    <w:name w:val="EDFFF700F80A4B8DBAE0A4E46FAE6749"/>
  </w:style>
  <w:style w:type="paragraph" w:customStyle="1" w:styleId="D9B4383133A84D8C95DEBFA80FCFABD3">
    <w:name w:val="D9B4383133A84D8C95DEBFA80FCFABD3"/>
    <w:rsid w:val="003A246B"/>
    <w:pPr>
      <w:spacing w:after="160" w:line="259" w:lineRule="auto"/>
    </w:pPr>
    <w:rPr>
      <w:lang w:val="en-IN" w:eastAsia="en-IN"/>
    </w:rPr>
  </w:style>
  <w:style w:type="paragraph" w:customStyle="1" w:styleId="C97C7AF5638A4301991B889B5A6666A2">
    <w:name w:val="C97C7AF5638A4301991B889B5A6666A2"/>
    <w:rsid w:val="003A246B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Office_18841628_TF02780810</Template>
  <TotalTime>2</TotalTime>
  <Pages>1</Pages>
  <Words>115</Words>
  <Characters>67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2018-03-26T10:32:00Z</dcterms:created>
  <dcterms:modified xsi:type="dcterms:W3CDTF">2018-05-16T14:10:00Z</dcterms:modified>
</cp:coreProperties>
</file>