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600" w:firstRow="0" w:lastRow="0" w:firstColumn="0" w:lastColumn="0" w:noHBand="1" w:noVBand="1"/>
        <w:tblDescription w:val="Düzen tablosu"/>
      </w:tblPr>
      <w:tblGrid>
        <w:gridCol w:w="9026"/>
      </w:tblGrid>
      <w:tr w:rsidR="00CB0809" w14:paraId="572FCBF0" w14:textId="77777777" w:rsidTr="00CB0809">
        <w:trPr>
          <w:trHeight w:val="1077"/>
        </w:trPr>
        <w:tc>
          <w:tcPr>
            <w:tcW w:w="10466" w:type="dxa"/>
          </w:tcPr>
          <w:p w14:paraId="711BEBBE" w14:textId="7441C93E" w:rsidR="00CB0809" w:rsidRDefault="00CB0809" w:rsidP="00CF4773">
            <w:pPr>
              <w:jc w:val="right"/>
            </w:pPr>
            <w:r w:rsidRPr="00BF3499">
              <w:rPr>
                <w:noProof/>
                <w:lang w:bidi="tr-TR"/>
              </w:rPr>
              <w:drawing>
                <wp:inline distT="0" distB="0" distL="0" distR="0" wp14:anchorId="453014D2" wp14:editId="1A0CACD1">
                  <wp:extent cx="759600" cy="367200"/>
                  <wp:effectExtent l="0" t="0" r="2540" b="0"/>
                  <wp:docPr id="20" name="Resim 20" descr="Logoyu buraya ekley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placehold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809" w14:paraId="6D352E36" w14:textId="77777777" w:rsidTr="00CB0809">
        <w:trPr>
          <w:trHeight w:val="1701"/>
        </w:trPr>
        <w:tc>
          <w:tcPr>
            <w:tcW w:w="10466" w:type="dxa"/>
          </w:tcPr>
          <w:sdt>
            <w:sdtPr>
              <w:alias w:val="Açık Adres, Şehir, Posta Kodu girin:"/>
              <w:tag w:val="Açık Adres, Şehir, Posta Kodu girin:"/>
              <w:id w:val="223497027"/>
              <w:placeholder>
                <w:docPart w:val="C87EB2A6CD87429BB09A923DA820CA60"/>
              </w:placeholder>
              <w:temporary/>
              <w:showingPlcHdr/>
              <w15:appearance w15:val="hidden"/>
            </w:sdtPr>
            <w:sdtEndPr/>
            <w:sdtContent>
              <w:p w14:paraId="2231837F" w14:textId="77777777" w:rsidR="00CB0809" w:rsidRPr="00752FC4" w:rsidRDefault="00CB0809" w:rsidP="00CB0809">
                <w:pPr>
                  <w:pStyle w:val="letiimBilgileri"/>
                </w:pPr>
                <w:r w:rsidRPr="00752FC4">
                  <w:rPr>
                    <w:lang w:bidi="tr-TR"/>
                  </w:rPr>
                  <w:t>Açık Adres, Şehir, Posta Kodu</w:t>
                </w:r>
              </w:p>
            </w:sdtContent>
          </w:sdt>
          <w:sdt>
            <w:sdtPr>
              <w:alias w:val="Telefon girin:"/>
              <w:tag w:val="Telefon girin:"/>
              <w:id w:val="510197970"/>
              <w:placeholder>
                <w:docPart w:val="76F7AC7AC09F40EA8EB9200E6D530318"/>
              </w:placeholder>
              <w:temporary/>
              <w:showingPlcHdr/>
              <w15:appearance w15:val="hidden"/>
            </w:sdtPr>
            <w:sdtEndPr/>
            <w:sdtContent>
              <w:p w14:paraId="608E5C5A" w14:textId="77777777" w:rsidR="00CB0809" w:rsidRPr="00752FC4" w:rsidRDefault="00CB0809" w:rsidP="00CB0809">
                <w:pPr>
                  <w:pStyle w:val="letiimBilgileri"/>
                </w:pPr>
                <w:r w:rsidRPr="00752FC4">
                  <w:rPr>
                    <w:lang w:bidi="tr-TR"/>
                  </w:rPr>
                  <w:t>Telefon</w:t>
                </w:r>
              </w:p>
            </w:sdtContent>
          </w:sdt>
          <w:sdt>
            <w:sdtPr>
              <w:alias w:val="E-posta girin:"/>
              <w:tag w:val="E-posta girin:"/>
              <w:id w:val="945582249"/>
              <w:placeholder>
                <w:docPart w:val="47985C53E7D4429C80FC496F4961C759"/>
              </w:placeholder>
              <w:temporary/>
              <w:showingPlcHdr/>
              <w15:appearance w15:val="hidden"/>
            </w:sdtPr>
            <w:sdtEndPr/>
            <w:sdtContent>
              <w:p w14:paraId="5FAF9006" w14:textId="3C73BE15" w:rsidR="00CB0809" w:rsidRDefault="00CB0809" w:rsidP="00CB0809">
                <w:pPr>
                  <w:pStyle w:val="letiimBilgileri"/>
                </w:pPr>
                <w:r w:rsidRPr="00752FC4">
                  <w:rPr>
                    <w:lang w:bidi="tr-TR"/>
                  </w:rPr>
                  <w:t>E-posta</w:t>
                </w:r>
              </w:p>
            </w:sdtContent>
          </w:sdt>
        </w:tc>
      </w:tr>
    </w:tbl>
    <w:p w14:paraId="182844D5" w14:textId="05557541" w:rsidR="00752FC4" w:rsidRPr="005125BB" w:rsidRDefault="00717D9E" w:rsidP="005125BB">
      <w:pPr>
        <w:pStyle w:val="Tarih"/>
      </w:pPr>
      <w:sdt>
        <w:sdtPr>
          <w:alias w:val="Tarih girin:"/>
          <w:tag w:val="Tarih girin:"/>
          <w:id w:val="-1455475630"/>
          <w:placeholder>
            <w:docPart w:val="E56DE996E51B43959AD0CB64F3A1E9AF"/>
          </w:placeholder>
          <w:temporary/>
          <w:showingPlcHdr/>
          <w15:appearance w15:val="hidden"/>
        </w:sdtPr>
        <w:sdtEndPr/>
        <w:sdtContent>
          <w:r w:rsidR="00752FC4" w:rsidRPr="005125BB">
            <w:rPr>
              <w:rStyle w:val="YerTutucuMetni"/>
              <w:color w:val="212832" w:themeColor="text2" w:themeShade="BF"/>
              <w:lang w:bidi="tr-TR"/>
            </w:rPr>
            <w:t>Tarih</w:t>
          </w:r>
        </w:sdtContent>
      </w:sdt>
    </w:p>
    <w:p w14:paraId="5BE553C1" w14:textId="512EFACF" w:rsidR="00752FC4" w:rsidRDefault="00752FC4" w:rsidP="008D0AA7">
      <w:pPr>
        <w:pStyle w:val="Selamlama"/>
      </w:pPr>
      <w:r>
        <w:rPr>
          <w:lang w:bidi="tr-TR"/>
        </w:rPr>
        <w:t xml:space="preserve">Sayın </w:t>
      </w:r>
      <w:sdt>
        <w:sdtPr>
          <w:alias w:val="Alıcı adını girin:"/>
          <w:tag w:val="Alıcı adını girin:"/>
          <w:id w:val="1586728313"/>
          <w:placeholder>
            <w:docPart w:val="B0625403E7BC4092B24BCA58C6709D9D"/>
          </w:placeholder>
          <w:temporary/>
          <w:showingPlcHdr/>
          <w15:appearance w15:val="hidden"/>
          <w:text/>
        </w:sdtPr>
        <w:sdtEndPr/>
        <w:sdtContent>
          <w:r>
            <w:rPr>
              <w:lang w:bidi="tr-TR"/>
            </w:rPr>
            <w:t>Alıcı</w:t>
          </w:r>
        </w:sdtContent>
      </w:sdt>
      <w:r>
        <w:rPr>
          <w:lang w:bidi="tr-TR"/>
        </w:rPr>
        <w:t>,</w:t>
      </w:r>
    </w:p>
    <w:sdt>
      <w:sdtPr>
        <w:alias w:val="Mektup gövdesini girin:"/>
        <w:tag w:val="Mektup gövdesini girin:"/>
        <w:id w:val="413980692"/>
        <w:placeholder>
          <w:docPart w:val="BEA67147CE724CAD885C9E3FE8301418"/>
        </w:placeholder>
        <w:temporary/>
        <w:showingPlcHdr/>
        <w15:appearance w15:val="hidden"/>
      </w:sdtPr>
      <w:sdtEndPr/>
      <w:sdtContent>
        <w:p w14:paraId="07CAEBAF" w14:textId="77777777" w:rsidR="00752FC4" w:rsidRDefault="00752FC4" w:rsidP="005125BB">
          <w:r>
            <w:rPr>
              <w:lang w:bidi="tr-TR"/>
            </w:rPr>
            <w:t>Biz bu antetli kağıdın görünümüne bayılıyoruz. Ancak neredeyse hiç zaman harcamadan kendi dokunuşlarınızı ekleyebilirsiniz.</w:t>
          </w:r>
        </w:p>
        <w:p w14:paraId="0EC04084" w14:textId="77777777" w:rsidR="00752FC4" w:rsidRDefault="00752FC4" w:rsidP="005125BB">
          <w:r>
            <w:rPr>
              <w:lang w:bidi="tr-TR"/>
            </w:rPr>
            <w:t>Çeşitli seçeneklerden farklı görünümleri önizlemek için şeritteki Tasarım sekmesinde bulunan Temalar, Renkler ve Yazı Tipleri galerilerine göz atın. Sonra istediğinizi uygulamak için tıklamanız yeterli.</w:t>
          </w:r>
        </w:p>
        <w:p w14:paraId="0077B451" w14:textId="39745F50" w:rsidR="00752FC4" w:rsidRDefault="00752FC4" w:rsidP="005125BB">
          <w:r>
            <w:rPr>
              <w:lang w:bidi="tr-TR"/>
            </w:rPr>
            <w:t>Yalnızca bir tıklama ile bu mektuptaki biçimlendirmeyle eşleştirebileceğiniz stiller de oluşturduk. Bu</w:t>
          </w:r>
          <w:r w:rsidR="003F76AE">
            <w:rPr>
              <w:lang w:bidi="tr-TR"/>
            </w:rPr>
            <w:t> </w:t>
          </w:r>
          <w:r>
            <w:rPr>
              <w:lang w:bidi="tr-TR"/>
            </w:rPr>
            <w:t>mektupta bulunan stiller için şeritteki Giriş sekmesinde bulunan Stiller galerisine göz atın.</w:t>
          </w:r>
        </w:p>
        <w:p w14:paraId="0B4D28EC" w14:textId="77777777" w:rsidR="00752FC4" w:rsidRDefault="00752FC4" w:rsidP="005125BB">
          <w:r>
            <w:rPr>
              <w:lang w:bidi="tr-TR"/>
            </w:rPr>
            <w:t>Köprü ya da açıklama ekleme gibi işlemler için, Ekle sekmesinde kullanımı daha da kolay olan araçlar bulabilirsiniz.</w:t>
          </w:r>
        </w:p>
      </w:sdtContent>
    </w:sdt>
    <w:sdt>
      <w:sdtPr>
        <w:alias w:val="Sevgilerimle:"/>
        <w:tag w:val="Sevgilerimle:"/>
        <w:id w:val="379681130"/>
        <w:placeholder>
          <w:docPart w:val="39175B33642D4DED9D8926E4DF1AD254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2A27A0A1" w14:textId="77777777" w:rsidR="00752FC4" w:rsidRDefault="00752FC4" w:rsidP="00200635">
          <w:pPr>
            <w:pStyle w:val="Kapan"/>
          </w:pPr>
          <w:r>
            <w:rPr>
              <w:lang w:bidi="tr-TR"/>
            </w:rPr>
            <w:t>Sevgilerimle,</w:t>
          </w:r>
        </w:p>
        <w:bookmarkEnd w:id="0" w:displacedByCustomXml="next"/>
      </w:sdtContent>
    </w:sdt>
    <w:sdt>
      <w:sdtPr>
        <w:alias w:val="Adınız:"/>
        <w:tag w:val="Adınız:"/>
        <w:id w:val="1872109004"/>
        <w:placeholder>
          <w:docPart w:val="306BE25450284E91B897AE5111EF7556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05480A9A" w14:textId="04B50DE1" w:rsidR="000F7122" w:rsidRDefault="000F7122" w:rsidP="000F7122">
          <w:pPr>
            <w:pStyle w:val="mza"/>
          </w:pPr>
          <w:r>
            <w:rPr>
              <w:lang w:bidi="tr-TR"/>
            </w:rPr>
            <w:t>Adınız</w:t>
          </w:r>
        </w:p>
      </w:sdtContent>
    </w:sdt>
    <w:p w14:paraId="30E22723" w14:textId="48E72D73" w:rsidR="00254E0D" w:rsidRPr="00254E0D" w:rsidRDefault="00717D9E" w:rsidP="00254E0D">
      <w:pPr>
        <w:pStyle w:val="mza"/>
      </w:pPr>
      <w:sdt>
        <w:sdtPr>
          <w:id w:val="617336970"/>
          <w:placeholder>
            <w:docPart w:val="B743BDCAB65A4672BBB64718B1B7A716"/>
          </w:placeholder>
          <w:temporary/>
          <w:showingPlcHdr/>
          <w15:appearance w15:val="hidden"/>
        </w:sdtPr>
        <w:sdtEndPr/>
        <w:sdtContent>
          <w:r w:rsidR="00254E0D" w:rsidRPr="00254E0D">
            <w:rPr>
              <w:rStyle w:val="YerTutucuMetni"/>
              <w:color w:val="auto"/>
              <w:lang w:bidi="tr-TR"/>
            </w:rPr>
            <w:t>Unvan</w:t>
          </w:r>
        </w:sdtContent>
      </w:sdt>
    </w:p>
    <w:p w14:paraId="7924B65C" w14:textId="64FB6545" w:rsidR="009468D3" w:rsidRDefault="00717D9E" w:rsidP="00254E0D">
      <w:pPr>
        <w:pStyle w:val="mza"/>
      </w:pPr>
      <w:sdt>
        <w:sdtPr>
          <w:id w:val="779307343"/>
          <w:placeholder>
            <w:docPart w:val="28CEFF436D72499A909EE2A55AB5ACE6"/>
          </w:placeholder>
          <w:temporary/>
          <w:showingPlcHdr/>
          <w15:appearance w15:val="hidden"/>
        </w:sdtPr>
        <w:sdtEndPr/>
        <w:sdtContent>
          <w:r w:rsidR="00254E0D" w:rsidRPr="00254E0D">
            <w:rPr>
              <w:rStyle w:val="YerTutucuMetni"/>
              <w:color w:val="auto"/>
              <w:lang w:bidi="tr-TR"/>
            </w:rPr>
            <w:t>E-posta</w:t>
          </w:r>
        </w:sdtContent>
      </w:sdt>
    </w:p>
    <w:sectPr w:rsidR="009468D3" w:rsidSect="00A153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65071" w14:textId="77777777" w:rsidR="00717D9E" w:rsidRDefault="00717D9E">
      <w:pPr>
        <w:spacing w:after="0" w:line="240" w:lineRule="auto"/>
      </w:pPr>
      <w:r>
        <w:separator/>
      </w:r>
    </w:p>
    <w:p w14:paraId="0388F3DE" w14:textId="77777777" w:rsidR="00717D9E" w:rsidRDefault="00717D9E"/>
  </w:endnote>
  <w:endnote w:type="continuationSeparator" w:id="0">
    <w:p w14:paraId="7D8AF465" w14:textId="77777777" w:rsidR="00717D9E" w:rsidRDefault="00717D9E">
      <w:pPr>
        <w:spacing w:after="0" w:line="240" w:lineRule="auto"/>
      </w:pPr>
      <w:r>
        <w:continuationSeparator/>
      </w:r>
    </w:p>
    <w:p w14:paraId="56CECAF0" w14:textId="77777777" w:rsidR="00717D9E" w:rsidRDefault="00717D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01155" w14:textId="77777777" w:rsidR="00D13306" w:rsidRDefault="00D1330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2D901" w14:textId="77777777" w:rsidR="00D13306" w:rsidRDefault="00D1330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304F5" w14:textId="51822570" w:rsidR="00752FC4" w:rsidRDefault="00752FC4" w:rsidP="00752FC4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98D98" w14:textId="77777777" w:rsidR="00717D9E" w:rsidRDefault="00717D9E">
      <w:pPr>
        <w:spacing w:after="0" w:line="240" w:lineRule="auto"/>
      </w:pPr>
      <w:r>
        <w:separator/>
      </w:r>
    </w:p>
    <w:p w14:paraId="6B3A03B7" w14:textId="77777777" w:rsidR="00717D9E" w:rsidRDefault="00717D9E"/>
  </w:footnote>
  <w:footnote w:type="continuationSeparator" w:id="0">
    <w:p w14:paraId="395FB0CE" w14:textId="77777777" w:rsidR="00717D9E" w:rsidRDefault="00717D9E">
      <w:pPr>
        <w:spacing w:after="0" w:line="240" w:lineRule="auto"/>
      </w:pPr>
      <w:r>
        <w:continuationSeparator/>
      </w:r>
    </w:p>
    <w:p w14:paraId="270EB065" w14:textId="77777777" w:rsidR="00717D9E" w:rsidRDefault="00717D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89320" w14:textId="77777777" w:rsidR="00D13306" w:rsidRDefault="00D1330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6E631" w14:textId="77777777" w:rsidR="001B4EEF" w:rsidRDefault="001B4EEF" w:rsidP="001B4EEF">
    <w:pPr>
      <w:pStyle w:val="stBilgi"/>
    </w:pPr>
    <w:r>
      <w:rPr>
        <w:noProof/>
        <w:lang w:bidi="tr-TR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679A916" wp14:editId="734E940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2" name="Gr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3" name="Serbest Form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Serbest Form: Şekil 21">
                        <a:extLst/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Serbest Form: Şekil 23">
                        <a:extLst/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Serbest Form: Şekil 3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Serbest Form: Şekil 3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Serbest Form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Serbest Form: Şekil 29" descr="Belgenin sağ alt köşesindeki alt bilgi şekilleri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Serbest Form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08C4BCA" id="Grup 2" o:spid="_x0000_s1026" style="position:absolute;margin-left:0;margin-top:0;width:612.75pt;height:792.55pt;z-index:251668480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">
              <v:shape id="Serbest Form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9dcb08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Serbest Form: Şekil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044f44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Serbest Form: Şekil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10a48e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Serbest Form: Şekil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9dcb08 [3205]" stroked="f">
                <v:path arrowok="t" o:connecttype="custom" o:connectlocs="1070039,0;1070039,950237;0,950237" o:connectangles="0,0,0"/>
              </v:shape>
              <v:shape id="Serbest Form: Şekil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" path="m1991837,r,238843l1991837,829191,925407,1776225,,1776225,1991837,xe" fillcolor="#10a48e [3206]" stroked="f">
                <v:path arrowok="t" o:connecttype="custom" o:connectlocs="1991837,0;1991837,238843;1991837,829191;925407,1776225;0,1776225" o:connectangles="0,0,0,0,0"/>
              </v:shape>
              <v:shape id="Serbest Form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Serbest Form: Şekil 29" o:spid="_x0000_s1033" alt="Belgenin sağ alt köşesindeki alt bilgi şekilleri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2c3644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Serbest Form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  <w:p w14:paraId="6FDCAD59" w14:textId="77777777" w:rsidR="001B4EEF" w:rsidRDefault="001B4EE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25FF7" w14:textId="77777777" w:rsidR="00D13306" w:rsidRDefault="00D1330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AE"/>
    <w:rsid w:val="000115CE"/>
    <w:rsid w:val="000828F4"/>
    <w:rsid w:val="000947D1"/>
    <w:rsid w:val="000F51EC"/>
    <w:rsid w:val="000F7122"/>
    <w:rsid w:val="00192FE5"/>
    <w:rsid w:val="001B4EEF"/>
    <w:rsid w:val="001B689C"/>
    <w:rsid w:val="00200635"/>
    <w:rsid w:val="002357D2"/>
    <w:rsid w:val="00254E0D"/>
    <w:rsid w:val="0038000D"/>
    <w:rsid w:val="00385ACF"/>
    <w:rsid w:val="003F76AE"/>
    <w:rsid w:val="00477474"/>
    <w:rsid w:val="00480B7F"/>
    <w:rsid w:val="004A1893"/>
    <w:rsid w:val="004C4A44"/>
    <w:rsid w:val="005125BB"/>
    <w:rsid w:val="005264AB"/>
    <w:rsid w:val="00537F9C"/>
    <w:rsid w:val="00572222"/>
    <w:rsid w:val="005D3DA6"/>
    <w:rsid w:val="00717D9E"/>
    <w:rsid w:val="00744EA9"/>
    <w:rsid w:val="00752FC4"/>
    <w:rsid w:val="00757E9C"/>
    <w:rsid w:val="007B4C91"/>
    <w:rsid w:val="007D70F7"/>
    <w:rsid w:val="00830C5F"/>
    <w:rsid w:val="00834A33"/>
    <w:rsid w:val="00896EE1"/>
    <w:rsid w:val="008C1482"/>
    <w:rsid w:val="008D0AA7"/>
    <w:rsid w:val="00912A0A"/>
    <w:rsid w:val="009468D3"/>
    <w:rsid w:val="00A153D6"/>
    <w:rsid w:val="00A17117"/>
    <w:rsid w:val="00A763AE"/>
    <w:rsid w:val="00B63133"/>
    <w:rsid w:val="00BC0F0A"/>
    <w:rsid w:val="00C11980"/>
    <w:rsid w:val="00C40B3F"/>
    <w:rsid w:val="00CB0809"/>
    <w:rsid w:val="00CF4773"/>
    <w:rsid w:val="00D04123"/>
    <w:rsid w:val="00D06525"/>
    <w:rsid w:val="00D13306"/>
    <w:rsid w:val="00D149F1"/>
    <w:rsid w:val="00D36106"/>
    <w:rsid w:val="00DC04C8"/>
    <w:rsid w:val="00DC7840"/>
    <w:rsid w:val="00E37173"/>
    <w:rsid w:val="00E55670"/>
    <w:rsid w:val="00EB64EC"/>
    <w:rsid w:val="00F71D73"/>
    <w:rsid w:val="00F763B1"/>
    <w:rsid w:val="00FA402E"/>
    <w:rsid w:val="00FB49C2"/>
    <w:rsid w:val="00FE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B79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tr-TR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670"/>
    <w:rPr>
      <w:color w:val="auto"/>
    </w:rPr>
  </w:style>
  <w:style w:type="paragraph" w:styleId="Balk1">
    <w:name w:val="heading 1"/>
    <w:basedOn w:val="Normal"/>
    <w:next w:val="Normal"/>
    <w:link w:val="Balk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B63133"/>
    <w:pPr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54E0D"/>
    <w:rPr>
      <w:color w:val="auto"/>
    </w:rPr>
  </w:style>
  <w:style w:type="paragraph" w:styleId="AltBilgi">
    <w:name w:val="footer"/>
    <w:basedOn w:val="Normal"/>
    <w:link w:val="AltBilgi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YerTutucuMetni">
    <w:name w:val="Placeholder Text"/>
    <w:basedOn w:val="VarsaylanParagrafYazTipi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letiimBilgileri">
    <w:name w:val="İletişim Bilgileri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Tarih">
    <w:name w:val="Date"/>
    <w:basedOn w:val="Normal"/>
    <w:next w:val="Selamlama"/>
    <w:link w:val="TarihChar"/>
    <w:uiPriority w:val="4"/>
    <w:unhideWhenUsed/>
    <w:qFormat/>
    <w:pPr>
      <w:spacing w:before="720" w:after="960"/>
    </w:pPr>
  </w:style>
  <w:style w:type="character" w:customStyle="1" w:styleId="TarihChar">
    <w:name w:val="Tarih Char"/>
    <w:basedOn w:val="VarsaylanParagrafYazTipi"/>
    <w:link w:val="Tarih"/>
    <w:uiPriority w:val="4"/>
    <w:rsid w:val="00752FC4"/>
  </w:style>
  <w:style w:type="paragraph" w:styleId="Kapan">
    <w:name w:val="Closing"/>
    <w:basedOn w:val="Normal"/>
    <w:next w:val="mza"/>
    <w:link w:val="KapanChar"/>
    <w:uiPriority w:val="6"/>
    <w:unhideWhenUsed/>
    <w:qFormat/>
    <w:rsid w:val="00254E0D"/>
    <w:pPr>
      <w:spacing w:after="960" w:line="240" w:lineRule="auto"/>
    </w:pPr>
  </w:style>
  <w:style w:type="character" w:customStyle="1" w:styleId="KapanChar">
    <w:name w:val="Kapanış Char"/>
    <w:basedOn w:val="VarsaylanParagrafYazTipi"/>
    <w:link w:val="Kapan"/>
    <w:uiPriority w:val="6"/>
    <w:rsid w:val="00254E0D"/>
    <w:rPr>
      <w:color w:val="auto"/>
    </w:rPr>
  </w:style>
  <w:style w:type="character" w:customStyle="1" w:styleId="Balk1Char">
    <w:name w:val="Başlık 1 Char"/>
    <w:basedOn w:val="VarsaylanParagrafYazTipi"/>
    <w:link w:val="Balk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oKlavuzu">
    <w:name w:val="Table Grid"/>
    <w:basedOn w:val="NormalTablo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Kaynaka">
    <w:name w:val="Bibliography"/>
    <w:basedOn w:val="Normal"/>
    <w:next w:val="Normal"/>
    <w:uiPriority w:val="37"/>
    <w:semiHidden/>
    <w:unhideWhenUsed/>
    <w:rsid w:val="00572222"/>
  </w:style>
  <w:style w:type="paragraph" w:styleId="bekMetni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7222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572222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572222"/>
    <w:pPr>
      <w:spacing w:after="30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572222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572222"/>
    <w:pPr>
      <w:spacing w:after="30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KitapBal">
    <w:name w:val="Book Title"/>
    <w:basedOn w:val="VarsaylanParagrafYazTipi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RenkliKlavuz">
    <w:name w:val="Colorful Grid"/>
    <w:basedOn w:val="NormalTablo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572222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72222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7222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KoyuListe">
    <w:name w:val="Dark List"/>
    <w:basedOn w:val="NormalTablo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BelgeBalantlar">
    <w:name w:val="Document Map"/>
    <w:basedOn w:val="Normal"/>
    <w:link w:val="BelgeBalantlar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572222"/>
    <w:pPr>
      <w:spacing w:after="0"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Vurgu">
    <w:name w:val="Emphasis"/>
    <w:basedOn w:val="VarsaylanParagrafYazTipi"/>
    <w:uiPriority w:val="20"/>
    <w:semiHidden/>
    <w:qFormat/>
    <w:rsid w:val="00572222"/>
    <w:rPr>
      <w:i/>
      <w:iCs/>
      <w:sz w:val="22"/>
    </w:rPr>
  </w:style>
  <w:style w:type="character" w:styleId="SonNotBavurusu">
    <w:name w:val="endnote reference"/>
    <w:basedOn w:val="VarsaylanParagrafYazTipi"/>
    <w:uiPriority w:val="99"/>
    <w:semiHidden/>
    <w:unhideWhenUsed/>
    <w:rsid w:val="00572222"/>
    <w:rPr>
      <w:sz w:val="22"/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572222"/>
    <w:pPr>
      <w:spacing w:after="0" w:line="240" w:lineRule="auto"/>
    </w:p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MektupAdresi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zlenenKpr">
    <w:name w:val="FollowedHyperlink"/>
    <w:basedOn w:val="VarsaylanParagrafYazTipi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572222"/>
    <w:rPr>
      <w:sz w:val="22"/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72222"/>
    <w:pPr>
      <w:spacing w:after="0" w:line="240" w:lineRule="auto"/>
    </w:p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KlavuzTablo1Ak">
    <w:name w:val="Grid Table 1 Light"/>
    <w:basedOn w:val="NormalTablo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KlavuzTablo3">
    <w:name w:val="Grid Table 3"/>
    <w:basedOn w:val="NormalTabl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Balk3Char">
    <w:name w:val="Başlık 3 Char"/>
    <w:basedOn w:val="VarsaylanParagrafYazTipi"/>
    <w:link w:val="Balk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Ksaltmas">
    <w:name w:val="HTML Acronym"/>
    <w:basedOn w:val="VarsaylanParagrafYazTipi"/>
    <w:uiPriority w:val="99"/>
    <w:semiHidden/>
    <w:unhideWhenUsed/>
    <w:rsid w:val="00572222"/>
    <w:rPr>
      <w:sz w:val="22"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VarsaylanParagrafYazTipi"/>
    <w:uiPriority w:val="99"/>
    <w:semiHidden/>
    <w:unhideWhenUsed/>
    <w:rsid w:val="00572222"/>
    <w:rPr>
      <w:i/>
      <w:iCs/>
      <w:sz w:val="22"/>
    </w:rPr>
  </w:style>
  <w:style w:type="character" w:styleId="HTMLKodu">
    <w:name w:val="HTML Code"/>
    <w:basedOn w:val="VarsaylanParagrafYazTipi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572222"/>
    <w:rPr>
      <w:i/>
      <w:iCs/>
      <w:sz w:val="22"/>
    </w:rPr>
  </w:style>
  <w:style w:type="character" w:styleId="HTMLKlavye">
    <w:name w:val="HTML Keyboard"/>
    <w:basedOn w:val="VarsaylanParagrafYazTipi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rnek">
    <w:name w:val="HTML Sample"/>
    <w:basedOn w:val="VarsaylanParagrafYazTipi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572222"/>
    <w:rPr>
      <w:i/>
      <w:iCs/>
      <w:sz w:val="22"/>
    </w:rPr>
  </w:style>
  <w:style w:type="character" w:styleId="Kpr">
    <w:name w:val="Hyperlink"/>
    <w:basedOn w:val="VarsaylanParagrafYazTipi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DizinBal">
    <w:name w:val="index heading"/>
    <w:basedOn w:val="Normal"/>
    <w:next w:val="Dizin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GlAlnt">
    <w:name w:val="Intense Quote"/>
    <w:basedOn w:val="Normal"/>
    <w:next w:val="Normal"/>
    <w:link w:val="GlAlnt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0F51EC"/>
    <w:rPr>
      <w:i/>
      <w:iCs/>
      <w:color w:val="95B511" w:themeColor="accent1" w:themeShade="BF"/>
    </w:rPr>
  </w:style>
  <w:style w:type="character" w:styleId="GlBavuru">
    <w:name w:val="Intense Reference"/>
    <w:basedOn w:val="VarsaylanParagrafYazTipi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AkKlavuz">
    <w:name w:val="Light Grid"/>
    <w:basedOn w:val="NormalTablo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572222"/>
    <w:rPr>
      <w:sz w:val="22"/>
    </w:rPr>
  </w:style>
  <w:style w:type="paragraph" w:styleId="Liste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eTablo2">
    <w:name w:val="List Table 2"/>
    <w:basedOn w:val="NormalTabl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eTablo3">
    <w:name w:val="List Table 3"/>
    <w:basedOn w:val="NormalTabl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OrtaKlavuz1">
    <w:name w:val="Medium Grid 1"/>
    <w:basedOn w:val="NormalTablo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AralkYok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572222"/>
    <w:pPr>
      <w:spacing w:after="0"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SayfaNumaras">
    <w:name w:val="page number"/>
    <w:basedOn w:val="VarsaylanParagrafYazTipi"/>
    <w:uiPriority w:val="99"/>
    <w:semiHidden/>
    <w:unhideWhenUsed/>
    <w:rsid w:val="00572222"/>
    <w:rPr>
      <w:sz w:val="22"/>
    </w:rPr>
  </w:style>
  <w:style w:type="table" w:styleId="DzTablo1">
    <w:name w:val="Plain Table 1"/>
    <w:basedOn w:val="NormalTablo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Alnt">
    <w:name w:val="Quote"/>
    <w:basedOn w:val="Normal"/>
    <w:next w:val="Normal"/>
    <w:link w:val="Alnt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elamlama">
    <w:name w:val="Salutation"/>
    <w:basedOn w:val="Normal"/>
    <w:next w:val="Normal"/>
    <w:link w:val="SelamlamaChar"/>
    <w:uiPriority w:val="5"/>
    <w:qFormat/>
    <w:rsid w:val="00572222"/>
  </w:style>
  <w:style w:type="character" w:customStyle="1" w:styleId="SelamlamaChar">
    <w:name w:val="Selamlama Char"/>
    <w:basedOn w:val="VarsaylanParagrafYazTipi"/>
    <w:link w:val="Selamlama"/>
    <w:uiPriority w:val="5"/>
    <w:rsid w:val="00752FC4"/>
  </w:style>
  <w:style w:type="paragraph" w:styleId="mza">
    <w:name w:val="Signature"/>
    <w:basedOn w:val="Normal"/>
    <w:next w:val="Normal"/>
    <w:link w:val="mzaChar"/>
    <w:uiPriority w:val="7"/>
    <w:qFormat/>
    <w:rsid w:val="00254E0D"/>
    <w:pPr>
      <w:contextualSpacing/>
    </w:pPr>
  </w:style>
  <w:style w:type="character" w:customStyle="1" w:styleId="mzaChar">
    <w:name w:val="İmza Char"/>
    <w:basedOn w:val="VarsaylanParagrafYazTipi"/>
    <w:link w:val="mza"/>
    <w:uiPriority w:val="7"/>
    <w:rsid w:val="00254E0D"/>
    <w:rPr>
      <w:color w:val="auto"/>
    </w:rPr>
  </w:style>
  <w:style w:type="character" w:styleId="Gl">
    <w:name w:val="Strong"/>
    <w:basedOn w:val="VarsaylanParagrafYazTipi"/>
    <w:uiPriority w:val="19"/>
    <w:semiHidden/>
    <w:qFormat/>
    <w:rsid w:val="00572222"/>
    <w:rPr>
      <w:b/>
      <w:bCs/>
      <w:sz w:val="22"/>
    </w:rPr>
  </w:style>
  <w:style w:type="paragraph" w:styleId="Altyaz">
    <w:name w:val="Subtitle"/>
    <w:basedOn w:val="Normal"/>
    <w:next w:val="Normal"/>
    <w:link w:val="Altyaz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HafifVurgulama">
    <w:name w:val="Subtle Emphasis"/>
    <w:basedOn w:val="VarsaylanParagrafYazTipi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HafifBavuru">
    <w:name w:val="Subtle Reference"/>
    <w:basedOn w:val="VarsaylanParagrafYazTipi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o3Befektler1">
    <w:name w:val="Table 3D effects 1"/>
    <w:basedOn w:val="NormalTablo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next w:val="Normal"/>
    <w:link w:val="KonuBal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KaynakaBal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6DE996E51B43959AD0CB64F3A1E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142A-E992-4C88-A0B9-909A805C6DB6}"/>
      </w:docPartPr>
      <w:docPartBody>
        <w:p w:rsidR="004D030B" w:rsidRDefault="009F00A1" w:rsidP="009F00A1">
          <w:pPr>
            <w:pStyle w:val="E56DE996E51B43959AD0CB64F3A1E9AF8"/>
          </w:pPr>
          <w:r w:rsidRPr="005125BB">
            <w:rPr>
              <w:rStyle w:val="YerTutucuMetni"/>
              <w:lang w:bidi="tr-TR"/>
            </w:rPr>
            <w:t>Tarih</w:t>
          </w:r>
        </w:p>
      </w:docPartBody>
    </w:docPart>
    <w:docPart>
      <w:docPartPr>
        <w:name w:val="B0625403E7BC4092B24BCA58C6709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D78A3-B77C-4EDF-B804-B14AAD31899E}"/>
      </w:docPartPr>
      <w:docPartBody>
        <w:p w:rsidR="004D030B" w:rsidRDefault="009F00A1" w:rsidP="009F00A1">
          <w:pPr>
            <w:pStyle w:val="B0625403E7BC4092B24BCA58C6709D9D1"/>
          </w:pPr>
          <w:r>
            <w:rPr>
              <w:lang w:bidi="tr-TR"/>
            </w:rPr>
            <w:t>Alıcı</w:t>
          </w:r>
        </w:p>
      </w:docPartBody>
    </w:docPart>
    <w:docPart>
      <w:docPartPr>
        <w:name w:val="BEA67147CE724CAD885C9E3FE8301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E6FD-D89D-4B8C-9438-D4120DA6A4D5}"/>
      </w:docPartPr>
      <w:docPartBody>
        <w:p w:rsidR="009F00A1" w:rsidRDefault="009F00A1" w:rsidP="005125BB">
          <w:r>
            <w:rPr>
              <w:lang w:bidi="tr-TR"/>
            </w:rPr>
            <w:t>Biz bu antetli kağıdın görünümüne bayılıyoruz. Ancak neredeyse hiç zaman harcamadan kendi dokunuşlarınızı ekleyebilirsiniz.</w:t>
          </w:r>
        </w:p>
        <w:p w:rsidR="009F00A1" w:rsidRDefault="009F00A1" w:rsidP="005125BB">
          <w:r>
            <w:rPr>
              <w:lang w:bidi="tr-TR"/>
            </w:rPr>
            <w:t>Çeşitli seçeneklerden farklı görünümleri önizlemek için şeritteki Tasarım sekmesinde bulunan Temalar, Renkler ve Yazı Tipleri galerilerine göz atın. Sonra istediğinizi uygulamak için tıklamanız yeterli.</w:t>
          </w:r>
        </w:p>
        <w:p w:rsidR="009F00A1" w:rsidRDefault="009F00A1" w:rsidP="005125BB">
          <w:r>
            <w:rPr>
              <w:lang w:bidi="tr-TR"/>
            </w:rPr>
            <w:t>Yalnızca bir tıklama ile bu mektuptaki biçimlendirmeyle eşleştirebileceğiniz stiller de oluşturduk. Bu mektupta bulunan stiller için şeritteki Giriş sekmesinde bulunan Stiller galerisine göz atın.</w:t>
          </w:r>
        </w:p>
        <w:p w:rsidR="004D030B" w:rsidRDefault="009F00A1" w:rsidP="009F00A1">
          <w:pPr>
            <w:pStyle w:val="BEA67147CE724CAD885C9E3FE83014181"/>
          </w:pPr>
          <w:r>
            <w:rPr>
              <w:lang w:bidi="tr-TR"/>
            </w:rPr>
            <w:t>Köprü ya da açıklama ekleme gibi işlemler için, Ekle sekmesinde kullanımı daha da kolay olan araçlar bulabilirsiniz.</w:t>
          </w:r>
        </w:p>
      </w:docPartBody>
    </w:docPart>
    <w:docPart>
      <w:docPartPr>
        <w:name w:val="39175B33642D4DED9D8926E4DF1AD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E5193-4A41-4E8C-A6C7-D44D1FD54957}"/>
      </w:docPartPr>
      <w:docPartBody>
        <w:p w:rsidR="004D030B" w:rsidRDefault="009F00A1" w:rsidP="009F00A1">
          <w:pPr>
            <w:pStyle w:val="39175B33642D4DED9D8926E4DF1AD2541"/>
          </w:pPr>
          <w:r>
            <w:rPr>
              <w:lang w:bidi="tr-TR"/>
            </w:rPr>
            <w:t>Sevgilerimle,</w:t>
          </w:r>
        </w:p>
      </w:docPartBody>
    </w:docPart>
    <w:docPart>
      <w:docPartPr>
        <w:name w:val="306BE25450284E91B897AE5111EF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FFB4-CDF1-4073-A947-92534DDD011D}"/>
      </w:docPartPr>
      <w:docPartBody>
        <w:p w:rsidR="00C6419C" w:rsidRDefault="009F00A1" w:rsidP="009F00A1">
          <w:pPr>
            <w:pStyle w:val="306BE25450284E91B897AE5111EF75561"/>
          </w:pPr>
          <w:r>
            <w:rPr>
              <w:lang w:bidi="tr-TR"/>
            </w:rPr>
            <w:t>Adınız</w:t>
          </w:r>
        </w:p>
      </w:docPartBody>
    </w:docPart>
    <w:docPart>
      <w:docPartPr>
        <w:name w:val="C87EB2A6CD87429BB09A923DA820C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F7051-C28A-4CF9-BABC-E19A285DDF1A}"/>
      </w:docPartPr>
      <w:docPartBody>
        <w:p w:rsidR="00E162DE" w:rsidRDefault="009F00A1" w:rsidP="009F00A1">
          <w:pPr>
            <w:pStyle w:val="C87EB2A6CD87429BB09A923DA820CA601"/>
          </w:pPr>
          <w:r w:rsidRPr="00752FC4">
            <w:rPr>
              <w:lang w:bidi="tr-TR"/>
            </w:rPr>
            <w:t>Açık Adres, Şehir, Posta Kodu</w:t>
          </w:r>
        </w:p>
      </w:docPartBody>
    </w:docPart>
    <w:docPart>
      <w:docPartPr>
        <w:name w:val="76F7AC7AC09F40EA8EB9200E6D530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EAC41-92AF-48B8-AA72-C47518E02806}"/>
      </w:docPartPr>
      <w:docPartBody>
        <w:p w:rsidR="00E162DE" w:rsidRDefault="009F00A1" w:rsidP="009F00A1">
          <w:pPr>
            <w:pStyle w:val="76F7AC7AC09F40EA8EB9200E6D5303181"/>
          </w:pPr>
          <w:r w:rsidRPr="00752FC4">
            <w:rPr>
              <w:lang w:bidi="tr-TR"/>
            </w:rPr>
            <w:t>Telefon</w:t>
          </w:r>
        </w:p>
      </w:docPartBody>
    </w:docPart>
    <w:docPart>
      <w:docPartPr>
        <w:name w:val="47985C53E7D4429C80FC496F4961C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00D9C-659C-4049-B393-E1444844543B}"/>
      </w:docPartPr>
      <w:docPartBody>
        <w:p w:rsidR="00E162DE" w:rsidRDefault="009F00A1" w:rsidP="009F00A1">
          <w:pPr>
            <w:pStyle w:val="47985C53E7D4429C80FC496F4961C7591"/>
          </w:pPr>
          <w:r w:rsidRPr="00752FC4">
            <w:rPr>
              <w:lang w:bidi="tr-TR"/>
            </w:rPr>
            <w:t>E-posta</w:t>
          </w:r>
        </w:p>
      </w:docPartBody>
    </w:docPart>
    <w:docPart>
      <w:docPartPr>
        <w:name w:val="B743BDCAB65A4672BBB64718B1B7A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76A05-B400-47B9-B5D8-55635E4EC1FF}"/>
      </w:docPartPr>
      <w:docPartBody>
        <w:p w:rsidR="00E162DE" w:rsidRDefault="009F00A1" w:rsidP="009F00A1">
          <w:pPr>
            <w:pStyle w:val="B743BDCAB65A4672BBB64718B1B7A7162"/>
          </w:pPr>
          <w:r w:rsidRPr="00254E0D">
            <w:rPr>
              <w:rStyle w:val="YerTutucuMetni"/>
              <w:color w:val="auto"/>
              <w:lang w:bidi="tr-TR"/>
            </w:rPr>
            <w:t>Unvan</w:t>
          </w:r>
        </w:p>
      </w:docPartBody>
    </w:docPart>
    <w:docPart>
      <w:docPartPr>
        <w:name w:val="28CEFF436D72499A909EE2A55AB5A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2EF8-5D30-4E79-9873-412D23806D04}"/>
      </w:docPartPr>
      <w:docPartBody>
        <w:p w:rsidR="00E162DE" w:rsidRDefault="009F00A1" w:rsidP="009F00A1">
          <w:pPr>
            <w:pStyle w:val="28CEFF436D72499A909EE2A55AB5ACE62"/>
          </w:pPr>
          <w:r w:rsidRPr="00254E0D">
            <w:rPr>
              <w:rStyle w:val="YerTutucuMetni"/>
              <w:color w:val="auto"/>
              <w:lang w:bidi="tr-TR"/>
            </w:rPr>
            <w:t>E-posta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CE"/>
    <w:rsid w:val="000B0F2C"/>
    <w:rsid w:val="002378E6"/>
    <w:rsid w:val="002F6492"/>
    <w:rsid w:val="00443A6F"/>
    <w:rsid w:val="004B47BD"/>
    <w:rsid w:val="004D030B"/>
    <w:rsid w:val="004E2FCE"/>
    <w:rsid w:val="00610107"/>
    <w:rsid w:val="00622A5B"/>
    <w:rsid w:val="00723850"/>
    <w:rsid w:val="0072490C"/>
    <w:rsid w:val="00774DBE"/>
    <w:rsid w:val="00834092"/>
    <w:rsid w:val="00976EB9"/>
    <w:rsid w:val="009E5076"/>
    <w:rsid w:val="009F00A1"/>
    <w:rsid w:val="00B97FC6"/>
    <w:rsid w:val="00BC154A"/>
    <w:rsid w:val="00BF68D9"/>
    <w:rsid w:val="00C6419C"/>
    <w:rsid w:val="00CE279A"/>
    <w:rsid w:val="00DF15CE"/>
    <w:rsid w:val="00E162DE"/>
    <w:rsid w:val="00E56E23"/>
    <w:rsid w:val="00ED4594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F00A1"/>
    <w:rPr>
      <w:color w:val="2E74B5" w:themeColor="accent5" w:themeShade="BF"/>
      <w:sz w:val="22"/>
    </w:rPr>
  </w:style>
  <w:style w:type="paragraph" w:customStyle="1" w:styleId="74E836F198F34EFBB697CC6D6E808810">
    <w:name w:val="74E836F198F34EFBB697CC6D6E808810"/>
  </w:style>
  <w:style w:type="paragraph" w:customStyle="1" w:styleId="CADA0E7BDB5243B3B9EC731F711361DE">
    <w:name w:val="CADA0E7BDB5243B3B9EC731F711361DE"/>
  </w:style>
  <w:style w:type="paragraph" w:styleId="stBilgi">
    <w:name w:val="header"/>
    <w:basedOn w:val="Normal"/>
    <w:link w:val="stBilgiChar"/>
    <w:uiPriority w:val="99"/>
    <w:unhideWhenUsed/>
    <w:rsid w:val="004E2FCE"/>
    <w:pPr>
      <w:spacing w:after="0" w:line="240" w:lineRule="auto"/>
      <w:ind w:left="-720" w:right="-720"/>
    </w:pPr>
    <w:rPr>
      <w:rFonts w:eastAsiaTheme="minorHAnsi" w:cstheme="minorBid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character" w:customStyle="1" w:styleId="stBilgiChar">
    <w:name w:val="Üst Bilgi Char"/>
    <w:basedOn w:val="VarsaylanParagrafYazTipi"/>
    <w:link w:val="stBilgi"/>
    <w:uiPriority w:val="99"/>
    <w:rsid w:val="004E2FCE"/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74E836F198F34EFBB697CC6D6E8088101">
    <w:name w:val="74E836F198F34EFBB697CC6D6E808810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2">
    <w:name w:val="74E836F198F34EFBB697CC6D6E808810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3">
    <w:name w:val="74E836F198F34EFBB697CC6D6E808810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33370423C1E542A492805D95A07CA206">
    <w:name w:val="33370423C1E542A492805D95A07CA206"/>
  </w:style>
  <w:style w:type="paragraph" w:customStyle="1" w:styleId="74E836F198F34EFBB697CC6D6E8088104">
    <w:name w:val="74E836F198F34EFBB697CC6D6E808810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5">
    <w:name w:val="74E836F198F34EFBB697CC6D6E808810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6">
    <w:name w:val="74E836F198F34EFBB697CC6D6E808810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DA4262C089974FF28BE669ABC595A30A">
    <w:name w:val="DA4262C089974FF28BE669ABC595A30A"/>
  </w:style>
  <w:style w:type="paragraph" w:customStyle="1" w:styleId="EB8B54C02A264AAE912D723119E7B077">
    <w:name w:val="EB8B54C02A264AAE912D723119E7B077"/>
  </w:style>
  <w:style w:type="paragraph" w:customStyle="1" w:styleId="45A1FA425B0D4E219D4258520D603FE0">
    <w:name w:val="45A1FA425B0D4E219D4258520D603FE0"/>
  </w:style>
  <w:style w:type="paragraph" w:customStyle="1" w:styleId="4CFD18364CF144FCA414A865A99F33AF">
    <w:name w:val="4CFD18364CF144FCA414A865A99F33AF"/>
  </w:style>
  <w:style w:type="paragraph" w:customStyle="1" w:styleId="EB8B54C02A264AAE912D723119E7B0771">
    <w:name w:val="EB8B54C02A264AAE912D723119E7B077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2">
    <w:name w:val="EB8B54C02A264AAE912D723119E7B077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3">
    <w:name w:val="EB8B54C02A264AAE912D723119E7B077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4">
    <w:name w:val="EB8B54C02A264AAE912D723119E7B077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5">
    <w:name w:val="EB8B54C02A264AAE912D723119E7B077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6">
    <w:name w:val="EB8B54C02A264AAE912D723119E7B077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7">
    <w:name w:val="EB8B54C02A264AAE912D723119E7B0777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0AEF9AA842F64EB6BDA2949F904862D0">
    <w:name w:val="0AEF9AA842F64EB6BDA2949F904862D0"/>
  </w:style>
  <w:style w:type="paragraph" w:customStyle="1" w:styleId="EB8B54C02A264AAE912D723119E7B0778">
    <w:name w:val="EB8B54C02A264AAE912D723119E7B0778"/>
    <w:rsid w:val="004E2FCE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6E1FEE5590434B5BA937F7BD04FC4A09">
    <w:name w:val="6E1FEE5590434B5BA937F7BD04FC4A09"/>
    <w:rsid w:val="004E2FCE"/>
    <w:pPr>
      <w:spacing w:after="160" w:line="259" w:lineRule="auto"/>
    </w:pPr>
  </w:style>
  <w:style w:type="paragraph" w:customStyle="1" w:styleId="5A2637D5F426464CAF45269FE162DA8B">
    <w:name w:val="5A2637D5F426464CAF45269FE162DA8B"/>
    <w:rsid w:val="004E2FCE"/>
    <w:pPr>
      <w:spacing w:after="160" w:line="259" w:lineRule="auto"/>
    </w:pPr>
  </w:style>
  <w:style w:type="paragraph" w:customStyle="1" w:styleId="B55ABE7A57AA4E608037C400358C61BE">
    <w:name w:val="B55ABE7A57AA4E608037C400358C61BE"/>
    <w:rsid w:val="004E2FCE"/>
    <w:pPr>
      <w:spacing w:after="160" w:line="259" w:lineRule="auto"/>
    </w:pPr>
  </w:style>
  <w:style w:type="paragraph" w:customStyle="1" w:styleId="145CE14B7D674754BA783EC769B94C13">
    <w:name w:val="145CE14B7D674754BA783EC769B94C13"/>
    <w:rsid w:val="004E2FCE"/>
    <w:pPr>
      <w:spacing w:after="160" w:line="259" w:lineRule="auto"/>
    </w:pPr>
  </w:style>
  <w:style w:type="paragraph" w:customStyle="1" w:styleId="393016CEB4EB4BAA855CFF3EDD5F307E">
    <w:name w:val="393016CEB4EB4BAA855CFF3EDD5F307E"/>
    <w:rsid w:val="004E2FCE"/>
    <w:pPr>
      <w:spacing w:after="160" w:line="259" w:lineRule="auto"/>
    </w:pPr>
  </w:style>
  <w:style w:type="paragraph" w:customStyle="1" w:styleId="5A8D2FD5D5FB4ECE8224A131AA457551">
    <w:name w:val="5A8D2FD5D5FB4ECE8224A131AA457551"/>
    <w:rsid w:val="004E2FCE"/>
    <w:pPr>
      <w:spacing w:after="160" w:line="259" w:lineRule="auto"/>
    </w:pPr>
  </w:style>
  <w:style w:type="paragraph" w:customStyle="1" w:styleId="145CE14B7D674754BA783EC769B94C131">
    <w:name w:val="145CE14B7D674754BA783EC769B94C13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">
    <w:name w:val="F83A0A856CF24EF48C41D093AF2865E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145CE14B7D674754BA783EC769B94C132">
    <w:name w:val="145CE14B7D674754BA783EC769B94C13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1">
    <w:name w:val="F83A0A856CF24EF48C41D093AF2865E31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0EBB6A2536C4059B0BFCFB768F96957">
    <w:name w:val="E0EBB6A2536C4059B0BFCFB768F96957"/>
    <w:rsid w:val="004E2FCE"/>
    <w:pPr>
      <w:spacing w:after="160" w:line="259" w:lineRule="auto"/>
    </w:pPr>
  </w:style>
  <w:style w:type="paragraph" w:customStyle="1" w:styleId="E6231DB7A5884499899F3492642FB0C8">
    <w:name w:val="E6231DB7A5884499899F3492642FB0C8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2">
    <w:name w:val="F83A0A856CF24EF48C41D093AF2865E32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5E43192A07804062BC103E9473C1F93A">
    <w:name w:val="5E43192A07804062BC103E9473C1F93A"/>
    <w:rsid w:val="004E2FCE"/>
    <w:pPr>
      <w:spacing w:after="160" w:line="259" w:lineRule="auto"/>
    </w:pPr>
  </w:style>
  <w:style w:type="paragraph" w:customStyle="1" w:styleId="4FD70BA8012949AEB961BE24D14D8CD5">
    <w:name w:val="4FD70BA8012949AEB961BE24D14D8CD5"/>
    <w:rsid w:val="004E2FCE"/>
    <w:pPr>
      <w:spacing w:after="160" w:line="259" w:lineRule="auto"/>
    </w:pPr>
  </w:style>
  <w:style w:type="paragraph" w:customStyle="1" w:styleId="13A513B733FB472BAFE5D780D4A5BA9B">
    <w:name w:val="13A513B733FB472BAFE5D780D4A5BA9B"/>
    <w:rsid w:val="004E2FCE"/>
    <w:pPr>
      <w:spacing w:after="160" w:line="259" w:lineRule="auto"/>
    </w:pPr>
  </w:style>
  <w:style w:type="paragraph" w:customStyle="1" w:styleId="66B73924B6BF49CB8B96D95FECABF204">
    <w:name w:val="66B73924B6BF49CB8B96D95FECABF204"/>
    <w:rsid w:val="004E2FCE"/>
    <w:pPr>
      <w:spacing w:after="160" w:line="259" w:lineRule="auto"/>
    </w:pPr>
  </w:style>
  <w:style w:type="paragraph" w:customStyle="1" w:styleId="E6231DB7A5884499899F3492642FB0C81">
    <w:name w:val="E6231DB7A5884499899F3492642FB0C8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3">
    <w:name w:val="F83A0A856CF24EF48C41D093AF2865E3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2">
    <w:name w:val="E6231DB7A5884499899F3492642FB0C8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4">
    <w:name w:val="F83A0A856CF24EF48C41D093AF2865E34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3">
    <w:name w:val="E6231DB7A5884499899F3492642FB0C83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5">
    <w:name w:val="F83A0A856CF24EF48C41D093AF2865E35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BF68D9"/>
    <w:pPr>
      <w:spacing w:after="120"/>
      <w:ind w:left="360"/>
    </w:pPr>
    <w:rPr>
      <w:rFonts w:eastAsiaTheme="minorHAnsi" w:cstheme="minorBidi"/>
      <w:color w:val="323E4F" w:themeColor="text2" w:themeShade="BF"/>
      <w:sz w:val="22"/>
      <w:szCs w:val="22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BF68D9"/>
    <w:rPr>
      <w:rFonts w:eastAsiaTheme="minorHAnsi"/>
      <w:color w:val="323E4F" w:themeColor="text2" w:themeShade="BF"/>
    </w:rPr>
  </w:style>
  <w:style w:type="paragraph" w:customStyle="1" w:styleId="E6231DB7A5884499899F3492642FB0C84">
    <w:name w:val="E6231DB7A5884499899F3492642FB0C84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6">
    <w:name w:val="F83A0A856CF24EF48C41D093AF2865E36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5">
    <w:name w:val="E6231DB7A5884499899F3492642FB0C85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7">
    <w:name w:val="F83A0A856CF24EF48C41D093AF2865E37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6">
    <w:name w:val="E6231DB7A5884499899F3492642FB0C86"/>
    <w:rsid w:val="00774DBE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8">
    <w:name w:val="F83A0A856CF24EF48C41D093AF2865E38"/>
    <w:rsid w:val="00774DBE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7">
    <w:name w:val="E6231DB7A5884499899F3492642FB0C87"/>
    <w:rsid w:val="0072490C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9">
    <w:name w:val="F83A0A856CF24EF48C41D093AF2865E39"/>
    <w:rsid w:val="0072490C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18D07240D23A4DCA889481A06CB116CD">
    <w:name w:val="18D07240D23A4DCA889481A06CB116CD"/>
    <w:rsid w:val="0072490C"/>
    <w:pPr>
      <w:spacing w:after="160" w:line="259" w:lineRule="auto"/>
    </w:pPr>
  </w:style>
  <w:style w:type="paragraph" w:customStyle="1" w:styleId="9731B9DC27A84A1D8520AE5B11209B39">
    <w:name w:val="9731B9DC27A84A1D8520AE5B11209B39"/>
    <w:rsid w:val="0072490C"/>
    <w:pPr>
      <w:spacing w:after="160" w:line="259" w:lineRule="auto"/>
    </w:pPr>
  </w:style>
  <w:style w:type="paragraph" w:customStyle="1" w:styleId="4D54C77629814D2AB0C2AE37C4589E2D">
    <w:name w:val="4D54C77629814D2AB0C2AE37C4589E2D"/>
    <w:rsid w:val="0072490C"/>
    <w:pPr>
      <w:spacing w:after="160" w:line="259" w:lineRule="auto"/>
    </w:pPr>
  </w:style>
  <w:style w:type="paragraph" w:customStyle="1" w:styleId="1C12E4CE32A54B0D85E5A92E40277517">
    <w:name w:val="1C12E4CE32A54B0D85E5A92E40277517"/>
    <w:rsid w:val="0072490C"/>
    <w:pPr>
      <w:spacing w:after="160" w:line="259" w:lineRule="auto"/>
    </w:pPr>
  </w:style>
  <w:style w:type="paragraph" w:customStyle="1" w:styleId="B2EDF9123C144DC3BA0559A2F15F2D36">
    <w:name w:val="B2EDF9123C144DC3BA0559A2F15F2D36"/>
    <w:rsid w:val="0072490C"/>
    <w:pPr>
      <w:spacing w:after="160" w:line="259" w:lineRule="auto"/>
    </w:pPr>
  </w:style>
  <w:style w:type="paragraph" w:customStyle="1" w:styleId="6756010D11304C3891940FF9F9C4C597">
    <w:name w:val="6756010D11304C3891940FF9F9C4C597"/>
    <w:rsid w:val="00BF68D9"/>
    <w:pPr>
      <w:spacing w:after="160" w:line="259" w:lineRule="auto"/>
    </w:pPr>
  </w:style>
  <w:style w:type="paragraph" w:customStyle="1" w:styleId="A36AB03D0E5F4DB7A0089F252E831EDB">
    <w:name w:val="A36AB03D0E5F4DB7A0089F252E831EDB"/>
    <w:rsid w:val="00BF68D9"/>
    <w:pPr>
      <w:spacing w:after="160" w:line="259" w:lineRule="auto"/>
    </w:pPr>
  </w:style>
  <w:style w:type="paragraph" w:customStyle="1" w:styleId="696D4ECD751448A0A28DC66C69D83828">
    <w:name w:val="696D4ECD751448A0A28DC66C69D83828"/>
    <w:rsid w:val="00BF68D9"/>
    <w:pPr>
      <w:spacing w:after="160" w:line="259" w:lineRule="auto"/>
    </w:pPr>
  </w:style>
  <w:style w:type="paragraph" w:customStyle="1" w:styleId="7A5A6AC294454B96A314187DF348594B">
    <w:name w:val="7A5A6AC294454B96A314187DF348594B"/>
    <w:rsid w:val="00BF68D9"/>
    <w:pPr>
      <w:spacing w:after="160" w:line="259" w:lineRule="auto"/>
    </w:pPr>
  </w:style>
  <w:style w:type="paragraph" w:customStyle="1" w:styleId="68108EDCBE1F49DB859D5E46439BC8FA">
    <w:name w:val="68108EDCBE1F49DB859D5E46439BC8FA"/>
    <w:rsid w:val="00BF68D9"/>
    <w:pPr>
      <w:spacing w:after="160" w:line="259" w:lineRule="auto"/>
    </w:pPr>
  </w:style>
  <w:style w:type="paragraph" w:customStyle="1" w:styleId="F70954D4C1C548E8A7BE88D21BDD6738">
    <w:name w:val="F70954D4C1C548E8A7BE88D21BDD6738"/>
    <w:rsid w:val="00BF68D9"/>
    <w:pPr>
      <w:spacing w:after="160" w:line="259" w:lineRule="auto"/>
    </w:pPr>
  </w:style>
  <w:style w:type="paragraph" w:customStyle="1" w:styleId="A687B7F4CB0244A281D2E6EFCF1B1028">
    <w:name w:val="A687B7F4CB0244A281D2E6EFCF1B1028"/>
    <w:rsid w:val="00BF68D9"/>
    <w:pPr>
      <w:spacing w:after="160" w:line="259" w:lineRule="auto"/>
    </w:pPr>
  </w:style>
  <w:style w:type="paragraph" w:customStyle="1" w:styleId="28C48815D85148F0A13FF1D4BBBAC995">
    <w:name w:val="28C48815D85148F0A13FF1D4BBBAC995"/>
    <w:rsid w:val="00BF68D9"/>
    <w:pPr>
      <w:spacing w:after="160" w:line="259" w:lineRule="auto"/>
    </w:pPr>
  </w:style>
  <w:style w:type="paragraph" w:customStyle="1" w:styleId="A687B7F4CB0244A281D2E6EFCF1B10281">
    <w:name w:val="A687B7F4CB0244A281D2E6EFCF1B1028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0">
    <w:name w:val="F83A0A856CF24EF48C41D093AF2865E310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A687B7F4CB0244A281D2E6EFCF1B10282">
    <w:name w:val="A687B7F4CB0244A281D2E6EFCF1B10282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1">
    <w:name w:val="F83A0A856CF24EF48C41D093AF2865E31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FB0AA9FC7F4340F0902BE16B22892FC2">
    <w:name w:val="FB0AA9FC7F4340F0902BE16B22892FC2"/>
    <w:rsid w:val="00BF68D9"/>
    <w:pPr>
      <w:spacing w:after="160" w:line="259" w:lineRule="auto"/>
    </w:pPr>
  </w:style>
  <w:style w:type="paragraph" w:customStyle="1" w:styleId="299F5BE9D3D347D5A2D3E1371E760725">
    <w:name w:val="299F5BE9D3D347D5A2D3E1371E760725"/>
    <w:rsid w:val="00BF68D9"/>
    <w:pPr>
      <w:spacing w:after="160" w:line="259" w:lineRule="auto"/>
    </w:pPr>
  </w:style>
  <w:style w:type="paragraph" w:customStyle="1" w:styleId="4A1A3EABAD094C27BE3203965A52D4E7">
    <w:name w:val="4A1A3EABAD094C27BE3203965A52D4E7"/>
    <w:rsid w:val="00BF68D9"/>
    <w:pPr>
      <w:spacing w:after="160" w:line="259" w:lineRule="auto"/>
    </w:pPr>
  </w:style>
  <w:style w:type="paragraph" w:customStyle="1" w:styleId="45E00B921DA44D5FBB23980925EB4E16">
    <w:name w:val="45E00B921DA44D5FBB23980925EB4E16"/>
    <w:rsid w:val="00BF68D9"/>
    <w:pPr>
      <w:spacing w:after="160" w:line="259" w:lineRule="auto"/>
    </w:pPr>
  </w:style>
  <w:style w:type="paragraph" w:customStyle="1" w:styleId="A02A385DC7144148A24A01D0B2B9F7FD">
    <w:name w:val="A02A385DC7144148A24A01D0B2B9F7FD"/>
    <w:rsid w:val="00BF68D9"/>
    <w:pPr>
      <w:spacing w:after="160" w:line="259" w:lineRule="auto"/>
    </w:pPr>
  </w:style>
  <w:style w:type="paragraph" w:customStyle="1" w:styleId="DC0DE2BCAD104272966E48F4F4657CA1">
    <w:name w:val="DC0DE2BCAD104272966E48F4F4657CA1"/>
    <w:rsid w:val="00BF68D9"/>
    <w:pPr>
      <w:spacing w:after="160" w:line="259" w:lineRule="auto"/>
    </w:pPr>
  </w:style>
  <w:style w:type="paragraph" w:customStyle="1" w:styleId="C322F924E144495088594BDF781374A5">
    <w:name w:val="C322F924E144495088594BDF781374A5"/>
    <w:rsid w:val="00BF68D9"/>
    <w:pPr>
      <w:spacing w:after="160" w:line="259" w:lineRule="auto"/>
    </w:pPr>
  </w:style>
  <w:style w:type="paragraph" w:customStyle="1" w:styleId="94E09B22FC564114A9C5818B640ACD46">
    <w:name w:val="94E09B22FC564114A9C5818B640ACD46"/>
    <w:rsid w:val="00BF68D9"/>
    <w:pPr>
      <w:spacing w:after="160" w:line="259" w:lineRule="auto"/>
    </w:pPr>
  </w:style>
  <w:style w:type="paragraph" w:customStyle="1" w:styleId="8808BF9DB48241459B04975C1C2AB685">
    <w:name w:val="8808BF9DB48241459B04975C1C2AB685"/>
    <w:rsid w:val="00BF68D9"/>
    <w:pPr>
      <w:spacing w:after="160" w:line="259" w:lineRule="auto"/>
    </w:pPr>
  </w:style>
  <w:style w:type="paragraph" w:customStyle="1" w:styleId="C923F02FFAC4429FB96C1FE175332BB0">
    <w:name w:val="C923F02FFAC4429FB96C1FE175332BB0"/>
    <w:rsid w:val="00BF68D9"/>
    <w:pPr>
      <w:spacing w:after="160" w:line="259" w:lineRule="auto"/>
    </w:pPr>
  </w:style>
  <w:style w:type="paragraph" w:customStyle="1" w:styleId="AE0EDC4716E648B7BDBF097C6AA80814">
    <w:name w:val="AE0EDC4716E648B7BDBF097C6AA80814"/>
    <w:rsid w:val="00BF68D9"/>
    <w:pPr>
      <w:spacing w:after="160" w:line="259" w:lineRule="auto"/>
    </w:pPr>
  </w:style>
  <w:style w:type="paragraph" w:customStyle="1" w:styleId="C923F02FFAC4429FB96C1FE175332BB01">
    <w:name w:val="C923F02FFAC4429FB96C1FE175332BB0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2">
    <w:name w:val="F83A0A856CF24EF48C41D093AF2865E312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">
    <w:name w:val="E56DE996E51B43959AD0CB64F3A1E9AF"/>
    <w:rsid w:val="00BF68D9"/>
    <w:pPr>
      <w:spacing w:after="160" w:line="259" w:lineRule="auto"/>
    </w:pPr>
  </w:style>
  <w:style w:type="paragraph" w:customStyle="1" w:styleId="B0625403E7BC4092B24BCA58C6709D9D">
    <w:name w:val="B0625403E7BC4092B24BCA58C6709D9D"/>
    <w:rsid w:val="00BF68D9"/>
    <w:pPr>
      <w:spacing w:after="160" w:line="259" w:lineRule="auto"/>
    </w:pPr>
  </w:style>
  <w:style w:type="paragraph" w:customStyle="1" w:styleId="BEA67147CE724CAD885C9E3FE8301418">
    <w:name w:val="BEA67147CE724CAD885C9E3FE8301418"/>
    <w:rsid w:val="00BF68D9"/>
    <w:pPr>
      <w:spacing w:after="160" w:line="259" w:lineRule="auto"/>
    </w:pPr>
  </w:style>
  <w:style w:type="paragraph" w:customStyle="1" w:styleId="39175B33642D4DED9D8926E4DF1AD254">
    <w:name w:val="39175B33642D4DED9D8926E4DF1AD254"/>
    <w:rsid w:val="00BF68D9"/>
    <w:pPr>
      <w:spacing w:after="160" w:line="259" w:lineRule="auto"/>
    </w:pPr>
  </w:style>
  <w:style w:type="paragraph" w:customStyle="1" w:styleId="2BE1C592B45449ADA374553D86467291">
    <w:name w:val="2BE1C592B45449ADA374553D86467291"/>
    <w:rsid w:val="00BF68D9"/>
    <w:pPr>
      <w:spacing w:after="160" w:line="259" w:lineRule="auto"/>
    </w:pPr>
  </w:style>
  <w:style w:type="paragraph" w:customStyle="1" w:styleId="E56DE996E51B43959AD0CB64F3A1E9AF1">
    <w:name w:val="E56DE996E51B43959AD0CB64F3A1E9AF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table" w:styleId="KlavuzTablo2">
    <w:name w:val="Grid Table 2"/>
    <w:basedOn w:val="NormalTablo"/>
    <w:uiPriority w:val="47"/>
    <w:rsid w:val="00C6419C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56DE996E51B43959AD0CB64F3A1E9AF2">
    <w:name w:val="E56DE996E51B43959AD0CB64F3A1E9AF2"/>
    <w:rsid w:val="00BC154A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3">
    <w:name w:val="E56DE996E51B43959AD0CB64F3A1E9AF3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306BE25450284E91B897AE5111EF7556">
    <w:name w:val="306BE25450284E91B897AE5111EF7556"/>
    <w:rsid w:val="002378E6"/>
    <w:pPr>
      <w:spacing w:after="160" w:line="259" w:lineRule="auto"/>
    </w:pPr>
  </w:style>
  <w:style w:type="paragraph" w:customStyle="1" w:styleId="E56DE996E51B43959AD0CB64F3A1E9AF4">
    <w:name w:val="E56DE996E51B43959AD0CB64F3A1E9AF4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5">
    <w:name w:val="E56DE996E51B43959AD0CB64F3A1E9AF5"/>
    <w:rsid w:val="00C6419C"/>
    <w:pPr>
      <w:spacing w:before="720" w:after="960"/>
    </w:pPr>
    <w:rPr>
      <w:rFonts w:eastAsiaTheme="minorHAnsi"/>
    </w:rPr>
  </w:style>
  <w:style w:type="paragraph" w:customStyle="1" w:styleId="290E8838112C47A0B9E4FB5FC1ADCDF9">
    <w:name w:val="290E8838112C47A0B9E4FB5FC1ADCDF9"/>
    <w:rsid w:val="00C6419C"/>
    <w:pPr>
      <w:spacing w:after="160" w:line="259" w:lineRule="auto"/>
    </w:pPr>
    <w:rPr>
      <w:lang w:val="en-AU" w:eastAsia="en-AU"/>
    </w:rPr>
  </w:style>
  <w:style w:type="paragraph" w:customStyle="1" w:styleId="284515D1552C47519DAD5BB76E1482D7">
    <w:name w:val="284515D1552C47519DAD5BB76E1482D7"/>
    <w:rsid w:val="00C6419C"/>
    <w:pPr>
      <w:spacing w:after="160" w:line="259" w:lineRule="auto"/>
    </w:pPr>
    <w:rPr>
      <w:lang w:val="en-AU" w:eastAsia="en-AU"/>
    </w:rPr>
  </w:style>
  <w:style w:type="paragraph" w:customStyle="1" w:styleId="E5D2D2B4B2A44F019B0BCC920F5965B1">
    <w:name w:val="E5D2D2B4B2A44F019B0BCC920F5965B1"/>
    <w:rsid w:val="00C6419C"/>
    <w:pPr>
      <w:spacing w:after="160" w:line="259" w:lineRule="auto"/>
    </w:pPr>
    <w:rPr>
      <w:lang w:val="en-AU" w:eastAsia="en-AU"/>
    </w:rPr>
  </w:style>
  <w:style w:type="paragraph" w:customStyle="1" w:styleId="C87EB2A6CD87429BB09A923DA820CA60">
    <w:name w:val="C87EB2A6CD87429BB09A923DA820CA60"/>
    <w:rsid w:val="00C6419C"/>
    <w:pPr>
      <w:spacing w:after="160" w:line="259" w:lineRule="auto"/>
    </w:pPr>
    <w:rPr>
      <w:lang w:val="en-AU" w:eastAsia="en-AU"/>
    </w:rPr>
  </w:style>
  <w:style w:type="paragraph" w:customStyle="1" w:styleId="76F7AC7AC09F40EA8EB9200E6D530318">
    <w:name w:val="76F7AC7AC09F40EA8EB9200E6D530318"/>
    <w:rsid w:val="00C6419C"/>
    <w:pPr>
      <w:spacing w:after="160" w:line="259" w:lineRule="auto"/>
    </w:pPr>
    <w:rPr>
      <w:lang w:val="en-AU" w:eastAsia="en-AU"/>
    </w:rPr>
  </w:style>
  <w:style w:type="paragraph" w:customStyle="1" w:styleId="47985C53E7D4429C80FC496F4961C759">
    <w:name w:val="47985C53E7D4429C80FC496F4961C759"/>
    <w:rsid w:val="00C6419C"/>
    <w:pPr>
      <w:spacing w:after="160" w:line="259" w:lineRule="auto"/>
    </w:pPr>
    <w:rPr>
      <w:lang w:val="en-AU" w:eastAsia="en-AU"/>
    </w:rPr>
  </w:style>
  <w:style w:type="paragraph" w:customStyle="1" w:styleId="E56DE996E51B43959AD0CB64F3A1E9AF6">
    <w:name w:val="E56DE996E51B43959AD0CB64F3A1E9AF6"/>
    <w:rsid w:val="00C6419C"/>
    <w:pPr>
      <w:spacing w:before="720" w:after="960"/>
    </w:pPr>
    <w:rPr>
      <w:rFonts w:eastAsiaTheme="minorHAnsi"/>
    </w:rPr>
  </w:style>
  <w:style w:type="paragraph" w:customStyle="1" w:styleId="B743BDCAB65A4672BBB64718B1B7A716">
    <w:name w:val="B743BDCAB65A4672BBB64718B1B7A716"/>
    <w:rsid w:val="00C6419C"/>
    <w:pPr>
      <w:spacing w:after="300"/>
      <w:contextualSpacing/>
    </w:pPr>
    <w:rPr>
      <w:rFonts w:eastAsiaTheme="minorHAnsi"/>
    </w:rPr>
  </w:style>
  <w:style w:type="paragraph" w:customStyle="1" w:styleId="28CEFF436D72499A909EE2A55AB5ACE6">
    <w:name w:val="28CEFF436D72499A909EE2A55AB5ACE6"/>
    <w:rsid w:val="00C6419C"/>
    <w:pPr>
      <w:spacing w:after="300"/>
      <w:contextualSpacing/>
    </w:pPr>
    <w:rPr>
      <w:rFonts w:eastAsiaTheme="minorHAnsi"/>
    </w:rPr>
  </w:style>
  <w:style w:type="paragraph" w:customStyle="1" w:styleId="E56DE996E51B43959AD0CB64F3A1E9AF7">
    <w:name w:val="E56DE996E51B43959AD0CB64F3A1E9AF7"/>
    <w:rsid w:val="00ED4594"/>
    <w:pPr>
      <w:spacing w:before="720" w:after="960"/>
    </w:pPr>
    <w:rPr>
      <w:rFonts w:eastAsiaTheme="minorHAnsi"/>
    </w:rPr>
  </w:style>
  <w:style w:type="table" w:styleId="KlavuzTablo2-Vurgu1">
    <w:name w:val="Grid Table 2 Accent 1"/>
    <w:basedOn w:val="NormalTablo"/>
    <w:uiPriority w:val="47"/>
    <w:rsid w:val="009F00A1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B743BDCAB65A4672BBB64718B1B7A7161">
    <w:name w:val="B743BDCAB65A4672BBB64718B1B7A7161"/>
    <w:rsid w:val="00ED4594"/>
    <w:pPr>
      <w:spacing w:after="300"/>
      <w:contextualSpacing/>
    </w:pPr>
    <w:rPr>
      <w:rFonts w:eastAsiaTheme="minorHAnsi"/>
    </w:rPr>
  </w:style>
  <w:style w:type="paragraph" w:customStyle="1" w:styleId="28CEFF436D72499A909EE2A55AB5ACE61">
    <w:name w:val="28CEFF436D72499A909EE2A55AB5ACE61"/>
    <w:rsid w:val="00ED4594"/>
    <w:pPr>
      <w:spacing w:after="300"/>
      <w:contextualSpacing/>
    </w:pPr>
    <w:rPr>
      <w:rFonts w:eastAsiaTheme="minorHAnsi"/>
    </w:rPr>
  </w:style>
  <w:style w:type="paragraph" w:customStyle="1" w:styleId="C87EB2A6CD87429BB09A923DA820CA601">
    <w:name w:val="C87EB2A6CD87429BB09A923DA820CA601"/>
    <w:rsid w:val="009F00A1"/>
    <w:pPr>
      <w:spacing w:after="0"/>
      <w:jc w:val="right"/>
    </w:pPr>
    <w:rPr>
      <w:rFonts w:eastAsiaTheme="minorHAnsi"/>
      <w:szCs w:val="18"/>
    </w:rPr>
  </w:style>
  <w:style w:type="paragraph" w:customStyle="1" w:styleId="76F7AC7AC09F40EA8EB9200E6D5303181">
    <w:name w:val="76F7AC7AC09F40EA8EB9200E6D5303181"/>
    <w:rsid w:val="009F00A1"/>
    <w:pPr>
      <w:spacing w:after="0"/>
      <w:jc w:val="right"/>
    </w:pPr>
    <w:rPr>
      <w:rFonts w:eastAsiaTheme="minorHAnsi"/>
      <w:szCs w:val="18"/>
    </w:rPr>
  </w:style>
  <w:style w:type="paragraph" w:customStyle="1" w:styleId="47985C53E7D4429C80FC496F4961C7591">
    <w:name w:val="47985C53E7D4429C80FC496F4961C7591"/>
    <w:rsid w:val="009F00A1"/>
    <w:pPr>
      <w:spacing w:after="0"/>
      <w:jc w:val="right"/>
    </w:pPr>
    <w:rPr>
      <w:rFonts w:eastAsiaTheme="minorHAnsi"/>
      <w:szCs w:val="18"/>
    </w:rPr>
  </w:style>
  <w:style w:type="paragraph" w:customStyle="1" w:styleId="E56DE996E51B43959AD0CB64F3A1E9AF8">
    <w:name w:val="E56DE996E51B43959AD0CB64F3A1E9AF8"/>
    <w:rsid w:val="009F00A1"/>
    <w:pPr>
      <w:spacing w:before="720" w:after="960"/>
    </w:pPr>
    <w:rPr>
      <w:rFonts w:eastAsiaTheme="minorHAnsi"/>
    </w:rPr>
  </w:style>
  <w:style w:type="paragraph" w:customStyle="1" w:styleId="B0625403E7BC4092B24BCA58C6709D9D1">
    <w:name w:val="B0625403E7BC4092B24BCA58C6709D9D1"/>
    <w:rsid w:val="009F00A1"/>
    <w:pPr>
      <w:spacing w:after="300"/>
    </w:pPr>
    <w:rPr>
      <w:rFonts w:eastAsiaTheme="minorHAnsi"/>
    </w:rPr>
  </w:style>
  <w:style w:type="paragraph" w:customStyle="1" w:styleId="BEA67147CE724CAD885C9E3FE83014181">
    <w:name w:val="BEA67147CE724CAD885C9E3FE83014181"/>
    <w:rsid w:val="009F00A1"/>
    <w:pPr>
      <w:spacing w:after="300"/>
    </w:pPr>
    <w:rPr>
      <w:rFonts w:eastAsiaTheme="minorHAnsi"/>
    </w:rPr>
  </w:style>
  <w:style w:type="paragraph" w:customStyle="1" w:styleId="39175B33642D4DED9D8926E4DF1AD2541">
    <w:name w:val="39175B33642D4DED9D8926E4DF1AD2541"/>
    <w:rsid w:val="009F00A1"/>
    <w:pPr>
      <w:spacing w:after="960" w:line="240" w:lineRule="auto"/>
    </w:pPr>
    <w:rPr>
      <w:rFonts w:eastAsiaTheme="minorHAnsi"/>
    </w:rPr>
  </w:style>
  <w:style w:type="paragraph" w:customStyle="1" w:styleId="306BE25450284E91B897AE5111EF75561">
    <w:name w:val="306BE25450284E91B897AE5111EF75561"/>
    <w:rsid w:val="009F00A1"/>
    <w:pPr>
      <w:spacing w:after="300"/>
      <w:contextualSpacing/>
    </w:pPr>
    <w:rPr>
      <w:rFonts w:eastAsiaTheme="minorHAnsi"/>
    </w:rPr>
  </w:style>
  <w:style w:type="paragraph" w:customStyle="1" w:styleId="B743BDCAB65A4672BBB64718B1B7A7162">
    <w:name w:val="B743BDCAB65A4672BBB64718B1B7A7162"/>
    <w:rsid w:val="009F00A1"/>
    <w:pPr>
      <w:spacing w:after="300"/>
      <w:contextualSpacing/>
    </w:pPr>
    <w:rPr>
      <w:rFonts w:eastAsiaTheme="minorHAnsi"/>
    </w:rPr>
  </w:style>
  <w:style w:type="paragraph" w:customStyle="1" w:styleId="28CEFF436D72499A909EE2A55AB5ACE62">
    <w:name w:val="28CEFF436D72499A909EE2A55AB5ACE62"/>
    <w:rsid w:val="009F00A1"/>
    <w:pPr>
      <w:spacing w:after="30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4919AA07-6C51-4497-ABFF-3218C302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2019-02-14T10:47:00Z</dcterms:created>
  <dcterms:modified xsi:type="dcterms:W3CDTF">2019-02-14T10:47:00Z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