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>
        <w:tc>
          <w:tcPr>
            <w:tcW w:w="9576" w:type="dxa"/>
          </w:tcPr>
          <w:p>
            <w:pPr>
              <w:pStyle w:val="-0"/>
              <w:pBdr>
                <w:bottom w:val="none" w:sz="0" w:space="0" w:color="auto"/>
              </w:pBdr>
              <w:spacing w:after="0" w:line="240" w:lineRule="auto"/>
              <w:rPr>
                <w:rFonts w:ascii="Tahoma" w:hAnsi="Tahoma" w:cs="Tahoma"/>
                <w:color w:val="9FB8CD" w:themeColor="accent2"/>
                <w:sz w:val="22"/>
                <w:szCs w:val="22"/>
              </w:rPr>
            </w:pPr>
            <w:bookmarkStart w:id="0" w:name="_GoBack"/>
          </w:p>
        </w:tc>
      </w:tr>
    </w:tbl>
    <w:sdt>
      <w:sdtPr>
        <w:rPr>
          <w:rFonts w:ascii="Tahoma" w:hAnsi="Tahoma" w:cs="Tahoma"/>
          <w:sz w:val="22"/>
          <w:szCs w:val="22"/>
        </w:rPr>
        <w:alias w:val="ชื่อประวัติย่อ"/>
        <w:tag w:val="ชื่อประวัติย่อ"/>
        <w:id w:val="2142538285"/>
        <w:placeholder>
          <w:docPart w:val="DefaultPlaceholder_5110"/>
        </w:placeholder>
        <w:docPartList>
          <w:docPartGallery w:val="Quick Parts"/>
          <w:docPartCategory w:val=" ชื่อประวัติย่อ"/>
        </w:docPartList>
      </w:sdtPr>
      <w:sdtContent>
        <w:p>
          <w:pPr>
            <w:pStyle w:val="NoSpacing"/>
            <w:rPr>
              <w:rFonts w:ascii="Tahoma" w:hAnsi="Tahoma" w:cs="Tahoma"/>
              <w:sz w:val="22"/>
              <w:szCs w:val="22"/>
            </w:rPr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2"/>
            <w:gridCol w:w="9087"/>
          </w:tblGrid>
          <w:tr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>
                <w:pPr>
                  <w:spacing w:after="0" w:line="240" w:lineRule="auto"/>
                  <w:rPr>
                    <w:rFonts w:ascii="Tahoma" w:hAnsi="Tahoma" w:cs="Tahoma"/>
                    <w:sz w:val="22"/>
                    <w:szCs w:val="22"/>
                  </w:rPr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>
                <w:pPr>
                  <w:pStyle w:val="a3"/>
                  <w:rPr>
                    <w:rFonts w:ascii="Tahoma" w:hAnsi="Tahoma" w:cs="Tahoma"/>
                    <w:sz w:val="44"/>
                    <w:szCs w:val="44"/>
                  </w:rPr>
                </w:pPr>
                <w:r>
                  <w:rPr>
                    <w:rFonts w:ascii="Tahoma" w:hAnsi="Tahoma" w:cs="Tahoma"/>
                    <w:color w:val="628BAD" w:themeColor="accent2" w:themeShade="BF"/>
                    <w:spacing w:val="10"/>
                    <w:sz w:val="44"/>
                    <w:szCs w:val="44"/>
                  </w:rPr>
                  <w:sym w:font="Wingdings 3" w:char="F07D"/>
                </w:r>
                <w:sdt>
                  <w:sdtPr>
                    <w:rPr>
                      <w:rFonts w:ascii="Tahoma" w:hAnsi="Tahoma" w:cs="Tahoma"/>
                      <w:sz w:val="44"/>
                      <w:szCs w:val="44"/>
                    </w:rPr>
                    <w:id w:val="10979384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rFonts w:ascii="Tahoma" w:hAnsi="Tahoma" w:cs="Tahoma"/>
                        <w:sz w:val="44"/>
                        <w:szCs w:val="44"/>
                        <w:lang w:val="th-TH"/>
                      </w:rPr>
                      <w:t>[พิมพ์ชื่อของคุณ]</w:t>
                    </w:r>
                  </w:sdtContent>
                </w:sdt>
              </w:p>
              <w:p>
                <w:pPr>
                  <w:pStyle w:val="aa"/>
                  <w:spacing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sdt>
                  <w:sdtPr>
                    <w:rPr>
                      <w:rFonts w:ascii="Tahoma" w:hAnsi="Tahoma" w:cs="Tahoma"/>
                      <w:sz w:val="18"/>
                      <w:szCs w:val="18"/>
                    </w:rPr>
                    <w:id w:val="121446321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Content>
                    <w:r>
                      <w:rPr>
                        <w:rFonts w:ascii="Tahoma" w:hAnsi="Tahoma" w:cs="Tahoma"/>
                        <w:sz w:val="18"/>
                        <w:szCs w:val="18"/>
                        <w:lang w:val="th-TH"/>
                      </w:rPr>
                      <w:t>[พิมพ์ที่อยู่ของคุณ]</w:t>
                    </w:r>
                  </w:sdtContent>
                </w:sdt>
              </w:p>
              <w:p>
                <w:pPr>
                  <w:pStyle w:val="aa"/>
                  <w:spacing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  <w:lang w:val="th-TH"/>
                  </w:rPr>
                  <w:t xml:space="preserve">โทรศัพท์: </w:t>
                </w:r>
                <w:sdt>
                  <w:sdtPr>
                    <w:rPr>
                      <w:rFonts w:ascii="Tahoma" w:hAnsi="Tahoma" w:cs="Tahoma"/>
                      <w:sz w:val="18"/>
                      <w:szCs w:val="18"/>
                    </w:rPr>
                    <w:id w:val="154037024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Content>
                    <w:r>
                      <w:rPr>
                        <w:rFonts w:ascii="Tahoma" w:hAnsi="Tahoma" w:cs="Tahoma"/>
                        <w:sz w:val="18"/>
                        <w:szCs w:val="18"/>
                        <w:lang w:val="th-TH"/>
                      </w:rPr>
                      <w:t>[พิมพ์หมายเลขโทรศัพท์ของคุณ]</w:t>
                    </w:r>
                  </w:sdtContent>
                </w:sdt>
              </w:p>
              <w:p>
                <w:pPr>
                  <w:pStyle w:val="aa"/>
                  <w:spacing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  <w:lang w:val="th-TH"/>
                  </w:rPr>
                  <w:t xml:space="preserve">อีเมล: </w:t>
                </w:r>
                <w:sdt>
                  <w:sdtPr>
                    <w:rPr>
                      <w:rFonts w:ascii="Tahoma" w:hAnsi="Tahoma" w:cs="Tahoma"/>
                      <w:sz w:val="18"/>
                      <w:szCs w:val="18"/>
                    </w:rPr>
                    <w:id w:val="288100533"/>
                    <w:placeholder>
                      <w:docPart w:val="CCB3B36A20B945CAA1AA9350B925D0E1"/>
                    </w:placeholder>
                    <w:temporary/>
                    <w:showingPlcHdr/>
                  </w:sdtPr>
                  <w:sdtContent>
                    <w:r>
                      <w:rPr>
                        <w:rFonts w:ascii="Tahoma" w:hAnsi="Tahoma" w:cs="Tahoma"/>
                        <w:sz w:val="18"/>
                        <w:szCs w:val="18"/>
                        <w:lang w:val="th-TH"/>
                      </w:rPr>
                      <w:t>[พิมพ์ที่อยู่อีเมลของคุณ]</w:t>
                    </w:r>
                  </w:sdtContent>
                </w:sdt>
              </w:p>
              <w:p>
                <w:pPr>
                  <w:pStyle w:val="aa"/>
                  <w:spacing w:line="240" w:lineRule="auto"/>
                  <w:rPr>
                    <w:rFonts w:ascii="Tahoma" w:hAnsi="Tahoma" w:cs="Tahoma"/>
                    <w:sz w:val="24"/>
                    <w:szCs w:val="24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  <w:lang w:val="th-TH"/>
                  </w:rPr>
                  <w:t xml:space="preserve">เว็บไซต์: </w:t>
                </w:r>
                <w:sdt>
                  <w:sdtPr>
                    <w:rPr>
                      <w:rFonts w:ascii="Tahoma" w:hAnsi="Tahoma" w:cs="Tahoma"/>
                      <w:sz w:val="18"/>
                      <w:szCs w:val="18"/>
                    </w:rPr>
                    <w:id w:val="121446380"/>
                    <w:placeholder>
                      <w:docPart w:val="1E611A4E209249E3A66101BF812B22F8"/>
                    </w:placeholder>
                    <w:temporary/>
                    <w:showingPlcHdr/>
                  </w:sdtPr>
                  <w:sdtContent>
                    <w:r>
                      <w:rPr>
                        <w:rFonts w:ascii="Tahoma" w:hAnsi="Tahoma" w:cs="Tahoma"/>
                        <w:sz w:val="18"/>
                        <w:szCs w:val="18"/>
                        <w:lang w:val="th-TH"/>
                      </w:rPr>
                      <w:t>[พิมพ์เว็บไซต์ของคุณ]</w:t>
                    </w:r>
                  </w:sdtContent>
                </w:sdt>
              </w:p>
            </w:tc>
          </w:tr>
        </w:tbl>
        <w:p>
          <w:pPr>
            <w:pStyle w:val="NoSpacing"/>
            <w:rPr>
              <w:rFonts w:ascii="Tahoma" w:hAnsi="Tahoma" w:cs="Tahoma"/>
              <w:sz w:val="22"/>
              <w:szCs w:val="22"/>
            </w:rPr>
          </w:pPr>
        </w:p>
      </w:sdtContent>
    </w:sdt>
    <w:p>
      <w:pPr>
        <w:pStyle w:val="NoSpacing"/>
        <w:rPr>
          <w:rFonts w:ascii="Tahoma" w:hAnsi="Tahoma" w:cs="Tahoma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>
            <w:pPr>
              <w:pStyle w:val="a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th-TH"/>
              </w:rPr>
              <w:t>วัตถุประสงค์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462946188"/>
              <w:placeholder>
                <w:docPart w:val="PlaceholderAutotext_15"/>
              </w:placeholder>
              <w:temporary/>
              <w:showingPlcHdr/>
            </w:sdtPr>
            <w:sdtContent>
              <w:p>
                <w:pPr>
                  <w:pStyle w:val="a9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[พิมพ์วัตถุประสงค์]</w:t>
                </w:r>
              </w:p>
            </w:sdtContent>
          </w:sdt>
          <w:p>
            <w:pPr>
              <w:pStyle w:val="a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th-TH"/>
              </w:rPr>
              <w:t>การศึกษา</w:t>
            </w:r>
          </w:p>
          <w:p>
            <w:pPr>
              <w:pStyle w:val="a1"/>
              <w:spacing w:after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55317580"/>
                <w:placeholder>
                  <w:docPart w:val="794E58B25362481E96AD559BBA1FDDC1"/>
                </w:placeholder>
                <w:temporary/>
                <w:showingPlcHdr/>
              </w:sdtPr>
              <w:sdtContent>
                <w:r>
                  <w:rPr>
                    <w:rFonts w:ascii="Tahoma" w:hAnsi="Tahoma" w:cs="Tahoma"/>
                    <w:sz w:val="18"/>
                    <w:szCs w:val="18"/>
                    <w:lang w:val="th-TH"/>
                  </w:rPr>
                  <w:t>[พิมพ์ชื่อปริญญา]</w:t>
                </w:r>
              </w:sdtContent>
            </w:sdt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h-TH"/>
              </w:rPr>
              <w:t xml:space="preserve"> (</w:t>
            </w:r>
            <w:sdt>
              <w:sdtPr>
                <w:rPr>
                  <w:rFonts w:ascii="Tahoma" w:hAnsi="Tahoma" w:cs="Tahoma"/>
                  <w:b w:val="0"/>
                  <w:bCs w:val="0"/>
                  <w:sz w:val="18"/>
                  <w:szCs w:val="18"/>
                </w:rPr>
                <w:id w:val="255317588"/>
                <w:placeholder>
                  <w:docPart w:val="C2855ADA2227447D93703A41F43A2FC8"/>
                </w:placeholder>
                <w:temporary/>
                <w:showingPlcHdr/>
              </w:sdtPr>
              <w:sdtContent>
                <w:r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th-TH"/>
                  </w:rPr>
                  <w:t>[พิมพ์วันที่เสร็จสมบูรณ์]</w:t>
                </w:r>
              </w:sdtContent>
            </w:sdt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h-TH"/>
              </w:rPr>
              <w:t>)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255317428"/>
              <w:placeholder>
                <w:docPart w:val="32BBF02FA88B42F59FA453F6559B2857"/>
              </w:placeholder>
              <w:temporary/>
              <w:showingPlcHdr/>
            </w:sdtPr>
            <w:sdtContent>
              <w:p>
                <w:pPr>
                  <w:pStyle w:val="ListBullet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[พิมพ์รายชื่อความสำเร็จ]</w:t>
                </w:r>
              </w:p>
            </w:sdtContent>
          </w:sdt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  <w:p>
            <w:pPr>
              <w:pStyle w:val="a"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th-TH"/>
              </w:rPr>
              <w:t>ประสบการณ์</w:t>
            </w:r>
          </w:p>
          <w:p>
            <w:pPr>
              <w:pStyle w:val="a1"/>
              <w:spacing w:after="0"/>
              <w:rPr>
                <w:rStyle w:val="a8"/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Style w:val="a8"/>
                  <w:rFonts w:ascii="Tahoma" w:hAnsi="Tahoma" w:cs="Tahoma"/>
                  <w:b/>
                  <w:bCs/>
                  <w:sz w:val="18"/>
                  <w:szCs w:val="18"/>
                </w:rPr>
                <w:id w:val="255317603"/>
                <w:placeholder>
                  <w:docPart w:val="822A6DC6BEB84B5BB841D719BFEF6FF7"/>
                </w:placeholder>
                <w:temporary/>
                <w:showingPlcHdr/>
              </w:sdtPr>
              <w:sdtContent>
                <w:r>
                  <w:rPr>
                    <w:rStyle w:val="a8"/>
                    <w:rFonts w:ascii="Tahoma" w:hAnsi="Tahoma" w:cs="Tahoma"/>
                    <w:b/>
                    <w:bCs/>
                    <w:sz w:val="18"/>
                    <w:szCs w:val="18"/>
                    <w:lang w:val="th-TH"/>
                  </w:rPr>
                  <w:t>[พิมพ์ชื่อตำแหน่งงาน]</w:t>
                </w:r>
              </w:sdtContent>
            </w:sdt>
            <w:r>
              <w:rPr>
                <w:rStyle w:val="a8"/>
                <w:rFonts w:ascii="Tahoma" w:hAnsi="Tahoma" w:cs="Tahoma"/>
                <w:sz w:val="18"/>
                <w:szCs w:val="18"/>
                <w:lang w:val="th-TH"/>
              </w:rPr>
              <w:t xml:space="preserve"> (</w:t>
            </w:r>
            <w:sdt>
              <w:sdtPr>
                <w:rPr>
                  <w:rStyle w:val="a8"/>
                  <w:rFonts w:ascii="Tahoma" w:hAnsi="Tahoma" w:cs="Tahoma"/>
                  <w:sz w:val="18"/>
                  <w:szCs w:val="18"/>
                </w:rPr>
                <w:id w:val="20739090"/>
                <w:placeholder>
                  <w:docPart w:val="0660FC6C38724B549B9157DD81D223E9"/>
                </w:placeholder>
                <w:temporary/>
                <w:showingPlcHdr/>
                <w:text/>
              </w:sdtPr>
              <w:sdtContent>
                <w:r>
                  <w:rPr>
                    <w:rStyle w:val="a8"/>
                    <w:rFonts w:ascii="Tahoma" w:hAnsi="Tahoma" w:cs="Tahoma"/>
                    <w:sz w:val="18"/>
                    <w:szCs w:val="18"/>
                    <w:lang w:val="th-TH"/>
                  </w:rPr>
                  <w:t>[พิมพ์วันที่เริ่มต้น]</w:t>
                </w:r>
              </w:sdtContent>
            </w:sdt>
            <w:r>
              <w:rPr>
                <w:rStyle w:val="a8"/>
                <w:rFonts w:ascii="Tahoma" w:hAnsi="Tahoma" w:cs="Tahoma"/>
                <w:sz w:val="18"/>
                <w:szCs w:val="18"/>
                <w:lang w:val="th-TH"/>
              </w:rPr>
              <w:t xml:space="preserve"> –</w:t>
            </w:r>
            <w:sdt>
              <w:sdtPr>
                <w:rPr>
                  <w:rStyle w:val="a8"/>
                  <w:rFonts w:ascii="Tahoma" w:hAnsi="Tahoma" w:cs="Tahoma"/>
                  <w:sz w:val="18"/>
                  <w:szCs w:val="18"/>
                </w:rPr>
                <w:id w:val="255317619"/>
                <w:placeholder>
                  <w:docPart w:val="859900A21CAA435AAE629F326F48B47D"/>
                </w:placeholder>
                <w:temporary/>
                <w:showingPlcHdr/>
                <w:text/>
              </w:sdtPr>
              <w:sdtContent>
                <w:r>
                  <w:rPr>
                    <w:rStyle w:val="a8"/>
                    <w:rFonts w:ascii="Tahoma" w:hAnsi="Tahoma" w:cs="Tahoma"/>
                    <w:sz w:val="18"/>
                    <w:szCs w:val="18"/>
                    <w:lang w:val="th-TH"/>
                  </w:rPr>
                  <w:t>[พิมพ์วันที่สิ้นสุด]</w:t>
                </w:r>
              </w:sdtContent>
            </w:sdt>
            <w:r>
              <w:rPr>
                <w:rStyle w:val="a8"/>
                <w:rFonts w:ascii="Tahoma" w:hAnsi="Tahoma" w:cs="Tahoma"/>
                <w:sz w:val="18"/>
                <w:szCs w:val="18"/>
                <w:lang w:val="th-TH"/>
              </w:rPr>
              <w:t>)</w:t>
            </w:r>
          </w:p>
          <w:p>
            <w:pPr>
              <w:pStyle w:val="a1"/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Style w:val="a8"/>
                  <w:rFonts w:ascii="Tahoma" w:hAnsi="Tahoma" w:cs="Tahoma"/>
                  <w:sz w:val="18"/>
                  <w:szCs w:val="18"/>
                </w:rPr>
                <w:id w:val="326177524"/>
                <w:placeholder>
                  <w:docPart w:val="E9E597ABD0124B158CB3E27C4C830346"/>
                </w:placeholder>
                <w:showingPlcHdr/>
              </w:sdtPr>
              <w:sdtContent>
                <w:r>
                  <w:rPr>
                    <w:rStyle w:val="a8"/>
                    <w:rFonts w:ascii="Tahoma" w:hAnsi="Tahoma" w:cs="Tahoma"/>
                    <w:sz w:val="18"/>
                    <w:szCs w:val="18"/>
                    <w:lang w:val="th-TH"/>
                  </w:rPr>
                  <w:t>[พิมพ์ชื่อบริษัท]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  <w:lang w:val="th-TH"/>
              </w:rPr>
              <w:t xml:space="preserve"> </w:t>
            </w:r>
            <w:r>
              <w:rPr>
                <w:rStyle w:val="a8"/>
                <w:rFonts w:ascii="Tahoma" w:hAnsi="Tahoma" w:cs="Tahoma"/>
                <w:sz w:val="18"/>
                <w:szCs w:val="18"/>
                <w:lang w:val="th-TH"/>
              </w:rPr>
              <w:t>(</w:t>
            </w:r>
            <w:sdt>
              <w:sdtPr>
                <w:rPr>
                  <w:rStyle w:val="a8"/>
                  <w:rFonts w:ascii="Tahoma" w:hAnsi="Tahoma" w:cs="Tahoma"/>
                  <w:sz w:val="18"/>
                  <w:szCs w:val="18"/>
                </w:rPr>
                <w:id w:val="326177538"/>
                <w:placeholder>
                  <w:docPart w:val="B64EF08E835C4F2BAF48A05A0947CD22"/>
                </w:placeholder>
                <w:temporary/>
                <w:showingPlcHdr/>
              </w:sdtPr>
              <w:sdtContent>
                <w:r>
                  <w:rPr>
                    <w:rStyle w:val="a8"/>
                    <w:rFonts w:ascii="Tahoma" w:hAnsi="Tahoma" w:cs="Tahoma"/>
                    <w:sz w:val="18"/>
                    <w:szCs w:val="18"/>
                    <w:lang w:val="th-TH"/>
                  </w:rPr>
                  <w:t>[พิมพ์ที่อยู่บริษัท]</w:t>
                </w:r>
              </w:sdtContent>
            </w:sdt>
            <w:r>
              <w:rPr>
                <w:rStyle w:val="a8"/>
                <w:rFonts w:ascii="Tahoma" w:hAnsi="Tahoma" w:cs="Tahoma"/>
                <w:sz w:val="18"/>
                <w:szCs w:val="18"/>
                <w:lang w:val="th-TH"/>
              </w:rPr>
              <w:t>)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255317442"/>
              <w:placeholder>
                <w:docPart w:val="7AB65DDDEBDE442E8D7C8DC7E90C3FDC"/>
              </w:placeholder>
              <w:temporary/>
              <w:showingPlcHdr/>
              <w:text/>
            </w:sdtPr>
            <w:sdtContent>
              <w:p>
                <w:pPr>
                  <w:pStyle w:val="a9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[พิมพ์งานที่รับผิดชอบ]</w:t>
                </w:r>
              </w:p>
            </w:sdtContent>
          </w:sdt>
          <w:p>
            <w:pPr>
              <w:pStyle w:val="a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th-TH"/>
              </w:rPr>
              <w:t>ความเชี่ยวชาญ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25325252"/>
              <w:placeholder>
                <w:docPart w:val="D54A5A79A06244B787815C29EB2CE0FF"/>
              </w:placeholder>
              <w:temporary/>
              <w:showingPlcHdr/>
            </w:sdtPr>
            <w:sdtContent>
              <w:p>
                <w:pPr>
                  <w:pStyle w:val="ListBullet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th-TH"/>
                  </w:rPr>
                  <w:t>[พิมพ์รายการความเชี่ยวชาญ]</w:t>
                </w:r>
              </w:p>
            </w:sdtContent>
          </w:sdt>
          <w:p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>
        <w:trPr>
          <w:trHeight w:val="576"/>
        </w:trPr>
        <w:tc>
          <w:tcPr>
            <w:tcW w:w="9576" w:type="dxa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>
      <w:pPr>
        <w:rPr>
          <w:rFonts w:ascii="Tahoma" w:hAnsi="Tahoma" w:cs="Tahoma"/>
          <w:sz w:val="22"/>
          <w:szCs w:val="22"/>
        </w:rPr>
      </w:pPr>
    </w:p>
    <w:bookmarkEnd w:id="0"/>
    <w:p>
      <w:pPr>
        <w:rPr>
          <w:rFonts w:ascii="Tahoma" w:hAnsi="Tahoma" w:cs="Tahoma"/>
          <w:sz w:val="22"/>
          <w:szCs w:val="22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-2"/>
    </w:pPr>
    <w:r>
      <w:rPr>
        <w:color w:val="CEDBE6" w:themeColor="accent2" w:themeTint="80"/>
      </w:rPr>
      <w:sym w:font="Wingdings 3" w:char="F07D"/>
    </w:r>
    <w:r>
      <w:rPr>
        <w:rFonts w:cs="Angsana New"/>
        <w:lang w:val="th-TH"/>
      </w:rPr>
      <w:t xml:space="preserve"> </w:t>
    </w:r>
    <w:r>
      <w:rPr>
        <w:rFonts w:cs="Angsana New"/>
        <w:lang w:val="th-TH"/>
      </w:rPr>
      <w:t xml:space="preserve">หน้า </w:t>
    </w:r>
    <w:r>
      <w:fldChar w:fldCharType="begin"/>
    </w:r>
    <w:r>
      <w:instrText>PAGE  \* Arabic  \* MERGEFORMAT</w:instrText>
    </w:r>
    <w:r>
      <w:fldChar w:fldCharType="separate"/>
    </w:r>
    <w:r>
      <w:rPr>
        <w:lang w:val="th-TH"/>
      </w:rPr>
      <w:t>2</w:t>
    </w:r>
    <w:r>
      <w:fldChar w:fldCharType="end"/>
    </w:r>
    <w:r>
      <w:rPr>
        <w:lang w:val="th-TH"/>
      </w:rPr>
      <w:t xml:space="preserve"> | </w:t>
    </w:r>
    <w:sdt>
      <w:sdtPr>
        <w:id w:val="121446346"/>
        <w:placeholder>
          <w:docPart w:val="3D5D78F8AE534B31903DA7D62114DB69"/>
        </w:placeholder>
        <w:showingPlcHdr/>
        <w:text/>
      </w:sdtPr>
      <w:sdtContent>
        <w:r>
          <w:rPr>
            <w:lang w:val="th-TH"/>
          </w:rPr>
          <w:t>[</w:t>
        </w:r>
        <w:r>
          <w:rPr>
            <w:rFonts w:cs="Angsana New"/>
            <w:lang w:val="th-TH"/>
          </w:rPr>
          <w:t>พิมพ์หมายเลขโทรศัพท์ของคุณ</w:t>
        </w:r>
        <w:r>
          <w:rPr>
            <w:lang w:val="th-TH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-4"/>
    </w:pPr>
    <w:r>
      <w:rPr>
        <w:color w:val="CEDBE6" w:themeColor="accent2" w:themeTint="80"/>
      </w:rPr>
      <w:sym w:font="Wingdings 3" w:char="F07D"/>
    </w:r>
    <w:r>
      <w:rPr>
        <w:rFonts w:cs="Angsana New"/>
        <w:lang w:val="th-TH"/>
      </w:rPr>
      <w:t xml:space="preserve"> </w:t>
    </w:r>
    <w:r>
      <w:rPr>
        <w:rFonts w:cs="Angsana New"/>
        <w:lang w:val="th-TH"/>
      </w:rPr>
      <w:t xml:space="preserve">หน้า </w:t>
    </w:r>
    <w:r>
      <w:fldChar w:fldCharType="begin"/>
    </w:r>
    <w:r>
      <w:instrText>PAGE  \* Arabic  \* MERGEFORMAT</w:instrText>
    </w:r>
    <w:r>
      <w:fldChar w:fldCharType="separate"/>
    </w:r>
    <w:r>
      <w:rPr>
        <w:lang w:val="th-TH"/>
      </w:rPr>
      <w:t>3</w:t>
    </w:r>
    <w:r>
      <w:fldChar w:fldCharType="end"/>
    </w:r>
    <w:r>
      <w:rPr>
        <w:lang w:val="th-TH"/>
      </w:rPr>
      <w:t xml:space="preserve"> | </w:t>
    </w:r>
    <w:sdt>
      <w:sdtPr>
        <w:id w:val="121446365"/>
        <w:placeholder>
          <w:docPart w:val="CCB3B36A20B945CAA1AA9350B925D0E1"/>
        </w:placeholder>
        <w:temporary/>
        <w:showingPlcHdr/>
        <w:text/>
      </w:sdtPr>
      <w:sdtContent>
        <w:r>
          <w:rPr>
            <w:lang w:val="th-TH"/>
          </w:rPr>
          <w:t>[</w:t>
        </w:r>
        <w:r>
          <w:rPr>
            <w:rFonts w:cs="Angsana New"/>
            <w:lang w:val="th-TH"/>
          </w:rPr>
          <w:t>พิมพ์ที่อยู่อีเมลของคุณ</w:t>
        </w:r>
        <w:r>
          <w:rPr>
            <w:lang w:val="th-TH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-1"/>
      <w:jc w:val="right"/>
    </w:pPr>
    <w:r>
      <w:rPr>
        <w:color w:val="CEDBE6" w:themeColor="accent2" w:themeTint="80"/>
      </w:rPr>
      <w:sym w:font="Wingdings 3" w:char="F07D"/>
    </w:r>
    <w:r>
      <w:rPr>
        <w:rFonts w:cs="Angsana New"/>
        <w:lang w:val="th-TH"/>
      </w:rPr>
      <w:t xml:space="preserve"> </w:t>
    </w:r>
    <w:r>
      <w:rPr>
        <w:rFonts w:cs="Angsana New"/>
        <w:lang w:val="th-TH"/>
      </w:rPr>
      <w:t>ประวัติย่อ</w:t>
    </w:r>
    <w:r>
      <w:rPr>
        <w:lang w:val="th-TH"/>
      </w:rPr>
      <w:t xml:space="preserve">: </w:t>
    </w:r>
    <w:sdt>
      <w:sdtPr>
        <w:id w:val="176770587"/>
        <w:placeholder>
          <w:docPart w:val="02109227788844478E36972A74AAA657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lang w:val="th-TH"/>
          </w:rPr>
          <w:t>[</w:t>
        </w:r>
        <w:r>
          <w:rPr>
            <w:rFonts w:cs="Angsana New"/>
            <w:lang w:val="th-TH"/>
          </w:rPr>
          <w:t>พิมพ์ชื่อผู้เขียน</w:t>
        </w:r>
        <w:r>
          <w:rPr>
            <w:lang w:val="th-TH"/>
          </w:rPr>
          <w:t>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-3"/>
      <w:jc w:val="left"/>
    </w:pPr>
    <w:r>
      <w:rPr>
        <w:color w:val="CEDBE6" w:themeColor="accent2" w:themeTint="80"/>
      </w:rPr>
      <w:sym w:font="Wingdings 3" w:char="F07D"/>
    </w:r>
    <w:r>
      <w:rPr>
        <w:rFonts w:cs="Angsana New"/>
        <w:lang w:val="th-TH"/>
      </w:rPr>
      <w:t xml:space="preserve"> </w:t>
    </w:r>
    <w:r>
      <w:rPr>
        <w:rFonts w:cs="Angsana New"/>
        <w:lang w:val="th-TH"/>
      </w:rPr>
      <w:t>ประวัติย่อ</w:t>
    </w:r>
    <w:r>
      <w:rPr>
        <w:lang w:val="th-TH"/>
      </w:rPr>
      <w:t xml:space="preserve">: </w:t>
    </w:r>
    <w:sdt>
      <w:sdtPr>
        <w:id w:val="176939009"/>
        <w:placeholder>
          <w:docPart w:val="02109227788844478E36972A74AAA657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lang w:val="th-TH"/>
          </w:rPr>
          <w:t>[</w:t>
        </w:r>
        <w:r>
          <w:rPr>
            <w:rFonts w:cs="Angsana New"/>
            <w:lang w:val="th-TH"/>
          </w:rPr>
          <w:t>พิมพ์ชื่อผู้เขียน</w:t>
        </w:r>
        <w:r>
          <w:rPr>
            <w:lang w:val="th-TH"/>
          </w:rPr>
          <w:t>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cs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cs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cs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cs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cs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hideGrammaticalErrors/>
  <w:proofState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5"/>
      <w:szCs w:val="25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 w:cstheme="majorBidi"/>
      <w:color w:val="FFFFFF" w:themeColor="background1"/>
      <w:spacing w:val="5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 w:cstheme="majorBidi"/>
      <w:color w:val="628BAD" w:themeColor="accent2" w:themeShade="BF"/>
      <w:spacing w:val="5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 w:cstheme="majorBidi"/>
      <w:color w:val="595959" w:themeColor="text1" w:themeTint="A6"/>
      <w:spacing w:val="5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 w:cstheme="majorBidi"/>
      <w:color w:val="595959" w:themeColor="text1" w:themeTint="A6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 w:cstheme="majorBidi"/>
      <w:color w:val="404040" w:themeColor="text1" w:themeTint="BF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 w:cstheme="majorBidi"/>
      <w:b/>
      <w:bCs/>
      <w:color w:val="7F7F7F" w:themeColor="background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 w:cstheme="majorBidi"/>
      <w:b/>
      <w:bCs/>
      <w:i/>
      <w:iCs/>
      <w:color w:val="808080" w:themeColor="background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 w:cstheme="majorBidi"/>
      <w:color w:val="9FB8C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 w:cstheme="majorBidi"/>
      <w:i/>
      <w:iCs/>
      <w:color w:val="9FB8CD" w:themeColor="accen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20"/>
      <w:szCs w:val="20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">
    <w:name w:val="ส่วน"/>
    <w:basedOn w:val="Normal"/>
    <w:next w:val="Normal"/>
    <w:link w:val="a0"/>
    <w:uiPriority w:val="1"/>
    <w:qFormat/>
    <w:pPr>
      <w:spacing w:after="120" w:line="240" w:lineRule="auto"/>
      <w:contextualSpacing/>
    </w:pPr>
    <w:rPr>
      <w:rFonts w:asciiTheme="majorHAnsi" w:hAnsiTheme="majorHAnsi" w:cstheme="majorBidi"/>
      <w:b/>
      <w:bCs/>
      <w:color w:val="9FB8CD" w:themeColor="accent2"/>
      <w:sz w:val="30"/>
      <w:szCs w:val="30"/>
    </w:rPr>
  </w:style>
  <w:style w:type="paragraph" w:customStyle="1" w:styleId="a1">
    <w:name w:val="ส่วนย่อย"/>
    <w:basedOn w:val="Normal"/>
    <w:link w:val="a2"/>
    <w:uiPriority w:val="3"/>
    <w:qFormat/>
    <w:pPr>
      <w:spacing w:before="40" w:after="80" w:line="240" w:lineRule="auto"/>
    </w:pPr>
    <w:rPr>
      <w:rFonts w:asciiTheme="majorHAnsi" w:hAnsiTheme="majorHAnsi" w:cstheme="majorBidi"/>
      <w:b/>
      <w:bCs/>
      <w:color w:val="727CA3" w:themeColor="accent1"/>
      <w:sz w:val="22"/>
      <w:szCs w:val="22"/>
    </w:rPr>
  </w:style>
  <w:style w:type="paragraph" w:styleId="Quote">
    <w:name w:val="Quote"/>
    <w:basedOn w:val="Normal"/>
    <w:link w:val="QuoteChar"/>
    <w:uiPriority w:val="29"/>
    <w:qFormat/>
    <w:rPr>
      <w:i/>
      <w:iCs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iCs/>
      <w:color w:val="7F7F7F" w:themeColor="background1" w:themeShade="7F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theme="majorBidi"/>
      <w:color w:val="628BAD" w:themeColor="accent2" w:themeShade="BF"/>
      <w:spacing w:val="5"/>
      <w:sz w:val="25"/>
      <w:szCs w:val="25"/>
    </w:rPr>
  </w:style>
  <w:style w:type="paragraph" w:customStyle="1" w:styleId="a3">
    <w:name w:val="ชื่อบุคคล"/>
    <w:basedOn w:val="NoSpacing"/>
    <w:link w:val="a4"/>
    <w:uiPriority w:val="1"/>
    <w:qFormat/>
    <w:pPr>
      <w:jc w:val="right"/>
    </w:pPr>
    <w:rPr>
      <w:rFonts w:asciiTheme="majorHAnsi" w:hAnsiTheme="majorHAnsi" w:cstheme="majorBidi"/>
      <w:color w:val="525A7D" w:themeColor="accent1" w:themeShade="BF"/>
      <w:sz w:val="50"/>
      <w:szCs w:val="5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theme="majorBidi"/>
      <w:i/>
      <w:iCs/>
      <w:color w:val="8E736A" w:themeColor="accent6"/>
      <w:sz w:val="25"/>
      <w:szCs w:val="25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 w:cstheme="majorBidi"/>
      <w:bCs/>
      <w:color w:val="9FB8CD" w:themeColor="accent2"/>
      <w:sz w:val="20"/>
      <w:szCs w:val="20"/>
    </w:rPr>
  </w:style>
  <w:style w:type="character" w:styleId="Emphasis">
    <w:name w:val="Emphasis"/>
    <w:uiPriority w:val="20"/>
    <w:qFormat/>
    <w:rPr>
      <w:b/>
      <w:bCs/>
      <w:i/>
      <w:iCs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theme="majorBidi"/>
      <w:color w:val="FFFFFF" w:themeColor="background1"/>
      <w:spacing w:val="5"/>
      <w:sz w:val="25"/>
      <w:szCs w:val="25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ajorBidi"/>
      <w:color w:val="595959" w:themeColor="text1" w:themeTint="A6"/>
      <w:spacing w:val="5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ajorBidi"/>
      <w:color w:val="595959" w:themeColor="text1" w:themeTint="A6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ajorBidi"/>
      <w:color w:val="404040" w:themeColor="text1" w:themeTint="BF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ajorBidi"/>
      <w:b/>
      <w:bCs/>
      <w:color w:val="7F7F7F" w:themeColor="background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ajorBidi"/>
      <w:b/>
      <w:bCs/>
      <w:i/>
      <w:iCs/>
      <w:color w:val="808080" w:themeColor="background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ajorBidi"/>
      <w:color w:val="9FB8CD" w:themeColor="accen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ajorBidi"/>
      <w:i/>
      <w:iCs/>
      <w:color w:val="9FB8CD" w:themeColor="accent2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bCs/>
      <w:i/>
      <w:iCs/>
      <w:color w:val="BAC737" w:themeColor="accent3" w:themeShade="BF"/>
      <w:sz w:val="25"/>
      <w:szCs w:val="2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theme="majorBidi"/>
      <w:i/>
      <w:iCs/>
      <w:color w:val="FFFFFF" w:themeColor="background1"/>
      <w:sz w:val="25"/>
      <w:szCs w:val="25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bCs/>
      <w:color w:val="525A7D" w:themeColor="accent1" w:themeShade="BF"/>
      <w:sz w:val="25"/>
      <w:szCs w:val="25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 w:cstheme="minorBidi"/>
      <w:b/>
      <w:bCs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737373" w:themeColor="text1" w:themeTint="8C"/>
      <w:kern w:val="16"/>
      <w:sz w:val="25"/>
      <w:szCs w:val="2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5"/>
      <w:szCs w:val="25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5">
    <w:name w:val="ที่อยู่ของผู้ส่ง"/>
    <w:basedOn w:val="NoSpacing"/>
    <w:link w:val="a6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 w:cstheme="majorBidi"/>
      <w:color w:val="9FB8CD" w:themeColor="accent2"/>
      <w:sz w:val="22"/>
      <w:szCs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 w:cstheme="majorBidi"/>
      <w:color w:val="9FB8CD" w:themeColor="accent2"/>
      <w:sz w:val="30"/>
      <w:szCs w:val="3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 w:cstheme="majorBidi"/>
      <w:color w:val="9FB8CD" w:themeColor="accent2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theme="majorBidi"/>
      <w:color w:val="9FB8CD" w:themeColor="accent2"/>
      <w:sz w:val="66"/>
      <w:szCs w:val="66"/>
    </w:rPr>
  </w:style>
  <w:style w:type="character" w:customStyle="1" w:styleId="a4">
    <w:name w:val="อักขระชื่อบุคคล"/>
    <w:basedOn w:val="NoSpacingChar"/>
    <w:link w:val="a3"/>
    <w:uiPriority w:val="1"/>
    <w:rPr>
      <w:rFonts w:asciiTheme="majorHAnsi" w:hAnsiTheme="majorHAnsi" w:cstheme="majorBidi"/>
      <w:color w:val="525A7D" w:themeColor="accent1" w:themeShade="BF"/>
      <w:sz w:val="50"/>
      <w:szCs w:val="50"/>
    </w:rPr>
  </w:style>
  <w:style w:type="character" w:customStyle="1" w:styleId="a0">
    <w:name w:val="อักขระส่วน"/>
    <w:basedOn w:val="DefaultParagraphFont"/>
    <w:link w:val="a"/>
    <w:uiPriority w:val="1"/>
    <w:rPr>
      <w:rFonts w:asciiTheme="majorHAnsi" w:hAnsiTheme="majorHAnsi" w:cstheme="majorBidi"/>
      <w:b/>
      <w:bCs/>
      <w:color w:val="9FB8CD" w:themeColor="accent2"/>
      <w:sz w:val="30"/>
      <w:szCs w:val="30"/>
    </w:rPr>
  </w:style>
  <w:style w:type="character" w:customStyle="1" w:styleId="a2">
    <w:name w:val="อักขระส่วนย่อย"/>
    <w:basedOn w:val="DefaultParagraphFont"/>
    <w:link w:val="a1"/>
    <w:uiPriority w:val="3"/>
    <w:rPr>
      <w:rFonts w:asciiTheme="majorHAnsi" w:hAnsiTheme="majorHAnsi" w:cstheme="majorBidi"/>
      <w:b/>
      <w:bCs/>
      <w:color w:val="727CA3" w:themeColor="accent1"/>
      <w:sz w:val="22"/>
      <w:szCs w:val="22"/>
    </w:rPr>
  </w:style>
  <w:style w:type="character" w:customStyle="1" w:styleId="a6">
    <w:name w:val="อักขระที่อยู่ของผู้ส่ง"/>
    <w:basedOn w:val="NoSpacingChar"/>
    <w:link w:val="a5"/>
    <w:uiPriority w:val="1"/>
    <w:rPr>
      <w:rFonts w:asciiTheme="majorHAnsi" w:hAnsiTheme="majorHAnsi" w:cstheme="majorBidi"/>
      <w:color w:val="9FB8CD" w:themeColor="accent2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7">
    <w:name w:val="วันที่ของส่วนย่อย"/>
    <w:basedOn w:val="a"/>
    <w:link w:val="a8"/>
    <w:uiPriority w:val="4"/>
    <w:qFormat/>
    <w:rPr>
      <w:color w:val="727CA3" w:themeColor="accent1"/>
      <w:sz w:val="22"/>
      <w:szCs w:val="22"/>
    </w:rPr>
  </w:style>
  <w:style w:type="paragraph" w:customStyle="1" w:styleId="a9">
    <w:name w:val="ข้อความส่วนย่อย"/>
    <w:basedOn w:val="Normal"/>
    <w:uiPriority w:val="5"/>
    <w:qFormat/>
    <w:pPr>
      <w:spacing w:after="320"/>
      <w:contextualSpacing/>
    </w:pPr>
  </w:style>
  <w:style w:type="character" w:customStyle="1" w:styleId="a8">
    <w:name w:val="อักขระวันที่ของส่วนย่อย"/>
    <w:basedOn w:val="a2"/>
    <w:link w:val="a7"/>
    <w:uiPriority w:val="4"/>
    <w:rPr>
      <w:rFonts w:asciiTheme="majorHAnsi" w:hAnsiTheme="majorHAnsi" w:cstheme="majorBidi"/>
      <w:b/>
      <w:bCs/>
      <w:color w:val="727CA3" w:themeColor="accent1"/>
      <w:sz w:val="22"/>
      <w:szCs w:val="22"/>
    </w:rPr>
  </w:style>
  <w:style w:type="paragraph" w:customStyle="1" w:styleId="-">
    <w:name w:val="ท้ายกระดาษ - หน้าแรก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22"/>
    </w:rPr>
  </w:style>
  <w:style w:type="paragraph" w:customStyle="1" w:styleId="-0">
    <w:name w:val="หัวกระดาษ - หน้าแรก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a">
    <w:name w:val="ข้อความที่อยู่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 w:cstheme="majorBidi"/>
      <w:color w:val="9FB8CD" w:themeColor="accent2"/>
      <w:sz w:val="22"/>
      <w:szCs w:val="22"/>
    </w:rPr>
  </w:style>
  <w:style w:type="paragraph" w:customStyle="1" w:styleId="-1">
    <w:name w:val="หัวกระดาษ - ซ้าย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-2">
    <w:name w:val="ท้ายกระดาษ - ซ้าย"/>
    <w:basedOn w:val="Normal"/>
    <w:next w:val="a1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22"/>
    </w:rPr>
  </w:style>
  <w:style w:type="paragraph" w:customStyle="1" w:styleId="-3">
    <w:name w:val="หัวกระดาษ - ขวา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-4">
    <w:name w:val="ท้ายกระดาษ - ขวา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5"/>
      <w:szCs w:val="25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 w:cstheme="majorBidi"/>
      <w:color w:val="FFFFFF" w:themeColor="background1"/>
      <w:spacing w:val="5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 w:cstheme="majorBidi"/>
      <w:color w:val="628BAD" w:themeColor="accent2" w:themeShade="BF"/>
      <w:spacing w:val="5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 w:cstheme="majorBidi"/>
      <w:color w:val="595959" w:themeColor="text1" w:themeTint="A6"/>
      <w:spacing w:val="5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 w:cstheme="majorBidi"/>
      <w:color w:val="595959" w:themeColor="text1" w:themeTint="A6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 w:cstheme="majorBidi"/>
      <w:color w:val="404040" w:themeColor="text1" w:themeTint="BF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 w:cstheme="majorBidi"/>
      <w:b/>
      <w:bCs/>
      <w:color w:val="7F7F7F" w:themeColor="background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 w:cstheme="majorBidi"/>
      <w:b/>
      <w:bCs/>
      <w:i/>
      <w:iCs/>
      <w:color w:val="808080" w:themeColor="background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 w:cstheme="majorBidi"/>
      <w:color w:val="9FB8C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 w:cstheme="majorBidi"/>
      <w:i/>
      <w:iCs/>
      <w:color w:val="9FB8CD" w:themeColor="accen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20"/>
      <w:szCs w:val="20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">
    <w:name w:val="ส่วน"/>
    <w:basedOn w:val="Normal"/>
    <w:next w:val="Normal"/>
    <w:link w:val="a0"/>
    <w:uiPriority w:val="1"/>
    <w:qFormat/>
    <w:pPr>
      <w:spacing w:after="120" w:line="240" w:lineRule="auto"/>
      <w:contextualSpacing/>
    </w:pPr>
    <w:rPr>
      <w:rFonts w:asciiTheme="majorHAnsi" w:hAnsiTheme="majorHAnsi" w:cstheme="majorBidi"/>
      <w:b/>
      <w:bCs/>
      <w:color w:val="9FB8CD" w:themeColor="accent2"/>
      <w:sz w:val="30"/>
      <w:szCs w:val="30"/>
    </w:rPr>
  </w:style>
  <w:style w:type="paragraph" w:customStyle="1" w:styleId="a1">
    <w:name w:val="ส่วนย่อย"/>
    <w:basedOn w:val="Normal"/>
    <w:link w:val="a2"/>
    <w:uiPriority w:val="3"/>
    <w:qFormat/>
    <w:pPr>
      <w:spacing w:before="40" w:after="80" w:line="240" w:lineRule="auto"/>
    </w:pPr>
    <w:rPr>
      <w:rFonts w:asciiTheme="majorHAnsi" w:hAnsiTheme="majorHAnsi" w:cstheme="majorBidi"/>
      <w:b/>
      <w:bCs/>
      <w:color w:val="727CA3" w:themeColor="accent1"/>
      <w:sz w:val="22"/>
      <w:szCs w:val="22"/>
    </w:rPr>
  </w:style>
  <w:style w:type="paragraph" w:styleId="Quote">
    <w:name w:val="Quote"/>
    <w:basedOn w:val="Normal"/>
    <w:link w:val="QuoteChar"/>
    <w:uiPriority w:val="29"/>
    <w:qFormat/>
    <w:rPr>
      <w:i/>
      <w:iCs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iCs/>
      <w:color w:val="7F7F7F" w:themeColor="background1" w:themeShade="7F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theme="majorBidi"/>
      <w:color w:val="628BAD" w:themeColor="accent2" w:themeShade="BF"/>
      <w:spacing w:val="5"/>
      <w:sz w:val="25"/>
      <w:szCs w:val="25"/>
    </w:rPr>
  </w:style>
  <w:style w:type="paragraph" w:customStyle="1" w:styleId="a3">
    <w:name w:val="ชื่อบุคคล"/>
    <w:basedOn w:val="NoSpacing"/>
    <w:link w:val="a4"/>
    <w:uiPriority w:val="1"/>
    <w:qFormat/>
    <w:pPr>
      <w:jc w:val="right"/>
    </w:pPr>
    <w:rPr>
      <w:rFonts w:asciiTheme="majorHAnsi" w:hAnsiTheme="majorHAnsi" w:cstheme="majorBidi"/>
      <w:color w:val="525A7D" w:themeColor="accent1" w:themeShade="BF"/>
      <w:sz w:val="50"/>
      <w:szCs w:val="5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theme="majorBidi"/>
      <w:i/>
      <w:iCs/>
      <w:color w:val="8E736A" w:themeColor="accent6"/>
      <w:sz w:val="25"/>
      <w:szCs w:val="25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 w:cstheme="majorBidi"/>
      <w:bCs/>
      <w:color w:val="9FB8CD" w:themeColor="accent2"/>
      <w:sz w:val="20"/>
      <w:szCs w:val="20"/>
    </w:rPr>
  </w:style>
  <w:style w:type="character" w:styleId="Emphasis">
    <w:name w:val="Emphasis"/>
    <w:uiPriority w:val="20"/>
    <w:qFormat/>
    <w:rPr>
      <w:b/>
      <w:bCs/>
      <w:i/>
      <w:iCs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theme="majorBidi"/>
      <w:color w:val="FFFFFF" w:themeColor="background1"/>
      <w:spacing w:val="5"/>
      <w:sz w:val="25"/>
      <w:szCs w:val="25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ajorBidi"/>
      <w:color w:val="595959" w:themeColor="text1" w:themeTint="A6"/>
      <w:spacing w:val="5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ajorBidi"/>
      <w:color w:val="595959" w:themeColor="text1" w:themeTint="A6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ajorBidi"/>
      <w:color w:val="404040" w:themeColor="text1" w:themeTint="BF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ajorBidi"/>
      <w:b/>
      <w:bCs/>
      <w:color w:val="7F7F7F" w:themeColor="background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ajorBidi"/>
      <w:b/>
      <w:bCs/>
      <w:i/>
      <w:iCs/>
      <w:color w:val="808080" w:themeColor="background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ajorBidi"/>
      <w:color w:val="9FB8CD" w:themeColor="accen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ajorBidi"/>
      <w:i/>
      <w:iCs/>
      <w:color w:val="9FB8CD" w:themeColor="accent2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bCs/>
      <w:i/>
      <w:iCs/>
      <w:color w:val="BAC737" w:themeColor="accent3" w:themeShade="BF"/>
      <w:sz w:val="25"/>
      <w:szCs w:val="2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theme="majorBidi"/>
      <w:i/>
      <w:iCs/>
      <w:color w:val="FFFFFF" w:themeColor="background1"/>
      <w:sz w:val="25"/>
      <w:szCs w:val="25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bCs/>
      <w:color w:val="525A7D" w:themeColor="accent1" w:themeShade="BF"/>
      <w:sz w:val="25"/>
      <w:szCs w:val="25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 w:cstheme="minorBidi"/>
      <w:b/>
      <w:bCs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737373" w:themeColor="text1" w:themeTint="8C"/>
      <w:kern w:val="16"/>
      <w:sz w:val="25"/>
      <w:szCs w:val="2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5"/>
      <w:szCs w:val="25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5">
    <w:name w:val="ที่อยู่ของผู้ส่ง"/>
    <w:basedOn w:val="NoSpacing"/>
    <w:link w:val="a6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 w:cstheme="majorBidi"/>
      <w:color w:val="9FB8CD" w:themeColor="accent2"/>
      <w:sz w:val="22"/>
      <w:szCs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 w:cstheme="majorBidi"/>
      <w:color w:val="9FB8CD" w:themeColor="accent2"/>
      <w:sz w:val="30"/>
      <w:szCs w:val="3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 w:cstheme="majorBidi"/>
      <w:color w:val="9FB8CD" w:themeColor="accent2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theme="majorBidi"/>
      <w:color w:val="9FB8CD" w:themeColor="accent2"/>
      <w:sz w:val="66"/>
      <w:szCs w:val="66"/>
    </w:rPr>
  </w:style>
  <w:style w:type="character" w:customStyle="1" w:styleId="a4">
    <w:name w:val="อักขระชื่อบุคคล"/>
    <w:basedOn w:val="NoSpacingChar"/>
    <w:link w:val="a3"/>
    <w:uiPriority w:val="1"/>
    <w:rPr>
      <w:rFonts w:asciiTheme="majorHAnsi" w:hAnsiTheme="majorHAnsi" w:cstheme="majorBidi"/>
      <w:color w:val="525A7D" w:themeColor="accent1" w:themeShade="BF"/>
      <w:sz w:val="50"/>
      <w:szCs w:val="50"/>
    </w:rPr>
  </w:style>
  <w:style w:type="character" w:customStyle="1" w:styleId="a0">
    <w:name w:val="อักขระส่วน"/>
    <w:basedOn w:val="DefaultParagraphFont"/>
    <w:link w:val="a"/>
    <w:uiPriority w:val="1"/>
    <w:rPr>
      <w:rFonts w:asciiTheme="majorHAnsi" w:hAnsiTheme="majorHAnsi" w:cstheme="majorBidi"/>
      <w:b/>
      <w:bCs/>
      <w:color w:val="9FB8CD" w:themeColor="accent2"/>
      <w:sz w:val="30"/>
      <w:szCs w:val="30"/>
    </w:rPr>
  </w:style>
  <w:style w:type="character" w:customStyle="1" w:styleId="a2">
    <w:name w:val="อักขระส่วนย่อย"/>
    <w:basedOn w:val="DefaultParagraphFont"/>
    <w:link w:val="a1"/>
    <w:uiPriority w:val="3"/>
    <w:rPr>
      <w:rFonts w:asciiTheme="majorHAnsi" w:hAnsiTheme="majorHAnsi" w:cstheme="majorBidi"/>
      <w:b/>
      <w:bCs/>
      <w:color w:val="727CA3" w:themeColor="accent1"/>
      <w:sz w:val="22"/>
      <w:szCs w:val="22"/>
    </w:rPr>
  </w:style>
  <w:style w:type="character" w:customStyle="1" w:styleId="a6">
    <w:name w:val="อักขระที่อยู่ของผู้ส่ง"/>
    <w:basedOn w:val="NoSpacingChar"/>
    <w:link w:val="a5"/>
    <w:uiPriority w:val="1"/>
    <w:rPr>
      <w:rFonts w:asciiTheme="majorHAnsi" w:hAnsiTheme="majorHAnsi" w:cstheme="majorBidi"/>
      <w:color w:val="9FB8CD" w:themeColor="accent2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7">
    <w:name w:val="วันที่ของส่วนย่อย"/>
    <w:basedOn w:val="a"/>
    <w:link w:val="a8"/>
    <w:uiPriority w:val="4"/>
    <w:qFormat/>
    <w:rPr>
      <w:color w:val="727CA3" w:themeColor="accent1"/>
      <w:sz w:val="22"/>
      <w:szCs w:val="22"/>
    </w:rPr>
  </w:style>
  <w:style w:type="paragraph" w:customStyle="1" w:styleId="a9">
    <w:name w:val="ข้อความส่วนย่อย"/>
    <w:basedOn w:val="Normal"/>
    <w:uiPriority w:val="5"/>
    <w:qFormat/>
    <w:pPr>
      <w:spacing w:after="320"/>
      <w:contextualSpacing/>
    </w:pPr>
  </w:style>
  <w:style w:type="character" w:customStyle="1" w:styleId="a8">
    <w:name w:val="อักขระวันที่ของส่วนย่อย"/>
    <w:basedOn w:val="a2"/>
    <w:link w:val="a7"/>
    <w:uiPriority w:val="4"/>
    <w:rPr>
      <w:rFonts w:asciiTheme="majorHAnsi" w:hAnsiTheme="majorHAnsi" w:cstheme="majorBidi"/>
      <w:b/>
      <w:bCs/>
      <w:color w:val="727CA3" w:themeColor="accent1"/>
      <w:sz w:val="22"/>
      <w:szCs w:val="22"/>
    </w:rPr>
  </w:style>
  <w:style w:type="paragraph" w:customStyle="1" w:styleId="-">
    <w:name w:val="ท้ายกระดาษ - หน้าแรก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22"/>
    </w:rPr>
  </w:style>
  <w:style w:type="paragraph" w:customStyle="1" w:styleId="-0">
    <w:name w:val="หัวกระดาษ - หน้าแรก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a">
    <w:name w:val="ข้อความที่อยู่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 w:cstheme="majorBidi"/>
      <w:color w:val="9FB8CD" w:themeColor="accent2"/>
      <w:sz w:val="22"/>
      <w:szCs w:val="22"/>
    </w:rPr>
  </w:style>
  <w:style w:type="paragraph" w:customStyle="1" w:styleId="-1">
    <w:name w:val="หัวกระดาษ - ซ้าย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-2">
    <w:name w:val="ท้ายกระดาษ - ซ้าย"/>
    <w:basedOn w:val="Normal"/>
    <w:next w:val="a1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22"/>
    </w:rPr>
  </w:style>
  <w:style w:type="paragraph" w:customStyle="1" w:styleId="-3">
    <w:name w:val="หัวกระดาษ - ขวา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-4">
    <w:name w:val="ท้ายกระดาษ - ขวา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CB08-C161-43D4-B73C-24E98C28C56A}"/>
      </w:docPartPr>
      <w:docPartBody>
        <w:p>
          <w:pPr>
            <w:pStyle w:val="PlaceholderAutotext152"/>
          </w:pPr>
          <w:r>
            <w:rPr>
              <w:rStyle w:val="PlaceholderText"/>
              <w:color w:val="auto"/>
              <w:lang w:val="th-TH"/>
            </w:rPr>
            <w:t>[</w:t>
          </w:r>
          <w:r>
            <w:rPr>
              <w:rStyle w:val="PlaceholderText"/>
              <w:rFonts w:cs="Angsana New"/>
              <w:color w:val="auto"/>
              <w:lang w:val="th-TH"/>
            </w:rPr>
            <w:t>พิมพ์วัตถุประสงค์</w:t>
          </w:r>
          <w:r>
            <w:rPr>
              <w:rStyle w:val="PlaceholderText"/>
              <w:color w:val="auto"/>
              <w:lang w:val="th-TH"/>
            </w:rPr>
            <w:t>]</w:t>
          </w:r>
        </w:p>
      </w:docPartBody>
    </w:docPart>
    <w:docPart>
      <w:docPartPr>
        <w:name w:val="794E58B25362481E96AD559BBA1F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32E4-8E99-496F-8E05-2DEC9CEFD908}"/>
      </w:docPartPr>
      <w:docPartBody>
        <w:p>
          <w:r>
            <w:rPr>
              <w:lang w:val="th-TH"/>
            </w:rPr>
            <w:t>[พิมพ์ชื่อปริญญา]</w:t>
          </w:r>
        </w:p>
      </w:docPartBody>
    </w:docPart>
    <w:docPart>
      <w:docPartPr>
        <w:name w:val="C2855ADA2227447D93703A41F43A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BB64-12E5-4F43-902A-5A7065CFEC60}"/>
      </w:docPartPr>
      <w:docPartBody>
        <w:p>
          <w:pPr>
            <w:pStyle w:val="C2855ADA2227447D93703A41F43A2FC81"/>
            <w:framePr w:wrap="around"/>
          </w:pPr>
          <w:r>
            <w:rPr>
              <w:rStyle w:val="a3"/>
              <w:lang w:val="th-TH"/>
            </w:rPr>
            <w:t>[พิมพ์วันที่เสร็จสมบูรณ์]</w:t>
          </w:r>
        </w:p>
      </w:docPartBody>
    </w:docPart>
    <w:docPart>
      <w:docPartPr>
        <w:name w:val="32BBF02FA88B42F59FA453F6559B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4C57-450B-4EE7-A7FE-EB8EF50988E5}"/>
      </w:docPartPr>
      <w:docPartBody>
        <w:p>
          <w:r>
            <w:rPr>
              <w:lang w:val="th-TH"/>
            </w:rPr>
            <w:t>[พิมพ์รายชื่อความสำเร็จ]</w:t>
          </w:r>
        </w:p>
      </w:docPartBody>
    </w:docPart>
    <w:docPart>
      <w:docPartPr>
        <w:name w:val="822A6DC6BEB84B5BB841D719BFEF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EEAA-59F6-49AC-BB98-299652EF8440}"/>
      </w:docPartPr>
      <w:docPartBody>
        <w:p>
          <w:r>
            <w:rPr>
              <w:lang w:val="th-TH"/>
            </w:rPr>
            <w:t>[พิมพ์ชื่อตำแหน่งงาน]</w:t>
          </w:r>
        </w:p>
      </w:docPartBody>
    </w:docPart>
    <w:docPart>
      <w:docPartPr>
        <w:name w:val="0660FC6C38724B549B9157DD81D2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1075-EB51-4BBF-BF67-0CCC6D31275D}"/>
      </w:docPartPr>
      <w:docPartBody>
        <w:p>
          <w:pPr>
            <w:pStyle w:val="0660FC6C38724B549B9157DD81D223E91"/>
            <w:framePr w:wrap="around"/>
          </w:pPr>
          <w:r>
            <w:rPr>
              <w:rStyle w:val="a3"/>
              <w:lang w:val="th-TH"/>
            </w:rPr>
            <w:t>[พิมพ์วันที่เริ่มต้น]</w:t>
          </w:r>
        </w:p>
      </w:docPartBody>
    </w:docPart>
    <w:docPart>
      <w:docPartPr>
        <w:name w:val="859900A21CAA435AAE629F326F48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DC1A-7F7C-4E42-AE87-E1C0B34837B1}"/>
      </w:docPartPr>
      <w:docPartBody>
        <w:p>
          <w:pPr>
            <w:pStyle w:val="859900A21CAA435AAE629F326F48B47D1"/>
            <w:framePr w:wrap="around"/>
          </w:pPr>
          <w:r>
            <w:rPr>
              <w:rStyle w:val="a3"/>
              <w:lang w:val="th-TH"/>
            </w:rPr>
            <w:t>[พิมพ์วันที่สิ้นสุด]</w:t>
          </w:r>
        </w:p>
      </w:docPartBody>
    </w:docPart>
    <w:docPart>
      <w:docPartPr>
        <w:name w:val="7AB65DDDEBDE442E8D7C8DC7E90C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2648-2050-4645-95EF-249C08141854}"/>
      </w:docPartPr>
      <w:docPartBody>
        <w:p>
          <w:r>
            <w:rPr>
              <w:lang w:val="th-TH"/>
            </w:rPr>
            <w:t>[พิมพ์งานที่รับผิดชอบ]</w:t>
          </w:r>
        </w:p>
      </w:docPartBody>
    </w:docPart>
    <w:docPart>
      <w:docPartPr>
        <w:name w:val="D54A5A79A06244B787815C29EB2C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8B5F-C67C-44AB-BD7E-7E519A4DDF35}"/>
      </w:docPartPr>
      <w:docPartBody>
        <w:p>
          <w:r>
            <w:rPr>
              <w:lang w:val="th-TH"/>
            </w:rPr>
            <w:t>[พิมพ์รายการความเชี่ยวชาญ]</w:t>
          </w:r>
        </w:p>
      </w:docPartBody>
    </w:docPart>
    <w:docPart>
      <w:docPartPr>
        <w:name w:val="E9E597ABD0124B158CB3E27C4C83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327A-B0B5-4FD7-9E0C-B2FFD8B85BC4}"/>
      </w:docPartPr>
      <w:docPartBody>
        <w:p>
          <w:pPr>
            <w:pStyle w:val="E9E597ABD0124B158CB3E27C4C8303461"/>
            <w:framePr w:wrap="around"/>
          </w:pPr>
          <w:r>
            <w:rPr>
              <w:rStyle w:val="a3"/>
              <w:lang w:val="th-TH"/>
            </w:rPr>
            <w:t>[พิมพ์ชื่อบริษัท]</w:t>
          </w:r>
        </w:p>
      </w:docPartBody>
    </w:docPart>
    <w:docPart>
      <w:docPartPr>
        <w:name w:val="B64EF08E835C4F2BAF48A05A0947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7FF8-27A5-4B08-9B40-89C682E9F4D3}"/>
      </w:docPartPr>
      <w:docPartBody>
        <w:p>
          <w:pPr>
            <w:pStyle w:val="B64EF08E835C4F2BAF48A05A0947CD221"/>
            <w:framePr w:wrap="around"/>
          </w:pPr>
          <w:r>
            <w:rPr>
              <w:rStyle w:val="a3"/>
              <w:lang w:val="th-TH"/>
            </w:rPr>
            <w:t>[พิมพ์ที่อยู่บริษัท]</w:t>
          </w:r>
        </w:p>
      </w:docPartBody>
    </w:docPart>
    <w:docPart>
      <w:docPartPr>
        <w:name w:val="ส่วนของการศึกษา"/>
        <w:style w:val="ส่วน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EEC40771-05DD-436C-AC9C-1F4A3E65574E}"/>
      </w:docPartPr>
      <w:docPartBody>
        <w:p>
          <w:pPr>
            <w:pStyle w:val="a0"/>
          </w:pPr>
          <w:r>
            <w:rPr>
              <w:lang w:val="th-TH"/>
            </w:rPr>
            <w:t>การศึกษา</w:t>
          </w:r>
        </w:p>
        <w:p>
          <w:pPr>
            <w:pStyle w:val="a"/>
          </w:pPr>
          <w:sdt>
            <w:sdtPr>
              <w:id w:val="255317580"/>
              <w:placeholder>
                <w:docPart w:val="794E58B25362481E96AD559BBA1FDDC1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[พิมพ์ชื่อปริญญา]</w:t>
              </w:r>
            </w:sdtContent>
          </w:sdt>
          <w:r>
            <w:rPr>
              <w:lang w:val="th-TH"/>
            </w:rPr>
            <w:t xml:space="preserve"> </w:t>
          </w:r>
          <w:r>
            <w:rPr>
              <w:rStyle w:val="a3"/>
              <w:lang w:val="th-TH"/>
            </w:rPr>
            <w:t>()</w:t>
          </w:r>
          <w:sdt>
            <w:sdtPr>
              <w:rPr>
                <w:b w:val="0"/>
              </w:rPr>
              <w:id w:val="255317588"/>
              <w:placeholder>
                <w:docPart w:val="C2855ADA2227447D93703A41F43A2FC8"/>
              </w:placeholder>
              <w:temporary/>
              <w:showingPlcHdr/>
            </w:sdtPr>
            <w:sdtContent>
              <w:r>
                <w:rPr>
                  <w:b w:val="0"/>
                  <w:lang w:val="th-TH"/>
                </w:rPr>
                <w:t>[พิมพ์วันที่เสร็จสมบูรณ์]</w:t>
              </w:r>
            </w:sdtContent>
          </w:sdt>
        </w:p>
        <w:sdt>
          <w:sdtPr>
            <w:id w:val="255317428"/>
            <w:placeholder>
              <w:docPart w:val="32BBF02FA88B42F59FA453F6559B2857"/>
            </w:placeholder>
            <w:temporary/>
            <w:showingPlcHdr/>
          </w:sdtPr>
          <w:sdtContent>
            <w:p>
              <w:pPr>
                <w:pStyle w:val="ListBullet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พิมพ์รายชื่อความสำเร็จ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ส่วนย่อยของการศึกษา"/>
        <w:style w:val="ส่วนย่อย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6063BDE7-F7E4-40CE-8E74-B9AE096409AE}"/>
      </w:docPartPr>
      <w:docPartBody>
        <w:p>
          <w:pPr>
            <w:pStyle w:val="a"/>
          </w:pPr>
          <w:sdt>
            <w:sdtPr>
              <w:id w:val="1028457948"/>
              <w:placeholder>
                <w:docPart w:val="794E58B25362481E96AD559BBA1FDDC1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[พิมพ์ชื่อปริญญา]</w:t>
              </w:r>
            </w:sdtContent>
          </w:sdt>
          <w:r>
            <w:rPr>
              <w:lang w:val="th-TH"/>
            </w:rPr>
            <w:t xml:space="preserve"> </w:t>
          </w:r>
          <w:r>
            <w:rPr>
              <w:rStyle w:val="a3"/>
              <w:lang w:val="th-TH"/>
            </w:rPr>
            <w:t>()</w:t>
          </w:r>
          <w:sdt>
            <w:sdtPr>
              <w:rPr>
                <w:b w:val="0"/>
              </w:rPr>
              <w:id w:val="134606750"/>
              <w:placeholder>
                <w:docPart w:val="046AD59E436D44E6A46D94347190F42B"/>
              </w:placeholder>
              <w:temporary/>
              <w:showingPlcHdr/>
            </w:sdtPr>
            <w:sdtContent>
              <w:r>
                <w:rPr>
                  <w:b w:val="0"/>
                  <w:lang w:val="th-TH"/>
                </w:rPr>
                <w:t>[พิมพ์วันที่เสร็จสมบูรณ์]</w:t>
              </w:r>
            </w:sdtContent>
          </w:sdt>
        </w:p>
        <w:sdt>
          <w:sdtPr>
            <w:id w:val="-453091193"/>
            <w:placeholder>
              <w:docPart w:val="32BBF02FA88B42F59FA453F6559B2857"/>
            </w:placeholder>
            <w:temporary/>
            <w:showingPlcHdr/>
          </w:sdtPr>
          <w:sdtContent>
            <w:p>
              <w:pPr>
                <w:pStyle w:val="ListBullet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พิมพ์รายชื่อความสำเร็จ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ส่วนของประสบการณ์"/>
        <w:style w:val="ส่วน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1052BCC2-E874-427D-9F14-83333AEEB4CB}"/>
      </w:docPartPr>
      <w:docPartBody>
        <w:p>
          <w:pPr>
            <w:pStyle w:val="a0"/>
          </w:pPr>
          <w:r>
            <w:rPr>
              <w:lang w:val="th-TH"/>
            </w:rPr>
            <w:t>ประสบการณ์</w:t>
          </w:r>
        </w:p>
        <w:p>
          <w:pPr>
            <w:pStyle w:val="a2"/>
          </w:pPr>
          <w:sdt>
            <w:sdtPr>
              <w:rPr>
                <w:rStyle w:val="a1"/>
                <w:b w:val="0"/>
              </w:rPr>
              <w:id w:val="255317603"/>
              <w:placeholder>
                <w:docPart w:val="822A6DC6BEB84B5BB841D719BFEF6FF7"/>
              </w:placeholder>
              <w:temporary/>
              <w:showingPlcHdr/>
            </w:sdtPr>
            <w:sdtContent>
              <w:r>
                <w:rPr>
                  <w:rStyle w:val="a1"/>
                  <w:lang w:val="th-TH"/>
                </w:rPr>
                <w:t>[พิมพ์ชื่อตำแหน่งงาน]</w:t>
              </w:r>
            </w:sdtContent>
          </w:sdt>
          <w:r>
            <w:rPr>
              <w:lang w:val="th-TH"/>
            </w:rPr>
            <w:t xml:space="preserve"> ( – )</w:t>
          </w:r>
          <w:sdt>
            <w:sdtPr>
              <w:id w:val="20739090"/>
              <w:placeholder>
                <w:docPart w:val="0660FC6C38724B549B9157DD81D223E9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[พิมพ์วันที่เริ่มต้น]</w:t>
              </w:r>
            </w:sdtContent>
          </w:sdt>
          <w:sdt>
            <w:sdtPr>
              <w:id w:val="255317619"/>
              <w:placeholder>
                <w:docPart w:val="859900A21CAA435AAE629F326F48B47D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[พิมพ์วันที่สิ้นสุด]</w:t>
              </w:r>
            </w:sdtContent>
          </w:sdt>
        </w:p>
        <w:p>
          <w:pPr>
            <w:pStyle w:val="a2"/>
          </w:pPr>
          <w:sdt>
            <w:sdtPr>
              <w:id w:val="326177524"/>
              <w:placeholder>
                <w:docPart w:val="E9E597ABD0124B158CB3E27C4C830346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[พิมพ์ชื่อบริษัท]</w:t>
              </w:r>
            </w:sdtContent>
          </w:sdt>
          <w:r>
            <w:rPr>
              <w:lang w:val="th-TH"/>
            </w:rPr>
            <w:t xml:space="preserve"> ()</w:t>
          </w:r>
          <w:sdt>
            <w:sdtPr>
              <w:id w:val="326177538"/>
              <w:placeholder>
                <w:docPart w:val="B64EF08E835C4F2BAF48A05A0947CD22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[พิมพ์ที่อยู่บริษัท]</w:t>
              </w:r>
            </w:sdtContent>
          </w:sdt>
        </w:p>
        <w:sdt>
          <w:sdtPr>
            <w:id w:val="244699530"/>
            <w:placeholder>
              <w:docPart w:val="7AB65DDDEBDE442E8D7C8DC7E90C3FDC"/>
            </w:placeholder>
            <w:temporary/>
            <w:showingPlcHdr/>
          </w:sdtPr>
          <w:sdtContent>
            <w:p>
              <w:pPr>
                <w:pStyle w:val="a5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พิมพ์งานที่รับผิดชอบ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ส่วนย่อยของประสบการณ์"/>
        <w:style w:val="วันที่ของส่วนย่อย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6E69AD75-E586-44A0-8D75-051DEA2FD3DA}"/>
      </w:docPartPr>
      <w:docPartBody>
        <w:p>
          <w:pPr>
            <w:pStyle w:val="a2"/>
          </w:pPr>
          <w:sdt>
            <w:sdtPr>
              <w:rPr>
                <w:rStyle w:val="a1"/>
                <w:b w:val="0"/>
              </w:rPr>
              <w:id w:val="-723063901"/>
              <w:placeholder>
                <w:docPart w:val="822A6DC6BEB84B5BB841D719BFEF6FF7"/>
              </w:placeholder>
              <w:temporary/>
              <w:showingPlcHdr/>
            </w:sdtPr>
            <w:sdtContent>
              <w:r>
                <w:rPr>
                  <w:rStyle w:val="a1"/>
                  <w:lang w:val="th-TH"/>
                </w:rPr>
                <w:t>[พิมพ์ชื่อตำแหน่งงาน]</w:t>
              </w:r>
            </w:sdtContent>
          </w:sdt>
          <w:r>
            <w:rPr>
              <w:lang w:val="th-TH"/>
            </w:rPr>
            <w:t xml:space="preserve"> ( – )</w:t>
          </w:r>
          <w:sdt>
            <w:sdtPr>
              <w:id w:val="1111939489"/>
              <w:placeholder>
                <w:docPart w:val="0660FC6C38724B549B9157DD81D223E9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[พิมพ์วันที่เริ่มต้น]</w:t>
              </w:r>
            </w:sdtContent>
          </w:sdt>
          <w:sdt>
            <w:sdtPr>
              <w:id w:val="1710141894"/>
              <w:placeholder>
                <w:docPart w:val="859900A21CAA435AAE629F326F48B47D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[พิมพ์วันที่สิ้นสุด]</w:t>
              </w:r>
            </w:sdtContent>
          </w:sdt>
        </w:p>
        <w:p>
          <w:pPr>
            <w:pStyle w:val="a2"/>
          </w:pPr>
          <w:sdt>
            <w:sdtPr>
              <w:id w:val="1616944473"/>
              <w:placeholder>
                <w:docPart w:val="E9E597ABD0124B158CB3E27C4C830346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[พิมพ์ชื่อบริษัท]</w:t>
              </w:r>
            </w:sdtContent>
          </w:sdt>
          <w:r>
            <w:rPr>
              <w:lang w:val="th-TH"/>
            </w:rPr>
            <w:t xml:space="preserve"> ()</w:t>
          </w:r>
          <w:sdt>
            <w:sdtPr>
              <w:id w:val="-779866282"/>
              <w:placeholder>
                <w:docPart w:val="B64EF08E835C4F2BAF48A05A0947CD22"/>
              </w:placeholder>
              <w:temporary/>
              <w:showingPlcHdr/>
            </w:sdtPr>
            <w:sdtContent>
              <w:r>
                <w:rPr>
                  <w:lang w:val="th-TH"/>
                </w:rPr>
                <w:t>[พิมพ์ที่อยู่บริษัท]</w:t>
              </w:r>
            </w:sdtContent>
          </w:sdt>
        </w:p>
        <w:sdt>
          <w:sdtPr>
            <w:id w:val="255317442"/>
            <w:placeholder>
              <w:docPart w:val="7AB65DDDEBDE442E8D7C8DC7E90C3FDC"/>
            </w:placeholder>
            <w:temporary/>
            <w:showingPlcHdr/>
          </w:sdtPr>
          <w:sdtContent>
            <w:p>
              <w:pPr>
                <w:pStyle w:val="a5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พิมพ์งานที่รับผิดชอบ</w:t>
              </w:r>
              <w:r>
                <w:rPr>
                  <w:lang w:val="th-TH"/>
                </w:rPr>
                <w:t>]</w:t>
              </w:r>
            </w:p>
          </w:sdtContent>
        </w:sdt>
        <w:p/>
        <w:p/>
      </w:docPartBody>
    </w:docPart>
    <w:docPart>
      <w:docPartPr>
        <w:name w:val="ใบปะหน้าโทรสาร 1"/>
        <w:style w:val="ปกติ"/>
        <w:category>
          <w:name w:val=" ประวัติย่อ"/>
          <w:gallery w:val="coverPg"/>
        </w:category>
        <w:behaviors>
          <w:behavior w:val="pg"/>
        </w:behaviors>
        <w:guid w:val="{7FB6588B-EBEC-4314-AB87-FBA24BB5EE63}"/>
      </w:docPartPr>
      <w:docPartBody>
        <w:tbl>
          <w:tblPr>
            <w:tblpPr w:leftFromText="187" w:rightFromText="187" w:horzAnchor="margin" w:tblpXSpec="center" w:tblpYSpec="top"/>
            <w:tblOverlap w:val="never"/>
            <w:tblW w:w="5000" w:type="pct"/>
            <w:tblBorders>
              <w:bottom w:val="dashed" w:sz="4" w:space="0" w:color="A6A6A6" w:themeColor="background1" w:themeShade="A6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62"/>
            <w:gridCol w:w="6028"/>
          </w:tblGrid>
          <w:tr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color w:val="000000"/>
                    <w:sz w:val="122"/>
                    <w:szCs w:val="122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0000"/>
                    <w:sz w:val="122"/>
                    <w:szCs w:val="122"/>
                  </w:rPr>
                  <w:sym w:font="Wingdings 3" w:char="F07D"/>
                </w:r>
                <w:r>
                  <w:rPr>
                    <w:rFonts w:asciiTheme="majorHAnsi" w:eastAsiaTheme="majorEastAsia" w:hAnsiTheme="majorHAnsi" w:cstheme="majorBidi"/>
                    <w:color w:val="000000"/>
                    <w:sz w:val="122"/>
                    <w:szCs w:val="122"/>
                    <w:lang w:val="th-TH"/>
                  </w:rPr>
                  <w:t>โทรสาร</w:t>
                </w:r>
              </w:p>
            </w:tc>
            <w:sdt>
              <w:sdtPr>
                <w:id w:val="794417390"/>
                <w:placeholder>
                  <w:docPart w:val="E51B73D9F560452085D20FE1D94E2C2E"/>
                </w:placeholder>
                <w:showingPlcHdr/>
                <w:date>
                  <w:dateFormat w:val="D/M/bbbb"/>
                  <w:lid w:val="th-TH"/>
                  <w:storeMappedDataAs w:val="dateTime"/>
                  <w:calendar w:val="gregorian"/>
                </w:date>
              </w:sdtPr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>
                    <w:pPr>
                      <w:pStyle w:val="NoSpacing"/>
                      <w:jc w:val="right"/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เลือกวันที่</w:t>
                    </w:r>
                    <w:r>
                      <w:rPr>
                        <w:lang w:val="th-TH"/>
                      </w:rPr>
                      <w:t>]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Overlap w:val="never"/>
            <w:tblW w:w="5000" w:type="pct"/>
            <w:tblInd w:w="10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64"/>
            <w:gridCol w:w="1118"/>
            <w:gridCol w:w="265"/>
            <w:gridCol w:w="1514"/>
            <w:gridCol w:w="265"/>
            <w:gridCol w:w="2053"/>
            <w:gridCol w:w="265"/>
            <w:gridCol w:w="1567"/>
            <w:gridCol w:w="265"/>
            <w:gridCol w:w="1784"/>
          </w:tblGrid>
          <w:tr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144"/>
            </w:trPr>
            <w:tc>
              <w:tcPr>
                <w:tcW w:w="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ด่วน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สำหรับการตรวจทาน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โปรดให้ข้อคิดเห็น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โปรดตอบกลับ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โปรดรีไซเคิล</w:t>
                </w:r>
              </w:p>
            </w:tc>
          </w:tr>
        </w:tbl>
        <w:p>
          <w:pPr>
            <w:pStyle w:val="NoSpacing"/>
          </w:pPr>
        </w:p>
        <w:tbl>
          <w:tblPr>
            <w:tblW w:w="5000" w:type="pct"/>
            <w:jc w:val="center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95"/>
            <w:gridCol w:w="7495"/>
          </w:tblGrid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จาก:</w:t>
                </w:r>
              </w:p>
            </w:tc>
            <w:sdt>
              <w:sdtPr>
                <w:id w:val="28300451"/>
                <w:placeholder>
                  <w:docPart w:val="A95A0505CC3E4F84A4F3E11157F5A8E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[พิมพ์ชื่อผู้ส่ง]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โทรศัพท์:</w:t>
                </w:r>
              </w:p>
            </w:tc>
            <w:sdt>
              <w:sdtPr>
                <w:id w:val="341462037"/>
                <w:placeholder>
                  <w:docPart w:val="3DACF85B7BAF45288D1BDED7FA378933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[พิมพ์หมายเลขโทรศัพท์ของผู้ส่ง]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โทรสาร:</w:t>
                </w:r>
              </w:p>
            </w:tc>
            <w:sdt>
              <w:sdtPr>
                <w:id w:val="341462049"/>
                <w:placeholder>
                  <w:docPart w:val="34C2109742D047159AB52EE619456E7D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spacing w:after="0" w:line="240" w:lineRule="auto"/>
                    </w:pPr>
                    <w:r>
                      <w:rPr>
                        <w:rStyle w:val="PlaceholderText"/>
                        <w:color w:val="000000"/>
                        <w:lang w:val="th-TH"/>
                      </w:rPr>
                      <w:t>[พิมพ์หมายเลขโทรสารของผู้ส่ง]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ชื่อบริษัท:</w:t>
                </w:r>
              </w:p>
            </w:tc>
            <w:sdt>
              <w:sdtPr>
                <w:id w:val="28300428"/>
                <w:placeholder>
                  <w:docPart w:val="66F7D80368E6436689A0E0DF21227513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[พิมพ์ชื่อบริษัทของผู้ส่ง]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ถึง:</w:t>
                </w:r>
              </w:p>
            </w:tc>
            <w:sdt>
              <w:sdtPr>
                <w:id w:val="337481963"/>
                <w:placeholder>
                  <w:docPart w:val="7233F625C1DA4A519C6841C65B1AE975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[พิมพ์ชื่อผู้รับ]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โทรศัพท์:</w:t>
                </w:r>
              </w:p>
            </w:tc>
            <w:sdt>
              <w:sdtPr>
                <w:id w:val="337481985"/>
                <w:placeholder>
                  <w:docPart w:val="891D10CAA0084DEFA0880C256FEB338E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[พิมพ์หมายเลขโทรศัพท์ของผู้รับ]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โทรสาร:</w:t>
                </w:r>
              </w:p>
            </w:tc>
            <w:sdt>
              <w:sdtPr>
                <w:id w:val="337481968"/>
                <w:placeholder>
                  <w:docPart w:val="7833FE88831845A88B4E38007FADA9FC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[พิมพ์หมายเลขโทรสารของผู้รับ]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ชื่อบริษัท:</w:t>
                </w:r>
              </w:p>
            </w:tc>
            <w:sdt>
              <w:sdtPr>
                <w:id w:val="341462077"/>
                <w:placeholder>
                  <w:docPart w:val="8F6DC85A9D294D538FCD2F9B1C319333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>
                    <w:pPr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[พิมพ์ชื่อบริษัทของผู้รับ]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pStyle w:val="NoSpacing"/>
          </w:pPr>
        </w:p>
        <w:p>
          <w:pPr>
            <w:rPr>
              <w:b/>
              <w:bCs/>
            </w:rPr>
          </w:pPr>
          <w:r>
            <w:rPr>
              <w:b/>
              <w:bCs/>
              <w:lang w:val="th-TH"/>
            </w:rPr>
            <w:t xml:space="preserve">ข้อคิดเห็น: </w:t>
          </w:r>
        </w:p>
        <w:sdt>
          <w:sdtPr>
            <w:id w:val="27444388"/>
            <w:placeholder>
              <w:docPart w:val="B39B2838538B4E98A13A7DD3F3209743"/>
            </w:placeholder>
            <w:temporary/>
            <w:showingPlcHdr/>
          </w:sdtPr>
          <w:sdtContent>
            <w:p>
              <w:r>
                <w:rPr>
                  <w:lang w:val="th-TH"/>
                </w:rPr>
                <w:t>[พิมพ์ข้อคิดเห็น]</w:t>
              </w:r>
            </w:p>
          </w:sdtContent>
        </w:sdt>
        <w:p/>
      </w:docPartBody>
    </w:docPart>
    <w:docPart>
      <w:docPartPr>
        <w:name w:val="ใบปะหน้าโทรสาร 2"/>
        <w:style w:val="หัวกระดาษ - หน้าแรก"/>
        <w:category>
          <w:name w:val=" ประวัติย่อ"/>
          <w:gallery w:val="coverPg"/>
        </w:category>
        <w:behaviors>
          <w:behavior w:val="pg"/>
        </w:behaviors>
        <w:guid w:val="{2108A2F0-5BBA-4ADF-B5BC-0FA18E533C16}"/>
      </w:docPartPr>
      <w:docPartBody>
        <w:tbl>
          <w:tblPr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576"/>
          </w:tblGrid>
          <w:tr>
            <w:tc>
              <w:tcPr>
                <w:tcW w:w="9576" w:type="dxa"/>
              </w:tcPr>
              <w:p>
                <w:pPr>
                  <w:pStyle w:val="-"/>
                  <w:pBdr>
                    <w:bottom w:val="none" w:sz="0" w:space="0" w:color="auto"/>
                  </w:pBdr>
                  <w:spacing w:after="0" w:line="240" w:lineRule="auto"/>
                  <w:rPr>
                    <w:color w:val="C0504D" w:themeColor="accent2"/>
                  </w:rPr>
                </w:pPr>
              </w:p>
            </w:tc>
          </w:tr>
        </w:tbl>
        <w:p>
          <w:pPr>
            <w:pStyle w:val="NoSpacing"/>
          </w:pPr>
        </w:p>
        <w:tbl>
          <w:tblPr>
            <w:tblW w:w="49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6"/>
            <w:gridCol w:w="9177"/>
          </w:tblGrid>
          <w:tr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shd w:val="clear" w:color="auto" w:fill="C0504D" w:themeFill="accent2"/>
              </w:tcPr>
              <w:p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>
                <w:pPr>
                  <w:pStyle w:val="a7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r>
                  <w:rPr>
                    <w:lang w:val="th-TH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4B6E81235D3641E086EEDF75411AC115"/>
                    </w:placeholder>
                  </w:sdtPr>
                  <w:sdtContent>
                    <w:sdt>
                      <w:sdtPr>
                        <w:id w:val="25945641"/>
                        <w:placeholder>
                          <w:docPart w:val="6AD4722633DB4E07BD6E58EE3C2EE4BB"/>
                        </w:placeholder>
                        <w:temporary/>
                        <w:showingPlcHdr/>
                      </w:sdtPr>
                      <w:sdtContent>
                        <w:r>
                          <w:rPr>
                            <w:lang w:val="th-TH"/>
                          </w:rPr>
                          <w:t>[พิมพ์ชื่อผู้รับ]</w:t>
                        </w:r>
                      </w:sdtContent>
                    </w:sdt>
                  </w:sdtContent>
                </w:sdt>
              </w:p>
              <w:p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8"/>
                      <w:szCs w:val="28"/>
                    </w:rPr>
                    <w:id w:val="418319407"/>
                    <w:placeholder>
                      <w:docPart w:val="41006C9F1E274DEFBFDE4F9E064C2ED4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พิมพ์หมายเลขโทรศัพท์ของผู้รับ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8"/>
                      <w:szCs w:val="28"/>
                    </w:rPr>
                    <w:id w:val="418319433"/>
                    <w:placeholder>
                      <w:docPart w:val="94DA2807C02C444EA1E15D9EE795806C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พิมพ์ที่อยู่ผู้รับ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8"/>
                      <w:szCs w:val="28"/>
                    </w:rPr>
                    <w:id w:val="418319447"/>
                    <w:placeholder>
                      <w:docPart w:val="1656329366AF4BB2A1E81B41F49900C5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พิมพ์ชื่อบริษัทของผู้รับ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a6"/>
                  <w:spacing w:line="240" w:lineRule="auto"/>
                </w:pPr>
              </w:p>
              <w:p>
                <w:pPr>
                  <w:pStyle w:val="a6"/>
                  <w:spacing w:line="240" w:lineRule="auto"/>
                </w:pPr>
                <w:r>
                  <w:rPr>
                    <w:lang w:val="th-TH"/>
                  </w:rPr>
                  <w:t xml:space="preserve"> </w:t>
                </w:r>
                <w:sdt>
                  <w:sdtPr>
                    <w:id w:val="25945626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พิมพ์ชื่อของคุณ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8"/>
                      <w:szCs w:val="28"/>
                    </w:rPr>
                    <w:id w:val="418319501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พิมพ์หมายเลขโทรศัพท์ของคุณ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p>
                <w:pPr>
                  <w:pStyle w:val="a6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8"/>
                      <w:szCs w:val="28"/>
                    </w:rPr>
                    <w:id w:val="418319512"/>
                    <w:placeholder>
                      <w:docPart w:val="DA2064B859984841B7B720A6375ACD9A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พิมพ์หมายเลขโทรสารของคุณ</w:t>
                    </w:r>
                    <w:r>
                      <w:rPr>
                        <w:lang w:val="th-TH"/>
                      </w:rPr>
                      <w:t>]</w:t>
                    </w:r>
                  </w:sdtContent>
                </w:sdt>
              </w:p>
              <w:sdt>
                <w:sdtPr>
                  <w:id w:val="9139254"/>
                  <w:placeholder>
                    <w:docPart w:val="347943E7DA1D4CFA91A21EA16D80CFD6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>
                    <w:pPr>
                      <w:pStyle w:val="a6"/>
                      <w:spacing w:line="240" w:lineRule="auto"/>
                    </w:pPr>
                    <w:r>
                      <w:rPr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lang w:val="th-TH"/>
                      </w:rPr>
                      <w:t>พิมพ์ชื่อบริษัทของคุณ</w:t>
                    </w:r>
                    <w:r>
                      <w:rPr>
                        <w:lang w:val="th-TH"/>
                      </w:rPr>
                      <w:t>]</w:t>
                    </w:r>
                  </w:p>
                </w:sdtContent>
              </w:sdt>
            </w:tc>
          </w:tr>
          <w:tr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tr>
          <w:tr>
            <w:trPr>
              <w:jc w:val="center"/>
            </w:trPr>
            <w:tc>
              <w:tcPr>
                <w:tcW w:w="356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shd w:val="clear" w:color="auto" w:fill="95B3D7" w:themeFill="accent1" w:themeFillTint="99"/>
              </w:tcPr>
              <w:p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>
                <w:pPr>
                  <w:pStyle w:val="NoSpacing"/>
                  <w:rPr>
                    <w:color w:val="808080" w:themeColor="background1" w:themeShade="80"/>
                  </w:rPr>
                </w:pPr>
                <w:r>
                  <w:rPr>
                    <w:rFonts w:cs="Angsana New"/>
                    <w:b/>
                    <w:bCs/>
                    <w:color w:val="808080" w:themeColor="background1" w:themeShade="80"/>
                    <w:lang w:val="th-TH"/>
                  </w:rPr>
                  <w:t>ด่วน</w:t>
                </w:r>
                <w:r>
                  <w:rPr>
                    <w:b/>
                    <w:bCs/>
                    <w:color w:val="808080" w:themeColor="background1" w:themeShade="80"/>
                    <w:lang w:val="th-TH"/>
                  </w:rPr>
                  <w:t>:</w:t>
                </w:r>
                <w:r>
                  <w:rPr>
                    <w:color w:val="808080" w:themeColor="background1" w:themeShade="80"/>
                    <w:lang w:val="th-TH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16664F01EB944A1099A35BFC1FF49810"/>
                    </w:placeholder>
                    <w:showingPlcHdr/>
                    <w:dropDownList>
                      <w:listItem w:value="เลือกรายการ"/>
                      <w:listItem w:displayText="ใช่" w:value="ใช่"/>
                      <w:listItem w:displayText="ไม่ใช่" w:value="ไม่ใช่"/>
                    </w:dropDownList>
                  </w:sdtPr>
                  <w:sdtContent>
                    <w:r>
                      <w:rPr>
                        <w:rStyle w:val="PlaceholderText"/>
                        <w:rFonts w:cs="Angsana New"/>
                        <w:lang w:val="th-TH"/>
                      </w:rPr>
                      <w:t>เลือกรายการ</w:t>
                    </w:r>
                  </w:sdtContent>
                </w:sdt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rFonts w:cs="Angsana New"/>
                    <w:b/>
                    <w:bCs/>
                    <w:color w:val="808080" w:themeColor="background1" w:themeShade="80"/>
                    <w:lang w:val="th-TH"/>
                  </w:rPr>
                  <w:t xml:space="preserve"> การกระทำที่ต้องการ</w:t>
                </w:r>
                <w:r>
                  <w:rPr>
                    <w:b/>
                    <w:bCs/>
                    <w:color w:val="808080" w:themeColor="background1" w:themeShade="80"/>
                    <w:lang w:val="th-TH"/>
                  </w:rPr>
                  <w:t>:</w:t>
                </w:r>
                <w:r>
                  <w:rPr>
                    <w:color w:val="808080" w:themeColor="background1" w:themeShade="80"/>
                    <w:lang w:val="th-TH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16664F01EB944A1099A35BFC1FF49810"/>
                    </w:placeholder>
                    <w:showingPlcHdr/>
                    <w:dropDownList>
                      <w:listItem w:value="เลือกรายการ"/>
                      <w:listItem w:displayText="สำหรับการตรวจทาน" w:value="สำหรับการตรวจทาน"/>
                      <w:listItem w:displayText="โปรดให้ข้อคิดเห็น" w:value="โปรดให้ข้อคิดเห็น"/>
                      <w:listItem w:displayText="โปรดตอบกลับ" w:value="โปรดตอบกลับ"/>
                      <w:listItem w:displayText="โปรดรีไซเคิล" w:value="โปรดรีไซเคิล"/>
                    </w:dropDownList>
                  </w:sdtPr>
                  <w:sdtContent>
                    <w:r>
                      <w:rPr>
                        <w:rStyle w:val="PlaceholderText"/>
                        <w:rFonts w:cs="Angsana New"/>
                        <w:lang w:val="th-TH"/>
                      </w:rPr>
                      <w:t>เลือกรายการ</w:t>
                    </w:r>
                  </w:sdtContent>
                </w:sdt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val="th-TH"/>
                  </w:rPr>
                  <w:t xml:space="preserve"> </w:t>
                </w:r>
                <w:r>
                  <w:rPr>
                    <w:rFonts w:cs="Angsana New"/>
                    <w:b/>
                    <w:bCs/>
                    <w:color w:val="808080" w:themeColor="background1" w:themeShade="80"/>
                    <w:lang w:val="th-TH"/>
                  </w:rPr>
                  <w:t>หน้า</w:t>
                </w:r>
                <w:r>
                  <w:rPr>
                    <w:b/>
                    <w:bCs/>
                    <w:color w:val="808080" w:themeColor="background1" w:themeShade="80"/>
                    <w:lang w:val="th-TH"/>
                  </w:rPr>
                  <w:t>:</w:t>
                </w:r>
                <w:r>
                  <w:rPr>
                    <w:color w:val="808080" w:themeColor="background1" w:themeShade="80"/>
                    <w:lang w:val="th-TH"/>
                  </w:rPr>
                  <w:t xml:space="preserve"> </w:t>
                </w:r>
                <w:sdt>
                  <w:sdtPr>
                    <w:rPr>
                      <w:rFonts w:eastAsiaTheme="minorEastAsia" w:cstheme="minorBidi"/>
                      <w:color w:val="808080" w:themeColor="background1" w:themeShade="80"/>
                      <w:sz w:val="28"/>
                      <w:szCs w:val="28"/>
                    </w:rPr>
                    <w:id w:val="418319570"/>
                    <w:placeholder>
                      <w:docPart w:val="B173A4FFA0AC42559B871C5042486EB2"/>
                    </w:placeholder>
                    <w:temporary/>
                    <w:showingPlcHdr/>
                  </w:sdtPr>
                  <w:sdtContent>
                    <w:r>
                      <w:rPr>
                        <w:color w:val="808080" w:themeColor="background1" w:themeShade="80"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color w:val="808080" w:themeColor="background1" w:themeShade="80"/>
                        <w:lang w:val="th-TH"/>
                      </w:rPr>
                      <w:t>พิมพ์จำนวนหน้าที่รวมอยู่</w:t>
                    </w:r>
                    <w:r>
                      <w:rPr>
                        <w:color w:val="808080" w:themeColor="background1" w:themeShade="80"/>
                        <w:lang w:val="th-TH"/>
                      </w:rPr>
                      <w:t>]</w:t>
                    </w:r>
                  </w:sdtContent>
                </w:sdt>
              </w:p>
            </w:tc>
          </w:tr>
        </w:tbl>
        <w:p>
          <w:pPr>
            <w:pStyle w:val="NoSpacing"/>
          </w:pPr>
        </w:p>
        <w:p>
          <w:pPr>
            <w:pStyle w:val="NoSpacing"/>
          </w:pPr>
        </w:p>
        <w:p>
          <w:pPr>
            <w:pStyle w:val="NoSpacing"/>
            <w:pBdr>
              <w:bottom w:val="dashed" w:sz="6" w:space="1" w:color="808080" w:themeColor="background1" w:themeShade="80"/>
            </w:pBdr>
            <w:rPr>
              <w:b/>
              <w:bCs/>
              <w:color w:val="C0504D" w:themeColor="accent2"/>
            </w:rPr>
          </w:pPr>
          <w:r>
            <w:rPr>
              <w:rFonts w:cs="Angsana New"/>
              <w:b/>
              <w:bCs/>
              <w:color w:val="C0504D" w:themeColor="accent2"/>
              <w:lang w:val="th-TH"/>
            </w:rPr>
            <w:t>ข้อคิดเห็น</w:t>
          </w:r>
          <w:r>
            <w:rPr>
              <w:b/>
              <w:bCs/>
              <w:color w:val="C0504D" w:themeColor="accent2"/>
              <w:lang w:val="th-TH"/>
            </w:rPr>
            <w:t xml:space="preserve">: </w:t>
          </w:r>
        </w:p>
        <w:p>
          <w:pPr>
            <w:pStyle w:val="NoSpacing"/>
          </w:pPr>
        </w:p>
        <w:sdt>
          <w:sdtPr>
            <w:id w:val="23770993"/>
            <w:placeholder>
              <w:docPart w:val="B39B2838538B4E98A13A7DD3F3209743"/>
            </w:placeholder>
            <w:temporary/>
            <w:showingPlcHdr/>
          </w:sdtPr>
          <w:sdtContent>
            <w:p>
              <w:r>
                <w:rPr>
                  <w:lang w:val="th-TH"/>
                </w:rPr>
                <w:t>[พิมพ์ข้อคิดเห็น]</w:t>
              </w:r>
            </w:p>
          </w:sdtContent>
        </w:sdt>
        <w:tbl>
          <w:tblPr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576"/>
          </w:tblGrid>
          <w:tr>
            <w:trPr>
              <w:trHeight w:val="576"/>
            </w:trPr>
            <w:tc>
              <w:tcPr>
                <w:tcW w:w="9576" w:type="dxa"/>
                <w:vAlign w:val="bottom"/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C0504D" w:themeColor="accent2"/>
                    <w:lang w:val="th-TH"/>
                  </w:rPr>
                  <w:t xml:space="preserve"> </w:t>
                </w:r>
                <w:r>
                  <w:rPr>
                    <w:color w:val="808080" w:themeColor="background1" w:themeShade="80"/>
                    <w:lang w:val="th-TH"/>
                  </w:rPr>
                  <w:t>โทรสาร |</w:t>
                </w:r>
                <w:r>
                  <w:rPr>
                    <w:lang w:val="th-TH"/>
                  </w:rPr>
                  <w:t xml:space="preserve"> </w:t>
                </w:r>
                <w:sdt>
                  <w:sdtPr>
                    <w:id w:val="8961707"/>
                    <w:placeholder>
                      <w:docPart w:val="74A6FFF22E7A4C0988130049E445C9D8"/>
                    </w:placeholder>
                    <w:showingPlcHdr/>
                    <w:date>
                      <w:dateFormat w:val="D/M/bbbb"/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808080" w:themeColor="background1" w:themeShade="80"/>
                        <w:lang w:val="th-TH"/>
                      </w:rPr>
                      <w:t>[เลือกวันที่]</w:t>
                    </w:r>
                  </w:sdtContent>
                </w:sdt>
              </w:p>
            </w:tc>
          </w:tr>
        </w:tbl>
        <w:p/>
      </w:docPartBody>
    </w:docPart>
    <w:docPart>
      <w:docPartPr>
        <w:name w:val="เดิม (หน้าคู่)"/>
        <w:style w:val="ท้ายกระดาษ - ซ้าย"/>
        <w:category>
          <w:name w:val=" ประวัติย่อ"/>
          <w:gallery w:val="ftrs"/>
        </w:category>
        <w:behaviors>
          <w:behavior w:val="content"/>
        </w:behaviors>
        <w:guid w:val="{46286C7F-2821-421F-BD0A-112F9A4194F4}"/>
      </w:docPartPr>
      <w:docPartBody>
        <w:p>
          <w:pPr>
            <w:pStyle w:val="-0"/>
          </w:pPr>
          <w:r>
            <w:rPr>
              <w:color w:val="C0504D" w:themeColor="accent2"/>
            </w:rPr>
            <w:sym w:font="Wingdings 3" w:char="F07D"/>
          </w:r>
          <w:r>
            <w:rPr>
              <w:rFonts w:cs="Angsana New"/>
              <w:lang w:val="th-TH"/>
            </w:rPr>
            <w:t xml:space="preserve"> หน้า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lang w:val="th-TH"/>
            </w:rPr>
            <w:t>1</w:t>
          </w:r>
          <w:r>
            <w:fldChar w:fldCharType="end"/>
          </w:r>
          <w:r>
            <w:rPr>
              <w:lang w:val="th-TH"/>
            </w:rPr>
            <w:t xml:space="preserve"> | </w:t>
          </w:r>
          <w:sdt>
            <w:sdtPr>
              <w:id w:val="121446346"/>
              <w:placeholder>
                <w:docPart w:val="3D5D78F8AE534B31903DA7D62114DB69"/>
              </w:placeholder>
              <w:showingPlcHdr/>
              <w:text/>
            </w:sdtPr>
            <w:sdtContent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พิมพ์หมายเลขโทรศัพท์ของคุณ</w:t>
              </w:r>
              <w:r>
                <w:rPr>
                  <w:lang w:val="th-TH"/>
                </w:rPr>
                <w:t>]</w:t>
              </w:r>
            </w:sdtContent>
          </w:sdt>
        </w:p>
        <w:p/>
      </w:docPartBody>
    </w:docPart>
    <w:docPart>
      <w:docPartPr>
        <w:name w:val="เดิม (หน้าคี่)"/>
        <w:style w:val="ท้ายกระดาษ - ขวา"/>
        <w:category>
          <w:name w:val=" ประวัติย่อ"/>
          <w:gallery w:val="ftrs"/>
        </w:category>
        <w:behaviors>
          <w:behavior w:val="content"/>
        </w:behaviors>
        <w:guid w:val="{DBB7C584-44E5-4BD9-88EE-1A6451CE5CF8}"/>
      </w:docPartPr>
      <w:docPartBody>
        <w:p>
          <w:pPr>
            <w:pStyle w:val="-1"/>
          </w:pPr>
          <w:r>
            <w:rPr>
              <w:color w:val="C0504D" w:themeColor="accent2"/>
            </w:rPr>
            <w:sym w:font="Wingdings 3" w:char="F07D"/>
          </w:r>
          <w:r>
            <w:rPr>
              <w:rFonts w:cs="Angsana New"/>
              <w:lang w:val="th-TH"/>
            </w:rPr>
            <w:t xml:space="preserve"> หน้า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lang w:val="th-TH"/>
            </w:rPr>
            <w:t>1</w:t>
          </w:r>
          <w:r>
            <w:fldChar w:fldCharType="end"/>
          </w:r>
          <w:r>
            <w:rPr>
              <w:lang w:val="th-TH"/>
            </w:rPr>
            <w:t xml:space="preserve"> | </w:t>
          </w:r>
          <w:sdt>
            <w:sdtPr>
              <w:id w:val="121446365"/>
              <w:placeholder>
                <w:docPart w:val="CCB3B36A20B945CAA1AA9350B925D0E1"/>
              </w:placeholder>
              <w:temporary/>
              <w:showingPlcHdr/>
              <w:text/>
            </w:sdtPr>
            <w:sdtContent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พิมพ์ที่อยู่อีเมลของคุณ</w:t>
              </w:r>
              <w:r>
                <w:rPr>
                  <w:lang w:val="th-TH"/>
                </w:rPr>
                <w:t>]</w:t>
              </w:r>
            </w:sdtContent>
          </w:sdt>
        </w:p>
        <w:p/>
      </w:docPartBody>
    </w:docPart>
    <w:docPart>
      <w:docPartPr>
        <w:name w:val="เดิม (หน้าคู่)"/>
        <w:style w:val="หัวกระดาษ - ซ้าย"/>
        <w:category>
          <w:name w:val=" ประวัติย่อ"/>
          <w:gallery w:val="hdrs"/>
        </w:category>
        <w:behaviors>
          <w:behavior w:val="content"/>
        </w:behaviors>
        <w:guid w:val="{E9AD6D4A-3CD7-4303-8B77-9F9D7A22A570}"/>
      </w:docPartPr>
      <w:docPartBody>
        <w:p>
          <w:pPr>
            <w:pStyle w:val="-2"/>
            <w:jc w:val="right"/>
          </w:pPr>
          <w:r>
            <w:rPr>
              <w:color w:val="C0504D" w:themeColor="accent2"/>
            </w:rPr>
            <w:sym w:font="Wingdings 3" w:char="F07D"/>
          </w:r>
          <w:r>
            <w:rPr>
              <w:rFonts w:cs="Angsana New"/>
              <w:lang w:val="th-TH"/>
            </w:rPr>
            <w:t xml:space="preserve"> ประวัติย่อ</w:t>
          </w:r>
          <w:r>
            <w:rPr>
              <w:lang w:val="th-TH"/>
            </w:rPr>
            <w:t xml:space="preserve">: </w:t>
          </w:r>
          <w:sdt>
            <w:sdtPr>
              <w:id w:val="176770587"/>
              <w:placeholder>
                <w:docPart w:val="02109227788844478E36972A74AAA65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พิมพ์ชื่อผู้เขียน</w:t>
              </w:r>
              <w:r>
                <w:rPr>
                  <w:lang w:val="th-TH"/>
                </w:rPr>
                <w:t>]</w:t>
              </w:r>
            </w:sdtContent>
          </w:sdt>
        </w:p>
        <w:p/>
      </w:docPartBody>
    </w:docPart>
    <w:docPart>
      <w:docPartPr>
        <w:name w:val="เดิม (หน้าคี่)"/>
        <w:style w:val="หัวกระดาษ - ขวา"/>
        <w:category>
          <w:name w:val=" ประวัติย่อ"/>
          <w:gallery w:val="hdrs"/>
        </w:category>
        <w:behaviors>
          <w:behavior w:val="content"/>
        </w:behaviors>
        <w:guid w:val="{1CD112C1-9A19-4E8E-AE2B-A9400B248FAE}"/>
      </w:docPartPr>
      <w:docPartBody>
        <w:p>
          <w:pPr>
            <w:pStyle w:val="-3"/>
            <w:jc w:val="left"/>
          </w:pPr>
          <w:r>
            <w:rPr>
              <w:color w:val="C0504D" w:themeColor="accent2"/>
            </w:rPr>
            <w:sym w:font="Wingdings 3" w:char="F07D"/>
          </w:r>
          <w:r>
            <w:rPr>
              <w:rFonts w:cs="Angsana New"/>
              <w:lang w:val="th-TH"/>
            </w:rPr>
            <w:t xml:space="preserve"> ประวัติย่อ</w:t>
          </w:r>
          <w:r>
            <w:rPr>
              <w:lang w:val="th-TH"/>
            </w:rPr>
            <w:t xml:space="preserve">: </w:t>
          </w:r>
          <w:sdt>
            <w:sdtPr>
              <w:id w:val="176939009"/>
              <w:placeholder>
                <w:docPart w:val="02109227788844478E36972A74AAA65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พิมพ์ชื่อผู้เขียน</w:t>
              </w:r>
              <w:r>
                <w:rPr>
                  <w:lang w:val="th-TH"/>
                </w:rPr>
                <w:t>]</w:t>
              </w:r>
            </w:sdtContent>
          </w:sdt>
        </w:p>
        <w:p/>
      </w:docPartBody>
    </w:docPart>
    <w:docPart>
      <w:docPartPr>
        <w:name w:val="ชื่อ"/>
        <w:style w:val="ปกติ"/>
        <w:category>
          <w:name w:val=" ชื่อประวัติย่อ"/>
          <w:gallery w:val="docParts"/>
        </w:category>
        <w:behaviors>
          <w:behavior w:val="content"/>
        </w:behaviors>
        <w:guid w:val="{1BEED6C3-8D44-4940-B1DD-34D34C838A61}"/>
      </w:docPartPr>
      <w:docPartBody>
        <w:tbl>
          <w:tblPr>
            <w:tblW w:w="5000" w:type="pct"/>
            <w:jc w:val="center"/>
            <w:tbl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  <w:insideH w:val="single" w:sz="6" w:space="0" w:color="C0504D" w:themeColor="accent2"/>
              <w:insideV w:val="single" w:sz="6" w:space="0" w:color="C0504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>
            <w:trPr>
              <w:jc w:val="center"/>
            </w:trPr>
            <w:tc>
              <w:tcPr>
                <w:tcW w:w="365" w:type="dxa"/>
                <w:shd w:val="clear" w:color="auto" w:fill="C0504D" w:themeFill="accent2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>
                <w:pPr>
                  <w:pStyle w:val="a8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lang w:val="th-TH"/>
                      </w:rPr>
                      <w:t>[พิมพ์ชื่อของคุณ]</w:t>
                    </w:r>
                  </w:sdtContent>
                </w:sdt>
              </w:p>
              <w:p>
                <w:pPr>
                  <w:pStyle w:val="a9"/>
                  <w:spacing w:line="240" w:lineRule="auto"/>
                </w:pPr>
                <w:sdt>
                  <w:sdtPr>
                    <w:id w:val="121446321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[พิมพ์ที่อยู่ของคุณ]</w:t>
                    </w:r>
                  </w:sdtContent>
                </w:sdt>
              </w:p>
              <w:p>
                <w:pPr>
                  <w:pStyle w:val="a9"/>
                  <w:spacing w:line="240" w:lineRule="auto"/>
                </w:pPr>
                <w:r>
                  <w:rPr>
                    <w:lang w:val="th-TH"/>
                  </w:rPr>
                  <w:t xml:space="preserve">โทรศัพท์: </w:t>
                </w:r>
                <w:sdt>
                  <w:sdtPr>
                    <w:id w:val="-1150277789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[พิมพ์หมายเลขโทรศัพท์ของคุณ]</w:t>
                    </w:r>
                  </w:sdtContent>
                </w:sdt>
              </w:p>
              <w:p>
                <w:pPr>
                  <w:pStyle w:val="a9"/>
                  <w:spacing w:line="240" w:lineRule="auto"/>
                </w:pPr>
                <w:r>
                  <w:rPr>
                    <w:lang w:val="th-TH"/>
                  </w:rPr>
                  <w:t xml:space="preserve">อีเมล: </w:t>
                </w:r>
                <w:sdt>
                  <w:sdtPr>
                    <w:id w:val="1341510184"/>
                    <w:placeholder>
                      <w:docPart w:val="CCB3B36A20B945CAA1AA9350B925D0E1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[พิมพ์ที่อยู่อีเมลของคุณ]</w:t>
                    </w:r>
                  </w:sdtContent>
                </w:sdt>
              </w:p>
              <w:p>
                <w:pPr>
                  <w:pStyle w:val="a9"/>
                  <w:spacing w:line="240" w:lineRule="auto"/>
                  <w:rPr>
                    <w:sz w:val="30"/>
                    <w:szCs w:val="30"/>
                  </w:rPr>
                </w:pPr>
                <w:r>
                  <w:rPr>
                    <w:lang w:val="th-TH"/>
                  </w:rPr>
                  <w:t xml:space="preserve">เว็บไซต์: </w:t>
                </w:r>
                <w:sdt>
                  <w:sdtPr>
                    <w:id w:val="121446380"/>
                    <w:placeholder>
                      <w:docPart w:val="1E611A4E209249E3A66101BF812B22F8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[พิมพ์เว็บไซต์ของคุณ]</w:t>
                    </w:r>
                  </w:sdtContent>
                </w:sdt>
              </w:p>
            </w:tc>
          </w:tr>
        </w:tbl>
        <w:p/>
      </w:docPartBody>
    </w:docPart>
    <w:docPart>
      <w:docPartPr>
        <w:name w:val="ชื่อพร้อมรูปถ่าย"/>
        <w:style w:val="ปกติ"/>
        <w:category>
          <w:name w:val=" ชื่อประวัติย่อ"/>
          <w:gallery w:val="docParts"/>
        </w:category>
        <w:behaviors>
          <w:behavior w:val="content"/>
        </w:behaviors>
        <w:guid w:val="{918C3714-E826-4528-A6B7-DE78E6BE3B42}"/>
      </w:docPartPr>
      <w:docPartBody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9"/>
            <w:gridCol w:w="6323"/>
            <w:gridCol w:w="3016"/>
          </w:tblGrid>
          <w:tr>
            <w:trPr>
              <w:jc w:val="center"/>
            </w:trPr>
            <w:tc>
              <w:tcPr>
                <w:tcW w:w="360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shd w:val="clear" w:color="auto" w:fill="C0504D" w:themeFill="accent2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3250" w:type="pct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>
                <w:pPr>
                  <w:pStyle w:val="a8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sdt>
                  <w:sdtPr>
                    <w:id w:val="11024321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lang w:val="th-TH"/>
                      </w:rPr>
                      <w:t>[พิมพ์ชื่อของคุณ]</w:t>
                    </w:r>
                  </w:sdtContent>
                </w:sdt>
                <w:r>
                  <w:rPr>
                    <w:lang w:val="th-TH"/>
                  </w:rPr>
                  <w:t xml:space="preserve"> </w:t>
                </w:r>
              </w:p>
              <w:p>
                <w:pPr>
                  <w:pStyle w:val="a9"/>
                  <w:spacing w:line="240" w:lineRule="auto"/>
                </w:pPr>
                <w:sdt>
                  <w:sdtPr>
                    <w:id w:val="214784178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[พิมพ์ที่อยู่ของคุณ]</w:t>
                    </w:r>
                  </w:sdtContent>
                </w:sdt>
              </w:p>
              <w:p>
                <w:pPr>
                  <w:pStyle w:val="a9"/>
                  <w:spacing w:line="240" w:lineRule="auto"/>
                </w:pPr>
                <w:r>
                  <w:rPr>
                    <w:lang w:val="th-TH"/>
                  </w:rPr>
                  <w:t xml:space="preserve">โทรศัพท์: </w:t>
                </w:r>
                <w:sdt>
                  <w:sdtPr>
                    <w:id w:val="-225536758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[พิมพ์หมายเลขโทรศัพท์ของคุณ]</w:t>
                    </w:r>
                  </w:sdtContent>
                </w:sdt>
              </w:p>
              <w:p>
                <w:pPr>
                  <w:pStyle w:val="a9"/>
                  <w:spacing w:line="240" w:lineRule="auto"/>
                </w:pPr>
                <w:r>
                  <w:rPr>
                    <w:lang w:val="th-TH"/>
                  </w:rPr>
                  <w:t xml:space="preserve">อีเมล: </w:t>
                </w:r>
                <w:sdt>
                  <w:sdtPr>
                    <w:id w:val="-290901234"/>
                    <w:placeholder>
                      <w:docPart w:val="CCB3B36A20B945CAA1AA9350B925D0E1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[พิมพ์ที่อยู่อีเมลของคุณ]</w:t>
                    </w:r>
                  </w:sdtContent>
                </w:sdt>
              </w:p>
              <w:p>
                <w:pPr>
                  <w:pStyle w:val="a9"/>
                  <w:spacing w:line="240" w:lineRule="auto"/>
                  <w:rPr>
                    <w:sz w:val="30"/>
                    <w:szCs w:val="30"/>
                  </w:rPr>
                </w:pPr>
                <w:r>
                  <w:rPr>
                    <w:lang w:val="th-TH"/>
                  </w:rPr>
                  <w:t xml:space="preserve">เว็บไซต์:   </w:t>
                </w:r>
                <w:sdt>
                  <w:sdtPr>
                    <w:id w:val="60986541"/>
                    <w:placeholder>
                      <w:docPart w:val="1E611A4E209249E3A66101BF812B22F8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[พิมพ์เว็บไซต์ของคุณ]</w:t>
                    </w:r>
                  </w:sdtContent>
                </w:sdt>
              </w:p>
            </w:tc>
            <w:tc>
              <w:tcPr>
                <w:tcW w:w="1550" w:type="pct"/>
                <w:tcBorders>
                  <w:top w:val="single" w:sz="6" w:space="0" w:color="C0504D" w:themeColor="accent2"/>
                  <w:left w:val="nil"/>
                  <w:bottom w:val="single" w:sz="6" w:space="0" w:color="C0504D" w:themeColor="accent2"/>
                  <w:right w:val="single" w:sz="6" w:space="0" w:color="C0504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1371600" cy="912114"/>
                      <wp:effectExtent l="19050" t="0" r="0" b="707136"/>
                      <wp:docPr id="1" name="j0284972.jpg" descr="รูปถ่ายที่มีการสะท้อน" title="ตัวแทนรูป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284972.jpg"/>
                              <pic:cNvPicPr/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912114"/>
                              </a:xfrm>
                              <a:prstGeom prst="rect">
                                <a:avLst/>
                              </a:prstGeom>
                              <a:effectLst>
                                <a:reflection blurRad="12700" stA="50000" endPos="75000" dist="127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/>
      </w:docPartBody>
    </w:docPart>
    <w:docPart>
      <w:docPartPr>
        <w:name w:val="ใบปะหน้าจดหมาย"/>
        <w:style w:val="ปกติ"/>
        <w:category>
          <w:name w:val=" ประวัติย่อ"/>
          <w:gallery w:val="coverPg"/>
        </w:category>
        <w:behaviors>
          <w:behavior w:val="pg"/>
        </w:behaviors>
        <w:description w:val=" "/>
        <w:guid w:val="{D6AE1E70-95F7-4948-A710-ADC1E7ACE477}"/>
      </w:docPartPr>
      <w:docPartBody>
        <w:p/>
        <w:tbl>
          <w:tblPr>
            <w:tblW w:w="5000" w:type="pct"/>
            <w:jc w:val="center"/>
            <w:tblBorders>
              <w:bottom w:val="dashed" w:sz="6" w:space="0" w:color="808080" w:themeColor="background1" w:themeShade="80"/>
            </w:tblBorders>
            <w:tblCellMar>
              <w:top w:w="115" w:type="dxa"/>
              <w:left w:w="115" w:type="dxa"/>
              <w:bottom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737"/>
            <w:gridCol w:w="4738"/>
          </w:tblGrid>
          <w:tr>
            <w:trPr>
              <w:trHeight w:val="1800"/>
              <w:jc w:val="center"/>
            </w:trPr>
            <w:tc>
              <w:tcPr>
                <w:tcW w:w="4737" w:type="dxa"/>
                <w:tcMar>
                  <w:left w:w="0" w:type="dxa"/>
                  <w:right w:w="0" w:type="dxa"/>
                </w:tcMar>
                <w:vAlign w:val="bottom"/>
              </w:tcPr>
              <w:p>
                <w:pPr>
                  <w:spacing w:after="0" w:line="240" w:lineRule="auto"/>
                </w:pPr>
              </w:p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9"/>
                  <w:gridCol w:w="4484"/>
                </w:tblGrid>
                <w:tr>
                  <w:trPr>
                    <w:trHeight w:val="1080"/>
                  </w:trPr>
                  <w:tc>
                    <w:tcPr>
                      <w:tcW w:w="238" w:type="dxa"/>
                    </w:tcPr>
                    <w:p>
                      <w:pPr>
                        <w:pStyle w:val="aa"/>
                        <w:spacing w:after="0" w:line="240" w:lineRule="auto"/>
                      </w:pPr>
                    </w:p>
                  </w:tc>
                  <w:tc>
                    <w:tcPr>
                      <w:tcW w:w="4484" w:type="dxa"/>
                    </w:tcPr>
                    <w:p>
                      <w:pPr>
                        <w:pStyle w:val="ae"/>
                        <w:spacing w:after="0" w:line="240" w:lineRule="auto"/>
                      </w:pPr>
                    </w:p>
                  </w:tc>
                </w:tr>
                <w:tr>
                  <w:tc>
                    <w:tcPr>
                      <w:tcW w:w="238" w:type="dxa"/>
                    </w:tcPr>
                    <w:p>
                      <w:pPr>
                        <w:pStyle w:val="NoSpacing"/>
                        <w:rPr>
                          <w:color w:val="C0504D" w:themeColor="accent2"/>
                          <w:sz w:val="45"/>
                          <w:szCs w:val="45"/>
                        </w:rPr>
                      </w:pPr>
                      <w:r>
                        <w:rPr>
                          <w:color w:val="C0504D" w:themeColor="accent2"/>
                          <w:sz w:val="45"/>
                          <w:szCs w:val="45"/>
                        </w:rPr>
                        <w:sym w:font="Wingdings 3" w:char="F07D"/>
                      </w:r>
                    </w:p>
                  </w:tc>
                  <w:tc>
                    <w:tcPr>
                      <w:tcW w:w="4484" w:type="dxa"/>
                    </w:tcPr>
                    <w:sdt>
                      <w:sdtPr>
                        <w:rPr>
                          <w:color w:val="4F81BD" w:themeColor="accent1"/>
                        </w:rPr>
                        <w:id w:val="133285843"/>
                        <w:placeholder>
                          <w:docPart w:val="6AD4722633DB4E07BD6E58EE3C2EE4BB"/>
                        </w:placeholder>
                        <w:temporary/>
                        <w:showingPlcHdr/>
                      </w:sdtPr>
                      <w:sdtContent>
                        <w:p>
                          <w:pPr>
                            <w:pStyle w:val="ae"/>
                            <w:spacing w:after="0" w:line="240" w:lineRule="auto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lang w:val="th-TH"/>
                            </w:rPr>
                            <w:t>[พิมพ์ชื่อผู้รับ]</w:t>
                          </w:r>
                        </w:p>
                      </w:sdtContent>
                    </w:sdt>
                    <w:sdt>
                      <w:sdtPr>
                        <w:id w:val="272514720"/>
                        <w:placeholder>
                          <w:docPart w:val="94DA2807C02C444EA1E15D9EE795806C"/>
                        </w:placeholder>
                        <w:temporary/>
                        <w:showingPlcHdr/>
                      </w:sdtPr>
                      <w:sdtContent>
                        <w:p>
                          <w:pPr>
                            <w:pStyle w:val="aa"/>
                            <w:spacing w:after="0" w:line="240" w:lineRule="auto"/>
                          </w:pPr>
                          <w:r>
                            <w:rPr>
                              <w:lang w:val="th-TH"/>
                            </w:rPr>
                            <w:t>[พิมพ์ที่อยู่ผู้รับ]</w:t>
                          </w:r>
                        </w:p>
                      </w:sdtContent>
                    </w:sdt>
                    <w:p>
                      <w:pPr>
                        <w:pStyle w:val="aa"/>
                        <w:spacing w:after="0" w:line="240" w:lineRule="auto"/>
                      </w:pPr>
                      <w:r>
                        <w:rPr>
                          <w:lang w:val="th-TH"/>
                        </w:rPr>
                        <w:t xml:space="preserve">โทรศัพท์: </w:t>
                      </w:r>
                      <w:sdt>
                        <w:sdtPr>
                          <w:id w:val="272514736"/>
                          <w:placeholder>
                            <w:docPart w:val="41006C9F1E274DEFBFDE4F9E064C2ED4"/>
                          </w:placeholder>
                          <w:temporary/>
                          <w:showingPlcHdr/>
                        </w:sdtPr>
                        <w:sdtContent>
                          <w:r>
                            <w:rPr>
                              <w:lang w:val="th-TH"/>
                            </w:rPr>
                            <w:t>[พิมพ์หมายเลขโทรศัพท์ของผู้รับ]</w:t>
                          </w:r>
                        </w:sdtContent>
                      </w:sdt>
                    </w:p>
                  </w:tc>
                </w:tr>
              </w:tbl>
              <w:p>
                <w:pPr>
                  <w:pStyle w:val="aa"/>
                  <w:spacing w:after="0" w:line="240" w:lineRule="auto"/>
                </w:pPr>
              </w:p>
            </w:tc>
            <w:tc>
              <w:tcPr>
                <w:tcW w:w="4738" w:type="dxa"/>
              </w:tcPr>
              <w:p>
                <w:pPr>
                  <w:pStyle w:val="af"/>
                  <w:spacing w:after="0" w:line="240" w:lineRule="auto"/>
                  <w:rPr>
                    <w:rFonts w:ascii="Arial" w:hAnsi="Arial" w:cs="Arial"/>
                    <w:b w:val="0"/>
                    <w:color w:val="000000" w:themeColor="text1"/>
                  </w:rPr>
                </w:pPr>
                <w:r>
                  <w:rPr>
                    <w:color w:val="C0504D" w:themeColor="accent2"/>
                    <w:spacing w:val="10"/>
                    <w:lang w:val="th-TH"/>
                  </w:rPr>
                  <w:t xml:space="preserve"> </w:t>
                </w:r>
                <w:sdt>
                  <w:sdtPr>
                    <w:id w:val="707612218"/>
                    <w:placeholder>
                      <w:docPart w:val="FA5279CE07134A50A564C003737A640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lang w:val="th-TH"/>
                      </w:rPr>
                      <w:t>[พิมพ์ชื่อของคุณ]</w:t>
                    </w:r>
                  </w:sdtContent>
                </w:sdt>
              </w:p>
              <w:p>
                <w:pPr>
                  <w:pStyle w:val="ac"/>
                  <w:spacing w:after="0" w:line="240" w:lineRule="auto"/>
                </w:pPr>
                <w:sdt>
                  <w:sdtPr>
                    <w:id w:val="1675292514"/>
                    <w:placeholder>
                      <w:docPart w:val="D9F3FC5C0E1547EA93B9F956091B9004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[พิมพ์ที่อยู่ของคุณ]</w:t>
                    </w:r>
                  </w:sdtContent>
                </w:sdt>
              </w:p>
              <w:p>
                <w:pPr>
                  <w:pStyle w:val="ac"/>
                  <w:spacing w:after="0" w:line="240" w:lineRule="auto"/>
                </w:pPr>
                <w:r>
                  <w:rPr>
                    <w:lang w:val="th-TH"/>
                  </w:rPr>
                  <w:t xml:space="preserve">โทรศัพท์: </w:t>
                </w:r>
                <w:sdt>
                  <w:sdtPr>
                    <w:id w:val="28723892"/>
                    <w:placeholder>
                      <w:docPart w:val="3D5D78F8AE534B31903DA7D62114DB69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[พิมพ์หมายเลขโทรศัพท์ของคุณ]</w:t>
                    </w:r>
                  </w:sdtContent>
                </w:sdt>
              </w:p>
            </w:tc>
          </w:tr>
        </w:tbl>
        <w:p/>
        <w:sdt>
          <w:sdtPr>
            <w:rPr>
              <w:color w:val="auto"/>
            </w:rPr>
            <w:id w:val="274573301"/>
            <w:placeholder>
              <w:docPart w:val="B51B736ED54049D2A08AFD45FABBD3C1"/>
            </w:placeholder>
            <w:temporary/>
            <w:showingPlcHdr/>
            <w:text/>
          </w:sdtPr>
          <w:sdtContent>
            <w:p>
              <w:pPr>
                <w:pStyle w:val="Salutation"/>
              </w:pPr>
              <w:r>
                <w:rPr>
                  <w:rStyle w:val="PlaceholderText"/>
                  <w:color w:val="auto"/>
                  <w:lang w:val="th-TH"/>
                </w:rPr>
                <w:t>[</w:t>
              </w:r>
              <w:r>
                <w:rPr>
                  <w:rStyle w:val="PlaceholderText"/>
                  <w:rFonts w:cs="Angsana New"/>
                  <w:color w:val="auto"/>
                  <w:lang w:val="th-TH"/>
                </w:rPr>
                <w:t>พิมพ์คำขึ้นต้น</w:t>
              </w:r>
              <w:r>
                <w:rPr>
                  <w:rStyle w:val="PlaceholderText"/>
                  <w:color w:val="auto"/>
                  <w:lang w:val="th-TH"/>
                </w:rPr>
                <w:t>]</w:t>
              </w:r>
            </w:p>
          </w:sdtContent>
        </w:sdt>
        <w:sdt>
          <w:sdtPr>
            <w:id w:val="450933495"/>
            <w:placeholder>
              <w:docPart w:val="6AD4722633DB4E07BD6E58EE3C2EE4BB"/>
            </w:placeholder>
            <w:temporary/>
            <w:showingPlcHdr/>
            <w:text/>
          </w:sdtPr>
          <w:sdtContent>
            <w:p>
              <w:r>
                <w:rPr>
                  <w:lang w:val="th-TH"/>
                </w:rPr>
    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    </w:r>
            </w:p>
            <w:p>
              <w:r>
                <w:rPr>
                  <w:lang w:val="th-TH"/>
                </w:rPr>
    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เขียน  นอกจากนี้คุณยังสามารถจัดรูปแบบข้อความได้โดยตรงโดยการใช้ตัวควบคุมอื่นๆ บนแท็บ เขียน 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    </w:r>
            </w:p>
            <w:p>
              <w:r>
                <w:rPr>
                  <w:lang w:val="th-TH"/>
                </w:rPr>
    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    </w:r>
            </w:p>
          </w:sdtContent>
        </w:sdt>
        <w:sdt>
          <w:sdtPr>
            <w:id w:val="253727688"/>
            <w:placeholder>
              <w:docPart w:val="C2868B8098D6416EA012A93F6D21ECC0"/>
            </w:placeholder>
            <w:temporary/>
            <w:showingPlcHdr/>
            <w:text/>
          </w:sdtPr>
          <w:sdtContent>
            <w:p>
              <w:pPr>
                <w:pStyle w:val="Closing"/>
                <w:spacing w:before="480" w:after="1000"/>
                <w:contextualSpacing/>
                <w:rPr>
                  <w:color w:val="000000" w:themeColor="text1"/>
                </w:rPr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พิมพ์คำลงท้าย</w:t>
              </w:r>
              <w:r>
                <w:rPr>
                  <w:lang w:val="th-TH"/>
                </w:rPr>
                <w:t>]</w:t>
              </w:r>
            </w:p>
          </w:sdtContent>
        </w:sdt>
        <w:tbl>
          <w:tblPr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576"/>
          </w:tblGrid>
          <w:tr>
            <w:trPr>
              <w:trHeight w:val="576"/>
            </w:trPr>
            <w:tc>
              <w:tcPr>
                <w:tcW w:w="9576" w:type="dxa"/>
                <w:vAlign w:val="bottom"/>
              </w:tcPr>
              <w:p>
                <w:pPr>
                  <w:spacing w:after="0" w:line="240" w:lineRule="auto"/>
                  <w:jc w:val="right"/>
                  <w:rPr>
                    <w:color w:val="808080" w:themeColor="background1" w:themeShade="80"/>
                  </w:rPr>
                </w:pPr>
                <w:sdt>
                  <w:sdtPr>
                    <w:rPr>
                      <w:color w:val="808080" w:themeColor="background1" w:themeShade="80"/>
                    </w:rPr>
                    <w:id w:val="23187276"/>
                    <w:placeholder>
                      <w:docPart w:val="89CE2F9AE61E49668A9A063C88499A7F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>
                      <w:rPr>
                        <w:color w:val="808080" w:themeColor="background1" w:themeShade="80"/>
                        <w:lang w:val="th-TH"/>
                      </w:rPr>
                      <w:t>[พิมพ์ชื่อบริษัทของผู้ส่ง]</w:t>
                    </w:r>
                  </w:sdtContent>
                </w:sdt>
                <w:r>
                  <w:rPr>
                    <w:color w:val="808080" w:themeColor="background1" w:themeShade="80"/>
                    <w:lang w:val="th-TH"/>
                  </w:rPr>
                  <w:t xml:space="preserve"> | </w:t>
                </w:r>
                <w:sdt>
                  <w:sdtPr>
                    <w:rPr>
                      <w:color w:val="808080" w:themeColor="background1" w:themeShade="80"/>
                    </w:rPr>
                    <w:id w:val="24663071"/>
                    <w:placeholder>
                      <w:docPart w:val="661D050A76E2414A913A16CDF9B5D875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r>
                      <w:rPr>
                        <w:color w:val="808080" w:themeColor="background1" w:themeShade="80"/>
                        <w:lang w:val="th-TH"/>
                      </w:rPr>
                      <w:t>[พิมพ์ที่อยู่บริษัทของผู้ส่ง]</w:t>
                    </w:r>
                  </w:sdtContent>
                </w:sdt>
              </w:p>
            </w:tc>
          </w:tr>
        </w:tbl>
        <w:p>
          <w:pPr>
            <w:pStyle w:val="af0"/>
            <w:rPr>
              <w:b w:val="0"/>
              <w:color w:val="000000" w:themeColor="text1"/>
            </w:rPr>
          </w:pPr>
          <w:sdt>
            <w:sdtPr>
              <w:id w:val="253727709"/>
              <w:placeholder>
                <w:docPart w:val="A95A0505CC3E4F84A4F3E11157F5A8E1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พิมพ์ชื่อผู้ส่ง</w:t>
              </w:r>
              <w:r>
                <w:rPr>
                  <w:lang w:val="th-TH"/>
                </w:rPr>
                <w:t>]</w:t>
              </w:r>
            </w:sdtContent>
          </w:sdt>
        </w:p>
        <w:sdt>
          <w:sdtPr>
            <w:id w:val="253727777"/>
            <w:placeholder>
              <w:docPart w:val="AFC9098D2A4D4C4186A8F3B2ED25ED81"/>
            </w:placeholder>
            <w:temporary/>
            <w:showingPlcHdr/>
          </w:sdtPr>
          <w:sdtContent>
            <w:p>
              <w:pPr>
                <w:pStyle w:val="Signature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พิมพ์คำนำหน้าชื่อของผู้ส่ง</w:t>
              </w:r>
              <w:r>
                <w:rPr>
                  <w:lang w:val="th-TH"/>
                </w:rPr>
                <w:t>]</w:t>
              </w:r>
            </w:p>
          </w:sdtContent>
        </w:sdt>
        <w:p>
          <w:pPr>
            <w:pStyle w:val="Signature"/>
          </w:pPr>
          <w:sdt>
            <w:sdtPr>
              <w:id w:val="8658258"/>
              <w:placeholder>
                <w:docPart w:val="66F7D80368E6436689A0E0DF21227513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พิมพ์ชื่อบริษัทของผู้ส่ง</w:t>
              </w:r>
              <w:r>
                <w:rPr>
                  <w:lang w:val="th-TH"/>
                </w:rPr>
                <w:t>]</w:t>
              </w:r>
            </w:sdtContent>
          </w:sdt>
        </w:p>
        <w:sdt>
          <w:sdtPr>
            <w:id w:val="19890522"/>
            <w:placeholder>
              <w:docPart w:val="61B07A77193C4719B2974AA71314B0F8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/M/bbbb"/>
              <w:lid w:val="th-TH"/>
              <w:storeMappedDataAs w:val="dateTime"/>
              <w:calendar w:val="gregorian"/>
            </w:date>
          </w:sdtPr>
          <w:sdtContent>
            <w:p>
              <w:pPr>
                <w:pStyle w:val="Signature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เลือกวันที่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ส่วนของประวัติส่วนตัว"/>
        <w:style w:val="ส่วน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8B50EBAD-BD8F-44B7-9E26-92892343E1D8}"/>
      </w:docPartPr>
      <w:docPartBody>
        <w:p>
          <w:pPr>
            <w:pStyle w:val="a0"/>
          </w:pPr>
          <w:r>
            <w:rPr>
              <w:lang w:val="th-TH"/>
            </w:rPr>
            <w:t>ประวัติส่วนตัว</w:t>
          </w:r>
        </w:p>
        <w:sdt>
          <w:sdtPr>
            <w:id w:val="27801003"/>
            <w:placeholder>
              <w:docPart w:val="675FA879809E4518B5384B1838150E61"/>
            </w:placeholder>
            <w:temporary/>
            <w:showingPlcHdr/>
          </w:sdtPr>
          <w:sdtContent>
            <w:p>
              <w:pPr>
                <w:pStyle w:val="a5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พิมพ์ประวัติส่วนตัว</w:t>
              </w:r>
              <w:r>
                <w:rPr>
                  <w:lang w:val="th-TH"/>
                </w:rPr>
                <w:t>]</w:t>
              </w:r>
            </w:p>
          </w:sdtContent>
        </w:sdt>
        <w:sdt>
          <w:sdtPr>
            <w:id w:val="25325211"/>
            <w:placeholder>
              <w:docPart w:val="CE5FF0C76A224D629B36A769D314ABF4"/>
            </w:placeholder>
            <w:temporary/>
            <w:showingPlcHdr/>
          </w:sdtPr>
          <w:sdtContent>
            <w:p>
              <w:pPr>
                <w:pStyle w:val="ListBullet"/>
                <w:spacing w:after="0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พิมพ์รายชื่องานอดิเรก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ส่วนของการอ้างอิง"/>
        <w:style w:val="ส่วน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470BBEFC-8A8D-48E9-8141-F289828D6003}"/>
      </w:docPartPr>
      <w:docPartBody>
        <w:p>
          <w:pPr>
            <w:pStyle w:val="a0"/>
          </w:pPr>
          <w:r>
            <w:rPr>
              <w:lang w:val="th-TH"/>
            </w:rPr>
            <w:t>การอ้างอิง</w:t>
          </w:r>
        </w:p>
        <w:sdt>
          <w:sdtPr>
            <w:id w:val="30289974"/>
            <w:placeholder>
              <w:docPart w:val="26D8824072B64784B41698F28253BC45"/>
            </w:placeholder>
            <w:temporary/>
            <w:showingPlcHdr/>
          </w:sdtPr>
          <w:sdtContent>
            <w:p>
              <w:pPr>
                <w:pStyle w:val="a5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พิมพ์การอ้างอิง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ส่วนของความเชี่ยวชาญ"/>
        <w:style w:val="ส่วน"/>
        <w:category>
          <w:name w:val=" ส่วนและส่วนย่อยของประวัติย่อ"/>
          <w:gallery w:val="docParts"/>
        </w:category>
        <w:behaviors>
          <w:behavior w:val="content"/>
        </w:behaviors>
        <w:guid w:val="{64D9E2AC-A3E6-4CF0-BB90-3606372B8F6B}"/>
      </w:docPartPr>
      <w:docPartBody>
        <w:p>
          <w:pPr>
            <w:pStyle w:val="a0"/>
          </w:pPr>
          <w:r>
            <w:rPr>
              <w:lang w:val="th-TH"/>
            </w:rPr>
            <w:t>ความเชี่ยวชาญ</w:t>
          </w:r>
        </w:p>
        <w:sdt>
          <w:sdtPr>
            <w:id w:val="25325252"/>
            <w:placeholder>
              <w:docPart w:val="D54A5A79A06244B787815C29EB2CE0FF"/>
            </w:placeholder>
            <w:temporary/>
            <w:showingPlcHdr/>
          </w:sdtPr>
          <w:sdtContent>
            <w:p>
              <w:pPr>
                <w:pStyle w:val="ListBullet"/>
              </w:pPr>
              <w:r>
                <w:rPr>
                  <w:lang w:val="th-TH"/>
                </w:rPr>
                <w:t>[</w:t>
              </w:r>
              <w:r>
                <w:rPr>
                  <w:rFonts w:cs="Angsana New"/>
                  <w:lang w:val="th-TH"/>
                </w:rPr>
                <w:t>พิมพ์รายการความเชี่ยวชาญ</w:t>
              </w:r>
              <w:r>
                <w:rPr>
                  <w:lang w:val="th-TH"/>
                </w:rPr>
                <w:t>]</w:t>
              </w:r>
            </w:p>
          </w:sdtContent>
        </w:sdt>
        <w:p/>
      </w:docPartBody>
    </w:docPart>
    <w:docPart>
      <w:docPartPr>
        <w:name w:val="FA5279CE07134A50A564C003737A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06F0-7439-4988-B45D-00D6B739C093}"/>
      </w:docPartPr>
      <w:docPartBody>
        <w:p>
          <w:r>
            <w:rPr>
              <w:lang w:val="th-TH"/>
            </w:rPr>
            <w:t>[พิมพ์ชื่อของคุณ]</w:t>
          </w:r>
        </w:p>
      </w:docPartBody>
    </w:docPart>
    <w:docPart>
      <w:docPartPr>
        <w:name w:val="3D5D78F8AE534B31903DA7D62114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97AF-FFF7-41F4-982E-B2D38EF38281}"/>
      </w:docPartPr>
      <w:docPartBody>
        <w:p>
          <w:r>
            <w:rPr>
              <w:lang w:val="th-TH"/>
            </w:rPr>
            <w:t>[พิมพ์หมายเลขโทรศัพท์ของคุณ]</w:t>
          </w:r>
        </w:p>
      </w:docPartBody>
    </w:docPart>
    <w:docPart>
      <w:docPartPr>
        <w:name w:val="CCB3B36A20B945CAA1AA9350B925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E6E6-3DDB-4A9E-8636-E778778581AB}"/>
      </w:docPartPr>
      <w:docPartBody>
        <w:p>
          <w:r>
            <w:rPr>
              <w:lang w:val="th-TH"/>
            </w:rPr>
            <w:t>[พิมพ์ที่อยู่อีเมลของคุณ]</w:t>
          </w:r>
        </w:p>
      </w:docPartBody>
    </w:docPart>
    <w:docPart>
      <w:docPartPr>
        <w:name w:val="02109227788844478E36972A74AA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ABCE-5746-474E-9BC4-49E3B6B7B721}"/>
      </w:docPartPr>
      <w:docPartBody>
        <w:p>
          <w:r>
            <w:rPr>
              <w:lang w:val="th-TH"/>
            </w:rPr>
            <w:t>[พิมพ์ชื่อผู้เขียน]</w:t>
          </w:r>
        </w:p>
      </w:docPartBody>
    </w:docPart>
    <w:docPart>
      <w:docPartPr>
        <w:name w:val="D9F3FC5C0E1547EA93B9F956091B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871C-957C-4FB2-8F69-E0427005C3B5}"/>
      </w:docPartPr>
      <w:docPartBody>
        <w:p>
          <w:r>
            <w:rPr>
              <w:lang w:val="th-TH"/>
            </w:rPr>
            <w:t>[พิมพ์ที่อยู่ของคุณ]</w:t>
          </w:r>
        </w:p>
      </w:docPartBody>
    </w:docPart>
    <w:docPart>
      <w:docPartPr>
        <w:name w:val="1E611A4E209249E3A66101BF812B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7ABC-F81B-400A-9613-CCE41AA64946}"/>
      </w:docPartPr>
      <w:docPartBody>
        <w:p>
          <w:r>
            <w:rPr>
              <w:lang w:val="th-TH"/>
            </w:rPr>
            <w:t>[พิมพ์เว็บไซต์ของคุณ]</w:t>
          </w:r>
        </w:p>
      </w:docPartBody>
    </w:docPart>
    <w:docPart>
      <w:docPartPr>
        <w:name w:val="DefaultPlaceholder_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4780-5ECE-4E87-84D4-744F86500B1D}"/>
      </w:docPartPr>
      <w:docPartBody>
        <w:p>
          <w:r>
            <w:rPr>
              <w:rStyle w:val="PlaceholderText"/>
              <w:lang w:val="th-TH"/>
            </w:rPr>
            <w:t>เลือกแบบเอกสารสำเร็จรูป</w:t>
          </w:r>
        </w:p>
      </w:docPartBody>
    </w:docPart>
    <w:docPart>
      <w:docPartPr>
        <w:name w:val="046AD59E436D44E6A46D94347190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D1FA-04FA-4E00-A229-617DBC5CBBC3}"/>
      </w:docPartPr>
      <w:docPartBody>
        <w:p>
          <w:r>
            <w:rPr>
              <w:sz w:val="22"/>
              <w:szCs w:val="22"/>
              <w:lang w:val="th-TH"/>
            </w:rPr>
            <w:t>[พิมพ์วันที่เสร็จสมบูรณ์]</w:t>
          </w:r>
        </w:p>
      </w:docPartBody>
    </w:docPart>
    <w:docPart>
      <w:docPartPr>
        <w:name w:val="E51B73D9F560452085D20FE1D94E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3121-AF9E-40D7-837E-FDF849E7D11A}"/>
      </w:docPartPr>
      <w:docPartBody>
        <w:p>
          <w:r>
            <w:rPr>
              <w:lang w:val="th-TH"/>
            </w:rPr>
            <w:t>[เลือกวันที่]</w:t>
          </w:r>
        </w:p>
      </w:docPartBody>
    </w:docPart>
    <w:docPart>
      <w:docPartPr>
        <w:name w:val="A95A0505CC3E4F84A4F3E11157F5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06F7-179F-4D45-85B8-64981242B862}"/>
      </w:docPartPr>
      <w:docPartBody>
        <w:p>
          <w:r>
            <w:rPr>
              <w:lang w:val="th-TH"/>
            </w:rPr>
            <w:t>[พิมพ์ชื่อผู้ส่ง]</w:t>
          </w:r>
        </w:p>
      </w:docPartBody>
    </w:docPart>
    <w:docPart>
      <w:docPartPr>
        <w:name w:val="3DACF85B7BAF45288D1BDED7FA37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AAE6-C5DE-414B-AC6D-911C86D8C553}"/>
      </w:docPartPr>
      <w:docPartBody>
        <w:p>
          <w:r>
            <w:rPr>
              <w:rStyle w:val="PlaceholderText"/>
              <w:lang w:val="th-TH"/>
            </w:rPr>
            <w:t>[พิมพ์หมายเลขโทรศัพท์ของผู้ส่ง]</w:t>
          </w:r>
        </w:p>
      </w:docPartBody>
    </w:docPart>
    <w:docPart>
      <w:docPartPr>
        <w:name w:val="34C2109742D047159AB52EE61945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5F33-5E94-4E97-BFFB-A4E82D0BE8D9}"/>
      </w:docPartPr>
      <w:docPartBody>
        <w:p>
          <w:r>
            <w:rPr>
              <w:rStyle w:val="PlaceholderText"/>
              <w:color w:val="auto"/>
              <w:lang w:val="th-TH"/>
            </w:rPr>
            <w:t>[พิมพ์หมายเลขโทรสารของผู้ส่ง]</w:t>
          </w:r>
        </w:p>
      </w:docPartBody>
    </w:docPart>
    <w:docPart>
      <w:docPartPr>
        <w:name w:val="66F7D80368E6436689A0E0DF2122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3E70-21A5-4E1C-A116-4038E673E133}"/>
      </w:docPartPr>
      <w:docPartBody>
        <w:p>
          <w:r>
            <w:rPr>
              <w:lang w:val="th-TH"/>
            </w:rPr>
            <w:t>[พิมพ์ชื่อบริษัทของผู้ส่ง]</w:t>
          </w:r>
        </w:p>
      </w:docPartBody>
    </w:docPart>
    <w:docPart>
      <w:docPartPr>
        <w:name w:val="7233F625C1DA4A519C6841C65B1A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5620-D875-4D46-BEB8-14CA93C54F3C}"/>
      </w:docPartPr>
      <w:docPartBody>
        <w:p>
          <w:r>
            <w:rPr>
              <w:rStyle w:val="PlaceholderText"/>
              <w:lang w:val="th-TH"/>
            </w:rPr>
            <w:t>[พิมพ์ชื่อผู้รับ]</w:t>
          </w:r>
        </w:p>
      </w:docPartBody>
    </w:docPart>
    <w:docPart>
      <w:docPartPr>
        <w:name w:val="891D10CAA0084DEFA0880C256FEB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C257-60AA-409B-949A-466225EC8F7A}"/>
      </w:docPartPr>
      <w:docPartBody>
        <w:p>
          <w:r>
            <w:rPr>
              <w:rStyle w:val="PlaceholderText"/>
              <w:lang w:val="th-TH"/>
            </w:rPr>
            <w:t>[พิมพ์หมายเลขโทรศัพท์ของผู้รับ]</w:t>
          </w:r>
        </w:p>
      </w:docPartBody>
    </w:docPart>
    <w:docPart>
      <w:docPartPr>
        <w:name w:val="7833FE88831845A88B4E38007FAD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42E6-74D6-45D6-9472-175A75A4D374}"/>
      </w:docPartPr>
      <w:docPartBody>
        <w:p>
          <w:r>
            <w:rPr>
              <w:rStyle w:val="PlaceholderText"/>
              <w:lang w:val="th-TH"/>
            </w:rPr>
            <w:t>[พิมพ์หมายเลขโทรสารของผู้รับ]</w:t>
          </w:r>
        </w:p>
      </w:docPartBody>
    </w:docPart>
    <w:docPart>
      <w:docPartPr>
        <w:name w:val="8F6DC85A9D294D538FCD2F9B1C31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C791-6CCF-46D3-94CD-99DAB8BC0C2F}"/>
      </w:docPartPr>
      <w:docPartBody>
        <w:p>
          <w:r>
            <w:rPr>
              <w:rStyle w:val="PlaceholderText"/>
              <w:lang w:val="th-TH"/>
            </w:rPr>
            <w:t>[พิมพ์ชื่อบริษัทของผู้รับ]</w:t>
          </w:r>
        </w:p>
      </w:docPartBody>
    </w:docPart>
    <w:docPart>
      <w:docPartPr>
        <w:name w:val="B39B2838538B4E98A13A7DD3F320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FF28-4C0A-4DCE-BDA2-42F636CCD2F7}"/>
      </w:docPartPr>
      <w:docPartBody>
        <w:p>
          <w:r>
            <w:rPr>
              <w:lang w:val="th-TH"/>
            </w:rPr>
            <w:t>[พิมพ์ข้อคิดเห็น]</w:t>
          </w:r>
        </w:p>
      </w:docPartBody>
    </w:docPart>
    <w:docPart>
      <w:docPartPr>
        <w:name w:val="4B6E81235D3641E086EEDF75411A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DE4F-3DB8-483F-904A-28E805B74DCF}"/>
      </w:docPartPr>
      <w:docPartBody>
        <w:p>
          <w:r>
            <w:rPr>
              <w:lang w:val="th-TH"/>
            </w:rPr>
            <w:t>[พิมพ์ชื่อผู้รับ]</w:t>
          </w:r>
        </w:p>
      </w:docPartBody>
    </w:docPart>
    <w:docPart>
      <w:docPartPr>
        <w:name w:val="6AD4722633DB4E07BD6E58EE3C2E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7494-D866-4082-AE1F-604E0ACC15F8}"/>
      </w:docPartPr>
      <w:docPartBody>
        <w:p>
          <w:r>
            <w:rPr>
              <w:lang w:val="th-TH"/>
            </w:rPr>
            <w:t>[พิมพ์ชื่อผู้รับ]</w:t>
          </w:r>
        </w:p>
      </w:docPartBody>
    </w:docPart>
    <w:docPart>
      <w:docPartPr>
        <w:name w:val="41006C9F1E274DEFBFDE4F9E064C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CEED-B15C-43A9-A3FB-4C854A918EB5}"/>
      </w:docPartPr>
      <w:docPartBody>
        <w:p>
          <w:r>
            <w:rPr>
              <w:lang w:val="th-TH"/>
            </w:rPr>
            <w:t>[พิมพ์หมายเลขโทรศัพท์ของผู้รับ]</w:t>
          </w:r>
        </w:p>
      </w:docPartBody>
    </w:docPart>
    <w:docPart>
      <w:docPartPr>
        <w:name w:val="94DA2807C02C444EA1E15D9EE795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E3A1-1DAF-46A9-871E-A920E7C559C1}"/>
      </w:docPartPr>
      <w:docPartBody>
        <w:p>
          <w:r>
            <w:rPr>
              <w:lang w:val="th-TH"/>
            </w:rPr>
            <w:t>[พิมพ์ที่อยู่ผู้รับ]</w:t>
          </w:r>
        </w:p>
      </w:docPartBody>
    </w:docPart>
    <w:docPart>
      <w:docPartPr>
        <w:name w:val="1656329366AF4BB2A1E81B41F499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300F-3467-469F-BA86-272E4A1F229D}"/>
      </w:docPartPr>
      <w:docPartBody>
        <w:p>
          <w:r>
            <w:rPr>
              <w:lang w:val="th-TH"/>
            </w:rPr>
            <w:t>[พิมพ์ชื่อบริษัทของผู้รับ]</w:t>
          </w:r>
        </w:p>
      </w:docPartBody>
    </w:docPart>
    <w:docPart>
      <w:docPartPr>
        <w:name w:val="DA2064B859984841B7B720A6375A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DD61-FC8E-498F-BD5A-8820D0479368}"/>
      </w:docPartPr>
      <w:docPartBody>
        <w:p>
          <w:r>
            <w:rPr>
              <w:lang w:val="th-TH"/>
            </w:rPr>
            <w:t>[พิมพ์หมายเลขโทรสารของคุณ]</w:t>
          </w:r>
        </w:p>
      </w:docPartBody>
    </w:docPart>
    <w:docPart>
      <w:docPartPr>
        <w:name w:val="347943E7DA1D4CFA91A21EA16D80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C123-64FA-455C-8214-33497FD38904}"/>
      </w:docPartPr>
      <w:docPartBody>
        <w:p>
          <w:r>
            <w:rPr>
              <w:lang w:val="th-TH"/>
            </w:rPr>
            <w:t>[พิมพ์ชื่อบริษัทของคุณ]</w:t>
          </w:r>
        </w:p>
      </w:docPartBody>
    </w:docPart>
    <w:docPart>
      <w:docPartPr>
        <w:name w:val="16664F01EB944A1099A35BFC1FF4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9871-7660-4C5C-A857-3248C90CE6E5}"/>
      </w:docPartPr>
      <w:docPartBody>
        <w:p>
          <w:r>
            <w:rPr>
              <w:rStyle w:val="PlaceholderText"/>
              <w:lang w:val="th-TH"/>
            </w:rPr>
            <w:t>เลือกรายการ</w:t>
          </w:r>
        </w:p>
      </w:docPartBody>
    </w:docPart>
    <w:docPart>
      <w:docPartPr>
        <w:name w:val="B173A4FFA0AC42559B871C504248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39F6-7F7D-44DC-8447-3737512C5626}"/>
      </w:docPartPr>
      <w:docPartBody>
        <w:p>
          <w:r>
            <w:rPr>
              <w:color w:val="808080" w:themeColor="background1" w:themeShade="80"/>
              <w:lang w:val="th-TH"/>
            </w:rPr>
            <w:t>[พิมพ์จำนวนหน้าที่รวมอยู่]</w:t>
          </w:r>
        </w:p>
      </w:docPartBody>
    </w:docPart>
    <w:docPart>
      <w:docPartPr>
        <w:name w:val="74A6FFF22E7A4C0988130049E445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00C7-CB38-4909-8DC2-9E1B42E4AE11}"/>
      </w:docPartPr>
      <w:docPartBody>
        <w:p>
          <w:r>
            <w:rPr>
              <w:color w:val="808080" w:themeColor="background1" w:themeShade="80"/>
              <w:lang w:val="th-TH"/>
            </w:rPr>
            <w:t>[เลือกวันที่]</w:t>
          </w:r>
        </w:p>
      </w:docPartBody>
    </w:docPart>
    <w:docPart>
      <w:docPartPr>
        <w:name w:val="B51B736ED54049D2A08AFD45FABB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D230-28AB-4F41-917B-BDA5DDCDA09B}"/>
      </w:docPartPr>
      <w:docPartBody>
        <w:p>
          <w:r>
            <w:rPr>
              <w:rStyle w:val="PlaceholderText"/>
              <w:color w:val="auto"/>
              <w:lang w:val="th-TH"/>
            </w:rPr>
            <w:t>[พิมพ์คำขึ้นต้น]</w:t>
          </w:r>
        </w:p>
      </w:docPartBody>
    </w:docPart>
    <w:docPart>
      <w:docPartPr>
        <w:name w:val="C2868B8098D6416EA012A93F6D21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AE52-7900-40D6-9FA1-00025612D830}"/>
      </w:docPartPr>
      <w:docPartBody>
        <w:p>
          <w:r>
            <w:rPr>
              <w:lang w:val="th-TH"/>
            </w:rPr>
            <w:t>[พิมพ์คำลงท้าย]</w:t>
          </w:r>
        </w:p>
      </w:docPartBody>
    </w:docPart>
    <w:docPart>
      <w:docPartPr>
        <w:name w:val="89CE2F9AE61E49668A9A063C8849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DC31-0873-4D16-BAEC-BA4DF9565382}"/>
      </w:docPartPr>
      <w:docPartBody>
        <w:p>
          <w:r>
            <w:rPr>
              <w:color w:val="808080" w:themeColor="background1" w:themeShade="80"/>
              <w:lang w:val="th-TH"/>
            </w:rPr>
            <w:t>[พิมพ์ชื่อบริษัทของผู้ส่ง]</w:t>
          </w:r>
        </w:p>
      </w:docPartBody>
    </w:docPart>
    <w:docPart>
      <w:docPartPr>
        <w:name w:val="661D050A76E2414A913A16CDF9B5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8576-4C76-4D15-87EF-3EBC0DA091FB}"/>
      </w:docPartPr>
      <w:docPartBody>
        <w:p>
          <w:r>
            <w:rPr>
              <w:color w:val="808080" w:themeColor="background1" w:themeShade="80"/>
              <w:lang w:val="th-TH"/>
            </w:rPr>
            <w:t>[พิมพ์ที่อยู่บริษัทของผู้ส่ง]</w:t>
          </w:r>
        </w:p>
      </w:docPartBody>
    </w:docPart>
    <w:docPart>
      <w:docPartPr>
        <w:name w:val="AFC9098D2A4D4C4186A8F3B2ED25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F890-40FB-42C5-B333-1B8912945845}"/>
      </w:docPartPr>
      <w:docPartBody>
        <w:p>
          <w:r>
            <w:rPr>
              <w:lang w:val="th-TH"/>
            </w:rPr>
            <w:t>[พิมพ์คำนำหน้าชื่อของผู้ส่ง]</w:t>
          </w:r>
        </w:p>
      </w:docPartBody>
    </w:docPart>
    <w:docPart>
      <w:docPartPr>
        <w:name w:val="61B07A77193C4719B2974AA71314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4F3F-859E-4E56-BADA-66AE205985C4}"/>
      </w:docPartPr>
      <w:docPartBody>
        <w:p>
          <w:r>
            <w:rPr>
              <w:lang w:val="th-TH"/>
            </w:rPr>
            <w:t>[เลือกวันที่]</w:t>
          </w:r>
        </w:p>
      </w:docPartBody>
    </w:docPart>
    <w:docPart>
      <w:docPartPr>
        <w:name w:val="675FA879809E4518B5384B183815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3E71-A17A-4601-ADE6-180CCE2E44B4}"/>
      </w:docPartPr>
      <w:docPartBody>
        <w:p>
          <w:r>
            <w:rPr>
              <w:lang w:val="th-TH"/>
            </w:rPr>
            <w:t>[พิมพ์ประวัติส่วนตัว]</w:t>
          </w:r>
        </w:p>
      </w:docPartBody>
    </w:docPart>
    <w:docPart>
      <w:docPartPr>
        <w:name w:val="CE5FF0C76A224D629B36A769D314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153C-C260-4EA9-BD86-66A12AB34BF7}"/>
      </w:docPartPr>
      <w:docPartBody>
        <w:p>
          <w:r>
            <w:rPr>
              <w:lang w:val="th-TH"/>
            </w:rPr>
            <w:t>[พิมพ์รายชื่องานอดิเรก]</w:t>
          </w:r>
        </w:p>
      </w:docPartBody>
    </w:docPart>
    <w:docPart>
      <w:docPartPr>
        <w:name w:val="26D8824072B64784B41698F28253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CC13-989A-47A1-B423-6232B9FED309}"/>
      </w:docPartPr>
      <w:docPartBody>
        <w:p>
          <w:r>
            <w:rPr>
              <w:lang w:val="th-TH"/>
            </w:rPr>
            <w:t>[พิมพ์การอ้างอิง]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cs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doNotSnapToGridInCell/>
    <w:applyBreakingRules/>
    <w:doNotWrapTextWithPunct/>
    <w:doNotUseEastAsianBreakRules/>
    <w:growAutofit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List Bullet" w:uiPriority="36" w:qFormat="1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">
    <w:name w:val="ส่วนย่อย"/>
    <w:basedOn w:val="a0"/>
    <w:link w:val="a1"/>
    <w:uiPriority w:val="3"/>
    <w:qFormat/>
    <w:pPr>
      <w:spacing w:before="40" w:after="200"/>
    </w:pPr>
    <w:rPr>
      <w:color w:val="4F81BD" w:themeColor="accent1"/>
      <w:sz w:val="22"/>
      <w:szCs w:val="22"/>
    </w:rPr>
  </w:style>
  <w:style w:type="character" w:customStyle="1" w:styleId="a1">
    <w:name w:val="อักขระส่วนย่อย"/>
    <w:basedOn w:val="DefaultParagraphFont"/>
    <w:link w:val="a"/>
    <w:uiPriority w:val="3"/>
    <w:rPr>
      <w:rFonts w:asciiTheme="majorHAnsi" w:eastAsiaTheme="minorHAnsi" w:hAnsiTheme="majorHAnsi" w:cstheme="majorBidi"/>
      <w:b/>
      <w:bCs/>
      <w:color w:val="4F81BD" w:themeColor="accent1"/>
      <w:sz w:val="22"/>
      <w:szCs w:val="22"/>
    </w:rPr>
  </w:style>
  <w:style w:type="paragraph" w:customStyle="1" w:styleId="a2">
    <w:name w:val="วันที่ของส่วนย่อย"/>
    <w:basedOn w:val="a0"/>
    <w:link w:val="a3"/>
    <w:uiPriority w:val="4"/>
    <w:qFormat/>
    <w:rPr>
      <w:b w:val="0"/>
      <w:bCs w:val="0"/>
      <w:color w:val="4F81BD" w:themeColor="accent1"/>
      <w:sz w:val="22"/>
      <w:szCs w:val="22"/>
    </w:rPr>
  </w:style>
  <w:style w:type="character" w:customStyle="1" w:styleId="a3">
    <w:name w:val="อักขระวันที่ของส่วนย่อย"/>
    <w:basedOn w:val="a1"/>
    <w:link w:val="a2"/>
    <w:uiPriority w:val="4"/>
    <w:rPr>
      <w:rFonts w:asciiTheme="majorHAnsi" w:eastAsiaTheme="minorHAnsi" w:hAnsiTheme="majorHAnsi" w:cstheme="majorBidi"/>
      <w:b/>
      <w:bCs/>
      <w:color w:val="4F81BD" w:themeColor="accent1"/>
      <w:sz w:val="22"/>
      <w:szCs w:val="22"/>
    </w:rPr>
  </w:style>
  <w:style w:type="paragraph" w:customStyle="1" w:styleId="PlaceholderAutotext152">
    <w:name w:val="PlaceholderAutotext_152"/>
    <w:pPr>
      <w:spacing w:after="320"/>
      <w:contextualSpacing/>
    </w:pPr>
    <w:rPr>
      <w:rFonts w:eastAsiaTheme="minorHAnsi" w:cs="Times New Roman"/>
      <w:color w:val="000000" w:themeColor="text1"/>
      <w:sz w:val="25"/>
      <w:szCs w:val="25"/>
    </w:rPr>
  </w:style>
  <w:style w:type="paragraph" w:customStyle="1" w:styleId="C2855ADA2227447D93703A41F43A2FC81">
    <w:name w:val="C2855ADA2227447D93703A41F43A2FC8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theme="majorBidi"/>
      <w:b/>
      <w:bCs/>
      <w:color w:val="4F81BD" w:themeColor="accent1"/>
      <w:sz w:val="22"/>
      <w:szCs w:val="22"/>
    </w:rPr>
  </w:style>
  <w:style w:type="paragraph" w:customStyle="1" w:styleId="0660FC6C38724B549B9157DD81D223E91">
    <w:name w:val="0660FC6C38724B549B9157DD81D223E9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theme="majorBidi"/>
      <w:b/>
      <w:bCs/>
      <w:color w:val="4F81BD" w:themeColor="accent1"/>
      <w:sz w:val="22"/>
      <w:szCs w:val="22"/>
    </w:rPr>
  </w:style>
  <w:style w:type="paragraph" w:customStyle="1" w:styleId="859900A21CAA435AAE629F326F48B47D1">
    <w:name w:val="859900A21CAA435AAE629F326F48B47D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theme="majorBidi"/>
      <w:b/>
      <w:bCs/>
      <w:color w:val="4F81BD" w:themeColor="accent1"/>
      <w:sz w:val="22"/>
      <w:szCs w:val="22"/>
    </w:rPr>
  </w:style>
  <w:style w:type="paragraph" w:customStyle="1" w:styleId="E9E597ABD0124B158CB3E27C4C8303461">
    <w:name w:val="E9E597ABD0124B158CB3E27C4C830346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theme="majorBidi"/>
      <w:b/>
      <w:bCs/>
      <w:color w:val="4F81BD" w:themeColor="accent1"/>
      <w:sz w:val="22"/>
      <w:szCs w:val="22"/>
    </w:rPr>
  </w:style>
  <w:style w:type="paragraph" w:customStyle="1" w:styleId="B64EF08E835C4F2BAF48A05A0947CD221">
    <w:name w:val="B64EF08E835C4F2BAF48A05A0947CD22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theme="majorBidi"/>
      <w:b/>
      <w:bCs/>
      <w:color w:val="4F81BD" w:themeColor="accent1"/>
      <w:sz w:val="22"/>
      <w:szCs w:val="22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5"/>
      <w:szCs w:val="25"/>
    </w:rPr>
  </w:style>
  <w:style w:type="paragraph" w:customStyle="1" w:styleId="a0">
    <w:name w:val="ส่วน"/>
    <w:basedOn w:val="Normal"/>
    <w:next w:val="Normal"/>
    <w:link w:val="a4"/>
    <w:uiPriority w:val="1"/>
    <w:qFormat/>
    <w:pPr>
      <w:spacing w:after="120" w:line="240" w:lineRule="auto"/>
      <w:contextualSpacing/>
    </w:pPr>
    <w:rPr>
      <w:rFonts w:asciiTheme="majorHAnsi" w:eastAsiaTheme="minorHAnsi" w:hAnsiTheme="majorHAnsi" w:cstheme="majorBidi"/>
      <w:b/>
      <w:bCs/>
      <w:color w:val="C0504D" w:themeColor="accent2"/>
      <w:sz w:val="30"/>
      <w:szCs w:val="30"/>
    </w:rPr>
  </w:style>
  <w:style w:type="character" w:customStyle="1" w:styleId="a4">
    <w:name w:val="อักขระส่วน"/>
    <w:basedOn w:val="DefaultParagraphFont"/>
    <w:link w:val="a0"/>
    <w:uiPriority w:val="1"/>
    <w:rPr>
      <w:rFonts w:asciiTheme="majorHAnsi" w:eastAsiaTheme="minorHAnsi" w:hAnsiTheme="majorHAnsi" w:cstheme="majorBidi"/>
      <w:b/>
      <w:bCs/>
      <w:color w:val="C0504D" w:themeColor="accent2"/>
      <w:sz w:val="30"/>
      <w:szCs w:val="30"/>
    </w:rPr>
  </w:style>
  <w:style w:type="paragraph" w:customStyle="1" w:styleId="a5">
    <w:name w:val="ข้อความส่วนย่อย"/>
    <w:basedOn w:val="Normal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5"/>
      <w:szCs w:val="25"/>
    </w:rPr>
  </w:style>
  <w:style w:type="paragraph" w:styleId="NoSpacing">
    <w:name w:val="No Spacing"/>
    <w:basedOn w:val="Normal"/>
    <w:link w:val="NoSpacingChar"/>
    <w:uiPriority w:val="99"/>
    <w:unhideWhenUsed/>
    <w:qFormat/>
    <w:pPr>
      <w:spacing w:after="0" w:line="240" w:lineRule="auto"/>
    </w:pPr>
    <w:rPr>
      <w:rFonts w:eastAsiaTheme="minorHAnsi" w:cs="Times New Roman"/>
      <w:color w:val="000000" w:themeColor="text1"/>
      <w:sz w:val="25"/>
      <w:szCs w:val="25"/>
    </w:rPr>
  </w:style>
  <w:style w:type="paragraph" w:customStyle="1" w:styleId="a6">
    <w:name w:val="ที่อยู่ของผู้ส่ง"/>
    <w:basedOn w:val="NoSpacing"/>
    <w:uiPriority w:val="2"/>
    <w:qFormat/>
    <w:pPr>
      <w:spacing w:before="200" w:line="276" w:lineRule="auto"/>
      <w:contextualSpacing/>
      <w:jc w:val="right"/>
    </w:pPr>
    <w:rPr>
      <w:color w:val="C0504D" w:themeColor="accent2"/>
      <w:sz w:val="22"/>
      <w:szCs w:val="22"/>
    </w:rPr>
  </w:style>
  <w:style w:type="paragraph" w:customStyle="1" w:styleId="a7">
    <w:name w:val="ชื่อผู้รับ"/>
    <w:basedOn w:val="NoSpacing"/>
    <w:uiPriority w:val="1"/>
    <w:qFormat/>
    <w:pPr>
      <w:jc w:val="right"/>
    </w:pPr>
    <w:rPr>
      <w:rFonts w:asciiTheme="majorHAnsi" w:hAnsiTheme="majorHAnsi" w:cstheme="majorBidi"/>
      <w:color w:val="365F91" w:themeColor="accent1" w:themeShade="BF"/>
      <w:sz w:val="45"/>
      <w:szCs w:val="45"/>
    </w:rPr>
  </w:style>
  <w:style w:type="paragraph" w:customStyle="1" w:styleId="-">
    <w:name w:val="หัวกระดาษ - หน้าแรก"/>
    <w:basedOn w:val="Header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5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-0">
    <w:name w:val="ท้ายกระดาษ - ซ้าย"/>
    <w:basedOn w:val="Footer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</w:pPr>
    <w:rPr>
      <w:rFonts w:eastAsiaTheme="minorHAnsi" w:cs="Times New Roman"/>
      <w:color w:val="7F7F7F" w:themeColor="text1" w:themeTint="80"/>
      <w:sz w:val="25"/>
      <w:szCs w:val="25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-1">
    <w:name w:val="ท้ายกระดาษ - ขวา"/>
    <w:basedOn w:val="Footer"/>
    <w:uiPriority w:val="35"/>
    <w:qFormat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5"/>
      <w:szCs w:val="25"/>
    </w:rPr>
  </w:style>
  <w:style w:type="paragraph" w:customStyle="1" w:styleId="-2">
    <w:name w:val="หัวกระดาษ - ซ้าย"/>
    <w:basedOn w:val="Header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</w:pPr>
    <w:rPr>
      <w:rFonts w:eastAsiaTheme="minorHAnsi" w:cs="Times New Roman"/>
      <w:color w:val="7F7F7F" w:themeColor="text1" w:themeTint="80"/>
      <w:sz w:val="25"/>
      <w:szCs w:val="25"/>
    </w:rPr>
  </w:style>
  <w:style w:type="paragraph" w:customStyle="1" w:styleId="-3">
    <w:name w:val="หัวกระดาษ - ขวา"/>
    <w:basedOn w:val="Header"/>
    <w:uiPriority w:val="35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  <w:jc w:val="right"/>
    </w:pPr>
    <w:rPr>
      <w:rFonts w:eastAsiaTheme="minorHAnsi" w:cs="Times New Roman"/>
      <w:color w:val="7F7F7F" w:themeColor="text1" w:themeTint="80"/>
      <w:sz w:val="25"/>
      <w:szCs w:val="25"/>
    </w:rPr>
  </w:style>
  <w:style w:type="paragraph" w:customStyle="1" w:styleId="a8">
    <w:name w:val="ชื่อบุคคล"/>
    <w:basedOn w:val="NoSpacing"/>
    <w:uiPriority w:val="1"/>
    <w:qFormat/>
    <w:pPr>
      <w:jc w:val="right"/>
    </w:pPr>
    <w:rPr>
      <w:rFonts w:asciiTheme="majorHAnsi" w:hAnsiTheme="majorHAnsi" w:cstheme="majorBidi"/>
      <w:color w:val="4F81BD" w:themeColor="accent1"/>
      <w:sz w:val="50"/>
      <w:szCs w:val="50"/>
    </w:rPr>
  </w:style>
  <w:style w:type="paragraph" w:customStyle="1" w:styleId="a9">
    <w:name w:val="ข้อความที่อยู่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 w:cstheme="majorBidi"/>
      <w:color w:val="C0504D" w:themeColor="accent2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eastAsiaTheme="minorHAnsi" w:cs="Times New Roman"/>
      <w:color w:val="000000" w:themeColor="text1"/>
      <w:sz w:val="25"/>
      <w:szCs w:val="25"/>
    </w:rPr>
  </w:style>
  <w:style w:type="paragraph" w:styleId="Closing">
    <w:name w:val="Closing"/>
    <w:basedOn w:val="Normal"/>
    <w:link w:val="ClosingChar"/>
    <w:uiPriority w:val="5"/>
    <w:unhideWhenUsed/>
    <w:pPr>
      <w:spacing w:before="240" w:after="0"/>
      <w:ind w:right="4320"/>
    </w:pPr>
    <w:rPr>
      <w:rFonts w:eastAsiaTheme="minorHAnsi" w:cs="Times New Roman"/>
      <w:sz w:val="25"/>
      <w:szCs w:val="25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HAnsi" w:cs="Times New Roman"/>
      <w:sz w:val="25"/>
      <w:szCs w:val="25"/>
    </w:rPr>
  </w:style>
  <w:style w:type="paragraph" w:customStyle="1" w:styleId="aa">
    <w:name w:val="ที่อยู่ผู้รับ"/>
    <w:basedOn w:val="NoSpacing"/>
    <w:link w:val="ab"/>
    <w:uiPriority w:val="3"/>
    <w:pPr>
      <w:spacing w:before="200" w:after="200" w:line="276" w:lineRule="auto"/>
      <w:contextualSpacing/>
    </w:pPr>
    <w:rPr>
      <w:rFonts w:asciiTheme="majorHAnsi" w:hAnsiTheme="majorHAnsi" w:cstheme="majorBidi"/>
      <w:color w:val="C0504D" w:themeColor="accent2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4"/>
    <w:unhideWhenUsed/>
    <w:pPr>
      <w:spacing w:before="400" w:after="320" w:line="240" w:lineRule="auto"/>
    </w:pPr>
    <w:rPr>
      <w:rFonts w:eastAsiaTheme="minorHAnsi" w:cs="Times New Roman"/>
      <w:b/>
      <w:bCs/>
      <w:color w:val="000000" w:themeColor="text1"/>
      <w:sz w:val="25"/>
      <w:szCs w:val="25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HAnsi" w:cs="Times New Roman"/>
      <w:b/>
      <w:bCs/>
      <w:color w:val="000000" w:themeColor="text1"/>
      <w:sz w:val="25"/>
      <w:szCs w:val="25"/>
    </w:rPr>
  </w:style>
  <w:style w:type="paragraph" w:customStyle="1" w:styleId="ac">
    <w:name w:val="ที่อยู่ผู้ส่ง"/>
    <w:basedOn w:val="NoSpacing"/>
    <w:link w:val="ad"/>
    <w:uiPriority w:val="2"/>
    <w:qFormat/>
    <w:pPr>
      <w:spacing w:before="200" w:after="200" w:line="276" w:lineRule="auto"/>
      <w:contextualSpacing/>
      <w:jc w:val="right"/>
    </w:pPr>
    <w:rPr>
      <w:rFonts w:asciiTheme="majorHAnsi" w:hAnsiTheme="majorHAnsi" w:cstheme="majorBidi"/>
      <w:color w:val="C0504D" w:themeColor="accent2"/>
      <w:sz w:val="22"/>
      <w:szCs w:val="22"/>
    </w:rPr>
  </w:style>
  <w:style w:type="paragraph" w:customStyle="1" w:styleId="ae">
    <w:name w:val="ชื่อผู้รับ"/>
    <w:basedOn w:val="aa"/>
    <w:qFormat/>
    <w:pPr>
      <w:spacing w:before="80"/>
    </w:pPr>
    <w:rPr>
      <w:b/>
      <w:bCs/>
      <w:color w:val="365F91" w:themeColor="accent1" w:themeShade="BF"/>
      <w:sz w:val="25"/>
      <w:szCs w:val="25"/>
    </w:rPr>
  </w:style>
  <w:style w:type="paragraph" w:customStyle="1" w:styleId="af">
    <w:name w:val="ชื่อผู้ส่ง"/>
    <w:basedOn w:val="ac"/>
    <w:qFormat/>
    <w:rPr>
      <w:b/>
      <w:bCs/>
      <w:color w:val="365F91" w:themeColor="accent1" w:themeShade="BF"/>
      <w:sz w:val="25"/>
      <w:szCs w:val="25"/>
    </w:rPr>
  </w:style>
  <w:style w:type="character" w:customStyle="1" w:styleId="ad">
    <w:name w:val="อักขระที่อยู่ผู้ส่ง"/>
    <w:basedOn w:val="NoSpacingChar"/>
    <w:link w:val="ac"/>
    <w:uiPriority w:val="2"/>
    <w:rPr>
      <w:rFonts w:asciiTheme="majorHAnsi" w:eastAsiaTheme="minorHAnsi" w:hAnsiTheme="majorHAnsi" w:cstheme="majorBidi"/>
      <w:color w:val="C0504D" w:themeColor="accent2"/>
      <w:sz w:val="22"/>
      <w:szCs w:val="22"/>
    </w:rPr>
  </w:style>
  <w:style w:type="character" w:customStyle="1" w:styleId="ab">
    <w:name w:val="อักขระที่อยู่ผู้รับ"/>
    <w:basedOn w:val="NoSpacingChar"/>
    <w:link w:val="aa"/>
    <w:uiPriority w:val="3"/>
    <w:rPr>
      <w:rFonts w:asciiTheme="majorHAnsi" w:eastAsiaTheme="minorHAnsi" w:hAnsiTheme="majorHAnsi" w:cstheme="majorBidi"/>
      <w:color w:val="C0504D" w:themeColor="accent2"/>
      <w:sz w:val="22"/>
      <w:szCs w:val="22"/>
    </w:rPr>
  </w:style>
  <w:style w:type="paragraph" w:customStyle="1" w:styleId="af0">
    <w:name w:val="ชื่อผู้ส่ง (ที่ลายเซ็น)"/>
    <w:basedOn w:val="NoSpacing"/>
    <w:uiPriority w:val="7"/>
    <w:qFormat/>
    <w:pPr>
      <w:pBdr>
        <w:top w:val="single" w:sz="4" w:space="1" w:color="4F81BD" w:themeColor="accent1"/>
      </w:pBdr>
      <w:ind w:right="4320"/>
    </w:pPr>
    <w:rPr>
      <w:b/>
      <w:bCs/>
      <w:color w:val="4F81BD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  <w:rPr>
      <w:rFonts w:eastAsiaTheme="minorHAnsi" w:cs="Times New Roman"/>
      <w:sz w:val="25"/>
      <w:szCs w:val="25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HAnsi" w:cs="Times New Roman"/>
      <w:sz w:val="25"/>
      <w:szCs w:val="25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AssetType xmlns="c0164e30-f6e2-4fcb-a5e1-373c3bc191c6" xsi:nil="true"/>
    <Milestone xmlns="c0164e30-f6e2-4fcb-a5e1-373c3bc191c6" xsi:nil="true"/>
    <OriginAsset xmlns="c0164e30-f6e2-4fcb-a5e1-373c3bc191c6" xsi:nil="true"/>
    <TPComponent xmlns="c0164e30-f6e2-4fcb-a5e1-373c3bc191c6" xsi:nil="true"/>
    <AssetId xmlns="c0164e30-f6e2-4fcb-a5e1-373c3bc191c6">TP101808974</AssetId>
    <NumericId xmlns="c0164e30-f6e2-4fcb-a5e1-373c3bc191c6">101808974</NumericId>
    <TPFriendlyName xmlns="c0164e30-f6e2-4fcb-a5e1-373c3bc191c6" xsi:nil="true"/>
    <SourceTitle xmlns="c0164e30-f6e2-4fcb-a5e1-373c3bc191c6" xsi:nil="true"/>
    <TPApplication xmlns="c0164e30-f6e2-4fcb-a5e1-373c3bc191c6" xsi:nil="true"/>
    <TPLaunchHelpLink xmlns="c0164e30-f6e2-4fcb-a5e1-373c3bc191c6" xsi:nil="true"/>
    <OpenTemplate xmlns="c0164e30-f6e2-4fcb-a5e1-373c3bc191c6">true</OpenTemplate>
    <PlannedPubDate xmlns="c0164e30-f6e2-4fcb-a5e1-373c3bc191c6">2009-11-17T08:06:00+00:00</PlannedPubDate>
    <CrawlForDependencies xmlns="c0164e30-f6e2-4fcb-a5e1-373c3bc191c6">false</CrawlForDependencies>
    <ParentAssetId xmlns="c0164e30-f6e2-4fcb-a5e1-373c3bc191c6" xsi:nil="true"/>
    <TrustLevel xmlns="c0164e30-f6e2-4fcb-a5e1-373c3bc191c6">1 Microsoft Managed Content</TrustLevel>
    <PublishStatusLookup xmlns="c0164e30-f6e2-4fcb-a5e1-373c3bc191c6">
      <Value>173249</Value>
      <Value>234531</Value>
    </PublishStatusLookup>
    <TemplateTemplateType xmlns="c0164e30-f6e2-4fcb-a5e1-373c3bc191c6">Word Document Template</TemplateTemplateType>
    <IsSearchable xmlns="c0164e30-f6e2-4fcb-a5e1-373c3bc191c6">false</IsSearchable>
    <TPNamespace xmlns="c0164e30-f6e2-4fcb-a5e1-373c3bc191c6" xsi:nil="true"/>
    <Providers xmlns="c0164e30-f6e2-4fcb-a5e1-373c3bc191c6" xsi:nil="true"/>
    <Markets xmlns="c0164e30-f6e2-4fcb-a5e1-373c3bc191c6"/>
    <OriginalSourceMarket xmlns="c0164e30-f6e2-4fcb-a5e1-373c3bc191c6">english</OriginalSourceMarket>
    <TPInstallLocation xmlns="c0164e30-f6e2-4fcb-a5e1-373c3bc191c6" xsi:nil="true"/>
    <TPAppVersion xmlns="c0164e30-f6e2-4fcb-a5e1-373c3bc191c6" xsi:nil="true"/>
    <TPCommandLine xmlns="c0164e30-f6e2-4fcb-a5e1-373c3bc191c6" xsi:nil="true"/>
    <APAuthor xmlns="c0164e30-f6e2-4fcb-a5e1-373c3bc191c6">
      <UserInfo>
        <DisplayName/>
        <AccountId>1073741823</AccountId>
        <AccountType/>
      </UserInfo>
    </APAuthor>
    <EditorialStatus xmlns="c0164e30-f6e2-4fcb-a5e1-373c3bc191c6" xsi:nil="true"/>
    <PublishTargets xmlns="c0164e30-f6e2-4fcb-a5e1-373c3bc191c6">OfficeOnline</PublishTargets>
    <TPLaunchHelpLinkType xmlns="c0164e30-f6e2-4fcb-a5e1-373c3bc191c6">Template</TPLaunchHelpLinkType>
    <TPClientViewer xmlns="c0164e30-f6e2-4fcb-a5e1-373c3bc191c6" xsi:nil="true"/>
    <CSXHash xmlns="c0164e30-f6e2-4fcb-a5e1-373c3bc191c6" xsi:nil="true"/>
    <IsDeleted xmlns="c0164e30-f6e2-4fcb-a5e1-373c3bc191c6">false</IsDeleted>
    <ShowIn xmlns="c0164e30-f6e2-4fcb-a5e1-373c3bc191c6">Show everywhere</ShowIn>
    <UANotes xmlns="c0164e30-f6e2-4fcb-a5e1-373c3bc191c6" xsi:nil="true"/>
    <TemplateStatus xmlns="c0164e30-f6e2-4fcb-a5e1-373c3bc191c6" xsi:nil="true"/>
    <Downloads xmlns="c0164e30-f6e2-4fcb-a5e1-373c3bc191c6">0</Downloads>
    <EditorialTags xmlns="c0164e30-f6e2-4fcb-a5e1-373c3bc191c6" xsi:nil="true"/>
    <TPExecutable xmlns="c0164e30-f6e2-4fcb-a5e1-373c3bc191c6" xsi:nil="true"/>
    <SubmitterId xmlns="c0164e30-f6e2-4fcb-a5e1-373c3bc191c6" xsi:nil="true"/>
    <MarketSpecific xmlns="c0164e30-f6e2-4fcb-a5e1-373c3bc191c6" xsi:nil="true"/>
    <VoteCount xmlns="c0164e30-f6e2-4fcb-a5e1-373c3bc191c6" xsi:nil="true"/>
    <CSXSubmissionMarket xmlns="c0164e30-f6e2-4fcb-a5e1-373c3bc191c6" xsi:nil="true"/>
    <ArtSampleDocs xmlns="c0164e30-f6e2-4fcb-a5e1-373c3bc191c6" xsi:nil="true"/>
    <UACurrentWords xmlns="c0164e30-f6e2-4fcb-a5e1-373c3bc191c6" xsi:nil="true"/>
    <AssetExpire xmlns="c0164e30-f6e2-4fcb-a5e1-373c3bc191c6">2100-01-01T00:00:00+00:00</AssetExpire>
    <APEditor xmlns="c0164e30-f6e2-4fcb-a5e1-373c3bc191c6">
      <UserInfo>
        <DisplayName/>
        <AccountId xsi:nil="true"/>
        <AccountType/>
      </UserInfo>
    </APEditor>
    <ClipArtFilename xmlns="c0164e30-f6e2-4fcb-a5e1-373c3bc191c6" xsi:nil="true"/>
    <ApprovalStatus xmlns="c0164e30-f6e2-4fcb-a5e1-373c3bc191c6">InProgress</ApprovalStatus>
    <AssetStart xmlns="c0164e30-f6e2-4fcb-a5e1-373c3bc191c6">2010-11-02T08:52:01+00:00</AssetStart>
    <LastHandOff xmlns="c0164e30-f6e2-4fcb-a5e1-373c3bc191c6" xsi:nil="true"/>
    <LegacyData xmlns="c0164e30-f6e2-4fcb-a5e1-373c3bc191c6" xsi:nil="true"/>
    <BusinessGroup xmlns="c0164e30-f6e2-4fcb-a5e1-373c3bc191c6" xsi:nil="true"/>
    <HandoffToMSDN xmlns="c0164e30-f6e2-4fcb-a5e1-373c3bc191c6" xsi:nil="true"/>
    <PrimaryImageGen xmlns="c0164e30-f6e2-4fcb-a5e1-373c3bc191c6">false</PrimaryImageGen>
    <IntlLangReview xmlns="c0164e30-f6e2-4fcb-a5e1-373c3bc191c6" xsi:nil="true"/>
    <MachineTranslated xmlns="c0164e30-f6e2-4fcb-a5e1-373c3bc191c6">false</MachineTranslated>
    <OutputCachingOn xmlns="c0164e30-f6e2-4fcb-a5e1-373c3bc191c6">false</OutputCachingOn>
    <APDescription xmlns="c0164e30-f6e2-4fcb-a5e1-373c3bc191c6" xsi:nil="true"/>
    <BlockPublish xmlns="c0164e30-f6e2-4fcb-a5e1-373c3bc191c6" xsi:nil="true"/>
    <TimesCloned xmlns="c0164e30-f6e2-4fcb-a5e1-373c3bc191c6" xsi:nil="true"/>
    <AcquiredFrom xmlns="c0164e30-f6e2-4fcb-a5e1-373c3bc191c6">Internal MS</AcquiredFrom>
    <ContentItem xmlns="c0164e30-f6e2-4fcb-a5e1-373c3bc191c6" xsi:nil="true"/>
    <UALocRecommendation xmlns="c0164e30-f6e2-4fcb-a5e1-373c3bc191c6">Localize</UALocRecommendation>
    <IntlLangReviewDate xmlns="c0164e30-f6e2-4fcb-a5e1-373c3bc191c6" xsi:nil="true"/>
    <PolicheckWords xmlns="c0164e30-f6e2-4fcb-a5e1-373c3bc191c6" xsi:nil="true"/>
    <Provider xmlns="c0164e30-f6e2-4fcb-a5e1-373c3bc191c6" xsi:nil="true"/>
    <CSXSubmissionDate xmlns="c0164e30-f6e2-4fcb-a5e1-373c3bc191c6" xsi:nil="true"/>
    <ApprovalLog xmlns="c0164e30-f6e2-4fcb-a5e1-373c3bc191c6" xsi:nil="true"/>
    <BugNumber xmlns="c0164e30-f6e2-4fcb-a5e1-373c3bc191c6" xsi:nil="true"/>
    <FriendlyTitle xmlns="c0164e30-f6e2-4fcb-a5e1-373c3bc191c6" xsi:nil="true"/>
    <LastModifiedDateTime xmlns="c0164e30-f6e2-4fcb-a5e1-373c3bc191c6" xsi:nil="true"/>
    <LastPublishResultLookup xmlns="c0164e30-f6e2-4fcb-a5e1-373c3bc191c6" xsi:nil="true"/>
    <ThumbnailAssetId xmlns="c0164e30-f6e2-4fcb-a5e1-373c3bc191c6" xsi:nil="true"/>
    <UALocComments xmlns="c0164e30-f6e2-4fcb-a5e1-373c3bc191c6" xsi:nil="true"/>
    <DSATActionTaken xmlns="c0164e30-f6e2-4fcb-a5e1-373c3bc191c6" xsi:nil="true"/>
    <Manager xmlns="c0164e30-f6e2-4fcb-a5e1-373c3bc191c6" xsi:nil="true"/>
    <IntlLangReviewer xmlns="c0164e30-f6e2-4fcb-a5e1-373c3bc191c6" xsi:nil="true"/>
    <IntlLocPriority xmlns="c0164e30-f6e2-4fcb-a5e1-373c3bc191c6" xsi:nil="true"/>
    <UAProjectedTotalWords xmlns="c0164e30-f6e2-4fcb-a5e1-373c3bc191c6" xsi:nil="true"/>
    <OOCacheId xmlns="c0164e30-f6e2-4fcb-a5e1-373c3bc191c6" xsi:nil="true"/>
    <CSXUpdate xmlns="c0164e30-f6e2-4fcb-a5e1-373c3bc191c6">false</CSXUpdate>
    <ScenarioTagsTaxHTField0 xmlns="c0164e30-f6e2-4fcb-a5e1-373c3bc191c6">
      <Terms xmlns="http://schemas.microsoft.com/office/infopath/2007/PartnerControls"/>
    </ScenarioTagsTaxHTField0>
    <LocComments xmlns="c0164e30-f6e2-4fcb-a5e1-373c3bc191c6" xsi:nil="true"/>
    <LocManualTestRequired xmlns="c0164e30-f6e2-4fcb-a5e1-373c3bc191c6">false</LocManualTestRequired>
    <OriginalRelease xmlns="c0164e30-f6e2-4fcb-a5e1-373c3bc191c6">14</OriginalRelease>
    <RecommendationsModifier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103247</LocLastLocAttemptVersionLookup>
    <InternalTagsTaxHTField0 xmlns="c0164e30-f6e2-4fcb-a5e1-373c3bc191c6">
      <Terms xmlns="http://schemas.microsoft.com/office/infopath/2007/PartnerControls"/>
    </InternalTagsTaxHTField0>
    <LocalizationTagsTaxHTField0 xmlns="c0164e30-f6e2-4fcb-a5e1-373c3bc191c6">
      <Terms xmlns="http://schemas.microsoft.com/office/infopath/2007/PartnerControls"/>
    </LocalizationTagsTaxHTField0>
    <FeatureTagsTaxHTField0 xmlns="c0164e30-f6e2-4fcb-a5e1-373c3bc191c6">
      <Terms xmlns="http://schemas.microsoft.com/office/infopath/2007/PartnerControls"/>
    </FeatureTagsTaxHTField0>
    <TaxCatchAll xmlns="c0164e30-f6e2-4fcb-a5e1-373c3bc191c6"/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E0CFB687-FACC-4B5F-99F0-24BA9B380AE3}"/>
</file>

<file path=customXml/itemProps2.xml><?xml version="1.0" encoding="utf-8"?>
<ds:datastoreItem xmlns:ds="http://schemas.openxmlformats.org/officeDocument/2006/customXml" ds:itemID="{43DEA257-878D-48ED-B352-94E89FDD322F}"/>
</file>

<file path=customXml/itemProps3.xml><?xml version="1.0" encoding="utf-8"?>
<ds:datastoreItem xmlns:ds="http://schemas.openxmlformats.org/officeDocument/2006/customXml" ds:itemID="{DEFD0AEC-6601-4B6D-B857-FC75CB419065}"/>
</file>

<file path=customXml/itemProps4.xml><?xml version="1.0" encoding="utf-8"?>
<ds:datastoreItem xmlns:ds="http://schemas.openxmlformats.org/officeDocument/2006/customXml" ds:itemID="{C749DA20-3309-4EDD-B719-FCFF790DDA6F}"/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Rangsarit Kritboonchu</cp:lastModifiedBy>
  <cp:revision>2</cp:revision>
  <dcterms:created xsi:type="dcterms:W3CDTF">2009-05-15T21:51:00Z</dcterms:created>
  <dcterms:modified xsi:type="dcterms:W3CDTF">2010-11-01T07:46:00Z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</Properties>
</file>