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793389391"/>
          <w:docPartObj>
            <w:docPartGallery w:val="Cover Pages"/>
            <w:docPartUnique/>
          </w:docPartObj>
        </w:sdtPr>
        <w:sdtContent>
          <w:r>
            <w:rPr>
              <w:rFonts w:ascii="Tahoma" w:hAnsi="Tahoma" w:cs="Tahom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8229600"/>
                    <wp:effectExtent l="0" t="0" r="0" b="0"/>
                    <wp:wrapNone/>
                    <wp:docPr id="5" name="สี่เหลี่ยมผืนผ้า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  <w:insideH w:val="single" w:sz="4" w:space="0" w:color="000000" w:themeColor="text1"/>
                                    <w:insideV w:val="single" w:sz="4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8806"/>
                                </w:tblGrid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FB8CD" w:themeColor="accent2"/>
                                        <w:left w:val="single" w:sz="6" w:space="0" w:color="9FB8CD" w:themeColor="accent2"/>
                                        <w:bottom w:val="single" w:sz="6" w:space="0" w:color="9FB8CD" w:themeColor="accent2"/>
                                        <w:right w:val="single" w:sz="6" w:space="0" w:color="9FB8CD" w:themeColor="accent2"/>
                                      </w:tcBorders>
                                      <w:shd w:val="clear" w:color="auto" w:fill="9FB8CD" w:themeFill="accent2"/>
                                      <w:tcMar>
                                        <w:top w:w="360" w:type="dxa"/>
                                        <w:bottom w:w="360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FB8CD" w:themeColor="accent2"/>
                                        <w:left w:val="single" w:sz="6" w:space="0" w:color="9FB8CD" w:themeColor="accent2"/>
                                        <w:bottom w:val="single" w:sz="6" w:space="0" w:color="9FB8CD" w:themeColor="accent2"/>
                                        <w:right w:val="single" w:sz="6" w:space="0" w:color="9FB8CD" w:themeColor="accent2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727CA3" w:themeColor="accent1"/>
                                          <w:sz w:val="66"/>
                                          <w:szCs w:val="6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727CA3" w:themeColor="accent1"/>
                                          <w:sz w:val="66"/>
                                          <w:szCs w:val="66"/>
                                          <w:lang w:val="th-T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9FB8CD" w:themeColor="accent2"/>
                                          <w:spacing w:val="10"/>
                                          <w:sz w:val="66"/>
                                          <w:szCs w:val="66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727CA3" w:themeColor="accent1"/>
                                            <w:sz w:val="66"/>
                                            <w:szCs w:val="66"/>
                                          </w:rPr>
                                          <w:alias w:val="ชื่อเรื่อง"/>
                                          <w:id w:val="-634651002"/>
                                          <w:placeholder>
                                            <w:docPart w:val="D43847889256478A85CDC821CE9FC2C8"/>
                                          </w:placeholder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="Tahoma" w:eastAsiaTheme="majorEastAsia" w:hAnsi="Tahoma" w:cs="Tahoma"/>
                                              <w:color w:val="727CA3" w:themeColor="accent1"/>
                                              <w:sz w:val="52"/>
                                              <w:szCs w:val="52"/>
                                              <w:lang w:val="th-TH"/>
                                            </w:rPr>
                                            <w:t>[พิมพ์ชื่อเรื่องเอกสาร]</w:t>
                                          </w:r>
                                        </w:sdtContent>
                                      </w:sdt>
                                    </w:p>
                                    <w:p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9FB8CD" w:themeColor="accent2"/>
                                          <w:sz w:val="30"/>
                                          <w:szCs w:val="30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9FB8CD" w:themeColor="accent2"/>
                                            <w:sz w:val="30"/>
                                            <w:szCs w:val="30"/>
                                          </w:rPr>
                                          <w:alias w:val="ชื่อเรื่องรอง"/>
                                          <w:id w:val="-779108490"/>
                                          <w:placeholder>
                                            <w:docPart w:val="ECBD058FD6874CD7A14F4907224ADD95"/>
                                          </w:placeholder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="Tahoma" w:eastAsiaTheme="majorEastAsia" w:hAnsi="Tahoma" w:cs="Tahoma"/>
                                              <w:color w:val="9FB8CD" w:themeColor="accent2"/>
                                              <w:sz w:val="24"/>
                                              <w:szCs w:val="24"/>
                                              <w:lang w:val="th-TH"/>
                                            </w:rPr>
                                            <w:t>[พิมพ์ชื่อเรื่องรองเอกสาร]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FB8CD" w:themeColor="accent2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FB8CD" w:themeColor="accent2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single" w:sz="6" w:space="0" w:color="AAB0C7" w:themeColor="accent1" w:themeTint="99"/>
                                        <w:bottom w:val="single" w:sz="6" w:space="0" w:color="AAB0C7" w:themeColor="accent1" w:themeTint="99"/>
                                        <w:right w:val="single" w:sz="6" w:space="0" w:color="AAB0C7" w:themeColor="accent1" w:themeTint="99"/>
                                      </w:tcBorders>
                                      <w:shd w:val="clear" w:color="auto" w:fill="AAB0C7" w:themeFill="accent1" w:themeFillTint="99"/>
                                      <w:tcMar>
                                        <w:top w:w="144" w:type="dxa"/>
                                        <w:bottom w:w="144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single" w:sz="6" w:space="0" w:color="AAB0C7" w:themeColor="accent1" w:themeTint="99"/>
                                        <w:bottom w:val="single" w:sz="6" w:space="0" w:color="AAB0C7" w:themeColor="accent1" w:themeTint="99"/>
                                        <w:right w:val="single" w:sz="6" w:space="0" w:color="AAB0C7" w:themeColor="accent1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color w:val="727CA3" w:themeColor="accent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808080" w:themeColor="background1" w:themeShade="80"/>
                                          </w:rPr>
                                          <w:alias w:val="ผู้เขียน"/>
                                          <w:id w:val="2145688888"/>
                                          <w:placeholder>
                                            <w:docPart w:val="3CF5E1E853EB4C88BF7DFFB0503CB9FC"/>
                                          </w:placeholder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EndPr>
                                          <w:rPr>
                                            <w:rFonts w:ascii="Tahoma" w:hAnsi="Tahoma" w:cs="Tahoma"/>
                                            <w:sz w:val="22"/>
                                            <w:szCs w:val="22"/>
                                          </w:rPr>
                                        </w:sdtEndPr>
                                        <w:sdtContent>
                                          <w:r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808080" w:themeColor="background1" w:themeShade="80"/>
                                              <w:sz w:val="22"/>
                                              <w:szCs w:val="22"/>
                                              <w:lang w:val="th-TH"/>
                                            </w:rPr>
                                            <w:t>[พิมพ์ชื่อผู้เขียน]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727CA3" w:themeColor="accent1"/>
                                          <w:sz w:val="22"/>
                                          <w:szCs w:val="22"/>
                                          <w:lang w:val="th-T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color w:val="9FB8CD" w:themeColor="accent2"/>
                                          <w:sz w:val="22"/>
                                          <w:szCs w:val="2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727CA3" w:themeColor="accent1"/>
                                          <w:sz w:val="22"/>
                                          <w:szCs w:val="22"/>
                                          <w:lang w:val="th-TH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22"/>
                                            <w:szCs w:val="22"/>
                                          </w:rPr>
                                          <w:alias w:val="บริษัท"/>
                                          <w:id w:val="-594631264"/>
                                          <w:placeholder>
                                            <w:docPart w:val="0B4ACCF86DE44528B9EF644618B0E0A3"/>
                                          </w:placeholder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="Tahoma" w:hAnsi="Tahoma" w:cs="Tahoma"/>
                                              <w:color w:val="808080" w:themeColor="background1" w:themeShade="80"/>
                                              <w:sz w:val="22"/>
                                              <w:szCs w:val="22"/>
                                              <w:lang w:val="th-TH"/>
                                            </w:rPr>
                                            <w:t>[พิมพ์ชื่อบริษัท]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rFonts w:ascii="Tahoma" w:hAnsi="Tahoma" w:cs="Tahoma"/>
                                          <w:color w:val="727CA3" w:themeColor="accent1"/>
                                          <w:sz w:val="22"/>
                                          <w:szCs w:val="22"/>
                                          <w:lang w:val="th-T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color w:val="9FB8CD" w:themeColor="accent2"/>
                                          <w:sz w:val="22"/>
                                          <w:szCs w:val="2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color w:val="727CA3" w:themeColor="accent1"/>
                                          <w:sz w:val="22"/>
                                          <w:szCs w:val="22"/>
                                          <w:lang w:val="th-TH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Tahoma" w:hAnsi="Tahoma" w:cs="Tahoma"/>
                                            <w:color w:val="808080" w:themeColor="background1" w:themeShade="80"/>
                                            <w:sz w:val="22"/>
                                            <w:szCs w:val="22"/>
                                          </w:rPr>
                                          <w:alias w:val="วันที่"/>
                                          <w:id w:val="1025676822"/>
                                          <w:placeholder>
                                            <w:docPart w:val="C1E9313D2A784043A1809B1D6F8CDE32"/>
                                          </w:placeholder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lid w:val="th-TH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Content>
                                          <w:r>
                                            <w:rPr>
                                              <w:rFonts w:ascii="Tahoma" w:hAnsi="Tahoma" w:cs="Tahoma"/>
                                              <w:color w:val="808080" w:themeColor="background1" w:themeShade="80"/>
                                              <w:sz w:val="22"/>
                                              <w:szCs w:val="22"/>
                                              <w:lang w:val="th-TH"/>
                                            </w:rPr>
                                            <w:t>[เลือกวันที่]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สี่เหลี่ยมผืนผ้า 3" o:spid="_x0000_s1026" style="position:absolute;margin-left:0;margin-top:0;width:468pt;height:9in;z-index:251659264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" o:allowincell="f" filled="f" stroked="f">
                    <v:textbo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8806"/>
                          </w:tblGrid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FB8CD" w:themeColor="accent2"/>
                                  <w:left w:val="single" w:sz="6" w:space="0" w:color="9FB8CD" w:themeColor="accent2"/>
                                  <w:bottom w:val="single" w:sz="6" w:space="0" w:color="9FB8CD" w:themeColor="accent2"/>
                                  <w:right w:val="single" w:sz="6" w:space="0" w:color="9FB8CD" w:themeColor="accent2"/>
                                </w:tcBorders>
                                <w:shd w:val="clear" w:color="auto" w:fill="9FB8CD" w:themeFill="accent2"/>
                                <w:tcMar>
                                  <w:top w:w="360" w:type="dxa"/>
                                  <w:bottom w:w="360" w:type="dxa"/>
                                </w:tcMar>
                              </w:tcPr>
                              <w:p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FB8CD" w:themeColor="accent2"/>
                                  <w:left w:val="single" w:sz="6" w:space="0" w:color="9FB8CD" w:themeColor="accent2"/>
                                  <w:bottom w:val="single" w:sz="6" w:space="0" w:color="9FB8CD" w:themeColor="accent2"/>
                                  <w:right w:val="single" w:sz="6" w:space="0" w:color="9FB8CD" w:themeColor="accent2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727CA3" w:themeColor="accent1"/>
                                    <w:sz w:val="66"/>
                                    <w:szCs w:val="6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727CA3" w:themeColor="accent1"/>
                                    <w:sz w:val="66"/>
                                    <w:szCs w:val="66"/>
                                    <w:lang w:val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9FB8CD" w:themeColor="accent2"/>
                                    <w:spacing w:val="10"/>
                                    <w:sz w:val="66"/>
                                    <w:szCs w:val="66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727CA3" w:themeColor="accent1"/>
                                      <w:sz w:val="66"/>
                                      <w:szCs w:val="66"/>
                                    </w:rPr>
                                    <w:alias w:val="ชื่อเรื่อง"/>
                                    <w:id w:val="-634651002"/>
                                    <w:placeholder>
                                      <w:docPart w:val="D43847889256478A85CDC821CE9FC2C8"/>
                                    </w:placeholder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ahoma" w:eastAsiaTheme="majorEastAsia" w:hAnsi="Tahoma" w:cs="Tahoma"/>
                                        <w:color w:val="727CA3" w:themeColor="accent1"/>
                                        <w:sz w:val="52"/>
                                        <w:szCs w:val="52"/>
                                        <w:lang w:val="th-TH"/>
                                      </w:rPr>
                                      <w:t>[พิมพ์ชื่อเรื่องเอกสาร]</w:t>
                                    </w:r>
                                  </w:sdtContent>
                                </w:sdt>
                              </w:p>
                              <w:p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9FB8CD" w:themeColor="accent2"/>
                                    <w:sz w:val="30"/>
                                    <w:szCs w:val="3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9FB8CD" w:themeColor="accent2"/>
                                      <w:sz w:val="30"/>
                                      <w:szCs w:val="30"/>
                                    </w:rPr>
                                    <w:alias w:val="ชื่อเรื่องรอง"/>
                                    <w:id w:val="-779108490"/>
                                    <w:placeholder>
                                      <w:docPart w:val="ECBD058FD6874CD7A14F4907224ADD95"/>
                                    </w:placeholder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ahoma" w:eastAsiaTheme="majorEastAsia" w:hAnsi="Tahoma" w:cs="Tahoma"/>
                                        <w:color w:val="9FB8CD" w:themeColor="accent2"/>
                                        <w:sz w:val="24"/>
                                        <w:szCs w:val="24"/>
                                        <w:lang w:val="th-TH"/>
                                      </w:rPr>
                                      <w:t>[พิมพ์ชื่อเรื่องรองเอกสาร]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FB8CD" w:themeColor="accent2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FB8CD" w:themeColor="accent2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single" w:sz="6" w:space="0" w:color="AAB0C7" w:themeColor="accent1" w:themeTint="99"/>
                                  <w:bottom w:val="single" w:sz="6" w:space="0" w:color="AAB0C7" w:themeColor="accent1" w:themeTint="99"/>
                                  <w:right w:val="single" w:sz="6" w:space="0" w:color="AAB0C7" w:themeColor="accent1" w:themeTint="99"/>
                                </w:tcBorders>
                                <w:shd w:val="clear" w:color="auto" w:fill="AAB0C7" w:themeFill="accent1" w:themeFillTint="99"/>
                                <w:tcMar>
                                  <w:top w:w="144" w:type="dxa"/>
                                  <w:bottom w:w="144" w:type="dxa"/>
                                </w:tcMar>
                              </w:tcPr>
                              <w:p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single" w:sz="6" w:space="0" w:color="AAB0C7" w:themeColor="accent1" w:themeTint="99"/>
                                  <w:bottom w:val="single" w:sz="6" w:space="0" w:color="AAB0C7" w:themeColor="accent1" w:themeTint="99"/>
                                  <w:right w:val="single" w:sz="6" w:space="0" w:color="AAB0C7" w:themeColor="accent1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>
                                <w:pPr>
                                  <w:pStyle w:val="NoSpacing"/>
                                  <w:rPr>
                                    <w:color w:val="727CA3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alias w:val="ผู้เขียน"/>
                                    <w:id w:val="2145688888"/>
                                    <w:placeholder>
                                      <w:docPart w:val="3CF5E1E853EB4C88BF7DFFB0503CB9FC"/>
                                    </w:placeholder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808080" w:themeColor="background1" w:themeShade="80"/>
                                        <w:sz w:val="22"/>
                                        <w:szCs w:val="22"/>
                                        <w:lang w:val="th-TH"/>
                                      </w:rPr>
                                      <w:t>[พิมพ์ชื่อผู้เขียน]</w:t>
                                    </w:r>
                                  </w:sdtContent>
                                </w:sdt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727CA3" w:themeColor="accent1"/>
                                    <w:sz w:val="22"/>
                                    <w:szCs w:val="22"/>
                                    <w:lang w:val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color w:val="9FB8CD" w:themeColor="accent2"/>
                                    <w:sz w:val="22"/>
                                    <w:szCs w:val="2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727CA3" w:themeColor="accent1"/>
                                    <w:sz w:val="22"/>
                                    <w:szCs w:val="22"/>
                                    <w:lang w:val="th-TH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alias w:val="บริษัท"/>
                                    <w:id w:val="-594631264"/>
                                    <w:placeholder>
                                      <w:docPart w:val="0B4ACCF86DE44528B9EF644618B0E0A3"/>
                                    </w:placeholder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ahoma" w:hAnsi="Tahoma" w:cs="Tahoma"/>
                                        <w:color w:val="808080" w:themeColor="background1" w:themeShade="80"/>
                                        <w:sz w:val="22"/>
                                        <w:szCs w:val="22"/>
                                        <w:lang w:val="th-TH"/>
                                      </w:rPr>
                                      <w:t>[พิมพ์ชื่อบริษัท]</w:t>
                                    </w:r>
                                  </w:sdtContent>
                                </w:sdt>
                                <w:r>
                                  <w:rPr>
                                    <w:rFonts w:ascii="Tahoma" w:hAnsi="Tahoma" w:cs="Tahoma"/>
                                    <w:color w:val="727CA3" w:themeColor="accent1"/>
                                    <w:sz w:val="22"/>
                                    <w:szCs w:val="22"/>
                                    <w:lang w:val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color w:val="9FB8CD" w:themeColor="accent2"/>
                                    <w:sz w:val="22"/>
                                    <w:szCs w:val="2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rFonts w:ascii="Tahoma" w:hAnsi="Tahoma" w:cs="Tahoma"/>
                                    <w:color w:val="727CA3" w:themeColor="accent1"/>
                                    <w:sz w:val="22"/>
                                    <w:szCs w:val="22"/>
                                    <w:lang w:val="th-TH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alias w:val="วันที่"/>
                                    <w:id w:val="1025676822"/>
                                    <w:placeholder>
                                      <w:docPart w:val="C1E9313D2A784043A1809B1D6F8CDE32"/>
                                    </w:placeholder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th-TH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ascii="Tahoma" w:hAnsi="Tahoma" w:cs="Tahoma"/>
                                        <w:color w:val="808080" w:themeColor="background1" w:themeShade="80"/>
                                        <w:sz w:val="22"/>
                                        <w:szCs w:val="22"/>
                                        <w:lang w:val="th-TH"/>
                                      </w:rPr>
                                      <w:t>[เลือกวันที่]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>
                            <w:pStyle w:val="NoSpacing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="Tahoma" w:hAnsi="Tahoma" w:cs="Tahoma"/>
              <w:sz w:val="22"/>
              <w:szCs w:val="22"/>
            </w:rPr>
            <w:br w:type="page"/>
          </w:r>
        </w:sdtContent>
      </w:sdt>
    </w:p>
    <w:p>
      <w:pPr>
        <w:pStyle w:val="Title"/>
        <w:rPr>
          <w:rFonts w:ascii="Tahoma" w:hAnsi="Tahoma" w:cs="Tahoma"/>
          <w:sz w:val="44"/>
          <w:szCs w:val="44"/>
        </w:rPr>
      </w:pPr>
      <w:sdt>
        <w:sdtPr>
          <w:rPr>
            <w:rFonts w:ascii="Tahoma" w:hAnsi="Tahoma" w:cs="Tahoma"/>
            <w:sz w:val="44"/>
            <w:szCs w:val="44"/>
          </w:rPr>
          <w:alias w:val="ชื่อเรื่อง"/>
          <w:tag w:val="ชื่อเรื่อง"/>
          <w:id w:val="259239096"/>
          <w:placeholder>
            <w:docPart w:val="7A29EA7E8C9F4FF3BE890B522ECA7DA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Tahoma" w:hAnsi="Tahoma" w:cs="Tahoma"/>
              <w:sz w:val="52"/>
              <w:szCs w:val="52"/>
              <w:lang w:val="th-TH"/>
            </w:rPr>
            <w:t>[ชื่อเรื่องเอกสาร]</w:t>
          </w:r>
        </w:sdtContent>
      </w:sdt>
    </w:p>
    <w:sdt>
      <w:sdtPr>
        <w:rPr>
          <w:rFonts w:ascii="Tahoma" w:hAnsi="Tahoma" w:cs="Tahoma"/>
          <w:color w:val="727CA3" w:themeColor="accent1"/>
          <w:sz w:val="20"/>
          <w:szCs w:val="20"/>
        </w:rPr>
        <w:alias w:val="ชื่อเรื่องรอง"/>
        <w:tag w:val="ชื่อเรื่องรอง"/>
        <w:id w:val="206753112"/>
        <w:placeholder>
          <w:docPart w:val="793E0D4ED2FF43289A513DCDF8B8AF0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>
          <w:pPr>
            <w:pStyle w:val="Subtitle"/>
            <w:rPr>
              <w:rFonts w:ascii="Tahoma" w:hAnsi="Tahoma" w:cs="Tahoma"/>
              <w:color w:val="727CA3" w:themeColor="accent1"/>
              <w:sz w:val="20"/>
              <w:szCs w:val="20"/>
            </w:rPr>
          </w:pPr>
          <w:r>
            <w:rPr>
              <w:rFonts w:ascii="Tahoma" w:hAnsi="Tahoma" w:cs="Tahoma"/>
              <w:color w:val="727CA3" w:themeColor="accent1"/>
              <w:sz w:val="24"/>
              <w:szCs w:val="24"/>
              <w:lang w:val="th-TH"/>
            </w:rPr>
            <w:t>[พิมพ์ชื่อเรื่องรองเอกสาร]</w:t>
          </w:r>
        </w:p>
      </w:sdtContent>
    </w:sdt>
    <w:sdt>
      <w:sdtPr>
        <w:rPr>
          <w:rFonts w:ascii="Tahoma" w:hAnsi="Tahoma" w:cs="Tahoma"/>
          <w:sz w:val="18"/>
          <w:szCs w:val="18"/>
        </w:rPr>
        <w:alias w:val="พิมพ์เนื้อความของรายงาน"/>
        <w:tag w:val="พิมพ์เนื้อความของรายงาน"/>
        <w:id w:val="259239177"/>
        <w:placeholder>
          <w:docPart w:val="24EA5A3EEBE145478C79A7EA8531E2AD"/>
        </w:placeholder>
        <w:temporary/>
        <w:showingPlcHdr/>
      </w:sdtPr>
      <w:sdtContent>
        <w:bookmarkStart w:id="0" w:name="_GoBack" w:displacedByCustomXml="prev"/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</w:t>
          </w:r>
        </w:p>
        <w:p>
          <w:pPr>
            <w:pStyle w:val="Heading1"/>
            <w:pBdr>
              <w:left w:val="single" w:sz="6" w:space="3" w:color="9FB8CD" w:themeColor="accent2"/>
            </w:pBdr>
            <w:rPr>
              <w:rFonts w:ascii="Tahoma" w:hAnsi="Tahoma" w:cs="Tahoma"/>
              <w:sz w:val="22"/>
              <w:szCs w:val="32"/>
            </w:rPr>
          </w:pPr>
          <w:r>
            <w:rPr>
              <w:rFonts w:ascii="Tahoma" w:hAnsi="Tahoma" w:cs="Tahoma"/>
              <w:sz w:val="22"/>
              <w:szCs w:val="32"/>
              <w:lang w:val="th-TH"/>
            </w:rPr>
            <w:t>หัวเรื่อง 1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pStyle w:val="Heading2"/>
            <w:rPr>
              <w:rFonts w:ascii="Tahoma" w:hAnsi="Tahoma" w:cs="Tahoma"/>
              <w:sz w:val="22"/>
              <w:szCs w:val="28"/>
            </w:rPr>
          </w:pPr>
          <w:r>
            <w:rPr>
              <w:rFonts w:ascii="Tahoma" w:hAnsi="Tahoma" w:cs="Tahoma"/>
              <w:sz w:val="22"/>
              <w:szCs w:val="28"/>
              <w:lang w:val="th-TH"/>
            </w:rPr>
            <w:t>หัวเรื่อง 2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ชุดรูปแบบ และแกลเลอรี ลักษณะด่วน จั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</w:r>
        </w:p>
        <w:p>
          <w:pPr>
            <w:pStyle w:val="Heading3"/>
            <w:rPr>
              <w:rFonts w:ascii="Tahoma" w:hAnsi="Tahoma" w:cs="Tahoma"/>
              <w:sz w:val="22"/>
              <w:szCs w:val="24"/>
            </w:rPr>
          </w:pPr>
          <w:r>
            <w:rPr>
              <w:rFonts w:ascii="Tahoma" w:hAnsi="Tahoma" w:cs="Tahoma"/>
              <w:sz w:val="22"/>
              <w:szCs w:val="24"/>
              <w:lang w:val="th-TH"/>
            </w:rPr>
            <w:t>หัวเรื่อง 3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</w:t>
          </w:r>
          <w:r>
            <w:rPr>
              <w:rFonts w:ascii="Tahoma" w:hAnsi="Tahoma" w:cs="Tahoma"/>
              <w:sz w:val="22"/>
              <w:szCs w:val="22"/>
              <w:lang w:val="th-TH"/>
            </w:rPr>
            <w:lastRenderedPageBreak/>
            <w:t>ในการแทรกตาราง หัวกระดาษ ท้ายกระดาษ รายการ ใบปะหน้า และแบบเอกสารสำเร็จรูปอื่นของเอกสาร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pStyle w:val="Caption"/>
            <w:keepNext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th-TH"/>
            </w:rPr>
            <w:t>รูป : นี่คือคำอธิบายภาพ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  <w:cs w:val="0"/>
            </w:rPr>
            <w:instrText xml:space="preserve"> SEQ Figure \* ARABIC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sz w:val="16"/>
              <w:szCs w:val="16"/>
              <w:lang w:val="th-TH"/>
            </w:rPr>
            <w:t>1</w:t>
          </w:r>
          <w:r>
            <w:rPr>
              <w:rFonts w:ascii="Tahoma" w:hAnsi="Tahoma" w:cs="Tahoma"/>
              <w:sz w:val="16"/>
              <w:szCs w:val="16"/>
              <w:lang w:val="th-TH"/>
            </w:rPr>
            <w:fldChar w:fldCharType="end"/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>
                <wp:extent cx="1600200" cy="1600200"/>
                <wp:effectExtent l="19050" t="0" r="0" b="1219200"/>
                <wp:docPr id="2" name="MPj03900680000[1].jpg" descr="เฟืองที่มีการสะท้อน" title="ตัวแทนรู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ชุดรูปแบบ และแกลเลอรี ลักษณะด่วน จั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</w:r>
        </w:p>
        <w:bookmarkEnd w:id="0" w:displacedByCustomXml="next"/>
      </w:sdtContent>
    </w:sdt>
    <w:p>
      <w:pPr>
        <w:rPr>
          <w:rFonts w:ascii="Tahoma" w:hAnsi="Tahoma" w:cs="Tahoma"/>
          <w:sz w:val="22"/>
          <w:szCs w:val="22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pgSz w:w="11907" w:h="16839" w:code="1"/>
      <w:pgMar w:top="1440" w:right="1418" w:bottom="1440" w:left="1418" w:header="709" w:footer="709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-"/>
    </w:pPr>
    <w:r>
      <w:rPr>
        <w:color w:val="CEDBE6" w:themeColor="accent2" w:themeTint="80"/>
      </w:rPr>
      <w:sym w:font="Wingdings 3" w:char="F07D"/>
    </w:r>
    <w:r>
      <w:rPr>
        <w:lang w:val="th-TH"/>
      </w:rPr>
      <w:t xml:space="preserve"> หน้า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  <w:lang w:val="th-TH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-0"/>
      <w:rPr>
        <w:rFonts w:ascii="Tahoma" w:hAnsi="Tahoma" w:cs="Tahoma"/>
        <w:sz w:val="22"/>
        <w:szCs w:val="18"/>
      </w:rPr>
    </w:pPr>
    <w:r>
      <w:rPr>
        <w:rFonts w:ascii="Tahoma" w:hAnsi="Tahoma" w:cs="Tahoma"/>
        <w:color w:val="CEDBE6" w:themeColor="accent2" w:themeTint="80"/>
        <w:sz w:val="22"/>
        <w:szCs w:val="18"/>
      </w:rPr>
      <w:sym w:font="Wingdings 3" w:char="F07D"/>
    </w:r>
    <w:r>
      <w:rPr>
        <w:rFonts w:ascii="Tahoma" w:hAnsi="Tahoma" w:cs="Tahoma"/>
        <w:sz w:val="22"/>
        <w:szCs w:val="18"/>
        <w:lang w:val="th-TH"/>
      </w:rPr>
      <w:t xml:space="preserve"> หน้า </w:t>
    </w:r>
    <w:r>
      <w:rPr>
        <w:rFonts w:ascii="Tahoma" w:hAnsi="Tahoma" w:cs="Tahoma"/>
        <w:sz w:val="22"/>
        <w:szCs w:val="18"/>
      </w:rPr>
      <w:fldChar w:fldCharType="begin"/>
    </w:r>
    <w:r>
      <w:rPr>
        <w:rFonts w:ascii="Tahoma" w:hAnsi="Tahoma" w:cs="Tahoma"/>
        <w:sz w:val="22"/>
        <w:szCs w:val="18"/>
      </w:rPr>
      <w:instrText>PAGE  \* Arabic  \* MERGEFORMAT</w:instrText>
    </w:r>
    <w:r>
      <w:rPr>
        <w:rFonts w:ascii="Tahoma" w:hAnsi="Tahoma" w:cs="Tahoma"/>
        <w:sz w:val="22"/>
        <w:szCs w:val="18"/>
      </w:rPr>
      <w:fldChar w:fldCharType="separate"/>
    </w:r>
    <w:r>
      <w:rPr>
        <w:rFonts w:ascii="Tahoma" w:hAnsi="Tahoma" w:cs="Tahoma"/>
        <w:noProof/>
        <w:sz w:val="22"/>
        <w:szCs w:val="18"/>
        <w:lang w:val="th-TH"/>
      </w:rPr>
      <w:t>1</w:t>
    </w:r>
    <w:r>
      <w:rPr>
        <w:rFonts w:ascii="Tahoma" w:hAnsi="Tahoma" w:cs="Tahoma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-2"/>
      <w:jc w:val="right"/>
    </w:pPr>
    <w:r>
      <w:rPr>
        <w:color w:val="CEDBE6" w:themeColor="accent2" w:themeTint="80"/>
      </w:rPr>
      <w:sym w:font="Wingdings 3" w:char="F07D"/>
    </w:r>
    <w:r>
      <w:rPr>
        <w:lang w:val="th-TH"/>
      </w:rPr>
      <w:t xml:space="preserve"> </w:t>
    </w:r>
    <w:sdt>
      <w:sdtPr>
        <w:alias w:val="ชื่อเรื่อง"/>
        <w:id w:val="168006723"/>
        <w:placeholder>
          <w:docPart w:val="BF2B0F83CFBD47499EC1EBB37BADF8BF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lang w:val="th-TH"/>
          </w:rPr>
          <w:t>[พิมพ์ชื่อเรื่องเอกสาร]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-3"/>
      <w:jc w:val="left"/>
    </w:pPr>
    <w:r>
      <w:rPr>
        <w:color w:val="CEDBE6" w:themeColor="accent2" w:themeTint="80"/>
      </w:rPr>
      <w:sym w:font="Wingdings 3" w:char="F07D"/>
    </w:r>
    <w:r>
      <w:rPr>
        <w:lang w:val="th-TH"/>
      </w:rPr>
      <w:t xml:space="preserve"> </w:t>
    </w:r>
    <w:sdt>
      <w:sdtPr>
        <w:alias w:val="ชื่อเรื่อง"/>
        <w:id w:val="-1280636935"/>
        <w:placeholder>
          <w:docPart w:val="BF2B0F83CFBD47499EC1EBB37BADF8BF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ahoma" w:hAnsi="Tahoma" w:cs="Tahoma"/>
            <w:sz w:val="22"/>
            <w:szCs w:val="22"/>
            <w:lang w:val="th-TH"/>
          </w:rPr>
          <w:t>[พิมพ์ชื่อเรื่องเอกสาร]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cs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cs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cs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cs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cs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 w:themeColor="text1"/>
      <w:sz w:val="25"/>
      <w:szCs w:val="25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 w:cstheme="majorBidi"/>
      <w:color w:val="FFFFFF" w:themeColor="background1"/>
      <w:spacing w:val="5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 w:cstheme="majorBidi"/>
      <w:color w:val="628BAD" w:themeColor="accent2" w:themeShade="BF"/>
      <w:spacing w:val="5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 w:cstheme="majorBidi"/>
      <w:color w:val="595959" w:themeColor="text1" w:themeTint="A6"/>
      <w:spacing w:val="5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 w:cstheme="majorBidi"/>
      <w:color w:val="595959" w:themeColor="text1" w:themeTint="A6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 w:cstheme="majorBidi"/>
      <w:color w:val="404040" w:themeColor="text1" w:themeTint="BF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 w:cstheme="majorBidi"/>
      <w:b/>
      <w:bCs/>
      <w:color w:val="7F7F7F" w:themeColor="background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 w:cstheme="majorBidi"/>
      <w:b/>
      <w:bCs/>
      <w:i/>
      <w:iCs/>
      <w:color w:val="808080" w:themeColor="background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 w:cstheme="majorBidi"/>
      <w:color w:val="9FB8C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 w:cstheme="majorBidi"/>
      <w:i/>
      <w:iCs/>
      <w:color w:val="9FB8CD" w:themeColor="accen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ajorBidi"/>
      <w:color w:val="FFFFFF" w:themeColor="background1"/>
      <w:spacing w:val="5"/>
      <w:sz w:val="25"/>
      <w:szCs w:val="25"/>
      <w:shd w:val="clear" w:color="auto" w:fill="9FB8CD" w:themeFill="accen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628BAD" w:themeColor="accent2" w:themeShade="BF"/>
      <w:spacing w:val="5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theme="majorBidi"/>
      <w:color w:val="595959" w:themeColor="text1" w:themeTint="A6"/>
      <w:spacing w:val="5"/>
      <w:sz w:val="25"/>
      <w:szCs w:val="25"/>
    </w:rPr>
  </w:style>
  <w:style w:type="paragraph" w:styleId="Title">
    <w:name w:val="Title"/>
    <w:basedOn w:val="Normal"/>
    <w:link w:val="TitleChar"/>
    <w:uiPriority w:val="10"/>
    <w:qFormat/>
    <w:pPr>
      <w:spacing w:line="240" w:lineRule="auto"/>
    </w:pPr>
    <w:rPr>
      <w:rFonts w:asciiTheme="majorHAnsi" w:hAnsiTheme="majorHAnsi" w:cstheme="majorBidi"/>
      <w:color w:val="9FB8CD" w:themeColor="accent2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ajorBidi"/>
      <w:color w:val="9FB8CD" w:themeColor="accent2"/>
      <w:sz w:val="66"/>
      <w:szCs w:val="66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color w:val="9FB8CD" w:themeColor="accent2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Bidi"/>
      <w:color w:val="9FB8CD" w:themeColor="accent2"/>
      <w:sz w:val="30"/>
      <w:szCs w:val="3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color w:val="9FB8CD" w:themeColor="accent2"/>
      <w:sz w:val="20"/>
      <w:szCs w:val="2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theme="majorBidi"/>
      <w:i/>
      <w:iCs/>
      <w:color w:val="8E736A" w:themeColor="accent6"/>
      <w:sz w:val="25"/>
      <w:szCs w:val="25"/>
    </w:rPr>
  </w:style>
  <w:style w:type="character" w:styleId="Emphasis">
    <w:name w:val="Emphasis"/>
    <w:uiPriority w:val="20"/>
    <w:qFormat/>
    <w:rPr>
      <w:b/>
      <w:bCs/>
      <w:i/>
      <w:iCs/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ajorBidi"/>
      <w:color w:val="595959" w:themeColor="text1" w:themeTint="A6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theme="majorBidi"/>
      <w:color w:val="404040" w:themeColor="text1" w:themeTint="BF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theme="majorBidi"/>
      <w:b/>
      <w:bCs/>
      <w:color w:val="7F7F7F" w:themeColor="background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theme="majorBidi"/>
      <w:b/>
      <w:bCs/>
      <w:i/>
      <w:iCs/>
      <w:color w:val="808080" w:themeColor="background1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theme="majorBidi"/>
      <w:color w:val="9FB8CD" w:themeColor="accen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theme="majorBidi"/>
      <w:i/>
      <w:iCs/>
      <w:color w:val="9FB8CD" w:themeColor="accent2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bCs/>
      <w:i/>
      <w:iCs/>
      <w:color w:val="BAC737" w:themeColor="accent3" w:themeShade="BF"/>
      <w:sz w:val="25"/>
      <w:szCs w:val="2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theme="majorBidi"/>
      <w:i/>
      <w:iCs/>
      <w:color w:val="FFFFFF" w:themeColor="background1"/>
      <w:sz w:val="25"/>
      <w:szCs w:val="25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bCs/>
      <w:color w:val="525A7D" w:themeColor="accent1" w:themeShade="BF"/>
      <w:sz w:val="25"/>
      <w:szCs w:val="25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pPr>
      <w:numPr>
        <w:numId w:val="19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pPr>
      <w:numPr>
        <w:numId w:val="20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iCs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F7F7F" w:themeColor="background1" w:themeShade="7F"/>
      <w:sz w:val="25"/>
      <w:szCs w:val="25"/>
    </w:rPr>
  </w:style>
  <w:style w:type="character" w:styleId="Strong">
    <w:name w:val="Strong"/>
    <w:uiPriority w:val="22"/>
    <w:qFormat/>
    <w:rPr>
      <w:rFonts w:asciiTheme="minorHAnsi" w:hAnsiTheme="minorHAnsi" w:cstheme="minorBidi"/>
      <w:b/>
      <w:bCs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737373" w:themeColor="text1" w:themeTint="8C"/>
      <w:kern w:val="16"/>
      <w:sz w:val="25"/>
      <w:szCs w:val="2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5"/>
      <w:szCs w:val="25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-">
    <w:name w:val="ท้ายกระดาษ - ซ้าย"/>
    <w:basedOn w:val="Normal"/>
    <w:next w:val="Normal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22"/>
    </w:rPr>
  </w:style>
  <w:style w:type="paragraph" w:customStyle="1" w:styleId="-0">
    <w:name w:val="ท้ายกระดาษ - ขวา"/>
    <w:basedOn w:val="Footer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22"/>
    </w:rPr>
  </w:style>
  <w:style w:type="paragraph" w:customStyle="1" w:styleId="-1">
    <w:name w:val="หัวกระดาษ - หน้าแรก"/>
    <w:basedOn w:val="Normal"/>
    <w:next w:val="Normal"/>
    <w:uiPriority w:val="39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</w:style>
  <w:style w:type="paragraph" w:customStyle="1" w:styleId="-2">
    <w:name w:val="หัวกระดาษ - ซ้าย"/>
    <w:basedOn w:val="Header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-3">
    <w:name w:val="หัวกระดาษ - ขวา"/>
    <w:basedOn w:val="Header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 w:themeColor="text1"/>
      <w:sz w:val="25"/>
      <w:szCs w:val="25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 w:cstheme="majorBidi"/>
      <w:color w:val="FFFFFF" w:themeColor="background1"/>
      <w:spacing w:val="5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 w:cstheme="majorBidi"/>
      <w:color w:val="628BAD" w:themeColor="accent2" w:themeShade="BF"/>
      <w:spacing w:val="5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 w:cstheme="majorBidi"/>
      <w:color w:val="595959" w:themeColor="text1" w:themeTint="A6"/>
      <w:spacing w:val="5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 w:cstheme="majorBidi"/>
      <w:color w:val="595959" w:themeColor="text1" w:themeTint="A6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 w:cstheme="majorBidi"/>
      <w:color w:val="404040" w:themeColor="text1" w:themeTint="BF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 w:cstheme="majorBidi"/>
      <w:b/>
      <w:bCs/>
      <w:color w:val="7F7F7F" w:themeColor="background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 w:cstheme="majorBidi"/>
      <w:b/>
      <w:bCs/>
      <w:i/>
      <w:iCs/>
      <w:color w:val="808080" w:themeColor="background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 w:cstheme="majorBidi"/>
      <w:color w:val="9FB8C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 w:cstheme="majorBidi"/>
      <w:i/>
      <w:iCs/>
      <w:color w:val="9FB8CD" w:themeColor="accen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ajorBidi"/>
      <w:color w:val="FFFFFF" w:themeColor="background1"/>
      <w:spacing w:val="5"/>
      <w:sz w:val="25"/>
      <w:szCs w:val="25"/>
      <w:shd w:val="clear" w:color="auto" w:fill="9FB8CD" w:themeFill="accen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628BAD" w:themeColor="accent2" w:themeShade="BF"/>
      <w:spacing w:val="5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theme="majorBidi"/>
      <w:color w:val="595959" w:themeColor="text1" w:themeTint="A6"/>
      <w:spacing w:val="5"/>
      <w:sz w:val="25"/>
      <w:szCs w:val="25"/>
    </w:rPr>
  </w:style>
  <w:style w:type="paragraph" w:styleId="Title">
    <w:name w:val="Title"/>
    <w:basedOn w:val="Normal"/>
    <w:link w:val="TitleChar"/>
    <w:uiPriority w:val="10"/>
    <w:qFormat/>
    <w:pPr>
      <w:spacing w:line="240" w:lineRule="auto"/>
    </w:pPr>
    <w:rPr>
      <w:rFonts w:asciiTheme="majorHAnsi" w:hAnsiTheme="majorHAnsi" w:cstheme="majorBidi"/>
      <w:color w:val="9FB8CD" w:themeColor="accent2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ajorBidi"/>
      <w:color w:val="9FB8CD" w:themeColor="accent2"/>
      <w:sz w:val="66"/>
      <w:szCs w:val="66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color w:val="9FB8CD" w:themeColor="accent2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Bidi"/>
      <w:color w:val="9FB8CD" w:themeColor="accent2"/>
      <w:sz w:val="30"/>
      <w:szCs w:val="3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color w:val="9FB8CD" w:themeColor="accent2"/>
      <w:sz w:val="20"/>
      <w:szCs w:val="2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theme="majorBidi"/>
      <w:i/>
      <w:iCs/>
      <w:color w:val="8E736A" w:themeColor="accent6"/>
      <w:sz w:val="25"/>
      <w:szCs w:val="25"/>
    </w:rPr>
  </w:style>
  <w:style w:type="character" w:styleId="Emphasis">
    <w:name w:val="Emphasis"/>
    <w:uiPriority w:val="20"/>
    <w:qFormat/>
    <w:rPr>
      <w:b/>
      <w:bCs/>
      <w:i/>
      <w:iCs/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ajorBidi"/>
      <w:color w:val="595959" w:themeColor="text1" w:themeTint="A6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theme="majorBidi"/>
      <w:color w:val="404040" w:themeColor="text1" w:themeTint="BF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theme="majorBidi"/>
      <w:b/>
      <w:bCs/>
      <w:color w:val="7F7F7F" w:themeColor="background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theme="majorBidi"/>
      <w:b/>
      <w:bCs/>
      <w:i/>
      <w:iCs/>
      <w:color w:val="808080" w:themeColor="background1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theme="majorBidi"/>
      <w:color w:val="9FB8CD" w:themeColor="accen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theme="majorBidi"/>
      <w:i/>
      <w:iCs/>
      <w:color w:val="9FB8CD" w:themeColor="accent2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bCs/>
      <w:i/>
      <w:iCs/>
      <w:color w:val="BAC737" w:themeColor="accent3" w:themeShade="BF"/>
      <w:sz w:val="25"/>
      <w:szCs w:val="2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theme="majorBidi"/>
      <w:i/>
      <w:iCs/>
      <w:color w:val="FFFFFF" w:themeColor="background1"/>
      <w:sz w:val="25"/>
      <w:szCs w:val="25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bCs/>
      <w:color w:val="525A7D" w:themeColor="accent1" w:themeShade="BF"/>
      <w:sz w:val="25"/>
      <w:szCs w:val="25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pPr>
      <w:numPr>
        <w:numId w:val="19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pPr>
      <w:numPr>
        <w:numId w:val="20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iCs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F7F7F" w:themeColor="background1" w:themeShade="7F"/>
      <w:sz w:val="25"/>
      <w:szCs w:val="25"/>
    </w:rPr>
  </w:style>
  <w:style w:type="character" w:styleId="Strong">
    <w:name w:val="Strong"/>
    <w:uiPriority w:val="22"/>
    <w:qFormat/>
    <w:rPr>
      <w:rFonts w:asciiTheme="minorHAnsi" w:hAnsiTheme="minorHAnsi" w:cstheme="minorBidi"/>
      <w:b/>
      <w:bCs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737373" w:themeColor="text1" w:themeTint="8C"/>
      <w:kern w:val="16"/>
      <w:sz w:val="25"/>
      <w:szCs w:val="2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5"/>
      <w:szCs w:val="25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-">
    <w:name w:val="ท้ายกระดาษ - ซ้าย"/>
    <w:basedOn w:val="Normal"/>
    <w:next w:val="Normal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22"/>
    </w:rPr>
  </w:style>
  <w:style w:type="paragraph" w:customStyle="1" w:styleId="-0">
    <w:name w:val="ท้ายกระดาษ - ขวา"/>
    <w:basedOn w:val="Footer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22"/>
    </w:rPr>
  </w:style>
  <w:style w:type="paragraph" w:customStyle="1" w:styleId="-1">
    <w:name w:val="หัวกระดาษ - หน้าแรก"/>
    <w:basedOn w:val="Normal"/>
    <w:next w:val="Normal"/>
    <w:uiPriority w:val="39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</w:style>
  <w:style w:type="paragraph" w:customStyle="1" w:styleId="-2">
    <w:name w:val="หัวกระดาษ - ซ้าย"/>
    <w:basedOn w:val="Header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-3">
    <w:name w:val="หัวกระดาษ - ขวา"/>
    <w:basedOn w:val="Header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OriginReport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media/image30.jpeg"/><Relationship Id="rId3" Type="http://schemas.microsoft.com/office/2007/relationships/stylesWithEffects" Target="stylesWithEffects.xml"/><Relationship Id="rId7" Type="http://schemas.openxmlformats.org/officeDocument/2006/relationships/image" Target="../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EA5A3EEBE145478C79A7EA8531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BFED-ECA6-47BD-B9D6-EC4832B845BE}"/>
      </w:docPartPr>
      <w:docPartBody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</w:t>
          </w:r>
        </w:p>
        <w:p>
          <w:pPr>
            <w:pStyle w:val="Heading1"/>
            <w:pBdr>
              <w:left w:val="single" w:sz="6" w:space="3" w:color="C0504D" w:themeColor="accent2"/>
            </w:pBdr>
            <w:rPr>
              <w:rFonts w:ascii="Tahoma" w:hAnsi="Tahoma" w:cs="Tahoma"/>
              <w:sz w:val="22"/>
              <w:szCs w:val="32"/>
            </w:rPr>
          </w:pPr>
          <w:r>
            <w:rPr>
              <w:rFonts w:ascii="Tahoma" w:hAnsi="Tahoma" w:cs="Tahoma"/>
              <w:sz w:val="22"/>
              <w:szCs w:val="32"/>
              <w:lang w:val="th-TH"/>
            </w:rPr>
            <w:t>หัวเรื่อง 1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pStyle w:val="Heading2"/>
            <w:rPr>
              <w:rFonts w:ascii="Tahoma" w:hAnsi="Tahoma" w:cs="Tahoma"/>
              <w:sz w:val="22"/>
              <w:szCs w:val="28"/>
            </w:rPr>
          </w:pPr>
          <w:r>
            <w:rPr>
              <w:rFonts w:ascii="Tahoma" w:hAnsi="Tahoma" w:cs="Tahoma"/>
              <w:sz w:val="22"/>
              <w:szCs w:val="28"/>
              <w:lang w:val="th-TH"/>
            </w:rPr>
            <w:t>หัวเรื่อง 2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ชุดรูปแบบ และแกลเลอรี ลักษณะด่วน จั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</w:r>
        </w:p>
        <w:p>
          <w:pPr>
            <w:pStyle w:val="Heading3"/>
            <w:rPr>
              <w:rFonts w:ascii="Tahoma" w:hAnsi="Tahoma" w:cs="Tahoma"/>
              <w:sz w:val="22"/>
              <w:szCs w:val="24"/>
            </w:rPr>
          </w:pPr>
          <w:r>
            <w:rPr>
              <w:rFonts w:ascii="Tahoma" w:hAnsi="Tahoma" w:cs="Tahoma"/>
              <w:sz w:val="22"/>
              <w:szCs w:val="24"/>
              <w:lang w:val="th-TH"/>
            </w:rPr>
            <w:t>หัวเรื่อง 3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pStyle w:val="Caption"/>
            <w:keepNext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th-TH"/>
            </w:rPr>
            <w:t>รูป : นี่คือคำอธิบายภาพ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  <w:cs w:val="0"/>
            </w:rPr>
            <w:instrText xml:space="preserve"> SEQ Figure \* ARABIC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sz w:val="16"/>
              <w:szCs w:val="16"/>
              <w:lang w:val="th-TH"/>
            </w:rPr>
            <w:t>1</w:t>
          </w:r>
          <w:r>
            <w:rPr>
              <w:rFonts w:ascii="Tahoma" w:hAnsi="Tahoma" w:cs="Tahoma"/>
              <w:sz w:val="16"/>
              <w:szCs w:val="16"/>
              <w:lang w:val="th-TH"/>
            </w:rPr>
            <w:fldChar w:fldCharType="end"/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>
                <wp:extent cx="1600200" cy="1600200"/>
                <wp:effectExtent l="19050" t="0" r="0" b="1219200"/>
                <wp:docPr id="2" name="MPj03900680000[1].jpg" descr="เฟืองที่มีการสะท้อน" title="ตัวแทนรู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>
          <w:pPr>
            <w:pStyle w:val="24EA5A3EEBE145478C79A7EA8531E2AD1"/>
          </w:pPr>
          <w:r>
            <w:rPr>
              <w:rFonts w:ascii="Tahoma" w:hAnsi="Tahoma" w:cs="Tahoma"/>
              <w:sz w:val="22"/>
              <w:szCs w:val="22"/>
              <w:lang w:val="th-TH"/>
            </w:rPr>
            <w:t>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ชุดรูปแบบ และแกลเลอรี ลักษณะด่วน จั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</w:r>
        </w:p>
      </w:docPartBody>
    </w:docPart>
    <w:docPart>
      <w:docPartPr>
        <w:name w:val="793E0D4ED2FF43289A513DCDF8B8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4E41-5649-40E6-9E21-D7934B39FB17}"/>
      </w:docPartPr>
      <w:docPartBody>
        <w:p>
          <w:pPr>
            <w:pStyle w:val="793E0D4ED2FF43289A513DCDF8B8AF0F2"/>
          </w:pPr>
          <w:r>
            <w:rPr>
              <w:rFonts w:ascii="Tahoma" w:hAnsi="Tahoma" w:cs="Tahoma"/>
              <w:color w:val="4F81BD" w:themeColor="accent1"/>
              <w:sz w:val="20"/>
              <w:szCs w:val="20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ใบปะหน้า 1 ที่มีสารบัญ"/>
        <w:style w:val="ไม่มีการเว้นระยะห่าง"/>
        <w:category>
          <w:name w:val=" รายงาน"/>
          <w:gallery w:val="coverPg"/>
        </w:category>
        <w:behaviors>
          <w:behavior w:val="pg"/>
        </w:behaviors>
        <w:guid w:val="{01864D9C-6C96-44EF-BA94-8B9B603C18DE}"/>
      </w:docPartPr>
      <w:docPartBody>
        <w:p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8229600"/>
                    <wp:effectExtent l="0" t="0" r="0" b="0"/>
                    <wp:wrapNone/>
                    <wp:docPr id="3" name="สี่เหลี่ยมผืนผ้า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  <w:insideH w:val="single" w:sz="4" w:space="0" w:color="000000" w:themeColor="text1"/>
                                    <w:insideV w:val="single" w:sz="4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8806"/>
                                </w:tblGrid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C0504D" w:themeColor="accent2"/>
                                        <w:left w:val="single" w:sz="6" w:space="0" w:color="C0504D" w:themeColor="accent2"/>
                                        <w:bottom w:val="single" w:sz="6" w:space="0" w:color="C0504D" w:themeColor="accent2"/>
                                        <w:right w:val="single" w:sz="6" w:space="0" w:color="C0504D" w:themeColor="accent2"/>
                                      </w:tcBorders>
                                      <w:shd w:val="clear" w:color="auto" w:fill="C0504D" w:themeFill="accent2"/>
                                      <w:tcMar>
                                        <w:top w:w="360" w:type="dxa"/>
                                        <w:bottom w:w="360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C0504D" w:themeColor="accent2"/>
                                        <w:left w:val="single" w:sz="6" w:space="0" w:color="C0504D" w:themeColor="accent2"/>
                                        <w:bottom w:val="single" w:sz="6" w:space="0" w:color="C0504D" w:themeColor="accent2"/>
                                        <w:right w:val="single" w:sz="6" w:space="0" w:color="C0504D" w:themeColor="accent2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4F81BD" w:themeColor="accent1"/>
                                          <w:sz w:val="66"/>
                                          <w:szCs w:val="6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4F81BD" w:themeColor="accent1"/>
                                          <w:sz w:val="66"/>
                                          <w:szCs w:val="66"/>
                                          <w:lang w:val="th-T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  <w:spacing w:val="10"/>
                                          <w:sz w:val="66"/>
                                          <w:szCs w:val="66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4F81BD" w:themeColor="accent1"/>
                                            <w:sz w:val="66"/>
                                            <w:szCs w:val="66"/>
                                          </w:rPr>
                                          <w:alias w:val="ชื่อเรื่อง"/>
                                          <w:id w:val="-634651002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4F81BD" w:themeColor="accent1"/>
                                              <w:sz w:val="66"/>
                                              <w:szCs w:val="66"/>
                                              <w:lang w:val="th-TH"/>
                                            </w:rPr>
                                            <w:t>[พิมพ์ชื่อเรื่องเอกสาร]</w:t>
                                          </w:r>
                                        </w:sdtContent>
                                      </w:sdt>
                                    </w:p>
                                    <w:p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C0504D" w:themeColor="accent2"/>
                                          <w:sz w:val="30"/>
                                          <w:szCs w:val="30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C0504D" w:themeColor="accent2"/>
                                            <w:sz w:val="30"/>
                                            <w:szCs w:val="30"/>
                                          </w:rPr>
                                          <w:alias w:val="ชื่อเรื่องรอง"/>
                                          <w:id w:val="-779108490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C0504D" w:themeColor="accent2"/>
                                              <w:sz w:val="30"/>
                                              <w:szCs w:val="30"/>
                                              <w:lang w:val="th-TH"/>
                                            </w:rPr>
                                            <w:t>[พิมพ์ชื่อเรื่องรองเอกสาร]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C0504D" w:themeColor="accent2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C0504D" w:themeColor="accent2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single" w:sz="6" w:space="0" w:color="95B3D7" w:themeColor="accent1" w:themeTint="99"/>
                                        <w:bottom w:val="single" w:sz="6" w:space="0" w:color="95B3D7" w:themeColor="accent1" w:themeTint="99"/>
                                        <w:right w:val="single" w:sz="6" w:space="0" w:color="95B3D7" w:themeColor="accent1" w:themeTint="99"/>
                                      </w:tcBorders>
                                      <w:shd w:val="clear" w:color="auto" w:fill="95B3D7" w:themeFill="accent1" w:themeFillTint="99"/>
                                      <w:tcMar>
                                        <w:top w:w="144" w:type="dxa"/>
                                        <w:bottom w:w="144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single" w:sz="6" w:space="0" w:color="95B3D7" w:themeColor="accent1" w:themeTint="99"/>
                                        <w:bottom w:val="single" w:sz="6" w:space="0" w:color="95B3D7" w:themeColor="accent1" w:themeTint="99"/>
                                        <w:right w:val="single" w:sz="6" w:space="0" w:color="95B3D7" w:themeColor="accent1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color w:val="4F81BD" w:themeColor="accent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4F81BD" w:themeColor="accent1"/>
                                          </w:rPr>
                                          <w:alias w:val="ผู้เขียน"/>
                                          <w:id w:val="2145688888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color w:val="4F81BD" w:themeColor="accent1"/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b/>
                                              <w:bCs/>
                                              <w:color w:val="4F81BD" w:themeColor="accent1"/>
                                              <w:lang w:val="th-TH"/>
                                            </w:rPr>
                                            <w:t>พิมพ์ชื่อผู้เขียน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color w:val="4F81BD" w:themeColor="accent1"/>
                                              <w:lang w:val="th-TH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lang w:val="th-T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lang w:val="th-TH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4F81BD" w:themeColor="accent1"/>
                                          </w:rPr>
                                          <w:alias w:val="บริษัท"/>
                                          <w:id w:val="-594631264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4F81BD" w:themeColor="accent1"/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color w:val="4F81BD" w:themeColor="accent1"/>
                                              <w:lang w:val="th-TH"/>
                                            </w:rPr>
                                            <w:t>พิมพ์ชื่อบริษัท</w:t>
                                          </w:r>
                                          <w:r>
                                            <w:rPr>
                                              <w:color w:val="4F81BD" w:themeColor="accent1"/>
                                              <w:lang w:val="th-TH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4F81BD" w:themeColor="accent1"/>
                                          <w:lang w:val="th-T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color w:val="4F81BD" w:themeColor="accent1"/>
                                          <w:lang w:val="th-TH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4F81BD" w:themeColor="accent1"/>
                                          </w:rPr>
                                          <w:alias w:val="วันที่"/>
                                          <w:id w:val="1025676822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lid w:val="th-TH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Content>
                                          <w:r>
                                            <w:rPr>
                                              <w:color w:val="4F81BD" w:themeColor="accent1"/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color w:val="4F81BD" w:themeColor="accent1"/>
                                              <w:lang w:val="th-TH"/>
                                            </w:rPr>
                                            <w:t>เลือกวันที่</w:t>
                                          </w:r>
                                          <w:r>
                                            <w:rPr>
                                              <w:color w:val="4F81BD" w:themeColor="accent1"/>
                                              <w:lang w:val="th-TH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สี่เหลี่ยมผืนผ้า 2" o:spid="_x0000_s1026" style="position:absolute;margin-left:0;margin-top:0;width:468pt;height:9in;z-index:251704320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" o:allowincell="f" filled="f" stroked="f">
                    <v:textbo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8806"/>
                          </w:tblGrid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C0504D" w:themeColor="accent2"/>
                                  <w:left w:val="single" w:sz="6" w:space="0" w:color="C0504D" w:themeColor="accent2"/>
                                  <w:bottom w:val="single" w:sz="6" w:space="0" w:color="C0504D" w:themeColor="accent2"/>
                                  <w:right w:val="single" w:sz="6" w:space="0" w:color="C0504D" w:themeColor="accent2"/>
                                </w:tcBorders>
                                <w:shd w:val="clear" w:color="auto" w:fill="C0504D" w:themeFill="accent2"/>
                                <w:tcMar>
                                  <w:top w:w="360" w:type="dxa"/>
                                  <w:bottom w:w="360" w:type="dxa"/>
                                </w:tcMar>
                              </w:tcPr>
                              <w:p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C0504D" w:themeColor="accent2"/>
                                  <w:left w:val="single" w:sz="6" w:space="0" w:color="C0504D" w:themeColor="accent2"/>
                                  <w:bottom w:val="single" w:sz="6" w:space="0" w:color="C0504D" w:themeColor="accent2"/>
                                  <w:right w:val="single" w:sz="6" w:space="0" w:color="C0504D" w:themeColor="accent2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66"/>
                                    <w:szCs w:val="6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66"/>
                                    <w:szCs w:val="66"/>
                                    <w:lang w:val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  <w:spacing w:val="10"/>
                                    <w:sz w:val="66"/>
                                    <w:szCs w:val="66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4F81BD" w:themeColor="accent1"/>
                                      <w:sz w:val="66"/>
                                      <w:szCs w:val="66"/>
                                    </w:rPr>
                                    <w:alias w:val="ชื่อเรื่อง"/>
                                    <w:id w:val="-634651002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66"/>
                                        <w:szCs w:val="66"/>
                                        <w:lang w:val="th-TH"/>
                                      </w:rPr>
                                      <w:t>[พิมพ์ชื่อเรื่องเอกสาร]</w:t>
                                    </w:r>
                                  </w:sdtContent>
                                </w:sdt>
                              </w:p>
                              <w:p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C0504D" w:themeColor="accent2"/>
                                    <w:sz w:val="30"/>
                                    <w:szCs w:val="3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C0504D" w:themeColor="accent2"/>
                                      <w:sz w:val="30"/>
                                      <w:szCs w:val="30"/>
                                    </w:rPr>
                                    <w:alias w:val="ชื่อเรื่องรอง"/>
                                    <w:id w:val="-77910849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C0504D" w:themeColor="accent2"/>
                                        <w:sz w:val="30"/>
                                        <w:szCs w:val="30"/>
                                        <w:lang w:val="th-TH"/>
                                      </w:rPr>
                                      <w:t>[พิมพ์ชื่อเรื่องรองเอกสาร]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C0504D" w:themeColor="accent2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C0504D" w:themeColor="accent2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single" w:sz="6" w:space="0" w:color="95B3D7" w:themeColor="accent1" w:themeTint="99"/>
                                  <w:bottom w:val="single" w:sz="6" w:space="0" w:color="95B3D7" w:themeColor="accent1" w:themeTint="99"/>
                                  <w:right w:val="single" w:sz="6" w:space="0" w:color="95B3D7" w:themeColor="accent1" w:themeTint="99"/>
                                </w:tcBorders>
                                <w:shd w:val="clear" w:color="auto" w:fill="95B3D7" w:themeFill="accent1" w:themeFillTint="99"/>
                                <w:tcMar>
                                  <w:top w:w="144" w:type="dxa"/>
                                  <w:bottom w:w="144" w:type="dxa"/>
                                </w:tcMar>
                              </w:tcPr>
                              <w:p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single" w:sz="6" w:space="0" w:color="95B3D7" w:themeColor="accent1" w:themeTint="99"/>
                                  <w:bottom w:val="single" w:sz="6" w:space="0" w:color="95B3D7" w:themeColor="accent1" w:themeTint="99"/>
                                  <w:right w:val="single" w:sz="6" w:space="0" w:color="95B3D7" w:themeColor="accent1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>
                                <w:pPr>
                                  <w:pStyle w:val="NoSpacing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  <w:alias w:val="ผู้เขียน"/>
                                    <w:id w:val="2145688888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4F81BD" w:themeColor="accent1"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b/>
                                        <w:bCs/>
                                        <w:color w:val="4F81BD" w:themeColor="accent1"/>
                                        <w:lang w:val="th-TH"/>
                                      </w:rPr>
                                      <w:t>พิมพ์ชื่อผู้เขียน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4F81BD" w:themeColor="accent1"/>
                                        <w:lang w:val="th-TH"/>
                                      </w:rPr>
                                      <w:t>]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lang w:val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lang w:val="th-TH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บริษัท"/>
                                    <w:id w:val="-594631264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olor w:val="4F81BD" w:themeColor="accent1"/>
                                        <w:lang w:val="th-TH"/>
                                      </w:rPr>
                                      <w:t>พิมพ์ชื่อบริษัท</w:t>
                                    </w:r>
                                    <w:r>
                                      <w:rPr>
                                        <w:color w:val="4F81BD" w:themeColor="accent1"/>
                                        <w:lang w:val="th-TH"/>
                                      </w:rPr>
                                      <w:t>]</w:t>
                                    </w:r>
                                  </w:sdtContent>
                                </w:sdt>
                                <w:r>
                                  <w:rPr>
                                    <w:color w:val="4F81BD" w:themeColor="accent1"/>
                                    <w:lang w:val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color w:val="4F81BD" w:themeColor="accent1"/>
                                    <w:lang w:val="th-TH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วันที่"/>
                                    <w:id w:val="102567682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th-TH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olor w:val="4F81BD" w:themeColor="accent1"/>
                                        <w:lang w:val="th-TH"/>
                                      </w:rPr>
                                      <w:t>เลือกวันที่</w:t>
                                    </w:r>
                                    <w:r>
                                      <w:rPr>
                                        <w:color w:val="4F81BD" w:themeColor="accent1"/>
                                        <w:lang w:val="th-TH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>
                            <w:pStyle w:val="NoSpacing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>
          <w:pPr>
            <w:pStyle w:val="Heading1"/>
            <w:sectPr>
              <w:pgSz w:w="11907" w:h="16839"/>
              <w:pgMar w:top="1440" w:right="1418" w:bottom="1440" w:left="1418" w:header="709" w:footer="709" w:gutter="0"/>
              <w:cols w:space="720"/>
              <w:docGrid w:linePitch="360"/>
            </w:sectPr>
          </w:pPr>
        </w:p>
        <w:p>
          <w:pPr>
            <w:pStyle w:val="Heading1"/>
          </w:pPr>
          <w:sdt>
            <w:sdtPr>
              <w:id w:val="57394454"/>
              <w:docPartObj>
                <w:docPartGallery w:val="Quick Parts"/>
                <w:docPartUnique/>
              </w:docPartObj>
            </w:sdtPr>
            <w:sdtContent>
              <w:r>
                <w:rPr>
                  <w:lang w:val="th-TH"/>
                </w:rPr>
                <w:t>เนื้อหา</w:t>
              </w:r>
            </w:sdtContent>
          </w:sdt>
        </w:p>
        <w:p>
          <w:pPr>
            <w:pStyle w:val="TOC2"/>
            <w:tabs>
              <w:tab w:val="right" w:leader="dot" w:pos="9350"/>
            </w:tabs>
            <w:rPr>
              <w:sz w:val="28"/>
              <w:szCs w:val="28"/>
            </w:rPr>
          </w:pPr>
          <w:r>
            <w:rPr>
              <w:rFonts w:eastAsiaTheme="minorEastAsia" w:cstheme="minorBidi"/>
              <w:sz w:val="30"/>
              <w:szCs w:val="30"/>
            </w:rPr>
            <w:fldChar w:fldCharType="begin"/>
          </w:r>
          <w:r>
            <w:instrText>TOC \o "1-3" \h \z \u</w:instrText>
          </w:r>
          <w:r>
            <w:rPr>
              <w:rFonts w:eastAsiaTheme="minorEastAsia" w:cstheme="minorBidi"/>
              <w:sz w:val="30"/>
              <w:szCs w:val="30"/>
            </w:rPr>
            <w:fldChar w:fldCharType="separate"/>
          </w:r>
          <w:hyperlink w:anchor="_Toc129749944" w:history="1">
            <w:r>
              <w:rPr>
                <w:rStyle w:val="Hyperlink"/>
                <w:rFonts w:cs="Angsana New"/>
                <w:lang w:val="th-TH"/>
              </w:rPr>
              <w:t>ตัวอย่างส่วนหัวสารบัญ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_Toc129749944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rFonts w:cs="Angsana New"/>
                <w:b/>
                <w:bCs/>
                <w:webHidden/>
                <w:lang w:val="th-TH"/>
              </w:rPr>
              <w:t>ข้อผิดพลาด</w:t>
            </w:r>
            <w:r>
              <w:rPr>
                <w:b/>
                <w:bCs/>
                <w:webHidden/>
                <w:lang w:val="th-TH"/>
              </w:rPr>
              <w:t xml:space="preserve">! </w:t>
            </w:r>
            <w:r>
              <w:rPr>
                <w:rFonts w:cs="Angsana New"/>
                <w:b/>
                <w:bCs/>
                <w:webHidden/>
                <w:lang w:val="th-TH"/>
              </w:rPr>
              <w:t>ไม่ได้กำหนดที่คั่นหน้า</w:t>
            </w:r>
            <w:r>
              <w:rPr>
                <w:smallCaps w:val="0"/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right" w:leader="dot" w:pos="9350"/>
            </w:tabs>
            <w:rPr>
              <w:sz w:val="28"/>
              <w:szCs w:val="28"/>
            </w:rPr>
          </w:pPr>
          <w:hyperlink w:anchor="_Toc129749945" w:history="1">
            <w:r>
              <w:rPr>
                <w:rStyle w:val="Hyperlink"/>
                <w:rFonts w:cs="Angsana New"/>
                <w:lang w:val="th-TH"/>
              </w:rPr>
              <w:t>เนื้อหา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_Toc129749945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webHidden/>
                <w:lang w:val="th-TH"/>
              </w:rPr>
              <w:t>iii</w:t>
            </w:r>
            <w:r>
              <w:rPr>
                <w:smallCaps w:val="0"/>
                <w:webHidden/>
              </w:rPr>
              <w:fldChar w:fldCharType="end"/>
            </w:r>
          </w:hyperlink>
        </w:p>
        <w:p>
          <w:pPr>
            <w:pStyle w:val="NoSpacing"/>
            <w:rPr>
              <w:rFonts w:cs="Angsana New"/>
            </w:rPr>
            <w:sectPr>
              <w:type w:val="oddPage"/>
              <w:pgSz w:w="11907" w:h="16839"/>
              <w:pgMar w:top="1440" w:right="1418" w:bottom="1440" w:left="1418" w:header="709" w:footer="709" w:gutter="0"/>
              <w:pgNumType w:fmt="lowerRoman"/>
              <w:cols w:space="720"/>
              <w:docGrid w:linePitch="360"/>
            </w:sectPr>
          </w:pPr>
          <w:r>
            <w:fldChar w:fldCharType="end"/>
          </w:r>
        </w:p>
        <w:p/>
      </w:docPartBody>
    </w:docPart>
    <w:docPart>
      <w:docPartPr>
        <w:name w:val="ใบปะหน้า 1"/>
        <w:style w:val="ไม่มีการเว้นระยะห่าง"/>
        <w:category>
          <w:name w:val=" รายงาน"/>
          <w:gallery w:val="coverPg"/>
        </w:category>
        <w:behaviors>
          <w:behavior w:val="pg"/>
        </w:behaviors>
        <w:guid w:val="{E016FD55-A81B-44FF-A73D-46D1066C6D9F}"/>
      </w:docPartPr>
      <w:docPartBody>
        <w:p>
          <w:pPr>
            <w:pStyle w:val="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8229600"/>
                    <wp:effectExtent l="0" t="0" r="0" b="0"/>
                    <wp:wrapNone/>
                    <wp:docPr id="5" name="สี่เหลี่ยมผืนผ้า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  <w:insideH w:val="single" w:sz="4" w:space="0" w:color="000000" w:themeColor="text1"/>
                                    <w:insideV w:val="single" w:sz="4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8806"/>
                                </w:tblGrid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C0504D" w:themeColor="accent2"/>
                                        <w:left w:val="single" w:sz="6" w:space="0" w:color="C0504D" w:themeColor="accent2"/>
                                        <w:bottom w:val="single" w:sz="6" w:space="0" w:color="C0504D" w:themeColor="accent2"/>
                                        <w:right w:val="single" w:sz="6" w:space="0" w:color="C0504D" w:themeColor="accent2"/>
                                      </w:tcBorders>
                                      <w:shd w:val="clear" w:color="auto" w:fill="C0504D" w:themeFill="accent2"/>
                                      <w:tcMar>
                                        <w:top w:w="360" w:type="dxa"/>
                                        <w:bottom w:w="360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C0504D" w:themeColor="accent2"/>
                                        <w:left w:val="single" w:sz="6" w:space="0" w:color="C0504D" w:themeColor="accent2"/>
                                        <w:bottom w:val="single" w:sz="6" w:space="0" w:color="C0504D" w:themeColor="accent2"/>
                                        <w:right w:val="single" w:sz="6" w:space="0" w:color="C0504D" w:themeColor="accent2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4F81BD" w:themeColor="accent1"/>
                                          <w:sz w:val="66"/>
                                          <w:szCs w:val="6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4F81BD" w:themeColor="accent1"/>
                                          <w:sz w:val="66"/>
                                          <w:szCs w:val="66"/>
                                          <w:lang w:val="th-T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  <w:spacing w:val="10"/>
                                          <w:sz w:val="66"/>
                                          <w:szCs w:val="66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4F81BD" w:themeColor="accent1"/>
                                            <w:sz w:val="66"/>
                                            <w:szCs w:val="66"/>
                                          </w:rPr>
                                          <w:alias w:val="ชื่อเรื่อง"/>
                                          <w:id w:val="-1387638502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4F81BD" w:themeColor="accent1"/>
                                              <w:sz w:val="66"/>
                                              <w:szCs w:val="66"/>
                                              <w:lang w:val="th-TH"/>
                                            </w:rPr>
                                            <w:t>[พิมพ์ชื่อเรื่องเอกสาร]</w:t>
                                          </w:r>
                                        </w:sdtContent>
                                      </w:sdt>
                                    </w:p>
                                    <w:p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C0504D" w:themeColor="accent2"/>
                                          <w:sz w:val="30"/>
                                          <w:szCs w:val="30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C0504D" w:themeColor="accent2"/>
                                            <w:sz w:val="30"/>
                                            <w:szCs w:val="30"/>
                                          </w:rPr>
                                          <w:alias w:val="ชื่อเรื่องรอง"/>
                                          <w:id w:val="-1377077574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C0504D" w:themeColor="accent2"/>
                                              <w:sz w:val="30"/>
                                              <w:szCs w:val="30"/>
                                              <w:lang w:val="th-TH"/>
                                            </w:rPr>
                                            <w:t>[พิมพ์ชื่อเรื่องรองเอกสาร]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C0504D" w:themeColor="accent2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C0504D" w:themeColor="accent2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single" w:sz="6" w:space="0" w:color="95B3D7" w:themeColor="accent1" w:themeTint="99"/>
                                        <w:bottom w:val="single" w:sz="6" w:space="0" w:color="95B3D7" w:themeColor="accent1" w:themeTint="99"/>
                                        <w:right w:val="single" w:sz="6" w:space="0" w:color="95B3D7" w:themeColor="accent1" w:themeTint="99"/>
                                      </w:tcBorders>
                                      <w:shd w:val="clear" w:color="auto" w:fill="95B3D7" w:themeFill="accent1" w:themeFillTint="99"/>
                                      <w:tcMar>
                                        <w:top w:w="144" w:type="dxa"/>
                                        <w:bottom w:w="144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single" w:sz="6" w:space="0" w:color="95B3D7" w:themeColor="accent1" w:themeTint="99"/>
                                        <w:bottom w:val="single" w:sz="6" w:space="0" w:color="95B3D7" w:themeColor="accent1" w:themeTint="99"/>
                                        <w:right w:val="single" w:sz="6" w:space="0" w:color="95B3D7" w:themeColor="accent1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color w:val="4F81BD" w:themeColor="accent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4F81BD" w:themeColor="accent1"/>
                                          </w:rPr>
                                          <w:alias w:val="ผู้เขียน"/>
                                          <w:id w:val="409428345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color w:val="4F81BD" w:themeColor="accent1"/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b/>
                                              <w:bCs/>
                                              <w:color w:val="4F81BD" w:themeColor="accent1"/>
                                              <w:lang w:val="th-TH"/>
                                            </w:rPr>
                                            <w:t>พิมพ์ชื่อผู้เขียน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color w:val="4F81BD" w:themeColor="accent1"/>
                                              <w:lang w:val="th-TH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lang w:val="th-T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lang w:val="th-TH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4F81BD" w:themeColor="accent1"/>
                                          </w:rPr>
                                          <w:alias w:val="บริษัท"/>
                                          <w:id w:val="-1463425669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4F81BD" w:themeColor="accent1"/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color w:val="4F81BD" w:themeColor="accent1"/>
                                              <w:lang w:val="th-TH"/>
                                            </w:rPr>
                                            <w:t>พิมพ์ชื่อบริษัท</w:t>
                                          </w:r>
                                          <w:r>
                                            <w:rPr>
                                              <w:color w:val="4F81BD" w:themeColor="accent1"/>
                                              <w:lang w:val="th-TH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4F81BD" w:themeColor="accent1"/>
                                          <w:lang w:val="th-T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color w:val="4F81BD" w:themeColor="accent1"/>
                                          <w:lang w:val="th-TH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4F81BD" w:themeColor="accent1"/>
                                          </w:rPr>
                                          <w:alias w:val="วันที่"/>
                                          <w:id w:val="470792322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lid w:val="th-TH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Content>
                                          <w:r>
                                            <w:rPr>
                                              <w:color w:val="4F81BD" w:themeColor="accent1"/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color w:val="4F81BD" w:themeColor="accent1"/>
                                              <w:lang w:val="th-TH"/>
                                            </w:rPr>
                                            <w:t>เลือกวันที่</w:t>
                                          </w:r>
                                          <w:r>
                                            <w:rPr>
                                              <w:color w:val="4F81BD" w:themeColor="accent1"/>
                                              <w:lang w:val="th-TH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27" style="position:absolute;margin-left:0;margin-top:0;width:468pt;height:9in;z-index:251706368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" o:allowincell="f" filled="f" stroked="f">
                    <v:textbo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8806"/>
                          </w:tblGrid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C0504D" w:themeColor="accent2"/>
                                  <w:left w:val="single" w:sz="6" w:space="0" w:color="C0504D" w:themeColor="accent2"/>
                                  <w:bottom w:val="single" w:sz="6" w:space="0" w:color="C0504D" w:themeColor="accent2"/>
                                  <w:right w:val="single" w:sz="6" w:space="0" w:color="C0504D" w:themeColor="accent2"/>
                                </w:tcBorders>
                                <w:shd w:val="clear" w:color="auto" w:fill="C0504D" w:themeFill="accent2"/>
                                <w:tcMar>
                                  <w:top w:w="360" w:type="dxa"/>
                                  <w:bottom w:w="360" w:type="dxa"/>
                                </w:tcMar>
                              </w:tcPr>
                              <w:p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C0504D" w:themeColor="accent2"/>
                                  <w:left w:val="single" w:sz="6" w:space="0" w:color="C0504D" w:themeColor="accent2"/>
                                  <w:bottom w:val="single" w:sz="6" w:space="0" w:color="C0504D" w:themeColor="accent2"/>
                                  <w:right w:val="single" w:sz="6" w:space="0" w:color="C0504D" w:themeColor="accent2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66"/>
                                    <w:szCs w:val="6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66"/>
                                    <w:szCs w:val="66"/>
                                    <w:lang w:val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  <w:spacing w:val="10"/>
                                    <w:sz w:val="66"/>
                                    <w:szCs w:val="66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4F81BD" w:themeColor="accent1"/>
                                      <w:sz w:val="66"/>
                                      <w:szCs w:val="66"/>
                                    </w:rPr>
                                    <w:alias w:val="ชื่อเรื่อง"/>
                                    <w:id w:val="-1387638502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66"/>
                                        <w:szCs w:val="66"/>
                                        <w:lang w:val="th-TH"/>
                                      </w:rPr>
                                      <w:t>[พิมพ์ชื่อเรื่องเอกสาร]</w:t>
                                    </w:r>
                                  </w:sdtContent>
                                </w:sdt>
                              </w:p>
                              <w:p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C0504D" w:themeColor="accent2"/>
                                    <w:sz w:val="30"/>
                                    <w:szCs w:val="3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C0504D" w:themeColor="accent2"/>
                                      <w:sz w:val="30"/>
                                      <w:szCs w:val="30"/>
                                    </w:rPr>
                                    <w:alias w:val="ชื่อเรื่องรอง"/>
                                    <w:id w:val="-1377077574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C0504D" w:themeColor="accent2"/>
                                        <w:sz w:val="30"/>
                                        <w:szCs w:val="30"/>
                                        <w:lang w:val="th-TH"/>
                                      </w:rPr>
                                      <w:t>[พิมพ์ชื่อเรื่องรองเอกสาร]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C0504D" w:themeColor="accent2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C0504D" w:themeColor="accent2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single" w:sz="6" w:space="0" w:color="95B3D7" w:themeColor="accent1" w:themeTint="99"/>
                                  <w:bottom w:val="single" w:sz="6" w:space="0" w:color="95B3D7" w:themeColor="accent1" w:themeTint="99"/>
                                  <w:right w:val="single" w:sz="6" w:space="0" w:color="95B3D7" w:themeColor="accent1" w:themeTint="99"/>
                                </w:tcBorders>
                                <w:shd w:val="clear" w:color="auto" w:fill="95B3D7" w:themeFill="accent1" w:themeFillTint="99"/>
                                <w:tcMar>
                                  <w:top w:w="144" w:type="dxa"/>
                                  <w:bottom w:w="144" w:type="dxa"/>
                                </w:tcMar>
                              </w:tcPr>
                              <w:p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single" w:sz="6" w:space="0" w:color="95B3D7" w:themeColor="accent1" w:themeTint="99"/>
                                  <w:bottom w:val="single" w:sz="6" w:space="0" w:color="95B3D7" w:themeColor="accent1" w:themeTint="99"/>
                                  <w:right w:val="single" w:sz="6" w:space="0" w:color="95B3D7" w:themeColor="accent1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>
                                <w:pPr>
                                  <w:pStyle w:val="NoSpacing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  <w:alias w:val="ผู้เขียน"/>
                                    <w:id w:val="409428345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4F81BD" w:themeColor="accent1"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b/>
                                        <w:bCs/>
                                        <w:color w:val="4F81BD" w:themeColor="accent1"/>
                                        <w:lang w:val="th-TH"/>
                                      </w:rPr>
                                      <w:t>พิมพ์ชื่อผู้เขียน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4F81BD" w:themeColor="accent1"/>
                                        <w:lang w:val="th-TH"/>
                                      </w:rPr>
                                      <w:t>]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lang w:val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lang w:val="th-TH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บริษัท"/>
                                    <w:id w:val="-146342566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olor w:val="4F81BD" w:themeColor="accent1"/>
                                        <w:lang w:val="th-TH"/>
                                      </w:rPr>
                                      <w:t>พิมพ์ชื่อบริษัท</w:t>
                                    </w:r>
                                    <w:r>
                                      <w:rPr>
                                        <w:color w:val="4F81BD" w:themeColor="accent1"/>
                                        <w:lang w:val="th-TH"/>
                                      </w:rPr>
                                      <w:t>]</w:t>
                                    </w:r>
                                  </w:sdtContent>
                                </w:sdt>
                                <w:r>
                                  <w:rPr>
                                    <w:color w:val="4F81BD" w:themeColor="accent1"/>
                                    <w:lang w:val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color w:val="4F81BD" w:themeColor="accent1"/>
                                    <w:lang w:val="th-TH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วันที่"/>
                                    <w:id w:val="47079232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th-TH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olor w:val="4F81BD" w:themeColor="accent1"/>
                                        <w:lang w:val="th-TH"/>
                                      </w:rPr>
                                      <w:t>เลือกวันที่</w:t>
                                    </w:r>
                                    <w:r>
                                      <w:rPr>
                                        <w:color w:val="4F81BD" w:themeColor="accent1"/>
                                        <w:lang w:val="th-TH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>
                            <w:pStyle w:val="NoSpacing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docPartBody>
    </w:docPart>
    <w:docPart>
      <w:docPartPr>
        <w:name w:val="ใบปะหน้า 2"/>
        <w:style w:val="ไม่มีการเว้นระยะห่าง"/>
        <w:category>
          <w:name w:val=" รายงาน"/>
          <w:gallery w:val="coverPg"/>
        </w:category>
        <w:behaviors>
          <w:behavior w:val="content"/>
        </w:behaviors>
        <w:guid w:val="{3E193EA0-8AC6-4772-8AF9-7C9B060F3808}"/>
      </w:docPartPr>
      <w:docPartBody>
        <w:p>
          <w:pPr>
            <w:pStyle w:val="NoSpacing"/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800"/>
            <w:gridCol w:w="5947"/>
            <w:gridCol w:w="540"/>
          </w:tblGrid>
          <w:tr>
            <w:trPr>
              <w:trHeight w:val="1152"/>
            </w:trPr>
            <w:tc>
              <w:tcPr>
                <w:tcW w:w="9576" w:type="dxa"/>
                <w:gridSpan w:val="3"/>
                <w:tcBorders>
                  <w:bottom w:val="dashed" w:sz="4" w:space="0" w:color="808080" w:themeColor="background1" w:themeShade="80"/>
                </w:tcBorders>
                <w:vAlign w:val="center"/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color w:val="365F91" w:themeColor="accent1" w:themeShade="BF"/>
                    <w:sz w:val="66"/>
                    <w:szCs w:val="6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66"/>
                      <w:szCs w:val="66"/>
                    </w:rPr>
                    <w:alias w:val="ชื่อเรื่อง"/>
                    <w:id w:val="55156377"/>
                    <w:placeholder>
                      <w:docPart w:val="C6B67792D02143799DC83AF8823E35D5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66"/>
                        <w:szCs w:val="66"/>
                        <w:lang w:val="th-TH"/>
                      </w:rPr>
                      <w:t>[พิมพ์ชื่อเรื่องเอกสาร]</w:t>
                    </w:r>
                  </w:sdtContent>
                </w:sdt>
              </w:p>
              <w:p>
                <w:pPr>
                  <w:pStyle w:val="NoSpacing"/>
                  <w:spacing w:before="80" w:after="80"/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A6A6A6" w:themeColor="background1" w:themeShade="A6"/>
                      <w:sz w:val="30"/>
                      <w:szCs w:val="30"/>
                    </w:rPr>
                    <w:alias w:val="ชื่อเรื่องรอง"/>
                    <w:id w:val="55156380"/>
                    <w:placeholder>
                      <w:docPart w:val="0A601BE671824CF4A3DAD5A198C4A5C9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color w:val="A6A6A6" w:themeColor="background1" w:themeShade="A6"/>
                        <w:sz w:val="30"/>
                        <w:szCs w:val="30"/>
                        <w:lang w:val="th-TH"/>
                      </w:rPr>
                      <w:t>[พิมพ์ชื่อเรื่องรองเอกสาร]</w:t>
                    </w:r>
                  </w:sdtContent>
                </w:sdt>
              </w:p>
            </w:tc>
          </w:tr>
          <w:tr>
            <w:tc>
              <w:tcPr>
                <w:tcW w:w="9576" w:type="dxa"/>
                <w:gridSpan w:val="3"/>
                <w:tcBorders>
                  <w:top w:val="dashed" w:sz="4" w:space="0" w:color="808080" w:themeColor="background1" w:themeShade="80"/>
                </w:tcBorders>
              </w:tcPr>
              <w:p>
                <w:pPr>
                  <w:pStyle w:val="NoSpacing"/>
                </w:pPr>
              </w:p>
            </w:tc>
          </w:tr>
          <w:tr>
            <w:trPr>
              <w:trHeight w:val="143"/>
            </w:trPr>
            <w:tc>
              <w:tcPr>
                <w:tcW w:w="2898" w:type="dxa"/>
                <w:vMerge w:val="restart"/>
              </w:tcPr>
              <w:p>
                <w:pPr>
                  <w:pStyle w:val="NoSpacing"/>
                </w:pPr>
                <w:sdt>
                  <w:sdtPr>
                    <w:rPr>
                      <w:color w:val="C0504D" w:themeColor="accent2"/>
                      <w:sz w:val="30"/>
                      <w:szCs w:val="30"/>
                    </w:rPr>
                    <w:alias w:val="ผู้เขียน"/>
                    <w:id w:val="55156390"/>
                    <w:placeholder>
                      <w:docPart w:val="2E9E9A6DB00A46FBB0AA184131BC6D5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color w:val="C0504D" w:themeColor="accent2"/>
                        <w:sz w:val="30"/>
                        <w:szCs w:val="30"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C0504D" w:themeColor="accent2"/>
                        <w:sz w:val="30"/>
                        <w:szCs w:val="30"/>
                        <w:lang w:val="th-TH"/>
                      </w:rPr>
                      <w:t>พิมพ์ชื่อผู้เขียน</w:t>
                    </w:r>
                    <w:r>
                      <w:rPr>
                        <w:color w:val="C0504D" w:themeColor="accent2"/>
                        <w:sz w:val="30"/>
                        <w:szCs w:val="30"/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6207" w:type="dxa"/>
              </w:tcPr>
              <w:p>
                <w:pPr>
                  <w:pStyle w:val="NoSpacing"/>
                </w:pPr>
                <w:sdt>
                  <w:sdtPr>
                    <w:alias w:val="บริษัท"/>
                    <w:id w:val="55156401"/>
                    <w:placeholder>
                      <w:docPart w:val="26AB96F0A04B419FB1F92C8815FDFE3A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พิมพ์ชื่อบริษัท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471" w:type="dxa"/>
                <w:vMerge w:val="restart"/>
                <w:vAlign w:val="center"/>
              </w:tcPr>
              <w:p>
                <w:pPr>
                  <w:pStyle w:val="NoSpacing"/>
                  <w:jc w:val="right"/>
                </w:pPr>
                <w:r>
                  <w:rPr>
                    <w:color w:val="C0504D" w:themeColor="accent2"/>
                    <w:sz w:val="61"/>
                    <w:szCs w:val="61"/>
                  </w:rPr>
                  <w:sym w:font="Wingdings 3" w:char="F07D"/>
                </w:r>
              </w:p>
            </w:tc>
          </w:tr>
          <w:tr>
            <w:trPr>
              <w:trHeight w:val="142"/>
            </w:trPr>
            <w:tc>
              <w:tcPr>
                <w:tcW w:w="2898" w:type="dxa"/>
                <w:vMerge/>
              </w:tcPr>
              <w:p>
                <w:pPr>
                  <w:pStyle w:val="NoSpacing"/>
                  <w:rPr>
                    <w:color w:val="C0504D" w:themeColor="accent2"/>
                    <w:sz w:val="30"/>
                    <w:szCs w:val="30"/>
                  </w:rPr>
                </w:pPr>
              </w:p>
            </w:tc>
            <w:tc>
              <w:tcPr>
                <w:tcW w:w="6207" w:type="dxa"/>
              </w:tcPr>
              <w:p>
                <w:pPr>
                  <w:pStyle w:val="NoSpacing"/>
                </w:pPr>
                <w:sdt>
                  <w:sdtPr>
                    <w:alias w:val="วันที่"/>
                    <w:id w:val="55156407"/>
                    <w:placeholder>
                      <w:docPart w:val="BFFCA4235AAC4D058FFA3AA2C5FF5D59"/>
                    </w:placeholder>
                    <w:showingPlcHdr/>
                    <w:date>
                      <w:lid w:val="th-TH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เลือกวันที่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471" w:type="dxa"/>
                <w:vMerge/>
              </w:tcPr>
              <w:p>
                <w:pPr>
                  <w:pStyle w:val="NoSpacing"/>
                </w:pPr>
              </w:p>
            </w:tc>
          </w:tr>
        </w:tbl>
        <w:p>
          <w:pPr>
            <w:pStyle w:val="NoSpacing"/>
            <w:rPr>
              <w:rFonts w:cs="Angsana New"/>
            </w:rPr>
            <w:sectPr>
              <w:pgSz w:w="11907" w:h="16839" w:code="1"/>
              <w:pgMar w:top="1440" w:right="1418" w:bottom="1440" w:left="1418" w:header="709" w:footer="709" w:gutter="0"/>
              <w:cols w:space="720"/>
              <w:docGrid w:linePitch="360"/>
            </w:sectPr>
          </w:pPr>
        </w:p>
        <w:p/>
      </w:docPartBody>
    </w:docPart>
    <w:docPart>
      <w:docPartPr>
        <w:name w:val="ใบปะหน้า 3"/>
        <w:style w:val="ไม่มีการเว้นระยะห่าง"/>
        <w:category>
          <w:name w:val=" รายงาน"/>
          <w:gallery w:val="coverPg"/>
        </w:category>
        <w:behaviors>
          <w:behavior w:val="content"/>
        </w:behaviors>
        <w:guid w:val="{993D18DD-400F-463A-9F02-4E53F0901E6E}"/>
      </w:docPartPr>
      <w:docPartBody>
        <w:tbl>
          <w:tblPr>
            <w:tblpPr w:leftFromText="187" w:rightFromText="187" w:horzAnchor="margin" w:tblpXSpec="center" w:tblpYSpec="center"/>
            <w:tblOverlap w:val="never"/>
            <w:tblW w:w="4650" w:type="pct"/>
            <w:tblCellMar>
              <w:top w:w="360" w:type="dxa"/>
              <w:left w:w="360" w:type="dxa"/>
              <w:bottom w:w="360" w:type="dxa"/>
              <w:right w:w="360" w:type="dxa"/>
            </w:tblCellMar>
            <w:tblLook w:val="01E0" w:firstRow="1" w:lastRow="1" w:firstColumn="1" w:lastColumn="1" w:noHBand="0" w:noVBand="0"/>
          </w:tblPr>
          <w:tblGrid>
            <w:gridCol w:w="4553"/>
            <w:gridCol w:w="4553"/>
          </w:tblGrid>
          <w:tr>
            <w:trPr>
              <w:trHeight w:val="3600"/>
            </w:trPr>
            <w:tc>
              <w:tcPr>
                <w:tcW w:w="2500" w:type="pct"/>
                <w:tcBorders>
                  <w:top w:val="dashed" w:sz="4" w:space="0" w:color="C0504D" w:themeColor="accent2"/>
                  <w:left w:val="dashed" w:sz="4" w:space="0" w:color="C0504D" w:themeColor="accent2"/>
                  <w:bottom w:val="dashed" w:sz="4" w:space="0" w:color="C0504D" w:themeColor="accent2"/>
                </w:tcBorders>
                <w:shd w:val="clear" w:color="auto" w:fill="FFFFFF" w:themeFill="background1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632423" w:themeColor="accent2" w:themeShade="80"/>
                    <w:sz w:val="76"/>
                    <w:szCs w:val="76"/>
                  </w:rPr>
                  <w:alias w:val="ชื่อเรื่อง"/>
                  <w:id w:val="54281670"/>
                  <w:placeholder>
                    <w:docPart w:val="6C9EA74D7C0E4337AC3F230CDAF9FB2C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632423" w:themeColor="accent2" w:themeShade="80"/>
                        <w:sz w:val="76"/>
                        <w:szCs w:val="7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632423" w:themeColor="accent2" w:themeShade="80"/>
                        <w:sz w:val="76"/>
                        <w:szCs w:val="76"/>
                        <w:lang w:val="th-TH"/>
                      </w:rPr>
                      <w:t>[พิมพ์ชื่อเรื่องเอกสาร]</w:t>
                    </w:r>
                  </w:p>
                </w:sdtContent>
              </w:sdt>
              <w:p>
                <w:pPr>
                  <w:spacing w:after="0" w:line="240" w:lineRule="auto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color w:val="C0504D" w:themeColor="accent2"/>
                    <w:sz w:val="30"/>
                    <w:szCs w:val="30"/>
                  </w:rPr>
                  <w:alias w:val="ชื่อเรื่องรอง"/>
                  <w:id w:val="54281677"/>
                  <w:placeholder>
                    <w:docPart w:val="1275444B825E471DA4A00794838B8466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C0504D" w:themeColor="accent2"/>
                        <w:sz w:val="30"/>
                        <w:szCs w:val="3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C0504D" w:themeColor="accent2"/>
                        <w:sz w:val="30"/>
                        <w:szCs w:val="30"/>
                        <w:lang w:val="th-TH"/>
                      </w:rPr>
                      <w:t>[พิมพ์ชื่อเรื่องรองเอกสาร]</w:t>
                    </w:r>
                  </w:p>
                </w:sdtContent>
              </w:sdt>
            </w:tc>
            <w:tc>
              <w:tcPr>
                <w:tcW w:w="2500" w:type="pct"/>
                <w:tcBorders>
                  <w:top w:val="single" w:sz="4" w:space="0" w:color="943634" w:themeColor="accent2" w:themeShade="BF"/>
                  <w:left w:val="nil"/>
                  <w:bottom w:val="single" w:sz="4" w:space="0" w:color="943634" w:themeColor="accent2" w:themeShade="BF"/>
                  <w:right w:val="single" w:sz="4" w:space="0" w:color="943634" w:themeColor="accent2" w:themeShade="BF"/>
                </w:tcBorders>
                <w:shd w:val="clear" w:color="auto" w:fill="632423" w:themeFill="accent2" w:themeFillShade="80"/>
              </w:tcPr>
              <w:p>
                <w:pPr>
                  <w:pStyle w:val="NoSpacing"/>
                  <w:spacing w:after="120"/>
                  <w:rPr>
                    <w:b/>
                    <w:bCs/>
                    <w:color w:val="FFFFFF" w:themeColor="background1"/>
                    <w:sz w:val="30"/>
                    <w:szCs w:val="30"/>
                  </w:rPr>
                </w:pPr>
                <w:sdt>
                  <w:sdtPr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  <w:alias w:val="ผู้เขียน"/>
                    <w:id w:val="335081509"/>
                    <w:placeholder>
                      <w:docPart w:val="5E19E03D746A4592B8E02829BC7461E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b/>
                        <w:bCs/>
                        <w:color w:val="FFFFFF" w:themeColor="background1"/>
                        <w:sz w:val="30"/>
                        <w:szCs w:val="30"/>
                        <w:lang w:val="th-TH"/>
                      </w:rPr>
                      <w:t>พิมพ์ชื่อผู้เขียน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NoSpacing"/>
                  <w:spacing w:after="120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บริษัท"/>
                    <w:id w:val="335081528"/>
                    <w:placeholder>
                      <w:docPart w:val="8AE6531955BE4AAC80D2423B16AF5AFB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>
                      <w:rPr>
                        <w:color w:val="FFFFFF" w:themeColor="background1"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FFFFFF" w:themeColor="background1"/>
                        <w:lang w:val="th-TH"/>
                      </w:rPr>
                      <w:t>พิมพ์ชื่อบริษัท</w:t>
                    </w:r>
                    <w:r>
                      <w:rPr>
                        <w:color w:val="FFFFFF" w:themeColor="background1"/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NoSpacing"/>
                  <w:spacing w:after="120"/>
                  <w:rPr>
                    <w:color w:val="FFFFFF" w:themeColor="background1"/>
                    <w:sz w:val="22"/>
                    <w:szCs w:val="22"/>
                  </w:rPr>
                </w:pPr>
              </w:p>
              <w:p>
                <w:pPr>
                  <w:pStyle w:val="NoSpacing"/>
                  <w:spacing w:after="120"/>
                  <w:rPr>
                    <w:rFonts w:asciiTheme="majorHAnsi" w:eastAsiaTheme="majorEastAsia" w:hAnsiTheme="majorHAnsi" w:cstheme="majorBidi"/>
                    <w:color w:val="FFFFFF" w:themeColor="background1"/>
                  </w:rPr>
                </w:pPr>
              </w:p>
            </w:tc>
          </w:tr>
          <w:tr>
            <w:tc>
              <w:tcPr>
                <w:tcW w:w="5000" w:type="pct"/>
                <w:gridSpan w:val="2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>
                <w:pPr>
                  <w:pStyle w:val="NoSpacing"/>
                  <w:jc w:val="right"/>
                  <w:rPr>
                    <w:color w:val="C0504D" w:themeColor="accent2"/>
                    <w:sz w:val="20"/>
                    <w:szCs w:val="20"/>
                  </w:rPr>
                </w:pPr>
                <w:sdt>
                  <w:sdtPr>
                    <w:rPr>
                      <w:color w:val="C0504D" w:themeColor="accent2"/>
                      <w:sz w:val="20"/>
                      <w:szCs w:val="20"/>
                    </w:rPr>
                    <w:alias w:val="วันที่"/>
                    <w:id w:val="335081541"/>
                    <w:placeholder>
                      <w:docPart w:val="C7035C8BDE3D4CCF9272806CC2458C6D"/>
                    </w:placeholder>
                    <w:showingPlcHdr/>
                    <w:date>
                      <w:lid w:val="th-TH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C0504D" w:themeColor="accent2"/>
                        <w:sz w:val="20"/>
                        <w:szCs w:val="20"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C0504D" w:themeColor="accent2"/>
                        <w:sz w:val="20"/>
                        <w:szCs w:val="20"/>
                        <w:lang w:val="th-TH"/>
                      </w:rPr>
                      <w:t>เลือกวันที่</w:t>
                    </w:r>
                    <w:r>
                      <w:rPr>
                        <w:color w:val="C0504D" w:themeColor="accent2"/>
                        <w:sz w:val="20"/>
                        <w:szCs w:val="20"/>
                        <w:lang w:val="th-TH"/>
                      </w:rPr>
                      <w:t>]</w:t>
                    </w:r>
                  </w:sdtContent>
                </w:sdt>
              </w:p>
            </w:tc>
          </w:tr>
        </w:tbl>
        <w:p/>
        <w:tbl>
          <w:tblPr>
            <w:tblpPr w:leftFromText="187" w:rightFromText="187" w:tblpXSpec="center" w:tblpYSpec="bottom"/>
            <w:tblOverlap w:val="never"/>
            <w:tblW w:w="5000" w:type="pct"/>
            <w:tblCellMar>
              <w:top w:w="144" w:type="dxa"/>
              <w:left w:w="144" w:type="dxa"/>
              <w:bottom w:w="144" w:type="dxa"/>
              <w:right w:w="144" w:type="dxa"/>
            </w:tblCellMar>
            <w:tblLook w:val="01E0" w:firstRow="1" w:lastRow="1" w:firstColumn="1" w:lastColumn="1" w:noHBand="0" w:noVBand="0"/>
          </w:tblPr>
          <w:tblGrid>
            <w:gridCol w:w="8467"/>
            <w:gridCol w:w="892"/>
          </w:tblGrid>
          <w:tr>
            <w:tc>
              <w:tcPr>
                <w:tcW w:w="4604" w:type="pct"/>
                <w:shd w:val="clear" w:color="auto" w:fill="auto"/>
                <w:vAlign w:val="center"/>
              </w:tcPr>
              <w:p>
                <w:pPr>
                  <w:pStyle w:val="NoSpacing"/>
                  <w:spacing w:line="276" w:lineRule="auto"/>
                  <w:jc w:val="right"/>
                  <w:rPr>
                    <w:b/>
                    <w:bCs/>
                    <w:color w:val="C0504D" w:themeColor="accent2"/>
                    <w:sz w:val="20"/>
                    <w:szCs w:val="20"/>
                  </w:rPr>
                </w:pPr>
                <w:sdt>
                  <w:sdtPr>
                    <w:rPr>
                      <w:color w:val="808080" w:themeColor="background1" w:themeShade="80"/>
                    </w:rPr>
                    <w:alias w:val="บทคัดย่อ"/>
                    <w:id w:val="335081536"/>
                    <w:placeholder>
                      <w:docPart w:val="8072750905E84B2BAB2C69C83422CFCB"/>
                    </w:placeholder>
                    <w:temporary/>
                    <w:showingPlcHdr/>
                  </w:sdtPr>
                  <w:sdtContent>
                    <w:r>
                      <w:rPr>
                        <w:color w:val="808080" w:themeColor="background1" w:themeShade="80"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808080" w:themeColor="background1" w:themeShade="80"/>
                        <w:lang w:val="th-TH"/>
                      </w:rPr>
                      <w:t>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</w:t>
                    </w:r>
                    <w:r>
                      <w:rPr>
                        <w:color w:val="808080" w:themeColor="background1" w:themeShade="80"/>
                        <w:lang w:val="th-TH"/>
                      </w:rPr>
                      <w:t>]</w:t>
                    </w:r>
                  </w:sdtContent>
                </w:sdt>
                <w:r>
                  <w:rPr>
                    <w:color w:val="808080" w:themeColor="background1" w:themeShade="80"/>
                    <w:lang w:val="th-TH"/>
                  </w:rPr>
                  <w:t>.</w:t>
                </w:r>
              </w:p>
            </w:tc>
            <w:tc>
              <w:tcPr>
                <w:tcW w:w="396" w:type="pct"/>
                <w:shd w:val="clear" w:color="auto" w:fill="auto"/>
              </w:tcPr>
              <w:p>
                <w:pPr>
                  <w:pStyle w:val="NoSpacing"/>
                  <w:jc w:val="center"/>
                  <w:rPr>
                    <w:b/>
                    <w:bCs/>
                    <w:color w:val="C0504D" w:themeColor="accent2"/>
                    <w:sz w:val="20"/>
                    <w:szCs w:val="20"/>
                  </w:rPr>
                </w:pPr>
                <w:r>
                  <w:rPr>
                    <w:color w:val="C0504D" w:themeColor="accent2"/>
                    <w:sz w:val="114"/>
                    <w:szCs w:val="114"/>
                  </w:rPr>
                  <w:sym w:font="Wingdings 3" w:char="F07D"/>
                </w:r>
              </w:p>
            </w:tc>
          </w:tr>
        </w:tbl>
        <w:p/>
        <w:p/>
        <w:p>
          <w:pPr>
            <w:sectPr>
              <w:pgSz w:w="11907" w:h="16839" w:code="1"/>
              <w:pgMar w:top="1440" w:right="1418" w:bottom="1440" w:left="1418" w:header="709" w:footer="709" w:gutter="0"/>
              <w:cols w:space="720"/>
              <w:docGrid w:linePitch="360"/>
            </w:sectPr>
          </w:pPr>
        </w:p>
        <w:p/>
      </w:docPartBody>
    </w:docPart>
    <w:docPart>
      <w:docPartPr>
        <w:name w:val="ใบปะหน้า 4 "/>
        <w:style w:val="ไม่มีการเว้นระยะห่าง"/>
        <w:category>
          <w:name w:val=" รายงาน"/>
          <w:gallery w:val="coverPg"/>
        </w:category>
        <w:behaviors>
          <w:behavior w:val="pg"/>
        </w:behaviors>
        <w:guid w:val="{7BEF8095-D4C8-488C-9E9C-42145B4CEBC6}"/>
      </w:docPartPr>
      <w:docPartBody>
        <w:p>
          <w:pPr>
            <w:pStyle w:val="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602095" cy="1397000"/>
                    <wp:effectExtent l="0" t="0" r="4445" b="0"/>
                    <wp:wrapNone/>
                    <wp:docPr id="7" name="สี่เหลี่ยมผืนผ้า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02095" cy="1397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  <a:alpha val="80000"/>
                              </a:schemeClr>
                            </a:solidFill>
                            <a:ln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01"/>
                                  <w:gridCol w:w="6453"/>
                                  <w:gridCol w:w="540"/>
                                </w:tblGrid>
                                <w:tr>
                                  <w:trPr>
                                    <w:trHeight w:val="1152"/>
                                    <w:jc w:val="center"/>
                                  </w:trPr>
                                  <w:tc>
                                    <w:tcPr>
                                      <w:tcW w:w="9857" w:type="dxa"/>
                                      <w:gridSpan w:val="3"/>
                                      <w:tcBorders>
                                        <w:bottom w:val="dashed" w:sz="4" w:space="0" w:color="808080" w:themeColor="background1" w:themeShade="80"/>
                                      </w:tcBorders>
                                      <w:vAlign w:val="center"/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olor w:val="4F81BD" w:themeColor="accent1"/>
                                          <w:sz w:val="66"/>
                                          <w:szCs w:val="6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4F81BD" w:themeColor="accent1"/>
                                            <w:sz w:val="66"/>
                                            <w:szCs w:val="66"/>
                                          </w:rPr>
                                          <w:alias w:val="ชื่อเรื่อง"/>
                                          <w:id w:val="681248816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4F81BD" w:themeColor="accent1"/>
                                              <w:sz w:val="66"/>
                                              <w:szCs w:val="66"/>
                                              <w:lang w:val="th-TH"/>
                                            </w:rPr>
                                            <w:t>[พิมพ์ชื่อเรื่องเอกสาร]</w:t>
                                          </w:r>
                                        </w:sdtContent>
                                      </w:sdt>
                                    </w:p>
                                    <w:p>
                                      <w:pPr>
                                        <w:pStyle w:val="NoSpacing"/>
                                        <w:spacing w:before="80" w:after="80"/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sz w:val="30"/>
                                            <w:szCs w:val="30"/>
                                          </w:rPr>
                                          <w:alias w:val="ชื่อเรื่องรอง"/>
                                          <w:id w:val="55496827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sz w:val="30"/>
                                              <w:szCs w:val="30"/>
                                              <w:lang w:val="th-TH"/>
                                            </w:rPr>
                                            <w:t>[พิมพ์ชื่อเรื่องรองเอกสาร]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9857" w:type="dxa"/>
                                      <w:gridSpan w:val="3"/>
                                      <w:tcBorders>
                                        <w:top w:val="dashed" w:sz="4" w:space="0" w:color="808080" w:themeColor="background1" w:themeShade="80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trHeight w:val="126"/>
                                    <w:jc w:val="center"/>
                                  </w:trPr>
                                  <w:tc>
                                    <w:tcPr>
                                      <w:tcW w:w="2906" w:type="dxa"/>
                                      <w:vMerge w:val="restart"/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C0504D" w:themeColor="accent2"/>
                                            <w:sz w:val="30"/>
                                            <w:szCs w:val="30"/>
                                          </w:rPr>
                                          <w:alias w:val="ผู้เขียน"/>
                                          <w:id w:val="1684163739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C0504D" w:themeColor="accent2"/>
                                              <w:sz w:val="30"/>
                                              <w:szCs w:val="30"/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color w:val="C0504D" w:themeColor="accent2"/>
                                              <w:sz w:val="30"/>
                                              <w:szCs w:val="30"/>
                                              <w:lang w:val="th-TH"/>
                                            </w:rPr>
                                            <w:t>พิมพ์ชื่อผู้เขียน</w:t>
                                          </w:r>
                                          <w:r>
                                            <w:rPr>
                                              <w:color w:val="C0504D" w:themeColor="accent2"/>
                                              <w:sz w:val="30"/>
                                              <w:szCs w:val="30"/>
                                              <w:lang w:val="th-TH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6466" w:type="dxa"/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alias w:val="บริษัท"/>
                                          <w:id w:val="989606784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lang w:val="th-TH"/>
                                            </w:rPr>
                                            <w:t>พิมพ์ชื่อบริษัท</w:t>
                                          </w:r>
                                          <w:r>
                                            <w:rPr>
                                              <w:lang w:val="th-TH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485" w:type="dxa"/>
                                      <w:vMerge w:val="restart"/>
                                      <w:vAlign w:val="center"/>
                                    </w:tcPr>
                                    <w:p>
                                      <w:pPr>
                                        <w:pStyle w:val="NoSpacing"/>
                                        <w:jc w:val="right"/>
                                      </w:pPr>
                                      <w:r>
                                        <w:rPr>
                                          <w:color w:val="C0504D" w:themeColor="accent2"/>
                                          <w:sz w:val="61"/>
                                          <w:szCs w:val="61"/>
                                        </w:rPr>
                                        <w:sym w:font="Wingdings 3" w:char="F07D"/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125"/>
                                    <w:jc w:val="center"/>
                                  </w:trPr>
                                  <w:tc>
                                    <w:tcPr>
                                      <w:tcW w:w="2906" w:type="dxa"/>
                                      <w:vMerge/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6466" w:type="dxa"/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alias w:val="วันที่"/>
                                          <w:id w:val="70019343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lid w:val="th-TH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Content>
                                          <w:r>
                                            <w:rPr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lang w:val="th-TH"/>
                                            </w:rPr>
                                            <w:t>เลือกวันที่</w:t>
                                          </w:r>
                                          <w:r>
                                            <w:rPr>
                                              <w:lang w:val="th-TH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485" w:type="dxa"/>
                                      <w:vMerge/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9857" w:type="dxa"/>
                                      <w:gridSpan w:val="3"/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>
                                <w:pPr>
                                  <w:spacing w:after="0"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สี่เหลี่ยมผืนผ้า 3" o:spid="_x0000_s1028" style="position:absolute;margin-left:0;margin-top:0;width:519.85pt;height:110pt;z-index:251709440;visibility:visible;mso-wrap-style:square;mso-width-percent:8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85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" o:allowincell="f" fillcolor="#f2dbdb [661]" strokecolor="#5a5a5a">
                    <v:fill opacity="52428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901"/>
                            <w:gridCol w:w="6453"/>
                            <w:gridCol w:w="540"/>
                          </w:tblGrid>
                          <w:tr>
                            <w:trPr>
                              <w:trHeight w:val="1152"/>
                              <w:jc w:val="center"/>
                            </w:trPr>
                            <w:tc>
                              <w:tcPr>
                                <w:tcW w:w="9857" w:type="dxa"/>
                                <w:gridSpan w:val="3"/>
                                <w:tcBorders>
                                  <w:bottom w:val="dashed" w:sz="4" w:space="0" w:color="808080" w:themeColor="background1" w:themeShade="8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66"/>
                                    <w:szCs w:val="6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4F81BD" w:themeColor="accent1"/>
                                      <w:sz w:val="66"/>
                                      <w:szCs w:val="66"/>
                                    </w:rPr>
                                    <w:alias w:val="ชื่อเรื่อง"/>
                                    <w:id w:val="681248816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66"/>
                                        <w:szCs w:val="66"/>
                                        <w:lang w:val="th-TH"/>
                                      </w:rPr>
                                      <w:t>[พิมพ์ชื่อเรื่องเอกสาร]</w:t>
                                    </w:r>
                                  </w:sdtContent>
                                </w:sdt>
                              </w:p>
                              <w:p>
                                <w:pPr>
                                  <w:pStyle w:val="NoSpacing"/>
                                  <w:spacing w:before="80" w:after="80"/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0"/>
                                      <w:szCs w:val="30"/>
                                    </w:rPr>
                                    <w:alias w:val="ชื่อเรื่องรอง"/>
                                    <w:id w:val="55496827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30"/>
                                        <w:szCs w:val="30"/>
                                        <w:lang w:val="th-TH"/>
                                      </w:rPr>
                                      <w:t>[พิมพ์ชื่อเรื่องรองเอกสาร]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9857" w:type="dxa"/>
                                <w:gridSpan w:val="3"/>
                                <w:tcBorders>
                                  <w:top w:val="dashed" w:sz="4" w:space="0" w:color="808080" w:themeColor="background1" w:themeShade="80"/>
                                </w:tcBorders>
                              </w:tcPr>
                              <w:p>
                                <w:pPr>
                                  <w:pStyle w:val="NoSpacing"/>
                                </w:pPr>
                              </w:p>
                            </w:tc>
                          </w:tr>
                          <w:tr>
                            <w:trPr>
                              <w:trHeight w:val="126"/>
                              <w:jc w:val="center"/>
                            </w:trPr>
                            <w:tc>
                              <w:tcPr>
                                <w:tcW w:w="2906" w:type="dxa"/>
                                <w:vMerge w:val="restart"/>
                              </w:tcPr>
                              <w:p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C0504D" w:themeColor="accent2"/>
                                      <w:sz w:val="30"/>
                                      <w:szCs w:val="30"/>
                                    </w:rPr>
                                    <w:alias w:val="ผู้เขียน"/>
                                    <w:id w:val="1684163739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C0504D" w:themeColor="accent2"/>
                                        <w:sz w:val="30"/>
                                        <w:szCs w:val="30"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olor w:val="C0504D" w:themeColor="accent2"/>
                                        <w:sz w:val="30"/>
                                        <w:szCs w:val="30"/>
                                        <w:lang w:val="th-TH"/>
                                      </w:rPr>
                                      <w:t>พิมพ์ชื่อผู้เขียน</w:t>
                                    </w:r>
                                    <w:r>
                                      <w:rPr>
                                        <w:color w:val="C0504D" w:themeColor="accent2"/>
                                        <w:sz w:val="30"/>
                                        <w:szCs w:val="30"/>
                                        <w:lang w:val="th-TH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6466" w:type="dxa"/>
                              </w:tcPr>
                              <w:p>
                                <w:pPr>
                                  <w:pStyle w:val="NoSpacing"/>
                                </w:pPr>
                                <w:sdt>
                                  <w:sdtPr>
                                    <w:alias w:val="บริษัท"/>
                                    <w:id w:val="989606784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lang w:val="th-TH"/>
                                      </w:rPr>
                                      <w:t>พิมพ์ชื่อบริษัท</w:t>
                                    </w:r>
                                    <w:r>
                                      <w:rPr>
                                        <w:lang w:val="th-TH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485" w:type="dxa"/>
                                <w:vMerge w:val="restart"/>
                                <w:vAlign w:val="center"/>
                              </w:tcPr>
                              <w:p>
                                <w:pPr>
                                  <w:pStyle w:val="NoSpacing"/>
                                  <w:jc w:val="right"/>
                                </w:pPr>
                                <w:r>
                                  <w:rPr>
                                    <w:color w:val="C0504D" w:themeColor="accent2"/>
                                    <w:sz w:val="61"/>
                                    <w:szCs w:val="61"/>
                                  </w:rPr>
                                  <w:sym w:font="Wingdings 3" w:char="F07D"/>
                                </w:r>
                              </w:p>
                            </w:tc>
                          </w:tr>
                          <w:tr>
                            <w:trPr>
                              <w:trHeight w:val="125"/>
                              <w:jc w:val="center"/>
                            </w:trPr>
                            <w:tc>
                              <w:tcPr>
                                <w:tcW w:w="2906" w:type="dxa"/>
                                <w:vMerge/>
                              </w:tcPr>
                              <w:p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6466" w:type="dxa"/>
                              </w:tcPr>
                              <w:p>
                                <w:pPr>
                                  <w:pStyle w:val="NoSpacing"/>
                                </w:pPr>
                                <w:sdt>
                                  <w:sdtPr>
                                    <w:alias w:val="วันที่"/>
                                    <w:id w:val="7001934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th-TH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lang w:val="th-TH"/>
                                      </w:rPr>
                                      <w:t>เลือกวันที่</w:t>
                                    </w:r>
                                    <w:r>
                                      <w:rPr>
                                        <w:lang w:val="th-TH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485" w:type="dxa"/>
                                <w:vMerge/>
                              </w:tcPr>
                              <w:p>
                                <w:pPr>
                                  <w:pStyle w:val="NoSpacing"/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9857" w:type="dxa"/>
                                <w:gridSpan w:val="3"/>
                              </w:tcPr>
                              <w:p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>
                          <w:pPr>
                            <w:spacing w:after="0"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8416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145" cy="9554845"/>
                    <wp:effectExtent l="0" t="0" r="635" b="635"/>
                    <wp:wrapNone/>
                    <wp:docPr id="9" name="สี่เหลี่ยมผืนผ้า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83145" cy="9554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5A5A5A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3882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564602" cy="4401801"/>
                                      <wp:effectExtent l="19050" t="0" r="0" b="3294399"/>
                                      <wp:docPr id="24" name="รูปภาพ 24" descr="เฟืองที่มีการสะท้อน" title="ตัวแทน Impag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ears4.jp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569245" cy="44053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noFill/>
                                              </a:ln>
                                              <a:effectLst>
                                                <a:reflection blurRad="12700" stA="50000" endPos="75000" dist="12700" dir="5400000" sy="-100000" algn="bl" rotWithShape="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_x0000_s1029" style="position:absolute;margin-left:0;margin-top:0;width:581.35pt;height:752.35pt;z-index:-2516080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" o:allowincell="f" strokecolor="#5a5a5a">
                    <v:stroke dashstyle="dash"/>
                    <v:shadow opacity=".5" offset="3pt,3pt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564602" cy="4401801"/>
                                <wp:effectExtent l="19050" t="0" r="0" b="3294399"/>
                                <wp:docPr id="24" name="รูปภาพ 24" descr="เฟืองที่มีการสะท้อน" title="ตัวแทน Impag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ears4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69245" cy="4405393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noFill/>
                                        </a:ln>
                                        <a:effectLst>
                                          <a:reflection blurRad="12700" stA="50000" endPos="75000" dist="127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docPartBody>
    </w:docPart>
    <w:docPart>
      <w:docPartPr>
        <w:name w:val="ใบปะหน้า 5 "/>
        <w:style w:val="ไม่มีการเว้นระยะห่าง"/>
        <w:category>
          <w:name w:val=" รายงาน"/>
          <w:gallery w:val="coverPg"/>
        </w:category>
        <w:behaviors>
          <w:behavior w:val="pg"/>
        </w:behaviors>
        <w:guid w:val="{D8D54CF1-1206-45E5-B320-22B65389E376}"/>
      </w:docPartPr>
      <w:docPartBody>
        <w:p>
          <w:pPr>
            <w:pStyle w:val="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2512" behindDoc="1" locked="0" layoutInCell="1" allowOverlap="1">
                    <wp:simplePos x="0" y="0"/>
                    <wp:positionH relativeFrom="column">
                      <wp:posOffset>-707390</wp:posOffset>
                    </wp:positionH>
                    <wp:positionV relativeFrom="paragraph">
                      <wp:posOffset>-678180</wp:posOffset>
                    </wp:positionV>
                    <wp:extent cx="7380605" cy="9552305"/>
                    <wp:effectExtent l="0" t="0" r="3175" b="3175"/>
                    <wp:wrapNone/>
                    <wp:docPr id="11" name="สี่เหลี่ยมผืนผ้า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80605" cy="955230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2">
                                    <a:lumMod val="50000"/>
                                  </a:schemeClr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-55.7pt;margin-top:-53.4pt;width:581.15pt;height:752.15pt;z-index:-251603968;visibility:visible;mso-wrap-style:square;mso-width-percent:950;mso-height-percent:950;mso-wrap-distance-left:9pt;mso-wrap-distance-top:0;mso-wrap-distance-right:9pt;mso-wrap-distance-bottom:0;mso-position-horizontal:absolute;mso-position-horizontal-relative:text;mso-position-vertical:absolute;mso-position-vertical-relative:text;mso-width-percent:95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" fillcolor="#622423 [1605]">
                    <v:fill color2="#c0504d [3205]" rotate="t" focus="100%" type="gradien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1488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8229600"/>
                    <wp:effectExtent l="0" t="0" r="0" b="0"/>
                    <wp:wrapNone/>
                    <wp:docPr id="13" name="สี่เหลี่ยมผืนผ้า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  <w:insideH w:val="single" w:sz="4" w:space="0" w:color="000000" w:themeColor="text1"/>
                                    <w:insideV w:val="single" w:sz="4" w:space="0" w:color="000000" w:themeColor="text1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8654"/>
                                </w:tblGrid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4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4" w:space="0" w:color="632423" w:themeColor="accent2" w:themeShade="80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4" w:space="0" w:color="632423" w:themeColor="accent2" w:themeShade="80"/>
                                        <w:left w:val="single" w:sz="4" w:space="0" w:color="632423" w:themeColor="accent2" w:themeShade="80"/>
                                        <w:bottom w:val="single" w:sz="4" w:space="0" w:color="632423" w:themeColor="accent2" w:themeShade="80"/>
                                        <w:right w:val="single" w:sz="4" w:space="0" w:color="632423" w:themeColor="accent2" w:themeShade="80"/>
                                      </w:tcBorders>
                                      <w:shd w:val="clear" w:color="auto" w:fill="632423" w:themeFill="accent2" w:themeFillShade="80"/>
                                      <w:tcMar>
                                        <w:top w:w="360" w:type="dxa"/>
                                        <w:left w:w="115" w:type="dxa"/>
                                        <w:bottom w:w="360" w:type="dxa"/>
                                        <w:right w:w="115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4" w:space="0" w:color="632423" w:themeColor="accent2" w:themeShade="80"/>
                                        <w:left w:val="single" w:sz="4" w:space="0" w:color="632423" w:themeColor="accent2" w:themeShade="80"/>
                                        <w:bottom w:val="single" w:sz="4" w:space="0" w:color="632423" w:themeColor="accent2" w:themeShade="80"/>
                                        <w:right w:val="single" w:sz="4" w:space="0" w:color="632423" w:themeColor="accent2" w:themeShade="80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66"/>
                                          <w:szCs w:val="6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66"/>
                                          <w:szCs w:val="66"/>
                                          <w:lang w:val="th-T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  <w:spacing w:val="10"/>
                                          <w:sz w:val="66"/>
                                          <w:szCs w:val="66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66"/>
                                            <w:szCs w:val="66"/>
                                          </w:rPr>
                                          <w:alias w:val="ชื่อเรื่อง"/>
                                          <w:id w:val="2087343201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66"/>
                                              <w:szCs w:val="66"/>
                                              <w:lang w:val="th-TH"/>
                                            </w:rPr>
                                            <w:t>[พิมพ์ชื่อเรื่องเอกสาร]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66"/>
                                          <w:szCs w:val="66"/>
                                          <w:lang w:val="th-TH"/>
                                        </w:rPr>
                                        <w:t xml:space="preserve"> 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Theme="majorHAnsi" w:eastAsiaTheme="majorEastAsia" w:hAnsiTheme="majorHAnsi" w:cstheme="majorBidi"/>
                                          <w:color w:val="E5B8B7" w:themeColor="accent2" w:themeTint="66"/>
                                          <w:sz w:val="30"/>
                                          <w:szCs w:val="30"/>
                                        </w:rPr>
                                        <w:alias w:val="ชื่อเรื่องรอง"/>
                                        <w:id w:val="1934085104"/>
                                        <w:showingPlcHdr/>
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<w:text/>
                                      </w:sdtPr>
                                      <w:sdtContent>
                                        <w:p>
                                          <w:pPr>
                                            <w:pStyle w:val="NoSpacing"/>
                                            <w:spacing w:line="276" w:lineRule="auto"/>
                                            <w:jc w:val="right"/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C0504D" w:themeColor="accent2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E5B8B7" w:themeColor="accent2" w:themeTint="66"/>
                                              <w:sz w:val="30"/>
                                              <w:szCs w:val="30"/>
                                              <w:lang w:val="th-TH"/>
                                            </w:rPr>
                                            <w:t>[พิมพ์ชื่อเรื่องรองเอกสาร]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4" w:space="0" w:color="632423" w:themeColor="accent2" w:themeShade="80"/>
                                        <w:left w:val="nil"/>
                                        <w:bottom w:val="single" w:sz="4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4" w:space="0" w:color="632423" w:themeColor="accent2" w:themeShade="80"/>
                                        <w:left w:val="nil"/>
                                        <w:bottom w:val="single" w:sz="4" w:space="0" w:color="D99594" w:themeColor="accent2" w:themeTint="99"/>
                                        <w:right w:val="nil"/>
                                      </w:tcBorders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4" w:space="0" w:color="D99594" w:themeColor="accent2" w:themeTint="99"/>
                                        <w:left w:val="single" w:sz="4" w:space="0" w:color="D99594" w:themeColor="accent2" w:themeTint="99"/>
                                        <w:bottom w:val="single" w:sz="4" w:space="0" w:color="D99594" w:themeColor="accent2" w:themeTint="99"/>
                                        <w:right w:val="single" w:sz="4" w:space="0" w:color="D99594" w:themeColor="accent2" w:themeTint="99"/>
                                      </w:tcBorders>
                                      <w:shd w:val="clear" w:color="auto" w:fill="E5B8B7" w:themeFill="accent2" w:themeFillTint="66"/>
                                      <w:tcMar>
                                        <w:top w:w="144" w:type="dxa"/>
                                        <w:left w:w="115" w:type="dxa"/>
                                        <w:bottom w:w="144" w:type="dxa"/>
                                        <w:right w:w="115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4" w:space="0" w:color="D99594" w:themeColor="accent2" w:themeTint="99"/>
                                        <w:left w:val="single" w:sz="4" w:space="0" w:color="D99594" w:themeColor="accent2" w:themeTint="99"/>
                                        <w:bottom w:val="single" w:sz="4" w:space="0" w:color="D99594" w:themeColor="accent2" w:themeTint="99"/>
                                        <w:right w:val="single" w:sz="4" w:space="0" w:color="D99594" w:themeColor="accent2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alias w:val="ผู้เขียน"/>
                                          <w:id w:val="553971093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b/>
                                              <w:bCs/>
                                              <w:color w:val="FFFFFF" w:themeColor="background1"/>
                                              <w:lang w:val="th-TH"/>
                                            </w:rPr>
                                            <w:t>พิมพ์ชื่อผู้เขียน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lang w:val="th-TH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lang w:val="th-T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alias w:val="บริษัท"/>
                                          <w:id w:val="-748807588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FFFFFF" w:themeColor="background1"/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color w:val="FFFFFF" w:themeColor="background1"/>
                                              <w:lang w:val="th-TH"/>
                                            </w:rPr>
                                            <w:t>พิมพ์ชื่อบริษัท</w:t>
                                          </w:r>
                                          <w:r>
                                            <w:rPr>
                                              <w:color w:val="FFFFFF" w:themeColor="background1"/>
                                              <w:lang w:val="th-TH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FFFFFF" w:themeColor="background1"/>
                                          <w:lang w:val="th-T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cs="Angsana New"/>
                                            <w:color w:val="FFFFFF" w:themeColor="background1"/>
                                          </w:rPr>
                                          <w:id w:val="1258256117"/>
                                          <w:date>
                                            <w:dateFormat w:val="D/M/bbbb"/>
                                            <w:lid w:val="th-TH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Content>
                                          <w:r>
                                            <w:rPr>
                                              <w:rFonts w:cs="Angsana New"/>
                                              <w:color w:val="FFFFFF" w:themeColor="background1"/>
                                              <w:lang w:val="th-TH"/>
                                            </w:rPr>
                                            <w:t>[เลือกวันที่]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0" style="position:absolute;margin-left:0;margin-top:0;width:468pt;height:9in;z-index:251711488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" o:allowincell="f" filled="f" stroked="f">
                    <v:textbo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8654"/>
                          </w:tblGrid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4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4" w:space="0" w:color="632423" w:themeColor="accent2" w:themeShade="80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632423" w:themeColor="accent2" w:themeShade="80"/>
                                  <w:left w:val="single" w:sz="4" w:space="0" w:color="632423" w:themeColor="accent2" w:themeShade="80"/>
                                  <w:bottom w:val="single" w:sz="4" w:space="0" w:color="632423" w:themeColor="accent2" w:themeShade="80"/>
                                  <w:right w:val="single" w:sz="4" w:space="0" w:color="632423" w:themeColor="accent2" w:themeShade="80"/>
                                </w:tcBorders>
                                <w:shd w:val="clear" w:color="auto" w:fill="632423" w:themeFill="accent2" w:themeFillShade="80"/>
                                <w:tcMar>
                                  <w:top w:w="360" w:type="dxa"/>
                                  <w:left w:w="115" w:type="dxa"/>
                                  <w:bottom w:w="360" w:type="dxa"/>
                                  <w:right w:w="115" w:type="dxa"/>
                                </w:tcMar>
                              </w:tcPr>
                              <w:p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632423" w:themeColor="accent2" w:themeShade="80"/>
                                  <w:left w:val="single" w:sz="4" w:space="0" w:color="632423" w:themeColor="accent2" w:themeShade="80"/>
                                  <w:bottom w:val="single" w:sz="4" w:space="0" w:color="632423" w:themeColor="accent2" w:themeShade="80"/>
                                  <w:right w:val="single" w:sz="4" w:space="0" w:color="632423" w:themeColor="accent2" w:themeShade="80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66"/>
                                    <w:szCs w:val="6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66"/>
                                    <w:szCs w:val="66"/>
                                    <w:lang w:val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  <w:spacing w:val="10"/>
                                    <w:sz w:val="66"/>
                                    <w:szCs w:val="66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66"/>
                                      <w:szCs w:val="66"/>
                                    </w:rPr>
                                    <w:alias w:val="ชื่อเรื่อง"/>
                                    <w:id w:val="2087343201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66"/>
                                        <w:szCs w:val="66"/>
                                        <w:lang w:val="th-TH"/>
                                      </w:rPr>
                                      <w:t>[พิมพ์ชื่อเรื่องเอกสาร]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66"/>
                                    <w:szCs w:val="66"/>
                                    <w:lang w:val="th-TH"/>
                                  </w:rPr>
                                  <w:t xml:space="preserve"> </w:t>
                                </w:r>
                              </w:p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E5B8B7" w:themeColor="accent2" w:themeTint="66"/>
                                    <w:sz w:val="30"/>
                                    <w:szCs w:val="30"/>
                                  </w:rPr>
                                  <w:alias w:val="ชื่อเรื่องรอง"/>
                                  <w:id w:val="193408510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>
                                    <w:pPr>
                                      <w:pStyle w:val="NoSpacing"/>
                                      <w:spacing w:line="276" w:lineRule="aut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C0504D" w:themeColor="accent2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E5B8B7" w:themeColor="accent2" w:themeTint="66"/>
                                        <w:sz w:val="30"/>
                                        <w:szCs w:val="30"/>
                                        <w:lang w:val="th-TH"/>
                                      </w:rPr>
                                      <w:t>[พิมพ์ชื่อเรื่องรองเอกสาร]</w:t>
                                    </w:r>
                                  </w:p>
                                </w:sdtContent>
                              </w:sdt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632423" w:themeColor="accent2" w:themeShade="80"/>
                                  <w:left w:val="nil"/>
                                  <w:bottom w:val="single" w:sz="4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632423" w:themeColor="accent2" w:themeShade="80"/>
                                  <w:left w:val="nil"/>
                                  <w:bottom w:val="single" w:sz="4" w:space="0" w:color="D99594" w:themeColor="accent2" w:themeTint="99"/>
                                  <w:right w:val="nil"/>
                                </w:tcBorders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D99594" w:themeColor="accent2" w:themeTint="99"/>
                                  <w:left w:val="single" w:sz="4" w:space="0" w:color="D99594" w:themeColor="accent2" w:themeTint="99"/>
                                  <w:bottom w:val="single" w:sz="4" w:space="0" w:color="D99594" w:themeColor="accent2" w:themeTint="99"/>
                                  <w:right w:val="single" w:sz="4" w:space="0" w:color="D99594" w:themeColor="accent2" w:themeTint="99"/>
                                </w:tcBorders>
                                <w:shd w:val="clear" w:color="auto" w:fill="E5B8B7" w:themeFill="accent2" w:themeFillTint="66"/>
                                <w:tcMar>
                                  <w:top w:w="144" w:type="dxa"/>
                                  <w:left w:w="115" w:type="dxa"/>
                                  <w:bottom w:w="144" w:type="dxa"/>
                                  <w:right w:w="115" w:type="dxa"/>
                                </w:tcMar>
                              </w:tcPr>
                              <w:p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D99594" w:themeColor="accent2" w:themeTint="99"/>
                                  <w:left w:val="single" w:sz="4" w:space="0" w:color="D99594" w:themeColor="accent2" w:themeTint="99"/>
                                  <w:bottom w:val="single" w:sz="4" w:space="0" w:color="D99594" w:themeColor="accent2" w:themeTint="99"/>
                                  <w:right w:val="single" w:sz="4" w:space="0" w:color="D99594" w:themeColor="accent2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>
                                <w:pPr>
                                  <w:pStyle w:val="NoSpacing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ผู้เขียน"/>
                                    <w:id w:val="553971093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b/>
                                        <w:bCs/>
                                        <w:color w:val="FFFFFF" w:themeColor="background1"/>
                                        <w:lang w:val="th-TH"/>
                                      </w:rPr>
                                      <w:t>พิมพ์ชื่อผู้เขียน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lang w:val="th-TH"/>
                                      </w:rPr>
                                      <w:t>]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lang w:val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บริษัท"/>
                                    <w:id w:val="-748807588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olor w:val="FFFFFF" w:themeColor="background1"/>
                                        <w:lang w:val="th-TH"/>
                                      </w:rPr>
                                      <w:t>พิมพ์ชื่อบริษัท</w:t>
                                    </w:r>
                                    <w:r>
                                      <w:rPr>
                                        <w:color w:val="FFFFFF" w:themeColor="background1"/>
                                        <w:lang w:val="th-TH"/>
                                      </w:rPr>
                                      <w:t>]</w:t>
                                    </w:r>
                                  </w:sdtContent>
                                </w:sdt>
                                <w:r>
                                  <w:rPr>
                                    <w:color w:val="FFFFFF" w:themeColor="background1"/>
                                    <w:lang w:val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cs="Angsana New"/>
                                      <w:color w:val="FFFFFF" w:themeColor="background1"/>
                                    </w:rPr>
                                    <w:id w:val="1258256117"/>
                                    <w:date>
                                      <w:dateFormat w:val="D/M/bbbb"/>
                                      <w:lid w:val="th-TH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cs="Angsana New"/>
                                        <w:color w:val="FFFFFF" w:themeColor="background1"/>
                                        <w:lang w:val="th-TH"/>
                                      </w:rPr>
                                      <w:t>[เลือกวันที่]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>
                          <w:pPr>
                            <w:pStyle w:val="NoSpacing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docPartBody>
    </w:docPart>
    <w:docPart>
      <w:docPartPr>
        <w:name w:val="ใบปะหน้าโทรสาร 1"/>
        <w:style w:val="ปกติ"/>
        <w:category>
          <w:name w:val=" รายงาน"/>
          <w:gallery w:val="coverPg"/>
        </w:category>
        <w:behaviors>
          <w:behavior w:val="content"/>
        </w:behaviors>
        <w:guid w:val="{C0E737B5-8350-48BF-865F-160988787CB5}"/>
      </w:docPartPr>
      <w:docPartBody>
        <w:tbl>
          <w:tblPr>
            <w:tblpPr w:leftFromText="187" w:rightFromText="187" w:horzAnchor="margin" w:tblpXSpec="center" w:tblpYSpec="top"/>
            <w:tblOverlap w:val="never"/>
            <w:tblW w:w="5000" w:type="pct"/>
            <w:tblBorders>
              <w:bottom w:val="dashed" w:sz="4" w:space="0" w:color="A6A6A6" w:themeColor="background1" w:themeShade="A6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562"/>
            <w:gridCol w:w="5739"/>
          </w:tblGrid>
          <w:tr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color w:val="000000"/>
                    <w:sz w:val="122"/>
                    <w:szCs w:val="122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0000"/>
                    <w:sz w:val="122"/>
                    <w:szCs w:val="122"/>
                  </w:rPr>
                  <w:sym w:font="Wingdings 3" w:char="F07D"/>
                </w:r>
                <w:r>
                  <w:rPr>
                    <w:rFonts w:asciiTheme="majorHAnsi" w:eastAsiaTheme="majorEastAsia" w:hAnsiTheme="majorHAnsi" w:cstheme="majorBidi"/>
                    <w:color w:val="000000"/>
                    <w:sz w:val="122"/>
                    <w:szCs w:val="122"/>
                    <w:lang w:val="th-TH"/>
                  </w:rPr>
                  <w:t>โทรสาร</w:t>
                </w:r>
              </w:p>
            </w:tc>
            <w:sdt>
              <w:sdtPr>
                <w:id w:val="794417390"/>
                <w:placeholder>
                  <w:docPart w:val="E221930052804EDEBDCB924AC3CFEBBC"/>
                </w:placeholder>
                <w:showingPlcHdr/>
                <w:date>
                  <w:dateFormat w:val="D/M/bbbb"/>
                  <w:lid w:val="th-TH"/>
                  <w:storeMappedDataAs w:val="dateTime"/>
                  <w:calendar w:val="gregorian"/>
                </w:date>
              </w:sdtPr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>
                    <w:pPr>
                      <w:pStyle w:val="NoSpacing"/>
                      <w:jc w:val="right"/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เลือกวันที่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Overlap w:val="never"/>
            <w:tblW w:w="5000" w:type="pct"/>
            <w:tblInd w:w="10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51"/>
            <w:gridCol w:w="1090"/>
            <w:gridCol w:w="251"/>
            <w:gridCol w:w="1487"/>
            <w:gridCol w:w="251"/>
            <w:gridCol w:w="1996"/>
            <w:gridCol w:w="251"/>
            <w:gridCol w:w="1517"/>
            <w:gridCol w:w="251"/>
            <w:gridCol w:w="1726"/>
          </w:tblGrid>
          <w:tr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trHeight w:val="144"/>
            </w:trPr>
            <w:tc>
              <w:tcPr>
                <w:tcW w:w="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ด่วน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สำหรับการตรวจทาน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โปรดให้ข้อคิดเห็น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โปรดตอบกลับ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โปรดรีไซเคิล</w:t>
                </w:r>
              </w:p>
            </w:tc>
          </w:tr>
        </w:tbl>
        <w:p>
          <w:pPr>
            <w:pStyle w:val="NoSpacing"/>
          </w:pPr>
        </w:p>
        <w:tbl>
          <w:tblPr>
            <w:tblW w:w="5000" w:type="pct"/>
            <w:jc w:val="center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51"/>
            <w:gridCol w:w="7250"/>
          </w:tblGrid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rFonts w:cs="Angsana New"/>
                    <w:color w:val="FFFFFF" w:themeColor="background1"/>
                    <w:lang w:val="th-TH"/>
                  </w:rPr>
                  <w:t>จาก</w:t>
                </w:r>
                <w:r>
                  <w:rPr>
                    <w:color w:val="FFFFFF" w:themeColor="background1"/>
                    <w:lang w:val="th-TH"/>
                  </w:rPr>
                  <w:t>:</w:t>
                </w:r>
              </w:p>
            </w:tc>
            <w:sdt>
              <w:sdtPr>
                <w:id w:val="7437009"/>
                <w:placeholder>
                  <w:docPart w:val="91B7A37283B44AC0B3D011A7211A3F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pStyle w:val="NoSpacing"/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พิมพ์ชื่อผู้ส่ง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rFonts w:cs="Angsana New"/>
                    <w:color w:val="FFFFFF" w:themeColor="background1"/>
                    <w:lang w:val="th-TH"/>
                  </w:rPr>
                  <w:t>โทรศัพท์</w:t>
                </w:r>
                <w:r>
                  <w:rPr>
                    <w:color w:val="FFFFFF" w:themeColor="background1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8"/>
                  <w:szCs w:val="28"/>
                </w:rPr>
                <w:id w:val="419747015"/>
                <w:placeholder>
                  <w:docPart w:val="9CA4A993DB944D26929D4EF9A76DE134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pStyle w:val="NoSpacing"/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พิมพ์หมายเลขโทรศัพท์ของผู้ส่ง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rFonts w:cs="Angsana New"/>
                    <w:color w:val="FFFFFF" w:themeColor="background1"/>
                    <w:lang w:val="th-TH"/>
                  </w:rPr>
                  <w:t>โทรสาร</w:t>
                </w:r>
                <w:r>
                  <w:rPr>
                    <w:color w:val="FFFFFF" w:themeColor="background1"/>
                    <w:lang w:val="th-TH"/>
                  </w:rPr>
                  <w:t>:</w:t>
                </w:r>
              </w:p>
            </w:tc>
            <w:tc>
              <w:tcPr>
                <w:tcW w:w="7495" w:type="dxa"/>
                <w:tcBorders>
                  <w:left w:val="nil"/>
                </w:tcBorders>
              </w:tcPr>
              <w:p>
                <w:pPr>
                  <w:pStyle w:val="NoSpacing"/>
                </w:pPr>
                <w:sdt>
                  <w:sdtPr>
                    <w:rPr>
                      <w:rFonts w:eastAsiaTheme="minorEastAsia" w:cstheme="minorBidi"/>
                      <w:color w:val="000000"/>
                      <w:sz w:val="28"/>
                      <w:szCs w:val="28"/>
                    </w:rPr>
                    <w:id w:val="419747029"/>
                    <w:placeholder>
                      <w:docPart w:val="2BEB914B71E84F8A89E007A5B21B95BC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พิมพ์หมายเลขโทรสารของผู้ส่ง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</w:tc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rFonts w:cs="Angsana New"/>
                    <w:color w:val="FFFFFF" w:themeColor="background1"/>
                    <w:lang w:val="th-TH"/>
                  </w:rPr>
                  <w:t>ชื่อบริษัท</w:t>
                </w:r>
                <w:r>
                  <w:rPr>
                    <w:color w:val="FFFFFF" w:themeColor="background1"/>
                    <w:lang w:val="th-TH"/>
                  </w:rPr>
                  <w:t>:</w:t>
                </w:r>
              </w:p>
            </w:tc>
            <w:sdt>
              <w:sdtPr>
                <w:id w:val="7437016"/>
                <w:placeholder>
                  <w:docPart w:val="6F8E8F267D124B82BF47295BC2E9856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pStyle w:val="NoSpacing"/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พิมพ์ชื่อบริษัทของผู้ส่ง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>
                <w:pPr>
                  <w:pStyle w:val="NoSpacing"/>
                  <w:rPr>
                    <w:color w:val="FFFFFF" w:themeColor="background1"/>
                  </w:rPr>
                </w:pPr>
              </w:p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>
                <w:pPr>
                  <w:pStyle w:val="NoSpacing"/>
                </w:pPr>
              </w:p>
            </w:tc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rFonts w:cs="Angsana New"/>
                    <w:color w:val="FFFFFF" w:themeColor="background1"/>
                    <w:lang w:val="th-TH"/>
                  </w:rPr>
                  <w:t>ถึง</w:t>
                </w:r>
                <w:r>
                  <w:rPr>
                    <w:color w:val="FFFFFF" w:themeColor="background1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8"/>
                  <w:szCs w:val="28"/>
                </w:rPr>
                <w:id w:val="419747051"/>
                <w:placeholder>
                  <w:docPart w:val="1D3B15F465524065B819E55BE549D8AE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pStyle w:val="NoSpacing"/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พิมพ์ชื่อผู้รับ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rFonts w:cs="Angsana New"/>
                    <w:color w:val="FFFFFF" w:themeColor="background1"/>
                    <w:lang w:val="th-TH"/>
                  </w:rPr>
                  <w:t>โทรศัพท์</w:t>
                </w:r>
                <w:r>
                  <w:rPr>
                    <w:color w:val="FFFFFF" w:themeColor="background1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8"/>
                  <w:szCs w:val="28"/>
                </w:rPr>
                <w:id w:val="419747060"/>
                <w:placeholder>
                  <w:docPart w:val="660382CFAF85443A9E0B314F57ECC6B1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pStyle w:val="NoSpacing"/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พิมพ์หมายเลขโทรศัพท์ของผู้รับ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rFonts w:cs="Angsana New"/>
                    <w:color w:val="FFFFFF" w:themeColor="background1"/>
                    <w:lang w:val="th-TH"/>
                  </w:rPr>
                  <w:t>โทรสาร</w:t>
                </w:r>
                <w:r>
                  <w:rPr>
                    <w:color w:val="FFFFFF" w:themeColor="background1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8"/>
                  <w:szCs w:val="28"/>
                </w:rPr>
                <w:id w:val="419747064"/>
                <w:placeholder>
                  <w:docPart w:val="7497FCAE46744B779D5186A8D790FAA4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pStyle w:val="NoSpacing"/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พิมพ์หมายเลขโทรสารของผู้รับ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rFonts w:cs="Angsana New"/>
                    <w:color w:val="FFFFFF" w:themeColor="background1"/>
                    <w:lang w:val="th-TH"/>
                  </w:rPr>
                  <w:t>ชื่อบริษัท</w:t>
                </w:r>
                <w:r>
                  <w:rPr>
                    <w:color w:val="FFFFFF" w:themeColor="background1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8"/>
                  <w:szCs w:val="28"/>
                </w:rPr>
                <w:id w:val="419747068"/>
                <w:placeholder>
                  <w:docPart w:val="5AD93D6B9EB54958B0C82CC53493B8FD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pStyle w:val="NoSpacing"/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พิมพ์ชื่อบริษัทของผู้รับ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>
                <w:pPr>
                  <w:pStyle w:val="NoSpacing"/>
                  <w:rPr>
                    <w:color w:val="FFFFFF" w:themeColor="background1"/>
                  </w:rPr>
                </w:pPr>
              </w:p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>
                <w:pPr>
                  <w:pStyle w:val="NoSpacing"/>
                  <w:rPr>
                    <w:rFonts w:eastAsiaTheme="minorEastAsia" w:cstheme="minorBidi"/>
                    <w:color w:val="000000"/>
                    <w:sz w:val="28"/>
                    <w:szCs w:val="28"/>
                  </w:rPr>
                </w:pPr>
              </w:p>
            </w:tc>
          </w:tr>
        </w:tbl>
        <w:p>
          <w:pPr>
            <w:pStyle w:val="NoSpacing"/>
          </w:pPr>
        </w:p>
        <w:p>
          <w:pPr>
            <w:pStyle w:val="NoSpacing"/>
            <w:rPr>
              <w:rFonts w:cs="Angsana New"/>
            </w:rPr>
            <w:sectPr>
              <w:pgSz w:w="11907" w:h="16839" w:code="1"/>
              <w:pgMar w:top="1440" w:right="1418" w:bottom="1440" w:left="1418" w:header="709" w:footer="709" w:gutter="0"/>
              <w:cols w:space="720"/>
              <w:docGrid w:linePitch="360"/>
            </w:sectPr>
          </w:pPr>
        </w:p>
        <w:p/>
      </w:docPartBody>
    </w:docPart>
    <w:docPart>
      <w:docPartPr>
        <w:name w:val="ใบปะหน้าโทรสาร 2"/>
        <w:style w:val="หัวกระดาษ - หน้าแรก"/>
        <w:category>
          <w:name w:val=" รายงาน"/>
          <w:gallery w:val="coverPg"/>
        </w:category>
        <w:behaviors>
          <w:behavior w:val="content"/>
        </w:behaviors>
        <w:guid w:val="{5D11038D-2FC6-4394-939F-6792F8EC76DD}"/>
      </w:docPartPr>
      <w:docPartBody>
        <w:tbl>
          <w:tblPr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287"/>
          </w:tblGrid>
          <w:tr>
            <w:tc>
              <w:tcPr>
                <w:tcW w:w="9576" w:type="dxa"/>
              </w:tcPr>
              <w:p>
                <w:pPr>
                  <w:pStyle w:val="-"/>
                  <w:pBdr>
                    <w:bottom w:val="none" w:sz="0" w:space="0" w:color="auto"/>
                  </w:pBdr>
                  <w:spacing w:after="0" w:line="240" w:lineRule="auto"/>
                  <w:rPr>
                    <w:color w:val="C0504D" w:themeColor="accent2"/>
                  </w:rPr>
                </w:pPr>
              </w:p>
            </w:tc>
          </w:tr>
        </w:tbl>
        <w:p>
          <w:pPr>
            <w:pStyle w:val="NoSpacing"/>
          </w:pPr>
        </w:p>
        <w:tbl>
          <w:tblPr>
            <w:tblW w:w="49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4"/>
            <w:gridCol w:w="8906"/>
          </w:tblGrid>
          <w:tr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shd w:val="clear" w:color="auto" w:fill="C0504D" w:themeFill="accent2"/>
              </w:tcPr>
              <w:p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>
                <w:pPr>
                  <w:pStyle w:val="a0"/>
                </w:pPr>
                <w:r>
                  <w:rPr>
                    <w:color w:val="C0504D" w:themeColor="accent2"/>
                    <w:spacing w:val="10"/>
                  </w:rPr>
                  <w:sym w:font="Wingdings 3" w:char="F07D"/>
                </w:r>
                <w:r>
                  <w:rPr>
                    <w:lang w:val="th-TH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FA5E3F8B357C4130AE8D3755C4D9157C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[พิมพ์ชื่อผู้รับ]</w:t>
                    </w:r>
                  </w:sdtContent>
                </w:sdt>
              </w:p>
              <w:p>
                <w:pPr>
                  <w:pStyle w:val="a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8"/>
                      <w:szCs w:val="28"/>
                    </w:rPr>
                    <w:id w:val="418319407"/>
                    <w:placeholder>
                      <w:docPart w:val="660382CFAF85443A9E0B314F57ECC6B1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พิมพ์หมายเลขโทรศัพท์ของผู้รับ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a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8"/>
                      <w:szCs w:val="28"/>
                    </w:rPr>
                    <w:id w:val="418319433"/>
                    <w:placeholder>
                      <w:docPart w:val="3D2FE22142D6481FBBFCE601398A4298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พิมพ์ที่อยู่ผู้รับ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a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8"/>
                      <w:szCs w:val="28"/>
                    </w:rPr>
                    <w:id w:val="418319447"/>
                    <w:placeholder>
                      <w:docPart w:val="5AD93D6B9EB54958B0C82CC53493B8FD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พิมพ์ชื่อบริษัทของผู้รับ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a"/>
                  <w:spacing w:line="240" w:lineRule="auto"/>
                </w:pPr>
              </w:p>
              <w:p>
                <w:pPr>
                  <w:pStyle w:val="a"/>
                  <w:spacing w:line="240" w:lineRule="auto"/>
                </w:pPr>
                <w:r>
                  <w:rPr>
                    <w:lang w:val="th-TH"/>
                  </w:rPr>
                  <w:t xml:space="preserve"> </w:t>
                </w:r>
                <w:sdt>
                  <w:sdtPr>
                    <w:id w:val="25945626"/>
                    <w:placeholder>
                      <w:docPart w:val="91B7A37283B44AC0B3D011A7211A3F7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พิมพ์ชื่อผู้ส่ง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a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8"/>
                      <w:szCs w:val="28"/>
                    </w:rPr>
                    <w:id w:val="418319501"/>
                    <w:placeholder>
                      <w:docPart w:val="9CA4A993DB944D26929D4EF9A76DE134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พิมพ์หมายเลขโทรศัพท์ของผู้ส่ง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a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8"/>
                      <w:szCs w:val="28"/>
                    </w:rPr>
                    <w:id w:val="418319512"/>
                    <w:placeholder>
                      <w:docPart w:val="2BEB914B71E84F8A89E007A5B21B95BC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พิมพ์หมายเลขโทรสารของผู้ส่ง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sdt>
                <w:sdtPr>
                  <w:id w:val="7558180"/>
                  <w:placeholder>
                    <w:docPart w:val="6F8E8F267D124B82BF47295BC2E9856D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>
                    <w:pPr>
                      <w:pStyle w:val="a"/>
                      <w:spacing w:line="240" w:lineRule="auto"/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พิมพ์ชื่อบริษัทของผู้ส่ง</w:t>
                    </w:r>
                    <w:r>
                      <w:rPr>
                        <w:lang w:val="th-TH"/>
                      </w:rPr>
                      <w:t>]</w:t>
                    </w:r>
                  </w:p>
                </w:sdtContent>
              </w:sdt>
            </w:tc>
          </w:tr>
          <w:tr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</w:tr>
          <w:tr>
            <w:trPr>
              <w:jc w:val="center"/>
            </w:trPr>
            <w:tc>
              <w:tcPr>
                <w:tcW w:w="356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shd w:val="clear" w:color="auto" w:fill="95B3D7" w:themeFill="accent1" w:themeFillTint="99"/>
              </w:tcPr>
              <w:p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>
                <w:pPr>
                  <w:pStyle w:val="NoSpacing"/>
                  <w:rPr>
                    <w:color w:val="808080" w:themeColor="background1" w:themeShade="80"/>
                  </w:rPr>
                </w:pPr>
                <w:r>
                  <w:rPr>
                    <w:rFonts w:cs="Angsana New"/>
                    <w:b/>
                    <w:bCs/>
                    <w:color w:val="808080" w:themeColor="background1" w:themeShade="80"/>
                    <w:lang w:val="th-TH"/>
                  </w:rPr>
                  <w:t>ด่วน</w:t>
                </w:r>
                <w:r>
                  <w:rPr>
                    <w:b/>
                    <w:bCs/>
                    <w:color w:val="808080" w:themeColor="background1" w:themeShade="80"/>
                    <w:lang w:val="th-TH"/>
                  </w:rPr>
                  <w:t>:</w:t>
                </w:r>
                <w:r>
                  <w:rPr>
                    <w:color w:val="808080" w:themeColor="background1" w:themeShade="80"/>
                    <w:lang w:val="th-TH"/>
                  </w:rPr>
                  <w:t xml:space="preserve"> 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19CBC8CB923F42F1845188BA691B5481"/>
                    </w:placeholder>
                    <w:showingPlcHdr/>
                    <w:dropDownList>
                      <w:listItem w:value="เลือกรายการ"/>
                      <w:listItem w:displayText="ใช่" w:value="ใช่"/>
                      <w:listItem w:displayText="ไม่ใช่" w:value="ไม่ใช่"/>
                    </w:dropDownList>
                  </w:sdtPr>
                  <w:sdtContent>
                    <w:r>
                      <w:rPr>
                        <w:rStyle w:val="PlaceholderText"/>
                        <w:rFonts w:cs="Angsana New"/>
                        <w:lang w:val="th-TH"/>
                      </w:rPr>
                      <w:t>เลือกรายการ</w:t>
                    </w:r>
                  </w:sdtContent>
                </w:sdt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rFonts w:cs="Angsana New"/>
                    <w:b/>
                    <w:bCs/>
                    <w:color w:val="808080" w:themeColor="background1" w:themeShade="80"/>
                    <w:lang w:val="th-TH"/>
                  </w:rPr>
                  <w:t xml:space="preserve"> การกระทำที่ต้องการ</w:t>
                </w:r>
                <w:r>
                  <w:rPr>
                    <w:b/>
                    <w:bCs/>
                    <w:color w:val="808080" w:themeColor="background1" w:themeShade="80"/>
                    <w:lang w:val="th-TH"/>
                  </w:rPr>
                  <w:t>:</w:t>
                </w:r>
                <w:r>
                  <w:rPr>
                    <w:color w:val="808080" w:themeColor="background1" w:themeShade="80"/>
                    <w:lang w:val="th-TH"/>
                  </w:rPr>
                  <w:t xml:space="preserve"> 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19CBC8CB923F42F1845188BA691B5481"/>
                    </w:placeholder>
                    <w:showingPlcHdr/>
                    <w:dropDownList>
                      <w:listItem w:value="เลือกรายการ"/>
                      <w:listItem w:displayText="สำหรับการตรวจทาน" w:value="สำหรับการตรวจทาน"/>
                      <w:listItem w:displayText="โปรดให้ข้อคิดเห็น" w:value="โปรดให้ข้อคิดเห็น"/>
                      <w:listItem w:displayText="โปรดตอบกลับ" w:value="โปรดตอบกลับ"/>
                      <w:listItem w:displayText="โปรดรีไซเคิล" w:value="โปรดรีไซเคิล"/>
                    </w:dropDownList>
                  </w:sdtPr>
                  <w:sdtContent>
                    <w:r>
                      <w:rPr>
                        <w:rStyle w:val="PlaceholderText"/>
                        <w:rFonts w:cs="Angsana New"/>
                        <w:lang w:val="th-TH"/>
                      </w:rPr>
                      <w:t>เลือกรายการ</w:t>
                    </w:r>
                  </w:sdtContent>
                </w:sdt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color w:val="808080" w:themeColor="background1" w:themeShade="80"/>
                    <w:lang w:val="th-TH"/>
                  </w:rPr>
                  <w:t xml:space="preserve"> </w:t>
                </w:r>
                <w:r>
                  <w:rPr>
                    <w:rFonts w:cs="Angsana New"/>
                    <w:b/>
                    <w:bCs/>
                    <w:color w:val="808080" w:themeColor="background1" w:themeShade="80"/>
                    <w:lang w:val="th-TH"/>
                  </w:rPr>
                  <w:t>หน้า</w:t>
                </w:r>
                <w:r>
                  <w:rPr>
                    <w:b/>
                    <w:bCs/>
                    <w:color w:val="808080" w:themeColor="background1" w:themeShade="80"/>
                    <w:lang w:val="th-TH"/>
                  </w:rPr>
                  <w:t>:</w:t>
                </w:r>
                <w:r>
                  <w:rPr>
                    <w:color w:val="808080" w:themeColor="background1" w:themeShade="80"/>
                    <w:lang w:val="th-TH"/>
                  </w:rPr>
                  <w:t xml:space="preserve"> </w:t>
                </w:r>
                <w:sdt>
                  <w:sdtPr>
                    <w:rPr>
                      <w:rFonts w:eastAsiaTheme="minorEastAsia" w:cstheme="minorBidi"/>
                      <w:color w:val="808080" w:themeColor="background1" w:themeShade="80"/>
                      <w:sz w:val="28"/>
                      <w:szCs w:val="28"/>
                    </w:rPr>
                    <w:id w:val="418319570"/>
                    <w:placeholder>
                      <w:docPart w:val="911F2B82A03A436586B44A2116B04DE1"/>
                    </w:placeholder>
                    <w:temporary/>
                    <w:showingPlcHdr/>
                  </w:sdtPr>
                  <w:sdtContent>
                    <w:r>
                      <w:rPr>
                        <w:color w:val="808080" w:themeColor="background1" w:themeShade="80"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808080" w:themeColor="background1" w:themeShade="80"/>
                        <w:lang w:val="th-TH"/>
                      </w:rPr>
                      <w:t>พิมพ์จำนวนหน้าที่รวมอยู่</w:t>
                    </w:r>
                    <w:r>
                      <w:rPr>
                        <w:color w:val="808080" w:themeColor="background1" w:themeShade="80"/>
                        <w:lang w:val="th-TH"/>
                      </w:rPr>
                      <w:t>]</w:t>
                    </w:r>
                  </w:sdtContent>
                </w:sdt>
              </w:p>
            </w:tc>
          </w:tr>
        </w:tbl>
        <w:p>
          <w:pPr>
            <w:pStyle w:val="NoSpacing"/>
          </w:pPr>
        </w:p>
        <w:p>
          <w:pPr>
            <w:pStyle w:val="NoSpacing"/>
          </w:pPr>
        </w:p>
        <w:p>
          <w:pPr>
            <w:pStyle w:val="NoSpacing"/>
            <w:pBdr>
              <w:bottom w:val="dashed" w:sz="6" w:space="1" w:color="808080" w:themeColor="background1" w:themeShade="80"/>
            </w:pBdr>
            <w:rPr>
              <w:b/>
              <w:bCs/>
              <w:color w:val="C0504D" w:themeColor="accent2"/>
            </w:rPr>
          </w:pPr>
          <w:r>
            <w:rPr>
              <w:rFonts w:cs="Angsana New"/>
              <w:b/>
              <w:bCs/>
              <w:color w:val="C0504D" w:themeColor="accent2"/>
              <w:lang w:val="th-TH"/>
            </w:rPr>
            <w:t>ข้อคิดเห็น</w:t>
          </w:r>
          <w:r>
            <w:rPr>
              <w:b/>
              <w:bCs/>
              <w:color w:val="C0504D" w:themeColor="accent2"/>
              <w:lang w:val="th-TH"/>
            </w:rPr>
            <w:t xml:space="preserve">: </w:t>
          </w:r>
        </w:p>
        <w:p>
          <w:pPr>
            <w:pStyle w:val="NoSpacing"/>
          </w:pPr>
        </w:p>
        <w:sdt>
          <w:sdtPr>
            <w:id w:val="23770993"/>
            <w:placeholder>
              <w:docPart w:val="C1237BD2E6034C349C62AE44204B31B4"/>
            </w:placeholder>
            <w:temporary/>
            <w:showingPlcHdr/>
          </w:sdtPr>
          <w:sdtContent>
            <w:p>
              <w:r>
                <w:rPr>
                  <w:lang w:val="th-TH"/>
                </w:rPr>
                <w:t>[พิมพ์ข้อคิดเห็น]</w:t>
              </w:r>
            </w:p>
          </w:sdtContent>
        </w:sdt>
        <w:tbl>
          <w:tblPr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287"/>
          </w:tblGrid>
          <w:tr>
            <w:trPr>
              <w:trHeight w:val="576"/>
            </w:trPr>
            <w:tc>
              <w:tcPr>
                <w:tcW w:w="9576" w:type="dxa"/>
                <w:vAlign w:val="bottom"/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color w:val="C0504D" w:themeColor="accent2"/>
                    <w:lang w:val="th-TH"/>
                  </w:rPr>
                  <w:t xml:space="preserve"> </w:t>
                </w:r>
                <w:r>
                  <w:rPr>
                    <w:color w:val="808080" w:themeColor="background1" w:themeShade="80"/>
                    <w:lang w:val="th-TH"/>
                  </w:rPr>
                  <w:t>โทรสาร |</w:t>
                </w:r>
                <w:r>
                  <w:rPr>
                    <w:lang w:val="th-TH"/>
                  </w:rPr>
                  <w:t xml:space="preserve"> </w:t>
                </w:r>
                <w:sdt>
                  <w:sdtPr>
                    <w:id w:val="8961707"/>
                    <w:placeholder>
                      <w:docPart w:val="77F56D4AE8164685ADABC055D7CAA92C"/>
                    </w:placeholder>
                    <w:showingPlcHdr/>
                    <w:date>
                      <w:dateFormat w:val="D/M/bbbb"/>
                      <w:lid w:val="th-TH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808080" w:themeColor="background1" w:themeShade="80"/>
                        <w:lang w:val="th-TH"/>
                      </w:rPr>
                      <w:t>[เลือกวันที่]</w:t>
                    </w:r>
                  </w:sdtContent>
                </w:sdt>
              </w:p>
            </w:tc>
          </w:tr>
        </w:tbl>
        <w:p>
          <w:pPr>
            <w:pStyle w:val="NoSpacing"/>
          </w:pPr>
        </w:p>
        <w:p>
          <w:pPr>
            <w:pStyle w:val="NoSpacing"/>
          </w:pPr>
        </w:p>
        <w:p>
          <w:pPr>
            <w:pStyle w:val="NoSpacing"/>
            <w:rPr>
              <w:rFonts w:cs="Angsana New"/>
            </w:rPr>
            <w:sectPr>
              <w:pgSz w:w="11907" w:h="16839" w:code="1"/>
              <w:pgMar w:top="1440" w:right="1418" w:bottom="1440" w:left="1418" w:header="709" w:footer="709" w:gutter="0"/>
              <w:cols w:space="720"/>
              <w:docGrid w:linePitch="360"/>
            </w:sectPr>
          </w:pPr>
        </w:p>
        <w:p/>
      </w:docPartBody>
    </w:docPart>
    <w:docPart>
      <w:docPartPr>
        <w:name w:val="เดิม (หน้าคู่)"/>
        <w:style w:val="ท้ายกระดาษ - ซ้าย"/>
        <w:category>
          <w:name w:val=" รายงาน"/>
          <w:gallery w:val="ftrs"/>
        </w:category>
        <w:behaviors>
          <w:behavior w:val="content"/>
        </w:behaviors>
        <w:guid w:val="{0D7356F8-3503-4AA9-B6DF-09B1BBEE6234}"/>
      </w:docPartPr>
      <w:docPartBody>
        <w:p>
          <w:pPr>
            <w:pStyle w:val="-0"/>
          </w:pPr>
          <w:r>
            <w:rPr>
              <w:color w:val="C0504D" w:themeColor="accent2"/>
            </w:rPr>
            <w:sym w:font="Wingdings 3" w:char="F07D"/>
          </w:r>
          <w:r>
            <w:rPr>
              <w:rFonts w:cs="Angsana New"/>
              <w:lang w:val="th-TH"/>
            </w:rPr>
            <w:t xml:space="preserve"> หน้า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lang w:val="th-TH"/>
            </w:rPr>
            <w:t>1</w:t>
          </w:r>
          <w:r>
            <w:fldChar w:fldCharType="end"/>
          </w:r>
        </w:p>
        <w:p/>
      </w:docPartBody>
    </w:docPart>
    <w:docPart>
      <w:docPartPr>
        <w:name w:val="เดิม (หน้าคี่)"/>
        <w:style w:val="ท้ายกระดาษ - ขวา"/>
        <w:category>
          <w:name w:val=" รายงาน"/>
          <w:gallery w:val="ftrs"/>
        </w:category>
        <w:behaviors>
          <w:behavior w:val="content"/>
        </w:behaviors>
        <w:guid w:val="{A9852F4A-7FF9-48DD-9F84-B3BFBF60B844}"/>
      </w:docPartPr>
      <w:docPartBody>
        <w:p>
          <w:pPr>
            <w:pStyle w:val="-1"/>
          </w:pPr>
          <w:r>
            <w:rPr>
              <w:color w:val="C0504D" w:themeColor="accent2"/>
            </w:rPr>
            <w:sym w:font="Wingdings 3" w:char="F07D"/>
          </w:r>
          <w:r>
            <w:rPr>
              <w:rFonts w:cs="Angsana New"/>
              <w:lang w:val="th-TH"/>
            </w:rPr>
            <w:t xml:space="preserve"> หน้า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lang w:val="th-TH"/>
            </w:rPr>
            <w:t>1</w:t>
          </w:r>
          <w:r>
            <w:fldChar w:fldCharType="end"/>
          </w:r>
        </w:p>
        <w:p/>
      </w:docPartBody>
    </w:docPart>
    <w:docPart>
      <w:docPartPr>
        <w:name w:val="เดิม (หน้าคู่)"/>
        <w:style w:val="หัวกระดาษ - ซ้าย"/>
        <w:category>
          <w:name w:val=" รายงาน"/>
          <w:gallery w:val="hdrs"/>
        </w:category>
        <w:behaviors>
          <w:behavior w:val="content"/>
        </w:behaviors>
        <w:guid w:val="{B07005C2-1909-4017-90AD-E1E3C18857D2}"/>
      </w:docPartPr>
      <w:docPartBody>
        <w:p>
          <w:pPr>
            <w:pStyle w:val="-2"/>
            <w:jc w:val="right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th-TH"/>
            </w:rPr>
            <w:t xml:space="preserve"> </w:t>
          </w:r>
          <w:sdt>
            <w:sdtPr>
              <w:alias w:val="ชื่อเรื่อง"/>
              <w:id w:val="168006723"/>
              <w:placeholder>
                <w:docPart w:val="BF2B0F83CFBD47499EC1EBB37BADF8B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พิมพ์ชื่อเรื่องเอกสาร</w:t>
              </w:r>
              <w:r>
                <w:rPr>
                  <w:lang w:val="th-TH"/>
                </w:rPr>
                <w:t>]</w:t>
              </w:r>
            </w:sdtContent>
          </w:sdt>
        </w:p>
        <w:p/>
      </w:docPartBody>
    </w:docPart>
    <w:docPart>
      <w:docPartPr>
        <w:name w:val="BF2B0F83CFBD47499EC1EBB37BAD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8313-D75E-4BA9-B1DF-34FEE04671E6}"/>
      </w:docPartPr>
      <w:docPartBody>
        <w:p>
          <w:pPr>
            <w:pStyle w:val="BF2B0F83CFBD47499EC1EBB37BADF8BF1"/>
          </w:pPr>
          <w:r>
            <w:rPr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เดิม (หน้าคี่)"/>
        <w:style w:val="หัวกระดาษ - ขวา"/>
        <w:category>
          <w:name w:val=" รายงาน"/>
          <w:gallery w:val="hdrs"/>
        </w:category>
        <w:behaviors>
          <w:behavior w:val="content"/>
        </w:behaviors>
        <w:guid w:val="{9D7257A2-69A6-4BE0-9848-8C484C393D99}"/>
      </w:docPartPr>
      <w:docPartBody>
        <w:p>
          <w:pPr>
            <w:pStyle w:val="-3"/>
            <w:jc w:val="left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th-TH"/>
            </w:rPr>
            <w:t xml:space="preserve"> </w:t>
          </w:r>
          <w:sdt>
            <w:sdtPr>
              <w:alias w:val="ชื่อเรื่อง"/>
              <w:id w:val="483585919"/>
              <w:placeholder>
                <w:docPart w:val="BF2B0F83CFBD47499EC1EBB37BADF8B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พิมพ์ชื่อเรื่องเอกสาร</w:t>
              </w:r>
              <w:r>
                <w:rPr>
                  <w:lang w:val="th-TH"/>
                </w:rPr>
                <w:t>]</w:t>
              </w:r>
            </w:sdtContent>
          </w:sdt>
        </w:p>
        <w:p/>
      </w:docPartBody>
    </w:docPart>
    <w:docPart>
      <w:docPartPr>
        <w:name w:val="รูปภาพ"/>
        <w:style w:val="คำอธิบายภาพ"/>
        <w:category>
          <w:name w:val=" รายงาน"/>
          <w:gallery w:val="txtBox"/>
        </w:category>
        <w:behaviors>
          <w:behavior w:val="content"/>
        </w:behaviors>
        <w:guid w:val="{1EE6C1E5-1F35-45DA-A729-4C98F1CF0224}"/>
      </w:docPartPr>
      <w:docPartBody>
        <w:p>
          <w:pPr>
            <w:pStyle w:val="Caption"/>
            <w:keepNext/>
          </w:pPr>
          <w:r>
            <w:rPr>
              <w:lang w:val="th-TH"/>
            </w:rPr>
            <w:t xml:space="preserve">รูป : </w:t>
          </w:r>
          <w:r>
            <w:fldChar w:fldCharType="begin"/>
          </w:r>
          <w:r>
            <w:rPr>
              <w:cs w:val="0"/>
            </w:rPr>
            <w:instrText xml:space="preserve"> SEQ Figure \* ARABIC </w:instrText>
          </w:r>
          <w:r>
            <w:fldChar w:fldCharType="separate"/>
          </w:r>
          <w:r>
            <w:rPr>
              <w:lang w:val="th-TH"/>
            </w:rPr>
            <w:t>1</w:t>
          </w:r>
          <w:r>
            <w:rPr>
              <w:lang w:val="th-TH"/>
            </w:rPr>
            <w:fldChar w:fldCharType="end"/>
          </w:r>
          <w:sdt>
            <w:sdtPr>
              <w:id w:val="2476524"/>
              <w:placeholder>
                <w:docPart w:val="671977B370884105A11289C94464B3BF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[พิมพ์คำอธิบายภาพ]</w:t>
              </w:r>
            </w:sdtContent>
          </w:sdt>
        </w:p>
        <w:p>
          <w:r>
            <w:rPr>
              <w:noProof/>
            </w:rPr>
            <w:drawing>
              <wp:inline distT="0" distB="0" distL="0" distR="0">
                <wp:extent cx="1521145" cy="1520540"/>
                <wp:effectExtent l="19050" t="0" r="0" b="1165510"/>
                <wp:docPr id="14" name="gears4.jpg" descr="เฟืองที่มีการสะท้อน" title="ตัวแทนรู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ars4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059" cy="1522059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/>
      </w:docPartBody>
    </w:docPart>
    <w:docPart>
      <w:docPartPr>
        <w:name w:val="คำอ้างอิงที่ดึงมาแบบเข้ม"/>
        <w:style w:val="ปกติ"/>
        <w:category>
          <w:name w:val=" รายงาน"/>
          <w:gallery w:val="txtBox"/>
        </w:category>
        <w:behaviors>
          <w:behavior w:val="content"/>
        </w:behaviors>
        <w:guid w:val="{703013D5-D813-42E6-A2DE-B938C7148A54}"/>
      </w:docPartPr>
      <w:docPartBody>
        <w:p/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4560" behindDoc="1" locked="0" layoutInCell="1" allowOverlap="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3024505" cy="2273935"/>
                    <wp:effectExtent l="38100" t="38100" r="23495" b="661670"/>
                    <wp:wrapSquare wrapText="bothSides"/>
                    <wp:docPr id="16" name="สี่เหลี่ยมผืนผ้า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4505" cy="227393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id w:val="92048634"/>
                                    <w:temporary/>
                                    <w:showingPlcHdr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40"/>
                                        <w:szCs w:val="40"/>
                                        <w:lang w:val="th-TH"/>
                                      </w:rPr>
      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182880" tIns="182880" rIns="182880" bIns="18288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สี่เหลี่ยมผืนผ้า 4" o:spid="_x0000_s1031" style="position:absolute;margin-left:0;margin-top:0;width:238.15pt;height:179.05pt;z-index:-251601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" o:allowoverlap="f" fillcolor="#c0504d [3205]" stroked="f">
                    <v:textbox style="mso-fit-shape-to-text:t" inset="14.4pt,14.4pt,14.4pt,14.4pt"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id w:val="92048634"/>
                              <w:temporary/>
                              <w:showingPlcHdr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40"/>
                                  <w:szCs w:val="40"/>
                                  <w:lang w:val="th-TH"/>
                                </w:rPr>
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</w:docPartBody>
    </w:docPart>
    <w:docPart>
      <w:docPartPr>
        <w:name w:val="คำอ้างอิงที่ดึงมาแบบปานกลาง"/>
        <w:style w:val="ปกติ"/>
        <w:category>
          <w:name w:val=" รายงาน"/>
          <w:gallery w:val="txtBox"/>
        </w:category>
        <w:behaviors>
          <w:behavior w:val="content"/>
        </w:behaviors>
        <w:guid w:val="{9D664E8E-D8FC-4E4D-91A9-AA79B4A8F620}"/>
      </w:docPartPr>
      <w:docPartBody>
        <w:p/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6608" behindDoc="1" locked="0" layoutInCell="1" allowOverlap="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3024505" cy="2511425"/>
                    <wp:effectExtent l="0" t="0" r="4445" b="3810"/>
                    <wp:wrapSquare wrapText="bothSides"/>
                    <wp:docPr id="18" name="สี่เหลี่ยมผืนผ้า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4505" cy="2511425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2DA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pStyle w:val="NoSpacing"/>
                                  <w:pBdr>
                                    <w:top w:val="single" w:sz="6" w:space="10" w:color="C0504D" w:themeColor="accent2"/>
                                    <w:left w:val="single" w:sz="48" w:space="10" w:color="C0504D" w:themeColor="accent2"/>
                                    <w:bottom w:val="single" w:sz="6" w:space="10" w:color="C0504D" w:themeColor="accent2"/>
                                    <w:right w:val="single" w:sz="6" w:space="10" w:color="C0504D" w:themeColor="accent2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C0504D" w:themeColor="accent2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C0504D" w:themeColor="accent2"/>
                                      <w:sz w:val="40"/>
                                      <w:szCs w:val="40"/>
                                    </w:rPr>
                                    <w:id w:val="-1680811256"/>
                                    <w:temporary/>
                                    <w:showingPlcHdr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40"/>
                                        <w:szCs w:val="40"/>
                                        <w:lang w:val="th-TH"/>
                                      </w:rPr>
      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22860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2" style="position:absolute;margin-left:0;margin-top:0;width:238.15pt;height:197.75pt;z-index:-251599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" o:allowoverlap="f" filled="f" stroked="f" strokecolor="#d2da7a">
                    <v:textbox style="mso-fit-shape-to-text:t" inset="18pt,,14.4pt">
                      <w:txbxContent>
                        <w:p>
                          <w:pPr>
                            <w:pStyle w:val="NoSpacing"/>
                            <w:pBdr>
                              <w:top w:val="single" w:sz="6" w:space="10" w:color="C0504D" w:themeColor="accent2"/>
                              <w:left w:val="single" w:sz="48" w:space="10" w:color="C0504D" w:themeColor="accent2"/>
                              <w:bottom w:val="single" w:sz="6" w:space="10" w:color="C0504D" w:themeColor="accent2"/>
                              <w:right w:val="single" w:sz="6" w:space="10" w:color="C0504D" w:themeColor="accent2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C0504D" w:themeColor="accent2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504D" w:themeColor="accent2"/>
                                <w:sz w:val="40"/>
                                <w:szCs w:val="40"/>
                              </w:rPr>
                              <w:id w:val="-1680811256"/>
                              <w:temporary/>
                              <w:showingPlcHdr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40"/>
                                  <w:szCs w:val="40"/>
                                  <w:lang w:val="th-TH"/>
                                </w:rPr>
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</w:docPartBody>
    </w:docPart>
    <w:docPart>
      <w:docPartPr>
        <w:name w:val="คำอ้างอิงที่ดึงมาแบบละเอียด"/>
        <w:style w:val="ปกติ"/>
        <w:category>
          <w:name w:val=" รายงาน"/>
          <w:gallery w:val="txtBox"/>
        </w:category>
        <w:behaviors>
          <w:behavior w:val="content"/>
        </w:behaviors>
        <w:guid w:val="{B25FBF22-1A9A-4C1C-A6EB-D217F26AE600}"/>
      </w:docPartPr>
      <w:docPartBody>
        <w:p/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8656" behindDoc="1" locked="0" layoutInCell="1" allowOverlap="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3024505" cy="1624330"/>
                    <wp:effectExtent l="0" t="0" r="4445" b="1270"/>
                    <wp:wrapSquare wrapText="bothSides"/>
                    <wp:docPr id="20" name="สี่เหลี่ยมผืนผ้า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4505" cy="1999615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2DA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pStyle w:val="NoSpacing"/>
                                  <w:pBdr>
                                    <w:left w:val="single" w:sz="48" w:space="4" w:color="C0504D" w:themeColor="accent2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C0504D" w:themeColor="accent2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C0504D" w:themeColor="accent2"/>
                                      <w:sz w:val="40"/>
                                      <w:szCs w:val="40"/>
                                    </w:rPr>
                                    <w:id w:val="615492083"/>
                                    <w:temporary/>
                                    <w:showingPlcHdr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40"/>
                                        <w:szCs w:val="40"/>
                                        <w:lang w:val="th-TH"/>
                                      </w:rPr>
      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228600" tIns="45720" rIns="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3" style="position:absolute;margin-left:0;margin-top:0;width:238.15pt;height:127.9pt;z-index:-251597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" o:allowoverlap="f" filled="f" stroked="f" strokecolor="#d2da7a">
                    <v:textbox style="mso-fit-shape-to-text:t" inset="18pt,,0">
                      <w:txbxContent>
                        <w:p>
                          <w:pPr>
                            <w:pStyle w:val="NoSpacing"/>
                            <w:pBdr>
                              <w:left w:val="single" w:sz="48" w:space="4" w:color="C0504D" w:themeColor="accent2"/>
                            </w:pBd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C0504D" w:themeColor="accent2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504D" w:themeColor="accent2"/>
                                <w:sz w:val="40"/>
                                <w:szCs w:val="40"/>
                              </w:rPr>
                              <w:id w:val="615492083"/>
                              <w:temporary/>
                              <w:showingPlcHdr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40"/>
                                  <w:szCs w:val="40"/>
                                  <w:lang w:val="th-TH"/>
                                </w:rPr>
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</w:docPartBody>
    </w:docPart>
    <w:docPart>
      <w:docPartPr>
        <w:name w:val="แถบด้านข้างแบบเข้ม "/>
        <w:style w:val="ปกติ"/>
        <w:category>
          <w:name w:val=" รายงาน"/>
          <w:gallery w:val="txtBox"/>
        </w:category>
        <w:behaviors>
          <w:behavior w:val="content"/>
        </w:behaviors>
        <w:guid w:val="{318E0B50-86DD-4E4E-AFC9-41BDF9198C3B}"/>
      </w:docPartPr>
      <w:docPartBody>
        <w:p/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0704" behindDoc="1" locked="0" layoutInCell="0" allowOverlap="0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center</wp:align>
                    </wp:positionV>
                    <wp:extent cx="1810385" cy="8229600"/>
                    <wp:effectExtent l="0" t="0" r="0" b="0"/>
                    <wp:wrapSquare wrapText="bothSides"/>
                    <wp:docPr id="22" name="สี่เหลี่ยมผืนผ้า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0385" cy="82296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id w:val="-342621922"/>
                                    <w:temporary/>
                                    <w:showingPlcHdr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22"/>
                                        <w:szCs w:val="22"/>
                                        <w:lang w:val="th-TH"/>
                                      </w:rPr>
                                      <w:t xml:space="preserve">[พิมพ์เนื้อหาของแถบด้านข้าง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22"/>
                                        <w:szCs w:val="22"/>
                                        <w:lang w:val="th-TH"/>
                                      </w:rPr>
                                      <w:t xml:space="preserve">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เพื่อเปลี่ยนการจัดรูปแบบของกล่องข้อความแถบด้านข้าง] 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2"/>
                                    <w:szCs w:val="22"/>
                                    <w:lang w:val="th-T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82880" tIns="182880" rIns="182880" bIns="18288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33000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4" style="position:absolute;margin-left:91.35pt;margin-top:0;width:142.55pt;height:9in;z-index:-251595776;visibility:visible;mso-wrap-style:square;mso-width-percent:330;mso-height-percent:1000;mso-wrap-distance-left:9pt;mso-wrap-distance-top:0;mso-wrap-distance-right:9pt;mso-wrap-distance-bottom:0;mso-position-horizontal:righ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" o:allowincell="f" o:allowoverlap="f" fillcolor="#c0504d [3205]" stroked="f">
                    <v:textbox inset="14.4pt,14.4pt,14.4pt,14.4pt">
                      <w:txbxContent>
                        <w:p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id w:val="-342621922"/>
                              <w:temporary/>
                              <w:showingPlcHdr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lang w:val="th-TH"/>
                                </w:rPr>
                                <w:t xml:space="preserve">[พิมพ์เนื้อหาของแถบด้านข้าง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lang w:val="th-TH"/>
                                </w:rPr>
                                <w:t xml:space="preserve">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เพื่อเปลี่ยนการจัดรูปแบบของกล่องข้อความแถบด้านข้าง]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th-TH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</w:docPartBody>
    </w:docPart>
    <w:docPart>
      <w:docPartPr>
        <w:name w:val="แถบด้านข้างแบบปานกลาง"/>
        <w:style w:val="ปกติ"/>
        <w:category>
          <w:name w:val=" รายงาน"/>
          <w:gallery w:val="txtBox"/>
        </w:category>
        <w:behaviors>
          <w:behavior w:val="content"/>
        </w:behaviors>
        <w:guid w:val="{ECB5BF12-72A8-45FC-941C-D565E48F7C76}"/>
      </w:docPartPr>
      <w:docPartBody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2752" behindDoc="1" locked="0" layoutInCell="0" allowOverlap="0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center</wp:align>
                    </wp:positionV>
                    <wp:extent cx="1810385" cy="8229600"/>
                    <wp:effectExtent l="0" t="0" r="0" b="0"/>
                    <wp:wrapSquare wrapText="bothSides"/>
                    <wp:docPr id="26" name="สี่เหลี่ยมผืนผ้า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0385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2DA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pBdr>
                                    <w:top w:val="single" w:sz="6" w:space="10" w:color="C0504D" w:themeColor="accent2"/>
                                    <w:left w:val="single" w:sz="48" w:space="10" w:color="C0504D" w:themeColor="accent2"/>
                                    <w:bottom w:val="single" w:sz="6" w:space="10" w:color="C0504D" w:themeColor="accent2"/>
                                    <w:right w:val="single" w:sz="6" w:space="10" w:color="C0504D" w:themeColor="accent2"/>
                                  </w:pBd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C0504D" w:themeColor="accent2"/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C0504D" w:themeColor="accent2"/>
                                      <w:sz w:val="22"/>
                                      <w:szCs w:val="22"/>
                                    </w:rPr>
                                    <w:id w:val="92076946"/>
                                    <w:temporary/>
                                    <w:showingPlcHdr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22"/>
                                        <w:szCs w:val="22"/>
                                        <w:lang w:val="th-TH"/>
                                      </w:rPr>
                                      <w:t xml:space="preserve">[พิมพ์เนื้อหาของแถบด้านข้าง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22"/>
                                        <w:szCs w:val="22"/>
                                        <w:lang w:val="th-TH"/>
                                      </w:rPr>
                                      <w:t xml:space="preserve">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เพื่อเปลี่ยนการจัดรูปแบบของกล่องข้อความแถบด้านข้าง] 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C0504D" w:themeColor="accent2"/>
                                    <w:sz w:val="22"/>
                                    <w:szCs w:val="22"/>
                                    <w:lang w:val="th-T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22860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33000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5" style="position:absolute;margin-left:91.35pt;margin-top:0;width:142.55pt;height:9in;z-index:-251593728;visibility:visible;mso-wrap-style:square;mso-width-percent:330;mso-height-percent:1000;mso-wrap-distance-left:9pt;mso-wrap-distance-top:0;mso-wrap-distance-right:9pt;mso-wrap-distance-bottom:0;mso-position-horizontal:righ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" o:allowincell="f" o:allowoverlap="f" filled="f" stroked="f" strokecolor="#d2da7a">
                    <v:textbox inset="18pt">
                      <w:txbxContent>
                        <w:p>
                          <w:pPr>
                            <w:pBdr>
                              <w:top w:val="single" w:sz="6" w:space="10" w:color="C0504D" w:themeColor="accent2"/>
                              <w:left w:val="single" w:sz="48" w:space="10" w:color="C0504D" w:themeColor="accent2"/>
                              <w:bottom w:val="single" w:sz="6" w:space="10" w:color="C0504D" w:themeColor="accent2"/>
                              <w:right w:val="single" w:sz="6" w:space="10" w:color="C0504D" w:themeColor="accent2"/>
                            </w:pBd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C0504D" w:themeColor="accent2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504D" w:themeColor="accent2"/>
                                <w:sz w:val="22"/>
                                <w:szCs w:val="22"/>
                              </w:rPr>
                              <w:id w:val="92076946"/>
                              <w:temporary/>
                              <w:showingPlcHdr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22"/>
                                  <w:szCs w:val="22"/>
                                  <w:lang w:val="th-TH"/>
                                </w:rPr>
                                <w:t xml:space="preserve">[พิมพ์เนื้อหาของแถบด้านข้าง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22"/>
                                  <w:szCs w:val="22"/>
                                  <w:lang w:val="th-TH"/>
                                </w:rPr>
                                <w:t xml:space="preserve">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เพื่อเปลี่ยนการจัดรูปแบบของกล่องข้อความแถบด้านข้าง]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C0504D" w:themeColor="accent2"/>
                              <w:sz w:val="22"/>
                              <w:szCs w:val="22"/>
                              <w:lang w:val="th-TH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  <w:p/>
      </w:docPartBody>
    </w:docPart>
    <w:docPart>
      <w:docPartPr>
        <w:name w:val="แถบด้านข้างแบบละเอียด "/>
        <w:style w:val="ปกติ"/>
        <w:category>
          <w:name w:val=" รายงาน"/>
          <w:gallery w:val="txtBox"/>
        </w:category>
        <w:behaviors>
          <w:behavior w:val="content"/>
        </w:behaviors>
        <w:guid w:val="{AD2D37E9-BC97-4A0E-BB2A-8F6A81E77BB0}"/>
      </w:docPartPr>
      <w:docPartBody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4800" behindDoc="1" locked="0" layoutInCell="0" allowOverlap="0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center</wp:align>
                    </wp:positionV>
                    <wp:extent cx="1810385" cy="8229600"/>
                    <wp:effectExtent l="0" t="0" r="0" b="0"/>
                    <wp:wrapSquare wrapText="bothSides"/>
                    <wp:docPr id="27" name="สี่เหลี่ยมผืนผ้า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0385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2DA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pBdr>
                                    <w:left w:val="dashed" w:sz="6" w:space="10" w:color="808080" w:themeColor="background1" w:themeShade="80"/>
                                  </w:pBd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C0504D" w:themeColor="accent2"/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C0504D" w:themeColor="accent2"/>
                                      <w:sz w:val="22"/>
                                      <w:szCs w:val="22"/>
                                    </w:rPr>
                                    <w:id w:val="614796535"/>
                                    <w:temporary/>
                                    <w:showingPlcHdr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22"/>
                                        <w:szCs w:val="22"/>
                                        <w:lang w:val="th-TH"/>
                                      </w:rPr>
                                      <w:t xml:space="preserve">[พิมพ์เนื้อหาของแถบด้านข้าง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22"/>
                                        <w:szCs w:val="22"/>
                                        <w:lang w:val="th-TH"/>
                                      </w:rPr>
                                      <w:t xml:space="preserve">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เพื่อเปลี่ยนการจัดรูปแบบของกล่องข้อความแถบด้านข้าง] 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C0504D" w:themeColor="accent2"/>
                                    <w:sz w:val="22"/>
                                    <w:szCs w:val="22"/>
                                    <w:lang w:val="th-T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22860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33000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6" style="position:absolute;margin-left:91.35pt;margin-top:0;width:142.55pt;height:9in;z-index:-251591680;visibility:visible;mso-wrap-style:square;mso-width-percent:330;mso-height-percent:1000;mso-wrap-distance-left:9pt;mso-wrap-distance-top:0;mso-wrap-distance-right:9pt;mso-wrap-distance-bottom:0;mso-position-horizontal:righ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" o:allowincell="f" o:allowoverlap="f" filled="f" stroked="f" strokecolor="#d2da7a">
                    <v:textbox inset="18pt">
                      <w:txbxContent>
                        <w:p>
                          <w:pPr>
                            <w:pBdr>
                              <w:left w:val="dashed" w:sz="6" w:space="10" w:color="808080" w:themeColor="background1" w:themeShade="80"/>
                            </w:pBd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C0504D" w:themeColor="accent2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504D" w:themeColor="accent2"/>
                                <w:sz w:val="22"/>
                                <w:szCs w:val="22"/>
                              </w:rPr>
                              <w:id w:val="614796535"/>
                              <w:temporary/>
                              <w:showingPlcHdr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22"/>
                                  <w:szCs w:val="22"/>
                                  <w:lang w:val="th-TH"/>
                                </w:rPr>
                                <w:t xml:space="preserve">[พิมพ์เนื้อหาของแถบด้านข้าง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22"/>
                                  <w:szCs w:val="22"/>
                                  <w:lang w:val="th-TH"/>
                                </w:rPr>
                                <w:t xml:space="preserve">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เพื่อเปลี่ยนการจัดรูปแบบของกล่องข้อความแถบด้านข้าง]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C0504D" w:themeColor="accent2"/>
                              <w:sz w:val="22"/>
                              <w:szCs w:val="22"/>
                              <w:lang w:val="th-TH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  <w:p/>
      </w:docPartBody>
    </w:docPart>
    <w:docPart>
      <w:docPartPr>
        <w:name w:val="7A29EA7E8C9F4FF3BE890B522ECA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5E6F-4079-4D9A-AE71-5FD165BA3D92}"/>
      </w:docPartPr>
      <w:docPartBody>
        <w:p>
          <w:pPr>
            <w:pStyle w:val="7A29EA7E8C9F4FF3BE890B522ECA7DAC1"/>
          </w:pPr>
          <w:r>
            <w:rPr>
              <w:rFonts w:ascii="Tahoma" w:hAnsi="Tahoma" w:cs="Tahoma"/>
              <w:sz w:val="44"/>
              <w:szCs w:val="44"/>
              <w:lang w:val="th-TH"/>
            </w:rPr>
            <w:t>[ชื่อเรื่องเอกสาร]</w:t>
          </w:r>
        </w:p>
      </w:docPartBody>
    </w:docPart>
    <w:docPart>
      <w:docPartPr>
        <w:name w:val="C6B67792D02143799DC83AF8823E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FCC2-C9AE-4792-8D44-EE6BE2BEF05E}"/>
      </w:docPartPr>
      <w:docPartBody>
        <w:p>
          <w:r>
            <w:rPr>
              <w:rFonts w:asciiTheme="majorHAnsi" w:eastAsiaTheme="majorEastAsia" w:hAnsiTheme="majorHAnsi" w:cstheme="majorBidi"/>
              <w:color w:val="365F91" w:themeColor="accent1" w:themeShade="BF"/>
              <w:sz w:val="66"/>
              <w:szCs w:val="66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0A601BE671824CF4A3DAD5A198C4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8F4F-956B-4EEB-8CAA-1A5C7C105CCB}"/>
      </w:docPartPr>
      <w:docPartBody>
        <w:p>
          <w:r>
            <w:rPr>
              <w:rFonts w:asciiTheme="majorHAnsi" w:eastAsiaTheme="majorEastAsia" w:hAnsiTheme="majorHAnsi" w:cstheme="majorBidi"/>
              <w:color w:val="A6A6A6" w:themeColor="background1" w:themeShade="A6"/>
              <w:sz w:val="30"/>
              <w:szCs w:val="30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2E9E9A6DB00A46FBB0AA184131BC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1CFE-4E53-473D-B0F7-EC9FEE841220}"/>
      </w:docPartPr>
      <w:docPartBody>
        <w:p>
          <w:r>
            <w:rPr>
              <w:color w:val="C0504D" w:themeColor="accent2"/>
              <w:sz w:val="30"/>
              <w:szCs w:val="30"/>
              <w:lang w:val="th-TH"/>
            </w:rPr>
            <w:t>[พิมพ์ชื่อผู้เขียน]</w:t>
          </w:r>
        </w:p>
      </w:docPartBody>
    </w:docPart>
    <w:docPart>
      <w:docPartPr>
        <w:name w:val="26AB96F0A04B419FB1F92C8815FD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92776-E01E-41E0-A779-FAE084EE8FF2}"/>
      </w:docPartPr>
      <w:docPartBody>
        <w:p>
          <w:r>
            <w:rPr>
              <w:lang w:val="th-TH"/>
            </w:rPr>
            <w:t>[พิมพ์ชื่อบริษัท]</w:t>
          </w:r>
        </w:p>
      </w:docPartBody>
    </w:docPart>
    <w:docPart>
      <w:docPartPr>
        <w:name w:val="BFFCA4235AAC4D058FFA3AA2C5FF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FEAD-0E90-4925-A66F-81E671A056D5}"/>
      </w:docPartPr>
      <w:docPartBody>
        <w:p>
          <w:r>
            <w:rPr>
              <w:lang w:val="th-TH"/>
            </w:rPr>
            <w:t>[เลือกวันที่]</w:t>
          </w:r>
        </w:p>
      </w:docPartBody>
    </w:docPart>
    <w:docPart>
      <w:docPartPr>
        <w:name w:val="6C9EA74D7C0E4337AC3F230CDAF9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33E3-0F13-46DA-B554-529C61A481CD}"/>
      </w:docPartPr>
      <w:docPartBody>
        <w:p>
          <w:r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76"/>
              <w:szCs w:val="76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1275444B825E471DA4A00794838B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9DAD-444A-44C3-B51A-E96C13C74124}"/>
      </w:docPartPr>
      <w:docPartBody>
        <w:p>
          <w:r>
            <w:rPr>
              <w:rFonts w:asciiTheme="majorHAnsi" w:eastAsiaTheme="majorEastAsia" w:hAnsiTheme="majorHAnsi" w:cstheme="majorBidi"/>
              <w:color w:val="C0504D" w:themeColor="accent2"/>
              <w:sz w:val="30"/>
              <w:szCs w:val="30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5E19E03D746A4592B8E02829BC74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CCB9-E0B9-4F87-A755-BE68A6ED2001}"/>
      </w:docPartPr>
      <w:docPartBody>
        <w:p>
          <w:r>
            <w:rPr>
              <w:b/>
              <w:bCs/>
              <w:color w:val="FFFFFF" w:themeColor="background1"/>
              <w:sz w:val="30"/>
              <w:szCs w:val="30"/>
              <w:lang w:val="th-TH"/>
            </w:rPr>
            <w:t>[พิมพ์ชื่อผู้เขียน]</w:t>
          </w:r>
        </w:p>
      </w:docPartBody>
    </w:docPart>
    <w:docPart>
      <w:docPartPr>
        <w:name w:val="8AE6531955BE4AAC80D2423B16AF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CC3A-1986-4A01-BFC3-1B57C7C788EA}"/>
      </w:docPartPr>
      <w:docPartBody>
        <w:p>
          <w:r>
            <w:rPr>
              <w:color w:val="FFFFFF" w:themeColor="background1"/>
              <w:lang w:val="th-TH"/>
            </w:rPr>
            <w:t>[พิมพ์ชื่อบริษัท]</w:t>
          </w:r>
        </w:p>
      </w:docPartBody>
    </w:docPart>
    <w:docPart>
      <w:docPartPr>
        <w:name w:val="C7035C8BDE3D4CCF9272806CC245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2AB7-7A1C-4592-8CAE-6FC6BA81B6EE}"/>
      </w:docPartPr>
      <w:docPartBody>
        <w:p>
          <w:r>
            <w:rPr>
              <w:color w:val="C0504D" w:themeColor="accent2"/>
              <w:sz w:val="20"/>
              <w:szCs w:val="20"/>
              <w:lang w:val="th-TH"/>
            </w:rPr>
            <w:t>[เลือกวันที่]</w:t>
          </w:r>
        </w:p>
      </w:docPartBody>
    </w:docPart>
    <w:docPart>
      <w:docPartPr>
        <w:name w:val="8072750905E84B2BAB2C69C83422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B62C-A14D-4240-960C-D319F35AF12A}"/>
      </w:docPartPr>
      <w:docPartBody>
        <w:p>
          <w:r>
            <w:rPr>
              <w:color w:val="808080" w:themeColor="background1" w:themeShade="80"/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  <w:docPart>
      <w:docPartPr>
        <w:name w:val="E221930052804EDEBDCB924AC3CF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8A17-FF48-4DAF-B852-7DB4420F5C19}"/>
      </w:docPartPr>
      <w:docPartBody>
        <w:p>
          <w:r>
            <w:rPr>
              <w:lang w:val="th-TH"/>
            </w:rPr>
            <w:t>[เลือกวันที่]</w:t>
          </w:r>
        </w:p>
      </w:docPartBody>
    </w:docPart>
    <w:docPart>
      <w:docPartPr>
        <w:name w:val="91B7A37283B44AC0B3D011A7211A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DF56-D9D2-476F-BEBD-CDC5B5DA5F5D}"/>
      </w:docPartPr>
      <w:docPartBody>
        <w:p>
          <w:r>
            <w:rPr>
              <w:lang w:val="th-TH"/>
            </w:rPr>
            <w:t>[พิมพ์ชื่อผู้ส่ง]</w:t>
          </w:r>
        </w:p>
      </w:docPartBody>
    </w:docPart>
    <w:docPart>
      <w:docPartPr>
        <w:name w:val="9CA4A993DB944D26929D4EF9A76D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402A-50E1-4571-8D7E-9E81583593E9}"/>
      </w:docPartPr>
      <w:docPartBody>
        <w:p>
          <w:r>
            <w:rPr>
              <w:lang w:val="th-TH"/>
            </w:rPr>
            <w:t>[พิมพ์หมายเลขโทรศัพท์ของผู้ส่ง]</w:t>
          </w:r>
        </w:p>
      </w:docPartBody>
    </w:docPart>
    <w:docPart>
      <w:docPartPr>
        <w:name w:val="2BEB914B71E84F8A89E007A5B21B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91CB-6493-4E08-93DD-C8266E330E7A}"/>
      </w:docPartPr>
      <w:docPartBody>
        <w:p>
          <w:r>
            <w:rPr>
              <w:lang w:val="th-TH"/>
            </w:rPr>
            <w:t>[พิมพ์หมายเลขโทรสารของผู้ส่ง]</w:t>
          </w:r>
        </w:p>
      </w:docPartBody>
    </w:docPart>
    <w:docPart>
      <w:docPartPr>
        <w:name w:val="6F8E8F267D124B82BF47295BC2E9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5D19-E559-4A2D-B83D-79B6738006E8}"/>
      </w:docPartPr>
      <w:docPartBody>
        <w:p>
          <w:r>
            <w:rPr>
              <w:lang w:val="th-TH"/>
            </w:rPr>
            <w:t>[พิมพ์ชื่อบริษัทของผู้ส่ง]</w:t>
          </w:r>
        </w:p>
      </w:docPartBody>
    </w:docPart>
    <w:docPart>
      <w:docPartPr>
        <w:name w:val="1D3B15F465524065B819E55BE549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665A-FFD0-4BB7-8582-A07ECF12276F}"/>
      </w:docPartPr>
      <w:docPartBody>
        <w:p>
          <w:r>
            <w:rPr>
              <w:lang w:val="th-TH"/>
            </w:rPr>
            <w:t>[พิมพ์ชื่อผู้รับ]</w:t>
          </w:r>
        </w:p>
      </w:docPartBody>
    </w:docPart>
    <w:docPart>
      <w:docPartPr>
        <w:name w:val="660382CFAF85443A9E0B314F57EC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BF2D-52D0-493F-8C20-CF9D6E4DFD32}"/>
      </w:docPartPr>
      <w:docPartBody>
        <w:p>
          <w:r>
            <w:rPr>
              <w:lang w:val="th-TH"/>
            </w:rPr>
            <w:t>[พิมพ์หมายเลขโทรศัพท์ของผู้รับ]</w:t>
          </w:r>
        </w:p>
      </w:docPartBody>
    </w:docPart>
    <w:docPart>
      <w:docPartPr>
        <w:name w:val="7497FCAE46744B779D5186A8D790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6064-A20A-4DFB-AACD-772FCF7598B1}"/>
      </w:docPartPr>
      <w:docPartBody>
        <w:p>
          <w:r>
            <w:rPr>
              <w:lang w:val="th-TH"/>
            </w:rPr>
            <w:t>[พิมพ์หมายเลขโทรสารของผู้รับ]</w:t>
          </w:r>
        </w:p>
      </w:docPartBody>
    </w:docPart>
    <w:docPart>
      <w:docPartPr>
        <w:name w:val="5AD93D6B9EB54958B0C82CC53493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6520-6CD3-41D9-89EB-97911266ACBC}"/>
      </w:docPartPr>
      <w:docPartBody>
        <w:p>
          <w:r>
            <w:rPr>
              <w:lang w:val="th-TH"/>
            </w:rPr>
            <w:t>[พิมพ์ชื่อบริษัทของผู้รับ]</w:t>
          </w:r>
        </w:p>
      </w:docPartBody>
    </w:docPart>
    <w:docPart>
      <w:docPartPr>
        <w:name w:val="FA5E3F8B357C4130AE8D3755C4D9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FC10-9A9A-4F65-A7AE-803A1BD84FA6}"/>
      </w:docPartPr>
      <w:docPartBody>
        <w:p>
          <w:r>
            <w:rPr>
              <w:lang w:val="th-TH"/>
            </w:rPr>
            <w:t>[พิมพ์ชื่อผู้รับ]</w:t>
          </w:r>
        </w:p>
      </w:docPartBody>
    </w:docPart>
    <w:docPart>
      <w:docPartPr>
        <w:name w:val="3D2FE22142D6481FBBFCE601398A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8D6E-FEC8-46F6-8293-808459F2D4BE}"/>
      </w:docPartPr>
      <w:docPartBody>
        <w:p>
          <w:r>
            <w:rPr>
              <w:lang w:val="th-TH"/>
            </w:rPr>
            <w:t>[พิมพ์ที่อยู่ผู้รับ]</w:t>
          </w:r>
        </w:p>
      </w:docPartBody>
    </w:docPart>
    <w:docPart>
      <w:docPartPr>
        <w:name w:val="19CBC8CB923F42F1845188BA691B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E834-FC89-435C-8481-D0CB0969E226}"/>
      </w:docPartPr>
      <w:docPartBody>
        <w:p>
          <w:r>
            <w:rPr>
              <w:rStyle w:val="PlaceholderText"/>
              <w:lang w:val="th-TH"/>
            </w:rPr>
            <w:t>เลือกรายการ</w:t>
          </w:r>
        </w:p>
      </w:docPartBody>
    </w:docPart>
    <w:docPart>
      <w:docPartPr>
        <w:name w:val="911F2B82A03A436586B44A2116B0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AA08-CF6C-4A83-9500-1BB4466EF22C}"/>
      </w:docPartPr>
      <w:docPartBody>
        <w:p>
          <w:r>
            <w:rPr>
              <w:color w:val="808080" w:themeColor="background1" w:themeShade="80"/>
              <w:lang w:val="th-TH"/>
            </w:rPr>
            <w:t>[พิมพ์จำนวนหน้าที่รวมอยู่]</w:t>
          </w:r>
        </w:p>
      </w:docPartBody>
    </w:docPart>
    <w:docPart>
      <w:docPartPr>
        <w:name w:val="C1237BD2E6034C349C62AE44204B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9CD4-46C9-4BE4-A81D-F4670EC13F1B}"/>
      </w:docPartPr>
      <w:docPartBody>
        <w:p>
          <w:r>
            <w:rPr>
              <w:lang w:val="th-TH"/>
            </w:rPr>
            <w:t>[พิมพ์ข้อคิดเห็น]</w:t>
          </w:r>
        </w:p>
      </w:docPartBody>
    </w:docPart>
    <w:docPart>
      <w:docPartPr>
        <w:name w:val="77F56D4AE8164685ADABC055D7CA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20453-6E8C-4817-AFD9-CFE489A801D6}"/>
      </w:docPartPr>
      <w:docPartBody>
        <w:p>
          <w:r>
            <w:rPr>
              <w:color w:val="808080" w:themeColor="background1" w:themeShade="80"/>
              <w:lang w:val="th-TH"/>
            </w:rPr>
            <w:t>[เลือกวันที่]</w:t>
          </w:r>
        </w:p>
      </w:docPartBody>
    </w:docPart>
    <w:docPart>
      <w:docPartPr>
        <w:name w:val="671977B370884105A11289C94464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3945-EF55-4BFD-9E7D-BB36321001BE}"/>
      </w:docPartPr>
      <w:docPartBody>
        <w:p>
          <w:r>
            <w:rPr>
              <w:lang w:val="th-TH"/>
            </w:rPr>
            <w:t>[พิมพ์คำอธิบายภาพ]</w:t>
          </w:r>
        </w:p>
      </w:docPartBody>
    </w:docPart>
    <w:docPart>
      <w:docPartPr>
        <w:name w:val="D43847889256478A85CDC821CE9F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F115-371B-4E68-995F-293488267C18}"/>
      </w:docPartPr>
      <w:docPartBody>
        <w:p>
          <w:pPr>
            <w:pStyle w:val="D43847889256478A85CDC821CE9FC2C8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66"/>
              <w:szCs w:val="66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ECBD058FD6874CD7A14F4907224A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21A3-9AC3-4D42-A1D9-F71BD188C6FD}"/>
      </w:docPartPr>
      <w:docPartBody>
        <w:p>
          <w:pPr>
            <w:pStyle w:val="ECBD058FD6874CD7A14F4907224ADD951"/>
          </w:pPr>
          <w:r>
            <w:rPr>
              <w:rFonts w:asciiTheme="majorHAnsi" w:eastAsiaTheme="majorEastAsia" w:hAnsiTheme="majorHAnsi" w:cstheme="majorBidi"/>
              <w:color w:val="C0504D" w:themeColor="accent2"/>
              <w:sz w:val="30"/>
              <w:szCs w:val="30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3CF5E1E853EB4C88BF7DFFB0503C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1EF5-82BC-48D0-A69F-C0E012E1EDDB}"/>
      </w:docPartPr>
      <w:docPartBody>
        <w:p>
          <w:pPr>
            <w:pStyle w:val="3CF5E1E853EB4C88BF7DFFB0503CB9FC1"/>
          </w:pPr>
          <w:r>
            <w:rPr>
              <w:b/>
              <w:bCs/>
              <w:color w:val="808080" w:themeColor="background1" w:themeShade="80"/>
              <w:lang w:val="th-TH"/>
            </w:rPr>
            <w:t>[พิมพ์ชื่อผู้เขียน]</w:t>
          </w:r>
        </w:p>
      </w:docPartBody>
    </w:docPart>
    <w:docPart>
      <w:docPartPr>
        <w:name w:val="0B4ACCF86DE44528B9EF644618B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15C6-A23D-49C1-9C22-E68501911B79}"/>
      </w:docPartPr>
      <w:docPartBody>
        <w:p>
          <w:pPr>
            <w:pStyle w:val="0B4ACCF86DE44528B9EF644618B0E0A31"/>
          </w:pPr>
          <w:r>
            <w:rPr>
              <w:color w:val="808080" w:themeColor="background1" w:themeShade="80"/>
              <w:lang w:val="th-TH"/>
            </w:rPr>
            <w:t>[พิมพ์ชื่อบริษัท]</w:t>
          </w:r>
        </w:p>
      </w:docPartBody>
    </w:docPart>
    <w:docPart>
      <w:docPartPr>
        <w:name w:val="C1E9313D2A784043A1809B1D6F8C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F255-4B34-42CF-9A32-DC211903123A}"/>
      </w:docPartPr>
      <w:docPartBody>
        <w:p>
          <w:pPr>
            <w:pStyle w:val="C1E9313D2A784043A1809B1D6F8CDE321"/>
          </w:pPr>
          <w:r>
            <w:rPr>
              <w:color w:val="808080" w:themeColor="background1" w:themeShade="80"/>
              <w:lang w:val="th-TH"/>
            </w:rPr>
            <w:t>[เลือกวันที่]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cs="Wingdings 3" w:hint="default"/>
        <w:color w:val="C0504D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6" w:space="1" w:color="C0504D" w:themeColor="accent2"/>
        <w:left w:val="single" w:sz="6" w:space="1" w:color="C0504D" w:themeColor="accent2"/>
        <w:bottom w:val="single" w:sz="6" w:space="1" w:color="C0504D" w:themeColor="accent2"/>
        <w:right w:val="single" w:sz="6" w:space="1" w:color="C0504D" w:themeColor="accent2"/>
      </w:pBdr>
      <w:shd w:val="clear" w:color="auto" w:fill="C0504D" w:themeFill="accent2"/>
      <w:spacing w:before="300" w:after="40"/>
      <w:outlineLvl w:val="0"/>
    </w:pPr>
    <w:rPr>
      <w:rFonts w:asciiTheme="majorHAnsi" w:eastAsiaTheme="minorHAnsi" w:hAnsiTheme="majorHAnsi" w:cstheme="majorBidi"/>
      <w:color w:val="FFFFFF" w:themeColor="background1"/>
      <w:spacing w:val="5"/>
      <w:sz w:val="25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6" w:space="1" w:color="C0504D" w:themeColor="accent2"/>
        <w:left w:val="single" w:sz="48" w:space="1" w:color="C0504D" w:themeColor="accent2"/>
        <w:bottom w:val="single" w:sz="6" w:space="1" w:color="C0504D" w:themeColor="accent2"/>
        <w:right w:val="single" w:sz="6" w:space="1" w:color="C0504D" w:themeColor="accent2"/>
      </w:pBdr>
      <w:spacing w:before="240" w:after="80"/>
      <w:ind w:left="144"/>
      <w:outlineLvl w:val="1"/>
    </w:pPr>
    <w:rPr>
      <w:rFonts w:asciiTheme="majorHAnsi" w:eastAsiaTheme="minorHAnsi" w:hAnsiTheme="majorHAnsi" w:cstheme="majorBidi"/>
      <w:color w:val="943634" w:themeColor="accent2" w:themeShade="BF"/>
      <w:spacing w:val="5"/>
      <w:sz w:val="25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inorHAnsi" w:hAnsiTheme="majorHAnsi" w:cstheme="majorBidi"/>
      <w:color w:val="595959" w:themeColor="text1" w:themeTint="A6"/>
      <w:spacing w:val="5"/>
      <w:sz w:val="25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theme="majorBidi"/>
      <w:color w:val="FFFFFF" w:themeColor="background1"/>
      <w:spacing w:val="5"/>
      <w:sz w:val="25"/>
      <w:szCs w:val="40"/>
      <w:shd w:val="clear" w:color="auto" w:fill="C0504D" w:themeFill="accen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inorHAnsi" w:hAnsiTheme="majorHAnsi" w:cstheme="majorBidi"/>
      <w:color w:val="943634" w:themeColor="accent2" w:themeShade="BF"/>
      <w:spacing w:val="5"/>
      <w:sz w:val="2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inorHAnsi" w:hAnsiTheme="majorHAnsi" w:cstheme="majorBidi"/>
      <w:color w:val="595959" w:themeColor="text1" w:themeTint="A6"/>
      <w:spacing w:val="5"/>
      <w:sz w:val="25"/>
      <w:szCs w:val="3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eastAsiaTheme="minorHAnsi"/>
      <w:bCs/>
      <w:color w:val="C0504D" w:themeColor="accen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qFormat/>
    <w:pPr>
      <w:spacing w:line="240" w:lineRule="auto"/>
    </w:pPr>
    <w:rPr>
      <w:rFonts w:asciiTheme="majorHAnsi" w:eastAsiaTheme="minorHAnsi" w:hAnsiTheme="majorHAnsi" w:cstheme="majorBidi"/>
      <w:color w:val="C0504D" w:themeColor="accent2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inorHAnsi" w:hAnsiTheme="majorHAnsi" w:cstheme="majorBidi"/>
      <w:color w:val="C0504D" w:themeColor="accent2"/>
      <w:sz w:val="66"/>
      <w:szCs w:val="66"/>
    </w:rPr>
  </w:style>
  <w:style w:type="paragraph" w:customStyle="1" w:styleId="793E0D4ED2FF43289A513DCDF8B8AF0F">
    <w:name w:val="793E0D4ED2FF43289A513DCDF8B8AF0F"/>
    <w:pPr>
      <w:spacing w:after="720" w:line="240" w:lineRule="auto"/>
    </w:pPr>
    <w:rPr>
      <w:rFonts w:asciiTheme="majorHAnsi" w:eastAsiaTheme="minorHAnsi" w:hAnsiTheme="majorHAnsi"/>
      <w:color w:val="C0504D" w:themeColor="accent2"/>
      <w:kern w:val="24"/>
      <w:sz w:val="30"/>
      <w:szCs w:val="3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color w:val="000000" w:themeColor="text1"/>
      <w:sz w:val="25"/>
      <w:szCs w:val="25"/>
    </w:rPr>
  </w:style>
  <w:style w:type="paragraph" w:styleId="TOC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</w:pPr>
    <w:rPr>
      <w:rFonts w:eastAsiaTheme="minorHAnsi" w:cs="Times New Roman"/>
      <w:smallCaps/>
      <w:color w:val="C0504D" w:themeColor="accent2"/>
      <w:sz w:val="25"/>
      <w:szCs w:val="25"/>
    </w:rPr>
  </w:style>
  <w:style w:type="paragraph" w:styleId="TOC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216"/>
    </w:pPr>
    <w:rPr>
      <w:rFonts w:eastAsiaTheme="minorHAnsi" w:cs="Times New Roman"/>
      <w:smallCaps/>
      <w:color w:val="000000" w:themeColor="text1"/>
      <w:sz w:val="25"/>
      <w:szCs w:val="25"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-">
    <w:name w:val="หัวกระดาษ - หน้าแรก"/>
    <w:basedOn w:val="Header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5"/>
      <w:szCs w:val="25"/>
    </w:rPr>
  </w:style>
  <w:style w:type="paragraph" w:customStyle="1" w:styleId="a">
    <w:name w:val="ที่อยู่ของผู้ส่ง"/>
    <w:basedOn w:val="NoSpacing"/>
    <w:uiPriority w:val="2"/>
    <w:qFormat/>
    <w:pPr>
      <w:spacing w:before="200" w:line="276" w:lineRule="auto"/>
      <w:contextualSpacing/>
      <w:jc w:val="right"/>
    </w:pPr>
    <w:rPr>
      <w:color w:val="C0504D" w:themeColor="accent2"/>
      <w:sz w:val="22"/>
      <w:szCs w:val="22"/>
    </w:rPr>
  </w:style>
  <w:style w:type="paragraph" w:customStyle="1" w:styleId="a0">
    <w:name w:val="ชื่อผู้รับ"/>
    <w:basedOn w:val="NoSpacing"/>
    <w:uiPriority w:val="1"/>
    <w:qFormat/>
    <w:pPr>
      <w:jc w:val="right"/>
    </w:pPr>
    <w:rPr>
      <w:rFonts w:asciiTheme="majorHAnsi" w:hAnsiTheme="majorHAnsi" w:cstheme="majorBidi"/>
      <w:color w:val="365F91" w:themeColor="accent1" w:themeShade="BF"/>
      <w:sz w:val="45"/>
      <w:szCs w:val="4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-0">
    <w:name w:val="ท้ายกระดาษ - ซ้าย"/>
    <w:basedOn w:val="Footer"/>
    <w:uiPriority w:val="35"/>
    <w:qFormat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eastAsiaTheme="minorHAnsi" w:cs="Times New Roman"/>
      <w:color w:val="7F7F7F" w:themeColor="text1" w:themeTint="80"/>
      <w:sz w:val="25"/>
      <w:szCs w:val="25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-1">
    <w:name w:val="ท้ายกระดาษ - ขวา"/>
    <w:basedOn w:val="Footer"/>
    <w:uiPriority w:val="35"/>
    <w:qFormat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eastAsiaTheme="minorHAnsi" w:cs="Times New Roman"/>
      <w:color w:val="7F7F7F" w:themeColor="text1" w:themeTint="80"/>
      <w:sz w:val="25"/>
      <w:szCs w:val="25"/>
    </w:rPr>
  </w:style>
  <w:style w:type="paragraph" w:customStyle="1" w:styleId="-2">
    <w:name w:val="หัวกระดาษ - ซ้าย"/>
    <w:basedOn w:val="Header"/>
    <w:uiPriority w:val="35"/>
    <w:qFormat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5"/>
      <w:szCs w:val="25"/>
    </w:rPr>
  </w:style>
  <w:style w:type="paragraph" w:customStyle="1" w:styleId="-3">
    <w:name w:val="หัวกระดาษ - ขวา"/>
    <w:basedOn w:val="Header"/>
    <w:uiPriority w:val="35"/>
    <w:qFormat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5"/>
      <w:szCs w:val="25"/>
    </w:rPr>
  </w:style>
  <w:style w:type="paragraph" w:customStyle="1" w:styleId="1">
    <w:name w:val="ใบปะหน้า 1"/>
    <w:pPr>
      <w:spacing w:after="0" w:line="240" w:lineRule="auto"/>
    </w:pPr>
    <w:rPr>
      <w:rFonts w:eastAsiaTheme="minorHAnsi" w:cs="Times New Roman"/>
      <w:color w:val="000000" w:themeColor="text1"/>
      <w:sz w:val="25"/>
      <w:szCs w:val="25"/>
    </w:rPr>
  </w:style>
  <w:style w:type="paragraph" w:customStyle="1" w:styleId="4">
    <w:name w:val="ใบปะหน้า 4"/>
    <w:pPr>
      <w:spacing w:after="0" w:line="240" w:lineRule="auto"/>
    </w:pPr>
    <w:rPr>
      <w:rFonts w:eastAsiaTheme="minorHAnsi" w:cs="Times New Roman"/>
      <w:color w:val="000000" w:themeColor="text1"/>
      <w:sz w:val="25"/>
      <w:szCs w:val="25"/>
    </w:rPr>
  </w:style>
  <w:style w:type="paragraph" w:customStyle="1" w:styleId="5">
    <w:name w:val="ใบปะหน้า 5"/>
    <w:pPr>
      <w:spacing w:after="0" w:line="240" w:lineRule="auto"/>
    </w:pPr>
    <w:rPr>
      <w:rFonts w:eastAsiaTheme="minorHAnsi" w:cs="Times New Roman"/>
      <w:color w:val="000000" w:themeColor="text1"/>
      <w:sz w:val="25"/>
      <w:szCs w:val="25"/>
    </w:rPr>
  </w:style>
  <w:style w:type="paragraph" w:customStyle="1" w:styleId="7A29EA7E8C9F4FF3BE890B522ECA7DAC">
    <w:name w:val="7A29EA7E8C9F4FF3BE890B522ECA7DAC"/>
    <w:pPr>
      <w:spacing w:line="240" w:lineRule="auto"/>
    </w:pPr>
    <w:rPr>
      <w:rFonts w:asciiTheme="majorHAnsi" w:eastAsiaTheme="minorHAnsi" w:hAnsiTheme="majorHAnsi" w:cstheme="majorBidi"/>
      <w:color w:val="C0504D" w:themeColor="accent2"/>
      <w:sz w:val="66"/>
      <w:szCs w:val="66"/>
    </w:rPr>
  </w:style>
  <w:style w:type="paragraph" w:customStyle="1" w:styleId="793E0D4ED2FF43289A513DCDF8B8AF0F1">
    <w:name w:val="793E0D4ED2FF43289A513DCDF8B8AF0F1"/>
    <w:pPr>
      <w:spacing w:after="720" w:line="240" w:lineRule="auto"/>
    </w:pPr>
    <w:rPr>
      <w:rFonts w:asciiTheme="majorHAnsi" w:eastAsiaTheme="minorHAnsi" w:hAnsiTheme="majorHAnsi"/>
      <w:color w:val="C0504D" w:themeColor="accent2"/>
      <w:sz w:val="30"/>
      <w:szCs w:val="30"/>
    </w:rPr>
  </w:style>
  <w:style w:type="paragraph" w:customStyle="1" w:styleId="24EA5A3EEBE145478C79A7EA8531E2AD">
    <w:name w:val="24EA5A3EEBE145478C79A7EA8531E2AD"/>
    <w:rPr>
      <w:rFonts w:eastAsiaTheme="minorHAnsi"/>
      <w:color w:val="000000" w:themeColor="text1"/>
      <w:sz w:val="25"/>
      <w:szCs w:val="25"/>
    </w:rPr>
  </w:style>
  <w:style w:type="paragraph" w:customStyle="1" w:styleId="D43847889256478A85CDC821CE9FC2C8">
    <w:name w:val="D43847889256478A85CDC821CE9FC2C8"/>
    <w:pPr>
      <w:spacing w:after="0" w:line="240" w:lineRule="auto"/>
    </w:pPr>
    <w:rPr>
      <w:rFonts w:eastAsiaTheme="minorHAnsi"/>
      <w:color w:val="000000" w:themeColor="text1"/>
      <w:sz w:val="25"/>
      <w:szCs w:val="25"/>
    </w:rPr>
  </w:style>
  <w:style w:type="paragraph" w:customStyle="1" w:styleId="ECBD058FD6874CD7A14F4907224ADD95">
    <w:name w:val="ECBD058FD6874CD7A14F4907224ADD95"/>
    <w:pPr>
      <w:spacing w:after="0" w:line="240" w:lineRule="auto"/>
    </w:pPr>
    <w:rPr>
      <w:rFonts w:eastAsiaTheme="minorHAnsi"/>
      <w:color w:val="000000" w:themeColor="text1"/>
      <w:sz w:val="25"/>
      <w:szCs w:val="25"/>
    </w:rPr>
  </w:style>
  <w:style w:type="paragraph" w:customStyle="1" w:styleId="3CF5E1E853EB4C88BF7DFFB0503CB9FC">
    <w:name w:val="3CF5E1E853EB4C88BF7DFFB0503CB9FC"/>
    <w:pPr>
      <w:spacing w:after="0" w:line="240" w:lineRule="auto"/>
    </w:pPr>
    <w:rPr>
      <w:rFonts w:eastAsiaTheme="minorHAnsi"/>
      <w:color w:val="000000" w:themeColor="text1"/>
      <w:sz w:val="25"/>
      <w:szCs w:val="25"/>
    </w:rPr>
  </w:style>
  <w:style w:type="paragraph" w:customStyle="1" w:styleId="0B4ACCF86DE44528B9EF644618B0E0A3">
    <w:name w:val="0B4ACCF86DE44528B9EF644618B0E0A3"/>
    <w:pPr>
      <w:spacing w:after="0" w:line="240" w:lineRule="auto"/>
    </w:pPr>
    <w:rPr>
      <w:rFonts w:eastAsiaTheme="minorHAnsi"/>
      <w:color w:val="000000" w:themeColor="text1"/>
      <w:sz w:val="25"/>
      <w:szCs w:val="25"/>
    </w:rPr>
  </w:style>
  <w:style w:type="paragraph" w:customStyle="1" w:styleId="C1E9313D2A784043A1809B1D6F8CDE32">
    <w:name w:val="C1E9313D2A784043A1809B1D6F8CDE32"/>
    <w:pPr>
      <w:spacing w:after="0" w:line="240" w:lineRule="auto"/>
    </w:pPr>
    <w:rPr>
      <w:rFonts w:eastAsiaTheme="minorHAnsi"/>
      <w:color w:val="000000" w:themeColor="text1"/>
      <w:sz w:val="25"/>
      <w:szCs w:val="25"/>
    </w:rPr>
  </w:style>
  <w:style w:type="paragraph" w:customStyle="1" w:styleId="BF2B0F83CFBD47499EC1EBB37BADF8BF">
    <w:name w:val="BF2B0F83CFBD47499EC1EBB37BADF8BF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rFonts w:eastAsiaTheme="minorHAnsi"/>
      <w:color w:val="7F7F7F" w:themeColor="text1" w:themeTint="80"/>
      <w:sz w:val="25"/>
      <w:szCs w:val="25"/>
    </w:rPr>
  </w:style>
  <w:style w:type="paragraph" w:customStyle="1" w:styleId="7A29EA7E8C9F4FF3BE890B522ECA7DAC1">
    <w:name w:val="7A29EA7E8C9F4FF3BE890B522ECA7DAC1"/>
    <w:pPr>
      <w:spacing w:line="240" w:lineRule="auto"/>
    </w:pPr>
    <w:rPr>
      <w:rFonts w:asciiTheme="majorHAnsi" w:eastAsiaTheme="minorHAnsi" w:hAnsiTheme="majorHAnsi" w:cstheme="majorBidi"/>
      <w:color w:val="C0504D" w:themeColor="accent2"/>
      <w:sz w:val="66"/>
      <w:szCs w:val="66"/>
    </w:rPr>
  </w:style>
  <w:style w:type="paragraph" w:customStyle="1" w:styleId="793E0D4ED2FF43289A513DCDF8B8AF0F2">
    <w:name w:val="793E0D4ED2FF43289A513DCDF8B8AF0F2"/>
    <w:pPr>
      <w:spacing w:after="720" w:line="240" w:lineRule="auto"/>
    </w:pPr>
    <w:rPr>
      <w:rFonts w:asciiTheme="majorHAnsi" w:eastAsiaTheme="minorHAnsi" w:hAnsiTheme="majorHAnsi"/>
      <w:color w:val="C0504D" w:themeColor="accent2"/>
      <w:sz w:val="30"/>
      <w:szCs w:val="30"/>
    </w:rPr>
  </w:style>
  <w:style w:type="paragraph" w:styleId="ListBullet2">
    <w:name w:val="List Bullet 2"/>
    <w:basedOn w:val="Normal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/>
      <w:color w:val="000000" w:themeColor="text1"/>
      <w:sz w:val="25"/>
      <w:szCs w:val="25"/>
    </w:rPr>
  </w:style>
  <w:style w:type="paragraph" w:customStyle="1" w:styleId="24EA5A3EEBE145478C79A7EA8531E2AD1">
    <w:name w:val="24EA5A3EEBE145478C79A7EA8531E2AD1"/>
    <w:rPr>
      <w:rFonts w:eastAsiaTheme="minorHAnsi"/>
      <w:color w:val="000000" w:themeColor="text1"/>
      <w:sz w:val="25"/>
      <w:szCs w:val="25"/>
    </w:rPr>
  </w:style>
  <w:style w:type="paragraph" w:customStyle="1" w:styleId="D43847889256478A85CDC821CE9FC2C81">
    <w:name w:val="D43847889256478A85CDC821CE9FC2C81"/>
    <w:pPr>
      <w:spacing w:after="0" w:line="240" w:lineRule="auto"/>
    </w:pPr>
    <w:rPr>
      <w:rFonts w:eastAsiaTheme="minorHAnsi"/>
      <w:color w:val="000000" w:themeColor="text1"/>
      <w:sz w:val="25"/>
      <w:szCs w:val="25"/>
    </w:rPr>
  </w:style>
  <w:style w:type="paragraph" w:customStyle="1" w:styleId="ECBD058FD6874CD7A14F4907224ADD951">
    <w:name w:val="ECBD058FD6874CD7A14F4907224ADD951"/>
    <w:pPr>
      <w:spacing w:after="0" w:line="240" w:lineRule="auto"/>
    </w:pPr>
    <w:rPr>
      <w:rFonts w:eastAsiaTheme="minorHAnsi"/>
      <w:color w:val="000000" w:themeColor="text1"/>
      <w:sz w:val="25"/>
      <w:szCs w:val="25"/>
    </w:rPr>
  </w:style>
  <w:style w:type="paragraph" w:customStyle="1" w:styleId="3CF5E1E853EB4C88BF7DFFB0503CB9FC1">
    <w:name w:val="3CF5E1E853EB4C88BF7DFFB0503CB9FC1"/>
    <w:pPr>
      <w:spacing w:after="0" w:line="240" w:lineRule="auto"/>
    </w:pPr>
    <w:rPr>
      <w:rFonts w:eastAsiaTheme="minorHAnsi"/>
      <w:color w:val="000000" w:themeColor="text1"/>
      <w:sz w:val="25"/>
      <w:szCs w:val="25"/>
    </w:rPr>
  </w:style>
  <w:style w:type="paragraph" w:customStyle="1" w:styleId="0B4ACCF86DE44528B9EF644618B0E0A31">
    <w:name w:val="0B4ACCF86DE44528B9EF644618B0E0A31"/>
    <w:pPr>
      <w:spacing w:after="0" w:line="240" w:lineRule="auto"/>
    </w:pPr>
    <w:rPr>
      <w:rFonts w:eastAsiaTheme="minorHAnsi"/>
      <w:color w:val="000000" w:themeColor="text1"/>
      <w:sz w:val="25"/>
      <w:szCs w:val="25"/>
    </w:rPr>
  </w:style>
  <w:style w:type="paragraph" w:customStyle="1" w:styleId="C1E9313D2A784043A1809B1D6F8CDE321">
    <w:name w:val="C1E9313D2A784043A1809B1D6F8CDE321"/>
    <w:pPr>
      <w:spacing w:after="0" w:line="240" w:lineRule="auto"/>
    </w:pPr>
    <w:rPr>
      <w:rFonts w:eastAsiaTheme="minorHAnsi"/>
      <w:color w:val="000000" w:themeColor="text1"/>
      <w:sz w:val="25"/>
      <w:szCs w:val="25"/>
    </w:rPr>
  </w:style>
  <w:style w:type="paragraph" w:customStyle="1" w:styleId="BF2B0F83CFBD47499EC1EBB37BADF8BF1">
    <w:name w:val="BF2B0F83CFBD47499EC1EBB37BADF8BF1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rFonts w:eastAsiaTheme="minorHAnsi"/>
      <w:color w:val="7F7F7F" w:themeColor="text1" w:themeTint="80"/>
      <w:sz w:val="25"/>
      <w:szCs w:val="25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AssetType xmlns="c0164e30-f6e2-4fcb-a5e1-373c3bc191c6" xsi:nil="true"/>
    <Milestone xmlns="c0164e30-f6e2-4fcb-a5e1-373c3bc191c6" xsi:nil="true"/>
    <OriginAsset xmlns="c0164e30-f6e2-4fcb-a5e1-373c3bc191c6" xsi:nil="true"/>
    <TPComponent xmlns="c0164e30-f6e2-4fcb-a5e1-373c3bc191c6" xsi:nil="true"/>
    <AssetId xmlns="c0164e30-f6e2-4fcb-a5e1-373c3bc191c6">TP101808971</AssetId>
    <NumericId xmlns="c0164e30-f6e2-4fcb-a5e1-373c3bc191c6">101808971</NumericId>
    <TPFriendlyName xmlns="c0164e30-f6e2-4fcb-a5e1-373c3bc191c6" xsi:nil="true"/>
    <SourceTitle xmlns="c0164e30-f6e2-4fcb-a5e1-373c3bc191c6" xsi:nil="true"/>
    <TPApplication xmlns="c0164e30-f6e2-4fcb-a5e1-373c3bc191c6" xsi:nil="true"/>
    <TPLaunchHelpLink xmlns="c0164e30-f6e2-4fcb-a5e1-373c3bc191c6" xsi:nil="true"/>
    <OpenTemplate xmlns="c0164e30-f6e2-4fcb-a5e1-373c3bc191c6">true</OpenTemplate>
    <PlannedPubDate xmlns="c0164e30-f6e2-4fcb-a5e1-373c3bc191c6">2009-11-17T08:06:00+00:00</PlannedPubDate>
    <CrawlForDependencies xmlns="c0164e30-f6e2-4fcb-a5e1-373c3bc191c6">false</CrawlForDependencies>
    <ParentAssetId xmlns="c0164e30-f6e2-4fcb-a5e1-373c3bc191c6" xsi:nil="true"/>
    <TrustLevel xmlns="c0164e30-f6e2-4fcb-a5e1-373c3bc191c6">1 Microsoft Managed Content</TrustLevel>
    <PublishStatusLookup xmlns="c0164e30-f6e2-4fcb-a5e1-373c3bc191c6">
      <Value>173246</Value>
      <Value>234523</Value>
    </PublishStatusLookup>
    <TemplateTemplateType xmlns="c0164e30-f6e2-4fcb-a5e1-373c3bc191c6">Word Document Template</TemplateTemplateType>
    <IsSearchable xmlns="c0164e30-f6e2-4fcb-a5e1-373c3bc191c6">false</IsSearchable>
    <TPNamespace xmlns="c0164e30-f6e2-4fcb-a5e1-373c3bc191c6" xsi:nil="true"/>
    <Providers xmlns="c0164e30-f6e2-4fcb-a5e1-373c3bc191c6" xsi:nil="true"/>
    <Markets xmlns="c0164e30-f6e2-4fcb-a5e1-373c3bc191c6"/>
    <OriginalSourceMarket xmlns="c0164e30-f6e2-4fcb-a5e1-373c3bc191c6">english</OriginalSourceMarket>
    <TPInstallLocation xmlns="c0164e30-f6e2-4fcb-a5e1-373c3bc191c6" xsi:nil="true"/>
    <TPAppVersion xmlns="c0164e30-f6e2-4fcb-a5e1-373c3bc191c6" xsi:nil="true"/>
    <TPCommandLine xmlns="c0164e30-f6e2-4fcb-a5e1-373c3bc191c6" xsi:nil="true"/>
    <APAuthor xmlns="c0164e30-f6e2-4fcb-a5e1-373c3bc191c6">
      <UserInfo>
        <DisplayName/>
        <AccountId>1073741823</AccountId>
        <AccountType/>
      </UserInfo>
    </APAuthor>
    <EditorialStatus xmlns="c0164e30-f6e2-4fcb-a5e1-373c3bc191c6" xsi:nil="true"/>
    <PublishTargets xmlns="c0164e30-f6e2-4fcb-a5e1-373c3bc191c6">OfficeOnline</PublishTargets>
    <TPLaunchHelpLinkType xmlns="c0164e30-f6e2-4fcb-a5e1-373c3bc191c6">Template</TPLaunchHelpLinkType>
    <TPClientViewer xmlns="c0164e30-f6e2-4fcb-a5e1-373c3bc191c6" xsi:nil="true"/>
    <CSXHash xmlns="c0164e30-f6e2-4fcb-a5e1-373c3bc191c6" xsi:nil="true"/>
    <IsDeleted xmlns="c0164e30-f6e2-4fcb-a5e1-373c3bc191c6">false</IsDeleted>
    <ShowIn xmlns="c0164e30-f6e2-4fcb-a5e1-373c3bc191c6">Show everywhere</ShowIn>
    <UANotes xmlns="c0164e30-f6e2-4fcb-a5e1-373c3bc191c6" xsi:nil="true"/>
    <TemplateStatus xmlns="c0164e30-f6e2-4fcb-a5e1-373c3bc191c6" xsi:nil="true"/>
    <Downloads xmlns="c0164e30-f6e2-4fcb-a5e1-373c3bc191c6">0</Downloads>
    <EditorialTags xmlns="c0164e30-f6e2-4fcb-a5e1-373c3bc191c6" xsi:nil="true"/>
    <TPExecutable xmlns="c0164e30-f6e2-4fcb-a5e1-373c3bc191c6" xsi:nil="true"/>
    <SubmitterId xmlns="c0164e30-f6e2-4fcb-a5e1-373c3bc191c6" xsi:nil="true"/>
    <MarketSpecific xmlns="c0164e30-f6e2-4fcb-a5e1-373c3bc191c6" xsi:nil="true"/>
    <VoteCount xmlns="c0164e30-f6e2-4fcb-a5e1-373c3bc191c6" xsi:nil="true"/>
    <CSXSubmissionMarket xmlns="c0164e30-f6e2-4fcb-a5e1-373c3bc191c6" xsi:nil="true"/>
    <ArtSampleDocs xmlns="c0164e30-f6e2-4fcb-a5e1-373c3bc191c6" xsi:nil="true"/>
    <UACurrentWords xmlns="c0164e30-f6e2-4fcb-a5e1-373c3bc191c6" xsi:nil="true"/>
    <AssetExpire xmlns="c0164e30-f6e2-4fcb-a5e1-373c3bc191c6">2100-01-01T00:00:00+00:00</AssetExpire>
    <APEditor xmlns="c0164e30-f6e2-4fcb-a5e1-373c3bc191c6">
      <UserInfo>
        <DisplayName/>
        <AccountId xsi:nil="true"/>
        <AccountType/>
      </UserInfo>
    </APEditor>
    <ClipArtFilename xmlns="c0164e30-f6e2-4fcb-a5e1-373c3bc191c6" xsi:nil="true"/>
    <ApprovalStatus xmlns="c0164e30-f6e2-4fcb-a5e1-373c3bc191c6">InProgress</ApprovalStatus>
    <AssetStart xmlns="c0164e30-f6e2-4fcb-a5e1-373c3bc191c6">2010-11-02T08:51:46+00:00</AssetStart>
    <LastHandOff xmlns="c0164e30-f6e2-4fcb-a5e1-373c3bc191c6" xsi:nil="true"/>
    <LegacyData xmlns="c0164e30-f6e2-4fcb-a5e1-373c3bc191c6" xsi:nil="true"/>
    <BusinessGroup xmlns="c0164e30-f6e2-4fcb-a5e1-373c3bc191c6" xsi:nil="true"/>
    <HandoffToMSDN xmlns="c0164e30-f6e2-4fcb-a5e1-373c3bc191c6" xsi:nil="true"/>
    <PrimaryImageGen xmlns="c0164e30-f6e2-4fcb-a5e1-373c3bc191c6">false</PrimaryImageGen>
    <IntlLangReview xmlns="c0164e30-f6e2-4fcb-a5e1-373c3bc191c6" xsi:nil="true"/>
    <MachineTranslated xmlns="c0164e30-f6e2-4fcb-a5e1-373c3bc191c6">false</MachineTranslated>
    <OutputCachingOn xmlns="c0164e30-f6e2-4fcb-a5e1-373c3bc191c6">false</OutputCachingOn>
    <APDescription xmlns="c0164e30-f6e2-4fcb-a5e1-373c3bc191c6" xsi:nil="true"/>
    <BlockPublish xmlns="c0164e30-f6e2-4fcb-a5e1-373c3bc191c6" xsi:nil="true"/>
    <TimesCloned xmlns="c0164e30-f6e2-4fcb-a5e1-373c3bc191c6" xsi:nil="true"/>
    <AcquiredFrom xmlns="c0164e30-f6e2-4fcb-a5e1-373c3bc191c6">Internal MS</AcquiredFrom>
    <ContentItem xmlns="c0164e30-f6e2-4fcb-a5e1-373c3bc191c6" xsi:nil="true"/>
    <UALocRecommendation xmlns="c0164e30-f6e2-4fcb-a5e1-373c3bc191c6">Localize</UALocRecommendation>
    <IntlLangReviewDate xmlns="c0164e30-f6e2-4fcb-a5e1-373c3bc191c6" xsi:nil="true"/>
    <PolicheckWords xmlns="c0164e30-f6e2-4fcb-a5e1-373c3bc191c6" xsi:nil="true"/>
    <Provider xmlns="c0164e30-f6e2-4fcb-a5e1-373c3bc191c6" xsi:nil="true"/>
    <CSXSubmissionDate xmlns="c0164e30-f6e2-4fcb-a5e1-373c3bc191c6" xsi:nil="true"/>
    <ApprovalLog xmlns="c0164e30-f6e2-4fcb-a5e1-373c3bc191c6" xsi:nil="true"/>
    <BugNumber xmlns="c0164e30-f6e2-4fcb-a5e1-373c3bc191c6" xsi:nil="true"/>
    <FriendlyTitle xmlns="c0164e30-f6e2-4fcb-a5e1-373c3bc191c6" xsi:nil="true"/>
    <LastModifiedDateTime xmlns="c0164e30-f6e2-4fcb-a5e1-373c3bc191c6" xsi:nil="true"/>
    <LastPublishResultLookup xmlns="c0164e30-f6e2-4fcb-a5e1-373c3bc191c6" xsi:nil="true"/>
    <ThumbnailAssetId xmlns="c0164e30-f6e2-4fcb-a5e1-373c3bc191c6" xsi:nil="true"/>
    <UALocComments xmlns="c0164e30-f6e2-4fcb-a5e1-373c3bc191c6" xsi:nil="true"/>
    <DSATActionTaken xmlns="c0164e30-f6e2-4fcb-a5e1-373c3bc191c6" xsi:nil="true"/>
    <Manager xmlns="c0164e30-f6e2-4fcb-a5e1-373c3bc191c6" xsi:nil="true"/>
    <IntlLangReviewer xmlns="c0164e30-f6e2-4fcb-a5e1-373c3bc191c6" xsi:nil="true"/>
    <IntlLocPriority xmlns="c0164e30-f6e2-4fcb-a5e1-373c3bc191c6" xsi:nil="true"/>
    <UAProjectedTotalWords xmlns="c0164e30-f6e2-4fcb-a5e1-373c3bc191c6" xsi:nil="true"/>
    <OOCacheId xmlns="c0164e30-f6e2-4fcb-a5e1-373c3bc191c6" xsi:nil="true"/>
    <CSXUpdate xmlns="c0164e30-f6e2-4fcb-a5e1-373c3bc191c6">false</CSXUpdate>
    <ScenarioTagsTaxHTField0 xmlns="c0164e30-f6e2-4fcb-a5e1-373c3bc191c6">
      <Terms xmlns="http://schemas.microsoft.com/office/infopath/2007/PartnerControls"/>
    </ScenarioTagsTaxHTField0>
    <LocComments xmlns="c0164e30-f6e2-4fcb-a5e1-373c3bc191c6" xsi:nil="true"/>
    <LocManualTestRequired xmlns="c0164e30-f6e2-4fcb-a5e1-373c3bc191c6">false</LocManualTestRequired>
    <OriginalRelease xmlns="c0164e30-f6e2-4fcb-a5e1-373c3bc191c6">14</OriginalRelease>
    <RecommendationsModifier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103243</LocLastLocAttemptVersionLookup>
    <InternalTagsTaxHTField0 xmlns="c0164e30-f6e2-4fcb-a5e1-373c3bc191c6">
      <Terms xmlns="http://schemas.microsoft.com/office/infopath/2007/PartnerControls"/>
    </InternalTagsTaxHTField0>
    <LocalizationTagsTaxHTField0 xmlns="c0164e30-f6e2-4fcb-a5e1-373c3bc191c6">
      <Terms xmlns="http://schemas.microsoft.com/office/infopath/2007/PartnerControls"/>
    </LocalizationTagsTaxHTField0>
    <FeatureTagsTaxHTField0 xmlns="c0164e30-f6e2-4fcb-a5e1-373c3bc191c6">
      <Terms xmlns="http://schemas.microsoft.com/office/infopath/2007/PartnerControls"/>
    </FeatureTagsTaxHTField0>
    <TaxCatchAll xmlns="c0164e30-f6e2-4fcb-a5e1-373c3bc191c6"/>
    <LocMarketGroupTiers2 xmlns="c0164e30-f6e2-4fcb-a5e1-373c3bc191c6" xsi:nil="true"/>
  </documentManagement>
</p: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0E157-96FB-4530-BAFC-3E7D46D6D5FC}"/>
</file>

<file path=customXml/itemProps2.xml><?xml version="1.0" encoding="utf-8"?>
<ds:datastoreItem xmlns:ds="http://schemas.openxmlformats.org/officeDocument/2006/customXml" ds:itemID="{08CE65F9-6D1F-45BE-8AAF-04F59C177571}"/>
</file>

<file path=customXml/itemProps3.xml><?xml version="1.0" encoding="utf-8"?>
<ds:datastoreItem xmlns:ds="http://schemas.openxmlformats.org/officeDocument/2006/customXml" ds:itemID="{3136EDC0-951E-470D-8F2B-1FBAA0B1E81E}"/>
</file>

<file path=customXml/itemProps4.xml><?xml version="1.0" encoding="utf-8"?>
<ds:datastoreItem xmlns:ds="http://schemas.openxmlformats.org/officeDocument/2006/customXml" ds:itemID="{C4F8C29F-9BF6-4A5A-ADC2-FAA9D1F98645}"/>
</file>

<file path=docProps/app.xml><?xml version="1.0" encoding="utf-8"?>
<Properties xmlns="http://schemas.openxmlformats.org/officeDocument/2006/extended-properties" xmlns:vt="http://schemas.openxmlformats.org/officeDocument/2006/docPropsVTypes">
  <Template>OriginReport.dotx</Template>
  <TotalTime>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Rangsarit Kritboonchu</cp:lastModifiedBy>
  <cp:revision>3</cp:revision>
  <dcterms:created xsi:type="dcterms:W3CDTF">2009-05-16T00:22:00Z</dcterms:created>
  <dcterms:modified xsi:type="dcterms:W3CDTF">2010-11-01T07:44:00Z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</Properties>
</file>