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="http://schemas.openxmlformats.org/wordprocessingml/2006/main">
      <w:pPr>
        <w:pStyle w:val="Title"/>
      </w:pPr>
      <w:r>
        <w:rPr>
          <w:lang w:bidi="th-th" w:val="th-th"/>
        </w:rPr>
        <w:t xml:space="preserve">[ชื่อของคุณ]</w:t>
      </w:r>
    </w:p>
    <w:p xmlns:w="http://schemas.openxmlformats.org/wordprocessingml/2006/main">
      <w:pPr>
        <w:pStyle w:val="ContactInfo"/>
      </w:pPr>
      <w:r>
        <w:rPr>
          <w:lang w:bidi="th-th" w:val="th-th"/>
        </w:rPr>
        <w:t xml:space="preserve">[ที่อยู่] | [เมือง รหัสไปรษณีย์] | [โทรศัพท์] | [อีเมล]</w:t>
      </w:r>
    </w:p>
    <w:p xmlns:w="http://schemas.openxmlformats.org/wordprocessingml/2006/main">
      <w:pPr>
        <w:pStyle w:val="Date"/>
      </w:pPr>
      <w:r>
        <w:rPr>
          <w:lang w:bidi="th-th" w:val="th-th"/>
        </w:rPr>
        <w:t xml:space="preserve">[วันที่]</w:t>
      </w:r>
    </w:p>
    <w:p xmlns:w="http://schemas.openxmlformats.org/wordprocessingml/2006/main">
      <w:pPr>
        <w:pStyle w:val="Address"/>
      </w:pPr>
      <w:r>
        <w:rPr>
          <w:lang w:bidi="th-th" w:val="th-th"/>
        </w:rPr>
        <w:t xml:space="preserve">[ชื่อผู้รับ]</w:t>
      </w:r>
    </w:p>
    <w:p xmlns:w="http://schemas.openxmlformats.org/wordprocessingml/2006/main">
      <w:pPr>
        <w:pStyle w:val="Address"/>
      </w:pPr>
      <w:r>
        <w:rPr>
          <w:lang w:bidi="th-th" w:val="th-th"/>
        </w:rPr>
        <w:t xml:space="preserve">[ชื่อเรื่อง]</w:t>
      </w:r>
    </w:p>
    <w:p xmlns:w="http://schemas.openxmlformats.org/wordprocessingml/2006/main">
      <w:pPr>
        <w:pStyle w:val="Address"/>
      </w:pPr>
      <w:r>
        <w:rPr>
          <w:lang w:bidi="th-th" w:val="th-th"/>
        </w:rPr>
        <w:t xml:space="preserve">[บริษัท]</w:t>
      </w:r>
    </w:p>
    <w:p xmlns:w="http://schemas.openxmlformats.org/wordprocessingml/2006/main">
      <w:pPr>
        <w:pStyle w:val="Address"/>
      </w:pPr>
      <w:r>
        <w:rPr>
          <w:lang w:bidi="th-th" w:val="th-th"/>
        </w:rPr>
        <w:t xml:space="preserve">[ที่อยู่]</w:t>
      </w:r>
    </w:p>
    <w:p xmlns:w="http://schemas.openxmlformats.org/wordprocessingml/2006/main">
      <w:pPr>
        <w:pStyle w:val="Address"/>
      </w:pPr>
      <w:r>
        <w:rPr>
          <w:lang w:bidi="th-th" w:val="th-th"/>
        </w:rPr>
        <w:t xml:space="preserve">[เมือง รหัสไปรษณีย์]</w:t>
      </w:r>
    </w:p>
    <w:p xmlns:w="http://schemas.openxmlformats.org/wordprocessingml/2006/main">
      <w:pPr>
        <w:pStyle w:val="Salutation"/>
      </w:pPr>
      <w:r>
        <w:rPr>
          <w:lang w:bidi="th-th" w:val="th-th"/>
        </w:rPr>
        <w:t xml:space="preserve">เรียน [ผู้รับ]:</w:t>
      </w:r>
    </w:p>
    <w:p xmlns:w="http://schemas.openxmlformats.org/wordprocessingml/2006/main">
      <w:r>
        <w:rPr>
          <w:lang w:bidi="th-th" w:val="th-th"/>
        </w:rPr>
        <w:t xml:space="preserve">ถ้าคุณพร้อมที่จะเขียน เพียงเลือกข้อความเคล็ดลับนี้ แล้วเริ่มพิมพ์เพื่อแทนที่ด้วยข้อความของคุณ ไม่ต้องใส่ช่องว่างทางด้านขวาหรือด้านซ้ายของอักขระในส่วนที่เลือกของคุณ</w:t>
      </w:r>
    </w:p>
    <w:p xmlns:w="http://schemas.openxmlformats.org/wordprocessingml/2006/main">
      <w:r>
        <w:rPr>
          <w:lang w:bidi="th-th" w:val="th-th"/>
        </w:rPr>
        <w:t xml:space="preserve">นำการจัดรูปแบบข้อความที่คุณเห็นในจดหมายฉบับนี้ไปใช้ด้วยการคลิกเพียงครั้งเดียวจากแท็บหน้าแรก ในกลุ่มสไตล์</w:t>
      </w:r>
    </w:p>
    <w:p xmlns:w="http://schemas.openxmlformats.org/wordprocessingml/2006/main">
      <w:r>
        <w:rPr>
          <w:lang w:bidi="th-th" w:val="th-th"/>
        </w:rPr>
        <w:t xml:space="preserve">กำลังคิดว่าจะเขียนอะไรบ้างในจดหมายสมัครงานของคุณใช่ไหม เป็นความคิดที่ดีที่จะระบุเหตุผลสำคัญว่าทำไมคุณจึงเหมาะที่จะทำงานกับบริษัทนี้และคุณคือคนที่ดีที่สุดสำหรับงานนี้ แน่นอนว่าต้องถามถึงการสัมภาษณ์ด้วย แต่อย่ายาวเกินไป! จดหมายสมัครงานไม่ควรเขียนเหมือนนิยายแม้ว่าคุณจะมีเรื่องราวที่ดีมากๆ ก็ตาม</w:t>
      </w:r>
    </w:p>
    <w:p xmlns:w="http://schemas.openxmlformats.org/wordprocessingml/2006/main">
      <w:pPr>
        <w:pStyle w:val="Closing"/>
      </w:pPr>
      <w:r>
        <w:rPr>
          <w:lang w:bidi="th-th" w:val="th-th"/>
        </w:rPr>
        <w:t xml:space="preserve">ขอแสดงความนับถือ</w:t>
      </w:r>
    </w:p>
    <w:p xmlns:w="http://schemas.openxmlformats.org/wordprocessingml/2006/main">
      <w:pPr>
        <w:pStyle w:val="Signature"/>
      </w:pPr>
      <w:r>
        <w:rPr>
          <w:lang w:bidi="th-th" w:val="th-th"/>
        </w:rPr>
        <w:t xml:space="preserve">[ชื่อของคุณ]</w:t>
      </w:r>
    </w:p>
    <w:sectPr xmlns:w="http://schemas.openxmlformats.org/wordprocessingml/2006/main">
      <w:footerReference w:type="default" r:id="rId7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  <w:p/>
  </w:endnote>
  <w:endnote w:type="continuationSeparator" w:id="0">
    <w:p>
      <w:pPr>
        <w:spacing w:after="0" w:line="240" w:lineRule="auto"/>
      </w:pPr>
      <w:r>
        <w:continuationSeparator/>
      </w: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ตารางเค้าโครงปฏิทิน"/>
    </w:tblPr>
    <w:tblGrid>
      <w:gridCol w:w="3116"/>
      <w:gridCol w:w="3117"/>
      <w:gridCol w:w="3117"/>
    </w:tblGrid>
    <w:tr>
      <w:tc>
        <w:tcPr>
          <w:tcW w:w="3116" w:type="dxa"/>
        </w:tcPr>
        <w:p>
          <w:pPr>
            <w:pStyle w:val="Footer"/>
          </w:pPr>
          <w:r>
            <w:rPr>
              <w:lang w:bidi="th-th" w:val="th-th"/>
            </w:rPr>
            <w:t xml:space="preserve">2</w:t>
          </w:r>
        </w:p>
      </w:tc>
      <w:tc>
        <w:tcPr>
          <w:tcW w:w="3117" w:type="dxa"/>
        </w:tcPr>
        <w:p>
          <w:pPr>
            <w:pStyle w:val="Footer"/>
            <w:jc w:val="center"/>
          </w:pPr>
        </w:p>
      </w:tc>
      <w:tc>
        <w:tcPr>
          <w:tcW w:w="3117" w:type="dxa"/>
        </w:tcPr>
        <w:p>
          <w:pPr>
            <w:pStyle w:val="Footer"/>
            <w:jc w:val="right"/>
          </w:pPr>
        </w:p>
      </w:tc>
    </w:tr>
  </w:tbl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  <w:p/>
  </w:footnote>
  <w:footnote w:type="continuationSeparator" w:id="0">
    <w:p>
      <w:pPr>
        <w:spacing w:after="0" w:line="240" w:lineRule="auto"/>
      </w:pPr>
      <w:r>
        <w:continuationSeparator/>
      </w:r>
    </w:p>
    <w:p/>
  </w:footnote>
</w:footnotes>
</file>

<file path=word/numbering.xml><?xml version="1.0" encoding="utf-8"?>
<w:numbering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9EE0A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E1E02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4367E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05C6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EAE11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2AF5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B298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D6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5A6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9E61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5C0D5" w:themeColor="accent1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E7BE15-8820-49D0-9686-8C9E3EBCB0D5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sz w:val="22"/>
        <w:szCs w:val="22"/>
        <w:lang w:val="th-th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0"/>
    <w:lsdException w:name="heading 4" w:semiHidden="1" w:uiPriority="9" w:unhideWhenUsed="0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25C0D5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DateChar">
    <w:name w:val="อักขระวันที่"/>
    <w:basedOn w:val="DefaultParagraphFont"/>
    <w:link w:val="Date"/>
    <w:uiPriority w:val="1"/>
    <w:rPr>
      <w:rFonts w:eastAsiaTheme="minorEastAsia"/>
      <w:b/>
      <w:bCs/>
      <w:szCs w:val="18"/>
    </w:rPr>
  </w:style>
  <w:style w:type="paragraph" w:styleId="Title">
    <w:name w:val="Title"/>
    <w:basedOn w:val="Normal"/>
    <w:next w:val="ContactInfo"/>
    <w:link w:val="TitleCh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itleChar">
    <w:name w:val="อักขระชื่อหนังสือ"/>
    <w:basedOn w:val="DefaultParagraphFont"/>
    <w:link w:val="Title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Heading1Char">
    <w:name w:val="อักขระหัวเรื่อง 1"/>
    <w:basedOn w:val="DefaultParagraphFont"/>
    <w:link w:val="Heading1"/>
    <w:uiPriority w:val="9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BlockText">
    <w:name w:val="Block Text"/>
    <w:basedOn w:val="Normal"/>
    <w:uiPriority w:val="2"/>
    <w:semiHidden/>
    <w:unhideWhenUsed/>
    <w:rPr>
      <w:rFonts w:eastAsiaTheme="minorEastAsia"/>
      <w:iCs/>
      <w:sz w:val="30"/>
    </w:rPr>
  </w:style>
  <w:style w:type="paragraph" w:customStyle="1" w:styleId="ContactInfo">
    <w:name w:val="ข้อมูลที่ติดต่อ"/>
    <w:basedOn w:val="Normal"/>
    <w:uiPriority w:val="1"/>
    <w:qFormat/>
    <w:pPr>
      <w:spacing w:before="160" w:after="680" w:line="240" w:lineRule="auto"/>
    </w:pPr>
    <w:rPr>
      <w:rFonts w:asciiTheme="majorHAnsi" w:hAnsiTheme="majorHAnsi"/>
      <w:color w:val="25C0D5" w:themeColor="accent1"/>
    </w:rPr>
  </w:style>
  <w:style w:type="character" w:customStyle="1" w:styleId="Heading2Char">
    <w:name w:val="อักขระหัวเรื่อง 2"/>
    <w:basedOn w:val="DefaultParagraphFont"/>
    <w:link w:val="Heading2"/>
    <w:uiPriority w:val="9"/>
    <w:rPr>
      <w:rFonts w:asciiTheme="majorHAnsi" w:eastAsiaTheme="majorEastAsia" w:hAnsiTheme="majorHAnsi" w:cstheme="majorBidi"/>
      <w:color w:val="25C0D5" w:themeColor="accent1"/>
      <w:szCs w:val="26"/>
    </w:rPr>
  </w:style>
  <w:style w:type="character" w:customStyle="1" w:styleId="Heading3Char">
    <w:name w:val="อักขระหัวเรื่อง 3"/>
    <w:basedOn w:val="DefaultParagraphFont"/>
    <w:link w:val="Heading3"/>
    <w:uiPriority w:val="9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Heading4Char">
    <w:name w:val="อักขระหัวเรื่อง 4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151C3A" w:themeColor="text2"/>
    </w:rPr>
  </w:style>
  <w:style w:type="paragraph" w:customStyle="1" w:styleId="Address">
    <w:name w:val="ที่อยู่"/>
    <w:basedOn w:val="Normal"/>
    <w:uiPriority w:val="2"/>
    <w:qFormat/>
    <w:pPr>
      <w:spacing w:after="280" w:line="336" w:lineRule="auto"/>
      <w:contextualSpacing/>
    </w:pPr>
    <w:rPr>
      <w:rFonts w:eastAsiaTheme="minorEastAsia"/>
      <w:szCs w:val="18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720" w:after="0" w:line="240" w:lineRule="auto"/>
    </w:pPr>
    <w:rPr>
      <w:rFonts w:eastAsiaTheme="minorEastAsia"/>
      <w:b/>
      <w:bCs/>
      <w:szCs w:val="18"/>
    </w:rPr>
  </w:style>
  <w:style w:type="character" w:customStyle="1" w:styleId="ClosingChar">
    <w:name w:val="อักขระคำลงท้าย"/>
    <w:basedOn w:val="DefaultParagraphFont"/>
    <w:link w:val="Closing"/>
    <w:uiPriority w:val="5"/>
    <w:rPr>
      <w:rFonts w:eastAsiaTheme="minorEastAsia"/>
      <w:b/>
      <w:bCs/>
      <w:szCs w:val="18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before="108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SignatureChar">
    <w:name w:val="อักขระลายเซ็น"/>
    <w:basedOn w:val="DefaultParagraphFont"/>
    <w:link w:val="Signature"/>
    <w:uiPriority w:val="6"/>
    <w:rPr>
      <w:rFonts w:eastAsiaTheme="minorEastAsia"/>
      <w:b/>
      <w:bCs/>
      <w:szCs w:val="18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pPr>
      <w:spacing w:before="800" w:after="180" w:line="240" w:lineRule="auto"/>
    </w:pPr>
    <w:rPr>
      <w:rFonts w:eastAsiaTheme="minorEastAsia"/>
      <w:b/>
      <w:bCs/>
      <w:szCs w:val="18"/>
    </w:rPr>
  </w:style>
  <w:style w:type="character" w:customStyle="1" w:styleId="SalutationChar">
    <w:name w:val="อักขระคำทักทาย"/>
    <w:basedOn w:val="DefaultParagraphFont"/>
    <w:link w:val="Salutation"/>
    <w:uiPriority w:val="4"/>
    <w:rPr>
      <w:rFonts w:eastAsiaTheme="minorEastAsia"/>
      <w:b/>
      <w:bCs/>
      <w:szCs w:val="18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color w:val="25C0D5" w:themeColor="accent1"/>
    </w:rPr>
  </w:style>
  <w:style w:type="character" w:customStyle="1" w:styleId="FooterChar">
    <w:name w:val="อักขระท้ายกระดาษ"/>
    <w:basedOn w:val="DefaultParagraphFont"/>
    <w:link w:val="Footer"/>
    <w:uiPriority w:val="99"/>
    <w:rPr>
      <w:color w:val="25C0D5" w:themeColor="accent1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อักขระหัวกระดาษ"/>
    <w:basedOn w:val="DefaultParagraphFont"/>
    <w:link w:val="Head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อักขระหัวเรื่อง 5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6Char">
    <w:name w:val="อักขระหัวเรื่อง 6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5C0D5" w:themeColor="accent1"/>
      <w:sz w:val="21"/>
    </w:rPr>
  </w:style>
  <w:style w:type="character" w:customStyle="1" w:styleId="Heading7Char">
    <w:name w:val="อักขระหัวเรื่อง 7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312" w:lineRule="auto"/>
      <w:outlineLvl w:val="9"/>
    </w:pPr>
    <w:rPr>
      <w:color w:val="25C0D5" w:themeColor="accent1"/>
      <w:sz w:val="32"/>
    </w:rPr>
  </w:style>
  <w:style w:type="character" w:customStyle="1" w:styleId="Heading8Char">
    <w:name w:val="อักขระหัวเรื่อง 8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151C3A" w:themeColor="text2"/>
      <w:sz w:val="21"/>
      <w:szCs w:val="21"/>
    </w:rPr>
  </w:style>
  <w:style w:type="character" w:customStyle="1" w:styleId="Heading9Char">
    <w:name w:val="อักขระหัวเรื่อง 9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151C3A" w:themeColor="text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
<Relationships xmlns="http://schemas.openxmlformats.org/package/2006/relationships">
    <Relationship Id="rId8" Type="http://schemas.openxmlformats.org/officeDocument/2006/relationships/fontTable" Target="fontTable.xml" />
    <Relationship Id="rId3" Type="http://schemas.openxmlformats.org/officeDocument/2006/relationships/settings" Target="settings.xml" />
    <Relationship Id="rId7" Type="http://schemas.openxmlformats.org/officeDocument/2006/relationships/footer" Target="footer1.xml" />
    <Relationship Id="rId2" Type="http://schemas.openxmlformats.org/officeDocument/2006/relationships/styles" Target="styles.xml" />
    <Relationship Id="rId1" Type="http://schemas.openxmlformats.org/officeDocument/2006/relationships/numbering" Target="numbering.xml" />
    <Relationship Id="rId6" Type="http://schemas.openxmlformats.org/officeDocument/2006/relationships/endnotes" Target="endnotes.xml" />
    <Relationship Id="rId5" Type="http://schemas.openxmlformats.org/officeDocument/2006/relationships/footnotes" Target="footnotes.xml" />
    <Relationship Id="rId4" Type="http://schemas.openxmlformats.org/officeDocument/2006/relationships/webSettings" Target="webSettings.xml" />
    <Relationship Id="rId9" Type="http://schemas.openxmlformats.org/officeDocument/2006/relationships/theme" Target="theme/theme1.xml" />
</Relationships>

</file>

<file path=word/theme/theme1.xml><?xml version="1.0" encoding="utf-8"?>
<a:theme xmlns:a="http://schemas.openxmlformats.org/drawingml/2006/main" name="Simple Resum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 </cp:lastModifiedBy>
  <cp:revision>8</cp:revision>
  <dcterms:created xsi:type="dcterms:W3CDTF">2014-04-15T23:54:00Z</dcterms:created>
  <dcterms:modified xsi:type="dcterms:W3CDTF">2014-08-01T20:30:00Z</dcterms:modified>
</cp:coreProperties>
</file>