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14262244"/>
        <w:docPartObj>
          <w:docPartGallery w:val="Cover Pages"/>
          <w:docPartUnique/>
        </w:docPartObj>
      </w:sdtPr>
      <w:sdtEndPr/>
      <w:sdtContent>
        <w:p w:rsidR="002301A8" w:rsidRDefault="0091074F">
          <w:r>
            <w:rPr>
              <w:noProof/>
            </w:rPr>
            <w:pict>
              <v:rect id="_x0000_s1033" style="position:absolute;margin-left:0;margin-top:0;width:468pt;height:9in;z-index:251660288;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w:txbxContent>
                    <w:tbl>
                      <w:tblPr>
                        <w:tblStyle w:val="Koordinatnamreatabele"/>
                        <w:tblW w:w="5000" w:type="pct"/>
                        <w:jc w:val="center"/>
                        <w:tblCellMar>
                          <w:left w:w="0" w:type="dxa"/>
                          <w:right w:w="0" w:type="dxa"/>
                        </w:tblCellMar>
                        <w:tblLook w:val="04A0" w:firstRow="1" w:lastRow="0" w:firstColumn="1" w:lastColumn="0" w:noHBand="0" w:noVBand="1"/>
                      </w:tblPr>
                      <w:tblGrid>
                        <w:gridCol w:w="360"/>
                        <w:gridCol w:w="8438"/>
                      </w:tblGrid>
                      <w:tr w:rsidR="002301A8">
                        <w:trPr>
                          <w:jc w:val="center"/>
                        </w:trPr>
                        <w:tc>
                          <w:tcPr>
                            <w:tcW w:w="36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rsidR="002301A8" w:rsidRDefault="002301A8">
                            <w:pPr>
                              <w:pStyle w:val="Bezrazmaka"/>
                            </w:pPr>
                          </w:p>
                        </w:tc>
                        <w:tc>
                          <w:tcPr>
                            <w:tcW w:w="0" w:type="auto"/>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rsidR="002301A8" w:rsidRDefault="004E4B52">
                            <w:pPr>
                              <w:pStyle w:val="Bezrazmaka"/>
                              <w:spacing w:line="276" w:lineRule="auto"/>
                              <w:jc w:val="right"/>
                              <w:rPr>
                                <w:rFonts w:asciiTheme="majorHAnsi" w:hAnsiTheme="majorHAnsi"/>
                                <w:color w:val="525A7D" w:themeColor="accent1" w:themeShade="BF"/>
                                <w:sz w:val="52"/>
                                <w:szCs w:val="52"/>
                              </w:rPr>
                            </w:pPr>
                            <w:r>
                              <w:rPr>
                                <w:rFonts w:asciiTheme="majorHAnsi" w:hAnsiTheme="majorHAnsi"/>
                                <w:color w:val="525A7D" w:themeColor="accent1" w:themeShade="BF"/>
                                <w:sz w:val="52"/>
                                <w:szCs w:val="52"/>
                              </w:rPr>
                              <w:t xml:space="preserve"> </w:t>
                            </w:r>
                            <w:r>
                              <w:rPr>
                                <w:color w:val="9FB8CD" w:themeColor="accent2"/>
                                <w:spacing w:val="10"/>
                                <w:sz w:val="52"/>
                                <w:szCs w:val="52"/>
                              </w:rPr>
                              <w:sym w:font="Wingdings 3" w:char="F07D"/>
                            </w:r>
                            <w:sdt>
                              <w:sdtPr>
                                <w:rPr>
                                  <w:rFonts w:asciiTheme="majorHAnsi" w:hAnsiTheme="majorHAnsi"/>
                                  <w:color w:val="525A7D" w:themeColor="accent1" w:themeShade="BF"/>
                                  <w:sz w:val="52"/>
                                  <w:szCs w:val="52"/>
                                </w:rPr>
                                <w:alias w:val="Naslov"/>
                                <w:id w:val="814202438"/>
                                <w:placeholder>
                                  <w:docPart w:val="0C446A4EE16544BDBA4C781FF11C1AB6"/>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91074F">
                                  <w:rPr>
                                    <w:rFonts w:asciiTheme="majorHAnsi" w:hAnsiTheme="majorHAnsi"/>
                                    <w:color w:val="525A7D" w:themeColor="accent1" w:themeShade="BF"/>
                                    <w:sz w:val="52"/>
                                    <w:szCs w:val="52"/>
                                  </w:rPr>
                                  <w:t>[Upišite naslov dokumenta]</w:t>
                                </w:r>
                              </w:sdtContent>
                            </w:sdt>
                          </w:p>
                          <w:p w:rsidR="002301A8" w:rsidRDefault="0091074F">
                            <w:pPr>
                              <w:pStyle w:val="Bezrazmaka"/>
                              <w:spacing w:line="276" w:lineRule="auto"/>
                              <w:jc w:val="right"/>
                              <w:rPr>
                                <w:rFonts w:asciiTheme="majorHAnsi" w:eastAsiaTheme="majorEastAsia" w:hAnsiTheme="majorHAnsi" w:cstheme="majorBidi"/>
                                <w:color w:val="9FB8CD" w:themeColor="accent2"/>
                                <w:sz w:val="24"/>
                                <w:szCs w:val="24"/>
                              </w:rPr>
                            </w:pPr>
                            <w:sdt>
                              <w:sdtPr>
                                <w:rPr>
                                  <w:rFonts w:asciiTheme="majorHAnsi" w:eastAsiaTheme="majorEastAsia" w:hAnsiTheme="majorHAnsi" w:cstheme="majorBidi"/>
                                  <w:color w:val="9FB8CD" w:themeColor="accent2"/>
                                  <w:sz w:val="24"/>
                                  <w:szCs w:val="24"/>
                                </w:rPr>
                                <w:alias w:val="Podnaslov"/>
                                <w:id w:val="814202439"/>
                                <w:placeholder>
                                  <w:docPart w:val="095C6C388E1E40E88CB7CA55779C7235"/>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4E4B52">
                                  <w:rPr>
                                    <w:rFonts w:asciiTheme="majorHAnsi" w:eastAsiaTheme="majorEastAsia" w:hAnsiTheme="majorHAnsi" w:cstheme="majorBidi"/>
                                    <w:color w:val="9FB8CD" w:themeColor="accent2"/>
                                    <w:sz w:val="24"/>
                                    <w:szCs w:val="24"/>
                                  </w:rPr>
                                  <w:t>[Upišite podnaslov dokumenta]</w:t>
                                </w:r>
                              </w:sdtContent>
                            </w:sdt>
                          </w:p>
                        </w:tc>
                      </w:tr>
                      <w:tr w:rsidR="002301A8">
                        <w:trPr>
                          <w:jc w:val="center"/>
                        </w:trPr>
                        <w:tc>
                          <w:tcPr>
                            <w:tcW w:w="360" w:type="dxa"/>
                            <w:tcBorders>
                              <w:top w:val="single" w:sz="6" w:space="0" w:color="9FB8CD" w:themeColor="accent2"/>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single" w:sz="6" w:space="0" w:color="9FB8CD" w:themeColor="accent2"/>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rsidR="002301A8" w:rsidRDefault="002301A8">
                            <w:pPr>
                              <w:pStyle w:val="Bezrazmaka"/>
                            </w:pPr>
                          </w:p>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rsidR="002301A8" w:rsidRDefault="0091074F">
                            <w:pPr>
                              <w:pStyle w:val="Bezrazmaka"/>
                              <w:rPr>
                                <w:color w:val="525A7D" w:themeColor="accent1" w:themeShade="BF"/>
                              </w:rPr>
                            </w:pPr>
                            <w:sdt>
                              <w:sdtPr>
                                <w:rPr>
                                  <w:b/>
                                  <w:color w:val="808080" w:themeColor="background1" w:themeShade="80"/>
                                </w:rPr>
                                <w:alias w:val="Autor"/>
                                <w:id w:val="814202440"/>
                                <w:placeholder>
                                  <w:docPart w:val="3B8397CD525B4417A8499FD7C85AF8A6"/>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4E4B52">
                                  <w:rPr>
                                    <w:b/>
                                    <w:color w:val="808080" w:themeColor="background1" w:themeShade="80"/>
                                  </w:rPr>
                                  <w:t>[Upišite ime autora]</w:t>
                                </w:r>
                              </w:sdtContent>
                            </w:sdt>
                            <w:r w:rsidR="004E4B52">
                              <w:rPr>
                                <w:b/>
                                <w:color w:val="525A7D" w:themeColor="accent1" w:themeShade="BF"/>
                              </w:rPr>
                              <w:t xml:space="preserve"> </w:t>
                            </w:r>
                            <w:r w:rsidR="004E4B52">
                              <w:rPr>
                                <w:color w:val="9FB8CD" w:themeColor="accent2"/>
                              </w:rPr>
                              <w:sym w:font="Wingdings 3" w:char="F07D"/>
                            </w:r>
                            <w:r w:rsidR="004E4B52">
                              <w:rPr>
                                <w:b/>
                                <w:color w:val="525A7D" w:themeColor="accent1" w:themeShade="BF"/>
                              </w:rPr>
                              <w:t xml:space="preserve"> </w:t>
                            </w:r>
                            <w:sdt>
                              <w:sdtPr>
                                <w:rPr>
                                  <w:color w:val="808080" w:themeColor="background1" w:themeShade="80"/>
                                </w:rPr>
                                <w:alias w:val="Kompanija"/>
                                <w:id w:val="814202441"/>
                                <w:placeholder>
                                  <w:docPart w:val="C49C418F88B24BB6A28B77B16B7707C1"/>
                                </w:placeholder>
                                <w:showingPlcHdr/>
                                <w:dataBinding w:prefixMappings="xmlns:ns0='http://schemas.openxmlformats.org/officeDocument/2006/extended-properties'" w:xpath="/ns0:Properties[1]/ns0:Company[1]" w:storeItemID="{6668398D-A668-4E3E-A5EB-62B293D839F1}"/>
                                <w:text/>
                              </w:sdtPr>
                              <w:sdtEndPr/>
                              <w:sdtContent>
                                <w:r w:rsidR="004E4B52">
                                  <w:rPr>
                                    <w:color w:val="808080" w:themeColor="background1" w:themeShade="80"/>
                                  </w:rPr>
                                  <w:t>[Upišite ime kompanije]</w:t>
                                </w:r>
                              </w:sdtContent>
                            </w:sdt>
                            <w:r w:rsidR="004E4B52">
                              <w:rPr>
                                <w:color w:val="525A7D" w:themeColor="accent1" w:themeShade="BF"/>
                              </w:rPr>
                              <w:t xml:space="preserve"> </w:t>
                            </w:r>
                            <w:r w:rsidR="004E4B52">
                              <w:rPr>
                                <w:color w:val="9FB8CD" w:themeColor="accent2"/>
                              </w:rPr>
                              <w:sym w:font="Wingdings 3" w:char="F07D"/>
                            </w:r>
                            <w:r w:rsidR="004E4B52">
                              <w:rPr>
                                <w:color w:val="525A7D" w:themeColor="accent1" w:themeShade="BF"/>
                              </w:rPr>
                              <w:t xml:space="preserve"> </w:t>
                            </w:r>
                            <w:sdt>
                              <w:sdtPr>
                                <w:rPr>
                                  <w:color w:val="808080" w:themeColor="background1" w:themeShade="80"/>
                                </w:rPr>
                                <w:alias w:val="Datum"/>
                                <w:id w:val="814202442"/>
                                <w:placeholder>
                                  <w:docPart w:val="2A049D0C09C045CCABF31786FD53FBD9"/>
                                </w:placeholder>
                                <w:showingPlcHdr/>
                                <w:dataBinding w:prefixMappings="xmlns:ns0='http://schemas.microsoft.com/office/2006/coverPageProps'" w:xpath="/ns0:CoverPageProperties[1]/ns0:PublishDate[1]" w:storeItemID="{55AF091B-3C7A-41E3-B477-F2FDAA23CFDA}"/>
                                <w:date>
                                  <w:lid w:val="sr-Latn-CS"/>
                                  <w:storeMappedDataAs w:val="dateTime"/>
                                  <w:calendar w:val="gregorian"/>
                                </w:date>
                              </w:sdtPr>
                              <w:sdtEndPr/>
                              <w:sdtContent>
                                <w:r w:rsidR="004E4B52">
                                  <w:rPr>
                                    <w:color w:val="808080" w:themeColor="background1" w:themeShade="80"/>
                                  </w:rPr>
                                  <w:t>[Izaberite datum]</w:t>
                                </w:r>
                              </w:sdtContent>
                            </w:sdt>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r w:rsidR="002301A8">
                        <w:trPr>
                          <w:jc w:val="center"/>
                        </w:trPr>
                        <w:tc>
                          <w:tcPr>
                            <w:tcW w:w="360" w:type="dxa"/>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2301A8" w:rsidRDefault="002301A8">
                            <w:pPr>
                              <w:pStyle w:val="Bezrazmaka"/>
                              <w:rPr>
                                <w:sz w:val="16"/>
                                <w:szCs w:val="16"/>
                              </w:rPr>
                            </w:pPr>
                          </w:p>
                        </w:tc>
                      </w:tr>
                      <w:tr w:rsidR="002301A8">
                        <w:trPr>
                          <w:jc w:val="center"/>
                        </w:trPr>
                        <w:tc>
                          <w:tcPr>
                            <w:tcW w:w="360" w:type="dxa"/>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2301A8" w:rsidRDefault="002301A8">
                            <w:pPr>
                              <w:pStyle w:val="Bezrazmaka"/>
                              <w:rPr>
                                <w:sz w:val="16"/>
                                <w:szCs w:val="16"/>
                              </w:rPr>
                            </w:pPr>
                          </w:p>
                        </w:tc>
                      </w:tr>
                    </w:tbl>
                    <w:p w:rsidR="002301A8" w:rsidRDefault="002301A8">
                      <w:pPr>
                        <w:pStyle w:val="Bezrazmaka"/>
                      </w:pPr>
                    </w:p>
                  </w:txbxContent>
                </v:textbox>
                <w10:wrap anchorx="margin" anchory="margin"/>
              </v:rect>
            </w:pict>
          </w:r>
          <w:r w:rsidR="004E4B52">
            <w:br w:type="page"/>
          </w:r>
        </w:p>
      </w:sdtContent>
    </w:sdt>
    <w:sdt>
      <w:sdtPr>
        <w:alias w:val="Zvanje"/>
        <w:tag w:val="Zvanje"/>
        <w:id w:val="259239096"/>
        <w:placeholder>
          <w:docPart w:val="523653F8BE364F17BE877024E1EBB563"/>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2301A8" w:rsidRDefault="0091074F">
          <w:pPr>
            <w:pStyle w:val="Naslov"/>
          </w:pPr>
          <w:r>
            <w:t>[Naslov dokumenta]</w:t>
          </w:r>
        </w:p>
      </w:sdtContent>
    </w:sdt>
    <w:sdt>
      <w:sdtPr>
        <w:rPr>
          <w:color w:val="727CA3" w:themeColor="accent1"/>
        </w:rPr>
        <w:alias w:val="Podnaslov"/>
        <w:tag w:val="Podnaslov"/>
        <w:id w:val="206753112"/>
        <w:placeholder>
          <w:docPart w:val="793E0D4ED2FF43289A513DCDF8B8AF0F"/>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2301A8" w:rsidRDefault="004E4B52">
          <w:pPr>
            <w:pStyle w:val="Podnaslov"/>
            <w:rPr>
              <w:color w:val="727CA3" w:themeColor="accent1"/>
            </w:rPr>
          </w:pPr>
          <w:r>
            <w:rPr>
              <w:color w:val="727CA3" w:themeColor="accent1"/>
            </w:rPr>
            <w:t>[Upišite podnaslov dokumenta]</w:t>
          </w:r>
        </w:p>
      </w:sdtContent>
    </w:sdt>
    <w:p w:rsidR="002301A8" w:rsidRDefault="004E4B52">
      <w:r>
        <w:t>Galerije na kartici „Umetanje“ sadrže stavke dizajnirane da budu u skladu sa celokupnim izgledom dokumenta. Te galerije možete koristiti za umetanje tabela, zaglavlja i podnožja stranica, lista, naslovnih strana i drugih sastavnih blokova dokumenta. Slike, grafikoni ili dijagrami koje kreirate se takođe usklađuju sa trenutnim izgledom dokumenta.</w:t>
      </w:r>
    </w:p>
    <w:p w:rsidR="002301A8" w:rsidRDefault="004E4B52">
      <w:pPr>
        <w:pStyle w:val="Naslov1"/>
        <w:pBdr>
          <w:left w:val="single" w:sz="6" w:space="3" w:color="9FB8CD" w:themeColor="accent2"/>
        </w:pBdr>
      </w:pPr>
      <w:r>
        <w:t>Naslov 1</w:t>
      </w:r>
    </w:p>
    <w:p w:rsidR="002301A8" w:rsidRDefault="004E4B52">
      <w:r>
        <w:t>Oblikovanje izabranog teksta u dokumentu možete lako promeniti tako što ćete u galeriji „Brzi izbor stilova“ na  kartici „Početak“ izabrati izgled koji želite da mu date. Korišćenjem drugih kontrola na kartici „Početak“ možete i direktno oblikovati tekst. Većina kontrola omogućava da se opredelite da li ćete koristiti izgled iz trenutne teme ili oblikovanje koje direktno navedete.</w:t>
      </w:r>
    </w:p>
    <w:p w:rsidR="002301A8" w:rsidRDefault="004E4B52">
      <w:pPr>
        <w:pStyle w:val="Naslov2"/>
      </w:pPr>
      <w:r>
        <w:t>Naslov 2</w:t>
      </w:r>
    </w:p>
    <w:p w:rsidR="002301A8" w:rsidRDefault="004E4B52">
      <w:r>
        <w:t>Da biste promenili celokupni izgled dokumenta, na kartici „Raspored na stranici“ odaberite nove elemente teme.</w:t>
      </w:r>
    </w:p>
    <w:p w:rsidR="002301A8" w:rsidRDefault="004E4B52">
      <w:pPr>
        <w:pStyle w:val="Naslov3"/>
      </w:pPr>
      <w:r>
        <w:t>Naslov 3</w:t>
      </w:r>
    </w:p>
    <w:p w:rsidR="002301A8" w:rsidRDefault="004E4B52">
      <w:r>
        <w:t>Galerije na kartici „Umetanje“ sadrže stavke dizajnirane da budu u skladu sa celokupnim izgledom dokumenta. Te galerije možete koristiti za umetanje tabela, zaglavlja i podnožja stranica, lista, naslovnih strana i drugih sastavnih blokova dokumenta. Slike, grafikoni ili dijagrami koje kreirate se takođe usklađuju sa trenutnim izgledom dokumenta.</w:t>
      </w:r>
    </w:p>
    <w:p w:rsidR="002301A8" w:rsidRDefault="004E4B52">
      <w:r>
        <w:t xml:space="preserve">Oblikovanje izabranog teksta u dokumentu možete lako promeniti tako što ćete u galeriji „Brzi izbor stilova“ na  kartici „Početak“ izabrati izgled koji želite da mu date. Korišćenjem drugih kontrola na </w:t>
      </w:r>
      <w:r>
        <w:lastRenderedPageBreak/>
        <w:t>kartici „</w:t>
      </w:r>
      <w:bookmarkStart w:id="0" w:name="_GoBack"/>
      <w:bookmarkEnd w:id="0"/>
      <w:r>
        <w:t>Početak“ možete i direktno oblikovati tekst. Većina kontrola omogućava da se opredelite da li ćete koristiti izgled iz trenutne teme ili oblikovanje koje direktno navedete.</w:t>
      </w:r>
    </w:p>
    <w:p w:rsidR="002301A8" w:rsidRDefault="004E4B52">
      <w:pPr>
        <w:pStyle w:val="Natpis"/>
        <w:keepNext/>
      </w:pPr>
      <w:r>
        <w:t xml:space="preserve">Ilustracija </w:t>
      </w:r>
      <w:r w:rsidR="002301A8">
        <w:fldChar w:fldCharType="begin"/>
      </w:r>
      <w:r>
        <w:instrText>SEQ Figure \* ARABIC</w:instrText>
      </w:r>
      <w:r w:rsidR="002301A8">
        <w:fldChar w:fldCharType="separate"/>
      </w:r>
      <w:r w:rsidR="00FC7A91">
        <w:rPr>
          <w:noProof/>
        </w:rPr>
        <w:t>1</w:t>
      </w:r>
      <w:r w:rsidR="002301A8">
        <w:fldChar w:fldCharType="end"/>
      </w:r>
      <w:r>
        <w:t>: Ovo je natpis</w:t>
      </w:r>
    </w:p>
    <w:p w:rsidR="002301A8" w:rsidRDefault="004E4B52">
      <w:r>
        <w:rPr>
          <w:noProof/>
          <w:lang w:val="sr-Latn-RS" w:eastAsia="sr-Latn-RS"/>
        </w:rPr>
        <w:drawing>
          <wp:inline distT="0" distB="0" distL="0" distR="0">
            <wp:extent cx="1600200" cy="1600200"/>
            <wp:effectExtent l="19050" t="0" r="19050" b="1638300"/>
            <wp:docPr id="1" name="MPj039006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j03900680000[1].jpg"/>
                    <pic:cNvPicPr/>
                  </pic:nvPicPr>
                  <pic:blipFill>
                    <a:blip r:embed="rId11"/>
                    <a:stretch>
                      <a:fillRect/>
                    </a:stretch>
                  </pic:blipFill>
                  <pic:spPr>
                    <a:xfrm>
                      <a:off x="0" y="0"/>
                      <a:ext cx="1600200" cy="1600200"/>
                    </a:xfrm>
                    <a:prstGeom prst="rect">
                      <a:avLst/>
                    </a:prstGeom>
                    <a:effectLst>
                      <a:reflection blurRad="12700" stA="50000" endPos="75000" dist="12700" dir="5400000" sy="-100000" algn="bl" rotWithShape="0"/>
                    </a:effectLst>
                  </pic:spPr>
                </pic:pic>
              </a:graphicData>
            </a:graphic>
          </wp:inline>
        </w:drawing>
      </w:r>
    </w:p>
    <w:p w:rsidR="002301A8" w:rsidRDefault="004E4B52">
      <w:r>
        <w:t>Da biste promenili celokupni izgled dokumenta, na kartici „Raspored na stranici“ odaberite nove elemente teme.</w:t>
      </w:r>
    </w:p>
    <w:p w:rsidR="002301A8" w:rsidRDefault="002301A8"/>
    <w:sectPr w:rsidR="002301A8" w:rsidSect="002301A8">
      <w:headerReference w:type="even" r:id="rId12"/>
      <w:headerReference w:type="default" r:id="rId13"/>
      <w:footerReference w:type="even" r:id="rId14"/>
      <w:footerReference w:type="default" r:id="rId15"/>
      <w:pgSz w:w="11907" w:h="16839" w:code="1"/>
      <w:pgMar w:top="1418" w:right="1418" w:bottom="1418" w:left="1418" w:header="709" w:footer="709" w:gutter="0"/>
      <w:cols w:num="2" w:space="5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52" w:rsidRDefault="004E4B52">
      <w:pPr>
        <w:spacing w:after="0" w:line="240" w:lineRule="auto"/>
      </w:pPr>
      <w:r>
        <w:separator/>
      </w:r>
    </w:p>
  </w:endnote>
  <w:endnote w:type="continuationSeparator" w:id="0">
    <w:p w:rsidR="004E4B52" w:rsidRDefault="004E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e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A8" w:rsidRDefault="004E4B52">
    <w:pPr>
      <w:pStyle w:val="Podnojelevo"/>
    </w:pPr>
    <w:r>
      <w:rPr>
        <w:color w:val="9FB8CD" w:themeColor="accent2"/>
      </w:rPr>
      <w:sym w:font="Wingdings 3" w:char="F07D"/>
    </w:r>
    <w:r>
      <w:t xml:space="preserve"> </w:t>
    </w:r>
    <w:r>
      <w:t xml:space="preserve">Stranica </w:t>
    </w:r>
    <w:r w:rsidR="0091074F">
      <w:fldChar w:fldCharType="begin"/>
    </w:r>
    <w:r w:rsidR="0091074F">
      <w:instrText xml:space="preserve"> PAGE  \* Arabic  \* MERGEFORMAT </w:instrText>
    </w:r>
    <w:r w:rsidR="0091074F">
      <w:fldChar w:fldCharType="separate"/>
    </w:r>
    <w:r w:rsidR="0091074F">
      <w:rPr>
        <w:noProof/>
      </w:rPr>
      <w:t>2</w:t>
    </w:r>
    <w:r w:rsidR="0091074F">
      <w:rPr>
        <w:noProof/>
      </w:rPr>
      <w:fldChar w:fldCharType="end"/>
    </w:r>
  </w:p>
  <w:p w:rsidR="002301A8" w:rsidRDefault="002301A8">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A8" w:rsidRDefault="004E4B52">
    <w:pPr>
      <w:pStyle w:val="Podnojedesno"/>
    </w:pPr>
    <w:r>
      <w:rPr>
        <w:color w:val="9FB8CD" w:themeColor="accent2"/>
      </w:rPr>
      <w:sym w:font="Wingdings 3" w:char="F07D"/>
    </w:r>
    <w:r>
      <w:t xml:space="preserve"> </w:t>
    </w:r>
    <w:r>
      <w:t xml:space="preserve">Stranica </w:t>
    </w:r>
    <w:r w:rsidR="0091074F">
      <w:fldChar w:fldCharType="begin"/>
    </w:r>
    <w:r w:rsidR="0091074F">
      <w:instrText xml:space="preserve"> PAGE  \* Arabic  \* MERGEFORMAT </w:instrText>
    </w:r>
    <w:r w:rsidR="0091074F">
      <w:fldChar w:fldCharType="separate"/>
    </w:r>
    <w:r>
      <w:rPr>
        <w:noProof/>
      </w:rPr>
      <w:t>1</w:t>
    </w:r>
    <w:r w:rsidR="0091074F">
      <w:rPr>
        <w:noProof/>
      </w:rPr>
      <w:fldChar w:fldCharType="end"/>
    </w:r>
  </w:p>
  <w:p w:rsidR="002301A8" w:rsidRDefault="002301A8">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52" w:rsidRDefault="004E4B52">
      <w:pPr>
        <w:spacing w:after="0" w:line="240" w:lineRule="auto"/>
      </w:pPr>
      <w:r>
        <w:separator/>
      </w:r>
    </w:p>
  </w:footnote>
  <w:footnote w:type="continuationSeparator" w:id="0">
    <w:p w:rsidR="004E4B52" w:rsidRDefault="004E4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A8" w:rsidRDefault="004E4B52">
    <w:pPr>
      <w:pStyle w:val="Zaglavljelevo"/>
      <w:jc w:val="right"/>
    </w:pPr>
    <w:r>
      <w:rPr>
        <w:color w:val="9FB8CD" w:themeColor="accent2"/>
      </w:rPr>
      <w:sym w:font="Wingdings 3" w:char="F07D"/>
    </w:r>
    <w:r>
      <w:t xml:space="preserve"> </w:t>
    </w:r>
    <w:sdt>
      <w:sdtPr>
        <w:alias w:val="Zvanje:"/>
        <w:id w:val="168006723"/>
        <w:placeholder>
          <w:docPart w:val="18161061704140EBAA886942B226511B"/>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91074F">
          <w:t>[Upišite naslov dokumenta]</w:t>
        </w:r>
      </w:sdtContent>
    </w:sdt>
  </w:p>
  <w:p w:rsidR="002301A8" w:rsidRDefault="002301A8">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A8" w:rsidRDefault="004E4B52">
    <w:pPr>
      <w:pStyle w:val="Zaglavljedesno"/>
      <w:jc w:val="left"/>
    </w:pPr>
    <w:r>
      <w:rPr>
        <w:color w:val="9FB8CD" w:themeColor="accent2"/>
      </w:rPr>
      <w:sym w:font="Wingdings 3" w:char="F07D"/>
    </w:r>
    <w:r>
      <w:t xml:space="preserve"> </w:t>
    </w:r>
    <w:sdt>
      <w:sdtPr>
        <w:alias w:val="Zvanje"/>
        <w:id w:val="703721043"/>
        <w:placeholder>
          <w:docPart w:val="3D331ED2E92241A1A17FD203F94A9293"/>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91074F">
          <w:t>[Upišite naslov dokumenta]</w:t>
        </w:r>
      </w:sdtContent>
    </w:sdt>
  </w:p>
  <w:p w:rsidR="002301A8" w:rsidRDefault="002301A8">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F0C434A"/>
    <w:lvl w:ilvl="0">
      <w:start w:val="1"/>
      <w:numFmt w:val="bullet"/>
      <w:pStyle w:val="Listasaznakovimazanabrajanje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asaznakovimazanabrajanje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asaznakovimazanabrajanje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asaznakovimazanabrajanje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Znakzanabrajanjenalisti"/>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01A8"/>
    <w:rsid w:val="002301A8"/>
    <w:rsid w:val="004E4B52"/>
    <w:rsid w:val="0091074F"/>
    <w:rsid w:val="00FC7A91"/>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A8"/>
    <w:rPr>
      <w:rFonts w:eastAsiaTheme="minorEastAsia"/>
      <w:color w:val="000000" w:themeColor="text1"/>
      <w:sz w:val="20"/>
      <w:szCs w:val="20"/>
      <w:lang w:val="sr-Latn-CS"/>
    </w:rPr>
  </w:style>
  <w:style w:type="paragraph" w:styleId="Naslov1">
    <w:name w:val="heading 1"/>
    <w:basedOn w:val="Normal"/>
    <w:next w:val="Normal"/>
    <w:link w:val="Naslov1Char"/>
    <w:uiPriority w:val="9"/>
    <w:qFormat/>
    <w:rsid w:val="002301A8"/>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Naslov2">
    <w:name w:val="heading 2"/>
    <w:basedOn w:val="Normal"/>
    <w:next w:val="Normal"/>
    <w:link w:val="Naslov2Char"/>
    <w:uiPriority w:val="9"/>
    <w:qFormat/>
    <w:rsid w:val="002301A8"/>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Naslov3">
    <w:name w:val="heading 3"/>
    <w:basedOn w:val="Normal"/>
    <w:next w:val="Normal"/>
    <w:link w:val="Naslov3Char"/>
    <w:uiPriority w:val="9"/>
    <w:unhideWhenUsed/>
    <w:qFormat/>
    <w:rsid w:val="002301A8"/>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Naslov4">
    <w:name w:val="heading 4"/>
    <w:basedOn w:val="Normal"/>
    <w:next w:val="Normal"/>
    <w:link w:val="Naslov4Char"/>
    <w:uiPriority w:val="9"/>
    <w:semiHidden/>
    <w:unhideWhenUsed/>
    <w:qFormat/>
    <w:rsid w:val="002301A8"/>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Naslov5">
    <w:name w:val="heading 5"/>
    <w:basedOn w:val="Normal"/>
    <w:next w:val="Normal"/>
    <w:link w:val="Naslov5Char"/>
    <w:uiPriority w:val="9"/>
    <w:semiHidden/>
    <w:unhideWhenUsed/>
    <w:qFormat/>
    <w:rsid w:val="002301A8"/>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2301A8"/>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Naslov7">
    <w:name w:val="heading 7"/>
    <w:basedOn w:val="Normal"/>
    <w:next w:val="Normal"/>
    <w:link w:val="Naslov7Char"/>
    <w:uiPriority w:val="9"/>
    <w:semiHidden/>
    <w:unhideWhenUsed/>
    <w:qFormat/>
    <w:rsid w:val="002301A8"/>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Naslov8">
    <w:name w:val="heading 8"/>
    <w:basedOn w:val="Normal"/>
    <w:next w:val="Normal"/>
    <w:link w:val="Naslov8Char"/>
    <w:uiPriority w:val="9"/>
    <w:semiHidden/>
    <w:unhideWhenUsed/>
    <w:qFormat/>
    <w:rsid w:val="002301A8"/>
    <w:pPr>
      <w:spacing w:before="200" w:after="80"/>
      <w:outlineLvl w:val="7"/>
    </w:pPr>
    <w:rPr>
      <w:rFonts w:asciiTheme="majorHAnsi" w:eastAsiaTheme="majorEastAsia" w:hAnsiTheme="majorHAnsi" w:cstheme="majorBidi"/>
      <w:color w:val="9FB8CD" w:themeColor="accent2"/>
      <w:sz w:val="18"/>
      <w:szCs w:val="18"/>
    </w:rPr>
  </w:style>
  <w:style w:type="paragraph" w:styleId="Naslov9">
    <w:name w:val="heading 9"/>
    <w:basedOn w:val="Normal"/>
    <w:next w:val="Normal"/>
    <w:link w:val="Naslov9Char"/>
    <w:uiPriority w:val="9"/>
    <w:semiHidden/>
    <w:unhideWhenUsed/>
    <w:qFormat/>
    <w:rsid w:val="002301A8"/>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2301A8"/>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Naslov2Char">
    <w:name w:val="Naslov 2 Char"/>
    <w:basedOn w:val="Podrazumevanifontpasusa"/>
    <w:link w:val="Naslov2"/>
    <w:uiPriority w:val="9"/>
    <w:rsid w:val="002301A8"/>
    <w:rPr>
      <w:rFonts w:asciiTheme="majorHAnsi" w:eastAsiaTheme="majorEastAsia" w:hAnsiTheme="majorHAnsi" w:cstheme="majorBidi"/>
      <w:color w:val="628BAD" w:themeColor="accent2" w:themeShade="BF"/>
      <w:spacing w:val="5"/>
      <w:sz w:val="20"/>
    </w:rPr>
  </w:style>
  <w:style w:type="character" w:customStyle="1" w:styleId="Naslov3Char">
    <w:name w:val="Naslov 3 Char"/>
    <w:basedOn w:val="Podrazumevanifontpasusa"/>
    <w:link w:val="Naslov3"/>
    <w:uiPriority w:val="9"/>
    <w:rsid w:val="002301A8"/>
    <w:rPr>
      <w:rFonts w:asciiTheme="majorHAnsi" w:eastAsiaTheme="majorEastAsia" w:hAnsiTheme="majorHAnsi" w:cstheme="majorBidi"/>
      <w:color w:val="595959" w:themeColor="text1" w:themeTint="A6"/>
      <w:spacing w:val="5"/>
      <w:sz w:val="20"/>
    </w:rPr>
  </w:style>
  <w:style w:type="paragraph" w:styleId="Naslov">
    <w:name w:val="Title"/>
    <w:basedOn w:val="Normal"/>
    <w:link w:val="NaslovChar"/>
    <w:uiPriority w:val="10"/>
    <w:qFormat/>
    <w:rsid w:val="002301A8"/>
    <w:pPr>
      <w:spacing w:line="240" w:lineRule="auto"/>
    </w:pPr>
    <w:rPr>
      <w:rFonts w:asciiTheme="majorHAnsi" w:eastAsiaTheme="majorEastAsia" w:hAnsiTheme="majorHAnsi" w:cstheme="majorBidi"/>
      <w:color w:val="9FB8CD" w:themeColor="accent2"/>
      <w:sz w:val="52"/>
      <w:szCs w:val="52"/>
    </w:rPr>
  </w:style>
  <w:style w:type="character" w:customStyle="1" w:styleId="NaslovChar">
    <w:name w:val="Naslov Char"/>
    <w:basedOn w:val="Podrazumevanifontpasusa"/>
    <w:link w:val="Naslov"/>
    <w:uiPriority w:val="10"/>
    <w:rsid w:val="002301A8"/>
    <w:rPr>
      <w:rFonts w:asciiTheme="majorHAnsi" w:eastAsiaTheme="majorEastAsia" w:hAnsiTheme="majorHAnsi" w:cstheme="majorBidi"/>
      <w:color w:val="9FB8CD" w:themeColor="accent2"/>
      <w:sz w:val="52"/>
      <w:szCs w:val="52"/>
    </w:rPr>
  </w:style>
  <w:style w:type="paragraph" w:styleId="Podnaslov">
    <w:name w:val="Subtitle"/>
    <w:basedOn w:val="Normal"/>
    <w:link w:val="PodnaslovChar"/>
    <w:uiPriority w:val="11"/>
    <w:qFormat/>
    <w:rsid w:val="002301A8"/>
    <w:pPr>
      <w:spacing w:after="720" w:line="240" w:lineRule="auto"/>
    </w:pPr>
    <w:rPr>
      <w:rFonts w:asciiTheme="majorHAnsi" w:eastAsiaTheme="majorEastAsia" w:hAnsiTheme="majorHAnsi" w:cstheme="majorBidi"/>
      <w:color w:val="9FB8CD" w:themeColor="accent2"/>
      <w:sz w:val="24"/>
      <w:szCs w:val="24"/>
    </w:rPr>
  </w:style>
  <w:style w:type="character" w:customStyle="1" w:styleId="PodnaslovChar">
    <w:name w:val="Podnaslov Char"/>
    <w:basedOn w:val="Podrazumevanifontpasusa"/>
    <w:link w:val="Podnaslov"/>
    <w:uiPriority w:val="11"/>
    <w:rsid w:val="002301A8"/>
    <w:rPr>
      <w:rFonts w:asciiTheme="majorHAnsi" w:eastAsiaTheme="majorEastAsia" w:hAnsiTheme="majorHAnsi" w:cstheme="majorBidi"/>
      <w:color w:val="9FB8CD" w:themeColor="accent2"/>
      <w:sz w:val="24"/>
      <w:szCs w:val="24"/>
    </w:rPr>
  </w:style>
  <w:style w:type="paragraph" w:styleId="Natpis">
    <w:name w:val="caption"/>
    <w:basedOn w:val="Normal"/>
    <w:next w:val="Normal"/>
    <w:uiPriority w:val="35"/>
    <w:unhideWhenUsed/>
    <w:rsid w:val="002301A8"/>
    <w:pPr>
      <w:spacing w:after="0" w:line="240" w:lineRule="auto"/>
    </w:pPr>
    <w:rPr>
      <w:rFonts w:asciiTheme="majorHAnsi" w:eastAsiaTheme="majorEastAsia" w:hAnsiTheme="majorHAnsi" w:cstheme="majorBidi"/>
      <w:color w:val="9FB8CD" w:themeColor="accent2"/>
      <w:sz w:val="16"/>
      <w:szCs w:val="16"/>
    </w:rPr>
  </w:style>
  <w:style w:type="paragraph" w:styleId="Bezrazmaka">
    <w:name w:val="No Spacing"/>
    <w:basedOn w:val="Normal"/>
    <w:uiPriority w:val="99"/>
    <w:qFormat/>
    <w:rsid w:val="002301A8"/>
    <w:pPr>
      <w:spacing w:after="0" w:line="240" w:lineRule="auto"/>
    </w:pPr>
  </w:style>
  <w:style w:type="paragraph" w:styleId="Tekstubaloniu">
    <w:name w:val="Balloon Text"/>
    <w:basedOn w:val="Normal"/>
    <w:link w:val="TekstubaloniuChar"/>
    <w:uiPriority w:val="99"/>
    <w:semiHidden/>
    <w:unhideWhenUsed/>
    <w:rsid w:val="002301A8"/>
    <w:rPr>
      <w:rFonts w:hAnsi="Tahoma"/>
      <w:sz w:val="16"/>
      <w:szCs w:val="16"/>
    </w:rPr>
  </w:style>
  <w:style w:type="character" w:customStyle="1" w:styleId="TekstubaloniuChar">
    <w:name w:val="Tekst u balončiću Char"/>
    <w:basedOn w:val="Podrazumevanifontpasusa"/>
    <w:link w:val="Tekstubaloniu"/>
    <w:uiPriority w:val="99"/>
    <w:semiHidden/>
    <w:rsid w:val="002301A8"/>
    <w:rPr>
      <w:rFonts w:eastAsiaTheme="minorEastAsia" w:hAnsi="Tahoma"/>
      <w:color w:val="000000" w:themeColor="text1"/>
      <w:sz w:val="16"/>
      <w:szCs w:val="16"/>
      <w:lang w:val="sr-Latn-CS"/>
    </w:rPr>
  </w:style>
  <w:style w:type="character" w:styleId="Naslovknjige">
    <w:name w:val="Book Title"/>
    <w:basedOn w:val="Podrazumevanifontpasusa"/>
    <w:uiPriority w:val="33"/>
    <w:qFormat/>
    <w:rsid w:val="002301A8"/>
    <w:rPr>
      <w:rFonts w:asciiTheme="majorHAnsi" w:eastAsiaTheme="majorEastAsia" w:hAnsiTheme="majorHAnsi" w:cstheme="majorBidi"/>
      <w:bCs w:val="0"/>
      <w:i/>
      <w:iCs/>
      <w:color w:val="8E736A" w:themeColor="accent6"/>
      <w:sz w:val="20"/>
      <w:szCs w:val="20"/>
      <w:lang w:val="sr-Latn-CS"/>
    </w:rPr>
  </w:style>
  <w:style w:type="character" w:styleId="Naglaavanje">
    <w:name w:val="Emphasis"/>
    <w:uiPriority w:val="20"/>
    <w:qFormat/>
    <w:rsid w:val="002301A8"/>
    <w:rPr>
      <w:rFonts w:eastAsiaTheme="minorEastAsia" w:cstheme="minorBidi"/>
      <w:b/>
      <w:bCs/>
      <w:i/>
      <w:iCs/>
      <w:spacing w:val="0"/>
      <w:szCs w:val="20"/>
      <w:lang w:val="sr-Latn-CS"/>
    </w:rPr>
  </w:style>
  <w:style w:type="paragraph" w:styleId="Podnojestranice">
    <w:name w:val="footer"/>
    <w:basedOn w:val="Normal"/>
    <w:link w:val="PodnojestraniceChar"/>
    <w:uiPriority w:val="99"/>
    <w:unhideWhenUsed/>
    <w:rsid w:val="002301A8"/>
    <w:pPr>
      <w:tabs>
        <w:tab w:val="center" w:pos="4320"/>
        <w:tab w:val="right" w:pos="8640"/>
      </w:tabs>
    </w:pPr>
  </w:style>
  <w:style w:type="character" w:customStyle="1" w:styleId="PodnojestraniceChar">
    <w:name w:val="Podnožje stranice Char"/>
    <w:basedOn w:val="Podrazumevanifontpasusa"/>
    <w:link w:val="Podnojestranice"/>
    <w:uiPriority w:val="99"/>
    <w:rsid w:val="002301A8"/>
    <w:rPr>
      <w:color w:val="000000" w:themeColor="text1"/>
      <w:sz w:val="20"/>
    </w:rPr>
  </w:style>
  <w:style w:type="paragraph" w:styleId="Zaglavljestranice">
    <w:name w:val="header"/>
    <w:basedOn w:val="Normal"/>
    <w:link w:val="ZaglavljestraniceChar"/>
    <w:uiPriority w:val="99"/>
    <w:unhideWhenUsed/>
    <w:rsid w:val="002301A8"/>
    <w:pPr>
      <w:tabs>
        <w:tab w:val="center" w:pos="4320"/>
        <w:tab w:val="right" w:pos="8640"/>
      </w:tabs>
    </w:pPr>
  </w:style>
  <w:style w:type="character" w:customStyle="1" w:styleId="ZaglavljestraniceChar">
    <w:name w:val="Zaglavlje stranice Char"/>
    <w:basedOn w:val="Podrazumevanifontpasusa"/>
    <w:link w:val="Zaglavljestranice"/>
    <w:uiPriority w:val="99"/>
    <w:rsid w:val="002301A8"/>
    <w:rPr>
      <w:color w:val="000000" w:themeColor="text1"/>
      <w:sz w:val="20"/>
    </w:rPr>
  </w:style>
  <w:style w:type="character" w:customStyle="1" w:styleId="Naslov4Char">
    <w:name w:val="Naslov 4 Char"/>
    <w:basedOn w:val="Podrazumevanifontpasusa"/>
    <w:link w:val="Naslov4"/>
    <w:uiPriority w:val="9"/>
    <w:semiHidden/>
    <w:rsid w:val="002301A8"/>
    <w:rPr>
      <w:rFonts w:asciiTheme="majorHAnsi" w:eastAsiaTheme="majorEastAsia" w:hAnsiTheme="majorHAnsi" w:cstheme="majorBidi"/>
      <w:color w:val="595959" w:themeColor="text1" w:themeTint="A6"/>
      <w:sz w:val="20"/>
    </w:rPr>
  </w:style>
  <w:style w:type="character" w:customStyle="1" w:styleId="Naslov5Char">
    <w:name w:val="Naslov 5 Char"/>
    <w:basedOn w:val="Podrazumevanifontpasusa"/>
    <w:link w:val="Naslov5"/>
    <w:uiPriority w:val="9"/>
    <w:semiHidden/>
    <w:rsid w:val="002301A8"/>
    <w:rPr>
      <w:rFonts w:asciiTheme="majorHAnsi" w:eastAsiaTheme="majorEastAsia" w:hAnsiTheme="majorHAnsi" w:cstheme="majorBidi"/>
      <w:color w:val="404040" w:themeColor="text1" w:themeTint="BF"/>
      <w:sz w:val="20"/>
    </w:rPr>
  </w:style>
  <w:style w:type="character" w:customStyle="1" w:styleId="Naslov6Char">
    <w:name w:val="Naslov 6 Char"/>
    <w:basedOn w:val="Podrazumevanifontpasusa"/>
    <w:link w:val="Naslov6"/>
    <w:uiPriority w:val="9"/>
    <w:semiHidden/>
    <w:rsid w:val="002301A8"/>
    <w:rPr>
      <w:rFonts w:asciiTheme="majorHAnsi" w:eastAsiaTheme="majorEastAsia" w:hAnsiTheme="majorHAnsi" w:cstheme="majorBidi"/>
      <w:b/>
      <w:bCs/>
      <w:color w:val="7F7F7F" w:themeColor="background1" w:themeShade="7F"/>
      <w:sz w:val="18"/>
      <w:szCs w:val="18"/>
    </w:rPr>
  </w:style>
  <w:style w:type="character" w:customStyle="1" w:styleId="Naslov7Char">
    <w:name w:val="Naslov 7 Char"/>
    <w:basedOn w:val="Podrazumevanifontpasusa"/>
    <w:link w:val="Naslov7"/>
    <w:uiPriority w:val="9"/>
    <w:semiHidden/>
    <w:rsid w:val="002301A8"/>
    <w:rPr>
      <w:rFonts w:asciiTheme="majorHAnsi" w:eastAsiaTheme="majorEastAsia" w:hAnsiTheme="majorHAnsi" w:cstheme="majorBidi"/>
      <w:b/>
      <w:bCs/>
      <w:i/>
      <w:iCs/>
      <w:color w:val="808080" w:themeColor="background1" w:themeShade="80"/>
      <w:sz w:val="18"/>
      <w:szCs w:val="18"/>
    </w:rPr>
  </w:style>
  <w:style w:type="character" w:customStyle="1" w:styleId="Naslov8Char">
    <w:name w:val="Naslov 8 Char"/>
    <w:basedOn w:val="Podrazumevanifontpasusa"/>
    <w:link w:val="Naslov8"/>
    <w:uiPriority w:val="9"/>
    <w:semiHidden/>
    <w:rsid w:val="002301A8"/>
    <w:rPr>
      <w:rFonts w:asciiTheme="majorHAnsi" w:eastAsiaTheme="majorEastAsia" w:hAnsiTheme="majorHAnsi" w:cstheme="majorBidi"/>
      <w:color w:val="9FB8CD" w:themeColor="accent2"/>
      <w:sz w:val="18"/>
      <w:szCs w:val="18"/>
    </w:rPr>
  </w:style>
  <w:style w:type="character" w:customStyle="1" w:styleId="Naslov9Char">
    <w:name w:val="Naslov 9 Char"/>
    <w:basedOn w:val="Podrazumevanifontpasusa"/>
    <w:link w:val="Naslov9"/>
    <w:uiPriority w:val="9"/>
    <w:semiHidden/>
    <w:rsid w:val="002301A8"/>
    <w:rPr>
      <w:rFonts w:asciiTheme="majorHAnsi" w:eastAsiaTheme="majorEastAsia" w:hAnsiTheme="majorHAnsi" w:cstheme="majorBidi"/>
      <w:i/>
      <w:iCs/>
      <w:color w:val="9FB8CD" w:themeColor="accent2"/>
      <w:sz w:val="18"/>
      <w:szCs w:val="18"/>
    </w:rPr>
  </w:style>
  <w:style w:type="character" w:styleId="Izrazitonaglaavanje">
    <w:name w:val="Intense Emphasis"/>
    <w:basedOn w:val="Podrazumevanifontpasusa"/>
    <w:uiPriority w:val="21"/>
    <w:qFormat/>
    <w:rsid w:val="002301A8"/>
    <w:rPr>
      <w:b/>
      <w:bCs/>
      <w:i/>
      <w:iCs/>
      <w:color w:val="BAC737" w:themeColor="accent3" w:themeShade="BF"/>
      <w:sz w:val="20"/>
    </w:rPr>
  </w:style>
  <w:style w:type="paragraph" w:styleId="Podebljaninavodnici">
    <w:name w:val="Intense Quote"/>
    <w:basedOn w:val="Normal"/>
    <w:link w:val="PodebljaninavodniciChar"/>
    <w:uiPriority w:val="30"/>
    <w:qFormat/>
    <w:rsid w:val="002301A8"/>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PodebljaninavodniciChar">
    <w:name w:val="Podebljani navodnici Char"/>
    <w:basedOn w:val="Podrazumevanifontpasusa"/>
    <w:link w:val="Podebljaninavodnici"/>
    <w:uiPriority w:val="30"/>
    <w:rsid w:val="002301A8"/>
    <w:rPr>
      <w:rFonts w:asciiTheme="majorHAnsi" w:eastAsiaTheme="majorEastAsia" w:hAnsiTheme="majorHAnsi" w:cstheme="majorBidi"/>
      <w:i/>
      <w:iCs/>
      <w:color w:val="FFFFFF" w:themeColor="background1"/>
      <w:sz w:val="20"/>
      <w:shd w:val="clear" w:color="auto" w:fill="9FB8CD" w:themeFill="accent2"/>
    </w:rPr>
  </w:style>
  <w:style w:type="character" w:styleId="Izrazitareferenca">
    <w:name w:val="Intense Reference"/>
    <w:basedOn w:val="Podrazumevanifontpasusa"/>
    <w:uiPriority w:val="32"/>
    <w:qFormat/>
    <w:rsid w:val="002301A8"/>
    <w:rPr>
      <w:b/>
      <w:bCs/>
      <w:color w:val="525A7D" w:themeColor="accent1" w:themeShade="BF"/>
      <w:sz w:val="20"/>
      <w:u w:val="single"/>
    </w:rPr>
  </w:style>
  <w:style w:type="paragraph" w:styleId="Znakzanabrajanjenalisti">
    <w:name w:val="List Bullet"/>
    <w:basedOn w:val="Normal"/>
    <w:uiPriority w:val="36"/>
    <w:unhideWhenUsed/>
    <w:qFormat/>
    <w:rsid w:val="002301A8"/>
    <w:pPr>
      <w:numPr>
        <w:numId w:val="11"/>
      </w:numPr>
      <w:spacing w:after="120"/>
      <w:contextualSpacing/>
    </w:pPr>
  </w:style>
  <w:style w:type="paragraph" w:styleId="Listasaznakovimazanabrajanje2">
    <w:name w:val="List Bullet 2"/>
    <w:basedOn w:val="Normal"/>
    <w:uiPriority w:val="36"/>
    <w:unhideWhenUsed/>
    <w:qFormat/>
    <w:rsid w:val="002301A8"/>
    <w:pPr>
      <w:numPr>
        <w:numId w:val="12"/>
      </w:numPr>
      <w:spacing w:after="120"/>
      <w:contextualSpacing/>
    </w:pPr>
  </w:style>
  <w:style w:type="paragraph" w:styleId="Listasaznakovimazanabrajanje3">
    <w:name w:val="List Bullet 3"/>
    <w:basedOn w:val="Normal"/>
    <w:uiPriority w:val="36"/>
    <w:unhideWhenUsed/>
    <w:qFormat/>
    <w:rsid w:val="002301A8"/>
    <w:pPr>
      <w:numPr>
        <w:numId w:val="13"/>
      </w:numPr>
      <w:spacing w:after="120"/>
      <w:contextualSpacing/>
    </w:pPr>
  </w:style>
  <w:style w:type="paragraph" w:styleId="Listasaznakovimazanabrajanje4">
    <w:name w:val="List Bullet 4"/>
    <w:basedOn w:val="Normal"/>
    <w:uiPriority w:val="36"/>
    <w:unhideWhenUsed/>
    <w:qFormat/>
    <w:rsid w:val="002301A8"/>
    <w:pPr>
      <w:numPr>
        <w:numId w:val="14"/>
      </w:numPr>
      <w:spacing w:after="120"/>
      <w:contextualSpacing/>
    </w:pPr>
  </w:style>
  <w:style w:type="paragraph" w:styleId="Listasaznakovimazanabrajanje5">
    <w:name w:val="List Bullet 5"/>
    <w:basedOn w:val="Normal"/>
    <w:uiPriority w:val="36"/>
    <w:unhideWhenUsed/>
    <w:qFormat/>
    <w:rsid w:val="002301A8"/>
    <w:pPr>
      <w:numPr>
        <w:numId w:val="15"/>
      </w:numPr>
      <w:spacing w:after="120"/>
      <w:contextualSpacing/>
    </w:pPr>
  </w:style>
  <w:style w:type="character" w:styleId="Tekstuvaramesta">
    <w:name w:val="Placeholder Text"/>
    <w:basedOn w:val="Podrazumevanifontpasusa"/>
    <w:uiPriority w:val="99"/>
    <w:semiHidden/>
    <w:rsid w:val="002301A8"/>
    <w:rPr>
      <w:color w:val="808080"/>
    </w:rPr>
  </w:style>
  <w:style w:type="paragraph" w:styleId="Navoenje">
    <w:name w:val="Quote"/>
    <w:basedOn w:val="Normal"/>
    <w:link w:val="NavoenjeChar"/>
    <w:uiPriority w:val="29"/>
    <w:qFormat/>
    <w:rsid w:val="002301A8"/>
    <w:rPr>
      <w:i/>
      <w:iCs/>
      <w:color w:val="7F7F7F" w:themeColor="background1" w:themeShade="7F"/>
    </w:rPr>
  </w:style>
  <w:style w:type="character" w:customStyle="1" w:styleId="NavoenjeChar">
    <w:name w:val="Navođenje Char"/>
    <w:basedOn w:val="Podrazumevanifontpasusa"/>
    <w:link w:val="Navoenje"/>
    <w:uiPriority w:val="29"/>
    <w:rsid w:val="002301A8"/>
    <w:rPr>
      <w:i/>
      <w:iCs/>
      <w:color w:val="7F7F7F" w:themeColor="background1" w:themeShade="7F"/>
      <w:sz w:val="20"/>
    </w:rPr>
  </w:style>
  <w:style w:type="character" w:styleId="Naglaeno">
    <w:name w:val="Strong"/>
    <w:uiPriority w:val="22"/>
    <w:qFormat/>
    <w:rsid w:val="002301A8"/>
    <w:rPr>
      <w:rFonts w:asciiTheme="minorHAnsi" w:eastAsiaTheme="minorEastAsia" w:hAnsiTheme="minorHAnsi" w:cstheme="minorBidi"/>
      <w:b/>
      <w:bCs/>
      <w:iCs w:val="0"/>
      <w:color w:val="9FB8CD" w:themeColor="accent2"/>
      <w:szCs w:val="20"/>
      <w:lang w:val="sr-Latn-CS"/>
    </w:rPr>
  </w:style>
  <w:style w:type="character" w:styleId="Suptilnonaglaavanje">
    <w:name w:val="Subtle Emphasis"/>
    <w:basedOn w:val="Podrazumevanifontpasusa"/>
    <w:uiPriority w:val="19"/>
    <w:qFormat/>
    <w:rsid w:val="002301A8"/>
    <w:rPr>
      <w:i/>
      <w:iCs/>
      <w:color w:val="737373" w:themeColor="text1" w:themeTint="8C"/>
      <w:kern w:val="16"/>
      <w:sz w:val="20"/>
    </w:rPr>
  </w:style>
  <w:style w:type="character" w:styleId="Suptilnareferenca">
    <w:name w:val="Subtle Reference"/>
    <w:basedOn w:val="Podrazumevanifontpasusa"/>
    <w:uiPriority w:val="31"/>
    <w:qFormat/>
    <w:rsid w:val="002301A8"/>
    <w:rPr>
      <w:color w:val="737373" w:themeColor="text1" w:themeTint="8C"/>
      <w:sz w:val="20"/>
      <w:u w:val="single"/>
    </w:rPr>
  </w:style>
  <w:style w:type="table" w:styleId="Koordinatnamreatabele">
    <w:name w:val="Table Grid"/>
    <w:basedOn w:val="Normalnatabela"/>
    <w:uiPriority w:val="1"/>
    <w:rsid w:val="002301A8"/>
    <w:pPr>
      <w:spacing w:after="0" w:line="240" w:lineRule="auto"/>
    </w:pPr>
    <w:rPr>
      <w:rFonts w:eastAsiaTheme="minorEastAsia"/>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DRAJ1">
    <w:name w:val="toc 1"/>
    <w:basedOn w:val="Normal"/>
    <w:next w:val="Normal"/>
    <w:autoRedefine/>
    <w:uiPriority w:val="99"/>
    <w:semiHidden/>
    <w:unhideWhenUsed/>
    <w:qFormat/>
    <w:rsid w:val="002301A8"/>
    <w:pPr>
      <w:tabs>
        <w:tab w:val="right" w:leader="dot" w:pos="8630"/>
      </w:tabs>
      <w:spacing w:after="40" w:line="240" w:lineRule="auto"/>
    </w:pPr>
    <w:rPr>
      <w:smallCaps/>
      <w:noProof/>
      <w:color w:val="9FB8CD" w:themeColor="accent2"/>
    </w:rPr>
  </w:style>
  <w:style w:type="paragraph" w:styleId="SADRAJ2">
    <w:name w:val="toc 2"/>
    <w:basedOn w:val="Normal"/>
    <w:next w:val="Normal"/>
    <w:autoRedefine/>
    <w:uiPriority w:val="99"/>
    <w:semiHidden/>
    <w:unhideWhenUsed/>
    <w:qFormat/>
    <w:rsid w:val="002301A8"/>
    <w:pPr>
      <w:tabs>
        <w:tab w:val="right" w:leader="dot" w:pos="8630"/>
      </w:tabs>
      <w:spacing w:after="40" w:line="240" w:lineRule="auto"/>
      <w:ind w:left="216"/>
    </w:pPr>
    <w:rPr>
      <w:smallCaps/>
      <w:noProof/>
    </w:rPr>
  </w:style>
  <w:style w:type="paragraph" w:styleId="SADRAJ3">
    <w:name w:val="toc 3"/>
    <w:basedOn w:val="Normal"/>
    <w:next w:val="Normal"/>
    <w:autoRedefine/>
    <w:uiPriority w:val="99"/>
    <w:semiHidden/>
    <w:unhideWhenUsed/>
    <w:qFormat/>
    <w:rsid w:val="002301A8"/>
    <w:pPr>
      <w:tabs>
        <w:tab w:val="right" w:leader="dot" w:pos="8630"/>
      </w:tabs>
      <w:spacing w:after="40" w:line="240" w:lineRule="auto"/>
      <w:ind w:left="446"/>
    </w:pPr>
    <w:rPr>
      <w:smallCaps/>
      <w:noProof/>
    </w:rPr>
  </w:style>
  <w:style w:type="paragraph" w:styleId="SADRAJ4">
    <w:name w:val="toc 4"/>
    <w:basedOn w:val="Normal"/>
    <w:next w:val="Normal"/>
    <w:autoRedefine/>
    <w:uiPriority w:val="99"/>
    <w:semiHidden/>
    <w:unhideWhenUsed/>
    <w:qFormat/>
    <w:rsid w:val="002301A8"/>
    <w:pPr>
      <w:tabs>
        <w:tab w:val="right" w:leader="dot" w:pos="8630"/>
      </w:tabs>
      <w:spacing w:after="40" w:line="240" w:lineRule="auto"/>
      <w:ind w:left="662"/>
    </w:pPr>
    <w:rPr>
      <w:smallCaps/>
      <w:noProof/>
    </w:rPr>
  </w:style>
  <w:style w:type="paragraph" w:styleId="SADRAJ5">
    <w:name w:val="toc 5"/>
    <w:basedOn w:val="Normal"/>
    <w:next w:val="Normal"/>
    <w:autoRedefine/>
    <w:uiPriority w:val="99"/>
    <w:semiHidden/>
    <w:unhideWhenUsed/>
    <w:qFormat/>
    <w:rsid w:val="002301A8"/>
    <w:pPr>
      <w:tabs>
        <w:tab w:val="right" w:leader="dot" w:pos="8630"/>
      </w:tabs>
      <w:spacing w:after="40" w:line="240" w:lineRule="auto"/>
      <w:ind w:left="878"/>
    </w:pPr>
    <w:rPr>
      <w:smallCaps/>
      <w:noProof/>
    </w:rPr>
  </w:style>
  <w:style w:type="paragraph" w:styleId="SADRAJ6">
    <w:name w:val="toc 6"/>
    <w:basedOn w:val="Normal"/>
    <w:next w:val="Normal"/>
    <w:autoRedefine/>
    <w:uiPriority w:val="99"/>
    <w:semiHidden/>
    <w:unhideWhenUsed/>
    <w:qFormat/>
    <w:rsid w:val="002301A8"/>
    <w:pPr>
      <w:tabs>
        <w:tab w:val="right" w:leader="dot" w:pos="8630"/>
      </w:tabs>
      <w:spacing w:after="40" w:line="240" w:lineRule="auto"/>
      <w:ind w:left="1094"/>
    </w:pPr>
    <w:rPr>
      <w:smallCaps/>
      <w:noProof/>
    </w:rPr>
  </w:style>
  <w:style w:type="paragraph" w:styleId="SADRAJ7">
    <w:name w:val="toc 7"/>
    <w:basedOn w:val="Normal"/>
    <w:next w:val="Normal"/>
    <w:autoRedefine/>
    <w:uiPriority w:val="99"/>
    <w:semiHidden/>
    <w:unhideWhenUsed/>
    <w:qFormat/>
    <w:rsid w:val="002301A8"/>
    <w:pPr>
      <w:tabs>
        <w:tab w:val="right" w:leader="dot" w:pos="8630"/>
      </w:tabs>
      <w:spacing w:after="40" w:line="240" w:lineRule="auto"/>
      <w:ind w:left="1325"/>
    </w:pPr>
    <w:rPr>
      <w:smallCaps/>
      <w:noProof/>
    </w:rPr>
  </w:style>
  <w:style w:type="paragraph" w:styleId="SADRAJ8">
    <w:name w:val="toc 8"/>
    <w:basedOn w:val="Normal"/>
    <w:next w:val="Normal"/>
    <w:autoRedefine/>
    <w:uiPriority w:val="99"/>
    <w:semiHidden/>
    <w:unhideWhenUsed/>
    <w:qFormat/>
    <w:rsid w:val="002301A8"/>
    <w:pPr>
      <w:tabs>
        <w:tab w:val="right" w:leader="dot" w:pos="8630"/>
      </w:tabs>
      <w:spacing w:after="40" w:line="240" w:lineRule="auto"/>
      <w:ind w:left="1540"/>
    </w:pPr>
    <w:rPr>
      <w:smallCaps/>
      <w:noProof/>
    </w:rPr>
  </w:style>
  <w:style w:type="paragraph" w:styleId="SADRAJ9">
    <w:name w:val="toc 9"/>
    <w:basedOn w:val="Normal"/>
    <w:next w:val="Normal"/>
    <w:autoRedefine/>
    <w:uiPriority w:val="99"/>
    <w:semiHidden/>
    <w:unhideWhenUsed/>
    <w:qFormat/>
    <w:rsid w:val="002301A8"/>
    <w:pPr>
      <w:tabs>
        <w:tab w:val="right" w:leader="dot" w:pos="8630"/>
      </w:tabs>
      <w:spacing w:after="40" w:line="240" w:lineRule="auto"/>
      <w:ind w:left="1760"/>
    </w:pPr>
    <w:rPr>
      <w:smallCaps/>
      <w:noProof/>
    </w:rPr>
  </w:style>
  <w:style w:type="paragraph" w:customStyle="1" w:styleId="Podnojelevo">
    <w:name w:val="Podnožje levo"/>
    <w:basedOn w:val="Normal"/>
    <w:next w:val="Normal"/>
    <w:uiPriority w:val="35"/>
    <w:qFormat/>
    <w:rsid w:val="002301A8"/>
    <w:pPr>
      <w:pBdr>
        <w:top w:val="dashed" w:sz="4" w:space="18" w:color="7F7F7F" w:themeColor="text1" w:themeTint="80"/>
      </w:pBdr>
      <w:tabs>
        <w:tab w:val="center" w:pos="4320"/>
        <w:tab w:val="right" w:pos="8640"/>
      </w:tabs>
      <w:spacing w:line="240" w:lineRule="auto"/>
      <w:contextualSpacing/>
    </w:pPr>
    <w:rPr>
      <w:color w:val="7F7F7F" w:themeColor="text1" w:themeTint="80"/>
    </w:rPr>
  </w:style>
  <w:style w:type="paragraph" w:customStyle="1" w:styleId="Podnojedesno">
    <w:name w:val="Podnožje desno"/>
    <w:basedOn w:val="Podnojestranice"/>
    <w:uiPriority w:val="35"/>
    <w:qFormat/>
    <w:rsid w:val="002301A8"/>
    <w:pPr>
      <w:pBdr>
        <w:top w:val="dashed" w:sz="4" w:space="18" w:color="7F7F7F"/>
      </w:pBdr>
      <w:spacing w:line="240" w:lineRule="auto"/>
      <w:contextualSpacing/>
      <w:jc w:val="right"/>
    </w:pPr>
    <w:rPr>
      <w:color w:val="7F7F7F" w:themeColor="text1" w:themeTint="80"/>
    </w:rPr>
  </w:style>
  <w:style w:type="paragraph" w:customStyle="1" w:styleId="Zaglavljeprvestranice">
    <w:name w:val="Zaglavlje prve stranice"/>
    <w:basedOn w:val="Normal"/>
    <w:next w:val="Normal"/>
    <w:uiPriority w:val="39"/>
    <w:rsid w:val="002301A8"/>
    <w:pPr>
      <w:pBdr>
        <w:bottom w:val="dashed" w:sz="4" w:space="18" w:color="7F7F7F"/>
      </w:pBdr>
      <w:tabs>
        <w:tab w:val="center" w:pos="4320"/>
        <w:tab w:val="right" w:pos="8640"/>
      </w:tabs>
      <w:spacing w:line="396" w:lineRule="auto"/>
    </w:pPr>
    <w:rPr>
      <w:color w:val="7F7F7F" w:themeColor="text1" w:themeTint="80"/>
    </w:rPr>
  </w:style>
  <w:style w:type="paragraph" w:customStyle="1" w:styleId="Zaglavljelevo">
    <w:name w:val="Zaglavlje levo"/>
    <w:basedOn w:val="Zaglavljestranice"/>
    <w:uiPriority w:val="35"/>
    <w:qFormat/>
    <w:rsid w:val="002301A8"/>
    <w:pPr>
      <w:pBdr>
        <w:bottom w:val="dashed" w:sz="4" w:space="18" w:color="7F7F7F" w:themeColor="text1" w:themeTint="80"/>
      </w:pBdr>
      <w:spacing w:line="396" w:lineRule="auto"/>
    </w:pPr>
    <w:rPr>
      <w:color w:val="7F7F7F" w:themeColor="text1" w:themeTint="80"/>
    </w:rPr>
  </w:style>
  <w:style w:type="paragraph" w:customStyle="1" w:styleId="Zaglavljedesno">
    <w:name w:val="Zaglavlje desno"/>
    <w:basedOn w:val="Zaglavljestranice"/>
    <w:uiPriority w:val="35"/>
    <w:qFormat/>
    <w:rsid w:val="002301A8"/>
    <w:pPr>
      <w:pBdr>
        <w:bottom w:val="dashed" w:sz="4" w:space="18" w:color="7F7F7F"/>
      </w:pBdr>
      <w:jc w:val="right"/>
    </w:pPr>
    <w:rPr>
      <w:color w:val="7F7F7F" w:themeColor="text1" w:themeTint="80"/>
    </w:rPr>
  </w:style>
  <w:style w:type="paragraph" w:customStyle="1" w:styleId="Primaocevoime">
    <w:name w:val="Primaocevo ime"/>
    <w:basedOn w:val="Normal"/>
    <w:uiPriority w:val="14"/>
    <w:rsid w:val="002301A8"/>
    <w:pPr>
      <w:spacing w:after="0" w:line="240" w:lineRule="auto"/>
      <w:jc w:val="right"/>
    </w:pPr>
    <w:rPr>
      <w:rFonts w:asciiTheme="majorHAnsi" w:eastAsiaTheme="majorEastAsia" w:hAnsiTheme="majorHAnsi" w:cstheme="majorBidi"/>
      <w:noProof/>
      <w:color w:val="525A7D" w:themeColor="accent1" w:themeShade="BF"/>
      <w:sz w:val="36"/>
      <w:szCs w:val="36"/>
    </w:rPr>
  </w:style>
  <w:style w:type="paragraph" w:customStyle="1" w:styleId="Adresapoiljaoca">
    <w:name w:val="Adresa pošiljaoca"/>
    <w:basedOn w:val="Normal"/>
    <w:uiPriority w:val="14"/>
    <w:rsid w:val="002301A8"/>
    <w:pPr>
      <w:spacing w:before="200" w:after="0"/>
      <w:contextualSpacing/>
      <w:jc w:val="right"/>
    </w:pPr>
    <w:rPr>
      <w:color w:val="9FB8CD" w:themeColor="accen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image" Target="../media/image2.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3E0D4ED2FF43289A513DCDF8B8AF0F"/>
        <w:category>
          <w:name w:val="Opšte"/>
          <w:gallery w:val="placeholder"/>
        </w:category>
        <w:types>
          <w:type w:val="bbPlcHdr"/>
        </w:types>
        <w:behaviors>
          <w:behavior w:val="content"/>
        </w:behaviors>
        <w:guid w:val="{C6DB4E41-5649-40E6-9E21-D7934B39FB17}"/>
      </w:docPartPr>
      <w:docPartBody>
        <w:p w:rsidR="00EA6D42" w:rsidRDefault="00EA6D42">
          <w:pPr>
            <w:pStyle w:val="793E0D4ED2FF43289A513DCDF8B8AF0F8"/>
          </w:pPr>
          <w:r>
            <w:rPr>
              <w:color w:val="5B9BD5" w:themeColor="accent1"/>
            </w:rPr>
            <w:t>[Upišite podnaslov dokumenta]</w:t>
          </w:r>
        </w:p>
      </w:docPartBody>
    </w:docPart>
    <w:docPart>
      <w:docPartPr>
        <w:name w:val="523653F8BE364F17BE877024E1EBB563"/>
        <w:category>
          <w:name w:val="Opšte"/>
          <w:gallery w:val="placeholder"/>
        </w:category>
        <w:types>
          <w:type w:val="bbPlcHdr"/>
        </w:types>
        <w:behaviors>
          <w:behavior w:val="content"/>
        </w:behaviors>
        <w:guid w:val="{2332DF4B-BB74-48A3-9C33-5C12B511DA92}"/>
      </w:docPartPr>
      <w:docPartBody>
        <w:p w:rsidR="00EA6D42" w:rsidRDefault="00EA6D42">
          <w:pPr>
            <w:pStyle w:val="523653F8BE364F17BE877024E1EBB563"/>
          </w:pPr>
          <w:r>
            <w:rPr>
              <w:lang w:val="sr-Latn-CS"/>
            </w:rPr>
            <w:t>[Naslov dokumenta]</w:t>
          </w:r>
        </w:p>
      </w:docPartBody>
    </w:docPart>
    <w:docPart>
      <w:docPartPr>
        <w:name w:val="Naslovna stranica 1 sa sadržajem"/>
        <w:style w:val="No Spacing"/>
        <w:category>
          <w:name w:val=" Izveštaj"/>
          <w:gallery w:val="coverPg"/>
        </w:category>
        <w:behaviors>
          <w:behavior w:val="pg"/>
        </w:behaviors>
        <w:guid w:val="{760B4F7A-C265-4BBA-828A-3753EAE16AD7}"/>
      </w:docPartPr>
      <w:docPartBody>
        <w:p w:rsidR="00EA6D42" w:rsidRDefault="00691444">
          <w:pPr>
            <w:pStyle w:val="Bezrazmaka"/>
          </w:pPr>
          <w:r>
            <w:rPr>
              <w:noProof/>
            </w:rPr>
            <w:pict>
              <v:rect id="_x0000_s1026" style="position:absolute;margin-left:0;margin-top:0;width:481.4pt;height:699.9pt;z-index:251750400;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w:txbxContent>
                    <w:tbl>
                      <w:tblPr>
                        <w:tblStyle w:val="Koordinatnamreatabele"/>
                        <w:tblW w:w="5000" w:type="pct"/>
                        <w:jc w:val="center"/>
                        <w:tblCellMar>
                          <w:left w:w="0" w:type="dxa"/>
                          <w:right w:w="0" w:type="dxa"/>
                        </w:tblCellMar>
                        <w:tblLook w:val="04A0" w:firstRow="1" w:lastRow="0" w:firstColumn="1" w:lastColumn="0" w:noHBand="0" w:noVBand="1"/>
                      </w:tblPr>
                      <w:tblGrid>
                        <w:gridCol w:w="360"/>
                        <w:gridCol w:w="9363"/>
                      </w:tblGrid>
                      <w:tr w:rsidR="00EA6D42">
                        <w:trPr>
                          <w:jc w:val="center"/>
                        </w:trPr>
                        <w:tc>
                          <w:tcPr>
                            <w:tcW w:w="360"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Mar>
                              <w:top w:w="360" w:type="dxa"/>
                              <w:bottom w:w="360" w:type="dxa"/>
                            </w:tcMar>
                          </w:tcPr>
                          <w:p w:rsidR="00EA6D42" w:rsidRDefault="00EA6D42">
                            <w:pPr>
                              <w:pStyle w:val="Bezrazmaka"/>
                            </w:pPr>
                          </w:p>
                        </w:tc>
                        <w:tc>
                          <w:tcPr>
                            <w:tcW w:w="0" w:type="auto"/>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tcPr>
                          <w:p w:rsidR="00EA6D42" w:rsidRDefault="00EA6D42">
                            <w:pPr>
                              <w:pStyle w:val="Bezrazmaka"/>
                              <w:spacing w:line="276" w:lineRule="auto"/>
                              <w:jc w:val="right"/>
                              <w:rPr>
                                <w:rFonts w:asciiTheme="majorHAnsi" w:hAnsiTheme="majorHAnsi"/>
                                <w:color w:val="2E74B5" w:themeColor="accent1" w:themeShade="BF"/>
                                <w:sz w:val="52"/>
                                <w:szCs w:val="52"/>
                              </w:rPr>
                            </w:pPr>
                            <w:r>
                              <w:rPr>
                                <w:rFonts w:asciiTheme="majorHAnsi" w:hAnsiTheme="majorHAnsi"/>
                                <w:color w:val="2E74B5" w:themeColor="accent1" w:themeShade="BF"/>
                                <w:sz w:val="52"/>
                                <w:szCs w:val="52"/>
                                <w:lang w:val="sr-Latn-CS"/>
                              </w:rPr>
                              <w:t xml:space="preserve"> </w:t>
                            </w:r>
                            <w:r>
                              <w:rPr>
                                <w:color w:val="ED7D31" w:themeColor="accent2"/>
                                <w:spacing w:val="10"/>
                                <w:sz w:val="52"/>
                                <w:szCs w:val="52"/>
                              </w:rPr>
                              <w:sym w:font="Wingdings 3" w:char="F07D"/>
                            </w:r>
                            <w:sdt>
                              <w:sdtPr>
                                <w:rPr>
                                  <w:rFonts w:asciiTheme="majorHAnsi" w:hAnsiTheme="majorHAnsi"/>
                                  <w:color w:val="2E74B5" w:themeColor="accent1" w:themeShade="BF"/>
                                  <w:sz w:val="52"/>
                                  <w:szCs w:val="52"/>
                                </w:rPr>
                                <w:alias w:val="Naslov"/>
                                <w:id w:val="319296837"/>
                                <w:placeholder>
                                  <w:docPart w:val="66AF48865B8043DD9ECFF78EB5FA5CE1"/>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2E74B5" w:themeColor="accent1" w:themeShade="BF"/>
                                    <w:sz w:val="52"/>
                                    <w:szCs w:val="52"/>
                                    <w:lang w:val="sr-Latn-CS"/>
                                  </w:rPr>
                                  <w:t>[Upišite naslov dokumenta]</w:t>
                                </w:r>
                              </w:sdtContent>
                            </w:sdt>
                          </w:p>
                          <w:p w:rsidR="00EA6D42" w:rsidRDefault="00691444">
                            <w:pPr>
                              <w:pStyle w:val="Bezrazmaka"/>
                              <w:spacing w:line="276" w:lineRule="auto"/>
                              <w:jc w:val="right"/>
                              <w:rPr>
                                <w:rFonts w:asciiTheme="majorHAnsi" w:hAnsiTheme="majorHAnsi"/>
                                <w:color w:val="ED7D31" w:themeColor="accent2"/>
                                <w:sz w:val="24"/>
                              </w:rPr>
                            </w:pPr>
                            <w:sdt>
                              <w:sdtPr>
                                <w:rPr>
                                  <w:rFonts w:asciiTheme="majorHAnsi" w:hAnsiTheme="majorHAnsi"/>
                                  <w:color w:val="ED7D31" w:themeColor="accent2"/>
                                  <w:sz w:val="24"/>
                                </w:rPr>
                                <w:alias w:val="Podnaslov"/>
                                <w:id w:val="319296842"/>
                                <w:placeholder>
                                  <w:docPart w:val="2EBD2435D39C46D19BCFA858D20035C7"/>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EA6D42">
                                  <w:rPr>
                                    <w:rFonts w:asciiTheme="majorHAnsi" w:hAnsiTheme="majorHAnsi"/>
                                    <w:color w:val="ED7D31" w:themeColor="accent2"/>
                                    <w:sz w:val="24"/>
                                    <w:lang w:val="sr-Latn-CS"/>
                                  </w:rPr>
                                  <w:t>[Upišite podnaslov dokumenta]</w:t>
                                </w:r>
                              </w:sdtContent>
                            </w:sdt>
                          </w:p>
                        </w:tc>
                      </w:tr>
                      <w:tr w:rsidR="00EA6D42">
                        <w:trPr>
                          <w:jc w:val="center"/>
                        </w:trPr>
                        <w:tc>
                          <w:tcPr>
                            <w:tcW w:w="360" w:type="dxa"/>
                            <w:tcBorders>
                              <w:top w:val="single" w:sz="6" w:space="0" w:color="ED7D31" w:themeColor="accent2"/>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single" w:sz="6" w:space="0" w:color="ED7D31" w:themeColor="accent2"/>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shd w:val="clear" w:color="auto" w:fill="9CC2E5" w:themeFill="accent1" w:themeFillTint="99"/>
                            <w:tcMar>
                              <w:top w:w="144" w:type="dxa"/>
                              <w:bottom w:w="144" w:type="dxa"/>
                            </w:tcMar>
                          </w:tcPr>
                          <w:p w:rsidR="00EA6D42" w:rsidRDefault="00EA6D42">
                            <w:pPr>
                              <w:pStyle w:val="Bezrazmaka"/>
                            </w:pPr>
                          </w:p>
                        </w:tc>
                        <w:tc>
                          <w:tcPr>
                            <w:tcW w:w="0" w:type="auto"/>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tcMar>
                              <w:top w:w="144" w:type="dxa"/>
                              <w:left w:w="144" w:type="dxa"/>
                              <w:bottom w:w="144" w:type="dxa"/>
                              <w:right w:w="144" w:type="dxa"/>
                            </w:tcMar>
                          </w:tcPr>
                          <w:p w:rsidR="00EA6D42" w:rsidRDefault="00691444">
                            <w:pPr>
                              <w:pStyle w:val="Bezrazmaka"/>
                              <w:rPr>
                                <w:color w:val="2E74B5" w:themeColor="accent1" w:themeShade="BF"/>
                              </w:rPr>
                            </w:pPr>
                            <w:sdt>
                              <w:sdtPr>
                                <w:rPr>
                                  <w:b/>
                                  <w:color w:val="808080" w:themeColor="background1" w:themeShade="80"/>
                                </w:rPr>
                                <w:alias w:val="Autor"/>
                                <w:id w:val="319296847"/>
                                <w:placeholder>
                                  <w:docPart w:val="7C84013212D5476A937CC5A7DA91E83B"/>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EA6D42">
                                  <w:rPr>
                                    <w:b/>
                                    <w:color w:val="808080" w:themeColor="background1" w:themeShade="80"/>
                                    <w:lang w:val="sr-Latn-CS"/>
                                  </w:rPr>
                                  <w:t>[Upišite ime autora]</w:t>
                                </w:r>
                              </w:sdtContent>
                            </w:sdt>
                            <w:r w:rsidR="00EA6D42">
                              <w:rPr>
                                <w:b/>
                                <w:color w:val="2E74B5" w:themeColor="accent1" w:themeShade="BF"/>
                                <w:lang w:val="sr-Latn-CS"/>
                              </w:rPr>
                              <w:t xml:space="preserve"> </w:t>
                            </w:r>
                            <w:r w:rsidR="00EA6D42">
                              <w:rPr>
                                <w:color w:val="ED7D31" w:themeColor="accent2"/>
                              </w:rPr>
                              <w:sym w:font="Wingdings 3" w:char="F07D"/>
                            </w:r>
                            <w:r w:rsidR="00EA6D42">
                              <w:rPr>
                                <w:b/>
                                <w:color w:val="2E74B5" w:themeColor="accent1" w:themeShade="BF"/>
                                <w:lang w:val="sr-Latn-CS"/>
                              </w:rPr>
                              <w:t xml:space="preserve"> </w:t>
                            </w:r>
                            <w:sdt>
                              <w:sdtPr>
                                <w:rPr>
                                  <w:color w:val="808080" w:themeColor="background1" w:themeShade="80"/>
                                </w:rPr>
                                <w:alias w:val="Kompanija"/>
                                <w:id w:val="319296855"/>
                                <w:placeholder>
                                  <w:docPart w:val="5C1C6FEB8E0D4028B4B960034ACD321A"/>
                                </w:placeholder>
                                <w:showingPlcHdr/>
                                <w:dataBinding w:prefixMappings="xmlns:ns0='http://schemas.openxmlformats.org/officeDocument/2006/extended-properties'" w:xpath="/ns0:Properties[1]/ns0:Company[1]" w:storeItemID="{6668398D-A668-4E3E-A5EB-62B293D839F1}"/>
                                <w:text/>
                              </w:sdtPr>
                              <w:sdtEndPr/>
                              <w:sdtContent>
                                <w:r w:rsidR="00EA6D42">
                                  <w:rPr>
                                    <w:color w:val="808080" w:themeColor="background1" w:themeShade="80"/>
                                    <w:lang w:val="sr-Latn-CS"/>
                                  </w:rPr>
                                  <w:t>[Upišite ime kompanije]</w:t>
                                </w:r>
                              </w:sdtContent>
                            </w:sdt>
                            <w:r w:rsidR="00EA6D42">
                              <w:rPr>
                                <w:color w:val="2E74B5" w:themeColor="accent1" w:themeShade="BF"/>
                                <w:lang w:val="sr-Latn-CS"/>
                              </w:rPr>
                              <w:t xml:space="preserve"> </w:t>
                            </w:r>
                            <w:r w:rsidR="00EA6D42">
                              <w:rPr>
                                <w:color w:val="ED7D31" w:themeColor="accent2"/>
                              </w:rPr>
                              <w:sym w:font="Wingdings 3" w:char="F07D"/>
                            </w:r>
                            <w:r w:rsidR="00EA6D42">
                              <w:rPr>
                                <w:color w:val="2E74B5" w:themeColor="accent1" w:themeShade="BF"/>
                                <w:lang w:val="sr-Latn-CS"/>
                              </w:rPr>
                              <w:t xml:space="preserve"> </w:t>
                            </w:r>
                            <w:sdt>
                              <w:sdtPr>
                                <w:rPr>
                                  <w:color w:val="808080" w:themeColor="background1" w:themeShade="80"/>
                                </w:rPr>
                                <w:alias w:val="Datum"/>
                                <w:id w:val="319296863"/>
                                <w:showingPlcHdr/>
                                <w:dataBinding w:prefixMappings="xmlns:ns0='http://schemas.microsoft.com/office/2006/coverPageProps'" w:xpath="/ns0:CoverPageProperties[1]/ns0:PublishDate[1]" w:storeItemID="{55AF091B-3C7A-41E3-B477-F2FDAA23CFDA}"/>
                                <w:date>
                                  <w:lid w:val="sr-Latn-CS"/>
                                  <w:storeMappedDataAs w:val="dateTime"/>
                                  <w:calendar w:val="gregorian"/>
                                </w:date>
                              </w:sdtPr>
                              <w:sdtEndPr/>
                              <w:sdtContent>
                                <w:r w:rsidR="00EA6D42">
                                  <w:rPr>
                                    <w:color w:val="808080" w:themeColor="background1" w:themeShade="80"/>
                                    <w:lang w:val="sr-Latn-CS"/>
                                  </w:rPr>
                                  <w:t xml:space="preserve">     </w:t>
                                </w:r>
                              </w:sdtContent>
                            </w:sdt>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bl>
                    <w:p w:rsidR="00EA6D42" w:rsidRDefault="00EA6D42">
                      <w:pPr>
                        <w:pStyle w:val="Bezrazmaka"/>
                      </w:pPr>
                    </w:p>
                  </w:txbxContent>
                </v:textbox>
                <w10:wrap anchorx="margin" anchory="margin"/>
              </v:rect>
            </w:pict>
          </w:r>
        </w:p>
        <w:p w:rsidR="00EA6D42" w:rsidRDefault="00EA6D42">
          <w:pPr>
            <w:pStyle w:val="Naslov1"/>
            <w:sectPr w:rsidR="00EA6D42">
              <w:pgSz w:w="11907" w:h="16839"/>
              <w:pgMar w:top="1440" w:right="1440" w:bottom="1440" w:left="1440" w:header="720" w:footer="720" w:gutter="0"/>
              <w:cols w:space="720"/>
              <w:docGrid w:linePitch="360"/>
            </w:sectPr>
          </w:pPr>
        </w:p>
        <w:p w:rsidR="00EA6D42" w:rsidRDefault="00691444">
          <w:pPr>
            <w:pStyle w:val="Naslov1"/>
          </w:pPr>
          <w:sdt>
            <w:sdtPr>
              <w:id w:val="57394454"/>
              <w:docPartObj>
                <w:docPartGallery w:val="Quick Parts"/>
                <w:docPartUnique/>
              </w:docPartObj>
            </w:sdtPr>
            <w:sdtEndPr/>
            <w:sdtContent>
              <w:r w:rsidR="00EA6D42">
                <w:t>Sadržaj</w:t>
              </w:r>
            </w:sdtContent>
          </w:sdt>
        </w:p>
        <w:p w:rsidR="00EA6D42" w:rsidRDefault="00EA6D42">
          <w:pPr>
            <w:pStyle w:val="SADRAJ2"/>
            <w:tabs>
              <w:tab w:val="right" w:leader="dot" w:pos="9350"/>
            </w:tabs>
            <w:rPr>
              <w:sz w:val="22"/>
              <w:szCs w:val="22"/>
            </w:rPr>
          </w:pPr>
          <w:r>
            <w:rPr>
              <w:rFonts w:eastAsiaTheme="minorEastAsia" w:cstheme="minorBidi"/>
              <w:sz w:val="24"/>
            </w:rPr>
            <w:fldChar w:fldCharType="begin"/>
          </w:r>
          <w:r>
            <w:instrText>TOC \o "1-3" \h \z \u</w:instrText>
          </w:r>
          <w:r>
            <w:rPr>
              <w:rFonts w:eastAsiaTheme="minorEastAsia" w:cstheme="minorBidi"/>
              <w:sz w:val="24"/>
            </w:rPr>
            <w:fldChar w:fldCharType="separate"/>
          </w:r>
          <w:hyperlink w:anchor="_Toc129749944" w:history="1">
            <w:r>
              <w:rPr>
                <w:rStyle w:val="Hiperveza"/>
                <w:lang w:val="sr-Latn-CS"/>
              </w:rPr>
              <w:t>Predložak sastavnog bloka</w:t>
            </w:r>
            <w:r>
              <w:rPr>
                <w:webHidden/>
              </w:rPr>
              <w:tab/>
            </w:r>
            <w:r>
              <w:rPr>
                <w:smallCaps w:val="0"/>
                <w:webHidden/>
              </w:rPr>
              <w:fldChar w:fldCharType="begin"/>
            </w:r>
            <w:r>
              <w:rPr>
                <w:webHidden/>
              </w:rPr>
              <w:instrText>PAGEREF _Toc129749944 \h</w:instrText>
            </w:r>
            <w:r>
              <w:rPr>
                <w:smallCaps w:val="0"/>
                <w:webHidden/>
              </w:rPr>
            </w:r>
            <w:r>
              <w:rPr>
                <w:smallCaps w:val="0"/>
                <w:webHidden/>
              </w:rPr>
              <w:fldChar w:fldCharType="separate"/>
            </w:r>
            <w:r>
              <w:rPr>
                <w:b/>
                <w:bCs/>
                <w:webHidden/>
                <w:lang w:val="sr-Latn-CS"/>
              </w:rPr>
              <w:t>Greška! Obeleživač nije definisan.</w:t>
            </w:r>
            <w:r>
              <w:rPr>
                <w:smallCaps w:val="0"/>
                <w:webHidden/>
              </w:rPr>
              <w:fldChar w:fldCharType="end"/>
            </w:r>
          </w:hyperlink>
        </w:p>
        <w:p w:rsidR="00EA6D42" w:rsidRDefault="00691444">
          <w:pPr>
            <w:pStyle w:val="SADRAJ1"/>
            <w:tabs>
              <w:tab w:val="right" w:leader="dot" w:pos="9350"/>
            </w:tabs>
            <w:rPr>
              <w:sz w:val="22"/>
              <w:szCs w:val="22"/>
            </w:rPr>
          </w:pPr>
          <w:hyperlink w:anchor="_Toc129749945" w:history="1">
            <w:r w:rsidR="00EA6D42">
              <w:rPr>
                <w:rStyle w:val="Hiperveza"/>
                <w:lang w:val="sr-Latn-CS"/>
              </w:rPr>
              <w:t>Sadržaj</w:t>
            </w:r>
            <w:r w:rsidR="00EA6D42">
              <w:rPr>
                <w:webHidden/>
              </w:rPr>
              <w:tab/>
            </w:r>
            <w:r w:rsidR="00EA6D42">
              <w:rPr>
                <w:smallCaps w:val="0"/>
                <w:webHidden/>
              </w:rPr>
              <w:fldChar w:fldCharType="begin"/>
            </w:r>
            <w:r w:rsidR="00EA6D42">
              <w:rPr>
                <w:webHidden/>
              </w:rPr>
              <w:instrText>PAGEREF _Toc129749945 \h</w:instrText>
            </w:r>
            <w:r w:rsidR="00EA6D42">
              <w:rPr>
                <w:smallCaps w:val="0"/>
                <w:webHidden/>
              </w:rPr>
            </w:r>
            <w:r w:rsidR="00EA6D42">
              <w:rPr>
                <w:smallCaps w:val="0"/>
                <w:webHidden/>
              </w:rPr>
              <w:fldChar w:fldCharType="separate"/>
            </w:r>
            <w:r w:rsidR="00EA6D42">
              <w:rPr>
                <w:webHidden/>
                <w:lang w:val="sr-Latn-CS"/>
              </w:rPr>
              <w:t>iii</w:t>
            </w:r>
            <w:r w:rsidR="00EA6D42">
              <w:rPr>
                <w:smallCaps w:val="0"/>
                <w:webHidden/>
              </w:rPr>
              <w:fldChar w:fldCharType="end"/>
            </w:r>
          </w:hyperlink>
        </w:p>
        <w:p w:rsidR="00EA6D42" w:rsidRDefault="00EA6D42">
          <w:pPr>
            <w:pStyle w:val="Bezrazmaka"/>
            <w:sectPr w:rsidR="00EA6D42">
              <w:type w:val="oddPage"/>
              <w:pgSz w:w="11907" w:h="16839"/>
              <w:pgMar w:top="1440" w:right="1440" w:bottom="1440" w:left="1440" w:header="720" w:footer="720" w:gutter="0"/>
              <w:pgNumType w:fmt="lowerRoman"/>
              <w:cols w:space="720"/>
              <w:docGrid w:linePitch="360"/>
            </w:sectPr>
          </w:pPr>
          <w:r>
            <w:fldChar w:fldCharType="end"/>
          </w:r>
        </w:p>
        <w:p w:rsidR="00EA6D42" w:rsidRDefault="00EA6D42"/>
      </w:docPartBody>
    </w:docPart>
    <w:docPart>
      <w:docPartPr>
        <w:name w:val="Naslovna stranica 1"/>
        <w:style w:val="No Spacing"/>
        <w:category>
          <w:name w:val=" Izveštaj"/>
          <w:gallery w:val="coverPg"/>
        </w:category>
        <w:behaviors>
          <w:behavior w:val="pg"/>
        </w:behaviors>
        <w:guid w:val="{1159A024-0508-4275-A897-1B9D064FF1E0}"/>
      </w:docPartPr>
      <w:docPartBody>
        <w:p w:rsidR="00EA6D42" w:rsidRDefault="00691444">
          <w:pPr>
            <w:pStyle w:val="Naslovnastranica14"/>
          </w:pPr>
          <w:r>
            <w:rPr>
              <w:noProof/>
            </w:rPr>
            <w:pict>
              <v:rect id="_x0000_s1027" style="position:absolute;margin-left:0;margin-top:0;width:468pt;height:9in;z-index:251752448;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w:txbxContent>
                    <w:tbl>
                      <w:tblPr>
                        <w:tblStyle w:val="Koordinatnamreatabele"/>
                        <w:tblW w:w="5000" w:type="pct"/>
                        <w:jc w:val="center"/>
                        <w:tblCellMar>
                          <w:left w:w="0" w:type="dxa"/>
                          <w:right w:w="0" w:type="dxa"/>
                        </w:tblCellMar>
                        <w:tblLook w:val="04A0" w:firstRow="1" w:lastRow="0" w:firstColumn="1" w:lastColumn="0" w:noHBand="0" w:noVBand="1"/>
                      </w:tblPr>
                      <w:tblGrid>
                        <w:gridCol w:w="360"/>
                        <w:gridCol w:w="9095"/>
                      </w:tblGrid>
                      <w:tr w:rsidR="00EA6D42">
                        <w:trPr>
                          <w:jc w:val="center"/>
                        </w:trPr>
                        <w:tc>
                          <w:tcPr>
                            <w:tcW w:w="360"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Mar>
                              <w:top w:w="360" w:type="dxa"/>
                              <w:bottom w:w="360" w:type="dxa"/>
                            </w:tcMar>
                          </w:tcPr>
                          <w:p w:rsidR="00EA6D42" w:rsidRDefault="00EA6D42">
                            <w:pPr>
                              <w:pStyle w:val="Bezrazmaka"/>
                            </w:pPr>
                          </w:p>
                        </w:tc>
                        <w:tc>
                          <w:tcPr>
                            <w:tcW w:w="0" w:type="auto"/>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tcPr>
                          <w:p w:rsidR="00EA6D42" w:rsidRDefault="00EA6D42">
                            <w:pPr>
                              <w:pStyle w:val="Bezrazmaka"/>
                              <w:spacing w:line="276" w:lineRule="auto"/>
                              <w:jc w:val="right"/>
                              <w:rPr>
                                <w:rFonts w:asciiTheme="majorHAnsi" w:hAnsiTheme="majorHAnsi"/>
                                <w:color w:val="2E74B5" w:themeColor="accent1" w:themeShade="BF"/>
                                <w:sz w:val="52"/>
                                <w:szCs w:val="52"/>
                              </w:rPr>
                            </w:pPr>
                            <w:r>
                              <w:rPr>
                                <w:rFonts w:asciiTheme="majorHAnsi" w:hAnsiTheme="majorHAnsi"/>
                                <w:color w:val="2E74B5" w:themeColor="accent1" w:themeShade="BF"/>
                                <w:sz w:val="52"/>
                                <w:szCs w:val="52"/>
                                <w:lang w:val="sr-Latn-CS"/>
                              </w:rPr>
                              <w:t xml:space="preserve"> </w:t>
                            </w:r>
                            <w:r>
                              <w:rPr>
                                <w:color w:val="ED7D31" w:themeColor="accent2"/>
                                <w:spacing w:val="10"/>
                                <w:sz w:val="52"/>
                                <w:szCs w:val="52"/>
                              </w:rPr>
                              <w:sym w:font="Wingdings 3" w:char="F07D"/>
                            </w:r>
                            <w:sdt>
                              <w:sdtPr>
                                <w:rPr>
                                  <w:rFonts w:asciiTheme="majorHAnsi" w:hAnsiTheme="majorHAnsi"/>
                                  <w:color w:val="2E74B5" w:themeColor="accent1" w:themeShade="BF"/>
                                  <w:sz w:val="52"/>
                                  <w:szCs w:val="52"/>
                                </w:rPr>
                                <w:alias w:val="Naslov"/>
                                <w:id w:val="900788470"/>
                                <w:placeholder>
                                  <w:docPart w:val="D364180D14C6479E8CF7BD28B8E88BDD"/>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2E74B5" w:themeColor="accent1" w:themeShade="BF"/>
                                    <w:sz w:val="52"/>
                                    <w:szCs w:val="52"/>
                                    <w:lang w:val="sr-Latn-CS"/>
                                  </w:rPr>
                                  <w:t>[Upišite naslov dokumenta]</w:t>
                                </w:r>
                              </w:sdtContent>
                            </w:sdt>
                          </w:p>
                          <w:p w:rsidR="00EA6D42" w:rsidRDefault="00691444">
                            <w:pPr>
                              <w:pStyle w:val="Bezrazmaka"/>
                              <w:spacing w:line="276" w:lineRule="auto"/>
                              <w:jc w:val="right"/>
                              <w:rPr>
                                <w:rFonts w:asciiTheme="majorHAnsi" w:hAnsiTheme="majorHAnsi"/>
                                <w:color w:val="ED7D31" w:themeColor="accent2"/>
                                <w:sz w:val="24"/>
                              </w:rPr>
                            </w:pPr>
                            <w:sdt>
                              <w:sdtPr>
                                <w:rPr>
                                  <w:rFonts w:asciiTheme="majorHAnsi" w:hAnsiTheme="majorHAnsi"/>
                                  <w:color w:val="ED7D31" w:themeColor="accent2"/>
                                  <w:sz w:val="24"/>
                                </w:rPr>
                                <w:alias w:val="Podnaslov"/>
                                <w:id w:val="900788471"/>
                                <w:placeholder>
                                  <w:docPart w:val="74F71FF53D6D4B1480E76F6C9F4633EF"/>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EA6D42">
                                  <w:rPr>
                                    <w:rFonts w:asciiTheme="majorHAnsi" w:hAnsiTheme="majorHAnsi"/>
                                    <w:color w:val="ED7D31" w:themeColor="accent2"/>
                                    <w:sz w:val="24"/>
                                    <w:lang w:val="sr-Latn-CS"/>
                                  </w:rPr>
                                  <w:t>[Upišite podnaslov dokumenta]</w:t>
                                </w:r>
                              </w:sdtContent>
                            </w:sdt>
                          </w:p>
                        </w:tc>
                      </w:tr>
                      <w:tr w:rsidR="00EA6D42">
                        <w:trPr>
                          <w:jc w:val="center"/>
                        </w:trPr>
                        <w:tc>
                          <w:tcPr>
                            <w:tcW w:w="360" w:type="dxa"/>
                            <w:tcBorders>
                              <w:top w:val="single" w:sz="6" w:space="0" w:color="ED7D31" w:themeColor="accent2"/>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single" w:sz="6" w:space="0" w:color="ED7D31" w:themeColor="accent2"/>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shd w:val="clear" w:color="auto" w:fill="9CC2E5" w:themeFill="accent1" w:themeFillTint="99"/>
                            <w:tcMar>
                              <w:top w:w="144" w:type="dxa"/>
                              <w:bottom w:w="144" w:type="dxa"/>
                            </w:tcMar>
                          </w:tcPr>
                          <w:p w:rsidR="00EA6D42" w:rsidRDefault="00EA6D42">
                            <w:pPr>
                              <w:pStyle w:val="Bezrazmaka"/>
                            </w:pPr>
                          </w:p>
                        </w:tc>
                        <w:tc>
                          <w:tcPr>
                            <w:tcW w:w="0" w:type="auto"/>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tcMar>
                              <w:top w:w="144" w:type="dxa"/>
                              <w:left w:w="144" w:type="dxa"/>
                              <w:bottom w:w="144" w:type="dxa"/>
                              <w:right w:w="144" w:type="dxa"/>
                            </w:tcMar>
                          </w:tcPr>
                          <w:p w:rsidR="00EA6D42" w:rsidRDefault="00691444">
                            <w:pPr>
                              <w:pStyle w:val="Bezrazmaka"/>
                              <w:rPr>
                                <w:color w:val="2E74B5" w:themeColor="accent1" w:themeShade="BF"/>
                              </w:rPr>
                            </w:pPr>
                            <w:sdt>
                              <w:sdtPr>
                                <w:rPr>
                                  <w:b/>
                                  <w:color w:val="808080" w:themeColor="background1" w:themeShade="80"/>
                                </w:rPr>
                                <w:alias w:val="Autor"/>
                                <w:id w:val="900788472"/>
                                <w:placeholder>
                                  <w:docPart w:val="BBF948902015491494BA84F994573C43"/>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EA6D42">
                                  <w:rPr>
                                    <w:b/>
                                    <w:color w:val="808080" w:themeColor="background1" w:themeShade="80"/>
                                    <w:lang w:val="sr-Latn-CS"/>
                                  </w:rPr>
                                  <w:t>[Upišite ime autora]</w:t>
                                </w:r>
                              </w:sdtContent>
                            </w:sdt>
                            <w:r w:rsidR="00EA6D42">
                              <w:rPr>
                                <w:b/>
                                <w:color w:val="2E74B5" w:themeColor="accent1" w:themeShade="BF"/>
                                <w:lang w:val="sr-Latn-CS"/>
                              </w:rPr>
                              <w:t xml:space="preserve"> </w:t>
                            </w:r>
                            <w:r w:rsidR="00EA6D42">
                              <w:rPr>
                                <w:color w:val="ED7D31" w:themeColor="accent2"/>
                              </w:rPr>
                              <w:sym w:font="Wingdings 3" w:char="F07D"/>
                            </w:r>
                            <w:r w:rsidR="00EA6D42">
                              <w:rPr>
                                <w:b/>
                                <w:color w:val="2E74B5" w:themeColor="accent1" w:themeShade="BF"/>
                                <w:lang w:val="sr-Latn-CS"/>
                              </w:rPr>
                              <w:t xml:space="preserve"> </w:t>
                            </w:r>
                            <w:sdt>
                              <w:sdtPr>
                                <w:rPr>
                                  <w:color w:val="808080" w:themeColor="background1" w:themeShade="80"/>
                                </w:rPr>
                                <w:alias w:val="Kompanija"/>
                                <w:id w:val="900788473"/>
                                <w:placeholder>
                                  <w:docPart w:val="6DC687AC6B01430797AC663F27C89535"/>
                                </w:placeholder>
                                <w:showingPlcHdr/>
                                <w:dataBinding w:prefixMappings="xmlns:ns0='http://schemas.openxmlformats.org/officeDocument/2006/extended-properties'" w:xpath="/ns0:Properties[1]/ns0:Company[1]" w:storeItemID="{6668398D-A668-4E3E-A5EB-62B293D839F1}"/>
                                <w:text/>
                              </w:sdtPr>
                              <w:sdtEndPr/>
                              <w:sdtContent>
                                <w:r w:rsidR="00EA6D42">
                                  <w:rPr>
                                    <w:color w:val="808080" w:themeColor="background1" w:themeShade="80"/>
                                    <w:lang w:val="sr-Latn-CS"/>
                                  </w:rPr>
                                  <w:t>[Upišite ime kompanije]</w:t>
                                </w:r>
                              </w:sdtContent>
                            </w:sdt>
                            <w:r w:rsidR="00EA6D42">
                              <w:rPr>
                                <w:color w:val="2E74B5" w:themeColor="accent1" w:themeShade="BF"/>
                                <w:lang w:val="sr-Latn-CS"/>
                              </w:rPr>
                              <w:t xml:space="preserve"> </w:t>
                            </w:r>
                            <w:r w:rsidR="00EA6D42">
                              <w:rPr>
                                <w:color w:val="ED7D31" w:themeColor="accent2"/>
                              </w:rPr>
                              <w:sym w:font="Wingdings 3" w:char="F07D"/>
                            </w:r>
                            <w:r w:rsidR="00EA6D42">
                              <w:rPr>
                                <w:color w:val="2E74B5" w:themeColor="accent1" w:themeShade="BF"/>
                                <w:lang w:val="sr-Latn-CS"/>
                              </w:rPr>
                              <w:t xml:space="preserve"> </w:t>
                            </w:r>
                            <w:sdt>
                              <w:sdtPr>
                                <w:rPr>
                                  <w:color w:val="808080" w:themeColor="background1" w:themeShade="80"/>
                                </w:rPr>
                                <w:alias w:val="Datum"/>
                                <w:id w:val="900788474"/>
                                <w:placeholder>
                                  <w:docPart w:val="35395D7FCB964ECAA02817A22942C824"/>
                                </w:placeholder>
                                <w:showingPlcHdr/>
                                <w:dataBinding w:prefixMappings="xmlns:ns0='http://schemas.microsoft.com/office/2006/coverPageProps'" w:xpath="/ns0:CoverPageProperties[1]/ns0:PublishDate[1]" w:storeItemID="{55AF091B-3C7A-41E3-B477-F2FDAA23CFDA}"/>
                                <w:date>
                                  <w:lid w:val="sr-Latn-CS"/>
                                  <w:storeMappedDataAs w:val="dateTime"/>
                                  <w:calendar w:val="gregorian"/>
                                </w:date>
                              </w:sdtPr>
                              <w:sdtEndPr/>
                              <w:sdtContent>
                                <w:r w:rsidR="00EA6D42">
                                  <w:rPr>
                                    <w:color w:val="808080" w:themeColor="background1" w:themeShade="80"/>
                                    <w:lang w:val="sr-Latn-CS"/>
                                  </w:rPr>
                                  <w:t>[Izaberite datum]</w:t>
                                </w:r>
                              </w:sdtContent>
                            </w:sdt>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60" w:type="dxa"/>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EA6D42" w:rsidRDefault="00EA6D42">
                            <w:pPr>
                              <w:pStyle w:val="Bezrazmaka"/>
                              <w:rPr>
                                <w:sz w:val="16"/>
                                <w:szCs w:val="16"/>
                              </w:rPr>
                            </w:pPr>
                          </w:p>
                        </w:tc>
                      </w:tr>
                    </w:tbl>
                    <w:p w:rsidR="00EA6D42" w:rsidRDefault="00EA6D42">
                      <w:pPr>
                        <w:pStyle w:val="Bezrazmaka"/>
                      </w:pPr>
                    </w:p>
                  </w:txbxContent>
                </v:textbox>
                <w10:wrap anchorx="margin" anchory="margin"/>
              </v:rect>
            </w:pict>
          </w:r>
        </w:p>
      </w:docPartBody>
    </w:docPart>
    <w:docPart>
      <w:docPartPr>
        <w:name w:val="Naslovna stranica 2 "/>
        <w:style w:val="No Spacing"/>
        <w:category>
          <w:name w:val=" Izveštaj"/>
          <w:gallery w:val="coverPg"/>
        </w:category>
        <w:behaviors>
          <w:behavior w:val="content"/>
        </w:behaviors>
        <w:guid w:val="{5A4F0D79-7806-4CD5-A8E3-2C1F26BB0E30}"/>
      </w:docPartPr>
      <w:docPartBody>
        <w:p w:rsidR="00EA6D42" w:rsidRDefault="00EA6D42">
          <w:pPr>
            <w:pStyle w:val="Bezrazmaka"/>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5962"/>
            <w:gridCol w:w="471"/>
          </w:tblGrid>
          <w:tr w:rsidR="00EA6D42">
            <w:trPr>
              <w:trHeight w:val="1152"/>
            </w:trPr>
            <w:tc>
              <w:tcPr>
                <w:tcW w:w="9576" w:type="dxa"/>
                <w:gridSpan w:val="3"/>
                <w:tcBorders>
                  <w:bottom w:val="dashed" w:sz="4" w:space="0" w:color="808080" w:themeColor="background1" w:themeShade="80"/>
                </w:tcBorders>
                <w:vAlign w:val="center"/>
              </w:tcPr>
              <w:p w:rsidR="00EA6D42" w:rsidRDefault="00691444">
                <w:pPr>
                  <w:pStyle w:val="Bezrazmaka"/>
                  <w:rPr>
                    <w:rFonts w:asciiTheme="majorHAnsi" w:hAnsiTheme="majorHAnsi"/>
                    <w:color w:val="2E74B5" w:themeColor="accent1" w:themeShade="BF"/>
                    <w:sz w:val="52"/>
                    <w:szCs w:val="52"/>
                  </w:rPr>
                </w:pPr>
                <w:sdt>
                  <w:sdtPr>
                    <w:rPr>
                      <w:rFonts w:asciiTheme="majorHAnsi" w:hAnsiTheme="majorHAnsi"/>
                      <w:color w:val="2E74B5" w:themeColor="accent1" w:themeShade="BF"/>
                      <w:sz w:val="52"/>
                      <w:szCs w:val="52"/>
                    </w:rPr>
                    <w:alias w:val="Naslov"/>
                    <w:id w:val="55156377"/>
                    <w:placeholder>
                      <w:docPart w:val="EAB89B8235BF40538231DE164F99F903"/>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EA6D42">
                      <w:rPr>
                        <w:rFonts w:asciiTheme="majorHAnsi" w:hAnsiTheme="majorHAnsi"/>
                        <w:color w:val="2E74B5" w:themeColor="accent1" w:themeShade="BF"/>
                        <w:sz w:val="52"/>
                        <w:szCs w:val="52"/>
                        <w:lang w:val="sr-Latn-CS"/>
                      </w:rPr>
                      <w:t>[Upišite naslov dokumenta]</w:t>
                    </w:r>
                  </w:sdtContent>
                </w:sdt>
              </w:p>
              <w:p w:rsidR="00EA6D42" w:rsidRDefault="00691444">
                <w:pPr>
                  <w:pStyle w:val="Bezrazmaka"/>
                  <w:spacing w:before="80" w:after="80"/>
                </w:pPr>
                <w:sdt>
                  <w:sdtPr>
                    <w:rPr>
                      <w:rFonts w:asciiTheme="majorHAnsi" w:hAnsiTheme="majorHAnsi"/>
                      <w:color w:val="A6A6A6" w:themeColor="background1" w:themeShade="A6"/>
                      <w:sz w:val="24"/>
                    </w:rPr>
                    <w:alias w:val="Podnaslov"/>
                    <w:id w:val="55156380"/>
                    <w:placeholder>
                      <w:docPart w:val="66FFCD18DAF94E929231CD76E8890D12"/>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EA6D42">
                      <w:rPr>
                        <w:rFonts w:asciiTheme="majorHAnsi" w:hAnsiTheme="majorHAnsi"/>
                        <w:color w:val="A6A6A6" w:themeColor="background1" w:themeShade="A6"/>
                        <w:sz w:val="24"/>
                        <w:lang w:val="sr-Latn-CS"/>
                      </w:rPr>
                      <w:t>[Upišite podnaslov dokumenta]</w:t>
                    </w:r>
                  </w:sdtContent>
                </w:sdt>
              </w:p>
            </w:tc>
          </w:tr>
          <w:tr w:rsidR="00EA6D42">
            <w:tc>
              <w:tcPr>
                <w:tcW w:w="9576" w:type="dxa"/>
                <w:gridSpan w:val="3"/>
                <w:tcBorders>
                  <w:top w:val="dashed" w:sz="4" w:space="0" w:color="808080" w:themeColor="background1" w:themeShade="80"/>
                </w:tcBorders>
              </w:tcPr>
              <w:p w:rsidR="00EA6D42" w:rsidRDefault="00EA6D42">
                <w:pPr>
                  <w:pStyle w:val="Bezrazmaka"/>
                </w:pPr>
              </w:p>
            </w:tc>
          </w:tr>
          <w:tr w:rsidR="00EA6D42">
            <w:trPr>
              <w:trHeight w:val="143"/>
            </w:trPr>
            <w:tc>
              <w:tcPr>
                <w:tcW w:w="2898" w:type="dxa"/>
                <w:vMerge w:val="restart"/>
              </w:tcPr>
              <w:p w:rsidR="00EA6D42" w:rsidRDefault="00691444">
                <w:pPr>
                  <w:pStyle w:val="Bezrazmaka"/>
                </w:pPr>
                <w:sdt>
                  <w:sdtPr>
                    <w:rPr>
                      <w:color w:val="ED7D31" w:themeColor="accent2"/>
                      <w:sz w:val="24"/>
                    </w:rPr>
                    <w:alias w:val="Autor"/>
                    <w:id w:val="55156390"/>
                    <w:placeholder>
                      <w:docPart w:val="71C36100F5174BFEB42B1E14D23D7D6E"/>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EA6D42">
                      <w:rPr>
                        <w:color w:val="ED7D31" w:themeColor="accent2"/>
                        <w:sz w:val="24"/>
                        <w:lang w:val="sr-Latn-CS"/>
                      </w:rPr>
                      <w:t>[Upišite ime autora]</w:t>
                    </w:r>
                  </w:sdtContent>
                </w:sdt>
              </w:p>
            </w:tc>
            <w:tc>
              <w:tcPr>
                <w:tcW w:w="6207" w:type="dxa"/>
              </w:tcPr>
              <w:p w:rsidR="00EA6D42" w:rsidRDefault="00691444">
                <w:pPr>
                  <w:pStyle w:val="Bezrazmaka"/>
                </w:pPr>
                <w:sdt>
                  <w:sdtPr>
                    <w:alias w:val="Kompanija"/>
                    <w:id w:val="55156401"/>
                    <w:placeholder>
                      <w:docPart w:val="3CA0FF80E3CF47D6985D4AC1441E6DA3"/>
                    </w:placeholder>
                    <w:showingPlcHdr/>
                    <w:dataBinding w:prefixMappings="xmlns:ns0='http://schemas.openxmlformats.org/officeDocument/2006/extended-properties'" w:xpath="/ns0:Properties[1]/ns0:Company[1]" w:storeItemID="{6668398D-A668-4E3E-A5EB-62B293D839F1}"/>
                    <w:text/>
                  </w:sdtPr>
                  <w:sdtEndPr/>
                  <w:sdtContent>
                    <w:r w:rsidR="00EA6D42">
                      <w:rPr>
                        <w:lang w:val="sr-Latn-CS"/>
                      </w:rPr>
                      <w:t>[Upišite ime kompanije]</w:t>
                    </w:r>
                  </w:sdtContent>
                </w:sdt>
              </w:p>
            </w:tc>
            <w:tc>
              <w:tcPr>
                <w:tcW w:w="471" w:type="dxa"/>
                <w:vMerge w:val="restart"/>
                <w:vAlign w:val="center"/>
              </w:tcPr>
              <w:p w:rsidR="00EA6D42" w:rsidRDefault="00EA6D42">
                <w:pPr>
                  <w:pStyle w:val="Bezrazmaka"/>
                  <w:jc w:val="right"/>
                </w:pPr>
                <w:r>
                  <w:rPr>
                    <w:color w:val="ED7D31" w:themeColor="accent2"/>
                    <w:sz w:val="48"/>
                    <w:szCs w:val="48"/>
                  </w:rPr>
                  <w:sym w:font="Wingdings 3" w:char="F07D"/>
                </w:r>
              </w:p>
            </w:tc>
          </w:tr>
          <w:tr w:rsidR="00EA6D42">
            <w:trPr>
              <w:trHeight w:val="142"/>
            </w:trPr>
            <w:tc>
              <w:tcPr>
                <w:tcW w:w="2898" w:type="dxa"/>
                <w:vMerge/>
              </w:tcPr>
              <w:p w:rsidR="00EA6D42" w:rsidRDefault="00EA6D42">
                <w:pPr>
                  <w:pStyle w:val="Bezrazmaka"/>
                  <w:rPr>
                    <w:color w:val="ED7D31" w:themeColor="accent2"/>
                    <w:sz w:val="24"/>
                  </w:rPr>
                </w:pPr>
              </w:p>
            </w:tc>
            <w:tc>
              <w:tcPr>
                <w:tcW w:w="6207" w:type="dxa"/>
              </w:tcPr>
              <w:p w:rsidR="00EA6D42" w:rsidRDefault="00691444">
                <w:pPr>
                  <w:pStyle w:val="Bezrazmaka"/>
                </w:pPr>
                <w:sdt>
                  <w:sdtPr>
                    <w:alias w:val="Datum"/>
                    <w:id w:val="55156407"/>
                    <w:placeholder>
                      <w:docPart w:val="9EE25AAF12CD454EAB7F2C7D0F98A376"/>
                    </w:placeholder>
                    <w:showingPlcHdr/>
                    <w:date>
                      <w:lid w:val="sr-Latn-CS"/>
                      <w:storeMappedDataAs w:val="dateTime"/>
                      <w:calendar w:val="gregorian"/>
                    </w:date>
                  </w:sdtPr>
                  <w:sdtEndPr/>
                  <w:sdtContent>
                    <w:r w:rsidR="00EA6D42">
                      <w:rPr>
                        <w:lang w:val="sr-Latn-CS"/>
                      </w:rPr>
                      <w:t>[Izaberite datum]</w:t>
                    </w:r>
                  </w:sdtContent>
                </w:sdt>
              </w:p>
            </w:tc>
            <w:tc>
              <w:tcPr>
                <w:tcW w:w="471" w:type="dxa"/>
                <w:vMerge/>
              </w:tcPr>
              <w:p w:rsidR="00EA6D42" w:rsidRDefault="00EA6D42">
                <w:pPr>
                  <w:pStyle w:val="Bezrazmaka"/>
                </w:pPr>
              </w:p>
            </w:tc>
          </w:tr>
        </w:tbl>
        <w:p w:rsidR="00EA6D42" w:rsidRDefault="00EA6D42">
          <w:pPr>
            <w:pStyle w:val="Bezrazmaka"/>
            <w:sectPr w:rsidR="00EA6D42">
              <w:pgSz w:w="11907" w:h="16839" w:code="1"/>
              <w:pgMar w:top="1440" w:right="1440" w:bottom="1440" w:left="1440" w:header="720" w:footer="720" w:gutter="0"/>
              <w:cols w:space="720"/>
              <w:docGrid w:linePitch="360"/>
            </w:sectPr>
          </w:pPr>
        </w:p>
        <w:p w:rsidR="00EA6D42" w:rsidRDefault="00EA6D42"/>
      </w:docPartBody>
    </w:docPart>
    <w:docPart>
      <w:docPartPr>
        <w:name w:val="Naslovna stranica 3"/>
        <w:style w:val="No Spacing"/>
        <w:category>
          <w:name w:val=" Izveštaj"/>
          <w:gallery w:val="coverPg"/>
        </w:category>
        <w:behaviors>
          <w:behavior w:val="content"/>
        </w:behaviors>
        <w:guid w:val="{F81E659D-B99C-4930-8340-FA50A2051D3E}"/>
      </w:docPartPr>
      <w:docPartBody>
        <w:tbl>
          <w:tblPr>
            <w:tblStyle w:val="Koordinatnamreatabele"/>
            <w:tblpPr w:leftFromText="187" w:rightFromText="187" w:horzAnchor="margin" w:tblpXSpec="center" w:tblpYSpec="center"/>
            <w:tblOverlap w:val="never"/>
            <w:tblW w:w="46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360" w:type="dxa"/>
              <w:bottom w:w="360" w:type="dxa"/>
              <w:right w:w="360" w:type="dxa"/>
            </w:tblCellMar>
            <w:tblLook w:val="01E0" w:firstRow="1" w:lastRow="1" w:firstColumn="1" w:lastColumn="1" w:noHBand="0" w:noVBand="0"/>
          </w:tblPr>
          <w:tblGrid>
            <w:gridCol w:w="4532"/>
            <w:gridCol w:w="4533"/>
          </w:tblGrid>
          <w:tr w:rsidR="00EA6D42">
            <w:trPr>
              <w:trHeight w:val="3600"/>
            </w:trPr>
            <w:tc>
              <w:tcPr>
                <w:tcW w:w="2500" w:type="pct"/>
                <w:tcBorders>
                  <w:top w:val="dashed" w:sz="4" w:space="0" w:color="ED7D31" w:themeColor="accent2"/>
                  <w:left w:val="dashed" w:sz="4" w:space="0" w:color="ED7D31" w:themeColor="accent2"/>
                  <w:bottom w:val="dashed" w:sz="4" w:space="0" w:color="ED7D31" w:themeColor="accent2"/>
                </w:tcBorders>
                <w:shd w:val="clear" w:color="auto" w:fill="FFFFFF" w:themeFill="background1"/>
              </w:tcPr>
              <w:sdt>
                <w:sdtPr>
                  <w:rPr>
                    <w:rFonts w:asciiTheme="majorHAnsi" w:hAnsiTheme="majorHAnsi"/>
                    <w:b/>
                    <w:color w:val="833C0B" w:themeColor="accent2" w:themeShade="80"/>
                    <w:sz w:val="60"/>
                    <w:szCs w:val="60"/>
                  </w:rPr>
                  <w:alias w:val="Naslov"/>
                  <w:id w:val="54281670"/>
                  <w:placeholder>
                    <w:docPart w:val="8F5DBDB522824B86B668C926F455A6AD"/>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EA6D42" w:rsidRDefault="00EA6D42">
                    <w:pPr>
                      <w:pStyle w:val="Bezrazmaka"/>
                      <w:rPr>
                        <w:rFonts w:asciiTheme="majorHAnsi" w:hAnsiTheme="majorHAnsi"/>
                        <w:b/>
                        <w:color w:val="833C0B" w:themeColor="accent2" w:themeShade="80"/>
                        <w:sz w:val="60"/>
                        <w:szCs w:val="60"/>
                      </w:rPr>
                    </w:pPr>
                    <w:r>
                      <w:rPr>
                        <w:rFonts w:asciiTheme="majorHAnsi" w:hAnsiTheme="majorHAnsi"/>
                        <w:b/>
                        <w:color w:val="833C0B" w:themeColor="accent2" w:themeShade="80"/>
                        <w:sz w:val="60"/>
                        <w:szCs w:val="60"/>
                        <w:lang w:val="sr-Latn-CS"/>
                      </w:rPr>
                      <w:t>[Upišite naslov dokumenta]</w:t>
                    </w:r>
                  </w:p>
                </w:sdtContent>
              </w:sdt>
              <w:p w:rsidR="00EA6D42" w:rsidRDefault="00EA6D42"/>
              <w:sdt>
                <w:sdtPr>
                  <w:rPr>
                    <w:rFonts w:asciiTheme="majorHAnsi" w:hAnsiTheme="majorHAnsi"/>
                    <w:color w:val="ED7D31" w:themeColor="accent2"/>
                    <w:sz w:val="24"/>
                  </w:rPr>
                  <w:alias w:val="Podnaslov"/>
                  <w:id w:val="54281677"/>
                  <w:placeholder>
                    <w:docPart w:val="2FB8939970784B5FA8A457B5B41B2855"/>
                  </w:placeholder>
                  <w:showingPlcHdr/>
                  <w:dataBinding w:prefixMappings="xmlns:ns0='http://schemas.openxmlformats.org/package/2006/metadata/core-properties' xmlns:ns1='http://purl.org/dc/elements/1.1/'" w:xpath="/ns0:coreProperties[1]/ns1:subject[1]" w:storeItemID="{6C3C8BC8-F283-45AE-878A-BAB7291924A1}"/>
                  <w:text/>
                </w:sdtPr>
                <w:sdtEndPr/>
                <w:sdtContent>
                  <w:p w:rsidR="00EA6D42" w:rsidRDefault="00EA6D42">
                    <w:pPr>
                      <w:pStyle w:val="Bezrazmaka"/>
                      <w:rPr>
                        <w:rFonts w:asciiTheme="majorHAnsi" w:hAnsiTheme="majorHAnsi"/>
                        <w:color w:val="ED7D31" w:themeColor="accent2"/>
                        <w:sz w:val="24"/>
                      </w:rPr>
                    </w:pPr>
                    <w:r>
                      <w:rPr>
                        <w:rFonts w:asciiTheme="majorHAnsi" w:hAnsiTheme="majorHAnsi"/>
                        <w:color w:val="ED7D31" w:themeColor="accent2"/>
                        <w:sz w:val="24"/>
                        <w:lang w:val="sr-Latn-CS"/>
                      </w:rPr>
                      <w:t>[Upišite podnaslov dokumenta]</w:t>
                    </w:r>
                  </w:p>
                </w:sdtContent>
              </w:sdt>
            </w:tc>
            <w:tc>
              <w:tcPr>
                <w:tcW w:w="2500" w:type="pct"/>
                <w:tcBorders>
                  <w:top w:val="single" w:sz="4" w:space="0" w:color="C45911" w:themeColor="accent2" w:themeShade="BF"/>
                  <w:left w:val="nil"/>
                  <w:bottom w:val="single" w:sz="4" w:space="0" w:color="C45911" w:themeColor="accent2" w:themeShade="BF"/>
                  <w:right w:val="single" w:sz="4" w:space="0" w:color="C45911" w:themeColor="accent2" w:themeShade="BF"/>
                </w:tcBorders>
                <w:shd w:val="clear" w:color="auto" w:fill="833C0B" w:themeFill="accent2" w:themeFillShade="80"/>
              </w:tcPr>
              <w:p w:rsidR="00EA6D42" w:rsidRDefault="00691444">
                <w:pPr>
                  <w:pStyle w:val="Bezrazmaka"/>
                  <w:spacing w:after="120"/>
                  <w:rPr>
                    <w:b/>
                    <w:color w:val="FFFFFF" w:themeColor="background1"/>
                    <w:sz w:val="24"/>
                  </w:rPr>
                </w:pPr>
                <w:sdt>
                  <w:sdtPr>
                    <w:rPr>
                      <w:b/>
                      <w:color w:val="FFFFFF" w:themeColor="background1"/>
                      <w:sz w:val="24"/>
                    </w:rPr>
                    <w:alias w:val="Autor"/>
                    <w:id w:val="335081509"/>
                    <w:placeholder>
                      <w:docPart w:val="6C054723EE6F452B8CCA794EC3811118"/>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EA6D42">
                      <w:rPr>
                        <w:b/>
                        <w:color w:val="FFFFFF" w:themeColor="background1"/>
                        <w:sz w:val="24"/>
                        <w:lang w:val="sr-Latn-CS"/>
                      </w:rPr>
                      <w:t>[Upišite ime autora]</w:t>
                    </w:r>
                  </w:sdtContent>
                </w:sdt>
              </w:p>
              <w:p w:rsidR="00EA6D42" w:rsidRDefault="00691444">
                <w:pPr>
                  <w:pStyle w:val="Bezrazmaka"/>
                  <w:spacing w:after="120"/>
                  <w:rPr>
                    <w:color w:val="FFFFFF" w:themeColor="background1"/>
                  </w:rPr>
                </w:pPr>
                <w:sdt>
                  <w:sdtPr>
                    <w:rPr>
                      <w:color w:val="FFFFFF" w:themeColor="background1"/>
                    </w:rPr>
                    <w:alias w:val="Kompanija"/>
                    <w:id w:val="335081528"/>
                    <w:placeholder>
                      <w:docPart w:val="CBC92A932D7643EF8EB7414AC8C79E6E"/>
                    </w:placeholder>
                    <w:showingPlcHdr/>
                    <w:dataBinding w:prefixMappings="xmlns:ns0='http://schemas.openxmlformats.org/officeDocument/2006/extended-properties'" w:xpath="/ns0:Properties[1]/ns0:Company[1]" w:storeItemID="{6668398D-A668-4E3E-A5EB-62B293D839F1}"/>
                    <w:text/>
                  </w:sdtPr>
                  <w:sdtEndPr/>
                  <w:sdtContent>
                    <w:r w:rsidR="00EA6D42">
                      <w:rPr>
                        <w:color w:val="FFFFFF" w:themeColor="background1"/>
                        <w:lang w:val="sr-Latn-CS"/>
                      </w:rPr>
                      <w:t>[Upišite ime kompanije]</w:t>
                    </w:r>
                  </w:sdtContent>
                </w:sdt>
              </w:p>
              <w:p w:rsidR="00EA6D42" w:rsidRDefault="00EA6D42">
                <w:pPr>
                  <w:pStyle w:val="Bezrazmaka"/>
                  <w:spacing w:after="120"/>
                  <w:rPr>
                    <w:color w:val="FFFFFF" w:themeColor="background1"/>
                    <w:sz w:val="18"/>
                    <w:szCs w:val="18"/>
                  </w:rPr>
                </w:pPr>
              </w:p>
              <w:p w:rsidR="00EA6D42" w:rsidRDefault="00EA6D42">
                <w:pPr>
                  <w:pStyle w:val="Bezrazmaka"/>
                  <w:spacing w:after="120"/>
                  <w:rPr>
                    <w:rFonts w:asciiTheme="majorHAnsi" w:hAnsiTheme="majorHAnsi"/>
                    <w:color w:val="FFFFFF" w:themeColor="background1"/>
                  </w:rPr>
                </w:pPr>
              </w:p>
            </w:tc>
          </w:tr>
          <w:tr w:rsidR="00EA6D42">
            <w:tc>
              <w:tcPr>
                <w:tcW w:w="5000" w:type="pct"/>
                <w:gridSpan w:val="2"/>
                <w:shd w:val="clear" w:color="auto" w:fill="auto"/>
                <w:tcMar>
                  <w:top w:w="115" w:type="dxa"/>
                  <w:left w:w="115" w:type="dxa"/>
                  <w:bottom w:w="115" w:type="dxa"/>
                  <w:right w:w="115" w:type="dxa"/>
                </w:tcMar>
              </w:tcPr>
              <w:p w:rsidR="00EA6D42" w:rsidRDefault="00691444">
                <w:pPr>
                  <w:pStyle w:val="Bezrazmaka"/>
                  <w:jc w:val="right"/>
                  <w:rPr>
                    <w:color w:val="ED7D31" w:themeColor="accent2"/>
                    <w:sz w:val="16"/>
                    <w:szCs w:val="16"/>
                  </w:rPr>
                </w:pPr>
                <w:sdt>
                  <w:sdtPr>
                    <w:rPr>
                      <w:color w:val="ED7D31" w:themeColor="accent2"/>
                      <w:sz w:val="16"/>
                      <w:szCs w:val="16"/>
                    </w:rPr>
                    <w:alias w:val="Datum"/>
                    <w:id w:val="335081541"/>
                    <w:placeholder>
                      <w:docPart w:val="8731125F683647B8BC1215185889B3C3"/>
                    </w:placeholder>
                    <w:showingPlcHdr/>
                    <w:date>
                      <w:lid w:val="sr-Latn-CS"/>
                      <w:storeMappedDataAs w:val="dateTime"/>
                      <w:calendar w:val="gregorian"/>
                    </w:date>
                  </w:sdtPr>
                  <w:sdtEndPr/>
                  <w:sdtContent>
                    <w:r w:rsidR="00EA6D42">
                      <w:rPr>
                        <w:color w:val="ED7D31" w:themeColor="accent2"/>
                        <w:sz w:val="16"/>
                        <w:szCs w:val="16"/>
                        <w:lang w:val="sr-Latn-CS"/>
                      </w:rPr>
                      <w:t>[Izaberite datum]</w:t>
                    </w:r>
                  </w:sdtContent>
                </w:sdt>
              </w:p>
            </w:tc>
          </w:tr>
        </w:tbl>
        <w:p w:rsidR="00EA6D42" w:rsidRDefault="00EA6D42"/>
        <w:tbl>
          <w:tblPr>
            <w:tblStyle w:val="Koordinatnamreatabele"/>
            <w:tblpPr w:leftFromText="187" w:rightFromText="187" w:tblpXSpec="center"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1E0" w:firstRow="1" w:lastRow="1" w:firstColumn="1" w:lastColumn="1" w:noHBand="0" w:noVBand="0"/>
          </w:tblPr>
          <w:tblGrid>
            <w:gridCol w:w="8550"/>
            <w:gridCol w:w="765"/>
          </w:tblGrid>
          <w:tr w:rsidR="00EA6D42">
            <w:tc>
              <w:tcPr>
                <w:tcW w:w="4604" w:type="pct"/>
                <w:shd w:val="clear" w:color="auto" w:fill="auto"/>
                <w:vAlign w:val="center"/>
              </w:tcPr>
              <w:p w:rsidR="00EA6D42" w:rsidRDefault="00691444">
                <w:pPr>
                  <w:pStyle w:val="Bezrazmaka"/>
                  <w:spacing w:line="276" w:lineRule="auto"/>
                  <w:jc w:val="right"/>
                  <w:rPr>
                    <w:b/>
                    <w:color w:val="ED7D31" w:themeColor="accent2"/>
                    <w:sz w:val="16"/>
                    <w:szCs w:val="16"/>
                  </w:rPr>
                </w:pPr>
                <w:sdt>
                  <w:sdtPr>
                    <w:rPr>
                      <w:color w:val="808080" w:themeColor="background1" w:themeShade="80"/>
                    </w:rPr>
                    <w:alias w:val="Sažetak"/>
                    <w:id w:val="335081536"/>
                    <w:placeholder>
                      <w:docPart w:val="16952A6173DE4950B52846BE911C3A7E"/>
                    </w:placeholder>
                    <w:temporary/>
                    <w:showingPlcHdr/>
                  </w:sdtPr>
                  <w:sdtEndPr/>
                  <w:sdtContent>
                    <w:r w:rsidR="00EA6D42">
                      <w:rPr>
                        <w:color w:val="808080" w:themeColor="background1" w:themeShade="80"/>
                        <w:lang w:val="sr-Latn-CS"/>
                      </w:rPr>
                      <w:t>[Ovde otkucajte sažetak dokumenta. Sažetak je obično kratak rezime sadržaja dokumenta. Ovde otkucajte sažetak dokumenta. Sažetak je obično kratak rezime sadržaja dokumenta.]</w:t>
                    </w:r>
                  </w:sdtContent>
                </w:sdt>
                <w:r w:rsidR="00EA6D42">
                  <w:rPr>
                    <w:color w:val="808080" w:themeColor="background1" w:themeShade="80"/>
                    <w:lang w:val="sr-Latn-CS"/>
                  </w:rPr>
                  <w:t>.</w:t>
                </w:r>
              </w:p>
            </w:tc>
            <w:tc>
              <w:tcPr>
                <w:tcW w:w="396" w:type="pct"/>
                <w:shd w:val="clear" w:color="auto" w:fill="auto"/>
              </w:tcPr>
              <w:p w:rsidR="00EA6D42" w:rsidRDefault="00EA6D42">
                <w:pPr>
                  <w:pStyle w:val="Bezrazmaka"/>
                  <w:jc w:val="center"/>
                  <w:rPr>
                    <w:b/>
                    <w:color w:val="ED7D31" w:themeColor="accent2"/>
                    <w:sz w:val="16"/>
                    <w:szCs w:val="16"/>
                  </w:rPr>
                </w:pPr>
                <w:r>
                  <w:rPr>
                    <w:color w:val="ED7D31" w:themeColor="accent2"/>
                    <w:sz w:val="90"/>
                    <w:szCs w:val="90"/>
                  </w:rPr>
                  <w:sym w:font="Wingdings 3" w:char="F07D"/>
                </w:r>
              </w:p>
            </w:tc>
          </w:tr>
        </w:tbl>
        <w:p w:rsidR="00EA6D42" w:rsidRDefault="00EA6D42"/>
        <w:p w:rsidR="00EA6D42" w:rsidRDefault="00EA6D42"/>
        <w:p w:rsidR="00EA6D42" w:rsidRDefault="00EA6D42">
          <w:pPr>
            <w:sectPr w:rsidR="00EA6D42">
              <w:pgSz w:w="11907" w:h="16839" w:code="1"/>
              <w:pgMar w:top="1440" w:right="1440" w:bottom="1440" w:left="1440" w:header="720" w:footer="720" w:gutter="0"/>
              <w:cols w:space="720"/>
              <w:docGrid w:linePitch="360"/>
            </w:sectPr>
          </w:pPr>
        </w:p>
        <w:p w:rsidR="00EA6D42" w:rsidRDefault="00EA6D42"/>
      </w:docPartBody>
    </w:docPart>
    <w:docPart>
      <w:docPartPr>
        <w:name w:val="Naslovna stranica 4 "/>
        <w:style w:val="No Spacing"/>
        <w:category>
          <w:name w:val=" Izveštaj"/>
          <w:gallery w:val="coverPg"/>
        </w:category>
        <w:behaviors>
          <w:behavior w:val="pg"/>
        </w:behaviors>
        <w:guid w:val="{1AFBAA9C-F354-441D-AC46-4934D834DB73}"/>
      </w:docPartPr>
      <w:docPartBody>
        <w:p w:rsidR="00EA6D42" w:rsidRDefault="00691444">
          <w:pPr>
            <w:pStyle w:val="Naslovnastranica44"/>
          </w:pPr>
          <w:r>
            <w:rPr>
              <w:noProof/>
            </w:rPr>
            <w:pict>
              <v:rect id="_x0000_s1029" style="position:absolute;margin-left:0;margin-top:0;width:519.4pt;height:110.05pt;z-index:251755520;mso-width-percent:850;mso-position-horizontal:center;mso-position-horizontal-relative:page;mso-position-vertical:center;mso-position-vertical-relative:page;mso-width-percent:850" o:allowincell="f" fillcolor="#f2dbdb" strokecolor="#5a5a5a [2109]">
                <v:fill opacity="52429f" rotate="t"/>
                <v:textbox style="mso-next-textbox:#_x0000_s1029;mso-fit-shape-to-text:t" inset="18pt,0,18pt,0">
                  <w:txbxContent>
                    <w:tbl>
                      <w:tblPr>
                        <w:tblStyle w:val="Koordinatnamreatabel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6484"/>
                        <w:gridCol w:w="486"/>
                      </w:tblGrid>
                      <w:tr w:rsidR="00EA6D42">
                        <w:trPr>
                          <w:trHeight w:val="1152"/>
                          <w:jc w:val="center"/>
                        </w:trPr>
                        <w:tc>
                          <w:tcPr>
                            <w:tcW w:w="9857" w:type="dxa"/>
                            <w:gridSpan w:val="3"/>
                            <w:tcBorders>
                              <w:bottom w:val="dashed" w:sz="4" w:space="0" w:color="808080" w:themeColor="background1" w:themeShade="80"/>
                            </w:tcBorders>
                            <w:vAlign w:val="center"/>
                          </w:tcPr>
                          <w:p w:rsidR="00EA6D42" w:rsidRDefault="00691444">
                            <w:pPr>
                              <w:pStyle w:val="Bezrazmaka"/>
                              <w:rPr>
                                <w:rFonts w:asciiTheme="majorHAnsi" w:hAnsiTheme="majorHAnsi"/>
                                <w:color w:val="2E74B5" w:themeColor="accent1" w:themeShade="BF"/>
                                <w:sz w:val="52"/>
                                <w:szCs w:val="52"/>
                              </w:rPr>
                            </w:pPr>
                            <w:sdt>
                              <w:sdtPr>
                                <w:rPr>
                                  <w:rFonts w:asciiTheme="majorHAnsi" w:hAnsiTheme="majorHAnsi"/>
                                  <w:color w:val="2E74B5" w:themeColor="accent1" w:themeShade="BF"/>
                                  <w:sz w:val="52"/>
                                  <w:szCs w:val="52"/>
                                </w:rPr>
                                <w:alias w:val="Naslov"/>
                                <w:id w:val="900788499"/>
                                <w:placeholder>
                                  <w:docPart w:val="208AA0BAF200449681FC901B3D4396A2"/>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EA6D42">
                                  <w:rPr>
                                    <w:rFonts w:asciiTheme="majorHAnsi" w:hAnsiTheme="majorHAnsi"/>
                                    <w:color w:val="2E74B5" w:themeColor="accent1" w:themeShade="BF"/>
                                    <w:sz w:val="52"/>
                                    <w:szCs w:val="52"/>
                                    <w:lang w:val="sr-Latn-CS"/>
                                  </w:rPr>
                                  <w:t>[Upišite naslov dokumenta]</w:t>
                                </w:r>
                              </w:sdtContent>
                            </w:sdt>
                          </w:p>
                          <w:p w:rsidR="00EA6D42" w:rsidRDefault="00691444">
                            <w:pPr>
                              <w:pStyle w:val="Bezrazmaka"/>
                              <w:spacing w:before="80" w:after="80"/>
                            </w:pPr>
                            <w:sdt>
                              <w:sdtPr>
                                <w:rPr>
                                  <w:rFonts w:asciiTheme="majorHAnsi" w:hAnsiTheme="majorHAnsi"/>
                                  <w:color w:val="404040" w:themeColor="text1" w:themeTint="BF"/>
                                  <w:sz w:val="24"/>
                                </w:rPr>
                                <w:alias w:val="Podnaslov"/>
                                <w:id w:val="55496827"/>
                                <w:placeholder>
                                  <w:docPart w:val="BD570C82F91547048E7F4BDE4CFF78C1"/>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EA6D42">
                                  <w:rPr>
                                    <w:rFonts w:asciiTheme="majorHAnsi" w:hAnsiTheme="majorHAnsi"/>
                                    <w:color w:val="404040" w:themeColor="text1" w:themeTint="BF"/>
                                    <w:sz w:val="24"/>
                                    <w:lang w:val="sr-Latn-CS"/>
                                  </w:rPr>
                                  <w:t>[Upišite podnaslov dokumenta]</w:t>
                                </w:r>
                              </w:sdtContent>
                            </w:sdt>
                          </w:p>
                        </w:tc>
                      </w:tr>
                      <w:tr w:rsidR="00EA6D42">
                        <w:trPr>
                          <w:jc w:val="center"/>
                        </w:trPr>
                        <w:tc>
                          <w:tcPr>
                            <w:tcW w:w="9857" w:type="dxa"/>
                            <w:gridSpan w:val="3"/>
                            <w:tcBorders>
                              <w:top w:val="dashed" w:sz="4" w:space="0" w:color="808080" w:themeColor="background1" w:themeShade="80"/>
                            </w:tcBorders>
                          </w:tcPr>
                          <w:p w:rsidR="00EA6D42" w:rsidRDefault="00EA6D42">
                            <w:pPr>
                              <w:pStyle w:val="Bezrazmaka"/>
                            </w:pPr>
                          </w:p>
                        </w:tc>
                      </w:tr>
                      <w:tr w:rsidR="00EA6D42">
                        <w:trPr>
                          <w:trHeight w:val="126"/>
                          <w:jc w:val="center"/>
                        </w:trPr>
                        <w:tc>
                          <w:tcPr>
                            <w:tcW w:w="2906" w:type="dxa"/>
                            <w:vMerge w:val="restart"/>
                          </w:tcPr>
                          <w:p w:rsidR="00EA6D42" w:rsidRDefault="00691444">
                            <w:pPr>
                              <w:pStyle w:val="Bezrazmaka"/>
                            </w:pPr>
                            <w:sdt>
                              <w:sdtPr>
                                <w:rPr>
                                  <w:color w:val="ED7D31" w:themeColor="accent2"/>
                                  <w:sz w:val="24"/>
                                </w:rPr>
                                <w:alias w:val="Autor"/>
                                <w:id w:val="900788500"/>
                                <w:placeholder>
                                  <w:docPart w:val="BC6C1265DF8542D591E261991EC46291"/>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EA6D42">
                                  <w:rPr>
                                    <w:color w:val="ED7D31" w:themeColor="accent2"/>
                                    <w:sz w:val="24"/>
                                    <w:lang w:val="sr-Latn-CS"/>
                                  </w:rPr>
                                  <w:t>[Upišite ime autora]</w:t>
                                </w:r>
                              </w:sdtContent>
                            </w:sdt>
                          </w:p>
                        </w:tc>
                        <w:tc>
                          <w:tcPr>
                            <w:tcW w:w="6466" w:type="dxa"/>
                          </w:tcPr>
                          <w:p w:rsidR="00EA6D42" w:rsidRDefault="00691444">
                            <w:pPr>
                              <w:pStyle w:val="Bezrazmaka"/>
                            </w:pPr>
                            <w:sdt>
                              <w:sdtPr>
                                <w:alias w:val="Kompanija"/>
                                <w:id w:val="900788501"/>
                                <w:placeholder>
                                  <w:docPart w:val="5CCF536067D343EFAE8A890EFE55A0EF"/>
                                </w:placeholder>
                                <w:showingPlcHdr/>
                                <w:dataBinding w:prefixMappings="xmlns:ns0='http://schemas.openxmlformats.org/officeDocument/2006/extended-properties'" w:xpath="/ns0:Properties[1]/ns0:Company[1]" w:storeItemID="{6668398D-A668-4E3E-A5EB-62B293D839F1}"/>
                                <w:text/>
                              </w:sdtPr>
                              <w:sdtEndPr/>
                              <w:sdtContent>
                                <w:r w:rsidR="00EA6D42">
                                  <w:rPr>
                                    <w:lang w:val="sr-Latn-CS"/>
                                  </w:rPr>
                                  <w:t>[Upišite ime kompanije]</w:t>
                                </w:r>
                              </w:sdtContent>
                            </w:sdt>
                          </w:p>
                        </w:tc>
                        <w:tc>
                          <w:tcPr>
                            <w:tcW w:w="485" w:type="dxa"/>
                            <w:vMerge w:val="restart"/>
                            <w:vAlign w:val="center"/>
                          </w:tcPr>
                          <w:p w:rsidR="00EA6D42" w:rsidRDefault="00EA6D42">
                            <w:pPr>
                              <w:pStyle w:val="Bezrazmaka"/>
                              <w:jc w:val="right"/>
                            </w:pPr>
                            <w:r>
                              <w:rPr>
                                <w:color w:val="ED7D31" w:themeColor="accent2"/>
                                <w:sz w:val="48"/>
                                <w:szCs w:val="48"/>
                              </w:rPr>
                              <w:sym w:font="Wingdings 3" w:char="F07D"/>
                            </w:r>
                          </w:p>
                        </w:tc>
                      </w:tr>
                      <w:tr w:rsidR="00EA6D42">
                        <w:trPr>
                          <w:trHeight w:val="125"/>
                          <w:jc w:val="center"/>
                        </w:trPr>
                        <w:tc>
                          <w:tcPr>
                            <w:tcW w:w="2906" w:type="dxa"/>
                            <w:vMerge/>
                          </w:tcPr>
                          <w:p w:rsidR="00EA6D42" w:rsidRDefault="00EA6D42">
                            <w:pPr>
                              <w:pStyle w:val="Bezrazmaka"/>
                            </w:pPr>
                          </w:p>
                        </w:tc>
                        <w:tc>
                          <w:tcPr>
                            <w:tcW w:w="6466" w:type="dxa"/>
                          </w:tcPr>
                          <w:p w:rsidR="00EA6D42" w:rsidRDefault="00691444">
                            <w:pPr>
                              <w:pStyle w:val="Bezrazmaka"/>
                            </w:pPr>
                            <w:sdt>
                              <w:sdtPr>
                                <w:alias w:val="Datum"/>
                                <w:id w:val="900788502"/>
                                <w:placeholder>
                                  <w:docPart w:val="449F52F66FA842F1A8A1AFD77805FCB1"/>
                                </w:placeholder>
                                <w:showingPlcHdr/>
                                <w:dataBinding w:prefixMappings="xmlns:ns0='http://schemas.microsoft.com/office/2006/coverPageProps'" w:xpath="/ns0:CoverPageProperties[1]/ns0:PublishDate[1]" w:storeItemID="{55AF091B-3C7A-41E3-B477-F2FDAA23CFDA}"/>
                                <w:date>
                                  <w:lid w:val="sr-Latn-CS"/>
                                  <w:storeMappedDataAs w:val="dateTime"/>
                                  <w:calendar w:val="gregorian"/>
                                </w:date>
                              </w:sdtPr>
                              <w:sdtEndPr/>
                              <w:sdtContent>
                                <w:r w:rsidR="00EA6D42">
                                  <w:rPr>
                                    <w:lang w:val="sr-Latn-CS"/>
                                  </w:rPr>
                                  <w:t>[Izaberite datum]</w:t>
                                </w:r>
                              </w:sdtContent>
                            </w:sdt>
                          </w:p>
                        </w:tc>
                        <w:tc>
                          <w:tcPr>
                            <w:tcW w:w="485" w:type="dxa"/>
                            <w:vMerge/>
                          </w:tcPr>
                          <w:p w:rsidR="00EA6D42" w:rsidRDefault="00EA6D42">
                            <w:pPr>
                              <w:pStyle w:val="Bezrazmaka"/>
                            </w:pPr>
                          </w:p>
                        </w:tc>
                      </w:tr>
                      <w:tr w:rsidR="00EA6D42">
                        <w:trPr>
                          <w:jc w:val="center"/>
                        </w:trPr>
                        <w:tc>
                          <w:tcPr>
                            <w:tcW w:w="9857" w:type="dxa"/>
                            <w:gridSpan w:val="3"/>
                          </w:tcPr>
                          <w:p w:rsidR="00EA6D42" w:rsidRDefault="00EA6D42">
                            <w:pPr>
                              <w:pStyle w:val="Bezrazmaka"/>
                            </w:pPr>
                          </w:p>
                        </w:tc>
                      </w:tr>
                    </w:tbl>
                    <w:p w:rsidR="00EA6D42" w:rsidRDefault="00EA6D42">
                      <w:pPr>
                        <w:spacing w:after="0" w:line="14" w:lineRule="exact"/>
                      </w:pPr>
                    </w:p>
                  </w:txbxContent>
                </v:textbox>
                <w10:wrap anchorx="page" anchory="page"/>
              </v:rect>
            </w:pict>
          </w:r>
          <w:r>
            <w:rPr>
              <w:noProof/>
            </w:rPr>
            <w:pict>
              <v:rect id="_x0000_s1028" style="position:absolute;margin-left:0;margin-top:0;width:580.55pt;height:751.55pt;z-index:-251561984;mso-width-percent:950;mso-height-percent:950;mso-position-horizontal:center;mso-position-horizontal-relative:page;mso-position-vertical:center;mso-position-vertical-relative:page;mso-width-percent:950;mso-height-percent:950;v-text-anchor:middle" o:allowincell="f" fillcolor="white [3212]" strokecolor="#5a5a5a [2109]">
                <v:stroke dashstyle="dash"/>
                <v:shadow opacity=".5" offset="3pt,3pt" offset2="2pt,2pt"/>
                <v:textbox style="mso-next-textbox:#_x0000_s1028">
                  <w:txbxContent>
                    <w:p w:rsidR="00EA6D42" w:rsidRDefault="00EA6D42">
                      <w:pPr>
                        <w:jc w:val="center"/>
                      </w:pPr>
                      <w:r>
                        <w:rPr>
                          <w:noProof/>
                          <w:lang w:val="sr-Latn-RS" w:eastAsia="sr-Latn-RS"/>
                        </w:rPr>
                        <w:drawing>
                          <wp:inline distT="0" distB="0" distL="0" distR="0">
                            <wp:extent cx="4564602" cy="4401801"/>
                            <wp:effectExtent l="15240" t="1524" r="15018" b="4426731"/>
                            <wp:docPr id="24" name="Picture 24"/>
                            <wp:cNvGraphicFramePr/>
                            <a:graphic xmlns:a="http://schemas.openxmlformats.org/drawingml/2006/main">
                              <a:graphicData uri="http://schemas.openxmlformats.org/drawingml/2006/picture">
                                <pic:pic xmlns:pic="http://schemas.openxmlformats.org/drawingml/2006/picture">
                                  <pic:nvPicPr>
                                    <pic:cNvPr id="0" name="gears4.jpg"/>
                                    <pic:cNvPicPr>
                                      <a:picLocks noChangeAspect="1"/>
                                    </pic:cNvPicPr>
                                  </pic:nvPicPr>
                                  <pic:blipFill>
                                    <a:blip r:embed="rId4"/>
                                    <a:stretch>
                                      <a:fillRect/>
                                    </a:stretch>
                                  </pic:blipFill>
                                  <pic:spPr>
                                    <a:xfrm>
                                      <a:off x="0" y="0"/>
                                      <a:ext cx="4569245" cy="4405393"/>
                                    </a:xfrm>
                                    <a:prstGeom prst="rect">
                                      <a:avLst/>
                                    </a:prstGeom>
                                    <a:ln w="12700">
                                      <a:noFill/>
                                    </a:ln>
                                    <a:effectLst>
                                      <a:reflection blurRad="12700" stA="50000" endPos="75000" dist="12700" dir="5400000" sy="-100000" algn="bl" rotWithShape="0"/>
                                    </a:effectLst>
                                  </pic:spPr>
                                </pic:pic>
                              </a:graphicData>
                            </a:graphic>
                          </wp:inline>
                        </w:drawing>
                      </w:r>
                    </w:p>
                  </w:txbxContent>
                </v:textbox>
                <w10:wrap anchorx="page" anchory="page"/>
              </v:rect>
            </w:pict>
          </w:r>
        </w:p>
      </w:docPartBody>
    </w:docPart>
    <w:docPart>
      <w:docPartPr>
        <w:name w:val="Naslovna stranica 5 "/>
        <w:style w:val="No Spacing"/>
        <w:category>
          <w:name w:val=" Izveštaj"/>
          <w:gallery w:val="coverPg"/>
        </w:category>
        <w:behaviors>
          <w:behavior w:val="pg"/>
        </w:behaviors>
        <w:guid w:val="{5587DE43-AD03-4C48-9F8A-3284E615EF70}"/>
      </w:docPartPr>
      <w:docPartBody>
        <w:p w:rsidR="00EA6D42" w:rsidRDefault="00691444">
          <w:pPr>
            <w:pStyle w:val="Naslovnastranica54"/>
          </w:pPr>
          <w:r>
            <w:rPr>
              <w:noProof/>
            </w:rPr>
            <w:pict>
              <v:rect id="_x0000_s1031" style="position:absolute;margin-left:-55.7pt;margin-top:-53.4pt;width:580.55pt;height:751.55pt;z-index:-251557888;mso-width-percent:950;mso-height-percent:950;mso-width-percent:950;mso-height-percent:950" fillcolor="#c0504d">
                <v:fill color2="#622423" rotate="t" type="gradient"/>
              </v:rect>
            </w:pict>
          </w:r>
          <w:r>
            <w:rPr>
              <w:noProof/>
            </w:rPr>
            <w:pict>
              <v:rect id="_x0000_s1030" style="position:absolute;margin-left:0;margin-top:0;width:468pt;height:9in;z-index:251757568;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style="mso-next-textbox:#_x0000_s1030">
                  <w:txbxContent>
                    <w:tbl>
                      <w:tblPr>
                        <w:tblStyle w:val="Koordinatnamreatabele"/>
                        <w:tblW w:w="5000" w:type="pct"/>
                        <w:jc w:val="center"/>
                        <w:tblLook w:val="04A0" w:firstRow="1" w:lastRow="0" w:firstColumn="1" w:lastColumn="0" w:noHBand="0" w:noVBand="1"/>
                      </w:tblPr>
                      <w:tblGrid>
                        <w:gridCol w:w="360"/>
                        <w:gridCol w:w="8943"/>
                      </w:tblGrid>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dashed" w:sz="6" w:space="0" w:color="F4B083" w:themeColor="accent2" w:themeTint="99"/>
                              <w:left w:val="nil"/>
                              <w:bottom w:val="single" w:sz="4" w:space="0" w:color="833C0B" w:themeColor="accent2" w:themeShade="80"/>
                              <w:right w:val="nil"/>
                            </w:tcBorders>
                          </w:tcPr>
                          <w:p w:rsidR="00EA6D42" w:rsidRDefault="00EA6D42">
                            <w:pPr>
                              <w:pStyle w:val="Bezrazmaka"/>
                              <w:rPr>
                                <w:sz w:val="16"/>
                                <w:szCs w:val="16"/>
                              </w:rPr>
                            </w:pPr>
                          </w:p>
                        </w:tc>
                        <w:tc>
                          <w:tcPr>
                            <w:tcW w:w="0" w:type="auto"/>
                            <w:tcBorders>
                              <w:top w:val="dashed" w:sz="6" w:space="0" w:color="F4B083" w:themeColor="accent2" w:themeTint="99"/>
                              <w:left w:val="nil"/>
                              <w:bottom w:val="single" w:sz="4" w:space="0" w:color="833C0B" w:themeColor="accent2" w:themeShade="80"/>
                              <w:right w:val="nil"/>
                            </w:tcBorders>
                          </w:tcPr>
                          <w:p w:rsidR="00EA6D42" w:rsidRDefault="00EA6D42">
                            <w:pPr>
                              <w:pStyle w:val="Bezrazmaka"/>
                              <w:rPr>
                                <w:sz w:val="16"/>
                                <w:szCs w:val="16"/>
                              </w:rPr>
                            </w:pPr>
                          </w:p>
                        </w:tc>
                      </w:tr>
                      <w:tr w:rsidR="00EA6D42">
                        <w:trPr>
                          <w:jc w:val="center"/>
                        </w:trPr>
                        <w:tc>
                          <w:tcPr>
                            <w:tcW w:w="36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833C0B" w:themeFill="accent2" w:themeFillShade="80"/>
                            <w:tcMar>
                              <w:top w:w="360" w:type="dxa"/>
                              <w:left w:w="115" w:type="dxa"/>
                              <w:bottom w:w="360" w:type="dxa"/>
                              <w:right w:w="115" w:type="dxa"/>
                            </w:tcMar>
                          </w:tcPr>
                          <w:p w:rsidR="00EA6D42" w:rsidRDefault="00EA6D42">
                            <w:pPr>
                              <w:pStyle w:val="Bezrazmaka"/>
                            </w:pPr>
                          </w:p>
                        </w:tc>
                        <w:tc>
                          <w:tcPr>
                            <w:tcW w:w="0" w:type="auto"/>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Mar>
                              <w:top w:w="360" w:type="dxa"/>
                              <w:left w:w="360" w:type="dxa"/>
                              <w:bottom w:w="360" w:type="dxa"/>
                              <w:right w:w="360" w:type="dxa"/>
                            </w:tcMar>
                          </w:tcPr>
                          <w:p w:rsidR="00EA6D42" w:rsidRDefault="00EA6D42">
                            <w:pPr>
                              <w:pStyle w:val="Bezrazmaka"/>
                              <w:spacing w:line="276" w:lineRule="auto"/>
                              <w:jc w:val="right"/>
                              <w:rPr>
                                <w:rFonts w:asciiTheme="majorHAnsi" w:hAnsiTheme="majorHAnsi"/>
                                <w:color w:val="FFFFFF" w:themeColor="background1"/>
                                <w:sz w:val="52"/>
                                <w:szCs w:val="52"/>
                              </w:rPr>
                            </w:pPr>
                            <w:r>
                              <w:rPr>
                                <w:rFonts w:asciiTheme="majorHAnsi" w:hAnsiTheme="majorHAnsi"/>
                                <w:sz w:val="52"/>
                                <w:szCs w:val="52"/>
                                <w:lang w:val="sr-Latn-CS"/>
                              </w:rPr>
                              <w:t xml:space="preserve"> </w:t>
                            </w:r>
                            <w:r>
                              <w:rPr>
                                <w:color w:val="F4B083" w:themeColor="accent2" w:themeTint="99"/>
                                <w:spacing w:val="10"/>
                                <w:sz w:val="52"/>
                                <w:szCs w:val="52"/>
                              </w:rPr>
                              <w:sym w:font="Wingdings 3" w:char="F07D"/>
                            </w:r>
                            <w:sdt>
                              <w:sdtPr>
                                <w:rPr>
                                  <w:rFonts w:asciiTheme="majorHAnsi" w:hAnsiTheme="majorHAnsi"/>
                                  <w:color w:val="FFFFFF" w:themeColor="background1"/>
                                  <w:sz w:val="52"/>
                                  <w:szCs w:val="52"/>
                                </w:rPr>
                                <w:alias w:val="Naslov"/>
                                <w:id w:val="335427399"/>
                                <w:placeholder>
                                  <w:docPart w:val="FF2C2BC531F54C57ACCF4B6A2007290C"/>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FFFFFF" w:themeColor="background1"/>
                                    <w:sz w:val="52"/>
                                    <w:szCs w:val="52"/>
                                    <w:lang w:val="sr-Latn-CS"/>
                                  </w:rPr>
                                  <w:t>[Upišite naslov dokumenta]</w:t>
                                </w:r>
                              </w:sdtContent>
                            </w:sdt>
                            <w:r>
                              <w:rPr>
                                <w:rFonts w:asciiTheme="majorHAnsi" w:hAnsiTheme="majorHAnsi"/>
                                <w:color w:val="FFFFFF" w:themeColor="background1"/>
                                <w:sz w:val="52"/>
                                <w:szCs w:val="52"/>
                                <w:lang w:val="sr-Latn-CS"/>
                              </w:rPr>
                              <w:t xml:space="preserve"> </w:t>
                            </w:r>
                          </w:p>
                          <w:sdt>
                            <w:sdtPr>
                              <w:rPr>
                                <w:rFonts w:asciiTheme="majorHAnsi" w:hAnsiTheme="majorHAnsi"/>
                                <w:color w:val="F7CAAC" w:themeColor="accent2" w:themeTint="66"/>
                                <w:sz w:val="24"/>
                              </w:rPr>
                              <w:alias w:val="Podnaslov"/>
                              <w:id w:val="3054339"/>
                              <w:placeholder>
                                <w:docPart w:val="1D1EDD47847B4FB5833EA41D92067E24"/>
                              </w:placeholder>
                              <w:showingPlcHdr/>
                              <w:dataBinding w:prefixMappings="xmlns:ns0='http://schemas.openxmlformats.org/package/2006/metadata/core-properties' xmlns:ns1='http://purl.org/dc/elements/1.1/'" w:xpath="/ns0:coreProperties[1]/ns1:subject[1]" w:storeItemID="{6C3C8BC8-F283-45AE-878A-BAB7291924A1}"/>
                              <w:text/>
                            </w:sdtPr>
                            <w:sdtEndPr/>
                            <w:sdtContent>
                              <w:p w:rsidR="00EA6D42" w:rsidRDefault="00EA6D42">
                                <w:pPr>
                                  <w:pStyle w:val="Bezrazmaka"/>
                                  <w:spacing w:line="276" w:lineRule="auto"/>
                                  <w:jc w:val="right"/>
                                  <w:rPr>
                                    <w:rFonts w:asciiTheme="majorHAnsi" w:hAnsiTheme="majorHAnsi"/>
                                    <w:color w:val="F7CAAC" w:themeColor="accent2" w:themeTint="66"/>
                                    <w:sz w:val="24"/>
                                  </w:rPr>
                                </w:pPr>
                                <w:r>
                                  <w:rPr>
                                    <w:rFonts w:asciiTheme="majorHAnsi" w:hAnsiTheme="majorHAnsi"/>
                                    <w:color w:val="F7CAAC" w:themeColor="accent2" w:themeTint="66"/>
                                    <w:sz w:val="24"/>
                                    <w:szCs w:val="24"/>
                                    <w:lang w:val="sr-Latn-CS"/>
                                  </w:rPr>
                                  <w:t>[Upišite podnaslov dokumenta]</w:t>
                                </w:r>
                              </w:p>
                            </w:sdtContent>
                          </w:sdt>
                        </w:tc>
                      </w:tr>
                      <w:tr w:rsidR="00EA6D42">
                        <w:trPr>
                          <w:jc w:val="center"/>
                        </w:trPr>
                        <w:tc>
                          <w:tcPr>
                            <w:tcW w:w="360" w:type="dxa"/>
                            <w:tcBorders>
                              <w:top w:val="single" w:sz="4" w:space="0" w:color="833C0B" w:themeColor="accent2" w:themeShade="80"/>
                              <w:left w:val="nil"/>
                              <w:bottom w:val="single" w:sz="4" w:space="0" w:color="F4B083" w:themeColor="accent2" w:themeTint="99"/>
                              <w:right w:val="nil"/>
                            </w:tcBorders>
                          </w:tcPr>
                          <w:p w:rsidR="00EA6D42" w:rsidRDefault="00EA6D42">
                            <w:pPr>
                              <w:pStyle w:val="Bezrazmaka"/>
                              <w:rPr>
                                <w:sz w:val="16"/>
                                <w:szCs w:val="16"/>
                              </w:rPr>
                            </w:pPr>
                          </w:p>
                        </w:tc>
                        <w:tc>
                          <w:tcPr>
                            <w:tcW w:w="0" w:type="auto"/>
                            <w:tcBorders>
                              <w:top w:val="single" w:sz="4" w:space="0" w:color="833C0B" w:themeColor="accent2" w:themeShade="80"/>
                              <w:left w:val="nil"/>
                              <w:bottom w:val="single" w:sz="4" w:space="0" w:color="F4B083" w:themeColor="accent2" w:themeTint="99"/>
                              <w:right w:val="nil"/>
                            </w:tcBorders>
                          </w:tcPr>
                          <w:p w:rsidR="00EA6D42" w:rsidRDefault="00EA6D42">
                            <w:pPr>
                              <w:pStyle w:val="Bezrazmaka"/>
                              <w:rPr>
                                <w:sz w:val="16"/>
                                <w:szCs w:val="16"/>
                              </w:rPr>
                            </w:pPr>
                          </w:p>
                        </w:tc>
                      </w:tr>
                      <w:tr w:rsidR="00EA6D42">
                        <w:trPr>
                          <w:jc w:val="center"/>
                        </w:trPr>
                        <w:tc>
                          <w:tcPr>
                            <w:tcW w:w="36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4B083" w:themeFill="accent2" w:themeFillTint="99"/>
                            <w:tcMar>
                              <w:top w:w="144" w:type="dxa"/>
                              <w:left w:w="115" w:type="dxa"/>
                              <w:bottom w:w="144" w:type="dxa"/>
                              <w:right w:w="115" w:type="dxa"/>
                            </w:tcMar>
                          </w:tcPr>
                          <w:p w:rsidR="00EA6D42" w:rsidRDefault="00EA6D42">
                            <w:pPr>
                              <w:pStyle w:val="Bezrazmaka"/>
                            </w:pP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Mar>
                              <w:top w:w="144" w:type="dxa"/>
                              <w:left w:w="144" w:type="dxa"/>
                              <w:bottom w:w="144" w:type="dxa"/>
                              <w:right w:w="144" w:type="dxa"/>
                            </w:tcMar>
                          </w:tcPr>
                          <w:p w:rsidR="00EA6D42" w:rsidRDefault="00691444">
                            <w:pPr>
                              <w:pStyle w:val="Bezrazmaka"/>
                              <w:rPr>
                                <w:color w:val="FFFFFF" w:themeColor="background1"/>
                              </w:rPr>
                            </w:pPr>
                            <w:sdt>
                              <w:sdtPr>
                                <w:rPr>
                                  <w:b/>
                                  <w:color w:val="FFFFFF" w:themeColor="background1"/>
                                </w:rPr>
                                <w:alias w:val="Autor"/>
                                <w:id w:val="342635139"/>
                                <w:placeholder>
                                  <w:docPart w:val="62E7E555FB934BEC97955CC06EC5F60C"/>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EA6D42">
                                  <w:rPr>
                                    <w:b/>
                                    <w:color w:val="FFFFFF" w:themeColor="background1"/>
                                    <w:lang w:val="sr-Latn-CS"/>
                                  </w:rPr>
                                  <w:t>[Upišite ime autora]</w:t>
                                </w:r>
                              </w:sdtContent>
                            </w:sdt>
                            <w:r w:rsidR="00EA6D42">
                              <w:rPr>
                                <w:b/>
                                <w:color w:val="FFFFFF" w:themeColor="background1"/>
                                <w:lang w:val="sr-Latn-CS"/>
                              </w:rPr>
                              <w:t xml:space="preserve"> </w:t>
                            </w:r>
                            <w:r w:rsidR="00EA6D42">
                              <w:rPr>
                                <w:color w:val="F4B083" w:themeColor="accent2" w:themeTint="99"/>
                              </w:rPr>
                              <w:sym w:font="Wingdings 3" w:char="F07D"/>
                            </w:r>
                            <w:sdt>
                              <w:sdtPr>
                                <w:rPr>
                                  <w:color w:val="FFFFFF" w:themeColor="background1"/>
                                </w:rPr>
                                <w:alias w:val="Kompanija"/>
                                <w:id w:val="342635149"/>
                                <w:placeholder>
                                  <w:docPart w:val="2A279E5A75094F40BF26EA81118C9873"/>
                                </w:placeholder>
                                <w:showingPlcHdr/>
                                <w:dataBinding w:prefixMappings="xmlns:ns0='http://schemas.openxmlformats.org/officeDocument/2006/extended-properties'" w:xpath="/ns0:Properties[1]/ns0:Company[1]" w:storeItemID="{6668398D-A668-4E3E-A5EB-62B293D839F1}"/>
                                <w:text/>
                              </w:sdtPr>
                              <w:sdtEndPr/>
                              <w:sdtContent>
                                <w:r w:rsidR="00EA6D42">
                                  <w:rPr>
                                    <w:color w:val="FFFFFF" w:themeColor="background1"/>
                                    <w:lang w:val="sr-Latn-CS"/>
                                  </w:rPr>
                                  <w:t>[Upišite ime kompanije]</w:t>
                                </w:r>
                              </w:sdtContent>
                            </w:sdt>
                            <w:r w:rsidR="00EA6D42">
                              <w:rPr>
                                <w:color w:val="FFFFFF" w:themeColor="background1"/>
                                <w:lang w:val="sr-Latn-CS"/>
                              </w:rPr>
                              <w:t xml:space="preserve"> </w:t>
                            </w:r>
                            <w:r w:rsidR="00EA6D42">
                              <w:rPr>
                                <w:color w:val="F4B083" w:themeColor="accent2" w:themeTint="99"/>
                              </w:rPr>
                              <w:sym w:font="Wingdings 3" w:char="F07D"/>
                            </w:r>
                            <w:sdt>
                              <w:sdtPr>
                                <w:rPr>
                                  <w:color w:val="FFFFFF" w:themeColor="background1"/>
                                </w:rPr>
                                <w:alias w:val="Datum"/>
                                <w:id w:val="16590867"/>
                                <w:placeholder>
                                  <w:docPart w:val="F6F69942EB27408AB57A9777EDF7195C"/>
                                </w:placeholder>
                                <w:showingPlcHdr/>
                                <w:dataBinding w:prefixMappings="xmlns:ns0='http://schemas.microsoft.com/office/2006/coverPageProps'" w:xpath="/ns0:CoverPageProperties[1]/ns0:PublishDate[1]" w:storeItemID="{55AF091B-3C7A-41E3-B477-F2FDAA23CFDA}"/>
                                <w:date w:fullDate="2006-09-06T00:00:00Z">
                                  <w:dateFormat w:val="d.M.yyyy"/>
                                  <w:lid w:val="sr-Latn-CS"/>
                                  <w:storeMappedDataAs w:val="dateTime"/>
                                  <w:calendar w:val="gregorian"/>
                                </w:date>
                              </w:sdtPr>
                              <w:sdtEndPr/>
                              <w:sdtContent>
                                <w:r w:rsidR="00EA6D42">
                                  <w:rPr>
                                    <w:color w:val="FFFFFF" w:themeColor="background1"/>
                                    <w:lang w:val="sr-Latn-CS"/>
                                  </w:rPr>
                                  <w:t>9/6/2006</w:t>
                                </w:r>
                              </w:sdtContent>
                            </w:sdt>
                          </w:p>
                        </w:tc>
                      </w:tr>
                    </w:tbl>
                    <w:p w:rsidR="00EA6D42" w:rsidRDefault="00EA6D42">
                      <w:pPr>
                        <w:pStyle w:val="Bezrazmaka"/>
                      </w:pPr>
                    </w:p>
                  </w:txbxContent>
                </v:textbox>
                <w10:wrap anchorx="margin" anchory="margin"/>
              </v:rect>
            </w:pict>
          </w:r>
        </w:p>
      </w:docPartBody>
    </w:docPart>
    <w:docPart>
      <w:docPartPr>
        <w:name w:val="Faks – naslovna stranica 1"/>
        <w:style w:val="Normal"/>
        <w:category>
          <w:name w:val=" Izveštaj"/>
          <w:gallery w:val="coverPg"/>
        </w:category>
        <w:behaviors>
          <w:behavior w:val="content"/>
        </w:behaviors>
        <w:guid w:val="{7F63B6FB-444C-46BD-A49A-59CC1E80DD44}"/>
      </w:docPartPr>
      <w:docPartBody>
        <w:tbl>
          <w:tblPr>
            <w:tblStyle w:val="Koordinatnamreatabele"/>
            <w:tblpPr w:leftFromText="187" w:rightFromText="187" w:horzAnchor="margin" w:tblpXSpec="center" w:tblpYSpec="top"/>
            <w:tblOverlap w:val="never"/>
            <w:tblW w:w="5000" w:type="pct"/>
            <w:tblBorders>
              <w:top w:val="none" w:sz="0" w:space="0" w:color="auto"/>
              <w:left w:val="none" w:sz="0" w:space="0" w:color="auto"/>
              <w:bottom w:val="dashed" w:sz="4" w:space="0" w:color="A6A6A6" w:themeColor="background1" w:themeShade="A6"/>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639"/>
            <w:gridCol w:w="6618"/>
          </w:tblGrid>
          <w:tr w:rsidR="00EA6D42">
            <w:tc>
              <w:tcPr>
                <w:tcW w:w="2635" w:type="dxa"/>
                <w:shd w:val="clear" w:color="auto" w:fill="auto"/>
                <w:tcMar>
                  <w:top w:w="0" w:type="dxa"/>
                  <w:bottom w:w="144" w:type="dxa"/>
                </w:tcMar>
                <w:vAlign w:val="bottom"/>
              </w:tcPr>
              <w:p w:rsidR="00EA6D42" w:rsidRDefault="00EA6D42">
                <w:pPr>
                  <w:rPr>
                    <w:rFonts w:asciiTheme="majorHAnsi" w:hAnsiTheme="majorHAnsi"/>
                    <w:sz w:val="96"/>
                    <w:szCs w:val="96"/>
                  </w:rPr>
                </w:pPr>
                <w:r>
                  <w:rPr>
                    <w:rFonts w:asciiTheme="majorHAnsi" w:hAnsiTheme="majorHAnsi"/>
                    <w:sz w:val="96"/>
                    <w:szCs w:val="96"/>
                  </w:rPr>
                  <w:sym w:font="Wingdings 3" w:char="F07D"/>
                </w:r>
                <w:r>
                  <w:rPr>
                    <w:rFonts w:asciiTheme="majorHAnsi" w:hAnsiTheme="majorHAnsi"/>
                    <w:sz w:val="96"/>
                    <w:szCs w:val="96"/>
                    <w:lang w:val="sr-Latn-CS"/>
                  </w:rPr>
                  <w:t>Faks</w:t>
                </w:r>
              </w:p>
            </w:tc>
            <w:sdt>
              <w:sdtPr>
                <w:id w:val="794417390"/>
                <w:placeholder>
                  <w:docPart w:val="7D63F88ACCB044DA8CCBBB3C2E35886B"/>
                </w:placeholder>
                <w:showingPlcHdr/>
                <w:date>
                  <w:dateFormat w:val="d.M.yyyy"/>
                  <w:lid w:val="sr-Latn-CS"/>
                  <w:storeMappedDataAs w:val="dateTime"/>
                  <w:calendar w:val="gregorian"/>
                </w:date>
              </w:sdtPr>
              <w:sdtEndPr/>
              <w:sdtContent>
                <w:tc>
                  <w:tcPr>
                    <w:tcW w:w="6955" w:type="dxa"/>
                    <w:tcMar>
                      <w:top w:w="0" w:type="dxa"/>
                      <w:left w:w="360" w:type="dxa"/>
                      <w:bottom w:w="144" w:type="dxa"/>
                      <w:right w:w="115" w:type="dxa"/>
                    </w:tcMar>
                    <w:vAlign w:val="bottom"/>
                  </w:tcPr>
                  <w:p w:rsidR="00EA6D42" w:rsidRDefault="00EA6D42">
                    <w:pPr>
                      <w:pStyle w:val="Bezrazmaka"/>
                      <w:jc w:val="right"/>
                    </w:pPr>
                    <w:r>
                      <w:rPr>
                        <w:lang w:val="sr-Latn-CS"/>
                      </w:rPr>
                      <w:t>[Izaberite datum]</w:t>
                    </w:r>
                  </w:p>
                </w:tc>
              </w:sdtContent>
            </w:sdt>
          </w:tr>
        </w:tbl>
        <w:tbl>
          <w:tblPr>
            <w:tblStyle w:val="Koordinatnamreatabele"/>
            <w:tblpPr w:leftFromText="187" w:rightFromText="187" w:horzAnchor="margin" w:tblpXSpec="center" w:tblpYSpec="bottom"/>
            <w:tblOverlap w:val="never"/>
            <w:tblW w:w="5000" w:type="pct"/>
            <w:tblCellMar>
              <w:left w:w="144" w:type="dxa"/>
              <w:right w:w="144" w:type="dxa"/>
            </w:tblCellMar>
            <w:tblLook w:val="04A0" w:firstRow="1" w:lastRow="0" w:firstColumn="1" w:lastColumn="0" w:noHBand="0" w:noVBand="1"/>
          </w:tblPr>
          <w:tblGrid>
            <w:gridCol w:w="259"/>
            <w:gridCol w:w="1073"/>
            <w:gridCol w:w="261"/>
            <w:gridCol w:w="1491"/>
            <w:gridCol w:w="261"/>
            <w:gridCol w:w="1934"/>
            <w:gridCol w:w="261"/>
            <w:gridCol w:w="1531"/>
            <w:gridCol w:w="261"/>
            <w:gridCol w:w="1695"/>
          </w:tblGrid>
          <w:tr w:rsidR="00EA6D42">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rsidR="00EA6D42" w:rsidRDefault="00EA6D42"/>
            </w:tc>
          </w:tr>
          <w:tr w:rsidR="00EA6D42">
            <w:trPr>
              <w:trHeight w:val="144"/>
            </w:trPr>
            <w:tc>
              <w:tcPr>
                <w:tcW w:w="264" w:type="dxa"/>
                <w:tcBorders>
                  <w:top w:val="nil"/>
                  <w:left w:val="nil"/>
                  <w:bottom w:val="nil"/>
                  <w:right w:val="nil"/>
                </w:tcBorders>
                <w:tcMar>
                  <w:left w:w="0" w:type="dxa"/>
                  <w:right w:w="0" w:type="dxa"/>
                </w:tcMar>
              </w:tcPr>
              <w:tbl>
                <w:tblPr>
                  <w:tblStyle w:val="Koordinatnamreatabele"/>
                  <w:tblW w:w="0" w:type="auto"/>
                  <w:tblLook w:val="04A0" w:firstRow="1" w:lastRow="0" w:firstColumn="1" w:lastColumn="0" w:noHBand="0" w:noVBand="1"/>
                </w:tblPr>
                <w:tblGrid>
                  <w:gridCol w:w="249"/>
                </w:tblGrid>
                <w:tr w:rsidR="00EA6D42">
                  <w:tc>
                    <w:tcPr>
                      <w:tcW w:w="360" w:type="dxa"/>
                    </w:tcPr>
                    <w:p w:rsidR="00EA6D42" w:rsidRDefault="00EA6D42">
                      <w:pPr>
                        <w:pStyle w:val="Bezrazmaka"/>
                        <w:framePr w:hSpace="187" w:wrap="around" w:hAnchor="margin" w:xAlign="center" w:yAlign="bottom"/>
                        <w:suppressOverlap/>
                        <w:jc w:val="center"/>
                      </w:pPr>
                    </w:p>
                  </w:tc>
                </w:tr>
              </w:tbl>
              <w:p w:rsidR="00EA6D42" w:rsidRDefault="00EA6D42">
                <w:pPr>
                  <w:pStyle w:val="Bezrazmaka"/>
                  <w:jc w:val="center"/>
                </w:pPr>
              </w:p>
            </w:tc>
            <w:tc>
              <w:tcPr>
                <w:tcW w:w="1118" w:type="dxa"/>
                <w:tcBorders>
                  <w:top w:val="nil"/>
                  <w:left w:val="nil"/>
                  <w:bottom w:val="nil"/>
                  <w:right w:val="nil"/>
                </w:tcBorders>
              </w:tcPr>
              <w:p w:rsidR="00EA6D42" w:rsidRDefault="00EA6D42">
                <w:r>
                  <w:rPr>
                    <w:lang w:val="sr-Latn-CS"/>
                  </w:rPr>
                  <w:t>Hitno</w:t>
                </w:r>
              </w:p>
            </w:tc>
            <w:tc>
              <w:tcPr>
                <w:tcW w:w="265" w:type="dxa"/>
                <w:tcBorders>
                  <w:top w:val="nil"/>
                  <w:left w:val="nil"/>
                  <w:bottom w:val="nil"/>
                  <w:right w:val="nil"/>
                </w:tcBorders>
                <w:tcMar>
                  <w:left w:w="0" w:type="dxa"/>
                  <w:right w:w="0" w:type="dxa"/>
                </w:tcMar>
              </w:tcPr>
              <w:tbl>
                <w:tblPr>
                  <w:tblStyle w:val="Koordinatnamreatabele"/>
                  <w:tblW w:w="0" w:type="auto"/>
                  <w:tblLook w:val="04A0" w:firstRow="1" w:lastRow="0" w:firstColumn="1" w:lastColumn="0" w:noHBand="0" w:noVBand="1"/>
                </w:tblPr>
                <w:tblGrid>
                  <w:gridCol w:w="251"/>
                </w:tblGrid>
                <w:tr w:rsidR="00EA6D42">
                  <w:tc>
                    <w:tcPr>
                      <w:tcW w:w="360" w:type="dxa"/>
                    </w:tcPr>
                    <w:p w:rsidR="00EA6D42" w:rsidRDefault="00EA6D42">
                      <w:pPr>
                        <w:pStyle w:val="Bezrazmaka"/>
                        <w:framePr w:hSpace="187" w:wrap="around" w:hAnchor="margin" w:xAlign="center" w:yAlign="bottom"/>
                        <w:suppressOverlap/>
                        <w:jc w:val="center"/>
                      </w:pPr>
                    </w:p>
                  </w:tc>
                </w:tr>
              </w:tbl>
              <w:p w:rsidR="00EA6D42" w:rsidRDefault="00EA6D42">
                <w:pPr>
                  <w:pStyle w:val="Bezrazmaka"/>
                  <w:jc w:val="center"/>
                </w:pPr>
              </w:p>
            </w:tc>
            <w:tc>
              <w:tcPr>
                <w:tcW w:w="1514" w:type="dxa"/>
                <w:tcBorders>
                  <w:top w:val="nil"/>
                  <w:left w:val="nil"/>
                  <w:bottom w:val="nil"/>
                  <w:right w:val="nil"/>
                </w:tcBorders>
              </w:tcPr>
              <w:p w:rsidR="00EA6D42" w:rsidRDefault="00EA6D42">
                <w:r>
                  <w:rPr>
                    <w:lang w:val="sr-Latn-CS"/>
                  </w:rPr>
                  <w:t>Za redigovanje</w:t>
                </w:r>
              </w:p>
            </w:tc>
            <w:tc>
              <w:tcPr>
                <w:tcW w:w="265" w:type="dxa"/>
                <w:tcBorders>
                  <w:top w:val="nil"/>
                  <w:left w:val="nil"/>
                  <w:bottom w:val="nil"/>
                  <w:right w:val="nil"/>
                </w:tcBorders>
                <w:tcMar>
                  <w:left w:w="0" w:type="dxa"/>
                  <w:right w:w="0" w:type="dxa"/>
                </w:tcMar>
              </w:tcPr>
              <w:tbl>
                <w:tblPr>
                  <w:tblStyle w:val="Koordinatnamreatabele"/>
                  <w:tblW w:w="0" w:type="auto"/>
                  <w:tblLook w:val="04A0" w:firstRow="1" w:lastRow="0" w:firstColumn="1" w:lastColumn="0" w:noHBand="0" w:noVBand="1"/>
                </w:tblPr>
                <w:tblGrid>
                  <w:gridCol w:w="251"/>
                </w:tblGrid>
                <w:tr w:rsidR="00EA6D42">
                  <w:tc>
                    <w:tcPr>
                      <w:tcW w:w="360" w:type="dxa"/>
                    </w:tcPr>
                    <w:p w:rsidR="00EA6D42" w:rsidRDefault="00EA6D42">
                      <w:pPr>
                        <w:pStyle w:val="Bezrazmaka"/>
                        <w:framePr w:hSpace="187" w:wrap="around" w:hAnchor="margin" w:xAlign="center" w:yAlign="bottom"/>
                        <w:suppressOverlap/>
                        <w:jc w:val="center"/>
                      </w:pPr>
                    </w:p>
                  </w:tc>
                </w:tr>
              </w:tbl>
              <w:p w:rsidR="00EA6D42" w:rsidRDefault="00EA6D42">
                <w:pPr>
                  <w:pStyle w:val="Bezrazmaka"/>
                  <w:jc w:val="center"/>
                </w:pPr>
              </w:p>
            </w:tc>
            <w:tc>
              <w:tcPr>
                <w:tcW w:w="2053" w:type="dxa"/>
                <w:tcBorders>
                  <w:top w:val="nil"/>
                  <w:left w:val="nil"/>
                  <w:bottom w:val="nil"/>
                  <w:right w:val="nil"/>
                </w:tcBorders>
              </w:tcPr>
              <w:p w:rsidR="00EA6D42" w:rsidRDefault="00EA6D42">
                <w:r>
                  <w:rPr>
                    <w:lang w:val="sr-Latn-CS"/>
                  </w:rPr>
                  <w:t>Dajte komentar</w:t>
                </w:r>
              </w:p>
            </w:tc>
            <w:tc>
              <w:tcPr>
                <w:tcW w:w="265" w:type="dxa"/>
                <w:tcBorders>
                  <w:top w:val="nil"/>
                  <w:left w:val="nil"/>
                  <w:bottom w:val="nil"/>
                  <w:right w:val="nil"/>
                </w:tcBorders>
                <w:tcMar>
                  <w:left w:w="0" w:type="dxa"/>
                  <w:right w:w="0" w:type="dxa"/>
                </w:tcMar>
              </w:tcPr>
              <w:tbl>
                <w:tblPr>
                  <w:tblStyle w:val="Koordinatnamreatabele"/>
                  <w:tblW w:w="0" w:type="auto"/>
                  <w:tblLook w:val="04A0" w:firstRow="1" w:lastRow="0" w:firstColumn="1" w:lastColumn="0" w:noHBand="0" w:noVBand="1"/>
                </w:tblPr>
                <w:tblGrid>
                  <w:gridCol w:w="251"/>
                </w:tblGrid>
                <w:tr w:rsidR="00EA6D42">
                  <w:tc>
                    <w:tcPr>
                      <w:tcW w:w="360" w:type="dxa"/>
                    </w:tcPr>
                    <w:p w:rsidR="00EA6D42" w:rsidRDefault="00EA6D42">
                      <w:pPr>
                        <w:pStyle w:val="Bezrazmaka"/>
                        <w:framePr w:hSpace="187" w:wrap="around" w:hAnchor="margin" w:xAlign="center" w:yAlign="bottom"/>
                        <w:suppressOverlap/>
                        <w:jc w:val="center"/>
                      </w:pPr>
                    </w:p>
                  </w:tc>
                </w:tr>
              </w:tbl>
              <w:p w:rsidR="00EA6D42" w:rsidRDefault="00EA6D42">
                <w:pPr>
                  <w:pStyle w:val="Bezrazmaka"/>
                  <w:jc w:val="center"/>
                </w:pPr>
              </w:p>
            </w:tc>
            <w:tc>
              <w:tcPr>
                <w:tcW w:w="1567" w:type="dxa"/>
                <w:tcBorders>
                  <w:top w:val="nil"/>
                  <w:left w:val="nil"/>
                  <w:bottom w:val="nil"/>
                  <w:right w:val="nil"/>
                </w:tcBorders>
              </w:tcPr>
              <w:p w:rsidR="00EA6D42" w:rsidRDefault="00EA6D42">
                <w:r>
                  <w:rPr>
                    <w:lang w:val="sr-Latn-CS"/>
                  </w:rPr>
                  <w:t>Odgovorite</w:t>
                </w:r>
              </w:p>
            </w:tc>
            <w:tc>
              <w:tcPr>
                <w:tcW w:w="265" w:type="dxa"/>
                <w:tcBorders>
                  <w:top w:val="nil"/>
                  <w:left w:val="nil"/>
                  <w:bottom w:val="nil"/>
                  <w:right w:val="nil"/>
                </w:tcBorders>
                <w:tcMar>
                  <w:left w:w="0" w:type="dxa"/>
                  <w:right w:w="0" w:type="dxa"/>
                </w:tcMar>
              </w:tcPr>
              <w:tbl>
                <w:tblPr>
                  <w:tblStyle w:val="Koordinatnamreatabele"/>
                  <w:tblW w:w="0" w:type="auto"/>
                  <w:tblLook w:val="04A0" w:firstRow="1" w:lastRow="0" w:firstColumn="1" w:lastColumn="0" w:noHBand="0" w:noVBand="1"/>
                </w:tblPr>
                <w:tblGrid>
                  <w:gridCol w:w="251"/>
                </w:tblGrid>
                <w:tr w:rsidR="00EA6D42">
                  <w:tc>
                    <w:tcPr>
                      <w:tcW w:w="360" w:type="dxa"/>
                    </w:tcPr>
                    <w:p w:rsidR="00EA6D42" w:rsidRDefault="00EA6D42">
                      <w:pPr>
                        <w:pStyle w:val="Bezrazmaka"/>
                        <w:framePr w:hSpace="187" w:wrap="around" w:hAnchor="margin" w:xAlign="center" w:yAlign="bottom"/>
                        <w:suppressOverlap/>
                        <w:jc w:val="center"/>
                      </w:pPr>
                    </w:p>
                  </w:tc>
                </w:tr>
              </w:tbl>
              <w:p w:rsidR="00EA6D42" w:rsidRDefault="00EA6D42">
                <w:pPr>
                  <w:pStyle w:val="Bezrazmaka"/>
                  <w:jc w:val="center"/>
                </w:pPr>
              </w:p>
            </w:tc>
            <w:tc>
              <w:tcPr>
                <w:tcW w:w="1784" w:type="dxa"/>
                <w:tcBorders>
                  <w:top w:val="nil"/>
                  <w:left w:val="nil"/>
                  <w:bottom w:val="nil"/>
                  <w:right w:val="nil"/>
                </w:tcBorders>
              </w:tcPr>
              <w:p w:rsidR="00EA6D42" w:rsidRDefault="00EA6D42">
                <w:r>
                  <w:rPr>
                    <w:lang w:val="sr-Latn-CS"/>
                  </w:rPr>
                  <w:t>Obnovite</w:t>
                </w:r>
              </w:p>
            </w:tc>
          </w:tr>
        </w:tbl>
        <w:p w:rsidR="00EA6D42" w:rsidRDefault="00EA6D42">
          <w:pPr>
            <w:pStyle w:val="Bezrazmaka"/>
          </w:pPr>
        </w:p>
        <w:tbl>
          <w:tblPr>
            <w:tblStyle w:val="Koordinatnamreatabel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52"/>
            <w:gridCol w:w="7205"/>
          </w:tblGrid>
          <w:tr w:rsidR="00EA6D42">
            <w:trPr>
              <w:jc w:val="center"/>
            </w:trPr>
            <w:tc>
              <w:tcPr>
                <w:tcW w:w="2095" w:type="dxa"/>
                <w:shd w:val="clear" w:color="auto" w:fill="auto"/>
              </w:tcPr>
              <w:p w:rsidR="00EA6D42" w:rsidRDefault="00EA6D42">
                <w:pPr>
                  <w:pStyle w:val="Bezrazmaka"/>
                  <w:rPr>
                    <w:color w:val="808080" w:themeColor="background1" w:themeShade="80"/>
                  </w:rPr>
                </w:pPr>
                <w:r>
                  <w:rPr>
                    <w:color w:val="808080" w:themeColor="background1" w:themeShade="80"/>
                    <w:lang w:val="sr-Latn-CS"/>
                  </w:rPr>
                  <w:t>Od:</w:t>
                </w:r>
              </w:p>
            </w:tc>
            <w:sdt>
              <w:sdtPr>
                <w:id w:val="7437009"/>
                <w:placeholder>
                  <w:docPart w:val="DDD51B8C8F0E48278CB9408FB5277E12"/>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7495" w:type="dxa"/>
                    <w:tcBorders>
                      <w:left w:val="nil"/>
                    </w:tcBorders>
                  </w:tcPr>
                  <w:p w:rsidR="00EA6D42" w:rsidRDefault="00EA6D42">
                    <w:pPr>
                      <w:pStyle w:val="Bezrazmaka"/>
                    </w:pPr>
                    <w:r>
                      <w:rPr>
                        <w:lang w:val="sr-Latn-CS"/>
                      </w:rPr>
                      <w:t>[Upišite ime pošiljaoca]</w:t>
                    </w:r>
                  </w:p>
                </w:tc>
              </w:sdtContent>
            </w:sdt>
          </w:tr>
          <w:tr w:rsidR="00EA6D42">
            <w:trPr>
              <w:jc w:val="center"/>
            </w:trPr>
            <w:tc>
              <w:tcPr>
                <w:tcW w:w="2095" w:type="dxa"/>
                <w:shd w:val="clear" w:color="auto" w:fill="auto"/>
              </w:tcPr>
              <w:p w:rsidR="00EA6D42" w:rsidRDefault="00EA6D42">
                <w:pPr>
                  <w:pStyle w:val="Bezrazmaka"/>
                  <w:rPr>
                    <w:color w:val="808080" w:themeColor="background1" w:themeShade="80"/>
                  </w:rPr>
                </w:pPr>
                <w:r>
                  <w:rPr>
                    <w:color w:val="808080" w:themeColor="background1" w:themeShade="80"/>
                    <w:lang w:val="sr-Latn-CS"/>
                  </w:rPr>
                  <w:t>Telefon:</w:t>
                </w:r>
              </w:p>
            </w:tc>
            <w:sdt>
              <w:sdtPr>
                <w:rPr>
                  <w:rFonts w:cstheme="minorHAnsi"/>
                  <w:color w:val="auto"/>
                  <w:sz w:val="22"/>
                  <w:szCs w:val="22"/>
                </w:rPr>
                <w:id w:val="419747015"/>
                <w:placeholder>
                  <w:docPart w:val="E4D3125D553A4B6EA10832CE8790BDA3"/>
                </w:placeholder>
                <w:temporary/>
                <w:showingPlcHdr/>
              </w:sdtPr>
              <w:sdtEndPr/>
              <w:sdtContent>
                <w:tc>
                  <w:tcPr>
                    <w:tcW w:w="7495" w:type="dxa"/>
                    <w:tcBorders>
                      <w:left w:val="nil"/>
                    </w:tcBorders>
                  </w:tcPr>
                  <w:p w:rsidR="00EA6D42" w:rsidRDefault="00EA6D42">
                    <w:pPr>
                      <w:pStyle w:val="Bezrazmaka"/>
                    </w:pPr>
                    <w:r>
                      <w:rPr>
                        <w:lang w:val="sr-Latn-CS"/>
                      </w:rPr>
                      <w:t>[Upišite telefonski broj pošiljaoca]</w:t>
                    </w:r>
                  </w:p>
                </w:tc>
              </w:sdtContent>
            </w:sdt>
          </w:tr>
          <w:tr w:rsidR="00EA6D42">
            <w:trPr>
              <w:jc w:val="center"/>
            </w:trPr>
            <w:tc>
              <w:tcPr>
                <w:tcW w:w="2095" w:type="dxa"/>
                <w:shd w:val="clear" w:color="auto" w:fill="auto"/>
              </w:tcPr>
              <w:p w:rsidR="00EA6D42" w:rsidRDefault="00EA6D42">
                <w:pPr>
                  <w:pStyle w:val="Bezrazmaka"/>
                  <w:rPr>
                    <w:color w:val="808080" w:themeColor="background1" w:themeShade="80"/>
                  </w:rPr>
                </w:pPr>
                <w:r>
                  <w:rPr>
                    <w:color w:val="808080" w:themeColor="background1" w:themeShade="80"/>
                    <w:lang w:val="sr-Latn-CS"/>
                  </w:rPr>
                  <w:t>Faks:</w:t>
                </w:r>
              </w:p>
            </w:tc>
            <w:tc>
              <w:tcPr>
                <w:tcW w:w="7495" w:type="dxa"/>
                <w:tcBorders>
                  <w:left w:val="nil"/>
                </w:tcBorders>
              </w:tcPr>
              <w:p w:rsidR="00EA6D42" w:rsidRDefault="00691444">
                <w:pPr>
                  <w:pStyle w:val="Bezrazmaka"/>
                </w:pPr>
                <w:sdt>
                  <w:sdtPr>
                    <w:rPr>
                      <w:rFonts w:cstheme="minorHAnsi"/>
                      <w:color w:val="auto"/>
                      <w:sz w:val="22"/>
                      <w:szCs w:val="22"/>
                    </w:rPr>
                    <w:id w:val="419747029"/>
                    <w:placeholder>
                      <w:docPart w:val="F3D063A742AE4E1D9A1FB12BFAB6037F"/>
                    </w:placeholder>
                    <w:temporary/>
                    <w:showingPlcHdr/>
                  </w:sdtPr>
                  <w:sdtEndPr/>
                  <w:sdtContent>
                    <w:r w:rsidR="00EA6D42">
                      <w:rPr>
                        <w:lang w:val="sr-Latn-CS"/>
                      </w:rPr>
                      <w:t>[Upišite broj faksa pošiljaoca]</w:t>
                    </w:r>
                  </w:sdtContent>
                </w:sdt>
              </w:p>
            </w:tc>
          </w:tr>
          <w:tr w:rsidR="00EA6D42">
            <w:trPr>
              <w:jc w:val="center"/>
            </w:trPr>
            <w:tc>
              <w:tcPr>
                <w:tcW w:w="2095" w:type="dxa"/>
                <w:shd w:val="clear" w:color="auto" w:fill="auto"/>
              </w:tcPr>
              <w:p w:rsidR="00EA6D42" w:rsidRDefault="00EA6D42">
                <w:pPr>
                  <w:pStyle w:val="Bezrazmaka"/>
                  <w:rPr>
                    <w:color w:val="808080" w:themeColor="background1" w:themeShade="80"/>
                  </w:rPr>
                </w:pPr>
                <w:r>
                  <w:rPr>
                    <w:color w:val="808080" w:themeColor="background1" w:themeShade="80"/>
                    <w:lang w:val="sr-Latn-CS"/>
                  </w:rPr>
                  <w:t>Ime kompanije:</w:t>
                </w:r>
              </w:p>
            </w:tc>
            <w:sdt>
              <w:sdtPr>
                <w:id w:val="7437016"/>
                <w:placeholder>
                  <w:docPart w:val="9A241EE56A75486BBF2E8976CC47BFE1"/>
                </w:placeholder>
                <w:showingPlcHdr/>
                <w:dataBinding w:prefixMappings="xmlns:ns0='http://schemas.openxmlformats.org/officeDocument/2006/extended-properties' " w:xpath="/ns0:Properties[1]/ns0:Company[1]" w:storeItemID="{6668398D-A668-4E3E-A5EB-62B293D839F1}"/>
                <w:text/>
              </w:sdtPr>
              <w:sdtEndPr/>
              <w:sdtContent>
                <w:tc>
                  <w:tcPr>
                    <w:tcW w:w="7495" w:type="dxa"/>
                    <w:tcBorders>
                      <w:left w:val="nil"/>
                    </w:tcBorders>
                  </w:tcPr>
                  <w:p w:rsidR="00EA6D42" w:rsidRDefault="00EA6D42">
                    <w:pPr>
                      <w:pStyle w:val="Bezrazmaka"/>
                    </w:pPr>
                    <w:r>
                      <w:rPr>
                        <w:lang w:val="sr-Latn-CS"/>
                      </w:rPr>
                      <w:t>[Upišite ime kompanije pošiljaoca]</w:t>
                    </w:r>
                  </w:p>
                </w:tc>
              </w:sdtContent>
            </w:sdt>
          </w:tr>
          <w:tr w:rsidR="00EA6D42">
            <w:trPr>
              <w:jc w:val="center"/>
            </w:trPr>
            <w:tc>
              <w:tcPr>
                <w:tcW w:w="2095" w:type="dxa"/>
                <w:shd w:val="clear" w:color="auto" w:fill="auto"/>
                <w:tcMar>
                  <w:top w:w="0" w:type="dxa"/>
                  <w:bottom w:w="0" w:type="dxa"/>
                </w:tcMar>
              </w:tcPr>
              <w:p w:rsidR="00EA6D42" w:rsidRDefault="00EA6D42">
                <w:pPr>
                  <w:pStyle w:val="Bezrazmaka"/>
                  <w:rPr>
                    <w:color w:val="808080" w:themeColor="background1" w:themeShade="80"/>
                  </w:rPr>
                </w:pPr>
              </w:p>
            </w:tc>
            <w:tc>
              <w:tcPr>
                <w:tcW w:w="7495" w:type="dxa"/>
                <w:tcBorders>
                  <w:left w:val="nil"/>
                </w:tcBorders>
                <w:tcMar>
                  <w:top w:w="0" w:type="dxa"/>
                  <w:bottom w:w="0" w:type="dxa"/>
                </w:tcMar>
              </w:tcPr>
              <w:p w:rsidR="00EA6D42" w:rsidRDefault="00EA6D42">
                <w:pPr>
                  <w:pStyle w:val="Bezrazmaka"/>
                </w:pPr>
              </w:p>
            </w:tc>
          </w:tr>
          <w:tr w:rsidR="00EA6D42">
            <w:trPr>
              <w:jc w:val="center"/>
            </w:trPr>
            <w:tc>
              <w:tcPr>
                <w:tcW w:w="2095" w:type="dxa"/>
                <w:shd w:val="clear" w:color="auto" w:fill="auto"/>
              </w:tcPr>
              <w:p w:rsidR="00EA6D42" w:rsidRDefault="00EA6D42">
                <w:pPr>
                  <w:pStyle w:val="Bezrazmaka"/>
                  <w:rPr>
                    <w:color w:val="808080" w:themeColor="background1" w:themeShade="80"/>
                  </w:rPr>
                </w:pPr>
                <w:r>
                  <w:rPr>
                    <w:color w:val="808080" w:themeColor="background1" w:themeShade="80"/>
                    <w:lang w:val="sr-Latn-CS"/>
                  </w:rPr>
                  <w:t>Za:</w:t>
                </w:r>
              </w:p>
            </w:tc>
            <w:sdt>
              <w:sdtPr>
                <w:rPr>
                  <w:rFonts w:cstheme="minorHAnsi"/>
                  <w:color w:val="auto"/>
                  <w:sz w:val="22"/>
                  <w:szCs w:val="22"/>
                </w:rPr>
                <w:id w:val="419747051"/>
                <w:placeholder>
                  <w:docPart w:val="E25CB7869773439EAA8998CFAE6C91C8"/>
                </w:placeholder>
                <w:temporary/>
                <w:showingPlcHdr/>
              </w:sdtPr>
              <w:sdtEndPr/>
              <w:sdtContent>
                <w:tc>
                  <w:tcPr>
                    <w:tcW w:w="7495" w:type="dxa"/>
                    <w:tcBorders>
                      <w:left w:val="nil"/>
                    </w:tcBorders>
                  </w:tcPr>
                  <w:p w:rsidR="00EA6D42" w:rsidRDefault="00EA6D42">
                    <w:pPr>
                      <w:pStyle w:val="Bezrazmaka"/>
                    </w:pPr>
                    <w:r>
                      <w:rPr>
                        <w:lang w:val="sr-Latn-CS"/>
                      </w:rPr>
                      <w:t>[Upišite ime primaoca]</w:t>
                    </w:r>
                  </w:p>
                </w:tc>
              </w:sdtContent>
            </w:sdt>
          </w:tr>
          <w:tr w:rsidR="00EA6D42">
            <w:trPr>
              <w:jc w:val="center"/>
            </w:trPr>
            <w:tc>
              <w:tcPr>
                <w:tcW w:w="2095" w:type="dxa"/>
                <w:shd w:val="clear" w:color="auto" w:fill="auto"/>
              </w:tcPr>
              <w:p w:rsidR="00EA6D42" w:rsidRDefault="00EA6D42">
                <w:pPr>
                  <w:pStyle w:val="Bezrazmaka"/>
                  <w:rPr>
                    <w:color w:val="808080" w:themeColor="background1" w:themeShade="80"/>
                  </w:rPr>
                </w:pPr>
                <w:r>
                  <w:rPr>
                    <w:color w:val="808080" w:themeColor="background1" w:themeShade="80"/>
                    <w:lang w:val="sr-Latn-CS"/>
                  </w:rPr>
                  <w:t>Telefon:</w:t>
                </w:r>
              </w:p>
            </w:tc>
            <w:sdt>
              <w:sdtPr>
                <w:rPr>
                  <w:rFonts w:cstheme="minorHAnsi"/>
                  <w:color w:val="auto"/>
                  <w:sz w:val="22"/>
                  <w:szCs w:val="22"/>
                </w:rPr>
                <w:id w:val="419747060"/>
                <w:placeholder>
                  <w:docPart w:val="F26D02A826764171BC941D7C36A74FC6"/>
                </w:placeholder>
                <w:temporary/>
                <w:showingPlcHdr/>
              </w:sdtPr>
              <w:sdtEndPr/>
              <w:sdtContent>
                <w:tc>
                  <w:tcPr>
                    <w:tcW w:w="7495" w:type="dxa"/>
                    <w:tcBorders>
                      <w:left w:val="nil"/>
                    </w:tcBorders>
                  </w:tcPr>
                  <w:p w:rsidR="00EA6D42" w:rsidRDefault="00EA6D42">
                    <w:pPr>
                      <w:pStyle w:val="Bezrazmaka"/>
                    </w:pPr>
                    <w:r>
                      <w:rPr>
                        <w:lang w:val="sr-Latn-CS"/>
                      </w:rPr>
                      <w:t>[Upišite telefonski broj primaoca]</w:t>
                    </w:r>
                  </w:p>
                </w:tc>
              </w:sdtContent>
            </w:sdt>
          </w:tr>
          <w:tr w:rsidR="00EA6D42">
            <w:trPr>
              <w:jc w:val="center"/>
            </w:trPr>
            <w:tc>
              <w:tcPr>
                <w:tcW w:w="2095" w:type="dxa"/>
                <w:shd w:val="clear" w:color="auto" w:fill="auto"/>
              </w:tcPr>
              <w:p w:rsidR="00EA6D42" w:rsidRDefault="00EA6D42">
                <w:pPr>
                  <w:pStyle w:val="Bezrazmaka"/>
                  <w:rPr>
                    <w:color w:val="808080" w:themeColor="background1" w:themeShade="80"/>
                  </w:rPr>
                </w:pPr>
                <w:r>
                  <w:rPr>
                    <w:color w:val="808080" w:themeColor="background1" w:themeShade="80"/>
                    <w:lang w:val="sr-Latn-CS"/>
                  </w:rPr>
                  <w:t>Faks:</w:t>
                </w:r>
              </w:p>
            </w:tc>
            <w:sdt>
              <w:sdtPr>
                <w:rPr>
                  <w:rFonts w:cstheme="minorHAnsi"/>
                  <w:color w:val="auto"/>
                  <w:sz w:val="22"/>
                  <w:szCs w:val="22"/>
                </w:rPr>
                <w:id w:val="419747064"/>
                <w:placeholder>
                  <w:docPart w:val="0A566C2FF43E4EDE85DC8C873958F84C"/>
                </w:placeholder>
                <w:temporary/>
                <w:showingPlcHdr/>
              </w:sdtPr>
              <w:sdtEndPr/>
              <w:sdtContent>
                <w:tc>
                  <w:tcPr>
                    <w:tcW w:w="7495" w:type="dxa"/>
                    <w:tcBorders>
                      <w:left w:val="nil"/>
                    </w:tcBorders>
                  </w:tcPr>
                  <w:p w:rsidR="00EA6D42" w:rsidRDefault="00EA6D42">
                    <w:pPr>
                      <w:pStyle w:val="Bezrazmaka"/>
                    </w:pPr>
                    <w:r>
                      <w:rPr>
                        <w:lang w:val="sr-Latn-CS"/>
                      </w:rPr>
                      <w:t>[Upišite broj faksa primaoca]</w:t>
                    </w:r>
                  </w:p>
                </w:tc>
              </w:sdtContent>
            </w:sdt>
          </w:tr>
          <w:tr w:rsidR="00EA6D42">
            <w:trPr>
              <w:jc w:val="center"/>
            </w:trPr>
            <w:tc>
              <w:tcPr>
                <w:tcW w:w="2095" w:type="dxa"/>
                <w:shd w:val="clear" w:color="auto" w:fill="auto"/>
              </w:tcPr>
              <w:p w:rsidR="00EA6D42" w:rsidRDefault="00EA6D42">
                <w:pPr>
                  <w:pStyle w:val="Bezrazmaka"/>
                  <w:rPr>
                    <w:color w:val="808080" w:themeColor="background1" w:themeShade="80"/>
                  </w:rPr>
                </w:pPr>
                <w:r>
                  <w:rPr>
                    <w:color w:val="808080" w:themeColor="background1" w:themeShade="80"/>
                    <w:lang w:val="sr-Latn-CS"/>
                  </w:rPr>
                  <w:t>Ime kompanije:</w:t>
                </w:r>
              </w:p>
            </w:tc>
            <w:sdt>
              <w:sdtPr>
                <w:rPr>
                  <w:rFonts w:cstheme="minorHAnsi"/>
                  <w:color w:val="auto"/>
                  <w:sz w:val="22"/>
                  <w:szCs w:val="22"/>
                </w:rPr>
                <w:id w:val="419747068"/>
                <w:placeholder>
                  <w:docPart w:val="7EB0C479E4704085A743353934B21C6C"/>
                </w:placeholder>
                <w:temporary/>
                <w:showingPlcHdr/>
              </w:sdtPr>
              <w:sdtEndPr/>
              <w:sdtContent>
                <w:tc>
                  <w:tcPr>
                    <w:tcW w:w="7495" w:type="dxa"/>
                    <w:tcBorders>
                      <w:left w:val="nil"/>
                    </w:tcBorders>
                  </w:tcPr>
                  <w:p w:rsidR="00EA6D42" w:rsidRDefault="00EA6D42">
                    <w:pPr>
                      <w:pStyle w:val="Bezrazmaka"/>
                    </w:pPr>
                    <w:r>
                      <w:rPr>
                        <w:lang w:val="sr-Latn-CS"/>
                      </w:rPr>
                      <w:t>[Upišite ime kompanije primaoca]</w:t>
                    </w:r>
                  </w:p>
                </w:tc>
              </w:sdtContent>
            </w:sdt>
          </w:tr>
          <w:tr w:rsidR="00EA6D42">
            <w:trPr>
              <w:jc w:val="center"/>
            </w:trPr>
            <w:tc>
              <w:tcPr>
                <w:tcW w:w="2095" w:type="dxa"/>
                <w:tcBorders>
                  <w:bottom w:val="dashed" w:sz="4" w:space="0" w:color="A6A6A6" w:themeColor="background1" w:themeShade="A6"/>
                </w:tcBorders>
                <w:shd w:val="clear" w:color="auto" w:fill="auto"/>
              </w:tcPr>
              <w:p w:rsidR="00EA6D42" w:rsidRDefault="00EA6D42">
                <w:pPr>
                  <w:pStyle w:val="Bezrazmaka"/>
                  <w:rPr>
                    <w:color w:val="808080" w:themeColor="background1" w:themeShade="80"/>
                  </w:rPr>
                </w:pPr>
              </w:p>
            </w:tc>
            <w:tc>
              <w:tcPr>
                <w:tcW w:w="7495" w:type="dxa"/>
                <w:tcBorders>
                  <w:left w:val="nil"/>
                  <w:bottom w:val="dashed" w:sz="4" w:space="0" w:color="A6A6A6" w:themeColor="background1" w:themeShade="A6"/>
                </w:tcBorders>
              </w:tcPr>
              <w:p w:rsidR="00EA6D42" w:rsidRDefault="00EA6D42">
                <w:pPr>
                  <w:pStyle w:val="Bezrazmaka"/>
                  <w:rPr>
                    <w:rFonts w:cstheme="minorHAnsi"/>
                    <w:color w:val="auto"/>
                    <w:sz w:val="22"/>
                    <w:szCs w:val="22"/>
                  </w:rPr>
                </w:pPr>
              </w:p>
            </w:tc>
          </w:tr>
        </w:tbl>
        <w:p w:rsidR="00EA6D42" w:rsidRDefault="00EA6D42">
          <w:pPr>
            <w:pStyle w:val="Bezrazmaka"/>
          </w:pPr>
        </w:p>
        <w:p w:rsidR="00EA6D42" w:rsidRDefault="00EA6D42">
          <w:pPr>
            <w:pStyle w:val="Bezrazmaka"/>
            <w:sectPr w:rsidR="00EA6D42">
              <w:pgSz w:w="11907" w:h="16839" w:code="1"/>
              <w:pgMar w:top="1440" w:right="1440" w:bottom="1440" w:left="1440" w:header="720" w:footer="720" w:gutter="0"/>
              <w:cols w:space="720"/>
              <w:docGrid w:linePitch="360"/>
            </w:sectPr>
          </w:pPr>
        </w:p>
        <w:p w:rsidR="00EA6D42" w:rsidRDefault="00EA6D42"/>
      </w:docPartBody>
    </w:docPart>
    <w:docPart>
      <w:docPartPr>
        <w:name w:val="Faks – naslovna stranica 2"/>
        <w:style w:val="Header First Page"/>
        <w:category>
          <w:name w:val=" Izveštaj"/>
          <w:gallery w:val="coverPg"/>
        </w:category>
        <w:behaviors>
          <w:behavior w:val="content"/>
        </w:behaviors>
        <w:guid w:val="{8DE85FB3-5F15-40AC-93E1-31B0EA384FC4}"/>
      </w:docPartPr>
      <w:docPartBody>
        <w:tbl>
          <w:tblPr>
            <w:tblStyle w:val="Koordinatnamreatabele"/>
            <w:tblpPr w:leftFromText="187" w:rightFromText="187" w:tblpYSpec="top"/>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firstRow="1" w:lastRow="0" w:firstColumn="1" w:lastColumn="0" w:noHBand="0" w:noVBand="1"/>
          </w:tblPr>
          <w:tblGrid>
            <w:gridCol w:w="9243"/>
          </w:tblGrid>
          <w:tr w:rsidR="00EA6D42">
            <w:tc>
              <w:tcPr>
                <w:tcW w:w="9576" w:type="dxa"/>
              </w:tcPr>
              <w:p w:rsidR="00EA6D42" w:rsidRDefault="00EA6D42">
                <w:pPr>
                  <w:pStyle w:val="Zaglavljeprvestranice"/>
                  <w:pBdr>
                    <w:bottom w:val="none" w:sz="0" w:space="0" w:color="auto"/>
                  </w:pBdr>
                  <w:rPr>
                    <w:color w:val="ED7D31" w:themeColor="accent2"/>
                  </w:rPr>
                </w:pPr>
              </w:p>
            </w:tc>
          </w:tr>
        </w:tbl>
        <w:p w:rsidR="00EA6D42" w:rsidRDefault="00EA6D42">
          <w:pPr>
            <w:pStyle w:val="Bezrazmaka"/>
          </w:pPr>
        </w:p>
        <w:tbl>
          <w:tblPr>
            <w:tblStyle w:val="Koordinatnamreatabele"/>
            <w:tblW w:w="4900" w:type="pct"/>
            <w:jc w:val="center"/>
            <w:tblCellMar>
              <w:left w:w="0" w:type="dxa"/>
              <w:right w:w="0" w:type="dxa"/>
            </w:tblCellMar>
            <w:tblLook w:val="04A0" w:firstRow="1" w:lastRow="0" w:firstColumn="1" w:lastColumn="0" w:noHBand="0" w:noVBand="1"/>
          </w:tblPr>
          <w:tblGrid>
            <w:gridCol w:w="341"/>
            <w:gridCol w:w="8866"/>
          </w:tblGrid>
          <w:tr w:rsidR="00EA6D42">
            <w:trPr>
              <w:jc w:val="center"/>
            </w:trPr>
            <w:tc>
              <w:tcPr>
                <w:tcW w:w="356"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Pr>
              <w:p w:rsidR="00EA6D42" w:rsidRDefault="00EA6D42">
                <w:pPr>
                  <w:pStyle w:val="Bezrazmaka"/>
                </w:pPr>
              </w:p>
            </w:tc>
            <w:tc>
              <w:tcPr>
                <w:tcW w:w="9177"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tcPr>
              <w:p w:rsidR="00EA6D42" w:rsidRDefault="00EA6D42">
                <w:pPr>
                  <w:pStyle w:val="Primaocevoime"/>
                </w:pPr>
                <w:r>
                  <w:rPr>
                    <w:color w:val="ED7D31" w:themeColor="accent2"/>
                    <w:spacing w:val="10"/>
                  </w:rPr>
                  <w:sym w:font="Wingdings 3" w:char="F07D"/>
                </w:r>
                <w:r>
                  <w:rPr>
                    <w:lang w:val="sr-Latn-CS"/>
                  </w:rPr>
                  <w:t xml:space="preserve"> </w:t>
                </w:r>
                <w:sdt>
                  <w:sdtPr>
                    <w:id w:val="418319274"/>
                    <w:placeholder>
                      <w:docPart w:val="04447D0D79B6442EA6F918A72DB0ADCB"/>
                    </w:placeholder>
                    <w:temporary/>
                    <w:showingPlcHdr/>
                  </w:sdtPr>
                  <w:sdtEndPr/>
                  <w:sdtContent>
                    <w:r>
                      <w:rPr>
                        <w:lang w:val="sr-Latn-CS"/>
                      </w:rPr>
                      <w:t>[Upišite ime primaoca]</w:t>
                    </w:r>
                  </w:sdtContent>
                </w:sdt>
              </w:p>
              <w:p w:rsidR="00EA6D42" w:rsidRDefault="00691444">
                <w:pPr>
                  <w:pStyle w:val="Adresapoiljaoca"/>
                </w:pPr>
                <w:sdt>
                  <w:sdtPr>
                    <w:rPr>
                      <w:rFonts w:cstheme="minorHAnsi"/>
                      <w:color w:val="auto"/>
                      <w:sz w:val="22"/>
                      <w:szCs w:val="22"/>
                    </w:rPr>
                    <w:id w:val="418319407"/>
                    <w:placeholder>
                      <w:docPart w:val="A881FE062A5245BF97EFF6A40F60E67B"/>
                    </w:placeholder>
                    <w:temporary/>
                    <w:showingPlcHdr/>
                  </w:sdtPr>
                  <w:sdtEndPr/>
                  <w:sdtContent>
                    <w:r w:rsidR="00EA6D42">
                      <w:rPr>
                        <w:lang w:val="sr-Latn-CS"/>
                      </w:rPr>
                      <w:t>[Upišite telefonski broj primaoca]</w:t>
                    </w:r>
                  </w:sdtContent>
                </w:sdt>
              </w:p>
              <w:p w:rsidR="00EA6D42" w:rsidRDefault="00691444">
                <w:pPr>
                  <w:pStyle w:val="Adresapoiljaoca"/>
                </w:pPr>
                <w:sdt>
                  <w:sdtPr>
                    <w:rPr>
                      <w:rFonts w:cstheme="minorHAnsi"/>
                      <w:color w:val="auto"/>
                      <w:sz w:val="22"/>
                      <w:szCs w:val="22"/>
                    </w:rPr>
                    <w:id w:val="418319433"/>
                    <w:placeholder>
                      <w:docPart w:val="B4A60B2471704661952414EE4F4450AF"/>
                    </w:placeholder>
                    <w:temporary/>
                    <w:showingPlcHdr/>
                  </w:sdtPr>
                  <w:sdtEndPr/>
                  <w:sdtContent>
                    <w:r w:rsidR="00EA6D42">
                      <w:rPr>
                        <w:lang w:val="sr-Latn-CS"/>
                      </w:rPr>
                      <w:t>[Upišite adresu primaoca]</w:t>
                    </w:r>
                  </w:sdtContent>
                </w:sdt>
              </w:p>
              <w:p w:rsidR="00EA6D42" w:rsidRDefault="00691444">
                <w:pPr>
                  <w:pStyle w:val="Adresapoiljaoca"/>
                </w:pPr>
                <w:sdt>
                  <w:sdtPr>
                    <w:rPr>
                      <w:rFonts w:cstheme="minorHAnsi"/>
                      <w:color w:val="auto"/>
                      <w:sz w:val="22"/>
                      <w:szCs w:val="22"/>
                    </w:rPr>
                    <w:id w:val="418319447"/>
                    <w:placeholder>
                      <w:docPart w:val="62B10525ECB54B00B80C01D0AE660F0C"/>
                    </w:placeholder>
                    <w:temporary/>
                    <w:showingPlcHdr/>
                  </w:sdtPr>
                  <w:sdtEndPr/>
                  <w:sdtContent>
                    <w:r w:rsidR="00EA6D42">
                      <w:rPr>
                        <w:lang w:val="sr-Latn-CS"/>
                      </w:rPr>
                      <w:t>[Upišite ime kompanije primaoca]</w:t>
                    </w:r>
                  </w:sdtContent>
                </w:sdt>
              </w:p>
              <w:p w:rsidR="00EA6D42" w:rsidRDefault="00EA6D42">
                <w:pPr>
                  <w:pStyle w:val="Adresapoiljaoca"/>
                </w:pPr>
              </w:p>
              <w:p w:rsidR="00EA6D42" w:rsidRDefault="00EA6D42">
                <w:pPr>
                  <w:pStyle w:val="Adresapoiljaoca"/>
                </w:pPr>
                <w:r>
                  <w:rPr>
                    <w:lang w:val="sr-Latn-CS"/>
                  </w:rPr>
                  <w:t xml:space="preserve"> </w:t>
                </w:r>
                <w:sdt>
                  <w:sdtPr>
                    <w:id w:val="25945626"/>
                    <w:placeholder>
                      <w:docPart w:val="168FE2E4CD284CE1B5EB5DF924596052"/>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lang w:val="sr-Latn-CS"/>
                      </w:rPr>
                      <w:t>[Upišite ime pošiljaoca]</w:t>
                    </w:r>
                  </w:sdtContent>
                </w:sdt>
              </w:p>
              <w:p w:rsidR="00EA6D42" w:rsidRDefault="00691444">
                <w:pPr>
                  <w:pStyle w:val="Adresapoiljaoca"/>
                </w:pPr>
                <w:sdt>
                  <w:sdtPr>
                    <w:rPr>
                      <w:rFonts w:cstheme="minorHAnsi"/>
                      <w:color w:val="auto"/>
                      <w:sz w:val="22"/>
                      <w:szCs w:val="22"/>
                    </w:rPr>
                    <w:id w:val="418319501"/>
                    <w:placeholder>
                      <w:docPart w:val="C320C43DC3D247C58B9FC88E3695687B"/>
                    </w:placeholder>
                    <w:temporary/>
                    <w:showingPlcHdr/>
                  </w:sdtPr>
                  <w:sdtEndPr/>
                  <w:sdtContent>
                    <w:r w:rsidR="00EA6D42">
                      <w:rPr>
                        <w:lang w:val="sr-Latn-CS"/>
                      </w:rPr>
                      <w:t>[Upišite telefonski broj pošiljaoca]</w:t>
                    </w:r>
                  </w:sdtContent>
                </w:sdt>
              </w:p>
              <w:p w:rsidR="00EA6D42" w:rsidRDefault="00691444">
                <w:pPr>
                  <w:pStyle w:val="Adresapoiljaoca"/>
                </w:pPr>
                <w:sdt>
                  <w:sdtPr>
                    <w:rPr>
                      <w:rFonts w:cstheme="minorHAnsi"/>
                      <w:color w:val="auto"/>
                      <w:sz w:val="22"/>
                      <w:szCs w:val="22"/>
                    </w:rPr>
                    <w:id w:val="418319512"/>
                    <w:placeholder>
                      <w:docPart w:val="D1BA8822572947FEBFCF02D137646687"/>
                    </w:placeholder>
                    <w:temporary/>
                    <w:showingPlcHdr/>
                  </w:sdtPr>
                  <w:sdtEndPr/>
                  <w:sdtContent>
                    <w:r w:rsidR="00EA6D42">
                      <w:rPr>
                        <w:lang w:val="sr-Latn-CS"/>
                      </w:rPr>
                      <w:t>[Upišite broj faksa pošiljaoca]</w:t>
                    </w:r>
                  </w:sdtContent>
                </w:sdt>
              </w:p>
              <w:sdt>
                <w:sdtPr>
                  <w:id w:val="7558180"/>
                  <w:placeholder>
                    <w:docPart w:val="97D0C355CFBC41B9A7444980CF201F91"/>
                  </w:placeholder>
                  <w:showingPlcHdr/>
                  <w:dataBinding w:prefixMappings="xmlns:ns0='http://schemas.openxmlformats.org/officeDocument/2006/extended-properties' " w:xpath="/ns0:Properties[1]/ns0:Company[1]" w:storeItemID="{6668398D-A668-4E3E-A5EB-62B293D839F1}"/>
                  <w:text/>
                </w:sdtPr>
                <w:sdtEndPr/>
                <w:sdtContent>
                  <w:p w:rsidR="00EA6D42" w:rsidRDefault="00EA6D42">
                    <w:pPr>
                      <w:pStyle w:val="Adresapoiljaoca"/>
                    </w:pPr>
                    <w:r>
                      <w:rPr>
                        <w:lang w:val="sr-Latn-CS"/>
                      </w:rPr>
                      <w:t>[Upišite ime kompanije pošiljaoca]</w:t>
                    </w:r>
                  </w:p>
                </w:sdtContent>
              </w:sdt>
            </w:tc>
          </w:tr>
          <w:tr w:rsidR="00EA6D42">
            <w:trPr>
              <w:jc w:val="center"/>
            </w:trPr>
            <w:tc>
              <w:tcPr>
                <w:tcW w:w="356" w:type="dxa"/>
                <w:tcBorders>
                  <w:top w:val="single" w:sz="6" w:space="0" w:color="ED7D31" w:themeColor="accent2"/>
                  <w:left w:val="nil"/>
                  <w:bottom w:val="single" w:sz="6" w:space="0" w:color="9CC2E5" w:themeColor="accent1" w:themeTint="99"/>
                  <w:right w:val="nil"/>
                </w:tcBorders>
              </w:tcPr>
              <w:p w:rsidR="00EA6D42" w:rsidRDefault="00EA6D42">
                <w:pPr>
                  <w:pStyle w:val="Bezrazmaka"/>
                  <w:rPr>
                    <w:sz w:val="16"/>
                    <w:szCs w:val="16"/>
                  </w:rPr>
                </w:pPr>
              </w:p>
            </w:tc>
            <w:tc>
              <w:tcPr>
                <w:tcW w:w="9177" w:type="dxa"/>
                <w:tcBorders>
                  <w:top w:val="single" w:sz="6" w:space="0" w:color="ED7D31" w:themeColor="accent2"/>
                  <w:left w:val="nil"/>
                  <w:bottom w:val="single" w:sz="6" w:space="0" w:color="9CC2E5" w:themeColor="accent1" w:themeTint="99"/>
                  <w:right w:val="nil"/>
                </w:tcBorders>
              </w:tcPr>
              <w:p w:rsidR="00EA6D42" w:rsidRDefault="00EA6D42">
                <w:pPr>
                  <w:pStyle w:val="Bezrazmaka"/>
                  <w:rPr>
                    <w:sz w:val="16"/>
                    <w:szCs w:val="16"/>
                  </w:rPr>
                </w:pPr>
              </w:p>
            </w:tc>
          </w:tr>
          <w:tr w:rsidR="00EA6D42">
            <w:trPr>
              <w:jc w:val="center"/>
            </w:trPr>
            <w:tc>
              <w:tcPr>
                <w:tcW w:w="356"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shd w:val="clear" w:color="auto" w:fill="9CC2E5" w:themeFill="accent1" w:themeFillTint="99"/>
              </w:tcPr>
              <w:p w:rsidR="00EA6D42" w:rsidRDefault="00EA6D42">
                <w:pPr>
                  <w:pStyle w:val="Bezrazmaka"/>
                </w:pPr>
              </w:p>
            </w:tc>
            <w:tc>
              <w:tcPr>
                <w:tcW w:w="9177"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tcMar>
                  <w:top w:w="144" w:type="dxa"/>
                  <w:left w:w="144" w:type="dxa"/>
                  <w:bottom w:w="144" w:type="dxa"/>
                  <w:right w:w="144" w:type="dxa"/>
                </w:tcMar>
              </w:tcPr>
              <w:p w:rsidR="00EA6D42" w:rsidRDefault="00EA6D42">
                <w:pPr>
                  <w:pStyle w:val="Bezrazmaka"/>
                  <w:rPr>
                    <w:color w:val="808080" w:themeColor="background1" w:themeShade="80"/>
                  </w:rPr>
                </w:pPr>
                <w:r>
                  <w:rPr>
                    <w:b/>
                    <w:color w:val="808080" w:themeColor="background1" w:themeShade="80"/>
                    <w:lang w:val="sr-Latn-CS"/>
                  </w:rPr>
                  <w:t>Hitno:</w:t>
                </w:r>
                <w:r>
                  <w:rPr>
                    <w:color w:val="808080" w:themeColor="background1" w:themeShade="80"/>
                    <w:lang w:val="sr-Latn-CS"/>
                  </w:rPr>
                  <w:t xml:space="preserve"> </w:t>
                </w:r>
                <w:sdt>
                  <w:sdtPr>
                    <w:rPr>
                      <w:color w:val="808080" w:themeColor="background1" w:themeShade="80"/>
                    </w:rPr>
                    <w:id w:val="555778"/>
                    <w:placeholder>
                      <w:docPart w:val="D66FAE052F16420D826069DD43142B5D"/>
                    </w:placeholder>
                    <w:showingPlcHdr/>
                    <w:dropDownList>
                      <w:listItem w:value="Odaberite stavku."/>
                      <w:listItem w:displayText="Da" w:value="Yes"/>
                      <w:listItem w:displayText="Ne" w:value="No"/>
                    </w:dropDownList>
                  </w:sdtPr>
                  <w:sdtEndPr/>
                  <w:sdtContent>
                    <w:r>
                      <w:rPr>
                        <w:rStyle w:val="Tekstuvaramesta"/>
                      </w:rPr>
                      <w:t>Odaberite stavku.</w:t>
                    </w:r>
                  </w:sdtContent>
                </w:sdt>
                <w:r>
                  <w:rPr>
                    <w:color w:val="808080" w:themeColor="background1" w:themeShade="80"/>
                    <w:lang w:val="sr-Latn-CS"/>
                  </w:rPr>
                  <w:t xml:space="preserve"> </w:t>
                </w:r>
                <w:r>
                  <w:rPr>
                    <w:color w:val="ED7D31" w:themeColor="accent2"/>
                  </w:rPr>
                  <w:sym w:font="Wingdings 3" w:char="F07D"/>
                </w:r>
                <w:r>
                  <w:rPr>
                    <w:b/>
                    <w:color w:val="808080" w:themeColor="background1" w:themeShade="80"/>
                    <w:lang w:val="sr-Latn-CS"/>
                  </w:rPr>
                  <w:t xml:space="preserve"> Potrebna radnja:</w:t>
                </w:r>
                <w:r>
                  <w:rPr>
                    <w:color w:val="808080" w:themeColor="background1" w:themeShade="80"/>
                    <w:lang w:val="sr-Latn-CS"/>
                  </w:rPr>
                  <w:t xml:space="preserve"> </w:t>
                </w:r>
                <w:sdt>
                  <w:sdtPr>
                    <w:rPr>
                      <w:color w:val="808080" w:themeColor="background1" w:themeShade="80"/>
                    </w:rPr>
                    <w:id w:val="418319543"/>
                    <w:placeholder>
                      <w:docPart w:val="7F582B4052E24D8E973E4818C3DE1F12"/>
                    </w:placeholder>
                    <w:showingPlcHdr/>
                    <w:dropDownList>
                      <w:listItem w:value="Odaberite stavku."/>
                      <w:listItem w:displayText="Za redigovanje" w:value="For Review"/>
                      <w:listItem w:displayText="Dajte komentar" w:value="Please Comment"/>
                      <w:listItem w:displayText="Odgovorite" w:value="Please Reply"/>
                      <w:listItem w:displayText="Obnovite" w:value="Please Recycle"/>
                    </w:dropDownList>
                  </w:sdtPr>
                  <w:sdtEndPr/>
                  <w:sdtContent>
                    <w:r>
                      <w:rPr>
                        <w:rStyle w:val="Tekstuvaramesta"/>
                      </w:rPr>
                      <w:t>Odaberite stavku.</w:t>
                    </w:r>
                  </w:sdtContent>
                </w:sdt>
                <w:r>
                  <w:rPr>
                    <w:color w:val="808080" w:themeColor="background1" w:themeShade="80"/>
                    <w:lang w:val="sr-Latn-CS"/>
                  </w:rPr>
                  <w:t xml:space="preserve"> </w:t>
                </w:r>
                <w:r>
                  <w:rPr>
                    <w:color w:val="ED7D31" w:themeColor="accent2"/>
                  </w:rPr>
                  <w:sym w:font="Wingdings 3" w:char="F07D"/>
                </w:r>
                <w:r>
                  <w:rPr>
                    <w:color w:val="808080" w:themeColor="background1" w:themeShade="80"/>
                    <w:lang w:val="sr-Latn-CS"/>
                  </w:rPr>
                  <w:t xml:space="preserve"> </w:t>
                </w:r>
                <w:r>
                  <w:rPr>
                    <w:b/>
                    <w:color w:val="808080" w:themeColor="background1" w:themeShade="80"/>
                    <w:lang w:val="sr-Latn-CS"/>
                  </w:rPr>
                  <w:t>Stranica:</w:t>
                </w:r>
                <w:r>
                  <w:rPr>
                    <w:color w:val="808080" w:themeColor="background1" w:themeShade="80"/>
                    <w:lang w:val="sr-Latn-CS"/>
                  </w:rPr>
                  <w:t xml:space="preserve"> </w:t>
                </w:r>
                <w:sdt>
                  <w:sdtPr>
                    <w:rPr>
                      <w:rFonts w:cstheme="minorHAnsi"/>
                      <w:color w:val="808080" w:themeColor="background1" w:themeShade="80"/>
                      <w:sz w:val="22"/>
                      <w:szCs w:val="22"/>
                    </w:rPr>
                    <w:id w:val="418319570"/>
                    <w:placeholder>
                      <w:docPart w:val="B17B8503A13941A7B52FE912DE71C35D"/>
                    </w:placeholder>
                    <w:temporary/>
                    <w:showingPlcHdr/>
                  </w:sdtPr>
                  <w:sdtEndPr/>
                  <w:sdtContent>
                    <w:r>
                      <w:rPr>
                        <w:color w:val="808080" w:themeColor="background1" w:themeShade="80"/>
                        <w:lang w:val="sr-Latn-CS"/>
                      </w:rPr>
                      <w:t>[Upišite broj uključenih stranica]</w:t>
                    </w:r>
                  </w:sdtContent>
                </w:sdt>
              </w:p>
            </w:tc>
          </w:tr>
        </w:tbl>
        <w:p w:rsidR="00EA6D42" w:rsidRDefault="00EA6D42">
          <w:pPr>
            <w:pStyle w:val="Bezrazmaka"/>
          </w:pPr>
        </w:p>
        <w:p w:rsidR="00EA6D42" w:rsidRDefault="00EA6D42">
          <w:pPr>
            <w:pStyle w:val="Bezrazmaka"/>
          </w:pPr>
        </w:p>
        <w:p w:rsidR="00EA6D42" w:rsidRDefault="00EA6D42">
          <w:pPr>
            <w:pStyle w:val="Bezrazmaka"/>
            <w:pBdr>
              <w:bottom w:val="dashed" w:sz="6" w:space="1" w:color="808080" w:themeColor="background1" w:themeShade="80"/>
            </w:pBdr>
            <w:rPr>
              <w:b/>
              <w:color w:val="ED7D31" w:themeColor="accent2"/>
            </w:rPr>
          </w:pPr>
          <w:r>
            <w:rPr>
              <w:b/>
              <w:color w:val="ED7D31" w:themeColor="accent2"/>
              <w:lang w:val="sr-Latn-CS"/>
            </w:rPr>
            <w:t xml:space="preserve">Komentari: </w:t>
          </w:r>
        </w:p>
        <w:p w:rsidR="00EA6D42" w:rsidRDefault="00EA6D42">
          <w:pPr>
            <w:pStyle w:val="Bezrazmaka"/>
          </w:pPr>
        </w:p>
        <w:sdt>
          <w:sdtPr>
            <w:id w:val="23770993"/>
            <w:placeholder>
              <w:docPart w:val="776BA1EFFB5749C2AD91508152BE60B7"/>
            </w:placeholder>
            <w:temporary/>
            <w:showingPlcHdr/>
          </w:sdtPr>
          <w:sdtEndPr/>
          <w:sdtContent>
            <w:p w:rsidR="00EA6D42" w:rsidRDefault="00EA6D42">
              <w:r>
                <w:rPr>
                  <w:lang w:val="sr-Latn-CS"/>
                </w:rPr>
                <w:t>[Upišite komentare]</w:t>
              </w:r>
            </w:p>
          </w:sdtContent>
        </w:sdt>
        <w:tbl>
          <w:tblPr>
            <w:tblStyle w:val="Koordinatnamreatabele"/>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243"/>
          </w:tblGrid>
          <w:tr w:rsidR="00EA6D42">
            <w:trPr>
              <w:trHeight w:val="576"/>
            </w:trPr>
            <w:tc>
              <w:tcPr>
                <w:tcW w:w="9576" w:type="dxa"/>
                <w:vAlign w:val="bottom"/>
              </w:tcPr>
              <w:p w:rsidR="00EA6D42" w:rsidRDefault="00EA6D42">
                <w:pPr>
                  <w:jc w:val="right"/>
                </w:pPr>
                <w:r>
                  <w:rPr>
                    <w:color w:val="ED7D31" w:themeColor="accent2"/>
                  </w:rPr>
                  <w:sym w:font="Wingdings 3" w:char="F07D"/>
                </w:r>
                <w:r>
                  <w:rPr>
                    <w:color w:val="ED7D31" w:themeColor="accent2"/>
                    <w:lang w:val="sr-Latn-CS"/>
                  </w:rPr>
                  <w:t xml:space="preserve"> </w:t>
                </w:r>
                <w:r>
                  <w:rPr>
                    <w:color w:val="808080" w:themeColor="background1" w:themeShade="80"/>
                    <w:lang w:val="sr-Latn-CS"/>
                  </w:rPr>
                  <w:t>FAKS |</w:t>
                </w:r>
                <w:r>
                  <w:rPr>
                    <w:lang w:val="sr-Latn-CS"/>
                  </w:rPr>
                  <w:t xml:space="preserve"> </w:t>
                </w:r>
                <w:sdt>
                  <w:sdtPr>
                    <w:id w:val="8961707"/>
                    <w:placeholder>
                      <w:docPart w:val="89362BADC8EC476599D8259013E5B7D3"/>
                    </w:placeholder>
                    <w:showingPlcHdr/>
                    <w:date>
                      <w:dateFormat w:val="d.M.yyyy"/>
                      <w:lid w:val="sr-Latn-CS"/>
                      <w:storeMappedDataAs w:val="dateTime"/>
                      <w:calendar w:val="gregorian"/>
                    </w:date>
                  </w:sdtPr>
                  <w:sdtEndPr/>
                  <w:sdtContent>
                    <w:r>
                      <w:rPr>
                        <w:color w:val="808080" w:themeColor="background1" w:themeShade="80"/>
                        <w:lang w:val="sr-Latn-CS"/>
                      </w:rPr>
                      <w:t>[Izaberite datum]</w:t>
                    </w:r>
                  </w:sdtContent>
                </w:sdt>
              </w:p>
            </w:tc>
          </w:tr>
        </w:tbl>
        <w:p w:rsidR="00EA6D42" w:rsidRDefault="00EA6D42">
          <w:pPr>
            <w:pStyle w:val="Bezrazmaka"/>
          </w:pPr>
        </w:p>
        <w:p w:rsidR="00EA6D42" w:rsidRDefault="00EA6D42">
          <w:pPr>
            <w:pStyle w:val="Bezrazmaka"/>
          </w:pPr>
        </w:p>
        <w:p w:rsidR="00EA6D42" w:rsidRDefault="00EA6D42">
          <w:pPr>
            <w:pStyle w:val="Bezrazmaka"/>
            <w:sectPr w:rsidR="00EA6D42">
              <w:pgSz w:w="11907" w:h="16839" w:code="1"/>
              <w:pgMar w:top="1440" w:right="1440" w:bottom="1440" w:left="1440" w:header="720" w:footer="720" w:gutter="0"/>
              <w:cols w:space="720"/>
              <w:docGrid w:linePitch="360"/>
            </w:sectPr>
          </w:pPr>
        </w:p>
        <w:p w:rsidR="00EA6D42" w:rsidRDefault="00EA6D42"/>
      </w:docPartBody>
    </w:docPart>
    <w:docPart>
      <w:docPartPr>
        <w:name w:val="Izvorno (parna stranica)"/>
        <w:style w:val="Footer Left"/>
        <w:category>
          <w:name w:val=" Izveštaj"/>
          <w:gallery w:val="ftrs"/>
        </w:category>
        <w:behaviors>
          <w:behavior w:val="content"/>
        </w:behaviors>
        <w:guid w:val="{E2A4B9A9-51E2-45B8-846D-8DFE438A7B13}"/>
      </w:docPartPr>
      <w:docPartBody>
        <w:p w:rsidR="00EA6D42" w:rsidRDefault="00EA6D42">
          <w:pPr>
            <w:pStyle w:val="Podnojelevo"/>
          </w:pPr>
          <w:r>
            <w:rPr>
              <w:color w:val="ED7D31" w:themeColor="accent2"/>
            </w:rPr>
            <w:sym w:font="Wingdings 3" w:char="F07D"/>
          </w:r>
          <w:r>
            <w:rPr>
              <w:lang w:val="sr-Latn-CS"/>
            </w:rPr>
            <w:t xml:space="preserve"> Stranica </w:t>
          </w:r>
          <w:r w:rsidR="00691444">
            <w:fldChar w:fldCharType="begin"/>
          </w:r>
          <w:r w:rsidR="00691444">
            <w:instrText xml:space="preserve"> PAGE  \* Arabic  \* MERGEFORMAT </w:instrText>
          </w:r>
          <w:r w:rsidR="00691444">
            <w:fldChar w:fldCharType="separate"/>
          </w:r>
          <w:r>
            <w:rPr>
              <w:noProof/>
              <w:lang w:val="sr-Latn-CS"/>
            </w:rPr>
            <w:t>1</w:t>
          </w:r>
          <w:r w:rsidR="00691444">
            <w:rPr>
              <w:noProof/>
              <w:lang w:val="sr-Latn-CS"/>
            </w:rPr>
            <w:fldChar w:fldCharType="end"/>
          </w:r>
        </w:p>
        <w:p w:rsidR="00EA6D42" w:rsidRDefault="00EA6D42"/>
      </w:docPartBody>
    </w:docPart>
    <w:docPart>
      <w:docPartPr>
        <w:name w:val="Izvorno (neparna stranica)"/>
        <w:style w:val="Footer Right"/>
        <w:category>
          <w:name w:val=" Izveštaj"/>
          <w:gallery w:val="ftrs"/>
        </w:category>
        <w:behaviors>
          <w:behavior w:val="content"/>
        </w:behaviors>
        <w:guid w:val="{88F25F7A-0FF4-4FA5-8630-ADFA44BDC25A}"/>
      </w:docPartPr>
      <w:docPartBody>
        <w:p w:rsidR="00EA6D42" w:rsidRDefault="00EA6D42">
          <w:pPr>
            <w:pStyle w:val="Podnojedesno"/>
          </w:pPr>
          <w:r>
            <w:rPr>
              <w:color w:val="ED7D31" w:themeColor="accent2"/>
            </w:rPr>
            <w:sym w:font="Wingdings 3" w:char="F07D"/>
          </w:r>
          <w:r>
            <w:rPr>
              <w:lang w:val="sr-Latn-CS"/>
            </w:rPr>
            <w:t xml:space="preserve"> Stranica </w:t>
          </w:r>
          <w:r w:rsidR="00691444">
            <w:fldChar w:fldCharType="begin"/>
          </w:r>
          <w:r w:rsidR="00691444">
            <w:instrText xml:space="preserve"> PAGE  \* Arabic  \* MERGEFORMAT </w:instrText>
          </w:r>
          <w:r w:rsidR="00691444">
            <w:fldChar w:fldCharType="separate"/>
          </w:r>
          <w:r>
            <w:rPr>
              <w:noProof/>
              <w:lang w:val="sr-Latn-CS"/>
            </w:rPr>
            <w:t>1</w:t>
          </w:r>
          <w:r w:rsidR="00691444">
            <w:rPr>
              <w:noProof/>
              <w:lang w:val="sr-Latn-CS"/>
            </w:rPr>
            <w:fldChar w:fldCharType="end"/>
          </w:r>
        </w:p>
        <w:p w:rsidR="00EA6D42" w:rsidRDefault="00EA6D42"/>
      </w:docPartBody>
    </w:docPart>
    <w:docPart>
      <w:docPartPr>
        <w:name w:val="Izvorno (parna stranica)"/>
        <w:style w:val="Header Left"/>
        <w:category>
          <w:name w:val=" Izveštaj"/>
          <w:gallery w:val="hdrs"/>
        </w:category>
        <w:behaviors>
          <w:behavior w:val="content"/>
        </w:behaviors>
        <w:guid w:val="{C344F124-AF58-43A6-A817-EE798ED30802}"/>
      </w:docPartPr>
      <w:docPartBody>
        <w:p w:rsidR="00EA6D42" w:rsidRDefault="00EA6D42">
          <w:pPr>
            <w:pStyle w:val="Zaglavljelevo"/>
            <w:jc w:val="right"/>
          </w:pPr>
          <w:r>
            <w:rPr>
              <w:color w:val="ED7D31" w:themeColor="accent2"/>
            </w:rPr>
            <w:sym w:font="Wingdings 3" w:char="F07D"/>
          </w:r>
          <w:r>
            <w:rPr>
              <w:lang w:val="sr-Latn-CS"/>
            </w:rPr>
            <w:t xml:space="preserve"> </w:t>
          </w:r>
          <w:sdt>
            <w:sdtPr>
              <w:alias w:val="Naslov"/>
              <w:id w:val="168006723"/>
              <w:placeholder>
                <w:docPart w:val="A4061B3B4DDD443A82D6874B17D41C2D"/>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lang w:val="sr-Latn-CS"/>
                </w:rPr>
                <w:t>[Upišite naslov dokumenta]</w:t>
              </w:r>
            </w:sdtContent>
          </w:sdt>
        </w:p>
        <w:p w:rsidR="00EA6D42" w:rsidRDefault="00EA6D42"/>
      </w:docPartBody>
    </w:docPart>
    <w:docPart>
      <w:docPartPr>
        <w:name w:val="18161061704140EBAA886942B226511B"/>
        <w:category>
          <w:name w:val="Opšte"/>
          <w:gallery w:val="placeholder"/>
        </w:category>
        <w:types>
          <w:type w:val="bbPlcHdr"/>
        </w:types>
        <w:behaviors>
          <w:behavior w:val="content"/>
        </w:behaviors>
        <w:guid w:val="{7236F4C3-5390-448D-870F-37D05C12AA66}"/>
      </w:docPartPr>
      <w:docPartBody>
        <w:p w:rsidR="00EA6D42" w:rsidRDefault="00EA6D42">
          <w:pPr>
            <w:pStyle w:val="18161061704140EBAA886942B226511B"/>
          </w:pPr>
          <w:r>
            <w:rPr>
              <w:lang w:val="sr-Latn-CS"/>
            </w:rPr>
            <w:t>[Upišite naslov dokumenta]</w:t>
          </w:r>
        </w:p>
      </w:docPartBody>
    </w:docPart>
    <w:docPart>
      <w:docPartPr>
        <w:name w:val="Izvorno (neparna stranica)"/>
        <w:style w:val="Header Right"/>
        <w:category>
          <w:name w:val=" Izveštaj"/>
          <w:gallery w:val="hdrs"/>
        </w:category>
        <w:behaviors>
          <w:behavior w:val="content"/>
        </w:behaviors>
        <w:guid w:val="{CC111803-33D6-470F-933C-51020D5198BE}"/>
      </w:docPartPr>
      <w:docPartBody>
        <w:p w:rsidR="00EA6D42" w:rsidRDefault="00EA6D42">
          <w:pPr>
            <w:pStyle w:val="Zaglavljedesno"/>
            <w:jc w:val="left"/>
          </w:pPr>
          <w:r>
            <w:rPr>
              <w:color w:val="ED7D31" w:themeColor="accent2"/>
            </w:rPr>
            <w:sym w:font="Wingdings 3" w:char="F07D"/>
          </w:r>
          <w:r>
            <w:rPr>
              <w:lang w:val="sr-Latn-CS"/>
            </w:rPr>
            <w:t xml:space="preserve"> </w:t>
          </w:r>
          <w:sdt>
            <w:sdtPr>
              <w:alias w:val="Zvanje"/>
              <w:id w:val="900788559"/>
              <w:placeholder>
                <w:docPart w:val="02F3BFC8B8E741E9ADAEC813014E481F"/>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lang w:val="sr-Latn-CS"/>
                </w:rPr>
                <w:t>[Upišite naslov dokumenta]</w:t>
              </w:r>
            </w:sdtContent>
          </w:sdt>
        </w:p>
        <w:p w:rsidR="00EA6D42" w:rsidRDefault="00EA6D42"/>
      </w:docPartBody>
    </w:docPart>
    <w:docPart>
      <w:docPartPr>
        <w:name w:val="Slika"/>
        <w:style w:val="Caption"/>
        <w:category>
          <w:name w:val=" Izveštaj"/>
          <w:gallery w:val="txtBox"/>
        </w:category>
        <w:behaviors>
          <w:behavior w:val="content"/>
        </w:behaviors>
        <w:guid w:val="{A9F2C362-EE6B-4291-8AB4-39C2EDE377E4}"/>
      </w:docPartPr>
      <w:docPartBody>
        <w:p w:rsidR="00EA6D42" w:rsidRDefault="00EA6D42">
          <w:pPr>
            <w:pStyle w:val="Natpis"/>
            <w:keepNext/>
          </w:pPr>
          <w:r>
            <w:t xml:space="preserve">Ilustracija </w:t>
          </w:r>
          <w:r w:rsidR="00691444">
            <w:fldChar w:fldCharType="begin"/>
          </w:r>
          <w:r w:rsidR="00691444">
            <w:instrText xml:space="preserve"> SEQ Figure \* ARABIC </w:instrText>
          </w:r>
          <w:r w:rsidR="00691444">
            <w:fldChar w:fldCharType="separate"/>
          </w:r>
          <w:r>
            <w:rPr>
              <w:noProof/>
            </w:rPr>
            <w:t>1</w:t>
          </w:r>
          <w:r w:rsidR="00691444">
            <w:rPr>
              <w:noProof/>
            </w:rPr>
            <w:fldChar w:fldCharType="end"/>
          </w:r>
          <w:r>
            <w:t xml:space="preserve">: </w:t>
          </w:r>
          <w:sdt>
            <w:sdtPr>
              <w:id w:val="2476524"/>
              <w:placeholder>
                <w:docPart w:val="4B7F6BDD03504CE8AA700307D4044BA8"/>
              </w:placeholder>
              <w:temporary/>
              <w:showingPlcHdr/>
            </w:sdtPr>
            <w:sdtEndPr/>
            <w:sdtContent>
              <w:r>
                <w:t>[Upišite natpis]</w:t>
              </w:r>
            </w:sdtContent>
          </w:sdt>
        </w:p>
        <w:p w:rsidR="00EA6D42" w:rsidRDefault="00EA6D42">
          <w:r>
            <w:rPr>
              <w:noProof/>
              <w:lang w:val="sr-Latn-RS" w:eastAsia="sr-Latn-RS"/>
            </w:rPr>
            <w:drawing>
              <wp:inline distT="0" distB="0" distL="0" distR="0">
                <wp:extent cx="1521145" cy="1520540"/>
                <wp:effectExtent l="19050" t="0" r="21905" b="1565560"/>
                <wp:docPr id="1" name="ge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4.jpg"/>
                        <pic:cNvPicPr/>
                      </pic:nvPicPr>
                      <pic:blipFill>
                        <a:blip r:embed="rId5"/>
                        <a:stretch>
                          <a:fillRect/>
                        </a:stretch>
                      </pic:blipFill>
                      <pic:spPr>
                        <a:xfrm>
                          <a:off x="0" y="0"/>
                          <a:ext cx="1522059" cy="1522059"/>
                        </a:xfrm>
                        <a:prstGeom prst="rect">
                          <a:avLst/>
                        </a:prstGeom>
                        <a:effectLst>
                          <a:reflection blurRad="12700" stA="50000" endPos="75000" dist="12700" dir="5400000" sy="-100000" algn="bl" rotWithShape="0"/>
                        </a:effectLst>
                      </pic:spPr>
                    </pic:pic>
                  </a:graphicData>
                </a:graphic>
              </wp:inline>
            </w:drawing>
          </w:r>
        </w:p>
        <w:p w:rsidR="00EA6D42" w:rsidRDefault="00EA6D42"/>
      </w:docPartBody>
    </w:docPart>
    <w:docPart>
      <w:docPartPr>
        <w:name w:val="Istaknut izvučeni citat "/>
        <w:style w:val="Normal"/>
        <w:category>
          <w:name w:val=" Izveštaj"/>
          <w:gallery w:val="txtBox"/>
        </w:category>
        <w:behaviors>
          <w:behavior w:val="content"/>
        </w:behaviors>
        <w:guid w:val="{9F87A2D9-CF52-447B-A217-C5044749842F}"/>
      </w:docPartPr>
      <w:docPartBody>
        <w:p w:rsidR="00EA6D42" w:rsidRDefault="00EA6D42"/>
        <w:p w:rsidR="00EA6D42" w:rsidRDefault="00691444">
          <w:pPr>
            <w:pStyle w:val="Istaknutizvuenicitat4"/>
          </w:pPr>
          <w:r>
            <w:rPr>
              <w:noProof/>
            </w:rPr>
            <w:pict>
              <v:rect id="_x0000_s1032" style="position:absolute;margin-left:0;margin-top:0;width:238.15pt;height:122.7pt;z-index:-251555840;mso-position-horizontal:center;mso-position-horizontal-relative:page;mso-position-vertical:center;mso-position-vertical-relative:page;v-text-anchor:middle" o:allowoverlap="f" fillcolor="#c0504d" stroked="f" strokecolor="#9bbb59">
                <v:textbox style="mso-fit-shape-to-text:t" inset="14.4pt,14.4pt,14.4pt,14.4pt">
                  <w:txbxContent>
                    <w:sdt>
                      <w:sdtPr>
                        <w:rPr>
                          <w:rFonts w:asciiTheme="majorHAnsi" w:hAnsiTheme="majorHAnsi"/>
                          <w:i/>
                          <w:color w:val="FFFFFF" w:themeColor="background1"/>
                          <w:sz w:val="32"/>
                          <w:szCs w:val="32"/>
                        </w:rPr>
                        <w:id w:val="91959384"/>
                        <w:placeholder>
                          <w:docPart w:val="76D61EC8E67B425BB09D7779AA6CC77A"/>
                        </w:placeholder>
                        <w:temporary/>
                        <w:showingPlcHdr/>
                      </w:sdtPr>
                      <w:sdtEndPr/>
                      <w:sdtContent>
                        <w:p w:rsidR="00EA6D42" w:rsidRDefault="00EA6D42">
                          <w:pPr>
                            <w:pStyle w:val="Bezrazmaka"/>
                            <w:jc w:val="center"/>
                            <w:rPr>
                              <w:rFonts w:asciiTheme="majorHAnsi" w:hAnsiTheme="majorHAnsi"/>
                              <w:i/>
                              <w:color w:val="FFFFFF" w:themeColor="background1"/>
                              <w:sz w:val="32"/>
                              <w:szCs w:val="32"/>
                            </w:rPr>
                          </w:pPr>
                          <w:r>
                            <w:rPr>
                              <w:rFonts w:asciiTheme="majorHAnsi" w:hAnsiTheme="majorHAnsi"/>
                              <w:i/>
                              <w:color w:val="FFFFFF" w:themeColor="background1"/>
                              <w:sz w:val="32"/>
                              <w:szCs w:val="32"/>
                              <w:lang w:val="sr-Latn-CS"/>
                            </w:rPr>
                            <w:t>Galerije na kartici „Umetanje“ sadrže stavke dizajnirane da budu u skladu sa celokupnim izgledom dokumenta.</w:t>
                          </w:r>
                        </w:p>
                      </w:sdtContent>
                    </w:sdt>
                  </w:txbxContent>
                </v:textbox>
                <w10:wrap type="square" anchorx="page" anchory="page"/>
              </v:rect>
            </w:pict>
          </w:r>
        </w:p>
      </w:docPartBody>
    </w:docPart>
    <w:docPart>
      <w:docPartPr>
        <w:name w:val="Umereni izvučeni citat"/>
        <w:style w:val="Normal"/>
        <w:category>
          <w:name w:val=" Izveštaj"/>
          <w:gallery w:val="txtBox"/>
        </w:category>
        <w:behaviors>
          <w:behavior w:val="content"/>
        </w:behaviors>
        <w:guid w:val="{FBD21A55-80F3-434E-A3DC-C417F98486AD}"/>
      </w:docPartPr>
      <w:docPartBody>
        <w:p w:rsidR="00EA6D42" w:rsidRDefault="00EA6D42"/>
        <w:p w:rsidR="00EA6D42" w:rsidRDefault="00691444">
          <w:pPr>
            <w:pStyle w:val="Umereniizvuenicitat4"/>
          </w:pPr>
          <w:r>
            <w:rPr>
              <w:noProof/>
            </w:rPr>
            <w:pict>
              <v:rect id="_x0000_s1033" style="position:absolute;margin-left:0;margin-top:0;width:238.15pt;height:122.6pt;z-index:-251553792;mso-position-horizontal:center;mso-position-horizontal-relative:page;mso-position-vertical:center;mso-position-vertical-relative:page;v-text-anchor:middle" o:allowoverlap="f" filled="f" stroked="f" strokecolor="#9bbb59">
                <v:textbox style="mso-fit-shape-to-text:t" inset="18pt,,14.4pt">
                  <w:txbxContent>
                    <w:p w:rsidR="00EA6D42" w:rsidRDefault="00691444">
                      <w:pPr>
                        <w:pStyle w:val="Bezrazmaka"/>
                        <w:pBdr>
                          <w:top w:val="single" w:sz="6" w:space="10" w:color="ED7D31" w:themeColor="accent2"/>
                          <w:left w:val="single" w:sz="48" w:space="10" w:color="ED7D31" w:themeColor="accent2"/>
                          <w:bottom w:val="single" w:sz="6" w:space="10" w:color="ED7D31" w:themeColor="accent2"/>
                          <w:right w:val="single" w:sz="6" w:space="10" w:color="ED7D31" w:themeColor="accent2"/>
                        </w:pBdr>
                        <w:jc w:val="center"/>
                        <w:rPr>
                          <w:rFonts w:asciiTheme="majorHAnsi" w:hAnsiTheme="majorHAnsi"/>
                          <w:i/>
                          <w:color w:val="ED7D31" w:themeColor="accent2"/>
                          <w:sz w:val="32"/>
                          <w:szCs w:val="32"/>
                        </w:rPr>
                      </w:pPr>
                      <w:sdt>
                        <w:sdtPr>
                          <w:rPr>
                            <w:rFonts w:asciiTheme="majorHAnsi" w:hAnsiTheme="majorHAnsi"/>
                            <w:i/>
                            <w:color w:val="ED7D31" w:themeColor="accent2"/>
                            <w:sz w:val="32"/>
                            <w:szCs w:val="32"/>
                          </w:rPr>
                          <w:id w:val="92013618"/>
                          <w:placeholder>
                            <w:docPart w:val="BC4ECD6112514BEC9F3A41813C6C447C"/>
                          </w:placeholder>
                          <w:temporary/>
                          <w:showingPlcHdr/>
                        </w:sdtPr>
                        <w:sdtEndPr/>
                        <w:sdtContent>
                          <w:r w:rsidR="00EA6D42">
                            <w:rPr>
                              <w:rFonts w:asciiTheme="majorHAnsi" w:hAnsiTheme="majorHAnsi"/>
                              <w:i/>
                              <w:color w:val="ED7D31" w:themeColor="accent2"/>
                              <w:sz w:val="32"/>
                              <w:szCs w:val="32"/>
                              <w:lang w:val="sr-Latn-CS"/>
                            </w:rPr>
                            <w:t>Galerije na kartici „Umetanje“ sadrže stavke dizajnirane da budu u skladu sa celokupnim izgledom dokumenta.</w:t>
                          </w:r>
                        </w:sdtContent>
                      </w:sdt>
                    </w:p>
                  </w:txbxContent>
                </v:textbox>
                <w10:wrap type="square" anchorx="page" anchory="page"/>
              </v:rect>
            </w:pict>
          </w:r>
        </w:p>
      </w:docPartBody>
    </w:docPart>
    <w:docPart>
      <w:docPartPr>
        <w:name w:val="Suptilni izvučeni citat"/>
        <w:style w:val="Normal"/>
        <w:category>
          <w:name w:val=" Izveštaj"/>
          <w:gallery w:val="txtBox"/>
        </w:category>
        <w:behaviors>
          <w:behavior w:val="content"/>
        </w:behaviors>
        <w:guid w:val="{4C75ED55-0A1E-47F8-826B-C2FB0B57752C}"/>
      </w:docPartPr>
      <w:docPartBody>
        <w:p w:rsidR="00EA6D42" w:rsidRDefault="00EA6D42"/>
        <w:p w:rsidR="00EA6D42" w:rsidRDefault="00691444">
          <w:pPr>
            <w:pStyle w:val="Suptilniizvuenicitat4"/>
          </w:pPr>
          <w:r>
            <w:rPr>
              <w:noProof/>
            </w:rPr>
            <w:pict>
              <v:rect id="_x0000_s1034" style="position:absolute;margin-left:0;margin-top:0;width:238.15pt;height:101.1pt;z-index:-251551744;mso-position-horizontal:center;mso-position-horizontal-relative:page;mso-position-vertical:center;mso-position-vertical-relative:page;v-text-anchor:middle" o:allowoverlap="f" filled="f" stroked="f" strokecolor="#9bbb59">
                <v:textbox style="mso-fit-shape-to-text:t" inset="18pt,,0">
                  <w:txbxContent>
                    <w:p w:rsidR="00EA6D42" w:rsidRDefault="00691444">
                      <w:pPr>
                        <w:pStyle w:val="Bezrazmaka"/>
                        <w:pBdr>
                          <w:left w:val="single" w:sz="48" w:space="4" w:color="ED7D31" w:themeColor="accent2"/>
                        </w:pBdr>
                        <w:rPr>
                          <w:rFonts w:asciiTheme="majorHAnsi" w:hAnsiTheme="majorHAnsi"/>
                          <w:i/>
                          <w:color w:val="ED7D31" w:themeColor="accent2"/>
                          <w:sz w:val="32"/>
                          <w:szCs w:val="32"/>
                        </w:rPr>
                      </w:pPr>
                      <w:sdt>
                        <w:sdtPr>
                          <w:rPr>
                            <w:rFonts w:asciiTheme="majorHAnsi" w:hAnsiTheme="majorHAnsi"/>
                            <w:i/>
                            <w:color w:val="ED7D31" w:themeColor="accent2"/>
                            <w:sz w:val="32"/>
                            <w:szCs w:val="32"/>
                          </w:rPr>
                          <w:id w:val="92048634"/>
                          <w:placeholder>
                            <w:docPart w:val="275C741ED40A46F7B751571215DE26B3"/>
                          </w:placeholder>
                          <w:temporary/>
                          <w:showingPlcHdr/>
                        </w:sdtPr>
                        <w:sdtEndPr/>
                        <w:sdtContent>
                          <w:r w:rsidR="00EA6D42">
                            <w:rPr>
                              <w:rFonts w:asciiTheme="majorHAnsi" w:hAnsiTheme="majorHAnsi"/>
                              <w:i/>
                              <w:color w:val="ED7D31" w:themeColor="accent2"/>
                              <w:sz w:val="32"/>
                              <w:szCs w:val="32"/>
                              <w:lang w:val="sr-Latn-CS"/>
                            </w:rPr>
                            <w:t>Galerije na kartici „Umetanje“ sadrže stavke dizajnirane da budu u skladu sa celokupnim izgledom dokumenta.</w:t>
                          </w:r>
                        </w:sdtContent>
                      </w:sdt>
                    </w:p>
                  </w:txbxContent>
                </v:textbox>
                <w10:wrap type="square" anchorx="page" anchory="page"/>
              </v:rect>
            </w:pict>
          </w:r>
        </w:p>
      </w:docPartBody>
    </w:docPart>
    <w:docPart>
      <w:docPartPr>
        <w:name w:val="Istaknuta bočna traka "/>
        <w:style w:val="Normal"/>
        <w:category>
          <w:name w:val=" Izveštaj"/>
          <w:gallery w:val="txtBox"/>
        </w:category>
        <w:behaviors>
          <w:behavior w:val="content"/>
        </w:behaviors>
        <w:guid w:val="{46F09826-9608-4BD8-8EE9-D4B52F02A2BD}"/>
      </w:docPartPr>
      <w:docPartBody>
        <w:p w:rsidR="00EA6D42" w:rsidRDefault="00EA6D42"/>
        <w:p w:rsidR="00EA6D42" w:rsidRDefault="00691444">
          <w:pPr>
            <w:pStyle w:val="Istaknutabonatraka4"/>
          </w:pPr>
          <w:r>
            <w:rPr>
              <w:noProof/>
            </w:rPr>
            <w:pict>
              <v:rect id="_x0000_s1035" style="position:absolute;margin-left:4617.25pt;margin-top:0;width:142.55pt;height:9in;z-index:-251549696;mso-width-percent:330;mso-height-percent:1000;mso-position-horizontal:right;mso-position-horizontal-relative:margin;mso-position-vertical:center;mso-position-vertical-relative:page;mso-width-percent:330;mso-height-percent:1000;mso-width-relative:margin;mso-height-relative:margin" o:allowincell="f" o:allowoverlap="f" fillcolor="#c0504d" stroked="f" strokecolor="#9bbb59">
                <v:textbox style="mso-next-textbox:#_x0000_s1035" inset="14.4pt,14.4pt,14.4pt,14.4pt">
                  <w:txbxContent>
                    <w:p w:rsidR="00EA6D42" w:rsidRDefault="00691444">
                      <w:pPr>
                        <w:spacing w:line="360" w:lineRule="auto"/>
                        <w:rPr>
                          <w:rFonts w:asciiTheme="majorHAnsi" w:hAnsiTheme="majorHAnsi" w:cstheme="minorHAnsi"/>
                          <w:i/>
                          <w:color w:val="FFFFFF" w:themeColor="background1"/>
                          <w:sz w:val="18"/>
                          <w:szCs w:val="18"/>
                        </w:rPr>
                      </w:pPr>
                      <w:sdt>
                        <w:sdtPr>
                          <w:rPr>
                            <w:rFonts w:asciiTheme="majorHAnsi" w:hAnsiTheme="majorHAnsi" w:cstheme="minorHAnsi"/>
                            <w:i/>
                            <w:color w:val="FFFFFF" w:themeColor="background1"/>
                            <w:sz w:val="18"/>
                            <w:szCs w:val="18"/>
                          </w:rPr>
                          <w:id w:val="92076946"/>
                          <w:placeholder>
                            <w:docPart w:val="6206CB2CEA9A4F8887F6F97BDE64EBBD"/>
                          </w:placeholder>
                          <w:temporary/>
                          <w:showingPlcHdr/>
                        </w:sdtPr>
                        <w:sdtEndPr/>
                        <w:sdtContent>
                          <w:r w:rsidR="00EA6D42">
                            <w:rPr>
                              <w:rFonts w:asciiTheme="majorHAnsi" w:hAnsiTheme="majorHAnsi" w:cstheme="minorHAnsi"/>
                              <w:i/>
                              <w:color w:val="FFFFFF" w:themeColor="background1"/>
                              <w:sz w:val="18"/>
                              <w:szCs w:val="18"/>
                              <w:lang w:val="sr-Latn-CS"/>
                            </w:rPr>
                            <w:t>Galerije na kartici „Umetanje“ sadrže stavke dizajnirane da budu u skladu sa celokupnim izgledom dokumenta. Te galerije možete koristiti za umetanje tabela, zaglavlja i podnožja stranica, lista, naslovnih strana i drugih sastavnih blokova dokumenta. Slike, grafikoni ili dijagrami koje kreirate se takođe usklađuju sa trenutnim izgledom dokumenta. Oblikovanje izabranog teksta u dokumentu možete lako promeniti tako što ćete u galeriji „Brzi izbor stilova“ na  kartici „Početak“ izabrati izgled koji želite da mu date. Korišćenjem drugih kontrola na kartici „Početak“ možete i direktno oblikovati tekst. Većina kontrola omogućava da se opredelite da li ćete koristiti izgled iz trenutne teme ili oblikovanje koje direktno navedete. Da biste promenili celokupni izgled dokumenta, na kartici „Raspored na stranici“ odaberite nove elemente teme. Da biste promenili izglede dostupne u galeriji „Brzi izbor stilova“, upotrebite komandu „Promeni trenutni skup brzih izbora stilova“.</w:t>
                          </w:r>
                        </w:sdtContent>
                      </w:sdt>
                      <w:r w:rsidR="00EA6D42">
                        <w:rPr>
                          <w:rFonts w:asciiTheme="majorHAnsi" w:hAnsiTheme="majorHAnsi" w:cstheme="minorHAnsi"/>
                          <w:i/>
                          <w:color w:val="FFFFFF" w:themeColor="background1"/>
                          <w:sz w:val="18"/>
                          <w:szCs w:val="18"/>
                          <w:lang w:val="sr-Latn-CS"/>
                        </w:rPr>
                        <w:t xml:space="preserve"> </w:t>
                      </w:r>
                    </w:p>
                  </w:txbxContent>
                </v:textbox>
                <w10:wrap type="square" anchorx="margin" anchory="page"/>
              </v:rect>
            </w:pict>
          </w:r>
        </w:p>
      </w:docPartBody>
    </w:docPart>
    <w:docPart>
      <w:docPartPr>
        <w:name w:val="Umerena bočna traka"/>
        <w:style w:val="Normal"/>
        <w:category>
          <w:name w:val=" Izveštaj"/>
          <w:gallery w:val="txtBox"/>
        </w:category>
        <w:behaviors>
          <w:behavior w:val="content"/>
        </w:behaviors>
        <w:guid w:val="{2FB61ADA-BD08-4BF9-B6FE-4698F5FE0690}"/>
      </w:docPartPr>
      <w:docPartBody>
        <w:p w:rsidR="00EA6D42" w:rsidRDefault="00691444">
          <w:r>
            <w:rPr>
              <w:noProof/>
            </w:rPr>
            <w:pict>
              <v:rect id="_x0000_s1036" style="position:absolute;margin-left:5013.55pt;margin-top:0;width:142.55pt;height:9in;z-index:-251547648;mso-width-percent:330;mso-height-percent:1000;mso-position-horizontal:right;mso-position-horizontal-relative:margin;mso-position-vertical:center;mso-position-vertical-relative:page;mso-width-percent:330;mso-height-percent:1000;mso-width-relative:margin;mso-height-relative:margin" o:allowincell="f" o:allowoverlap="f" filled="f" stroked="f" strokecolor="#9bbb59">
                <v:textbox style="mso-next-textbox:#_x0000_s1036" inset="18pt">
                  <w:txbxContent>
                    <w:p w:rsidR="00EA6D42" w:rsidRDefault="00691444">
                      <w:pPr>
                        <w:pBdr>
                          <w:top w:val="single" w:sz="6" w:space="10" w:color="ED7D31" w:themeColor="accent2"/>
                          <w:left w:val="single" w:sz="48" w:space="10" w:color="ED7D31" w:themeColor="accent2"/>
                          <w:bottom w:val="single" w:sz="6" w:space="10" w:color="ED7D31" w:themeColor="accent2"/>
                          <w:right w:val="single" w:sz="6" w:space="10" w:color="ED7D31" w:themeColor="accent2"/>
                        </w:pBdr>
                        <w:spacing w:line="360" w:lineRule="auto"/>
                        <w:rPr>
                          <w:rFonts w:asciiTheme="majorHAnsi" w:hAnsiTheme="majorHAnsi" w:cstheme="minorHAnsi"/>
                          <w:i/>
                          <w:color w:val="ED7D31" w:themeColor="accent2"/>
                          <w:sz w:val="18"/>
                          <w:szCs w:val="18"/>
                        </w:rPr>
                      </w:pPr>
                      <w:sdt>
                        <w:sdtPr>
                          <w:rPr>
                            <w:rFonts w:asciiTheme="majorHAnsi" w:hAnsiTheme="majorHAnsi" w:cstheme="minorHAnsi"/>
                            <w:i/>
                            <w:color w:val="ED7D31" w:themeColor="accent2"/>
                            <w:sz w:val="18"/>
                            <w:szCs w:val="18"/>
                          </w:rPr>
                          <w:id w:val="92117399"/>
                          <w:placeholder>
                            <w:docPart w:val="2118BE0DFCDB4FA195BEA343A492BAD7"/>
                          </w:placeholder>
                          <w:temporary/>
                          <w:showingPlcHdr/>
                        </w:sdtPr>
                        <w:sdtEndPr/>
                        <w:sdtContent>
                          <w:r w:rsidR="00EA6D42">
                            <w:rPr>
                              <w:rFonts w:asciiTheme="majorHAnsi" w:hAnsiTheme="majorHAnsi" w:cstheme="minorHAnsi"/>
                              <w:i/>
                              <w:color w:val="ED7D31" w:themeColor="accent2"/>
                              <w:sz w:val="18"/>
                              <w:szCs w:val="18"/>
                              <w:lang w:val="sr-Latn-CS"/>
                            </w:rPr>
                            <w:t>Galerije na kartici „Umetanje“ sadrže stavke dizajnirane da budu u skladu sa celokupnim izgledom dokumenta. Te galerije možete koristiti za umetanje tabela, zaglavlja i podnožja stranica, lista, naslovnih strana i drugih sastavnih blokova dokumenta. Slike, grafikoni ili dijagrami koje kreirate se takođe usklađuju sa trenutnim izgledom dokumenta. Oblikovanje izabranog teksta u dokumentu možete lako promeniti tako što ćete u galeriji „Brzi izbor stilova“ na  kartici „Početak“ izabrati izgled koji želite da mu date. Korišćenjem drugih kontrola na kartici „Početak“ možete i direktno oblikovati tekst. Većina kontrola omogućava da se opredelite da li ćete koristiti izgled iz trenutne teme ili oblikovanje koje direktno navedete. Da biste promenili celokupni izgled dokumenta, na kartici „Raspored na stranici“ odaberite nove elemente teme. Da biste promenili izglede dostupne u galeriji „Brzi izbor stilova“, upotrebite komandu „Promeni trenutni skup brzih izbora stilova“.</w:t>
                          </w:r>
                        </w:sdtContent>
                      </w:sdt>
                      <w:r w:rsidR="00EA6D42">
                        <w:rPr>
                          <w:rFonts w:asciiTheme="majorHAnsi" w:hAnsiTheme="majorHAnsi" w:cstheme="minorHAnsi"/>
                          <w:i/>
                          <w:color w:val="ED7D31" w:themeColor="accent2"/>
                          <w:sz w:val="18"/>
                          <w:szCs w:val="18"/>
                          <w:lang w:val="sr-Latn-CS"/>
                        </w:rPr>
                        <w:t xml:space="preserve"> </w:t>
                      </w:r>
                    </w:p>
                  </w:txbxContent>
                </v:textbox>
                <w10:wrap type="square" anchorx="margin" anchory="page"/>
              </v:rect>
            </w:pict>
          </w:r>
        </w:p>
        <w:p w:rsidR="00EA6D42" w:rsidRDefault="00EA6D42"/>
      </w:docPartBody>
    </w:docPart>
    <w:docPart>
      <w:docPartPr>
        <w:name w:val="Suptilna bočna traka "/>
        <w:style w:val="Normal"/>
        <w:category>
          <w:name w:val=" Izveštaj"/>
          <w:gallery w:val="txtBox"/>
        </w:category>
        <w:behaviors>
          <w:behavior w:val="content"/>
        </w:behaviors>
        <w:guid w:val="{329022DA-52E7-4CBF-9F73-05244352DB03}"/>
      </w:docPartPr>
      <w:docPartBody>
        <w:p w:rsidR="00EA6D42" w:rsidRDefault="00691444">
          <w:r>
            <w:rPr>
              <w:noProof/>
            </w:rPr>
            <w:pict>
              <v:rect id="_x0000_s1037" style="position:absolute;margin-left:5013.55pt;margin-top:0;width:142.55pt;height:9in;z-index:-251545600;mso-width-percent:330;mso-height-percent:1000;mso-position-horizontal:right;mso-position-horizontal-relative:margin;mso-position-vertical:center;mso-position-vertical-relative:page;mso-width-percent:330;mso-height-percent:1000;mso-width-relative:margin;mso-height-relative:margin" o:allowincell="f" o:allowoverlap="f" filled="f" stroked="f" strokecolor="#9bbb59">
                <v:textbox style="mso-next-textbox:#_x0000_s1037" inset="18pt">
                  <w:txbxContent>
                    <w:p w:rsidR="00EA6D42" w:rsidRDefault="00691444">
                      <w:pPr>
                        <w:pBdr>
                          <w:left w:val="dashed" w:sz="6" w:space="10" w:color="808080" w:themeColor="background1" w:themeShade="80"/>
                        </w:pBdr>
                        <w:spacing w:line="360" w:lineRule="auto"/>
                        <w:rPr>
                          <w:rFonts w:asciiTheme="majorHAnsi" w:hAnsiTheme="majorHAnsi" w:cstheme="minorHAnsi"/>
                          <w:i/>
                          <w:color w:val="ED7D31" w:themeColor="accent2"/>
                          <w:sz w:val="18"/>
                          <w:szCs w:val="18"/>
                        </w:rPr>
                      </w:pPr>
                      <w:sdt>
                        <w:sdtPr>
                          <w:rPr>
                            <w:rFonts w:asciiTheme="majorHAnsi" w:hAnsiTheme="majorHAnsi" w:cstheme="minorHAnsi"/>
                            <w:i/>
                            <w:color w:val="ED7D31" w:themeColor="accent2"/>
                            <w:sz w:val="18"/>
                            <w:szCs w:val="18"/>
                          </w:rPr>
                          <w:id w:val="92150212"/>
                          <w:placeholder>
                            <w:docPart w:val="05641130AEAA45C9AB5E94B1FE8BF571"/>
                          </w:placeholder>
                          <w:temporary/>
                          <w:showingPlcHdr/>
                        </w:sdtPr>
                        <w:sdtEndPr/>
                        <w:sdtContent>
                          <w:r w:rsidR="00EA6D42">
                            <w:rPr>
                              <w:rFonts w:asciiTheme="majorHAnsi" w:hAnsiTheme="majorHAnsi" w:cstheme="minorHAnsi"/>
                              <w:i/>
                              <w:color w:val="ED7D31" w:themeColor="accent2"/>
                              <w:sz w:val="18"/>
                              <w:szCs w:val="18"/>
                              <w:lang w:val="sr-Latn-CS"/>
                            </w:rPr>
                            <w:t>Galerije na kartici „Umetanje“ sadrže stavke dizajnirane da budu u skladu sa celokupnim izgledom dokumenta. Te galerije možete koristiti za umetanje tabela, zaglavlja i podnožja stranica, lista, naslovnih strana i drugih sastavnih blokova dokumenta. Slike, grafikoni ili dijagrami koje kreirate se takođe usklađuju sa trenutnim izgledom dokumenta. Oblikovanje izabranog teksta u dokumentu možete lako promeniti tako što ćete u galeriji „Brzi izbor stilova“ na  kartici „Početak“ izabrati izgled koji želite da mu date. Korišćenjem drugih kontrola na kartici „Početak“ možete i direktno oblikovati tekst. Većina kontrola omogućava da se opredelite da li ćete koristiti izgled iz trenutne teme ili oblikovanje koje direktno navedete. Da biste promenili celokupni izgled dokumenta, na kartici „Raspored na stranici“ odaberite nove elemente teme. Da biste promenili izglede dostupne u galeriji „Brzi izbor stilova“, upotrebite komandu „Promeni trenutni skup brzih izbora stilova“.</w:t>
                          </w:r>
                        </w:sdtContent>
                      </w:sdt>
                      <w:r w:rsidR="00EA6D42">
                        <w:rPr>
                          <w:rFonts w:asciiTheme="majorHAnsi" w:hAnsiTheme="majorHAnsi" w:cstheme="minorHAnsi"/>
                          <w:i/>
                          <w:color w:val="ED7D31" w:themeColor="accent2"/>
                          <w:sz w:val="18"/>
                          <w:szCs w:val="18"/>
                          <w:lang w:val="sr-Latn-CS"/>
                        </w:rPr>
                        <w:t xml:space="preserve"> </w:t>
                      </w:r>
                    </w:p>
                  </w:txbxContent>
                </v:textbox>
                <w10:wrap type="square" anchorx="margin" anchory="page"/>
              </v:rect>
            </w:pict>
          </w:r>
        </w:p>
        <w:p w:rsidR="00EA6D42" w:rsidRDefault="00EA6D42"/>
      </w:docPartBody>
    </w:docPart>
    <w:docPart>
      <w:docPartPr>
        <w:name w:val="0C446A4EE16544BDBA4C781FF11C1AB6"/>
        <w:category>
          <w:name w:val="Opšte"/>
          <w:gallery w:val="placeholder"/>
        </w:category>
        <w:types>
          <w:type w:val="bbPlcHdr"/>
        </w:types>
        <w:behaviors>
          <w:behavior w:val="content"/>
        </w:behaviors>
        <w:guid w:val="{E93A047F-1000-451B-B12E-EBB8D9E04819}"/>
      </w:docPartPr>
      <w:docPartBody>
        <w:p w:rsidR="00EA6D42" w:rsidRDefault="00EA6D42">
          <w:pPr>
            <w:pStyle w:val="0C446A4EE16544BDBA4C781FF11C1AB68"/>
          </w:pPr>
          <w:r>
            <w:rPr>
              <w:rFonts w:asciiTheme="majorHAnsi" w:hAnsiTheme="majorHAnsi"/>
              <w:color w:val="2E74B5" w:themeColor="accent1" w:themeShade="BF"/>
              <w:sz w:val="52"/>
              <w:szCs w:val="52"/>
            </w:rPr>
            <w:t>[Upišite naslov dokumenta]</w:t>
          </w:r>
        </w:p>
      </w:docPartBody>
    </w:docPart>
    <w:docPart>
      <w:docPartPr>
        <w:name w:val="095C6C388E1E40E88CB7CA55779C7235"/>
        <w:category>
          <w:name w:val="Opšte"/>
          <w:gallery w:val="placeholder"/>
        </w:category>
        <w:types>
          <w:type w:val="bbPlcHdr"/>
        </w:types>
        <w:behaviors>
          <w:behavior w:val="content"/>
        </w:behaviors>
        <w:guid w:val="{F675185D-6EA5-4F98-B471-018BAC36B898}"/>
      </w:docPartPr>
      <w:docPartBody>
        <w:p w:rsidR="00EA6D42" w:rsidRDefault="00EA6D42">
          <w:pPr>
            <w:pStyle w:val="095C6C388E1E40E88CB7CA55779C72358"/>
          </w:pPr>
          <w:r>
            <w:rPr>
              <w:rFonts w:asciiTheme="majorHAnsi" w:eastAsiaTheme="majorEastAsia" w:hAnsiTheme="majorHAnsi" w:cstheme="majorBidi"/>
              <w:color w:val="ED7D31" w:themeColor="accent2"/>
              <w:sz w:val="24"/>
              <w:szCs w:val="24"/>
            </w:rPr>
            <w:t>[Upišite podnaslov dokumenta]</w:t>
          </w:r>
        </w:p>
      </w:docPartBody>
    </w:docPart>
    <w:docPart>
      <w:docPartPr>
        <w:name w:val="3B8397CD525B4417A8499FD7C85AF8A6"/>
        <w:category>
          <w:name w:val="Opšte"/>
          <w:gallery w:val="placeholder"/>
        </w:category>
        <w:types>
          <w:type w:val="bbPlcHdr"/>
        </w:types>
        <w:behaviors>
          <w:behavior w:val="content"/>
        </w:behaviors>
        <w:guid w:val="{7173E646-3ECC-4998-A47A-B80977C86C60}"/>
      </w:docPartPr>
      <w:docPartBody>
        <w:p w:rsidR="00EA6D42" w:rsidRDefault="00EA6D42">
          <w:pPr>
            <w:pStyle w:val="3B8397CD525B4417A8499FD7C85AF8A68"/>
          </w:pPr>
          <w:r>
            <w:rPr>
              <w:b/>
              <w:color w:val="808080" w:themeColor="background1" w:themeShade="80"/>
            </w:rPr>
            <w:t>[Upišite ime autora]</w:t>
          </w:r>
        </w:p>
      </w:docPartBody>
    </w:docPart>
    <w:docPart>
      <w:docPartPr>
        <w:name w:val="C49C418F88B24BB6A28B77B16B7707C1"/>
        <w:category>
          <w:name w:val="Opšte"/>
          <w:gallery w:val="placeholder"/>
        </w:category>
        <w:types>
          <w:type w:val="bbPlcHdr"/>
        </w:types>
        <w:behaviors>
          <w:behavior w:val="content"/>
        </w:behaviors>
        <w:guid w:val="{FC25E05D-1FEA-4869-B8CF-FFFA038AB78B}"/>
      </w:docPartPr>
      <w:docPartBody>
        <w:p w:rsidR="00EA6D42" w:rsidRDefault="00EA6D42">
          <w:pPr>
            <w:pStyle w:val="C49C418F88B24BB6A28B77B16B7707C18"/>
          </w:pPr>
          <w:r>
            <w:rPr>
              <w:color w:val="808080" w:themeColor="background1" w:themeShade="80"/>
            </w:rPr>
            <w:t>[Upišite ime kompanije]</w:t>
          </w:r>
        </w:p>
      </w:docPartBody>
    </w:docPart>
    <w:docPart>
      <w:docPartPr>
        <w:name w:val="2A049D0C09C045CCABF31786FD53FBD9"/>
        <w:category>
          <w:name w:val="Opšte"/>
          <w:gallery w:val="placeholder"/>
        </w:category>
        <w:types>
          <w:type w:val="bbPlcHdr"/>
        </w:types>
        <w:behaviors>
          <w:behavior w:val="content"/>
        </w:behaviors>
        <w:guid w:val="{05C1F661-9EFE-44B7-B9CA-1A36E86AC11A}"/>
      </w:docPartPr>
      <w:docPartBody>
        <w:p w:rsidR="00EA6D42" w:rsidRDefault="00EA6D42">
          <w:pPr>
            <w:pStyle w:val="2A049D0C09C045CCABF31786FD53FBD98"/>
          </w:pPr>
          <w:r>
            <w:rPr>
              <w:color w:val="808080" w:themeColor="background1" w:themeShade="80"/>
            </w:rPr>
            <w:t>[Izaberite datum]</w:t>
          </w:r>
        </w:p>
      </w:docPartBody>
    </w:docPart>
    <w:docPart>
      <w:docPartPr>
        <w:name w:val="66AF48865B8043DD9ECFF78EB5FA5CE1"/>
        <w:category>
          <w:name w:val="Opšte"/>
          <w:gallery w:val="placeholder"/>
        </w:category>
        <w:types>
          <w:type w:val="bbPlcHdr"/>
        </w:types>
        <w:behaviors>
          <w:behavior w:val="content"/>
        </w:behaviors>
        <w:guid w:val="{1D1B4370-BA81-4107-8615-246C78DEAD59}"/>
      </w:docPartPr>
      <w:docPartBody>
        <w:p w:rsidR="00EA6D42" w:rsidRDefault="00EA6D42">
          <w:pPr>
            <w:pStyle w:val="66AF48865B8043DD9ECFF78EB5FA5CE1"/>
          </w:pPr>
          <w:r>
            <w:rPr>
              <w:rFonts w:asciiTheme="majorHAnsi" w:hAnsiTheme="majorHAnsi"/>
              <w:color w:val="2E74B5" w:themeColor="accent1" w:themeShade="BF"/>
              <w:sz w:val="52"/>
              <w:szCs w:val="52"/>
              <w:lang w:val="sr-Latn-CS"/>
            </w:rPr>
            <w:t>[Upišite naslov dokumenta]</w:t>
          </w:r>
        </w:p>
      </w:docPartBody>
    </w:docPart>
    <w:docPart>
      <w:docPartPr>
        <w:name w:val="2EBD2435D39C46D19BCFA858D20035C7"/>
        <w:category>
          <w:name w:val="Opšte"/>
          <w:gallery w:val="placeholder"/>
        </w:category>
        <w:types>
          <w:type w:val="bbPlcHdr"/>
        </w:types>
        <w:behaviors>
          <w:behavior w:val="content"/>
        </w:behaviors>
        <w:guid w:val="{742930B1-E5FC-4384-BD9A-BEA51840D9FD}"/>
      </w:docPartPr>
      <w:docPartBody>
        <w:p w:rsidR="00EA6D42" w:rsidRDefault="00EA6D42">
          <w:pPr>
            <w:pStyle w:val="2EBD2435D39C46D19BCFA858D20035C7"/>
          </w:pPr>
          <w:r>
            <w:rPr>
              <w:rFonts w:asciiTheme="majorHAnsi" w:hAnsiTheme="majorHAnsi"/>
              <w:color w:val="ED7D31" w:themeColor="accent2"/>
              <w:sz w:val="24"/>
              <w:lang w:val="sr-Latn-CS"/>
            </w:rPr>
            <w:t>[Upišite podnaslov dokumenta]</w:t>
          </w:r>
        </w:p>
      </w:docPartBody>
    </w:docPart>
    <w:docPart>
      <w:docPartPr>
        <w:name w:val="7C84013212D5476A937CC5A7DA91E83B"/>
        <w:category>
          <w:name w:val="Opšte"/>
          <w:gallery w:val="placeholder"/>
        </w:category>
        <w:types>
          <w:type w:val="bbPlcHdr"/>
        </w:types>
        <w:behaviors>
          <w:behavior w:val="content"/>
        </w:behaviors>
        <w:guid w:val="{2415E3FF-BE2F-4FC8-AD9B-4265BD247F16}"/>
      </w:docPartPr>
      <w:docPartBody>
        <w:p w:rsidR="00EA6D42" w:rsidRDefault="00EA6D42">
          <w:pPr>
            <w:pStyle w:val="7C84013212D5476A937CC5A7DA91E83B"/>
          </w:pPr>
          <w:r>
            <w:rPr>
              <w:b/>
              <w:color w:val="808080" w:themeColor="background1" w:themeShade="80"/>
              <w:lang w:val="sr-Latn-CS"/>
            </w:rPr>
            <w:t>[Upišite ime autora]</w:t>
          </w:r>
        </w:p>
      </w:docPartBody>
    </w:docPart>
    <w:docPart>
      <w:docPartPr>
        <w:name w:val="5C1C6FEB8E0D4028B4B960034ACD321A"/>
        <w:category>
          <w:name w:val="Opšte"/>
          <w:gallery w:val="placeholder"/>
        </w:category>
        <w:types>
          <w:type w:val="bbPlcHdr"/>
        </w:types>
        <w:behaviors>
          <w:behavior w:val="content"/>
        </w:behaviors>
        <w:guid w:val="{D38FDE0C-3FF0-41A2-96F3-18B73ACDE027}"/>
      </w:docPartPr>
      <w:docPartBody>
        <w:p w:rsidR="00EA6D42" w:rsidRDefault="00EA6D42">
          <w:pPr>
            <w:pStyle w:val="5C1C6FEB8E0D4028B4B960034ACD321A"/>
          </w:pPr>
          <w:r>
            <w:rPr>
              <w:color w:val="808080" w:themeColor="background1" w:themeShade="80"/>
              <w:lang w:val="sr-Latn-CS"/>
            </w:rPr>
            <w:t>[Upišite ime kompanije]</w:t>
          </w:r>
        </w:p>
      </w:docPartBody>
    </w:docPart>
    <w:docPart>
      <w:docPartPr>
        <w:name w:val="EAB89B8235BF40538231DE164F99F903"/>
        <w:category>
          <w:name w:val="Opšte"/>
          <w:gallery w:val="placeholder"/>
        </w:category>
        <w:types>
          <w:type w:val="bbPlcHdr"/>
        </w:types>
        <w:behaviors>
          <w:behavior w:val="content"/>
        </w:behaviors>
        <w:guid w:val="{7355DD95-37BE-4A8E-A43D-D5EC3BBC7484}"/>
      </w:docPartPr>
      <w:docPartBody>
        <w:p w:rsidR="00EA6D42" w:rsidRDefault="00EA6D42">
          <w:pPr>
            <w:pStyle w:val="EAB89B8235BF40538231DE164F99F903"/>
          </w:pPr>
          <w:r>
            <w:rPr>
              <w:rFonts w:asciiTheme="majorHAnsi" w:hAnsiTheme="majorHAnsi"/>
              <w:color w:val="2E74B5" w:themeColor="accent1" w:themeShade="BF"/>
              <w:sz w:val="52"/>
              <w:szCs w:val="52"/>
              <w:lang w:val="sr-Latn-CS"/>
            </w:rPr>
            <w:t>[Upišite naslov dokumenta]</w:t>
          </w:r>
        </w:p>
      </w:docPartBody>
    </w:docPart>
    <w:docPart>
      <w:docPartPr>
        <w:name w:val="66FFCD18DAF94E929231CD76E8890D12"/>
        <w:category>
          <w:name w:val="Opšte"/>
          <w:gallery w:val="placeholder"/>
        </w:category>
        <w:types>
          <w:type w:val="bbPlcHdr"/>
        </w:types>
        <w:behaviors>
          <w:behavior w:val="content"/>
        </w:behaviors>
        <w:guid w:val="{65B31E03-83E0-4624-A318-3BADBAB83911}"/>
      </w:docPartPr>
      <w:docPartBody>
        <w:p w:rsidR="00EA6D42" w:rsidRDefault="00EA6D42">
          <w:pPr>
            <w:pStyle w:val="66FFCD18DAF94E929231CD76E8890D12"/>
          </w:pPr>
          <w:r>
            <w:rPr>
              <w:rFonts w:asciiTheme="majorHAnsi" w:hAnsiTheme="majorHAnsi"/>
              <w:color w:val="A6A6A6" w:themeColor="background1" w:themeShade="A6"/>
              <w:sz w:val="24"/>
              <w:lang w:val="sr-Latn-CS"/>
            </w:rPr>
            <w:t>[Upišite podnaslov dokumenta]</w:t>
          </w:r>
        </w:p>
      </w:docPartBody>
    </w:docPart>
    <w:docPart>
      <w:docPartPr>
        <w:name w:val="71C36100F5174BFEB42B1E14D23D7D6E"/>
        <w:category>
          <w:name w:val="Opšte"/>
          <w:gallery w:val="placeholder"/>
        </w:category>
        <w:types>
          <w:type w:val="bbPlcHdr"/>
        </w:types>
        <w:behaviors>
          <w:behavior w:val="content"/>
        </w:behaviors>
        <w:guid w:val="{676618F7-92CC-4F60-8E43-C449275A0A94}"/>
      </w:docPartPr>
      <w:docPartBody>
        <w:p w:rsidR="00EA6D42" w:rsidRDefault="00EA6D42">
          <w:pPr>
            <w:pStyle w:val="71C36100F5174BFEB42B1E14D23D7D6E"/>
          </w:pPr>
          <w:r>
            <w:rPr>
              <w:color w:val="ED7D31" w:themeColor="accent2"/>
              <w:sz w:val="24"/>
              <w:lang w:val="sr-Latn-CS"/>
            </w:rPr>
            <w:t>[Upišite ime autora]</w:t>
          </w:r>
        </w:p>
      </w:docPartBody>
    </w:docPart>
    <w:docPart>
      <w:docPartPr>
        <w:name w:val="3CA0FF80E3CF47D6985D4AC1441E6DA3"/>
        <w:category>
          <w:name w:val="Opšte"/>
          <w:gallery w:val="placeholder"/>
        </w:category>
        <w:types>
          <w:type w:val="bbPlcHdr"/>
        </w:types>
        <w:behaviors>
          <w:behavior w:val="content"/>
        </w:behaviors>
        <w:guid w:val="{18D5E566-99EB-4906-A246-6D89A145EAC5}"/>
      </w:docPartPr>
      <w:docPartBody>
        <w:p w:rsidR="00EA6D42" w:rsidRDefault="00EA6D42">
          <w:pPr>
            <w:pStyle w:val="3CA0FF80E3CF47D6985D4AC1441E6DA3"/>
          </w:pPr>
          <w:r>
            <w:rPr>
              <w:lang w:val="sr-Latn-CS"/>
            </w:rPr>
            <w:t>[Upišite ime kompanije]</w:t>
          </w:r>
        </w:p>
      </w:docPartBody>
    </w:docPart>
    <w:docPart>
      <w:docPartPr>
        <w:name w:val="9EE25AAF12CD454EAB7F2C7D0F98A376"/>
        <w:category>
          <w:name w:val="Opšte"/>
          <w:gallery w:val="placeholder"/>
        </w:category>
        <w:types>
          <w:type w:val="bbPlcHdr"/>
        </w:types>
        <w:behaviors>
          <w:behavior w:val="content"/>
        </w:behaviors>
        <w:guid w:val="{C425E4CD-D4A5-4FB5-BC0E-987EC4E71844}"/>
      </w:docPartPr>
      <w:docPartBody>
        <w:p w:rsidR="00EA6D42" w:rsidRDefault="00EA6D42">
          <w:pPr>
            <w:pStyle w:val="9EE25AAF12CD454EAB7F2C7D0F98A376"/>
          </w:pPr>
          <w:r>
            <w:rPr>
              <w:lang w:val="sr-Latn-CS"/>
            </w:rPr>
            <w:t>[Izaberite datum]</w:t>
          </w:r>
        </w:p>
      </w:docPartBody>
    </w:docPart>
    <w:docPart>
      <w:docPartPr>
        <w:name w:val="8F5DBDB522824B86B668C926F455A6AD"/>
        <w:category>
          <w:name w:val="Opšte"/>
          <w:gallery w:val="placeholder"/>
        </w:category>
        <w:types>
          <w:type w:val="bbPlcHdr"/>
        </w:types>
        <w:behaviors>
          <w:behavior w:val="content"/>
        </w:behaviors>
        <w:guid w:val="{0877E41C-5FAA-4026-AE74-64E45298E9FC}"/>
      </w:docPartPr>
      <w:docPartBody>
        <w:p w:rsidR="00EA6D42" w:rsidRDefault="00EA6D42">
          <w:pPr>
            <w:pStyle w:val="8F5DBDB522824B86B668C926F455A6AD"/>
          </w:pPr>
          <w:r>
            <w:rPr>
              <w:rFonts w:asciiTheme="majorHAnsi" w:hAnsiTheme="majorHAnsi"/>
              <w:b/>
              <w:color w:val="833C0B" w:themeColor="accent2" w:themeShade="80"/>
              <w:sz w:val="60"/>
              <w:szCs w:val="60"/>
              <w:lang w:val="sr-Latn-CS"/>
            </w:rPr>
            <w:t>[Upišite naslov dokumenta]</w:t>
          </w:r>
        </w:p>
      </w:docPartBody>
    </w:docPart>
    <w:docPart>
      <w:docPartPr>
        <w:name w:val="2FB8939970784B5FA8A457B5B41B2855"/>
        <w:category>
          <w:name w:val="Opšte"/>
          <w:gallery w:val="placeholder"/>
        </w:category>
        <w:types>
          <w:type w:val="bbPlcHdr"/>
        </w:types>
        <w:behaviors>
          <w:behavior w:val="content"/>
        </w:behaviors>
        <w:guid w:val="{6ED8C825-668C-411D-BB2D-768DAC34A465}"/>
      </w:docPartPr>
      <w:docPartBody>
        <w:p w:rsidR="00EA6D42" w:rsidRDefault="00EA6D42">
          <w:pPr>
            <w:pStyle w:val="2FB8939970784B5FA8A457B5B41B2855"/>
          </w:pPr>
          <w:r>
            <w:rPr>
              <w:rFonts w:asciiTheme="majorHAnsi" w:hAnsiTheme="majorHAnsi"/>
              <w:color w:val="ED7D31" w:themeColor="accent2"/>
              <w:sz w:val="24"/>
              <w:lang w:val="sr-Latn-CS"/>
            </w:rPr>
            <w:t>[Upišite podnaslov dokumenta]</w:t>
          </w:r>
        </w:p>
      </w:docPartBody>
    </w:docPart>
    <w:docPart>
      <w:docPartPr>
        <w:name w:val="6C054723EE6F452B8CCA794EC3811118"/>
        <w:category>
          <w:name w:val="Opšte"/>
          <w:gallery w:val="placeholder"/>
        </w:category>
        <w:types>
          <w:type w:val="bbPlcHdr"/>
        </w:types>
        <w:behaviors>
          <w:behavior w:val="content"/>
        </w:behaviors>
        <w:guid w:val="{87834DA9-7A2D-474E-9E15-816909C87266}"/>
      </w:docPartPr>
      <w:docPartBody>
        <w:p w:rsidR="00EA6D42" w:rsidRDefault="00EA6D42">
          <w:pPr>
            <w:pStyle w:val="6C054723EE6F452B8CCA794EC3811118"/>
          </w:pPr>
          <w:r>
            <w:rPr>
              <w:b/>
              <w:color w:val="FFFFFF" w:themeColor="background1"/>
              <w:sz w:val="24"/>
              <w:lang w:val="sr-Latn-CS"/>
            </w:rPr>
            <w:t>[Upišite ime autora]</w:t>
          </w:r>
        </w:p>
      </w:docPartBody>
    </w:docPart>
    <w:docPart>
      <w:docPartPr>
        <w:name w:val="CBC92A932D7643EF8EB7414AC8C79E6E"/>
        <w:category>
          <w:name w:val="Opšte"/>
          <w:gallery w:val="placeholder"/>
        </w:category>
        <w:types>
          <w:type w:val="bbPlcHdr"/>
        </w:types>
        <w:behaviors>
          <w:behavior w:val="content"/>
        </w:behaviors>
        <w:guid w:val="{30D5F45E-D3EB-4318-AA46-F36C71B3BF58}"/>
      </w:docPartPr>
      <w:docPartBody>
        <w:p w:rsidR="00EA6D42" w:rsidRDefault="00EA6D42">
          <w:pPr>
            <w:pStyle w:val="CBC92A932D7643EF8EB7414AC8C79E6E"/>
          </w:pPr>
          <w:r>
            <w:rPr>
              <w:color w:val="FFFFFF" w:themeColor="background1"/>
              <w:lang w:val="sr-Latn-CS"/>
            </w:rPr>
            <w:t>[Upišite ime kompanije]</w:t>
          </w:r>
        </w:p>
      </w:docPartBody>
    </w:docPart>
    <w:docPart>
      <w:docPartPr>
        <w:name w:val="8731125F683647B8BC1215185889B3C3"/>
        <w:category>
          <w:name w:val="Opšte"/>
          <w:gallery w:val="placeholder"/>
        </w:category>
        <w:types>
          <w:type w:val="bbPlcHdr"/>
        </w:types>
        <w:behaviors>
          <w:behavior w:val="content"/>
        </w:behaviors>
        <w:guid w:val="{89F64FEC-B443-4BB5-A359-E7CAC84621D8}"/>
      </w:docPartPr>
      <w:docPartBody>
        <w:p w:rsidR="00EA6D42" w:rsidRDefault="00EA6D42">
          <w:pPr>
            <w:pStyle w:val="8731125F683647B8BC1215185889B3C3"/>
          </w:pPr>
          <w:r>
            <w:rPr>
              <w:color w:val="ED7D31" w:themeColor="accent2"/>
              <w:sz w:val="16"/>
              <w:szCs w:val="16"/>
              <w:lang w:val="sr-Latn-CS"/>
            </w:rPr>
            <w:t>[Izaberite datum]</w:t>
          </w:r>
        </w:p>
      </w:docPartBody>
    </w:docPart>
    <w:docPart>
      <w:docPartPr>
        <w:name w:val="16952A6173DE4950B52846BE911C3A7E"/>
        <w:category>
          <w:name w:val="Opšte"/>
          <w:gallery w:val="placeholder"/>
        </w:category>
        <w:types>
          <w:type w:val="bbPlcHdr"/>
        </w:types>
        <w:behaviors>
          <w:behavior w:val="content"/>
        </w:behaviors>
        <w:guid w:val="{F206CA87-66B5-4760-85B3-7D9639251AA6}"/>
      </w:docPartPr>
      <w:docPartBody>
        <w:p w:rsidR="00EA6D42" w:rsidRDefault="00EA6D42">
          <w:pPr>
            <w:pStyle w:val="16952A6173DE4950B52846BE911C3A7E"/>
          </w:pPr>
          <w:r>
            <w:rPr>
              <w:color w:val="808080" w:themeColor="background1" w:themeShade="80"/>
              <w:lang w:val="sr-Latn-CS"/>
            </w:rPr>
            <w:t>[Ovde otkucajte sažetak dokumenta. Sažetak je obično kratak rezime sadržaja dokumenta. Ovde otkucajte sažetak dokumenta. Sažetak je obično kratak rezime sadržaja dokumenta.]</w:t>
          </w:r>
        </w:p>
      </w:docPartBody>
    </w:docPart>
    <w:docPart>
      <w:docPartPr>
        <w:name w:val="7D63F88ACCB044DA8CCBBB3C2E35886B"/>
        <w:category>
          <w:name w:val="Opšte"/>
          <w:gallery w:val="placeholder"/>
        </w:category>
        <w:types>
          <w:type w:val="bbPlcHdr"/>
        </w:types>
        <w:behaviors>
          <w:behavior w:val="content"/>
        </w:behaviors>
        <w:guid w:val="{48F22487-43D5-4AD5-82DE-E160892345CB}"/>
      </w:docPartPr>
      <w:docPartBody>
        <w:p w:rsidR="00EA6D42" w:rsidRDefault="00EA6D42">
          <w:pPr>
            <w:pStyle w:val="7D63F88ACCB044DA8CCBBB3C2E35886B"/>
          </w:pPr>
          <w:r>
            <w:rPr>
              <w:lang w:val="sr-Latn-CS"/>
            </w:rPr>
            <w:t>[Izaberite datum]</w:t>
          </w:r>
        </w:p>
      </w:docPartBody>
    </w:docPart>
    <w:docPart>
      <w:docPartPr>
        <w:name w:val="DDD51B8C8F0E48278CB9408FB5277E12"/>
        <w:category>
          <w:name w:val="Opšte"/>
          <w:gallery w:val="placeholder"/>
        </w:category>
        <w:types>
          <w:type w:val="bbPlcHdr"/>
        </w:types>
        <w:behaviors>
          <w:behavior w:val="content"/>
        </w:behaviors>
        <w:guid w:val="{4EB748C4-0D74-4E1E-A99F-2E02CAC07340}"/>
      </w:docPartPr>
      <w:docPartBody>
        <w:p w:rsidR="00EA6D42" w:rsidRDefault="00EA6D42">
          <w:pPr>
            <w:pStyle w:val="DDD51B8C8F0E48278CB9408FB5277E12"/>
          </w:pPr>
          <w:r>
            <w:rPr>
              <w:lang w:val="sr-Latn-CS"/>
            </w:rPr>
            <w:t>[Upišite ime pošiljaoca]</w:t>
          </w:r>
        </w:p>
      </w:docPartBody>
    </w:docPart>
    <w:docPart>
      <w:docPartPr>
        <w:name w:val="E4D3125D553A4B6EA10832CE8790BDA3"/>
        <w:category>
          <w:name w:val="Opšte"/>
          <w:gallery w:val="placeholder"/>
        </w:category>
        <w:types>
          <w:type w:val="bbPlcHdr"/>
        </w:types>
        <w:behaviors>
          <w:behavior w:val="content"/>
        </w:behaviors>
        <w:guid w:val="{E3667D52-713E-428D-93D1-0D958619507C}"/>
      </w:docPartPr>
      <w:docPartBody>
        <w:p w:rsidR="00EA6D42" w:rsidRDefault="00EA6D42">
          <w:pPr>
            <w:pStyle w:val="E4D3125D553A4B6EA10832CE8790BDA3"/>
          </w:pPr>
          <w:r>
            <w:rPr>
              <w:lang w:val="sr-Latn-CS"/>
            </w:rPr>
            <w:t>[Upišite telefonski broj pošiljaoca]</w:t>
          </w:r>
        </w:p>
      </w:docPartBody>
    </w:docPart>
    <w:docPart>
      <w:docPartPr>
        <w:name w:val="F3D063A742AE4E1D9A1FB12BFAB6037F"/>
        <w:category>
          <w:name w:val="Opšte"/>
          <w:gallery w:val="placeholder"/>
        </w:category>
        <w:types>
          <w:type w:val="bbPlcHdr"/>
        </w:types>
        <w:behaviors>
          <w:behavior w:val="content"/>
        </w:behaviors>
        <w:guid w:val="{0DAA126F-3C44-4BA2-84CF-7D0E50A04B48}"/>
      </w:docPartPr>
      <w:docPartBody>
        <w:p w:rsidR="00EA6D42" w:rsidRDefault="00EA6D42">
          <w:pPr>
            <w:pStyle w:val="F3D063A742AE4E1D9A1FB12BFAB6037F"/>
          </w:pPr>
          <w:r>
            <w:rPr>
              <w:lang w:val="sr-Latn-CS"/>
            </w:rPr>
            <w:t>[Upišite broj faksa pošiljaoca]</w:t>
          </w:r>
        </w:p>
      </w:docPartBody>
    </w:docPart>
    <w:docPart>
      <w:docPartPr>
        <w:name w:val="9A241EE56A75486BBF2E8976CC47BFE1"/>
        <w:category>
          <w:name w:val="Opšte"/>
          <w:gallery w:val="placeholder"/>
        </w:category>
        <w:types>
          <w:type w:val="bbPlcHdr"/>
        </w:types>
        <w:behaviors>
          <w:behavior w:val="content"/>
        </w:behaviors>
        <w:guid w:val="{9576A083-C7F5-4DBB-B0DC-83B6A16C079F}"/>
      </w:docPartPr>
      <w:docPartBody>
        <w:p w:rsidR="00EA6D42" w:rsidRDefault="00EA6D42">
          <w:pPr>
            <w:pStyle w:val="9A241EE56A75486BBF2E8976CC47BFE1"/>
          </w:pPr>
          <w:r>
            <w:rPr>
              <w:lang w:val="sr-Latn-CS"/>
            </w:rPr>
            <w:t>[Upišite ime kompanije pošiljaoca]</w:t>
          </w:r>
        </w:p>
      </w:docPartBody>
    </w:docPart>
    <w:docPart>
      <w:docPartPr>
        <w:name w:val="E25CB7869773439EAA8998CFAE6C91C8"/>
        <w:category>
          <w:name w:val="Opšte"/>
          <w:gallery w:val="placeholder"/>
        </w:category>
        <w:types>
          <w:type w:val="bbPlcHdr"/>
        </w:types>
        <w:behaviors>
          <w:behavior w:val="content"/>
        </w:behaviors>
        <w:guid w:val="{E9A324E4-7A81-4F53-B8E1-F6DFB5386715}"/>
      </w:docPartPr>
      <w:docPartBody>
        <w:p w:rsidR="00EA6D42" w:rsidRDefault="00EA6D42">
          <w:pPr>
            <w:pStyle w:val="E25CB7869773439EAA8998CFAE6C91C8"/>
          </w:pPr>
          <w:r>
            <w:rPr>
              <w:lang w:val="sr-Latn-CS"/>
            </w:rPr>
            <w:t>[Upišite ime primaoca]</w:t>
          </w:r>
        </w:p>
      </w:docPartBody>
    </w:docPart>
    <w:docPart>
      <w:docPartPr>
        <w:name w:val="F26D02A826764171BC941D7C36A74FC6"/>
        <w:category>
          <w:name w:val="Opšte"/>
          <w:gallery w:val="placeholder"/>
        </w:category>
        <w:types>
          <w:type w:val="bbPlcHdr"/>
        </w:types>
        <w:behaviors>
          <w:behavior w:val="content"/>
        </w:behaviors>
        <w:guid w:val="{2CC9A2FF-7891-44EB-837F-F37F44AD9A91}"/>
      </w:docPartPr>
      <w:docPartBody>
        <w:p w:rsidR="00EA6D42" w:rsidRDefault="00EA6D42">
          <w:pPr>
            <w:pStyle w:val="F26D02A826764171BC941D7C36A74FC6"/>
          </w:pPr>
          <w:r>
            <w:rPr>
              <w:lang w:val="sr-Latn-CS"/>
            </w:rPr>
            <w:t>[Upišite telefonski broj primaoca]</w:t>
          </w:r>
        </w:p>
      </w:docPartBody>
    </w:docPart>
    <w:docPart>
      <w:docPartPr>
        <w:name w:val="0A566C2FF43E4EDE85DC8C873958F84C"/>
        <w:category>
          <w:name w:val="Opšte"/>
          <w:gallery w:val="placeholder"/>
        </w:category>
        <w:types>
          <w:type w:val="bbPlcHdr"/>
        </w:types>
        <w:behaviors>
          <w:behavior w:val="content"/>
        </w:behaviors>
        <w:guid w:val="{1389D42E-7FD6-497E-913A-518CB2A755F8}"/>
      </w:docPartPr>
      <w:docPartBody>
        <w:p w:rsidR="00EA6D42" w:rsidRDefault="00EA6D42">
          <w:pPr>
            <w:pStyle w:val="0A566C2FF43E4EDE85DC8C873958F84C"/>
          </w:pPr>
          <w:r>
            <w:rPr>
              <w:lang w:val="sr-Latn-CS"/>
            </w:rPr>
            <w:t>[Upišite broj faksa primaoca]</w:t>
          </w:r>
        </w:p>
      </w:docPartBody>
    </w:docPart>
    <w:docPart>
      <w:docPartPr>
        <w:name w:val="7EB0C479E4704085A743353934B21C6C"/>
        <w:category>
          <w:name w:val="Opšte"/>
          <w:gallery w:val="placeholder"/>
        </w:category>
        <w:types>
          <w:type w:val="bbPlcHdr"/>
        </w:types>
        <w:behaviors>
          <w:behavior w:val="content"/>
        </w:behaviors>
        <w:guid w:val="{2038A08E-810B-4832-AC0D-5F819BAC4404}"/>
      </w:docPartPr>
      <w:docPartBody>
        <w:p w:rsidR="00EA6D42" w:rsidRDefault="00EA6D42">
          <w:pPr>
            <w:pStyle w:val="7EB0C479E4704085A743353934B21C6C"/>
          </w:pPr>
          <w:r>
            <w:rPr>
              <w:lang w:val="sr-Latn-CS"/>
            </w:rPr>
            <w:t>[Upišite ime kompanije primaoca]</w:t>
          </w:r>
        </w:p>
      </w:docPartBody>
    </w:docPart>
    <w:docPart>
      <w:docPartPr>
        <w:name w:val="04447D0D79B6442EA6F918A72DB0ADCB"/>
        <w:category>
          <w:name w:val="Opšte"/>
          <w:gallery w:val="placeholder"/>
        </w:category>
        <w:types>
          <w:type w:val="bbPlcHdr"/>
        </w:types>
        <w:behaviors>
          <w:behavior w:val="content"/>
        </w:behaviors>
        <w:guid w:val="{F870C07E-1FCE-48A2-8E51-1C14B8E9E572}"/>
      </w:docPartPr>
      <w:docPartBody>
        <w:p w:rsidR="00EA6D42" w:rsidRDefault="00EA6D42">
          <w:pPr>
            <w:pStyle w:val="04447D0D79B6442EA6F918A72DB0ADCB"/>
          </w:pPr>
          <w:r>
            <w:rPr>
              <w:lang w:val="sr-Latn-CS"/>
            </w:rPr>
            <w:t>[Upišite ime primaoca]</w:t>
          </w:r>
        </w:p>
      </w:docPartBody>
    </w:docPart>
    <w:docPart>
      <w:docPartPr>
        <w:name w:val="A881FE062A5245BF97EFF6A40F60E67B"/>
        <w:category>
          <w:name w:val="Opšte"/>
          <w:gallery w:val="placeholder"/>
        </w:category>
        <w:types>
          <w:type w:val="bbPlcHdr"/>
        </w:types>
        <w:behaviors>
          <w:behavior w:val="content"/>
        </w:behaviors>
        <w:guid w:val="{AB9D068B-2367-44BE-9641-7EF1F80592D8}"/>
      </w:docPartPr>
      <w:docPartBody>
        <w:p w:rsidR="00EA6D42" w:rsidRDefault="00EA6D42">
          <w:pPr>
            <w:pStyle w:val="A881FE062A5245BF97EFF6A40F60E67B"/>
          </w:pPr>
          <w:r>
            <w:rPr>
              <w:lang w:val="sr-Latn-CS"/>
            </w:rPr>
            <w:t>[Upišite telefonski broj primaoca]</w:t>
          </w:r>
        </w:p>
      </w:docPartBody>
    </w:docPart>
    <w:docPart>
      <w:docPartPr>
        <w:name w:val="B4A60B2471704661952414EE4F4450AF"/>
        <w:category>
          <w:name w:val="Opšte"/>
          <w:gallery w:val="placeholder"/>
        </w:category>
        <w:types>
          <w:type w:val="bbPlcHdr"/>
        </w:types>
        <w:behaviors>
          <w:behavior w:val="content"/>
        </w:behaviors>
        <w:guid w:val="{C55AB517-80E8-422D-A3DF-5A1D3BF81988}"/>
      </w:docPartPr>
      <w:docPartBody>
        <w:p w:rsidR="00EA6D42" w:rsidRDefault="00EA6D42">
          <w:pPr>
            <w:pStyle w:val="B4A60B2471704661952414EE4F4450AF"/>
          </w:pPr>
          <w:r>
            <w:rPr>
              <w:lang w:val="sr-Latn-CS"/>
            </w:rPr>
            <w:t>[Upišite adresu primaoca]</w:t>
          </w:r>
        </w:p>
      </w:docPartBody>
    </w:docPart>
    <w:docPart>
      <w:docPartPr>
        <w:name w:val="62B10525ECB54B00B80C01D0AE660F0C"/>
        <w:category>
          <w:name w:val="Opšte"/>
          <w:gallery w:val="placeholder"/>
        </w:category>
        <w:types>
          <w:type w:val="bbPlcHdr"/>
        </w:types>
        <w:behaviors>
          <w:behavior w:val="content"/>
        </w:behaviors>
        <w:guid w:val="{20C004F0-6E5F-4436-BA25-3C9B87F190FB}"/>
      </w:docPartPr>
      <w:docPartBody>
        <w:p w:rsidR="00EA6D42" w:rsidRDefault="00EA6D42">
          <w:pPr>
            <w:pStyle w:val="62B10525ECB54B00B80C01D0AE660F0C"/>
          </w:pPr>
          <w:r>
            <w:rPr>
              <w:lang w:val="sr-Latn-CS"/>
            </w:rPr>
            <w:t>[Upišite ime kompanije primaoca]</w:t>
          </w:r>
        </w:p>
      </w:docPartBody>
    </w:docPart>
    <w:docPart>
      <w:docPartPr>
        <w:name w:val="168FE2E4CD284CE1B5EB5DF924596052"/>
        <w:category>
          <w:name w:val="Opšte"/>
          <w:gallery w:val="placeholder"/>
        </w:category>
        <w:types>
          <w:type w:val="bbPlcHdr"/>
        </w:types>
        <w:behaviors>
          <w:behavior w:val="content"/>
        </w:behaviors>
        <w:guid w:val="{C502ED81-0EDC-4B82-A550-442701BF7619}"/>
      </w:docPartPr>
      <w:docPartBody>
        <w:p w:rsidR="00EA6D42" w:rsidRDefault="00EA6D42">
          <w:pPr>
            <w:pStyle w:val="168FE2E4CD284CE1B5EB5DF924596052"/>
          </w:pPr>
          <w:r>
            <w:rPr>
              <w:lang w:val="sr-Latn-CS"/>
            </w:rPr>
            <w:t>[Upišite ime pošiljaoca]</w:t>
          </w:r>
        </w:p>
      </w:docPartBody>
    </w:docPart>
    <w:docPart>
      <w:docPartPr>
        <w:name w:val="C320C43DC3D247C58B9FC88E3695687B"/>
        <w:category>
          <w:name w:val="Opšte"/>
          <w:gallery w:val="placeholder"/>
        </w:category>
        <w:types>
          <w:type w:val="bbPlcHdr"/>
        </w:types>
        <w:behaviors>
          <w:behavior w:val="content"/>
        </w:behaviors>
        <w:guid w:val="{7BC9BD74-8F04-460B-A2DE-96FEFFB7B31B}"/>
      </w:docPartPr>
      <w:docPartBody>
        <w:p w:rsidR="00EA6D42" w:rsidRDefault="00EA6D42">
          <w:pPr>
            <w:pStyle w:val="C320C43DC3D247C58B9FC88E3695687B"/>
          </w:pPr>
          <w:r>
            <w:rPr>
              <w:lang w:val="sr-Latn-CS"/>
            </w:rPr>
            <w:t>[Upišite telefonski broj pošiljaoca]</w:t>
          </w:r>
        </w:p>
      </w:docPartBody>
    </w:docPart>
    <w:docPart>
      <w:docPartPr>
        <w:name w:val="D1BA8822572947FEBFCF02D137646687"/>
        <w:category>
          <w:name w:val="Opšte"/>
          <w:gallery w:val="placeholder"/>
        </w:category>
        <w:types>
          <w:type w:val="bbPlcHdr"/>
        </w:types>
        <w:behaviors>
          <w:behavior w:val="content"/>
        </w:behaviors>
        <w:guid w:val="{FBC3F924-00A4-450F-80FF-E776525C7E20}"/>
      </w:docPartPr>
      <w:docPartBody>
        <w:p w:rsidR="00EA6D42" w:rsidRDefault="00EA6D42">
          <w:pPr>
            <w:pStyle w:val="D1BA8822572947FEBFCF02D137646687"/>
          </w:pPr>
          <w:r>
            <w:rPr>
              <w:lang w:val="sr-Latn-CS"/>
            </w:rPr>
            <w:t>[Upišite broj faksa pošiljaoca]</w:t>
          </w:r>
        </w:p>
      </w:docPartBody>
    </w:docPart>
    <w:docPart>
      <w:docPartPr>
        <w:name w:val="97D0C355CFBC41B9A7444980CF201F91"/>
        <w:category>
          <w:name w:val="Opšte"/>
          <w:gallery w:val="placeholder"/>
        </w:category>
        <w:types>
          <w:type w:val="bbPlcHdr"/>
        </w:types>
        <w:behaviors>
          <w:behavior w:val="content"/>
        </w:behaviors>
        <w:guid w:val="{BCB71963-4FBF-47C1-B19E-AA8E1454C81C}"/>
      </w:docPartPr>
      <w:docPartBody>
        <w:p w:rsidR="00EA6D42" w:rsidRDefault="00EA6D42">
          <w:pPr>
            <w:pStyle w:val="97D0C355CFBC41B9A7444980CF201F91"/>
          </w:pPr>
          <w:r>
            <w:rPr>
              <w:lang w:val="sr-Latn-CS"/>
            </w:rPr>
            <w:t>[Upišite ime kompanije pošiljaoca]</w:t>
          </w:r>
        </w:p>
      </w:docPartBody>
    </w:docPart>
    <w:docPart>
      <w:docPartPr>
        <w:name w:val="D66FAE052F16420D826069DD43142B5D"/>
        <w:category>
          <w:name w:val="Opšte"/>
          <w:gallery w:val="placeholder"/>
        </w:category>
        <w:types>
          <w:type w:val="bbPlcHdr"/>
        </w:types>
        <w:behaviors>
          <w:behavior w:val="content"/>
        </w:behaviors>
        <w:guid w:val="{225AC789-16F3-45E3-813A-413FF586882A}"/>
      </w:docPartPr>
      <w:docPartBody>
        <w:p w:rsidR="00EA6D42" w:rsidRDefault="00EA6D42">
          <w:pPr>
            <w:pStyle w:val="D66FAE052F16420D826069DD43142B5D"/>
          </w:pPr>
          <w:r>
            <w:rPr>
              <w:rStyle w:val="Tekstuvaramesta"/>
            </w:rPr>
            <w:t>Odaberite stavku.</w:t>
          </w:r>
        </w:p>
      </w:docPartBody>
    </w:docPart>
    <w:docPart>
      <w:docPartPr>
        <w:name w:val="7F582B4052E24D8E973E4818C3DE1F12"/>
        <w:category>
          <w:name w:val="Opšte"/>
          <w:gallery w:val="placeholder"/>
        </w:category>
        <w:types>
          <w:type w:val="bbPlcHdr"/>
        </w:types>
        <w:behaviors>
          <w:behavior w:val="content"/>
        </w:behaviors>
        <w:guid w:val="{030B4DE0-F186-4B66-9AB8-77C17942752D}"/>
      </w:docPartPr>
      <w:docPartBody>
        <w:p w:rsidR="00EA6D42" w:rsidRDefault="00EA6D42">
          <w:pPr>
            <w:pStyle w:val="7F582B4052E24D8E973E4818C3DE1F12"/>
          </w:pPr>
          <w:r>
            <w:rPr>
              <w:rStyle w:val="Tekstuvaramesta"/>
            </w:rPr>
            <w:t>Odaberite stavku.</w:t>
          </w:r>
        </w:p>
      </w:docPartBody>
    </w:docPart>
    <w:docPart>
      <w:docPartPr>
        <w:name w:val="B17B8503A13941A7B52FE912DE71C35D"/>
        <w:category>
          <w:name w:val="Opšte"/>
          <w:gallery w:val="placeholder"/>
        </w:category>
        <w:types>
          <w:type w:val="bbPlcHdr"/>
        </w:types>
        <w:behaviors>
          <w:behavior w:val="content"/>
        </w:behaviors>
        <w:guid w:val="{984D6B6F-29C7-403E-AFE5-79AB8EDE9F4A}"/>
      </w:docPartPr>
      <w:docPartBody>
        <w:p w:rsidR="00EA6D42" w:rsidRDefault="00EA6D42">
          <w:pPr>
            <w:pStyle w:val="B17B8503A13941A7B52FE912DE71C35D"/>
          </w:pPr>
          <w:r>
            <w:rPr>
              <w:color w:val="808080" w:themeColor="background1" w:themeShade="80"/>
              <w:lang w:val="sr-Latn-CS"/>
            </w:rPr>
            <w:t>[Upišite broj uključenih stranica]</w:t>
          </w:r>
        </w:p>
      </w:docPartBody>
    </w:docPart>
    <w:docPart>
      <w:docPartPr>
        <w:name w:val="776BA1EFFB5749C2AD91508152BE60B7"/>
        <w:category>
          <w:name w:val="Opšte"/>
          <w:gallery w:val="placeholder"/>
        </w:category>
        <w:types>
          <w:type w:val="bbPlcHdr"/>
        </w:types>
        <w:behaviors>
          <w:behavior w:val="content"/>
        </w:behaviors>
        <w:guid w:val="{74F8C25B-FA25-4BD8-B876-47301C0814E9}"/>
      </w:docPartPr>
      <w:docPartBody>
        <w:p w:rsidR="00EA6D42" w:rsidRDefault="00EA6D42">
          <w:pPr>
            <w:pStyle w:val="776BA1EFFB5749C2AD91508152BE60B7"/>
          </w:pPr>
          <w:r>
            <w:rPr>
              <w:lang w:val="sr-Latn-CS"/>
            </w:rPr>
            <w:t>[Upišite komentare]</w:t>
          </w:r>
        </w:p>
      </w:docPartBody>
    </w:docPart>
    <w:docPart>
      <w:docPartPr>
        <w:name w:val="89362BADC8EC476599D8259013E5B7D3"/>
        <w:category>
          <w:name w:val="Opšte"/>
          <w:gallery w:val="placeholder"/>
        </w:category>
        <w:types>
          <w:type w:val="bbPlcHdr"/>
        </w:types>
        <w:behaviors>
          <w:behavior w:val="content"/>
        </w:behaviors>
        <w:guid w:val="{5F11E933-B23E-439C-BCF3-03A117320049}"/>
      </w:docPartPr>
      <w:docPartBody>
        <w:p w:rsidR="00EA6D42" w:rsidRDefault="00EA6D42">
          <w:pPr>
            <w:pStyle w:val="89362BADC8EC476599D8259013E5B7D3"/>
          </w:pPr>
          <w:r>
            <w:rPr>
              <w:color w:val="808080" w:themeColor="background1" w:themeShade="80"/>
              <w:lang w:val="sr-Latn-CS"/>
            </w:rPr>
            <w:t>[Izaberite datum]</w:t>
          </w:r>
        </w:p>
      </w:docPartBody>
    </w:docPart>
    <w:docPart>
      <w:docPartPr>
        <w:name w:val="A4061B3B4DDD443A82D6874B17D41C2D"/>
        <w:category>
          <w:name w:val="Opšte"/>
          <w:gallery w:val="placeholder"/>
        </w:category>
        <w:types>
          <w:type w:val="bbPlcHdr"/>
        </w:types>
        <w:behaviors>
          <w:behavior w:val="content"/>
        </w:behaviors>
        <w:guid w:val="{C6E6CD42-DB60-46AC-8A52-12D2BDA89B45}"/>
      </w:docPartPr>
      <w:docPartBody>
        <w:p w:rsidR="00EA6D42" w:rsidRDefault="00EA6D42">
          <w:pPr>
            <w:pStyle w:val="A4061B3B4DDD443A82D6874B17D41C2D"/>
          </w:pPr>
          <w:r>
            <w:rPr>
              <w:lang w:val="sr-Latn-CS"/>
            </w:rPr>
            <w:t>[Upišite naslov dokumenta]</w:t>
          </w:r>
        </w:p>
      </w:docPartBody>
    </w:docPart>
    <w:docPart>
      <w:docPartPr>
        <w:name w:val="02F3BFC8B8E741E9ADAEC813014E481F"/>
        <w:category>
          <w:name w:val="Opšte"/>
          <w:gallery w:val="placeholder"/>
        </w:category>
        <w:types>
          <w:type w:val="bbPlcHdr"/>
        </w:types>
        <w:behaviors>
          <w:behavior w:val="content"/>
        </w:behaviors>
        <w:guid w:val="{12A32947-24A3-4EC1-B54B-905BD565AE9F}"/>
      </w:docPartPr>
      <w:docPartBody>
        <w:p w:rsidR="00EA6D42" w:rsidRDefault="00EA6D42">
          <w:pPr>
            <w:pStyle w:val="02F3BFC8B8E741E9ADAEC813014E481F"/>
          </w:pPr>
          <w:r>
            <w:rPr>
              <w:lang w:val="sr-Latn-CS"/>
            </w:rPr>
            <w:t>[Upišite naslov dokumenta]</w:t>
          </w:r>
        </w:p>
      </w:docPartBody>
    </w:docPart>
    <w:docPart>
      <w:docPartPr>
        <w:name w:val="4B7F6BDD03504CE8AA700307D4044BA8"/>
        <w:category>
          <w:name w:val="Opšte"/>
          <w:gallery w:val="placeholder"/>
        </w:category>
        <w:types>
          <w:type w:val="bbPlcHdr"/>
        </w:types>
        <w:behaviors>
          <w:behavior w:val="content"/>
        </w:behaviors>
        <w:guid w:val="{2D704E85-E4EB-4762-9E71-021F13628C18}"/>
      </w:docPartPr>
      <w:docPartBody>
        <w:p w:rsidR="00EA6D42" w:rsidRDefault="00EA6D42">
          <w:pPr>
            <w:pStyle w:val="4B7F6BDD03504CE8AA700307D4044BA8"/>
          </w:pPr>
          <w:r>
            <w:rPr>
              <w:lang w:val="sr-Latn-CS"/>
            </w:rPr>
            <w:t>[Upišite natpis]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e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EA6D42"/>
    <w:rsid w:val="00EA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1"/>
  </w:style>
  <w:style w:type="paragraph" w:styleId="Naslov1">
    <w:name w:val="heading 1"/>
    <w:basedOn w:val="Normal"/>
    <w:next w:val="Normal"/>
    <w:link w:val="Naslov1Char"/>
    <w:uiPriority w:val="9"/>
    <w:qFormat/>
    <w:rsid w:val="006D6BD1"/>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outlineLvl w:val="0"/>
    </w:pPr>
    <w:rPr>
      <w:rFonts w:asciiTheme="majorHAnsi" w:eastAsiaTheme="majorEastAsia" w:hAnsiTheme="majorHAnsi" w:cstheme="majorBidi"/>
      <w:color w:val="FFFFFF" w:themeColor="background1"/>
      <w:spacing w:val="5"/>
      <w:sz w:val="20"/>
      <w:szCs w:val="20"/>
      <w:lang w:val="sr-Latn-CS"/>
    </w:rPr>
  </w:style>
  <w:style w:type="paragraph" w:styleId="Naslov2">
    <w:name w:val="heading 2"/>
    <w:basedOn w:val="Normal"/>
    <w:next w:val="Normal"/>
    <w:link w:val="Naslov2Char"/>
    <w:uiPriority w:val="9"/>
    <w:qFormat/>
    <w:rsid w:val="006D6BD1"/>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ind w:left="144"/>
      <w:outlineLvl w:val="1"/>
    </w:pPr>
    <w:rPr>
      <w:rFonts w:asciiTheme="majorHAnsi" w:eastAsiaTheme="majorEastAsia" w:hAnsiTheme="majorHAnsi" w:cstheme="majorBidi"/>
      <w:color w:val="C45911" w:themeColor="accent2" w:themeShade="BF"/>
      <w:spacing w:val="5"/>
      <w:sz w:val="20"/>
      <w:szCs w:val="20"/>
      <w:lang w:val="sr-Latn-CS"/>
    </w:rPr>
  </w:style>
  <w:style w:type="paragraph" w:styleId="Naslov3">
    <w:name w:val="heading 3"/>
    <w:basedOn w:val="Normal"/>
    <w:next w:val="Normal"/>
    <w:link w:val="Naslov3Char"/>
    <w:uiPriority w:val="9"/>
    <w:unhideWhenUsed/>
    <w:qFormat/>
    <w:rsid w:val="006D6BD1"/>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sz w:val="20"/>
      <w:szCs w:val="20"/>
      <w:lang w:val="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6D6BD1"/>
    <w:rPr>
      <w:rFonts w:asciiTheme="majorHAnsi" w:eastAsiaTheme="majorEastAsia" w:hAnsiTheme="majorHAnsi" w:cstheme="majorBidi"/>
      <w:color w:val="FFFFFF" w:themeColor="background1"/>
      <w:spacing w:val="5"/>
      <w:sz w:val="20"/>
      <w:szCs w:val="20"/>
      <w:shd w:val="clear" w:color="auto" w:fill="ED7D31" w:themeFill="accent2"/>
      <w:lang w:val="sr-Latn-CS"/>
    </w:rPr>
  </w:style>
  <w:style w:type="character" w:customStyle="1" w:styleId="Naslov2Char">
    <w:name w:val="Naslov 2 Char"/>
    <w:basedOn w:val="Podrazumevanifontpasusa"/>
    <w:link w:val="Naslov2"/>
    <w:uiPriority w:val="9"/>
    <w:rsid w:val="006D6BD1"/>
    <w:rPr>
      <w:rFonts w:asciiTheme="majorHAnsi" w:eastAsiaTheme="majorEastAsia" w:hAnsiTheme="majorHAnsi" w:cstheme="majorBidi"/>
      <w:color w:val="C45911" w:themeColor="accent2" w:themeShade="BF"/>
      <w:spacing w:val="5"/>
      <w:sz w:val="20"/>
      <w:szCs w:val="20"/>
      <w:lang w:val="sr-Latn-CS"/>
    </w:rPr>
  </w:style>
  <w:style w:type="character" w:customStyle="1" w:styleId="Naslov3Char">
    <w:name w:val="Naslov 3 Char"/>
    <w:basedOn w:val="Podrazumevanifontpasusa"/>
    <w:link w:val="Naslov3"/>
    <w:uiPriority w:val="9"/>
    <w:rsid w:val="006D6BD1"/>
    <w:rPr>
      <w:rFonts w:asciiTheme="majorHAnsi" w:eastAsiaTheme="majorEastAsia" w:hAnsiTheme="majorHAnsi" w:cstheme="majorBidi"/>
      <w:color w:val="595959" w:themeColor="text1" w:themeTint="A6"/>
      <w:spacing w:val="5"/>
      <w:sz w:val="20"/>
      <w:szCs w:val="20"/>
      <w:lang w:val="sr-Latn-CS"/>
    </w:rPr>
  </w:style>
  <w:style w:type="paragraph" w:styleId="Natpis">
    <w:name w:val="caption"/>
    <w:basedOn w:val="Normal"/>
    <w:next w:val="Normal"/>
    <w:uiPriority w:val="35"/>
    <w:unhideWhenUsed/>
    <w:rsid w:val="006D6BD1"/>
    <w:pPr>
      <w:spacing w:after="0" w:line="240" w:lineRule="auto"/>
    </w:pPr>
    <w:rPr>
      <w:rFonts w:asciiTheme="majorHAnsi" w:eastAsiaTheme="majorEastAsia" w:hAnsiTheme="majorHAnsi" w:cstheme="majorBidi"/>
      <w:color w:val="ED7D31" w:themeColor="accent2"/>
      <w:sz w:val="16"/>
      <w:szCs w:val="16"/>
      <w:lang w:val="sr-Latn-CS"/>
    </w:rPr>
  </w:style>
  <w:style w:type="paragraph" w:customStyle="1" w:styleId="24EA5A3EEBE145478C79A7EA8531E2AD">
    <w:name w:val="24EA5A3EEBE145478C79A7EA8531E2AD"/>
    <w:rsid w:val="006D6BD1"/>
  </w:style>
  <w:style w:type="paragraph" w:customStyle="1" w:styleId="793E0D4ED2FF43289A513DCDF8B8AF0F">
    <w:name w:val="793E0D4ED2FF43289A513DCDF8B8AF0F"/>
    <w:rsid w:val="006D6BD1"/>
  </w:style>
  <w:style w:type="paragraph" w:customStyle="1" w:styleId="523653F8BE364F17BE877024E1EBB563">
    <w:name w:val="523653F8BE364F17BE877024E1EBB563"/>
    <w:rsid w:val="006D6BD1"/>
  </w:style>
  <w:style w:type="paragraph" w:customStyle="1" w:styleId="C11FC34A392F485597E3BCABA4C1369B">
    <w:name w:val="C11FC34A392F485597E3BCABA4C1369B"/>
    <w:rsid w:val="006D6BD1"/>
  </w:style>
  <w:style w:type="paragraph" w:customStyle="1" w:styleId="C7C43706BF244AA1AADA744835F98956">
    <w:name w:val="C7C43706BF244AA1AADA744835F98956"/>
    <w:rsid w:val="006D6BD1"/>
  </w:style>
  <w:style w:type="paragraph" w:customStyle="1" w:styleId="AF614B6048504D6C89F879B7CEB974B8">
    <w:name w:val="AF614B6048504D6C89F879B7CEB974B8"/>
    <w:rsid w:val="006D6BD1"/>
  </w:style>
  <w:style w:type="paragraph" w:customStyle="1" w:styleId="9603C917F48E434E9C04C7127802F7C4">
    <w:name w:val="9603C917F48E434E9C04C7127802F7C4"/>
    <w:rsid w:val="006D6BD1"/>
  </w:style>
  <w:style w:type="table" w:styleId="Koordinatnamreatabele">
    <w:name w:val="Table Grid"/>
    <w:basedOn w:val="Normalnatabela"/>
    <w:uiPriority w:val="1"/>
    <w:rsid w:val="006D6BD1"/>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razmaka">
    <w:name w:val="No Spacing"/>
    <w:basedOn w:val="Normal"/>
    <w:uiPriority w:val="99"/>
    <w:qFormat/>
    <w:rsid w:val="006D6BD1"/>
    <w:pPr>
      <w:spacing w:after="0" w:line="240" w:lineRule="auto"/>
    </w:pPr>
    <w:rPr>
      <w:rFonts w:eastAsiaTheme="minorHAnsi" w:cs="Times New Roman"/>
      <w:color w:val="000000" w:themeColor="text1"/>
      <w:sz w:val="20"/>
      <w:szCs w:val="20"/>
    </w:rPr>
  </w:style>
  <w:style w:type="paragraph" w:styleId="SADRAJ1">
    <w:name w:val="toc 1"/>
    <w:basedOn w:val="Normal"/>
    <w:next w:val="Normal"/>
    <w:autoRedefine/>
    <w:uiPriority w:val="99"/>
    <w:unhideWhenUsed/>
    <w:qFormat/>
    <w:rsid w:val="006D6BD1"/>
    <w:pPr>
      <w:tabs>
        <w:tab w:val="right" w:leader="dot" w:pos="8630"/>
      </w:tabs>
      <w:spacing w:after="40" w:line="240" w:lineRule="auto"/>
    </w:pPr>
    <w:rPr>
      <w:rFonts w:eastAsiaTheme="minorHAnsi" w:cs="Times New Roman"/>
      <w:smallCaps/>
      <w:noProof/>
      <w:color w:val="ED7D31" w:themeColor="accent2"/>
      <w:sz w:val="20"/>
      <w:szCs w:val="20"/>
    </w:rPr>
  </w:style>
  <w:style w:type="paragraph" w:styleId="SADRAJ2">
    <w:name w:val="toc 2"/>
    <w:basedOn w:val="Normal"/>
    <w:next w:val="Normal"/>
    <w:autoRedefine/>
    <w:uiPriority w:val="99"/>
    <w:unhideWhenUsed/>
    <w:qFormat/>
    <w:rsid w:val="006D6BD1"/>
    <w:pPr>
      <w:tabs>
        <w:tab w:val="right" w:leader="dot" w:pos="8630"/>
      </w:tabs>
      <w:spacing w:after="40" w:line="240" w:lineRule="auto"/>
      <w:ind w:left="216"/>
    </w:pPr>
    <w:rPr>
      <w:rFonts w:eastAsiaTheme="minorHAnsi" w:cs="Times New Roman"/>
      <w:smallCaps/>
      <w:noProof/>
      <w:color w:val="000000" w:themeColor="text1"/>
      <w:sz w:val="20"/>
      <w:szCs w:val="20"/>
    </w:rPr>
  </w:style>
  <w:style w:type="character" w:styleId="Hiperveza">
    <w:name w:val="Hyperlink"/>
    <w:basedOn w:val="Podrazumevanifontpasusa"/>
    <w:uiPriority w:val="99"/>
    <w:semiHidden/>
    <w:unhideWhenUsed/>
    <w:rsid w:val="006D6BD1"/>
    <w:rPr>
      <w:color w:val="0563C1" w:themeColor="hyperlink"/>
      <w:u w:val="single"/>
    </w:rPr>
  </w:style>
  <w:style w:type="paragraph" w:customStyle="1" w:styleId="05E91D9D09B34C50B98CD78209D26621">
    <w:name w:val="05E91D9D09B34C50B98CD78209D26621"/>
    <w:rsid w:val="006D6BD1"/>
  </w:style>
  <w:style w:type="paragraph" w:customStyle="1" w:styleId="A887DEB95F2849308E2A71BBD0C20A91">
    <w:name w:val="A887DEB95F2849308E2A71BBD0C20A91"/>
    <w:rsid w:val="006D6BD1"/>
  </w:style>
  <w:style w:type="paragraph" w:customStyle="1" w:styleId="1A62C5298A4F4BE989155AF4412BE28F">
    <w:name w:val="1A62C5298A4F4BE989155AF4412BE28F"/>
    <w:rsid w:val="006D6BD1"/>
  </w:style>
  <w:style w:type="paragraph" w:customStyle="1" w:styleId="40D620A2311A4B2CA9F957487D36E4FA">
    <w:name w:val="40D620A2311A4B2CA9F957487D36E4FA"/>
    <w:rsid w:val="006D6BD1"/>
  </w:style>
  <w:style w:type="paragraph" w:customStyle="1" w:styleId="568AF7CDBEED4274BC7956B076B75424">
    <w:name w:val="568AF7CDBEED4274BC7956B076B75424"/>
    <w:rsid w:val="006D6BD1"/>
  </w:style>
  <w:style w:type="paragraph" w:customStyle="1" w:styleId="Naslovnastranica1">
    <w:name w:val="Naslovna stranica 1"/>
    <w:rsid w:val="006D6BD1"/>
    <w:pPr>
      <w:spacing w:after="0" w:line="240" w:lineRule="auto"/>
    </w:pPr>
    <w:rPr>
      <w:rFonts w:eastAsiaTheme="minorHAnsi" w:cs="Times New Roman"/>
      <w:color w:val="000000" w:themeColor="text1"/>
      <w:sz w:val="20"/>
      <w:szCs w:val="20"/>
    </w:rPr>
  </w:style>
  <w:style w:type="paragraph" w:customStyle="1" w:styleId="ED770EDD5DAC46D88F53DD4A45CB83E0">
    <w:name w:val="ED770EDD5DAC46D88F53DD4A45CB83E0"/>
    <w:rsid w:val="006D6BD1"/>
  </w:style>
  <w:style w:type="paragraph" w:customStyle="1" w:styleId="CA18DC929DF54B48AC31664625DB05E5">
    <w:name w:val="CA18DC929DF54B48AC31664625DB05E5"/>
    <w:rsid w:val="006D6BD1"/>
  </w:style>
  <w:style w:type="paragraph" w:customStyle="1" w:styleId="6CC3AC486F3E4DC6A493A72D82093F25">
    <w:name w:val="6CC3AC486F3E4DC6A493A72D82093F25"/>
    <w:rsid w:val="006D6BD1"/>
  </w:style>
  <w:style w:type="paragraph" w:customStyle="1" w:styleId="16D93D77670F493DAC76B0F9120D6EB3">
    <w:name w:val="16D93D77670F493DAC76B0F9120D6EB3"/>
    <w:rsid w:val="006D6BD1"/>
  </w:style>
  <w:style w:type="paragraph" w:customStyle="1" w:styleId="51524EAE8BF0461A921F7409B8E8CEDE">
    <w:name w:val="51524EAE8BF0461A921F7409B8E8CEDE"/>
    <w:rsid w:val="006D6BD1"/>
  </w:style>
  <w:style w:type="paragraph" w:customStyle="1" w:styleId="C8A800747D244E728432E3F53A0BC8F8">
    <w:name w:val="C8A800747D244E728432E3F53A0BC8F8"/>
    <w:rsid w:val="006D6BD1"/>
  </w:style>
  <w:style w:type="paragraph" w:customStyle="1" w:styleId="618FB25CA35E463394AE11416E4FE276">
    <w:name w:val="618FB25CA35E463394AE11416E4FE276"/>
    <w:rsid w:val="006D6BD1"/>
  </w:style>
  <w:style w:type="paragraph" w:customStyle="1" w:styleId="DBDBDA5EE27C4473BAB0C101F52A161A">
    <w:name w:val="DBDBDA5EE27C4473BAB0C101F52A161A"/>
    <w:rsid w:val="006D6BD1"/>
  </w:style>
  <w:style w:type="paragraph" w:customStyle="1" w:styleId="798711A37A0547D392F9F69C70BBAC31">
    <w:name w:val="798711A37A0547D392F9F69C70BBAC31"/>
    <w:rsid w:val="006D6BD1"/>
  </w:style>
  <w:style w:type="paragraph" w:customStyle="1" w:styleId="54A59FCB02C94FF4B1AFE6A5A6B1500E">
    <w:name w:val="54A59FCB02C94FF4B1AFE6A5A6B1500E"/>
    <w:rsid w:val="006D6BD1"/>
  </w:style>
  <w:style w:type="paragraph" w:customStyle="1" w:styleId="83C456BB0A75444886440F6D4654F5C9">
    <w:name w:val="83C456BB0A75444886440F6D4654F5C9"/>
    <w:rsid w:val="006D6BD1"/>
  </w:style>
  <w:style w:type="paragraph" w:customStyle="1" w:styleId="526ED56F69B24DD1B4F1502F6657D00F">
    <w:name w:val="526ED56F69B24DD1B4F1502F6657D00F"/>
    <w:rsid w:val="006D6BD1"/>
  </w:style>
  <w:style w:type="paragraph" w:customStyle="1" w:styleId="C08FF93EF00D43089337D03E965F9CEF">
    <w:name w:val="C08FF93EF00D43089337D03E965F9CEF"/>
    <w:rsid w:val="006D6BD1"/>
  </w:style>
  <w:style w:type="paragraph" w:customStyle="1" w:styleId="ADA6152B42C44082930D70C5682E25B5">
    <w:name w:val="ADA6152B42C44082930D70C5682E25B5"/>
    <w:rsid w:val="006D6BD1"/>
  </w:style>
  <w:style w:type="paragraph" w:customStyle="1" w:styleId="778AA56589B445AFAE6510007E53262E">
    <w:name w:val="778AA56589B445AFAE6510007E53262E"/>
    <w:rsid w:val="006D6BD1"/>
  </w:style>
  <w:style w:type="paragraph" w:customStyle="1" w:styleId="D990C00196DA488A80A34CAA87569AA5">
    <w:name w:val="D990C00196DA488A80A34CAA87569AA5"/>
    <w:rsid w:val="006D6BD1"/>
  </w:style>
  <w:style w:type="paragraph" w:customStyle="1" w:styleId="Naslovnastranica4">
    <w:name w:val="Naslovna stranica 4"/>
    <w:rsid w:val="006D6BD1"/>
    <w:pPr>
      <w:spacing w:after="0" w:line="240" w:lineRule="auto"/>
    </w:pPr>
    <w:rPr>
      <w:rFonts w:eastAsiaTheme="minorHAnsi" w:cs="Times New Roman"/>
      <w:color w:val="000000" w:themeColor="text1"/>
      <w:sz w:val="20"/>
      <w:szCs w:val="20"/>
    </w:rPr>
  </w:style>
  <w:style w:type="paragraph" w:customStyle="1" w:styleId="4326850E854040D2A4B6322BC7F9CA08">
    <w:name w:val="4326850E854040D2A4B6322BC7F9CA08"/>
    <w:rsid w:val="006D6BD1"/>
  </w:style>
  <w:style w:type="paragraph" w:customStyle="1" w:styleId="CDB35FA6708F4EB8863BAE3375BA8E48">
    <w:name w:val="CDB35FA6708F4EB8863BAE3375BA8E48"/>
    <w:rsid w:val="006D6BD1"/>
  </w:style>
  <w:style w:type="paragraph" w:customStyle="1" w:styleId="7440DACF81BB4124BE5E3117C642F21B">
    <w:name w:val="7440DACF81BB4124BE5E3117C642F21B"/>
    <w:rsid w:val="006D6BD1"/>
  </w:style>
  <w:style w:type="paragraph" w:customStyle="1" w:styleId="D37FE2D9418D4AD48538F87CF1A08868">
    <w:name w:val="D37FE2D9418D4AD48538F87CF1A08868"/>
    <w:rsid w:val="006D6BD1"/>
  </w:style>
  <w:style w:type="paragraph" w:customStyle="1" w:styleId="714B24BC0EA24FBBA019E3C12E61B536">
    <w:name w:val="714B24BC0EA24FBBA019E3C12E61B536"/>
    <w:rsid w:val="006D6BD1"/>
  </w:style>
  <w:style w:type="paragraph" w:customStyle="1" w:styleId="Naslovnastranica5">
    <w:name w:val="Naslovna stranica 5"/>
    <w:rsid w:val="006D6BD1"/>
    <w:pPr>
      <w:spacing w:after="0" w:line="240" w:lineRule="auto"/>
    </w:pPr>
    <w:rPr>
      <w:rFonts w:eastAsiaTheme="minorHAnsi" w:cs="Times New Roman"/>
      <w:color w:val="000000" w:themeColor="text1"/>
      <w:sz w:val="20"/>
      <w:szCs w:val="20"/>
    </w:rPr>
  </w:style>
  <w:style w:type="paragraph" w:customStyle="1" w:styleId="9FFE584B0470497095AE123EB2A731EF">
    <w:name w:val="9FFE584B0470497095AE123EB2A731EF"/>
    <w:rsid w:val="006D6BD1"/>
  </w:style>
  <w:style w:type="paragraph" w:customStyle="1" w:styleId="7C967B8BC16049588A391AFE7BDED9FD">
    <w:name w:val="7C967B8BC16049588A391AFE7BDED9FD"/>
    <w:rsid w:val="006D6BD1"/>
  </w:style>
  <w:style w:type="paragraph" w:customStyle="1" w:styleId="12CD93A85EA64BE8803A0E7B2F299690">
    <w:name w:val="12CD93A85EA64BE8803A0E7B2F299690"/>
    <w:rsid w:val="006D6BD1"/>
  </w:style>
  <w:style w:type="paragraph" w:customStyle="1" w:styleId="49E828C87D0A4A0DBBC2822175B16CF6">
    <w:name w:val="49E828C87D0A4A0DBBC2822175B16CF6"/>
    <w:rsid w:val="006D6BD1"/>
  </w:style>
  <w:style w:type="paragraph" w:customStyle="1" w:styleId="C9E158BD0AAC4BF38F78230D8B2367FA">
    <w:name w:val="C9E158BD0AAC4BF38F78230D8B2367FA"/>
    <w:rsid w:val="006D6BD1"/>
  </w:style>
  <w:style w:type="paragraph" w:customStyle="1" w:styleId="0C4CE2482C954062B7527D833CBA5038">
    <w:name w:val="0C4CE2482C954062B7527D833CBA5038"/>
    <w:rsid w:val="006D6BD1"/>
  </w:style>
  <w:style w:type="paragraph" w:customStyle="1" w:styleId="A73891112AE343F7A13AC790F75B1B6E">
    <w:name w:val="A73891112AE343F7A13AC790F75B1B6E"/>
    <w:rsid w:val="006D6BD1"/>
  </w:style>
  <w:style w:type="paragraph" w:customStyle="1" w:styleId="BD337DACDD0648B0AD91EBDC68C7AA08">
    <w:name w:val="BD337DACDD0648B0AD91EBDC68C7AA08"/>
    <w:rsid w:val="006D6BD1"/>
  </w:style>
  <w:style w:type="paragraph" w:customStyle="1" w:styleId="E19C2CA370A544F2BFEF242EFE6E0B56">
    <w:name w:val="E19C2CA370A544F2BFEF242EFE6E0B56"/>
    <w:rsid w:val="006D6BD1"/>
  </w:style>
  <w:style w:type="paragraph" w:customStyle="1" w:styleId="4D0088C61A5D4D22908449873DBEA518">
    <w:name w:val="4D0088C61A5D4D22908449873DBEA518"/>
    <w:rsid w:val="006D6BD1"/>
  </w:style>
  <w:style w:type="paragraph" w:customStyle="1" w:styleId="0ECD79964DB3422684EC490F4DD4F884">
    <w:name w:val="0ECD79964DB3422684EC490F4DD4F884"/>
    <w:rsid w:val="006D6BD1"/>
  </w:style>
  <w:style w:type="paragraph" w:customStyle="1" w:styleId="C4C9439615284F86B877410A16E6D7E8">
    <w:name w:val="C4C9439615284F86B877410A16E6D7E8"/>
    <w:rsid w:val="006D6BD1"/>
  </w:style>
  <w:style w:type="paragraph" w:customStyle="1" w:styleId="AAADFEB3971F412A800AA9D072632504">
    <w:name w:val="AAADFEB3971F412A800AA9D072632504"/>
    <w:rsid w:val="006D6BD1"/>
  </w:style>
  <w:style w:type="paragraph" w:customStyle="1" w:styleId="597D1E6CAD1B4EC994AFFCDB72A7B926">
    <w:name w:val="597D1E6CAD1B4EC994AFFCDB72A7B926"/>
    <w:rsid w:val="006D6BD1"/>
  </w:style>
  <w:style w:type="paragraph" w:customStyle="1" w:styleId="5AB3CD735D394B8EA89944029A077E7F">
    <w:name w:val="5AB3CD735D394B8EA89944029A077E7F"/>
    <w:rsid w:val="006D6BD1"/>
  </w:style>
  <w:style w:type="paragraph" w:customStyle="1" w:styleId="2982CDEA0A194131817B8F7A3A50568B">
    <w:name w:val="2982CDEA0A194131817B8F7A3A50568B"/>
    <w:rsid w:val="006D6BD1"/>
  </w:style>
  <w:style w:type="paragraph" w:customStyle="1" w:styleId="664643BA288B40BFA693D360519F8DE1">
    <w:name w:val="664643BA288B40BFA693D360519F8DE1"/>
    <w:rsid w:val="006D6BD1"/>
  </w:style>
  <w:style w:type="character" w:styleId="Tekstuvaramesta">
    <w:name w:val="Placeholder Text"/>
    <w:basedOn w:val="Podrazumevanifontpasusa"/>
    <w:uiPriority w:val="99"/>
    <w:semiHidden/>
    <w:rsid w:val="006D6BD1"/>
    <w:rPr>
      <w:rFonts w:eastAsiaTheme="minorEastAsia" w:cstheme="minorBidi"/>
      <w:bCs w:val="0"/>
      <w:iCs w:val="0"/>
      <w:color w:val="808080"/>
      <w:szCs w:val="20"/>
      <w:lang w:val="sr-Latn-CS"/>
    </w:rPr>
  </w:style>
  <w:style w:type="paragraph" w:customStyle="1" w:styleId="A6169A227D6A4DB4AE376EB0358CFD41">
    <w:name w:val="A6169A227D6A4DB4AE376EB0358CFD41"/>
    <w:rsid w:val="006D6BD1"/>
  </w:style>
  <w:style w:type="paragraph" w:customStyle="1" w:styleId="24D0171663564B6C9AAB25EE170A2C73">
    <w:name w:val="24D0171663564B6C9AAB25EE170A2C73"/>
    <w:rsid w:val="006D6BD1"/>
  </w:style>
  <w:style w:type="paragraph" w:customStyle="1" w:styleId="053F46C8BF604F3BA6FB26445ACC61D3">
    <w:name w:val="053F46C8BF604F3BA6FB26445ACC61D3"/>
    <w:rsid w:val="006D6BD1"/>
  </w:style>
  <w:style w:type="paragraph" w:customStyle="1" w:styleId="E32A6A06D46649C9A382BF04B691640E">
    <w:name w:val="E32A6A06D46649C9A382BF04B691640E"/>
    <w:rsid w:val="006D6BD1"/>
  </w:style>
  <w:style w:type="paragraph" w:customStyle="1" w:styleId="65B8B24CCD3F4F9184C670BFA42ED891">
    <w:name w:val="65B8B24CCD3F4F9184C670BFA42ED891"/>
    <w:rsid w:val="006D6BD1"/>
  </w:style>
  <w:style w:type="paragraph" w:customStyle="1" w:styleId="Zaglavljeprvestranice">
    <w:name w:val="Zaglavlje prve stranice"/>
    <w:basedOn w:val="Zaglavljestranice"/>
    <w:qFormat/>
    <w:rsid w:val="006D6BD1"/>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customStyle="1" w:styleId="Adresapoiljaoca">
    <w:name w:val="Adresa pošiljaoca"/>
    <w:basedOn w:val="Bezrazmaka"/>
    <w:uiPriority w:val="2"/>
    <w:qFormat/>
    <w:rsid w:val="006D6BD1"/>
    <w:pPr>
      <w:spacing w:before="200" w:line="276" w:lineRule="auto"/>
      <w:contextualSpacing/>
      <w:jc w:val="right"/>
    </w:pPr>
    <w:rPr>
      <w:color w:val="ED7D31" w:themeColor="accent2"/>
      <w:sz w:val="18"/>
      <w:szCs w:val="18"/>
    </w:rPr>
  </w:style>
  <w:style w:type="paragraph" w:customStyle="1" w:styleId="Primaocevoime">
    <w:name w:val="Primaocevo ime"/>
    <w:basedOn w:val="Bezrazmaka"/>
    <w:uiPriority w:val="1"/>
    <w:qFormat/>
    <w:rsid w:val="006D6BD1"/>
    <w:pPr>
      <w:jc w:val="right"/>
    </w:pPr>
    <w:rPr>
      <w:rFonts w:asciiTheme="majorHAnsi" w:hAnsiTheme="majorHAnsi"/>
      <w:noProof/>
      <w:color w:val="2E74B5" w:themeColor="accent1" w:themeShade="BF"/>
      <w:sz w:val="36"/>
      <w:szCs w:val="36"/>
    </w:rPr>
  </w:style>
  <w:style w:type="paragraph" w:styleId="Zaglavljestranice">
    <w:name w:val="header"/>
    <w:next w:val="Zaglavljeprvestranice"/>
    <w:link w:val="ZaglavljestraniceChar"/>
    <w:uiPriority w:val="99"/>
    <w:semiHidden/>
    <w:unhideWhenUsed/>
    <w:rsid w:val="006D6BD1"/>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semiHidden/>
    <w:rsid w:val="006D6BD1"/>
  </w:style>
  <w:style w:type="paragraph" w:customStyle="1" w:styleId="Podnojelevo">
    <w:name w:val="Podnožje levo"/>
    <w:basedOn w:val="Podnojestranice"/>
    <w:uiPriority w:val="35"/>
    <w:qFormat/>
    <w:rsid w:val="006D6BD1"/>
    <w:pPr>
      <w:pBdr>
        <w:top w:val="dashed" w:sz="4" w:space="18" w:color="7F7F7F" w:themeColor="text1" w:themeTint="80"/>
      </w:pBdr>
      <w:tabs>
        <w:tab w:val="clear" w:pos="4680"/>
        <w:tab w:val="clear" w:pos="9360"/>
        <w:tab w:val="center" w:pos="4320"/>
        <w:tab w:val="right" w:pos="8640"/>
      </w:tabs>
      <w:spacing w:after="200"/>
      <w:contextualSpacing/>
    </w:pPr>
    <w:rPr>
      <w:rFonts w:eastAsiaTheme="minorHAnsi" w:cs="Times New Roman"/>
      <w:color w:val="7F7F7F" w:themeColor="text1" w:themeTint="80"/>
      <w:sz w:val="20"/>
      <w:szCs w:val="18"/>
    </w:rPr>
  </w:style>
  <w:style w:type="paragraph" w:styleId="Podnojestranice">
    <w:name w:val="footer"/>
    <w:next w:val="Podnojelevo"/>
    <w:link w:val="PodnojestraniceChar"/>
    <w:uiPriority w:val="99"/>
    <w:semiHidden/>
    <w:unhideWhenUsed/>
    <w:rsid w:val="006D6BD1"/>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semiHidden/>
    <w:rsid w:val="006D6BD1"/>
  </w:style>
  <w:style w:type="paragraph" w:customStyle="1" w:styleId="Podnojedesno">
    <w:name w:val="Podnožje desno"/>
    <w:basedOn w:val="Podnojestranice"/>
    <w:uiPriority w:val="35"/>
    <w:qFormat/>
    <w:rsid w:val="006D6BD1"/>
    <w:pPr>
      <w:pBdr>
        <w:top w:val="dashed" w:sz="4" w:space="18" w:color="7F7F7F"/>
      </w:pBdr>
      <w:tabs>
        <w:tab w:val="clear" w:pos="4680"/>
        <w:tab w:val="clear" w:pos="9360"/>
        <w:tab w:val="center" w:pos="4320"/>
        <w:tab w:val="right" w:pos="8640"/>
      </w:tabs>
      <w:spacing w:after="200"/>
      <w:contextualSpacing/>
      <w:jc w:val="right"/>
    </w:pPr>
    <w:rPr>
      <w:rFonts w:eastAsiaTheme="minorHAnsi" w:cs="Times New Roman"/>
      <w:color w:val="7F7F7F" w:themeColor="text1" w:themeTint="80"/>
      <w:sz w:val="20"/>
      <w:szCs w:val="18"/>
    </w:rPr>
  </w:style>
  <w:style w:type="paragraph" w:customStyle="1" w:styleId="18161061704140EBAA886942B226511B">
    <w:name w:val="18161061704140EBAA886942B226511B"/>
    <w:rsid w:val="006D6BD1"/>
  </w:style>
  <w:style w:type="paragraph" w:customStyle="1" w:styleId="Zaglavljelevo">
    <w:name w:val="Zaglavlje levo"/>
    <w:basedOn w:val="Zaglavljestranice"/>
    <w:uiPriority w:val="35"/>
    <w:qFormat/>
    <w:rsid w:val="006D6BD1"/>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customStyle="1" w:styleId="3D331ED2E92241A1A17FD203F94A9293">
    <w:name w:val="3D331ED2E92241A1A17FD203F94A9293"/>
    <w:rsid w:val="006D6BD1"/>
  </w:style>
  <w:style w:type="paragraph" w:customStyle="1" w:styleId="Zaglavljedesno">
    <w:name w:val="Zaglavlje desno"/>
    <w:basedOn w:val="Zaglavljestranice"/>
    <w:uiPriority w:val="35"/>
    <w:qFormat/>
    <w:rsid w:val="006D6BD1"/>
    <w:pPr>
      <w:pBdr>
        <w:bottom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20"/>
    </w:rPr>
  </w:style>
  <w:style w:type="paragraph" w:customStyle="1" w:styleId="569780C70EB443039AAA42D1B21A9666">
    <w:name w:val="569780C70EB443039AAA42D1B21A9666"/>
    <w:rsid w:val="006D6BD1"/>
  </w:style>
  <w:style w:type="paragraph" w:customStyle="1" w:styleId="774B61270E854D3E8D2D5755324E2D00">
    <w:name w:val="774B61270E854D3E8D2D5755324E2D00"/>
    <w:rsid w:val="006D6BD1"/>
  </w:style>
  <w:style w:type="paragraph" w:customStyle="1" w:styleId="Istaknutizvuenicitat">
    <w:name w:val="Istaknut izvučeni citat"/>
    <w:rsid w:val="006D6BD1"/>
    <w:rPr>
      <w:rFonts w:eastAsiaTheme="minorHAnsi" w:cs="Times New Roman"/>
      <w:color w:val="000000" w:themeColor="text1"/>
      <w:sz w:val="20"/>
      <w:szCs w:val="20"/>
    </w:rPr>
  </w:style>
  <w:style w:type="paragraph" w:customStyle="1" w:styleId="60EE19191487433C92606A3A194DC8FE">
    <w:name w:val="60EE19191487433C92606A3A194DC8FE"/>
    <w:rsid w:val="006D6BD1"/>
  </w:style>
  <w:style w:type="paragraph" w:customStyle="1" w:styleId="Umereniizvuenicitat">
    <w:name w:val="Umereni izvučeni citat"/>
    <w:rsid w:val="006D6BD1"/>
    <w:rPr>
      <w:rFonts w:eastAsiaTheme="minorHAnsi" w:cs="Times New Roman"/>
      <w:color w:val="000000" w:themeColor="text1"/>
      <w:sz w:val="20"/>
      <w:szCs w:val="20"/>
    </w:rPr>
  </w:style>
  <w:style w:type="paragraph" w:customStyle="1" w:styleId="35F8DF9D4A234919928D56D7594059EB">
    <w:name w:val="35F8DF9D4A234919928D56D7594059EB"/>
    <w:rsid w:val="006D6BD1"/>
  </w:style>
  <w:style w:type="paragraph" w:customStyle="1" w:styleId="Suptilniizvuenicitat">
    <w:name w:val="Suptilni izvučeni citat"/>
    <w:rsid w:val="006D6BD1"/>
    <w:rPr>
      <w:rFonts w:eastAsiaTheme="minorHAnsi" w:cs="Times New Roman"/>
      <w:color w:val="000000" w:themeColor="text1"/>
      <w:sz w:val="20"/>
      <w:szCs w:val="20"/>
    </w:rPr>
  </w:style>
  <w:style w:type="paragraph" w:customStyle="1" w:styleId="C969A7A965EC4FA891EF3E403E15D98F">
    <w:name w:val="C969A7A965EC4FA891EF3E403E15D98F"/>
    <w:rsid w:val="006D6BD1"/>
  </w:style>
  <w:style w:type="paragraph" w:customStyle="1" w:styleId="Istaknutabonatraka">
    <w:name w:val="Istaknuta bočna traka"/>
    <w:rsid w:val="006D6BD1"/>
    <w:rPr>
      <w:rFonts w:eastAsiaTheme="minorHAnsi" w:cs="Times New Roman"/>
      <w:color w:val="000000" w:themeColor="text1"/>
      <w:sz w:val="20"/>
      <w:szCs w:val="20"/>
    </w:rPr>
  </w:style>
  <w:style w:type="paragraph" w:customStyle="1" w:styleId="E264DCDE99024308A6B7811849B0B28E">
    <w:name w:val="E264DCDE99024308A6B7811849B0B28E"/>
    <w:rsid w:val="006D6BD1"/>
  </w:style>
  <w:style w:type="paragraph" w:customStyle="1" w:styleId="B9BC92B6071F4A1D9F7F281E3BF8C779">
    <w:name w:val="B9BC92B6071F4A1D9F7F281E3BF8C779"/>
    <w:rsid w:val="006D6BD1"/>
  </w:style>
  <w:style w:type="paragraph" w:customStyle="1" w:styleId="81C429146F974B09BB8A80A123ED8745">
    <w:name w:val="81C429146F974B09BB8A80A123ED8745"/>
    <w:rsid w:val="006D6BD1"/>
  </w:style>
  <w:style w:type="paragraph" w:customStyle="1" w:styleId="9D39952FB0DB4857A109CAF8A3A28510">
    <w:name w:val="9D39952FB0DB4857A109CAF8A3A28510"/>
    <w:rsid w:val="006D6BD1"/>
  </w:style>
  <w:style w:type="paragraph" w:customStyle="1" w:styleId="088BE017286B4E86B6C01ED49EE808FB">
    <w:name w:val="088BE017286B4E86B6C01ED49EE808FB"/>
    <w:rsid w:val="006D6BD1"/>
  </w:style>
  <w:style w:type="paragraph" w:customStyle="1" w:styleId="68C15F50290C48D3BF140B7A51F7477F">
    <w:name w:val="68C15F50290C48D3BF140B7A51F7477F"/>
    <w:rsid w:val="006D6BD1"/>
  </w:style>
  <w:style w:type="paragraph" w:customStyle="1" w:styleId="DB9FC125ED534381BE5E0CD19962A9CF">
    <w:name w:val="DB9FC125ED534381BE5E0CD19962A9CF"/>
    <w:rsid w:val="006D6BD1"/>
  </w:style>
  <w:style w:type="paragraph" w:customStyle="1" w:styleId="D0F3A43FAFC8479D9F064E8C8441AC7E">
    <w:name w:val="D0F3A43FAFC8479D9F064E8C8441AC7E"/>
    <w:rsid w:val="006D6BD1"/>
  </w:style>
  <w:style w:type="paragraph" w:customStyle="1" w:styleId="8EDD1E9641B34214B44785B874C0255D">
    <w:name w:val="8EDD1E9641B34214B44785B874C0255D"/>
    <w:rsid w:val="006D6BD1"/>
  </w:style>
  <w:style w:type="paragraph" w:customStyle="1" w:styleId="16F06460C8F34D1E82137901635F04C7">
    <w:name w:val="16F06460C8F34D1E82137901635F04C7"/>
    <w:rsid w:val="006D6BD1"/>
  </w:style>
  <w:style w:type="paragraph" w:customStyle="1" w:styleId="CBD990622CDF426083D634A964CA731E">
    <w:name w:val="CBD990622CDF426083D634A964CA731E"/>
    <w:rsid w:val="006D6BD1"/>
  </w:style>
  <w:style w:type="paragraph" w:customStyle="1" w:styleId="Naslovnastranica11">
    <w:name w:val="Naslovna stranica 11"/>
    <w:rsid w:val="006D6BD1"/>
    <w:pPr>
      <w:spacing w:after="0" w:line="240" w:lineRule="auto"/>
    </w:pPr>
    <w:rPr>
      <w:rFonts w:eastAsiaTheme="minorHAnsi" w:cs="Times New Roman"/>
      <w:color w:val="000000" w:themeColor="text1"/>
      <w:sz w:val="20"/>
      <w:szCs w:val="20"/>
    </w:rPr>
  </w:style>
  <w:style w:type="paragraph" w:customStyle="1" w:styleId="EE1A6359FBA64F788B986BC373EF9714">
    <w:name w:val="EE1A6359FBA64F788B986BC373EF9714"/>
    <w:rsid w:val="006D6BD1"/>
  </w:style>
  <w:style w:type="paragraph" w:customStyle="1" w:styleId="1AB5BEDD82CA4A01A7A867B3CA287E16">
    <w:name w:val="1AB5BEDD82CA4A01A7A867B3CA287E16"/>
    <w:rsid w:val="006D6BD1"/>
  </w:style>
  <w:style w:type="paragraph" w:customStyle="1" w:styleId="241CF71CC219468C8B0CC67A63AE4570">
    <w:name w:val="241CF71CC219468C8B0CC67A63AE4570"/>
    <w:rsid w:val="006D6BD1"/>
  </w:style>
  <w:style w:type="paragraph" w:customStyle="1" w:styleId="74FED27916B54B259D548D98A7DAA6A7">
    <w:name w:val="74FED27916B54B259D548D98A7DAA6A7"/>
    <w:rsid w:val="006D6BD1"/>
  </w:style>
  <w:style w:type="paragraph" w:customStyle="1" w:styleId="B8A73AB27E614C7E899D5D1B3463A417">
    <w:name w:val="B8A73AB27E614C7E899D5D1B3463A417"/>
    <w:rsid w:val="006D6BD1"/>
  </w:style>
  <w:style w:type="paragraph" w:customStyle="1" w:styleId="1BB6791BAF0E42CFB47ADB687EC71A68">
    <w:name w:val="1BB6791BAF0E42CFB47ADB687EC71A68"/>
    <w:rsid w:val="006D6BD1"/>
  </w:style>
  <w:style w:type="paragraph" w:customStyle="1" w:styleId="491404F4F216499483D8F416249C0F5B">
    <w:name w:val="491404F4F216499483D8F416249C0F5B"/>
    <w:rsid w:val="006D6BD1"/>
  </w:style>
  <w:style w:type="paragraph" w:customStyle="1" w:styleId="D550D0E793F3402A89C8F529469F4DD1">
    <w:name w:val="D550D0E793F3402A89C8F529469F4DD1"/>
    <w:rsid w:val="006D6BD1"/>
  </w:style>
  <w:style w:type="paragraph" w:customStyle="1" w:styleId="716DB3400F2343468D65C67D36362A11">
    <w:name w:val="716DB3400F2343468D65C67D36362A11"/>
    <w:rsid w:val="006D6BD1"/>
  </w:style>
  <w:style w:type="paragraph" w:customStyle="1" w:styleId="BEA3D12F8DD34D3D912914BB3B95372F">
    <w:name w:val="BEA3D12F8DD34D3D912914BB3B95372F"/>
    <w:rsid w:val="006D6BD1"/>
  </w:style>
  <w:style w:type="paragraph" w:customStyle="1" w:styleId="A95C8A2D85AF4ADB80EBB021860CD1BF">
    <w:name w:val="A95C8A2D85AF4ADB80EBB021860CD1BF"/>
    <w:rsid w:val="006D6BD1"/>
  </w:style>
  <w:style w:type="paragraph" w:customStyle="1" w:styleId="A77403DD60D542BF94443624ABBF2827">
    <w:name w:val="A77403DD60D542BF94443624ABBF2827"/>
    <w:rsid w:val="006D6BD1"/>
  </w:style>
  <w:style w:type="paragraph" w:customStyle="1" w:styleId="083F680046104B5CB1E410B97C24F34D">
    <w:name w:val="083F680046104B5CB1E410B97C24F34D"/>
    <w:rsid w:val="006D6BD1"/>
  </w:style>
  <w:style w:type="paragraph" w:customStyle="1" w:styleId="6FBDAD5BAF974375AE5A2DBB8B69F884">
    <w:name w:val="6FBDAD5BAF974375AE5A2DBB8B69F884"/>
    <w:rsid w:val="006D6BD1"/>
  </w:style>
  <w:style w:type="paragraph" w:customStyle="1" w:styleId="3CB2E284C81746869A8435AC7AB32356">
    <w:name w:val="3CB2E284C81746869A8435AC7AB32356"/>
    <w:rsid w:val="006D6BD1"/>
  </w:style>
  <w:style w:type="paragraph" w:customStyle="1" w:styleId="DB49B7A487274B5D9C2C4CC9BDD24A8D">
    <w:name w:val="DB49B7A487274B5D9C2C4CC9BDD24A8D"/>
    <w:rsid w:val="006D6BD1"/>
  </w:style>
  <w:style w:type="paragraph" w:customStyle="1" w:styleId="Naslovnastranica41">
    <w:name w:val="Naslovna stranica 41"/>
    <w:rsid w:val="006D6BD1"/>
    <w:pPr>
      <w:spacing w:after="0" w:line="240" w:lineRule="auto"/>
    </w:pPr>
    <w:rPr>
      <w:rFonts w:eastAsiaTheme="minorHAnsi" w:cs="Times New Roman"/>
      <w:color w:val="000000" w:themeColor="text1"/>
      <w:sz w:val="20"/>
      <w:szCs w:val="20"/>
    </w:rPr>
  </w:style>
  <w:style w:type="paragraph" w:customStyle="1" w:styleId="87322AE28F0B40219D32671C4ED066FF">
    <w:name w:val="87322AE28F0B40219D32671C4ED066FF"/>
    <w:rsid w:val="006D6BD1"/>
  </w:style>
  <w:style w:type="paragraph" w:customStyle="1" w:styleId="07EAAA45629744C99C90CB15A07B4F3A">
    <w:name w:val="07EAAA45629744C99C90CB15A07B4F3A"/>
    <w:rsid w:val="006D6BD1"/>
  </w:style>
  <w:style w:type="paragraph" w:customStyle="1" w:styleId="44DC684A270B475092CA00C241E2296A">
    <w:name w:val="44DC684A270B475092CA00C241E2296A"/>
    <w:rsid w:val="006D6BD1"/>
  </w:style>
  <w:style w:type="paragraph" w:customStyle="1" w:styleId="10EB39FCB1EF418992BE75A112F2A372">
    <w:name w:val="10EB39FCB1EF418992BE75A112F2A372"/>
    <w:rsid w:val="006D6BD1"/>
  </w:style>
  <w:style w:type="paragraph" w:customStyle="1" w:styleId="D8420AF06DC54A20AD118024D9D0DFAA">
    <w:name w:val="D8420AF06DC54A20AD118024D9D0DFAA"/>
    <w:rsid w:val="006D6BD1"/>
  </w:style>
  <w:style w:type="paragraph" w:customStyle="1" w:styleId="Naslovnastranica51">
    <w:name w:val="Naslovna stranica 51"/>
    <w:rsid w:val="006D6BD1"/>
    <w:pPr>
      <w:spacing w:after="0" w:line="240" w:lineRule="auto"/>
    </w:pPr>
    <w:rPr>
      <w:rFonts w:eastAsiaTheme="minorHAnsi" w:cs="Times New Roman"/>
      <w:color w:val="000000" w:themeColor="text1"/>
      <w:sz w:val="20"/>
      <w:szCs w:val="20"/>
    </w:rPr>
  </w:style>
  <w:style w:type="paragraph" w:customStyle="1" w:styleId="34569EACDED5402EB4A1870A53AF59CE">
    <w:name w:val="34569EACDED5402EB4A1870A53AF59CE"/>
    <w:rsid w:val="006D6BD1"/>
  </w:style>
  <w:style w:type="paragraph" w:customStyle="1" w:styleId="700929C1C0314822ABDCE8E031D7DD62">
    <w:name w:val="700929C1C0314822ABDCE8E031D7DD62"/>
    <w:rsid w:val="006D6BD1"/>
  </w:style>
  <w:style w:type="paragraph" w:customStyle="1" w:styleId="C43479DFE049428AB501B43035ED5D0C">
    <w:name w:val="C43479DFE049428AB501B43035ED5D0C"/>
    <w:rsid w:val="006D6BD1"/>
  </w:style>
  <w:style w:type="paragraph" w:customStyle="1" w:styleId="F89629E09B0C45C6AE19BC8D5CE98916">
    <w:name w:val="F89629E09B0C45C6AE19BC8D5CE98916"/>
    <w:rsid w:val="006D6BD1"/>
  </w:style>
  <w:style w:type="paragraph" w:customStyle="1" w:styleId="47C26CCE79344FC8BFC92FA91EED82AA">
    <w:name w:val="47C26CCE79344FC8BFC92FA91EED82AA"/>
    <w:rsid w:val="006D6BD1"/>
  </w:style>
  <w:style w:type="paragraph" w:customStyle="1" w:styleId="8E65F16C2CCB4D278041D5311989BD1F">
    <w:name w:val="8E65F16C2CCB4D278041D5311989BD1F"/>
    <w:rsid w:val="006D6BD1"/>
  </w:style>
  <w:style w:type="paragraph" w:customStyle="1" w:styleId="3FABBA9CD4BE43058479E987F2193BAE">
    <w:name w:val="3FABBA9CD4BE43058479E987F2193BAE"/>
    <w:rsid w:val="006D6BD1"/>
  </w:style>
  <w:style w:type="paragraph" w:customStyle="1" w:styleId="4FD6FECF0A29488E8C8BCA59FCDDAE72">
    <w:name w:val="4FD6FECF0A29488E8C8BCA59FCDDAE72"/>
    <w:rsid w:val="006D6BD1"/>
  </w:style>
  <w:style w:type="paragraph" w:customStyle="1" w:styleId="F021524F0108406781062D9C06F07BE7">
    <w:name w:val="F021524F0108406781062D9C06F07BE7"/>
    <w:rsid w:val="006D6BD1"/>
  </w:style>
  <w:style w:type="paragraph" w:customStyle="1" w:styleId="6163E71E5A804829ADC26D3C84631B30">
    <w:name w:val="6163E71E5A804829ADC26D3C84631B30"/>
    <w:rsid w:val="006D6BD1"/>
  </w:style>
  <w:style w:type="paragraph" w:customStyle="1" w:styleId="F8C6977388484312BB2A4675085B3385">
    <w:name w:val="F8C6977388484312BB2A4675085B3385"/>
    <w:rsid w:val="006D6BD1"/>
  </w:style>
  <w:style w:type="paragraph" w:customStyle="1" w:styleId="25BA422FA8CC44D6AB6C9DC0D58C8562">
    <w:name w:val="25BA422FA8CC44D6AB6C9DC0D58C8562"/>
    <w:rsid w:val="006D6BD1"/>
  </w:style>
  <w:style w:type="paragraph" w:customStyle="1" w:styleId="70E56629609E47E5A3381A3A41A65C0F">
    <w:name w:val="70E56629609E47E5A3381A3A41A65C0F"/>
    <w:rsid w:val="006D6BD1"/>
  </w:style>
  <w:style w:type="paragraph" w:customStyle="1" w:styleId="BBB60688EB044ABD82BA7F05197B1D87">
    <w:name w:val="BBB60688EB044ABD82BA7F05197B1D87"/>
    <w:rsid w:val="006D6BD1"/>
  </w:style>
  <w:style w:type="paragraph" w:customStyle="1" w:styleId="1108A5E6EA744B5EB68DD3D99A34C9BD">
    <w:name w:val="1108A5E6EA744B5EB68DD3D99A34C9BD"/>
    <w:rsid w:val="006D6BD1"/>
  </w:style>
  <w:style w:type="paragraph" w:customStyle="1" w:styleId="63E5C22DA6F34BCCB95407AB6A351FB4">
    <w:name w:val="63E5C22DA6F34BCCB95407AB6A351FB4"/>
    <w:rsid w:val="006D6BD1"/>
  </w:style>
  <w:style w:type="paragraph" w:customStyle="1" w:styleId="E7B1ACADD25645CE8D249E37194CEFA5">
    <w:name w:val="E7B1ACADD25645CE8D249E37194CEFA5"/>
    <w:rsid w:val="006D6BD1"/>
  </w:style>
  <w:style w:type="paragraph" w:customStyle="1" w:styleId="4932ABE06A6E419AA1E5B354360300E0">
    <w:name w:val="4932ABE06A6E419AA1E5B354360300E0"/>
    <w:rsid w:val="006D6BD1"/>
  </w:style>
  <w:style w:type="paragraph" w:customStyle="1" w:styleId="994F804073BE4E5595A26EE5DB2DB43C">
    <w:name w:val="994F804073BE4E5595A26EE5DB2DB43C"/>
    <w:rsid w:val="006D6BD1"/>
  </w:style>
  <w:style w:type="paragraph" w:customStyle="1" w:styleId="2F3F532C95A544379D9896BD4F05D25B">
    <w:name w:val="2F3F532C95A544379D9896BD4F05D25B"/>
    <w:rsid w:val="006D6BD1"/>
  </w:style>
  <w:style w:type="paragraph" w:customStyle="1" w:styleId="F424184A637340648585B456CD1DB5D9">
    <w:name w:val="F424184A637340648585B456CD1DB5D9"/>
    <w:rsid w:val="006D6BD1"/>
  </w:style>
  <w:style w:type="paragraph" w:customStyle="1" w:styleId="145DF3A8FD88425399B528A0852DA4EA">
    <w:name w:val="145DF3A8FD88425399B528A0852DA4EA"/>
    <w:rsid w:val="006D6BD1"/>
  </w:style>
  <w:style w:type="paragraph" w:customStyle="1" w:styleId="21C5C2FFC1AE4A48A91FD813A236CF29">
    <w:name w:val="21C5C2FFC1AE4A48A91FD813A236CF29"/>
    <w:rsid w:val="006D6BD1"/>
  </w:style>
  <w:style w:type="paragraph" w:customStyle="1" w:styleId="CF5AA10DA5EC40A8A0F660ACA2B0A784">
    <w:name w:val="CF5AA10DA5EC40A8A0F660ACA2B0A784"/>
    <w:rsid w:val="006D6BD1"/>
  </w:style>
  <w:style w:type="paragraph" w:customStyle="1" w:styleId="50473281D44F4659A90D0FF1A198EE76">
    <w:name w:val="50473281D44F4659A90D0FF1A198EE76"/>
    <w:rsid w:val="006D6BD1"/>
  </w:style>
  <w:style w:type="paragraph" w:customStyle="1" w:styleId="4C9AEA04264B4C9283D90ED323C80509">
    <w:name w:val="4C9AEA04264B4C9283D90ED323C80509"/>
    <w:rsid w:val="006D6BD1"/>
  </w:style>
  <w:style w:type="paragraph" w:customStyle="1" w:styleId="Istaknutizvuenicitat1">
    <w:name w:val="Istaknut izvučeni citat1"/>
    <w:rsid w:val="006D6BD1"/>
    <w:rPr>
      <w:rFonts w:eastAsiaTheme="minorHAnsi" w:cs="Times New Roman"/>
      <w:color w:val="000000" w:themeColor="text1"/>
      <w:sz w:val="20"/>
      <w:szCs w:val="20"/>
    </w:rPr>
  </w:style>
  <w:style w:type="paragraph" w:customStyle="1" w:styleId="D641DA677E27407593515C1B2681DCBD">
    <w:name w:val="D641DA677E27407593515C1B2681DCBD"/>
    <w:rsid w:val="006D6BD1"/>
  </w:style>
  <w:style w:type="paragraph" w:customStyle="1" w:styleId="Umereniizvuenicitat1">
    <w:name w:val="Umereni izvučeni citat1"/>
    <w:rsid w:val="006D6BD1"/>
    <w:rPr>
      <w:rFonts w:eastAsiaTheme="minorHAnsi" w:cs="Times New Roman"/>
      <w:color w:val="000000" w:themeColor="text1"/>
      <w:sz w:val="20"/>
      <w:szCs w:val="20"/>
    </w:rPr>
  </w:style>
  <w:style w:type="paragraph" w:customStyle="1" w:styleId="3E182DEB5A634FD7B94FD581C8DB6AD6">
    <w:name w:val="3E182DEB5A634FD7B94FD581C8DB6AD6"/>
    <w:rsid w:val="006D6BD1"/>
  </w:style>
  <w:style w:type="paragraph" w:customStyle="1" w:styleId="Suptilniizvuenicitat1">
    <w:name w:val="Suptilni izvučeni citat1"/>
    <w:rsid w:val="006D6BD1"/>
    <w:rPr>
      <w:rFonts w:eastAsiaTheme="minorHAnsi" w:cs="Times New Roman"/>
      <w:color w:val="000000" w:themeColor="text1"/>
      <w:sz w:val="20"/>
      <w:szCs w:val="20"/>
    </w:rPr>
  </w:style>
  <w:style w:type="paragraph" w:customStyle="1" w:styleId="820565A06A1C4FD5BA1B046E59D96700">
    <w:name w:val="820565A06A1C4FD5BA1B046E59D96700"/>
    <w:rsid w:val="006D6BD1"/>
  </w:style>
  <w:style w:type="paragraph" w:customStyle="1" w:styleId="Istaknutabonatraka1">
    <w:name w:val="Istaknuta bočna traka 1"/>
    <w:rsid w:val="006D6BD1"/>
    <w:rPr>
      <w:rFonts w:eastAsiaTheme="minorHAnsi" w:cs="Times New Roman"/>
      <w:color w:val="000000" w:themeColor="text1"/>
      <w:sz w:val="20"/>
      <w:szCs w:val="20"/>
    </w:rPr>
  </w:style>
  <w:style w:type="paragraph" w:customStyle="1" w:styleId="8160E1B4AFF64A7EA5E652544B8ED744">
    <w:name w:val="8160E1B4AFF64A7EA5E652544B8ED744"/>
    <w:rsid w:val="006D6BD1"/>
  </w:style>
  <w:style w:type="paragraph" w:customStyle="1" w:styleId="8323A25A2A7E458B8D86F4BC612331EA">
    <w:name w:val="8323A25A2A7E458B8D86F4BC612331EA"/>
    <w:rsid w:val="006D6BD1"/>
  </w:style>
  <w:style w:type="paragraph" w:customStyle="1" w:styleId="557469C0DDA740B6AD98A868F5B1B846">
    <w:name w:val="557469C0DDA740B6AD98A868F5B1B846"/>
    <w:rsid w:val="006D6BD1"/>
  </w:style>
  <w:style w:type="paragraph" w:customStyle="1" w:styleId="8937266B1E6B4B04B61FF12C4A4F3544">
    <w:name w:val="8937266B1E6B4B04B61FF12C4A4F3544"/>
    <w:rsid w:val="006D6BD1"/>
  </w:style>
  <w:style w:type="paragraph" w:customStyle="1" w:styleId="6CE82F3B106640B58C111C4235552EA1">
    <w:name w:val="6CE82F3B106640B58C111C4235552EA1"/>
    <w:rsid w:val="006D6BD1"/>
  </w:style>
  <w:style w:type="paragraph" w:customStyle="1" w:styleId="7BCA480B862C4AAD9D3F83F1F597A637">
    <w:name w:val="7BCA480B862C4AAD9D3F83F1F597A637"/>
    <w:rsid w:val="006D6BD1"/>
  </w:style>
  <w:style w:type="paragraph" w:customStyle="1" w:styleId="0C446A4EE16544BDBA4C781FF11C1AB6">
    <w:name w:val="0C446A4EE16544BDBA4C781FF11C1AB6"/>
    <w:rsid w:val="006D6BD1"/>
  </w:style>
  <w:style w:type="paragraph" w:customStyle="1" w:styleId="095C6C388E1E40E88CB7CA55779C7235">
    <w:name w:val="095C6C388E1E40E88CB7CA55779C7235"/>
    <w:rsid w:val="006D6BD1"/>
  </w:style>
  <w:style w:type="paragraph" w:customStyle="1" w:styleId="3B8397CD525B4417A8499FD7C85AF8A6">
    <w:name w:val="3B8397CD525B4417A8499FD7C85AF8A6"/>
    <w:rsid w:val="006D6BD1"/>
  </w:style>
  <w:style w:type="paragraph" w:customStyle="1" w:styleId="C49C418F88B24BB6A28B77B16B7707C1">
    <w:name w:val="C49C418F88B24BB6A28B77B16B7707C1"/>
    <w:rsid w:val="006D6BD1"/>
  </w:style>
  <w:style w:type="paragraph" w:customStyle="1" w:styleId="2A049D0C09C045CCABF31786FD53FBD9">
    <w:name w:val="2A049D0C09C045CCABF31786FD53FBD9"/>
    <w:rsid w:val="006D6BD1"/>
  </w:style>
  <w:style w:type="paragraph" w:customStyle="1" w:styleId="Naslovnastranica12">
    <w:name w:val="Naslovna stranica 12"/>
    <w:rsid w:val="006D6BD1"/>
    <w:pPr>
      <w:spacing w:after="0" w:line="240" w:lineRule="auto"/>
    </w:pPr>
    <w:rPr>
      <w:rFonts w:eastAsiaTheme="minorHAnsi" w:cs="Times New Roman"/>
      <w:color w:val="000000" w:themeColor="text1"/>
      <w:sz w:val="20"/>
      <w:szCs w:val="20"/>
    </w:rPr>
  </w:style>
  <w:style w:type="paragraph" w:customStyle="1" w:styleId="6496E9B91E37433CB977710EF1C8355A">
    <w:name w:val="6496E9B91E37433CB977710EF1C8355A"/>
    <w:rsid w:val="006D6BD1"/>
  </w:style>
  <w:style w:type="paragraph" w:customStyle="1" w:styleId="064DDB292C604D3C94314C2EAB3AB56D">
    <w:name w:val="064DDB292C604D3C94314C2EAB3AB56D"/>
    <w:rsid w:val="006D6BD1"/>
  </w:style>
  <w:style w:type="paragraph" w:customStyle="1" w:styleId="302E005D12F74B21B85B86EC8B6679CB">
    <w:name w:val="302E005D12F74B21B85B86EC8B6679CB"/>
    <w:rsid w:val="006D6BD1"/>
  </w:style>
  <w:style w:type="paragraph" w:customStyle="1" w:styleId="F6EB4585E04F401BA15FB15D60E31641">
    <w:name w:val="F6EB4585E04F401BA15FB15D60E31641"/>
    <w:rsid w:val="006D6BD1"/>
  </w:style>
  <w:style w:type="paragraph" w:customStyle="1" w:styleId="868ACA06CBB847A6A9F3C93060516BDB">
    <w:name w:val="868ACA06CBB847A6A9F3C93060516BDB"/>
    <w:rsid w:val="006D6BD1"/>
  </w:style>
  <w:style w:type="paragraph" w:customStyle="1" w:styleId="1BAC53EFAA25406199B7AC0F2F3A3069">
    <w:name w:val="1BAC53EFAA25406199B7AC0F2F3A3069"/>
    <w:rsid w:val="006D6BD1"/>
  </w:style>
  <w:style w:type="paragraph" w:customStyle="1" w:styleId="D5482DF30EE34A1BAF32E3BE73DD6E5F">
    <w:name w:val="D5482DF30EE34A1BAF32E3BE73DD6E5F"/>
    <w:rsid w:val="006D6BD1"/>
  </w:style>
  <w:style w:type="paragraph" w:customStyle="1" w:styleId="715DB2FBA552492693B2E2FF2A201567">
    <w:name w:val="715DB2FBA552492693B2E2FF2A201567"/>
    <w:rsid w:val="006D6BD1"/>
  </w:style>
  <w:style w:type="paragraph" w:customStyle="1" w:styleId="65F45B45ACC84DC698D7A5DD943BE2B6">
    <w:name w:val="65F45B45ACC84DC698D7A5DD943BE2B6"/>
    <w:rsid w:val="006D6BD1"/>
  </w:style>
  <w:style w:type="paragraph" w:customStyle="1" w:styleId="98A0F838FCFB40E0A7838196D59416AA">
    <w:name w:val="98A0F838FCFB40E0A7838196D59416AA"/>
    <w:rsid w:val="006D6BD1"/>
  </w:style>
  <w:style w:type="paragraph" w:customStyle="1" w:styleId="805D74E72E4A4151AD71E4448E0EAA76">
    <w:name w:val="805D74E72E4A4151AD71E4448E0EAA76"/>
    <w:rsid w:val="006D6BD1"/>
  </w:style>
  <w:style w:type="paragraph" w:customStyle="1" w:styleId="A8C1EF2DEA5B40A8B9A334BD61A37D67">
    <w:name w:val="A8C1EF2DEA5B40A8B9A334BD61A37D67"/>
    <w:rsid w:val="006D6BD1"/>
  </w:style>
  <w:style w:type="paragraph" w:customStyle="1" w:styleId="E80F38E490DA4FF0A1089776808D96F1">
    <w:name w:val="E80F38E490DA4FF0A1089776808D96F1"/>
    <w:rsid w:val="006D6BD1"/>
  </w:style>
  <w:style w:type="paragraph" w:customStyle="1" w:styleId="9AD7191921724E25A74E30408F33C3B4">
    <w:name w:val="9AD7191921724E25A74E30408F33C3B4"/>
    <w:rsid w:val="006D6BD1"/>
  </w:style>
  <w:style w:type="paragraph" w:customStyle="1" w:styleId="872BE793EBF447EDB51AE439A72E2910">
    <w:name w:val="872BE793EBF447EDB51AE439A72E2910"/>
    <w:rsid w:val="006D6BD1"/>
  </w:style>
  <w:style w:type="paragraph" w:customStyle="1" w:styleId="FEBF9ED3381E4BDCB243415BE5698812">
    <w:name w:val="FEBF9ED3381E4BDCB243415BE5698812"/>
    <w:rsid w:val="006D6BD1"/>
  </w:style>
  <w:style w:type="paragraph" w:customStyle="1" w:styleId="Naslovnastranica42">
    <w:name w:val="Naslovna stranica 42"/>
    <w:rsid w:val="006D6BD1"/>
    <w:pPr>
      <w:spacing w:after="0" w:line="240" w:lineRule="auto"/>
    </w:pPr>
    <w:rPr>
      <w:rFonts w:eastAsiaTheme="minorHAnsi" w:cs="Times New Roman"/>
      <w:color w:val="000000" w:themeColor="text1"/>
      <w:sz w:val="20"/>
      <w:szCs w:val="20"/>
    </w:rPr>
  </w:style>
  <w:style w:type="paragraph" w:customStyle="1" w:styleId="862965D359094378BE9CAF025E14F641">
    <w:name w:val="862965D359094378BE9CAF025E14F641"/>
    <w:rsid w:val="006D6BD1"/>
  </w:style>
  <w:style w:type="paragraph" w:customStyle="1" w:styleId="15B44F3174894599B8D0E9FA4FCF2524">
    <w:name w:val="15B44F3174894599B8D0E9FA4FCF2524"/>
    <w:rsid w:val="006D6BD1"/>
  </w:style>
  <w:style w:type="paragraph" w:customStyle="1" w:styleId="38E0A798B5E648F3AF5A3076925E0AFF">
    <w:name w:val="38E0A798B5E648F3AF5A3076925E0AFF"/>
    <w:rsid w:val="006D6BD1"/>
  </w:style>
  <w:style w:type="paragraph" w:customStyle="1" w:styleId="0177A262BFE44CA2800EDEA7FFE61137">
    <w:name w:val="0177A262BFE44CA2800EDEA7FFE61137"/>
    <w:rsid w:val="006D6BD1"/>
  </w:style>
  <w:style w:type="paragraph" w:customStyle="1" w:styleId="D1598739B86C4B17838FB8FEEFE6C26E">
    <w:name w:val="D1598739B86C4B17838FB8FEEFE6C26E"/>
    <w:rsid w:val="006D6BD1"/>
  </w:style>
  <w:style w:type="paragraph" w:customStyle="1" w:styleId="Naslovnastranica52">
    <w:name w:val="Naslovna stranica 52"/>
    <w:rsid w:val="006D6BD1"/>
    <w:pPr>
      <w:spacing w:after="0" w:line="240" w:lineRule="auto"/>
    </w:pPr>
    <w:rPr>
      <w:rFonts w:eastAsiaTheme="minorHAnsi" w:cs="Times New Roman"/>
      <w:color w:val="000000" w:themeColor="text1"/>
      <w:sz w:val="20"/>
      <w:szCs w:val="20"/>
    </w:rPr>
  </w:style>
  <w:style w:type="paragraph" w:customStyle="1" w:styleId="7B23FACFD73143BBAE39E7613BA54BD3">
    <w:name w:val="7B23FACFD73143BBAE39E7613BA54BD3"/>
    <w:rsid w:val="006D6BD1"/>
  </w:style>
  <w:style w:type="paragraph" w:customStyle="1" w:styleId="6D10474F9DA8422D94E105FAA8B0053D">
    <w:name w:val="6D10474F9DA8422D94E105FAA8B0053D"/>
    <w:rsid w:val="006D6BD1"/>
  </w:style>
  <w:style w:type="paragraph" w:customStyle="1" w:styleId="67B0C38E284D476796B78500876FBA83">
    <w:name w:val="67B0C38E284D476796B78500876FBA83"/>
    <w:rsid w:val="006D6BD1"/>
  </w:style>
  <w:style w:type="paragraph" w:customStyle="1" w:styleId="4923A294B78F42C1A7329EE300C69075">
    <w:name w:val="4923A294B78F42C1A7329EE300C69075"/>
    <w:rsid w:val="006D6BD1"/>
  </w:style>
  <w:style w:type="paragraph" w:customStyle="1" w:styleId="F93B3E6DC71C4740A01934CDEF80AEA4">
    <w:name w:val="F93B3E6DC71C4740A01934CDEF80AEA4"/>
    <w:rsid w:val="006D6BD1"/>
  </w:style>
  <w:style w:type="paragraph" w:customStyle="1" w:styleId="E66E4CDA895F4956A76261BF5F9F28E7">
    <w:name w:val="E66E4CDA895F4956A76261BF5F9F28E7"/>
    <w:rsid w:val="006D6BD1"/>
  </w:style>
  <w:style w:type="paragraph" w:customStyle="1" w:styleId="D1EEC91D27DC406AA9322AA7F76CE502">
    <w:name w:val="D1EEC91D27DC406AA9322AA7F76CE502"/>
    <w:rsid w:val="006D6BD1"/>
  </w:style>
  <w:style w:type="paragraph" w:customStyle="1" w:styleId="AD7B57F43DBF427EAED9045B568FC6B6">
    <w:name w:val="AD7B57F43DBF427EAED9045B568FC6B6"/>
    <w:rsid w:val="006D6BD1"/>
  </w:style>
  <w:style w:type="paragraph" w:customStyle="1" w:styleId="011C3F3C3D70457D811A3F949DC0C7C0">
    <w:name w:val="011C3F3C3D70457D811A3F949DC0C7C0"/>
    <w:rsid w:val="006D6BD1"/>
  </w:style>
  <w:style w:type="paragraph" w:customStyle="1" w:styleId="A5C66835FA6E490FA9E41A783F2B7570">
    <w:name w:val="A5C66835FA6E490FA9E41A783F2B7570"/>
    <w:rsid w:val="006D6BD1"/>
  </w:style>
  <w:style w:type="paragraph" w:customStyle="1" w:styleId="C941D585FE5A4530A5B666DD673F02DD">
    <w:name w:val="C941D585FE5A4530A5B666DD673F02DD"/>
    <w:rsid w:val="006D6BD1"/>
  </w:style>
  <w:style w:type="paragraph" w:customStyle="1" w:styleId="F8C4B2FFED684602A4AB2D34F39BCF88">
    <w:name w:val="F8C4B2FFED684602A4AB2D34F39BCF88"/>
    <w:rsid w:val="006D6BD1"/>
  </w:style>
  <w:style w:type="paragraph" w:customStyle="1" w:styleId="937EDAA015B742D68A5C3383EF2D2750">
    <w:name w:val="937EDAA015B742D68A5C3383EF2D2750"/>
    <w:rsid w:val="006D6BD1"/>
  </w:style>
  <w:style w:type="paragraph" w:customStyle="1" w:styleId="D0052F09CD3E4168AE3BBEF2F0CABDAC">
    <w:name w:val="D0052F09CD3E4168AE3BBEF2F0CABDAC"/>
    <w:rsid w:val="006D6BD1"/>
  </w:style>
  <w:style w:type="paragraph" w:customStyle="1" w:styleId="F33AC6DC11AE4B6294F5A7A318CEA5BF">
    <w:name w:val="F33AC6DC11AE4B6294F5A7A318CEA5BF"/>
    <w:rsid w:val="006D6BD1"/>
  </w:style>
  <w:style w:type="paragraph" w:customStyle="1" w:styleId="FA282780403D4859A3624CC1FAC0416B">
    <w:name w:val="FA282780403D4859A3624CC1FAC0416B"/>
    <w:rsid w:val="006D6BD1"/>
  </w:style>
  <w:style w:type="paragraph" w:customStyle="1" w:styleId="A33099E496D04C47820DD9BD2A73B5F8">
    <w:name w:val="A33099E496D04C47820DD9BD2A73B5F8"/>
    <w:rsid w:val="006D6BD1"/>
  </w:style>
  <w:style w:type="paragraph" w:customStyle="1" w:styleId="147F61F4166E42B683C9FD8DB9A9F98D">
    <w:name w:val="147F61F4166E42B683C9FD8DB9A9F98D"/>
    <w:rsid w:val="006D6BD1"/>
  </w:style>
  <w:style w:type="paragraph" w:customStyle="1" w:styleId="FAD2C0E940F449899998A1B53F2D062B">
    <w:name w:val="FAD2C0E940F449899998A1B53F2D062B"/>
    <w:rsid w:val="006D6BD1"/>
  </w:style>
  <w:style w:type="paragraph" w:customStyle="1" w:styleId="E0BA0AE7F2F0485E979E59CBC8DD5E5B">
    <w:name w:val="E0BA0AE7F2F0485E979E59CBC8DD5E5B"/>
    <w:rsid w:val="006D6BD1"/>
  </w:style>
  <w:style w:type="paragraph" w:customStyle="1" w:styleId="B1BA5D9DF08A47569022B3C804FFD26F">
    <w:name w:val="B1BA5D9DF08A47569022B3C804FFD26F"/>
    <w:rsid w:val="006D6BD1"/>
  </w:style>
  <w:style w:type="paragraph" w:customStyle="1" w:styleId="5A0E9DA4826142638EABFC39794A39BB">
    <w:name w:val="5A0E9DA4826142638EABFC39794A39BB"/>
    <w:rsid w:val="006D6BD1"/>
  </w:style>
  <w:style w:type="paragraph" w:customStyle="1" w:styleId="37506BE50BF641ED9F12DDD95F435E43">
    <w:name w:val="37506BE50BF641ED9F12DDD95F435E43"/>
    <w:rsid w:val="006D6BD1"/>
  </w:style>
  <w:style w:type="paragraph" w:customStyle="1" w:styleId="41FA256C7956439F81DCB69BDA33800D">
    <w:name w:val="41FA256C7956439F81DCB69BDA33800D"/>
    <w:rsid w:val="006D6BD1"/>
  </w:style>
  <w:style w:type="paragraph" w:customStyle="1" w:styleId="6AB5304385B94A9D933C1B237CACA369">
    <w:name w:val="6AB5304385B94A9D933C1B237CACA369"/>
    <w:rsid w:val="006D6BD1"/>
  </w:style>
  <w:style w:type="paragraph" w:customStyle="1" w:styleId="CEFC66CDC7BE4DB1914010BF48C031DE">
    <w:name w:val="CEFC66CDC7BE4DB1914010BF48C031DE"/>
    <w:rsid w:val="006D6BD1"/>
  </w:style>
  <w:style w:type="paragraph" w:customStyle="1" w:styleId="Istaknutizvuenicitat2">
    <w:name w:val="Istaknut izvučeni citat2"/>
    <w:rsid w:val="006D6BD1"/>
    <w:rPr>
      <w:rFonts w:eastAsiaTheme="minorHAnsi" w:cs="Times New Roman"/>
      <w:color w:val="000000" w:themeColor="text1"/>
      <w:sz w:val="20"/>
      <w:szCs w:val="20"/>
    </w:rPr>
  </w:style>
  <w:style w:type="paragraph" w:customStyle="1" w:styleId="C5AAAB29DADA4058996C14E0BC451405">
    <w:name w:val="C5AAAB29DADA4058996C14E0BC451405"/>
    <w:rsid w:val="006D6BD1"/>
  </w:style>
  <w:style w:type="paragraph" w:customStyle="1" w:styleId="Umerenizvuenicitat2">
    <w:name w:val="Umeren izvučeni citat2"/>
    <w:rsid w:val="006D6BD1"/>
    <w:rPr>
      <w:rFonts w:eastAsiaTheme="minorHAnsi" w:cs="Times New Roman"/>
      <w:color w:val="000000" w:themeColor="text1"/>
      <w:sz w:val="20"/>
      <w:szCs w:val="20"/>
    </w:rPr>
  </w:style>
  <w:style w:type="paragraph" w:customStyle="1" w:styleId="D9F4BF190E8C4D9B96365C2F056CB68A">
    <w:name w:val="D9F4BF190E8C4D9B96365C2F056CB68A"/>
    <w:rsid w:val="006D6BD1"/>
  </w:style>
  <w:style w:type="paragraph" w:customStyle="1" w:styleId="Suptilniizvuenicitat2">
    <w:name w:val="Suptilni izvučeni citat2"/>
    <w:rsid w:val="006D6BD1"/>
    <w:rPr>
      <w:rFonts w:eastAsiaTheme="minorHAnsi" w:cs="Times New Roman"/>
      <w:color w:val="000000" w:themeColor="text1"/>
      <w:sz w:val="20"/>
      <w:szCs w:val="20"/>
    </w:rPr>
  </w:style>
  <w:style w:type="paragraph" w:customStyle="1" w:styleId="2E7B3FEA2E6E487BBAABAC7AF9214340">
    <w:name w:val="2E7B3FEA2E6E487BBAABAC7AF9214340"/>
    <w:rsid w:val="006D6BD1"/>
  </w:style>
  <w:style w:type="paragraph" w:customStyle="1" w:styleId="Istaknutabonatraka2">
    <w:name w:val="Istaknuta bočna traka2"/>
    <w:rsid w:val="006D6BD1"/>
    <w:rPr>
      <w:rFonts w:eastAsiaTheme="minorHAnsi" w:cs="Times New Roman"/>
      <w:color w:val="000000" w:themeColor="text1"/>
      <w:sz w:val="20"/>
      <w:szCs w:val="20"/>
    </w:rPr>
  </w:style>
  <w:style w:type="paragraph" w:customStyle="1" w:styleId="49B490BEC37447FE98181653D3CD5D89">
    <w:name w:val="49B490BEC37447FE98181653D3CD5D89"/>
    <w:rsid w:val="006D6BD1"/>
  </w:style>
  <w:style w:type="paragraph" w:customStyle="1" w:styleId="C193C7B3171F419296EDCEA496BD0477">
    <w:name w:val="C193C7B3171F419296EDCEA496BD0477"/>
    <w:rsid w:val="006D6BD1"/>
  </w:style>
  <w:style w:type="paragraph" w:customStyle="1" w:styleId="176F0475EC6541339D37831E9C2905AB">
    <w:name w:val="176F0475EC6541339D37831E9C2905AB"/>
    <w:rsid w:val="006D6BD1"/>
  </w:style>
  <w:style w:type="paragraph" w:customStyle="1" w:styleId="B5D26D9176DE4EF6A19CA7125CFE6172">
    <w:name w:val="B5D26D9176DE4EF6A19CA7125CFE6172"/>
    <w:rsid w:val="006D6BD1"/>
  </w:style>
  <w:style w:type="paragraph" w:customStyle="1" w:styleId="493CE252203C4915AD9E66921C9322C6">
    <w:name w:val="493CE252203C4915AD9E66921C9322C6"/>
    <w:rsid w:val="006D6BD1"/>
  </w:style>
  <w:style w:type="paragraph" w:customStyle="1" w:styleId="C00816726C6D48B6AD79F89A19A9B669">
    <w:name w:val="C00816726C6D48B6AD79F89A19A9B669"/>
    <w:rsid w:val="006D6BD1"/>
  </w:style>
  <w:style w:type="paragraph" w:customStyle="1" w:styleId="6EFF288E73D9457FABBC140842525175">
    <w:name w:val="6EFF288E73D9457FABBC140842525175"/>
    <w:rsid w:val="006D6BD1"/>
  </w:style>
  <w:style w:type="paragraph" w:customStyle="1" w:styleId="0B584C09EBC7457CB2E2546E7F88E103">
    <w:name w:val="0B584C09EBC7457CB2E2546E7F88E103"/>
    <w:rsid w:val="006D6BD1"/>
  </w:style>
  <w:style w:type="paragraph" w:customStyle="1" w:styleId="8051313B1545462FBF776D63366750C1">
    <w:name w:val="8051313B1545462FBF776D63366750C1"/>
    <w:rsid w:val="006D6BD1"/>
  </w:style>
  <w:style w:type="paragraph" w:customStyle="1" w:styleId="6D4AD4CE645C427B93F82E5341F1EA4F">
    <w:name w:val="6D4AD4CE645C427B93F82E5341F1EA4F"/>
    <w:rsid w:val="006D6BD1"/>
  </w:style>
  <w:style w:type="paragraph" w:customStyle="1" w:styleId="7CB203A2C92643D78B82BA2CC7D546C5">
    <w:name w:val="7CB203A2C92643D78B82BA2CC7D546C5"/>
    <w:rsid w:val="006D6BD1"/>
  </w:style>
  <w:style w:type="paragraph" w:customStyle="1" w:styleId="Naslovnastranica13">
    <w:name w:val="Naslovna stranica 13"/>
    <w:rsid w:val="006D6BD1"/>
    <w:pPr>
      <w:spacing w:after="0" w:line="240" w:lineRule="auto"/>
    </w:pPr>
    <w:rPr>
      <w:rFonts w:eastAsiaTheme="minorHAnsi" w:cs="Times New Roman"/>
      <w:color w:val="000000" w:themeColor="text1"/>
      <w:sz w:val="20"/>
      <w:szCs w:val="20"/>
    </w:rPr>
  </w:style>
  <w:style w:type="paragraph" w:customStyle="1" w:styleId="6E56AFCBF2B74B39BAEC4FAF86BEDBD5">
    <w:name w:val="6E56AFCBF2B74B39BAEC4FAF86BEDBD5"/>
    <w:rsid w:val="006D6BD1"/>
  </w:style>
  <w:style w:type="paragraph" w:customStyle="1" w:styleId="B3E5593FFEF247AFAC61C5220848CC87">
    <w:name w:val="B3E5593FFEF247AFAC61C5220848CC87"/>
    <w:rsid w:val="006D6BD1"/>
  </w:style>
  <w:style w:type="paragraph" w:customStyle="1" w:styleId="18C89BC289FA44CD9EDA491F4B552B45">
    <w:name w:val="18C89BC289FA44CD9EDA491F4B552B45"/>
    <w:rsid w:val="006D6BD1"/>
  </w:style>
  <w:style w:type="paragraph" w:customStyle="1" w:styleId="721838184B564D3FABD4E81C2F563BD4">
    <w:name w:val="721838184B564D3FABD4E81C2F563BD4"/>
    <w:rsid w:val="006D6BD1"/>
  </w:style>
  <w:style w:type="paragraph" w:customStyle="1" w:styleId="37A4CE877F3D44298EB3B2264DD941F6">
    <w:name w:val="37A4CE877F3D44298EB3B2264DD941F6"/>
    <w:rsid w:val="006D6BD1"/>
  </w:style>
  <w:style w:type="paragraph" w:customStyle="1" w:styleId="6D6473F7515F45C99797EF11B589CDCA">
    <w:name w:val="6D6473F7515F45C99797EF11B589CDCA"/>
    <w:rsid w:val="006D6BD1"/>
  </w:style>
  <w:style w:type="paragraph" w:customStyle="1" w:styleId="A9894C68F87549D5B6268CA67D52BE1F">
    <w:name w:val="A9894C68F87549D5B6268CA67D52BE1F"/>
    <w:rsid w:val="006D6BD1"/>
  </w:style>
  <w:style w:type="paragraph" w:customStyle="1" w:styleId="CEDC51F415204419880FDA6F69A5C3DE">
    <w:name w:val="CEDC51F415204419880FDA6F69A5C3DE"/>
    <w:rsid w:val="006D6BD1"/>
  </w:style>
  <w:style w:type="paragraph" w:customStyle="1" w:styleId="7FDDD8C1E5A44C4C9BCDAE8FAB517132">
    <w:name w:val="7FDDD8C1E5A44C4C9BCDAE8FAB517132"/>
    <w:rsid w:val="006D6BD1"/>
  </w:style>
  <w:style w:type="paragraph" w:customStyle="1" w:styleId="CD5A68AC051C4C708354F0F79C8C66A7">
    <w:name w:val="CD5A68AC051C4C708354F0F79C8C66A7"/>
    <w:rsid w:val="006D6BD1"/>
  </w:style>
  <w:style w:type="paragraph" w:customStyle="1" w:styleId="1E1B1A52ED354D64AECE5EF9BC0A67F2">
    <w:name w:val="1E1B1A52ED354D64AECE5EF9BC0A67F2"/>
    <w:rsid w:val="006D6BD1"/>
  </w:style>
  <w:style w:type="paragraph" w:customStyle="1" w:styleId="0537FEE25BD1432C92EE13429286BB2A">
    <w:name w:val="0537FEE25BD1432C92EE13429286BB2A"/>
    <w:rsid w:val="006D6BD1"/>
  </w:style>
  <w:style w:type="paragraph" w:customStyle="1" w:styleId="F5E07CEE57244F19A4E92484ACB2CD90">
    <w:name w:val="F5E07CEE57244F19A4E92484ACB2CD90"/>
    <w:rsid w:val="006D6BD1"/>
  </w:style>
  <w:style w:type="paragraph" w:customStyle="1" w:styleId="345259FCF8D04E479D269F502C65D619">
    <w:name w:val="345259FCF8D04E479D269F502C65D619"/>
    <w:rsid w:val="006D6BD1"/>
  </w:style>
  <w:style w:type="paragraph" w:customStyle="1" w:styleId="BC694913B36E4DEB8D91924C4EE075E2">
    <w:name w:val="BC694913B36E4DEB8D91924C4EE075E2"/>
    <w:rsid w:val="006D6BD1"/>
  </w:style>
  <w:style w:type="paragraph" w:customStyle="1" w:styleId="4D3E4D874B344FD7BA06A1CCD1961574">
    <w:name w:val="4D3E4D874B344FD7BA06A1CCD1961574"/>
    <w:rsid w:val="006D6BD1"/>
  </w:style>
  <w:style w:type="paragraph" w:customStyle="1" w:styleId="Naslovnastranica43">
    <w:name w:val="Naslovna stranica 43"/>
    <w:rsid w:val="006D6BD1"/>
    <w:pPr>
      <w:spacing w:after="0" w:line="240" w:lineRule="auto"/>
    </w:pPr>
    <w:rPr>
      <w:rFonts w:eastAsiaTheme="minorHAnsi" w:cs="Times New Roman"/>
      <w:color w:val="000000" w:themeColor="text1"/>
      <w:sz w:val="20"/>
      <w:szCs w:val="20"/>
    </w:rPr>
  </w:style>
  <w:style w:type="paragraph" w:customStyle="1" w:styleId="CCACA92C64B74054A3A14F22970D866A">
    <w:name w:val="CCACA92C64B74054A3A14F22970D866A"/>
    <w:rsid w:val="006D6BD1"/>
  </w:style>
  <w:style w:type="paragraph" w:customStyle="1" w:styleId="57B65E0F32A0469AB6060055B54ECAE7">
    <w:name w:val="57B65E0F32A0469AB6060055B54ECAE7"/>
    <w:rsid w:val="006D6BD1"/>
  </w:style>
  <w:style w:type="paragraph" w:customStyle="1" w:styleId="82B7AAA926C24DF9984D6077F0143F79">
    <w:name w:val="82B7AAA926C24DF9984D6077F0143F79"/>
    <w:rsid w:val="006D6BD1"/>
  </w:style>
  <w:style w:type="paragraph" w:customStyle="1" w:styleId="4B9FE5F278F6481D85BBEF653B70EE32">
    <w:name w:val="4B9FE5F278F6481D85BBEF653B70EE32"/>
    <w:rsid w:val="006D6BD1"/>
  </w:style>
  <w:style w:type="paragraph" w:customStyle="1" w:styleId="5D6E6AA339D0405E8B1D41C4B04FDFD3">
    <w:name w:val="5D6E6AA339D0405E8B1D41C4B04FDFD3"/>
    <w:rsid w:val="006D6BD1"/>
  </w:style>
  <w:style w:type="paragraph" w:customStyle="1" w:styleId="Naslovnastranica53">
    <w:name w:val="Naslovna stranica 53"/>
    <w:rsid w:val="006D6BD1"/>
    <w:pPr>
      <w:spacing w:after="0" w:line="240" w:lineRule="auto"/>
    </w:pPr>
    <w:rPr>
      <w:rFonts w:eastAsiaTheme="minorHAnsi" w:cs="Times New Roman"/>
      <w:color w:val="000000" w:themeColor="text1"/>
      <w:sz w:val="20"/>
      <w:szCs w:val="20"/>
    </w:rPr>
  </w:style>
  <w:style w:type="paragraph" w:customStyle="1" w:styleId="13EE170C51F74D79B3F54598A132A2F2">
    <w:name w:val="13EE170C51F74D79B3F54598A132A2F2"/>
    <w:rsid w:val="006D6BD1"/>
  </w:style>
  <w:style w:type="paragraph" w:customStyle="1" w:styleId="4DAB59ADE4F84DCBAB0BDDA347925C70">
    <w:name w:val="4DAB59ADE4F84DCBAB0BDDA347925C70"/>
    <w:rsid w:val="006D6BD1"/>
  </w:style>
  <w:style w:type="paragraph" w:customStyle="1" w:styleId="457EBA6518D149F6952F5E9A2892B01D">
    <w:name w:val="457EBA6518D149F6952F5E9A2892B01D"/>
    <w:rsid w:val="006D6BD1"/>
  </w:style>
  <w:style w:type="paragraph" w:customStyle="1" w:styleId="E99D8F176823478BAC83E7DA67440D89">
    <w:name w:val="E99D8F176823478BAC83E7DA67440D89"/>
    <w:rsid w:val="006D6BD1"/>
  </w:style>
  <w:style w:type="paragraph" w:customStyle="1" w:styleId="1EDC721F33BB4C7DAD4CCF6529881FF2">
    <w:name w:val="1EDC721F33BB4C7DAD4CCF6529881FF2"/>
    <w:rsid w:val="006D6BD1"/>
  </w:style>
  <w:style w:type="paragraph" w:customStyle="1" w:styleId="58AB115372BF4A7CBBCF6033670F4F5C">
    <w:name w:val="58AB115372BF4A7CBBCF6033670F4F5C"/>
    <w:rsid w:val="006D6BD1"/>
  </w:style>
  <w:style w:type="paragraph" w:customStyle="1" w:styleId="38DD858EE65A4250B49FD2A997437061">
    <w:name w:val="38DD858EE65A4250B49FD2A997437061"/>
    <w:rsid w:val="006D6BD1"/>
  </w:style>
  <w:style w:type="paragraph" w:customStyle="1" w:styleId="31AE59369E89455499E7DEFC59A53CB8">
    <w:name w:val="31AE59369E89455499E7DEFC59A53CB8"/>
    <w:rsid w:val="006D6BD1"/>
  </w:style>
  <w:style w:type="paragraph" w:customStyle="1" w:styleId="990EFA57BDFE49D6B011772E9B03A383">
    <w:name w:val="990EFA57BDFE49D6B011772E9B03A383"/>
    <w:rsid w:val="006D6BD1"/>
  </w:style>
  <w:style w:type="paragraph" w:customStyle="1" w:styleId="25021DB75B114472981865B3238819E9">
    <w:name w:val="25021DB75B114472981865B3238819E9"/>
    <w:rsid w:val="006D6BD1"/>
  </w:style>
  <w:style w:type="paragraph" w:customStyle="1" w:styleId="24D56EFCB948450FB9F6DA4E1CADEE34">
    <w:name w:val="24D56EFCB948450FB9F6DA4E1CADEE34"/>
    <w:rsid w:val="006D6BD1"/>
  </w:style>
  <w:style w:type="paragraph" w:customStyle="1" w:styleId="F2B29E18DA4541FF91F45A33C20DE6D5">
    <w:name w:val="F2B29E18DA4541FF91F45A33C20DE6D5"/>
    <w:rsid w:val="006D6BD1"/>
  </w:style>
  <w:style w:type="paragraph" w:customStyle="1" w:styleId="AB07153177EC405B85AB3565610D6DE9">
    <w:name w:val="AB07153177EC405B85AB3565610D6DE9"/>
    <w:rsid w:val="006D6BD1"/>
  </w:style>
  <w:style w:type="paragraph" w:customStyle="1" w:styleId="B1F4D5D8C78D4799AD0EF16CBD3D04D4">
    <w:name w:val="B1F4D5D8C78D4799AD0EF16CBD3D04D4"/>
    <w:rsid w:val="006D6BD1"/>
  </w:style>
  <w:style w:type="paragraph" w:customStyle="1" w:styleId="B2694BF211F14F5BA9DE3E3B4CEE7B54">
    <w:name w:val="B2694BF211F14F5BA9DE3E3B4CEE7B54"/>
    <w:rsid w:val="006D6BD1"/>
  </w:style>
  <w:style w:type="paragraph" w:customStyle="1" w:styleId="56AFAAB37A0D45E5A52298E67EAE0CDA">
    <w:name w:val="56AFAAB37A0D45E5A52298E67EAE0CDA"/>
    <w:rsid w:val="006D6BD1"/>
  </w:style>
  <w:style w:type="paragraph" w:customStyle="1" w:styleId="76DA622C90D44A0595B141A5CF89900C">
    <w:name w:val="76DA622C90D44A0595B141A5CF89900C"/>
    <w:rsid w:val="006D6BD1"/>
  </w:style>
  <w:style w:type="paragraph" w:customStyle="1" w:styleId="1359AD18AE3C4BD0B25111F7773ED321">
    <w:name w:val="1359AD18AE3C4BD0B25111F7773ED321"/>
    <w:rsid w:val="006D6BD1"/>
  </w:style>
  <w:style w:type="paragraph" w:customStyle="1" w:styleId="D28F5CF8E38A462DB83F69763929A688">
    <w:name w:val="D28F5CF8E38A462DB83F69763929A688"/>
    <w:rsid w:val="006D6BD1"/>
  </w:style>
  <w:style w:type="paragraph" w:customStyle="1" w:styleId="01C1036EBFA74513A9F75719E53BC425">
    <w:name w:val="01C1036EBFA74513A9F75719E53BC425"/>
    <w:rsid w:val="006D6BD1"/>
  </w:style>
  <w:style w:type="paragraph" w:customStyle="1" w:styleId="7AC033D8D87849308BD00EA73E1CB952">
    <w:name w:val="7AC033D8D87849308BD00EA73E1CB952"/>
    <w:rsid w:val="006D6BD1"/>
  </w:style>
  <w:style w:type="paragraph" w:customStyle="1" w:styleId="A0191BC053584B0FA9CD4BC0E83DE7E1">
    <w:name w:val="A0191BC053584B0FA9CD4BC0E83DE7E1"/>
    <w:rsid w:val="006D6BD1"/>
  </w:style>
  <w:style w:type="paragraph" w:customStyle="1" w:styleId="37B9D27D23B748C097DD9D211D1D2C9A">
    <w:name w:val="37B9D27D23B748C097DD9D211D1D2C9A"/>
    <w:rsid w:val="006D6BD1"/>
  </w:style>
  <w:style w:type="paragraph" w:customStyle="1" w:styleId="FC8A7EFCFCEA43FA92AD9D1CCA3C3443">
    <w:name w:val="FC8A7EFCFCEA43FA92AD9D1CCA3C3443"/>
    <w:rsid w:val="006D6BD1"/>
  </w:style>
  <w:style w:type="paragraph" w:customStyle="1" w:styleId="1701AFEF7B3646DF9E7E4A83C621C5D0">
    <w:name w:val="1701AFEF7B3646DF9E7E4A83C621C5D0"/>
    <w:rsid w:val="006D6BD1"/>
  </w:style>
  <w:style w:type="paragraph" w:customStyle="1" w:styleId="5B12770065C643DC8EC97D99B0DB1184">
    <w:name w:val="5B12770065C643DC8EC97D99B0DB1184"/>
    <w:rsid w:val="006D6BD1"/>
  </w:style>
  <w:style w:type="paragraph" w:customStyle="1" w:styleId="Istaknutizvuenicitat3">
    <w:name w:val="Istaknut izvučeni citat3"/>
    <w:rsid w:val="006D6BD1"/>
    <w:rPr>
      <w:rFonts w:eastAsiaTheme="minorHAnsi" w:cs="Times New Roman"/>
      <w:color w:val="000000" w:themeColor="text1"/>
      <w:sz w:val="20"/>
      <w:szCs w:val="20"/>
    </w:rPr>
  </w:style>
  <w:style w:type="paragraph" w:customStyle="1" w:styleId="73A25F058F4641A49419D2E23D114670">
    <w:name w:val="73A25F058F4641A49419D2E23D114670"/>
    <w:rsid w:val="006D6BD1"/>
  </w:style>
  <w:style w:type="paragraph" w:customStyle="1" w:styleId="Umerenizvuenicitat3">
    <w:name w:val="Umeren izvučeni citat3"/>
    <w:rsid w:val="006D6BD1"/>
    <w:rPr>
      <w:rFonts w:eastAsiaTheme="minorHAnsi" w:cs="Times New Roman"/>
      <w:color w:val="000000" w:themeColor="text1"/>
      <w:sz w:val="20"/>
      <w:szCs w:val="20"/>
    </w:rPr>
  </w:style>
  <w:style w:type="paragraph" w:customStyle="1" w:styleId="CEF3F26DD88E421CA52C0222282BDB04">
    <w:name w:val="CEF3F26DD88E421CA52C0222282BDB04"/>
    <w:rsid w:val="006D6BD1"/>
  </w:style>
  <w:style w:type="paragraph" w:customStyle="1" w:styleId="Suptilniizvuenicitat3">
    <w:name w:val="Suptilni izvučeni citat3"/>
    <w:rsid w:val="006D6BD1"/>
    <w:rPr>
      <w:rFonts w:eastAsiaTheme="minorHAnsi" w:cs="Times New Roman"/>
      <w:color w:val="000000" w:themeColor="text1"/>
      <w:sz w:val="20"/>
      <w:szCs w:val="20"/>
    </w:rPr>
  </w:style>
  <w:style w:type="paragraph" w:customStyle="1" w:styleId="C3FC2BEC33E240B78DFF239CA9C6906D">
    <w:name w:val="C3FC2BEC33E240B78DFF239CA9C6906D"/>
    <w:rsid w:val="006D6BD1"/>
  </w:style>
  <w:style w:type="paragraph" w:customStyle="1" w:styleId="Istaknutabonatraka3">
    <w:name w:val="Istaknuta bočna traka3"/>
    <w:rsid w:val="006D6BD1"/>
    <w:rPr>
      <w:rFonts w:eastAsiaTheme="minorHAnsi" w:cs="Times New Roman"/>
      <w:color w:val="000000" w:themeColor="text1"/>
      <w:sz w:val="20"/>
      <w:szCs w:val="20"/>
    </w:rPr>
  </w:style>
  <w:style w:type="paragraph" w:customStyle="1" w:styleId="3D332497107B4094A9CD2986281E73D6">
    <w:name w:val="3D332497107B4094A9CD2986281E73D6"/>
    <w:rsid w:val="006D6BD1"/>
  </w:style>
  <w:style w:type="paragraph" w:customStyle="1" w:styleId="A8CF7CC092374DEB97C86D6994908148">
    <w:name w:val="A8CF7CC092374DEB97C86D6994908148"/>
    <w:rsid w:val="006D6BD1"/>
  </w:style>
  <w:style w:type="paragraph" w:customStyle="1" w:styleId="66AF48865B8043DD9ECFF78EB5FA5CE1">
    <w:name w:val="66AF48865B8043DD9ECFF78EB5FA5CE1"/>
    <w:rsid w:val="006D6BD1"/>
  </w:style>
  <w:style w:type="paragraph" w:customStyle="1" w:styleId="2EBD2435D39C46D19BCFA858D20035C7">
    <w:name w:val="2EBD2435D39C46D19BCFA858D20035C7"/>
    <w:rsid w:val="006D6BD1"/>
  </w:style>
  <w:style w:type="paragraph" w:customStyle="1" w:styleId="7C84013212D5476A937CC5A7DA91E83B">
    <w:name w:val="7C84013212D5476A937CC5A7DA91E83B"/>
    <w:rsid w:val="006D6BD1"/>
  </w:style>
  <w:style w:type="paragraph" w:customStyle="1" w:styleId="5C1C6FEB8E0D4028B4B960034ACD321A">
    <w:name w:val="5C1C6FEB8E0D4028B4B960034ACD321A"/>
    <w:rsid w:val="006D6BD1"/>
  </w:style>
  <w:style w:type="paragraph" w:customStyle="1" w:styleId="D364180D14C6479E8CF7BD28B8E88BDD">
    <w:name w:val="D364180D14C6479E8CF7BD28B8E88BDD"/>
    <w:rsid w:val="006D6BD1"/>
  </w:style>
  <w:style w:type="paragraph" w:customStyle="1" w:styleId="74F71FF53D6D4B1480E76F6C9F4633EF">
    <w:name w:val="74F71FF53D6D4B1480E76F6C9F4633EF"/>
    <w:rsid w:val="006D6BD1"/>
  </w:style>
  <w:style w:type="paragraph" w:customStyle="1" w:styleId="BBF948902015491494BA84F994573C43">
    <w:name w:val="BBF948902015491494BA84F994573C43"/>
    <w:rsid w:val="006D6BD1"/>
  </w:style>
  <w:style w:type="paragraph" w:customStyle="1" w:styleId="6DC687AC6B01430797AC663F27C89535">
    <w:name w:val="6DC687AC6B01430797AC663F27C89535"/>
    <w:rsid w:val="006D6BD1"/>
  </w:style>
  <w:style w:type="paragraph" w:customStyle="1" w:styleId="35395D7FCB964ECAA02817A22942C824">
    <w:name w:val="35395D7FCB964ECAA02817A22942C824"/>
    <w:rsid w:val="006D6BD1"/>
  </w:style>
  <w:style w:type="paragraph" w:customStyle="1" w:styleId="Naslovnastranica14">
    <w:name w:val="Naslovna stranica 14"/>
    <w:rsid w:val="006D6BD1"/>
    <w:pPr>
      <w:spacing w:after="0" w:line="240" w:lineRule="auto"/>
    </w:pPr>
    <w:rPr>
      <w:rFonts w:eastAsiaTheme="minorHAnsi" w:cs="Times New Roman"/>
      <w:color w:val="000000" w:themeColor="text1"/>
      <w:sz w:val="20"/>
      <w:szCs w:val="20"/>
    </w:rPr>
  </w:style>
  <w:style w:type="paragraph" w:customStyle="1" w:styleId="EAB89B8235BF40538231DE164F99F903">
    <w:name w:val="EAB89B8235BF40538231DE164F99F903"/>
    <w:rsid w:val="006D6BD1"/>
  </w:style>
  <w:style w:type="paragraph" w:customStyle="1" w:styleId="66FFCD18DAF94E929231CD76E8890D12">
    <w:name w:val="66FFCD18DAF94E929231CD76E8890D12"/>
    <w:rsid w:val="006D6BD1"/>
  </w:style>
  <w:style w:type="paragraph" w:customStyle="1" w:styleId="71C36100F5174BFEB42B1E14D23D7D6E">
    <w:name w:val="71C36100F5174BFEB42B1E14D23D7D6E"/>
    <w:rsid w:val="006D6BD1"/>
  </w:style>
  <w:style w:type="paragraph" w:customStyle="1" w:styleId="3CA0FF80E3CF47D6985D4AC1441E6DA3">
    <w:name w:val="3CA0FF80E3CF47D6985D4AC1441E6DA3"/>
    <w:rsid w:val="006D6BD1"/>
  </w:style>
  <w:style w:type="paragraph" w:customStyle="1" w:styleId="9EE25AAF12CD454EAB7F2C7D0F98A376">
    <w:name w:val="9EE25AAF12CD454EAB7F2C7D0F98A376"/>
    <w:rsid w:val="006D6BD1"/>
  </w:style>
  <w:style w:type="paragraph" w:customStyle="1" w:styleId="8F5DBDB522824B86B668C926F455A6AD">
    <w:name w:val="8F5DBDB522824B86B668C926F455A6AD"/>
    <w:rsid w:val="006D6BD1"/>
  </w:style>
  <w:style w:type="paragraph" w:customStyle="1" w:styleId="2FB8939970784B5FA8A457B5B41B2855">
    <w:name w:val="2FB8939970784B5FA8A457B5B41B2855"/>
    <w:rsid w:val="006D6BD1"/>
  </w:style>
  <w:style w:type="paragraph" w:customStyle="1" w:styleId="6C054723EE6F452B8CCA794EC3811118">
    <w:name w:val="6C054723EE6F452B8CCA794EC3811118"/>
    <w:rsid w:val="006D6BD1"/>
  </w:style>
  <w:style w:type="paragraph" w:customStyle="1" w:styleId="CBC92A932D7643EF8EB7414AC8C79E6E">
    <w:name w:val="CBC92A932D7643EF8EB7414AC8C79E6E"/>
    <w:rsid w:val="006D6BD1"/>
  </w:style>
  <w:style w:type="paragraph" w:customStyle="1" w:styleId="8731125F683647B8BC1215185889B3C3">
    <w:name w:val="8731125F683647B8BC1215185889B3C3"/>
    <w:rsid w:val="006D6BD1"/>
  </w:style>
  <w:style w:type="paragraph" w:customStyle="1" w:styleId="16952A6173DE4950B52846BE911C3A7E">
    <w:name w:val="16952A6173DE4950B52846BE911C3A7E"/>
    <w:rsid w:val="006D6BD1"/>
  </w:style>
  <w:style w:type="paragraph" w:customStyle="1" w:styleId="208AA0BAF200449681FC901B3D4396A2">
    <w:name w:val="208AA0BAF200449681FC901B3D4396A2"/>
    <w:rsid w:val="006D6BD1"/>
  </w:style>
  <w:style w:type="paragraph" w:customStyle="1" w:styleId="BD570C82F91547048E7F4BDE4CFF78C1">
    <w:name w:val="BD570C82F91547048E7F4BDE4CFF78C1"/>
    <w:rsid w:val="006D6BD1"/>
  </w:style>
  <w:style w:type="paragraph" w:customStyle="1" w:styleId="BC6C1265DF8542D591E261991EC46291">
    <w:name w:val="BC6C1265DF8542D591E261991EC46291"/>
    <w:rsid w:val="006D6BD1"/>
  </w:style>
  <w:style w:type="paragraph" w:customStyle="1" w:styleId="5CCF536067D343EFAE8A890EFE55A0EF">
    <w:name w:val="5CCF536067D343EFAE8A890EFE55A0EF"/>
    <w:rsid w:val="006D6BD1"/>
  </w:style>
  <w:style w:type="paragraph" w:customStyle="1" w:styleId="449F52F66FA842F1A8A1AFD77805FCB1">
    <w:name w:val="449F52F66FA842F1A8A1AFD77805FCB1"/>
    <w:rsid w:val="006D6BD1"/>
  </w:style>
  <w:style w:type="paragraph" w:customStyle="1" w:styleId="Naslovnastranica44">
    <w:name w:val="Naslovna stranica 44"/>
    <w:rsid w:val="006D6BD1"/>
    <w:pPr>
      <w:spacing w:after="0" w:line="240" w:lineRule="auto"/>
    </w:pPr>
    <w:rPr>
      <w:rFonts w:eastAsiaTheme="minorHAnsi" w:cs="Times New Roman"/>
      <w:color w:val="000000" w:themeColor="text1"/>
      <w:sz w:val="20"/>
      <w:szCs w:val="20"/>
    </w:rPr>
  </w:style>
  <w:style w:type="paragraph" w:customStyle="1" w:styleId="FF2C2BC531F54C57ACCF4B6A2007290C">
    <w:name w:val="FF2C2BC531F54C57ACCF4B6A2007290C"/>
    <w:rsid w:val="006D6BD1"/>
  </w:style>
  <w:style w:type="paragraph" w:customStyle="1" w:styleId="1D1EDD47847B4FB5833EA41D92067E24">
    <w:name w:val="1D1EDD47847B4FB5833EA41D92067E24"/>
    <w:rsid w:val="006D6BD1"/>
  </w:style>
  <w:style w:type="paragraph" w:customStyle="1" w:styleId="62E7E555FB934BEC97955CC06EC5F60C">
    <w:name w:val="62E7E555FB934BEC97955CC06EC5F60C"/>
    <w:rsid w:val="006D6BD1"/>
  </w:style>
  <w:style w:type="paragraph" w:customStyle="1" w:styleId="2A279E5A75094F40BF26EA81118C9873">
    <w:name w:val="2A279E5A75094F40BF26EA81118C9873"/>
    <w:rsid w:val="006D6BD1"/>
  </w:style>
  <w:style w:type="paragraph" w:customStyle="1" w:styleId="F6F69942EB27408AB57A9777EDF7195C">
    <w:name w:val="F6F69942EB27408AB57A9777EDF7195C"/>
    <w:rsid w:val="006D6BD1"/>
  </w:style>
  <w:style w:type="paragraph" w:customStyle="1" w:styleId="Naslovnastranica54">
    <w:name w:val="Naslovna stranica 54"/>
    <w:rsid w:val="006D6BD1"/>
    <w:pPr>
      <w:spacing w:after="0" w:line="240" w:lineRule="auto"/>
    </w:pPr>
    <w:rPr>
      <w:rFonts w:eastAsiaTheme="minorHAnsi" w:cs="Times New Roman"/>
      <w:color w:val="000000" w:themeColor="text1"/>
      <w:sz w:val="20"/>
      <w:szCs w:val="20"/>
    </w:rPr>
  </w:style>
  <w:style w:type="paragraph" w:customStyle="1" w:styleId="7D63F88ACCB044DA8CCBBB3C2E35886B">
    <w:name w:val="7D63F88ACCB044DA8CCBBB3C2E35886B"/>
    <w:rsid w:val="006D6BD1"/>
  </w:style>
  <w:style w:type="paragraph" w:customStyle="1" w:styleId="DDD51B8C8F0E48278CB9408FB5277E12">
    <w:name w:val="DDD51B8C8F0E48278CB9408FB5277E12"/>
    <w:rsid w:val="006D6BD1"/>
  </w:style>
  <w:style w:type="paragraph" w:customStyle="1" w:styleId="E4D3125D553A4B6EA10832CE8790BDA3">
    <w:name w:val="E4D3125D553A4B6EA10832CE8790BDA3"/>
    <w:rsid w:val="006D6BD1"/>
  </w:style>
  <w:style w:type="paragraph" w:customStyle="1" w:styleId="F3D063A742AE4E1D9A1FB12BFAB6037F">
    <w:name w:val="F3D063A742AE4E1D9A1FB12BFAB6037F"/>
    <w:rsid w:val="006D6BD1"/>
  </w:style>
  <w:style w:type="paragraph" w:customStyle="1" w:styleId="9A241EE56A75486BBF2E8976CC47BFE1">
    <w:name w:val="9A241EE56A75486BBF2E8976CC47BFE1"/>
    <w:rsid w:val="006D6BD1"/>
  </w:style>
  <w:style w:type="paragraph" w:customStyle="1" w:styleId="E25CB7869773439EAA8998CFAE6C91C8">
    <w:name w:val="E25CB7869773439EAA8998CFAE6C91C8"/>
    <w:rsid w:val="006D6BD1"/>
  </w:style>
  <w:style w:type="paragraph" w:customStyle="1" w:styleId="F26D02A826764171BC941D7C36A74FC6">
    <w:name w:val="F26D02A826764171BC941D7C36A74FC6"/>
    <w:rsid w:val="006D6BD1"/>
  </w:style>
  <w:style w:type="paragraph" w:customStyle="1" w:styleId="0A566C2FF43E4EDE85DC8C873958F84C">
    <w:name w:val="0A566C2FF43E4EDE85DC8C873958F84C"/>
    <w:rsid w:val="006D6BD1"/>
  </w:style>
  <w:style w:type="paragraph" w:customStyle="1" w:styleId="7EB0C479E4704085A743353934B21C6C">
    <w:name w:val="7EB0C479E4704085A743353934B21C6C"/>
    <w:rsid w:val="006D6BD1"/>
  </w:style>
  <w:style w:type="paragraph" w:customStyle="1" w:styleId="04447D0D79B6442EA6F918A72DB0ADCB">
    <w:name w:val="04447D0D79B6442EA6F918A72DB0ADCB"/>
    <w:rsid w:val="006D6BD1"/>
  </w:style>
  <w:style w:type="paragraph" w:customStyle="1" w:styleId="A881FE062A5245BF97EFF6A40F60E67B">
    <w:name w:val="A881FE062A5245BF97EFF6A40F60E67B"/>
    <w:rsid w:val="006D6BD1"/>
  </w:style>
  <w:style w:type="paragraph" w:customStyle="1" w:styleId="B4A60B2471704661952414EE4F4450AF">
    <w:name w:val="B4A60B2471704661952414EE4F4450AF"/>
    <w:rsid w:val="006D6BD1"/>
  </w:style>
  <w:style w:type="paragraph" w:customStyle="1" w:styleId="62B10525ECB54B00B80C01D0AE660F0C">
    <w:name w:val="62B10525ECB54B00B80C01D0AE660F0C"/>
    <w:rsid w:val="006D6BD1"/>
  </w:style>
  <w:style w:type="paragraph" w:customStyle="1" w:styleId="168FE2E4CD284CE1B5EB5DF924596052">
    <w:name w:val="168FE2E4CD284CE1B5EB5DF924596052"/>
    <w:rsid w:val="006D6BD1"/>
  </w:style>
  <w:style w:type="paragraph" w:customStyle="1" w:styleId="C320C43DC3D247C58B9FC88E3695687B">
    <w:name w:val="C320C43DC3D247C58B9FC88E3695687B"/>
    <w:rsid w:val="006D6BD1"/>
  </w:style>
  <w:style w:type="paragraph" w:customStyle="1" w:styleId="D1BA8822572947FEBFCF02D137646687">
    <w:name w:val="D1BA8822572947FEBFCF02D137646687"/>
    <w:rsid w:val="006D6BD1"/>
  </w:style>
  <w:style w:type="paragraph" w:customStyle="1" w:styleId="97D0C355CFBC41B9A7444980CF201F91">
    <w:name w:val="97D0C355CFBC41B9A7444980CF201F91"/>
    <w:rsid w:val="006D6BD1"/>
  </w:style>
  <w:style w:type="paragraph" w:customStyle="1" w:styleId="D66FAE052F16420D826069DD43142B5D">
    <w:name w:val="D66FAE052F16420D826069DD43142B5D"/>
    <w:rsid w:val="006D6BD1"/>
  </w:style>
  <w:style w:type="paragraph" w:customStyle="1" w:styleId="7F582B4052E24D8E973E4818C3DE1F12">
    <w:name w:val="7F582B4052E24D8E973E4818C3DE1F12"/>
    <w:rsid w:val="006D6BD1"/>
  </w:style>
  <w:style w:type="paragraph" w:customStyle="1" w:styleId="B17B8503A13941A7B52FE912DE71C35D">
    <w:name w:val="B17B8503A13941A7B52FE912DE71C35D"/>
    <w:rsid w:val="006D6BD1"/>
  </w:style>
  <w:style w:type="paragraph" w:customStyle="1" w:styleId="776BA1EFFB5749C2AD91508152BE60B7">
    <w:name w:val="776BA1EFFB5749C2AD91508152BE60B7"/>
    <w:rsid w:val="006D6BD1"/>
  </w:style>
  <w:style w:type="paragraph" w:customStyle="1" w:styleId="89362BADC8EC476599D8259013E5B7D3">
    <w:name w:val="89362BADC8EC476599D8259013E5B7D3"/>
    <w:rsid w:val="006D6BD1"/>
  </w:style>
  <w:style w:type="paragraph" w:customStyle="1" w:styleId="A4061B3B4DDD443A82D6874B17D41C2D">
    <w:name w:val="A4061B3B4DDD443A82D6874B17D41C2D"/>
    <w:rsid w:val="006D6BD1"/>
  </w:style>
  <w:style w:type="paragraph" w:customStyle="1" w:styleId="02F3BFC8B8E741E9ADAEC813014E481F">
    <w:name w:val="02F3BFC8B8E741E9ADAEC813014E481F"/>
    <w:rsid w:val="006D6BD1"/>
  </w:style>
  <w:style w:type="paragraph" w:customStyle="1" w:styleId="4B7F6BDD03504CE8AA700307D4044BA8">
    <w:name w:val="4B7F6BDD03504CE8AA700307D4044BA8"/>
    <w:rsid w:val="006D6BD1"/>
  </w:style>
  <w:style w:type="paragraph" w:customStyle="1" w:styleId="76D61EC8E67B425BB09D7779AA6CC77A">
    <w:name w:val="76D61EC8E67B425BB09D7779AA6CC77A"/>
    <w:rsid w:val="006D6BD1"/>
  </w:style>
  <w:style w:type="paragraph" w:customStyle="1" w:styleId="Istaknutizvuenicitat4">
    <w:name w:val="Istaknut izvučeni citat 4"/>
    <w:rsid w:val="006D6BD1"/>
    <w:rPr>
      <w:rFonts w:eastAsiaTheme="minorHAnsi" w:cs="Times New Roman"/>
      <w:color w:val="000000" w:themeColor="text1"/>
      <w:sz w:val="20"/>
      <w:szCs w:val="20"/>
    </w:rPr>
  </w:style>
  <w:style w:type="paragraph" w:customStyle="1" w:styleId="BC4ECD6112514BEC9F3A41813C6C447C">
    <w:name w:val="BC4ECD6112514BEC9F3A41813C6C447C"/>
    <w:rsid w:val="006D6BD1"/>
  </w:style>
  <w:style w:type="paragraph" w:customStyle="1" w:styleId="Umereniizvuenicitat4">
    <w:name w:val="Umereni izvučeni citat 4"/>
    <w:rsid w:val="006D6BD1"/>
    <w:rPr>
      <w:rFonts w:eastAsiaTheme="minorHAnsi" w:cs="Times New Roman"/>
      <w:color w:val="000000" w:themeColor="text1"/>
      <w:sz w:val="20"/>
      <w:szCs w:val="20"/>
    </w:rPr>
  </w:style>
  <w:style w:type="paragraph" w:customStyle="1" w:styleId="275C741ED40A46F7B751571215DE26B3">
    <w:name w:val="275C741ED40A46F7B751571215DE26B3"/>
    <w:rsid w:val="006D6BD1"/>
  </w:style>
  <w:style w:type="paragraph" w:customStyle="1" w:styleId="Suptilniizvuenicitat4">
    <w:name w:val="Suptilni izvučeni citat 4"/>
    <w:rsid w:val="006D6BD1"/>
    <w:rPr>
      <w:rFonts w:eastAsiaTheme="minorHAnsi" w:cs="Times New Roman"/>
      <w:color w:val="000000" w:themeColor="text1"/>
      <w:sz w:val="20"/>
      <w:szCs w:val="20"/>
    </w:rPr>
  </w:style>
  <w:style w:type="paragraph" w:customStyle="1" w:styleId="6206CB2CEA9A4F8887F6F97BDE64EBBD">
    <w:name w:val="6206CB2CEA9A4F8887F6F97BDE64EBBD"/>
    <w:rsid w:val="006D6BD1"/>
  </w:style>
  <w:style w:type="paragraph" w:customStyle="1" w:styleId="Istaknutabonatraka4">
    <w:name w:val="Istaknuta bočna traka 4"/>
    <w:rsid w:val="006D6BD1"/>
    <w:rPr>
      <w:rFonts w:eastAsiaTheme="minorHAnsi" w:cs="Times New Roman"/>
      <w:color w:val="000000" w:themeColor="text1"/>
      <w:sz w:val="20"/>
      <w:szCs w:val="20"/>
    </w:rPr>
  </w:style>
  <w:style w:type="paragraph" w:customStyle="1" w:styleId="2118BE0DFCDB4FA195BEA343A492BAD7">
    <w:name w:val="2118BE0DFCDB4FA195BEA343A492BAD7"/>
    <w:rsid w:val="006D6BD1"/>
  </w:style>
  <w:style w:type="paragraph" w:customStyle="1" w:styleId="05641130AEAA45C9AB5E94B1FE8BF571">
    <w:name w:val="05641130AEAA45C9AB5E94B1FE8BF571"/>
    <w:rsid w:val="006D6BD1"/>
  </w:style>
  <w:style w:type="paragraph" w:customStyle="1" w:styleId="793E0D4ED2FF43289A513DCDF8B8AF0F1">
    <w:name w:val="793E0D4ED2FF43289A513DCDF8B8AF0F1"/>
    <w:rsid w:val="006D6BD1"/>
    <w:pPr>
      <w:spacing w:after="720" w:line="240" w:lineRule="auto"/>
    </w:pPr>
    <w:rPr>
      <w:rFonts w:asciiTheme="majorHAnsi" w:eastAsiaTheme="majorEastAsia" w:hAnsiTheme="majorHAnsi" w:cstheme="majorBidi"/>
      <w:color w:val="ED7D31" w:themeColor="accent2"/>
      <w:sz w:val="24"/>
      <w:szCs w:val="24"/>
      <w:lang w:val="sr-Latn-CS"/>
    </w:rPr>
  </w:style>
  <w:style w:type="paragraph" w:styleId="Naslov">
    <w:name w:val="Title"/>
    <w:basedOn w:val="Normal"/>
    <w:link w:val="NaslovChar"/>
    <w:uiPriority w:val="10"/>
    <w:qFormat/>
    <w:rsid w:val="006D6BD1"/>
    <w:pPr>
      <w:spacing w:line="240" w:lineRule="auto"/>
    </w:pPr>
    <w:rPr>
      <w:rFonts w:asciiTheme="majorHAnsi" w:eastAsiaTheme="majorEastAsia" w:hAnsiTheme="majorHAnsi" w:cstheme="majorBidi"/>
      <w:color w:val="ED7D31" w:themeColor="accent2"/>
      <w:sz w:val="52"/>
      <w:szCs w:val="52"/>
      <w:lang w:val="sr-Latn-CS"/>
    </w:rPr>
  </w:style>
  <w:style w:type="character" w:customStyle="1" w:styleId="NaslovChar">
    <w:name w:val="Naslov Char"/>
    <w:basedOn w:val="Podrazumevanifontpasusa"/>
    <w:link w:val="Naslov"/>
    <w:uiPriority w:val="10"/>
    <w:rsid w:val="006D6BD1"/>
    <w:rPr>
      <w:rFonts w:asciiTheme="majorHAnsi" w:eastAsiaTheme="majorEastAsia" w:hAnsiTheme="majorHAnsi" w:cstheme="majorBidi"/>
      <w:color w:val="ED7D31" w:themeColor="accent2"/>
      <w:sz w:val="52"/>
      <w:szCs w:val="52"/>
      <w:lang w:val="sr-Latn-CS"/>
    </w:rPr>
  </w:style>
  <w:style w:type="paragraph" w:customStyle="1" w:styleId="0C446A4EE16544BDBA4C781FF11C1AB61">
    <w:name w:val="0C446A4EE16544BDBA4C781FF11C1AB61"/>
    <w:rsid w:val="006D6BD1"/>
    <w:pPr>
      <w:spacing w:after="0" w:line="240" w:lineRule="auto"/>
    </w:pPr>
    <w:rPr>
      <w:color w:val="000000" w:themeColor="text1"/>
      <w:sz w:val="20"/>
      <w:szCs w:val="20"/>
      <w:lang w:val="sr-Latn-CS"/>
    </w:rPr>
  </w:style>
  <w:style w:type="paragraph" w:customStyle="1" w:styleId="095C6C388E1E40E88CB7CA55779C72351">
    <w:name w:val="095C6C388E1E40E88CB7CA55779C72351"/>
    <w:rsid w:val="006D6BD1"/>
    <w:pPr>
      <w:spacing w:after="0" w:line="240" w:lineRule="auto"/>
    </w:pPr>
    <w:rPr>
      <w:color w:val="000000" w:themeColor="text1"/>
      <w:sz w:val="20"/>
      <w:szCs w:val="20"/>
      <w:lang w:val="sr-Latn-CS"/>
    </w:rPr>
  </w:style>
  <w:style w:type="paragraph" w:customStyle="1" w:styleId="3B8397CD525B4417A8499FD7C85AF8A61">
    <w:name w:val="3B8397CD525B4417A8499FD7C85AF8A61"/>
    <w:rsid w:val="006D6BD1"/>
    <w:pPr>
      <w:spacing w:after="0" w:line="240" w:lineRule="auto"/>
    </w:pPr>
    <w:rPr>
      <w:color w:val="000000" w:themeColor="text1"/>
      <w:sz w:val="20"/>
      <w:szCs w:val="20"/>
      <w:lang w:val="sr-Latn-CS"/>
    </w:rPr>
  </w:style>
  <w:style w:type="paragraph" w:customStyle="1" w:styleId="C49C418F88B24BB6A28B77B16B7707C11">
    <w:name w:val="C49C418F88B24BB6A28B77B16B7707C11"/>
    <w:rsid w:val="006D6BD1"/>
    <w:pPr>
      <w:spacing w:after="0" w:line="240" w:lineRule="auto"/>
    </w:pPr>
    <w:rPr>
      <w:color w:val="000000" w:themeColor="text1"/>
      <w:sz w:val="20"/>
      <w:szCs w:val="20"/>
      <w:lang w:val="sr-Latn-CS"/>
    </w:rPr>
  </w:style>
  <w:style w:type="paragraph" w:customStyle="1" w:styleId="2A049D0C09C045CCABF31786FD53FBD91">
    <w:name w:val="2A049D0C09C045CCABF31786FD53FBD91"/>
    <w:rsid w:val="006D6BD1"/>
    <w:pPr>
      <w:spacing w:after="0" w:line="240" w:lineRule="auto"/>
    </w:pPr>
    <w:rPr>
      <w:color w:val="000000" w:themeColor="text1"/>
      <w:sz w:val="20"/>
      <w:szCs w:val="20"/>
      <w:lang w:val="sr-Latn-CS"/>
    </w:rPr>
  </w:style>
  <w:style w:type="paragraph" w:customStyle="1" w:styleId="793E0D4ED2FF43289A513DCDF8B8AF0F2">
    <w:name w:val="793E0D4ED2FF43289A513DCDF8B8AF0F2"/>
    <w:rsid w:val="006D6BD1"/>
    <w:pPr>
      <w:spacing w:after="720" w:line="240" w:lineRule="auto"/>
    </w:pPr>
    <w:rPr>
      <w:rFonts w:asciiTheme="majorHAnsi" w:eastAsiaTheme="majorEastAsia" w:hAnsiTheme="majorHAnsi" w:cstheme="majorBidi"/>
      <w:color w:val="ED7D31" w:themeColor="accent2"/>
      <w:sz w:val="24"/>
      <w:szCs w:val="24"/>
      <w:lang w:val="sr-Latn-CS"/>
    </w:rPr>
  </w:style>
  <w:style w:type="paragraph" w:customStyle="1" w:styleId="0C446A4EE16544BDBA4C781FF11C1AB62">
    <w:name w:val="0C446A4EE16544BDBA4C781FF11C1AB62"/>
    <w:rsid w:val="006D6BD1"/>
    <w:pPr>
      <w:spacing w:after="0" w:line="240" w:lineRule="auto"/>
    </w:pPr>
    <w:rPr>
      <w:color w:val="000000" w:themeColor="text1"/>
      <w:sz w:val="20"/>
      <w:szCs w:val="20"/>
      <w:lang w:val="sr-Latn-CS"/>
    </w:rPr>
  </w:style>
  <w:style w:type="paragraph" w:customStyle="1" w:styleId="095C6C388E1E40E88CB7CA55779C72352">
    <w:name w:val="095C6C388E1E40E88CB7CA55779C72352"/>
    <w:rsid w:val="006D6BD1"/>
    <w:pPr>
      <w:spacing w:after="0" w:line="240" w:lineRule="auto"/>
    </w:pPr>
    <w:rPr>
      <w:color w:val="000000" w:themeColor="text1"/>
      <w:sz w:val="20"/>
      <w:szCs w:val="20"/>
      <w:lang w:val="sr-Latn-CS"/>
    </w:rPr>
  </w:style>
  <w:style w:type="paragraph" w:customStyle="1" w:styleId="3B8397CD525B4417A8499FD7C85AF8A62">
    <w:name w:val="3B8397CD525B4417A8499FD7C85AF8A62"/>
    <w:rsid w:val="006D6BD1"/>
    <w:pPr>
      <w:spacing w:after="0" w:line="240" w:lineRule="auto"/>
    </w:pPr>
    <w:rPr>
      <w:color w:val="000000" w:themeColor="text1"/>
      <w:sz w:val="20"/>
      <w:szCs w:val="20"/>
      <w:lang w:val="sr-Latn-CS"/>
    </w:rPr>
  </w:style>
  <w:style w:type="paragraph" w:customStyle="1" w:styleId="C49C418F88B24BB6A28B77B16B7707C12">
    <w:name w:val="C49C418F88B24BB6A28B77B16B7707C12"/>
    <w:rsid w:val="006D6BD1"/>
    <w:pPr>
      <w:spacing w:after="0" w:line="240" w:lineRule="auto"/>
    </w:pPr>
    <w:rPr>
      <w:color w:val="000000" w:themeColor="text1"/>
      <w:sz w:val="20"/>
      <w:szCs w:val="20"/>
      <w:lang w:val="sr-Latn-CS"/>
    </w:rPr>
  </w:style>
  <w:style w:type="paragraph" w:customStyle="1" w:styleId="2A049D0C09C045CCABF31786FD53FBD92">
    <w:name w:val="2A049D0C09C045CCABF31786FD53FBD92"/>
    <w:rsid w:val="006D6BD1"/>
    <w:pPr>
      <w:spacing w:after="0" w:line="240" w:lineRule="auto"/>
    </w:pPr>
    <w:rPr>
      <w:color w:val="000000" w:themeColor="text1"/>
      <w:sz w:val="20"/>
      <w:szCs w:val="20"/>
      <w:lang w:val="sr-Latn-CS"/>
    </w:rPr>
  </w:style>
  <w:style w:type="paragraph" w:customStyle="1" w:styleId="793E0D4ED2FF43289A513DCDF8B8AF0F3">
    <w:name w:val="793E0D4ED2FF43289A513DCDF8B8AF0F3"/>
    <w:rsid w:val="006D6BD1"/>
    <w:pPr>
      <w:spacing w:after="720" w:line="240" w:lineRule="auto"/>
    </w:pPr>
    <w:rPr>
      <w:rFonts w:asciiTheme="majorHAnsi" w:eastAsiaTheme="majorEastAsia" w:hAnsiTheme="majorHAnsi" w:cstheme="majorBidi"/>
      <w:color w:val="ED7D31" w:themeColor="accent2"/>
      <w:sz w:val="24"/>
      <w:szCs w:val="24"/>
      <w:lang w:val="sr-Latn-CS"/>
    </w:rPr>
  </w:style>
  <w:style w:type="paragraph" w:customStyle="1" w:styleId="0C446A4EE16544BDBA4C781FF11C1AB63">
    <w:name w:val="0C446A4EE16544BDBA4C781FF11C1AB63"/>
    <w:rsid w:val="006D6BD1"/>
    <w:pPr>
      <w:spacing w:after="0" w:line="240" w:lineRule="auto"/>
    </w:pPr>
    <w:rPr>
      <w:color w:val="000000" w:themeColor="text1"/>
      <w:sz w:val="20"/>
      <w:szCs w:val="20"/>
      <w:lang w:val="sr-Latn-CS"/>
    </w:rPr>
  </w:style>
  <w:style w:type="paragraph" w:customStyle="1" w:styleId="095C6C388E1E40E88CB7CA55779C72353">
    <w:name w:val="095C6C388E1E40E88CB7CA55779C72353"/>
    <w:rsid w:val="006D6BD1"/>
    <w:pPr>
      <w:spacing w:after="0" w:line="240" w:lineRule="auto"/>
    </w:pPr>
    <w:rPr>
      <w:color w:val="000000" w:themeColor="text1"/>
      <w:sz w:val="20"/>
      <w:szCs w:val="20"/>
      <w:lang w:val="sr-Latn-CS"/>
    </w:rPr>
  </w:style>
  <w:style w:type="paragraph" w:customStyle="1" w:styleId="3B8397CD525B4417A8499FD7C85AF8A63">
    <w:name w:val="3B8397CD525B4417A8499FD7C85AF8A63"/>
    <w:rsid w:val="006D6BD1"/>
    <w:pPr>
      <w:spacing w:after="0" w:line="240" w:lineRule="auto"/>
    </w:pPr>
    <w:rPr>
      <w:color w:val="000000" w:themeColor="text1"/>
      <w:sz w:val="20"/>
      <w:szCs w:val="20"/>
      <w:lang w:val="sr-Latn-CS"/>
    </w:rPr>
  </w:style>
  <w:style w:type="paragraph" w:customStyle="1" w:styleId="C49C418F88B24BB6A28B77B16B7707C13">
    <w:name w:val="C49C418F88B24BB6A28B77B16B7707C13"/>
    <w:rsid w:val="006D6BD1"/>
    <w:pPr>
      <w:spacing w:after="0" w:line="240" w:lineRule="auto"/>
    </w:pPr>
    <w:rPr>
      <w:color w:val="000000" w:themeColor="text1"/>
      <w:sz w:val="20"/>
      <w:szCs w:val="20"/>
      <w:lang w:val="sr-Latn-CS"/>
    </w:rPr>
  </w:style>
  <w:style w:type="paragraph" w:customStyle="1" w:styleId="2A049D0C09C045CCABF31786FD53FBD93">
    <w:name w:val="2A049D0C09C045CCABF31786FD53FBD93"/>
    <w:rsid w:val="006D6BD1"/>
    <w:pPr>
      <w:spacing w:after="0" w:line="240" w:lineRule="auto"/>
    </w:pPr>
    <w:rPr>
      <w:color w:val="000000" w:themeColor="text1"/>
      <w:sz w:val="20"/>
      <w:szCs w:val="20"/>
      <w:lang w:val="sr-Latn-CS"/>
    </w:rPr>
  </w:style>
  <w:style w:type="paragraph" w:customStyle="1" w:styleId="793E0D4ED2FF43289A513DCDF8B8AF0F4">
    <w:name w:val="793E0D4ED2FF43289A513DCDF8B8AF0F4"/>
    <w:rsid w:val="006D6BD1"/>
    <w:pPr>
      <w:spacing w:after="720" w:line="240" w:lineRule="auto"/>
    </w:pPr>
    <w:rPr>
      <w:rFonts w:asciiTheme="majorHAnsi" w:eastAsiaTheme="majorEastAsia" w:hAnsiTheme="majorHAnsi" w:cstheme="majorBidi"/>
      <w:color w:val="ED7D31" w:themeColor="accent2"/>
      <w:sz w:val="24"/>
      <w:szCs w:val="24"/>
      <w:lang w:val="sr-Latn-CS"/>
    </w:rPr>
  </w:style>
  <w:style w:type="paragraph" w:customStyle="1" w:styleId="0C446A4EE16544BDBA4C781FF11C1AB64">
    <w:name w:val="0C446A4EE16544BDBA4C781FF11C1AB64"/>
    <w:rsid w:val="006D6BD1"/>
    <w:pPr>
      <w:spacing w:after="0" w:line="240" w:lineRule="auto"/>
    </w:pPr>
    <w:rPr>
      <w:color w:val="000000" w:themeColor="text1"/>
      <w:sz w:val="20"/>
      <w:szCs w:val="20"/>
      <w:lang w:val="sr-Latn-CS"/>
    </w:rPr>
  </w:style>
  <w:style w:type="paragraph" w:customStyle="1" w:styleId="095C6C388E1E40E88CB7CA55779C72354">
    <w:name w:val="095C6C388E1E40E88CB7CA55779C72354"/>
    <w:rsid w:val="006D6BD1"/>
    <w:pPr>
      <w:spacing w:after="0" w:line="240" w:lineRule="auto"/>
    </w:pPr>
    <w:rPr>
      <w:color w:val="000000" w:themeColor="text1"/>
      <w:sz w:val="20"/>
      <w:szCs w:val="20"/>
      <w:lang w:val="sr-Latn-CS"/>
    </w:rPr>
  </w:style>
  <w:style w:type="paragraph" w:customStyle="1" w:styleId="3B8397CD525B4417A8499FD7C85AF8A64">
    <w:name w:val="3B8397CD525B4417A8499FD7C85AF8A64"/>
    <w:rsid w:val="006D6BD1"/>
    <w:pPr>
      <w:spacing w:after="0" w:line="240" w:lineRule="auto"/>
    </w:pPr>
    <w:rPr>
      <w:color w:val="000000" w:themeColor="text1"/>
      <w:sz w:val="20"/>
      <w:szCs w:val="20"/>
      <w:lang w:val="sr-Latn-CS"/>
    </w:rPr>
  </w:style>
  <w:style w:type="paragraph" w:customStyle="1" w:styleId="C49C418F88B24BB6A28B77B16B7707C14">
    <w:name w:val="C49C418F88B24BB6A28B77B16B7707C14"/>
    <w:rsid w:val="006D6BD1"/>
    <w:pPr>
      <w:spacing w:after="0" w:line="240" w:lineRule="auto"/>
    </w:pPr>
    <w:rPr>
      <w:color w:val="000000" w:themeColor="text1"/>
      <w:sz w:val="20"/>
      <w:szCs w:val="20"/>
      <w:lang w:val="sr-Latn-CS"/>
    </w:rPr>
  </w:style>
  <w:style w:type="paragraph" w:customStyle="1" w:styleId="2A049D0C09C045CCABF31786FD53FBD94">
    <w:name w:val="2A049D0C09C045CCABF31786FD53FBD94"/>
    <w:rsid w:val="006D6BD1"/>
    <w:pPr>
      <w:spacing w:after="0" w:line="240" w:lineRule="auto"/>
    </w:pPr>
    <w:rPr>
      <w:color w:val="000000" w:themeColor="text1"/>
      <w:sz w:val="20"/>
      <w:szCs w:val="20"/>
      <w:lang w:val="sr-Latn-CS"/>
    </w:rPr>
  </w:style>
  <w:style w:type="paragraph" w:customStyle="1" w:styleId="793E0D4ED2FF43289A513DCDF8B8AF0F5">
    <w:name w:val="793E0D4ED2FF43289A513DCDF8B8AF0F5"/>
    <w:rsid w:val="006D6BD1"/>
    <w:pPr>
      <w:spacing w:after="720" w:line="240" w:lineRule="auto"/>
    </w:pPr>
    <w:rPr>
      <w:rFonts w:asciiTheme="majorHAnsi" w:eastAsiaTheme="majorEastAsia" w:hAnsiTheme="majorHAnsi" w:cstheme="majorBidi"/>
      <w:color w:val="ED7D31" w:themeColor="accent2"/>
      <w:sz w:val="24"/>
      <w:szCs w:val="24"/>
      <w:lang w:val="sr-Latn-CS"/>
    </w:rPr>
  </w:style>
  <w:style w:type="paragraph" w:customStyle="1" w:styleId="0C446A4EE16544BDBA4C781FF11C1AB65">
    <w:name w:val="0C446A4EE16544BDBA4C781FF11C1AB65"/>
    <w:rsid w:val="006D6BD1"/>
    <w:pPr>
      <w:spacing w:after="0" w:line="240" w:lineRule="auto"/>
    </w:pPr>
    <w:rPr>
      <w:color w:val="000000" w:themeColor="text1"/>
      <w:sz w:val="20"/>
      <w:szCs w:val="20"/>
      <w:lang w:val="sr-Latn-CS"/>
    </w:rPr>
  </w:style>
  <w:style w:type="paragraph" w:customStyle="1" w:styleId="095C6C388E1E40E88CB7CA55779C72355">
    <w:name w:val="095C6C388E1E40E88CB7CA55779C72355"/>
    <w:rsid w:val="006D6BD1"/>
    <w:pPr>
      <w:spacing w:after="0" w:line="240" w:lineRule="auto"/>
    </w:pPr>
    <w:rPr>
      <w:color w:val="000000" w:themeColor="text1"/>
      <w:sz w:val="20"/>
      <w:szCs w:val="20"/>
      <w:lang w:val="sr-Latn-CS"/>
    </w:rPr>
  </w:style>
  <w:style w:type="paragraph" w:customStyle="1" w:styleId="3B8397CD525B4417A8499FD7C85AF8A65">
    <w:name w:val="3B8397CD525B4417A8499FD7C85AF8A65"/>
    <w:rsid w:val="006D6BD1"/>
    <w:pPr>
      <w:spacing w:after="0" w:line="240" w:lineRule="auto"/>
    </w:pPr>
    <w:rPr>
      <w:color w:val="000000" w:themeColor="text1"/>
      <w:sz w:val="20"/>
      <w:szCs w:val="20"/>
      <w:lang w:val="sr-Latn-CS"/>
    </w:rPr>
  </w:style>
  <w:style w:type="paragraph" w:customStyle="1" w:styleId="C49C418F88B24BB6A28B77B16B7707C15">
    <w:name w:val="C49C418F88B24BB6A28B77B16B7707C15"/>
    <w:rsid w:val="006D6BD1"/>
    <w:pPr>
      <w:spacing w:after="0" w:line="240" w:lineRule="auto"/>
    </w:pPr>
    <w:rPr>
      <w:color w:val="000000" w:themeColor="text1"/>
      <w:sz w:val="20"/>
      <w:szCs w:val="20"/>
      <w:lang w:val="sr-Latn-CS"/>
    </w:rPr>
  </w:style>
  <w:style w:type="paragraph" w:customStyle="1" w:styleId="2A049D0C09C045CCABF31786FD53FBD95">
    <w:name w:val="2A049D0C09C045CCABF31786FD53FBD95"/>
    <w:rsid w:val="006D6BD1"/>
    <w:pPr>
      <w:spacing w:after="0" w:line="240" w:lineRule="auto"/>
    </w:pPr>
    <w:rPr>
      <w:color w:val="000000" w:themeColor="text1"/>
      <w:sz w:val="20"/>
      <w:szCs w:val="20"/>
      <w:lang w:val="sr-Latn-CS"/>
    </w:rPr>
  </w:style>
  <w:style w:type="paragraph" w:customStyle="1" w:styleId="793E0D4ED2FF43289A513DCDF8B8AF0F6">
    <w:name w:val="793E0D4ED2FF43289A513DCDF8B8AF0F6"/>
    <w:rsid w:val="006D6BD1"/>
    <w:pPr>
      <w:spacing w:after="720" w:line="240" w:lineRule="auto"/>
    </w:pPr>
    <w:rPr>
      <w:rFonts w:asciiTheme="majorHAnsi" w:eastAsiaTheme="majorEastAsia" w:hAnsiTheme="majorHAnsi" w:cstheme="majorBidi"/>
      <w:color w:val="ED7D31" w:themeColor="accent2"/>
      <w:sz w:val="24"/>
      <w:szCs w:val="24"/>
      <w:lang w:val="sr-Latn-CS"/>
    </w:rPr>
  </w:style>
  <w:style w:type="paragraph" w:customStyle="1" w:styleId="0C446A4EE16544BDBA4C781FF11C1AB66">
    <w:name w:val="0C446A4EE16544BDBA4C781FF11C1AB66"/>
    <w:rsid w:val="006D6BD1"/>
    <w:pPr>
      <w:spacing w:after="0" w:line="240" w:lineRule="auto"/>
    </w:pPr>
    <w:rPr>
      <w:color w:val="000000" w:themeColor="text1"/>
      <w:sz w:val="20"/>
      <w:szCs w:val="20"/>
      <w:lang w:val="sr-Latn-CS"/>
    </w:rPr>
  </w:style>
  <w:style w:type="paragraph" w:customStyle="1" w:styleId="095C6C388E1E40E88CB7CA55779C72356">
    <w:name w:val="095C6C388E1E40E88CB7CA55779C72356"/>
    <w:rsid w:val="006D6BD1"/>
    <w:pPr>
      <w:spacing w:after="0" w:line="240" w:lineRule="auto"/>
    </w:pPr>
    <w:rPr>
      <w:color w:val="000000" w:themeColor="text1"/>
      <w:sz w:val="20"/>
      <w:szCs w:val="20"/>
      <w:lang w:val="sr-Latn-CS"/>
    </w:rPr>
  </w:style>
  <w:style w:type="paragraph" w:customStyle="1" w:styleId="3B8397CD525B4417A8499FD7C85AF8A66">
    <w:name w:val="3B8397CD525B4417A8499FD7C85AF8A66"/>
    <w:rsid w:val="006D6BD1"/>
    <w:pPr>
      <w:spacing w:after="0" w:line="240" w:lineRule="auto"/>
    </w:pPr>
    <w:rPr>
      <w:color w:val="000000" w:themeColor="text1"/>
      <w:sz w:val="20"/>
      <w:szCs w:val="20"/>
      <w:lang w:val="sr-Latn-CS"/>
    </w:rPr>
  </w:style>
  <w:style w:type="paragraph" w:customStyle="1" w:styleId="C49C418F88B24BB6A28B77B16B7707C16">
    <w:name w:val="C49C418F88B24BB6A28B77B16B7707C16"/>
    <w:rsid w:val="006D6BD1"/>
    <w:pPr>
      <w:spacing w:after="0" w:line="240" w:lineRule="auto"/>
    </w:pPr>
    <w:rPr>
      <w:color w:val="000000" w:themeColor="text1"/>
      <w:sz w:val="20"/>
      <w:szCs w:val="20"/>
      <w:lang w:val="sr-Latn-CS"/>
    </w:rPr>
  </w:style>
  <w:style w:type="paragraph" w:customStyle="1" w:styleId="2A049D0C09C045CCABF31786FD53FBD96">
    <w:name w:val="2A049D0C09C045CCABF31786FD53FBD96"/>
    <w:rsid w:val="006D6BD1"/>
    <w:pPr>
      <w:spacing w:after="0" w:line="240" w:lineRule="auto"/>
    </w:pPr>
    <w:rPr>
      <w:color w:val="000000" w:themeColor="text1"/>
      <w:sz w:val="20"/>
      <w:szCs w:val="20"/>
      <w:lang w:val="sr-Latn-CS"/>
    </w:rPr>
  </w:style>
  <w:style w:type="paragraph" w:customStyle="1" w:styleId="793E0D4ED2FF43289A513DCDF8B8AF0F7">
    <w:name w:val="793E0D4ED2FF43289A513DCDF8B8AF0F7"/>
    <w:rsid w:val="006D6BD1"/>
    <w:pPr>
      <w:spacing w:after="720" w:line="240" w:lineRule="auto"/>
    </w:pPr>
    <w:rPr>
      <w:rFonts w:asciiTheme="majorHAnsi" w:eastAsiaTheme="majorEastAsia" w:hAnsiTheme="majorHAnsi" w:cstheme="majorBidi"/>
      <w:color w:val="ED7D31" w:themeColor="accent2"/>
      <w:sz w:val="24"/>
      <w:szCs w:val="24"/>
      <w:lang w:val="sr-Latn-CS"/>
    </w:rPr>
  </w:style>
  <w:style w:type="paragraph" w:customStyle="1" w:styleId="0C446A4EE16544BDBA4C781FF11C1AB67">
    <w:name w:val="0C446A4EE16544BDBA4C781FF11C1AB67"/>
    <w:rsid w:val="006D6BD1"/>
    <w:pPr>
      <w:spacing w:after="0" w:line="240" w:lineRule="auto"/>
    </w:pPr>
    <w:rPr>
      <w:color w:val="000000" w:themeColor="text1"/>
      <w:sz w:val="20"/>
      <w:szCs w:val="20"/>
      <w:lang w:val="sr-Latn-CS"/>
    </w:rPr>
  </w:style>
  <w:style w:type="paragraph" w:customStyle="1" w:styleId="095C6C388E1E40E88CB7CA55779C72357">
    <w:name w:val="095C6C388E1E40E88CB7CA55779C72357"/>
    <w:rsid w:val="006D6BD1"/>
    <w:pPr>
      <w:spacing w:after="0" w:line="240" w:lineRule="auto"/>
    </w:pPr>
    <w:rPr>
      <w:color w:val="000000" w:themeColor="text1"/>
      <w:sz w:val="20"/>
      <w:szCs w:val="20"/>
      <w:lang w:val="sr-Latn-CS"/>
    </w:rPr>
  </w:style>
  <w:style w:type="paragraph" w:customStyle="1" w:styleId="3B8397CD525B4417A8499FD7C85AF8A67">
    <w:name w:val="3B8397CD525B4417A8499FD7C85AF8A67"/>
    <w:rsid w:val="006D6BD1"/>
    <w:pPr>
      <w:spacing w:after="0" w:line="240" w:lineRule="auto"/>
    </w:pPr>
    <w:rPr>
      <w:color w:val="000000" w:themeColor="text1"/>
      <w:sz w:val="20"/>
      <w:szCs w:val="20"/>
      <w:lang w:val="sr-Latn-CS"/>
    </w:rPr>
  </w:style>
  <w:style w:type="paragraph" w:customStyle="1" w:styleId="C49C418F88B24BB6A28B77B16B7707C17">
    <w:name w:val="C49C418F88B24BB6A28B77B16B7707C17"/>
    <w:rsid w:val="006D6BD1"/>
    <w:pPr>
      <w:spacing w:after="0" w:line="240" w:lineRule="auto"/>
    </w:pPr>
    <w:rPr>
      <w:color w:val="000000" w:themeColor="text1"/>
      <w:sz w:val="20"/>
      <w:szCs w:val="20"/>
      <w:lang w:val="sr-Latn-CS"/>
    </w:rPr>
  </w:style>
  <w:style w:type="paragraph" w:customStyle="1" w:styleId="2A049D0C09C045CCABF31786FD53FBD97">
    <w:name w:val="2A049D0C09C045CCABF31786FD53FBD97"/>
    <w:rsid w:val="006D6BD1"/>
    <w:pPr>
      <w:spacing w:after="0" w:line="240" w:lineRule="auto"/>
    </w:pPr>
    <w:rPr>
      <w:color w:val="000000" w:themeColor="text1"/>
      <w:sz w:val="20"/>
      <w:szCs w:val="20"/>
      <w:lang w:val="sr-Latn-CS"/>
    </w:rPr>
  </w:style>
  <w:style w:type="paragraph" w:customStyle="1" w:styleId="793E0D4ED2FF43289A513DCDF8B8AF0F8">
    <w:name w:val="793E0D4ED2FF43289A513DCDF8B8AF0F8"/>
    <w:rsid w:val="006D6BD1"/>
    <w:pPr>
      <w:spacing w:after="720" w:line="240" w:lineRule="auto"/>
    </w:pPr>
    <w:rPr>
      <w:rFonts w:asciiTheme="majorHAnsi" w:eastAsiaTheme="majorEastAsia" w:hAnsiTheme="majorHAnsi" w:cstheme="majorBidi"/>
      <w:color w:val="ED7D31" w:themeColor="accent2"/>
      <w:sz w:val="24"/>
      <w:szCs w:val="24"/>
      <w:lang w:val="sr-Latn-CS"/>
    </w:rPr>
  </w:style>
  <w:style w:type="paragraph" w:customStyle="1" w:styleId="0C446A4EE16544BDBA4C781FF11C1AB68">
    <w:name w:val="0C446A4EE16544BDBA4C781FF11C1AB68"/>
    <w:rsid w:val="006D6BD1"/>
    <w:pPr>
      <w:spacing w:after="0" w:line="240" w:lineRule="auto"/>
    </w:pPr>
    <w:rPr>
      <w:color w:val="000000" w:themeColor="text1"/>
      <w:sz w:val="20"/>
      <w:szCs w:val="20"/>
      <w:lang w:val="sr-Latn-CS"/>
    </w:rPr>
  </w:style>
  <w:style w:type="paragraph" w:customStyle="1" w:styleId="095C6C388E1E40E88CB7CA55779C72358">
    <w:name w:val="095C6C388E1E40E88CB7CA55779C72358"/>
    <w:rsid w:val="006D6BD1"/>
    <w:pPr>
      <w:spacing w:after="0" w:line="240" w:lineRule="auto"/>
    </w:pPr>
    <w:rPr>
      <w:color w:val="000000" w:themeColor="text1"/>
      <w:sz w:val="20"/>
      <w:szCs w:val="20"/>
      <w:lang w:val="sr-Latn-CS"/>
    </w:rPr>
  </w:style>
  <w:style w:type="paragraph" w:customStyle="1" w:styleId="3B8397CD525B4417A8499FD7C85AF8A68">
    <w:name w:val="3B8397CD525B4417A8499FD7C85AF8A68"/>
    <w:rsid w:val="006D6BD1"/>
    <w:pPr>
      <w:spacing w:after="0" w:line="240" w:lineRule="auto"/>
    </w:pPr>
    <w:rPr>
      <w:color w:val="000000" w:themeColor="text1"/>
      <w:sz w:val="20"/>
      <w:szCs w:val="20"/>
      <w:lang w:val="sr-Latn-CS"/>
    </w:rPr>
  </w:style>
  <w:style w:type="paragraph" w:customStyle="1" w:styleId="C49C418F88B24BB6A28B77B16B7707C18">
    <w:name w:val="C49C418F88B24BB6A28B77B16B7707C18"/>
    <w:rsid w:val="006D6BD1"/>
    <w:pPr>
      <w:spacing w:after="0" w:line="240" w:lineRule="auto"/>
    </w:pPr>
    <w:rPr>
      <w:color w:val="000000" w:themeColor="text1"/>
      <w:sz w:val="20"/>
      <w:szCs w:val="20"/>
      <w:lang w:val="sr-Latn-CS"/>
    </w:rPr>
  </w:style>
  <w:style w:type="paragraph" w:customStyle="1" w:styleId="2A049D0C09C045CCABF31786FD53FBD98">
    <w:name w:val="2A049D0C09C045CCABF31786FD53FBD98"/>
    <w:rsid w:val="006D6BD1"/>
    <w:pPr>
      <w:spacing w:after="0" w:line="240" w:lineRule="auto"/>
    </w:pPr>
    <w:rPr>
      <w:color w:val="000000" w:themeColor="text1"/>
      <w:sz w:val="20"/>
      <w:szCs w:val="20"/>
      <w:lang w:val="sr-Latn-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Arie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el"/>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b7eaa704-8282-4e7f-93d1-7f7bd3a7d29a">english</DirectSourceMarket>
    <MarketSpecific xmlns="b7eaa704-8282-4e7f-93d1-7f7bd3a7d29a">false</MarketSpecific>
    <ApprovalStatus xmlns="b7eaa704-8282-4e7f-93d1-7f7bd3a7d29a">InProgress</ApprovalStatus>
    <PrimaryImageGen xmlns="b7eaa704-8282-4e7f-93d1-7f7bd3a7d29a">true</PrimaryImageGen>
    <ThumbnailAssetId xmlns="b7eaa704-8282-4e7f-93d1-7f7bd3a7d29a" xsi:nil="true"/>
    <NumericId xmlns="b7eaa704-8282-4e7f-93d1-7f7bd3a7d29a">-1</NumericId>
    <TPFriendlyName xmlns="b7eaa704-8282-4e7f-93d1-7f7bd3a7d29a">Report (Origin theme)</TPFriendlyName>
    <BusinessGroup xmlns="b7eaa704-8282-4e7f-93d1-7f7bd3a7d29a" xsi:nil="true"/>
    <APEditor xmlns="b7eaa704-8282-4e7f-93d1-7f7bd3a7d29a">
      <UserInfo>
        <DisplayName>REDMOND\v-luannv</DisplayName>
        <AccountId>180</AccountId>
        <AccountType/>
      </UserInfo>
    </APEditor>
    <SourceTitle xmlns="b7eaa704-8282-4e7f-93d1-7f7bd3a7d29a">Report (Origin theme)</SourceTitle>
    <OpenTemplate xmlns="b7eaa704-8282-4e7f-93d1-7f7bd3a7d29a">true</OpenTemplate>
    <UALocComments xmlns="b7eaa704-8282-4e7f-93d1-7f7bd3a7d29a" xsi:nil="true"/>
    <ParentAssetId xmlns="b7eaa704-8282-4e7f-93d1-7f7bd3a7d29a" xsi:nil="true"/>
    <IntlLangReviewDate xmlns="b7eaa704-8282-4e7f-93d1-7f7bd3a7d29a" xsi:nil="true"/>
    <PublishStatusLookup xmlns="b7eaa704-8282-4e7f-93d1-7f7bd3a7d29a">
      <Value>43932</Value>
      <Value>205105</Value>
    </PublishStatusLookup>
    <LastPublishResultLookup xmlns="b7eaa704-8282-4e7f-93d1-7f7bd3a7d29a" xsi:nil="true"/>
    <MachineTranslated xmlns="b7eaa704-8282-4e7f-93d1-7f7bd3a7d29a">false</MachineTranslated>
    <OriginalSourceMarket xmlns="b7eaa704-8282-4e7f-93d1-7f7bd3a7d29a">english</OriginalSourceMarket>
    <TPInstallLocation xmlns="b7eaa704-8282-4e7f-93d1-7f7bd3a7d29a">{My Templates}</TPInstallLocation>
    <ClipArtFilename xmlns="b7eaa704-8282-4e7f-93d1-7f7bd3a7d29a" xsi:nil="true"/>
    <ContentItem xmlns="b7eaa704-8282-4e7f-93d1-7f7bd3a7d29a" xsi:nil="true"/>
    <APDescription xmlns="b7eaa704-8282-4e7f-93d1-7f7bd3a7d29a" xsi:nil="true"/>
    <EditorialStatus xmlns="b7eaa704-8282-4e7f-93d1-7f7bd3a7d29a" xsi:nil="true"/>
    <PublishTargets xmlns="b7eaa704-8282-4e7f-93d1-7f7bd3a7d29a">OfficeOnline</PublishTargets>
    <TPLaunchHelpLinkType xmlns="b7eaa704-8282-4e7f-93d1-7f7bd3a7d29a">Template</TPLaunchHelpLinkType>
    <TimesCloned xmlns="b7eaa704-8282-4e7f-93d1-7f7bd3a7d29a" xsi:nil="true"/>
    <LastModifiedDateTime xmlns="b7eaa704-8282-4e7f-93d1-7f7bd3a7d29a" xsi:nil="true"/>
    <Provider xmlns="b7eaa704-8282-4e7f-93d1-7f7bd3a7d29a">EY006220130</Provider>
    <AssetStart xmlns="b7eaa704-8282-4e7f-93d1-7f7bd3a7d29a">2009-01-02T00:00:00+00:00</AssetStart>
    <AcquiredFrom xmlns="b7eaa704-8282-4e7f-93d1-7f7bd3a7d29a">Internal MS</AcquiredFrom>
    <LastHandOff xmlns="b7eaa704-8282-4e7f-93d1-7f7bd3a7d29a" xsi:nil="true"/>
    <TPClientViewer xmlns="b7eaa704-8282-4e7f-93d1-7f7bd3a7d29a">Microsoft Office Word</TPClientViewer>
    <ArtSampleDocs xmlns="b7eaa704-8282-4e7f-93d1-7f7bd3a7d29a" xsi:nil="true"/>
    <UACurrentWords xmlns="b7eaa704-8282-4e7f-93d1-7f7bd3a7d29a">0</UACurrentWords>
    <UALocRecommendation xmlns="b7eaa704-8282-4e7f-93d1-7f7bd3a7d29a">Localize</UALocRecommendation>
    <IsDeleted xmlns="b7eaa704-8282-4e7f-93d1-7f7bd3a7d29a">false</IsDeleted>
    <ShowIn xmlns="b7eaa704-8282-4e7f-93d1-7f7bd3a7d29a">Show everywhere</ShowIn>
    <UANotes xmlns="b7eaa704-8282-4e7f-93d1-7f7bd3a7d29a">in the box</UANotes>
    <TemplateStatus xmlns="b7eaa704-8282-4e7f-93d1-7f7bd3a7d29a" xsi:nil="true"/>
    <CSXHash xmlns="b7eaa704-8282-4e7f-93d1-7f7bd3a7d29a" xsi:nil="true"/>
    <VoteCount xmlns="b7eaa704-8282-4e7f-93d1-7f7bd3a7d29a" xsi:nil="true"/>
    <CSXSubmissionMarket xmlns="b7eaa704-8282-4e7f-93d1-7f7bd3a7d29a" xsi:nil="true"/>
    <AssetExpire xmlns="b7eaa704-8282-4e7f-93d1-7f7bd3a7d29a">2029-05-12T00:00:00+00:00</AssetExpire>
    <DSATActionTaken xmlns="b7eaa704-8282-4e7f-93d1-7f7bd3a7d29a" xsi:nil="true"/>
    <SubmitterId xmlns="b7eaa704-8282-4e7f-93d1-7f7bd3a7d29a" xsi:nil="true"/>
    <TPExecutable xmlns="b7eaa704-8282-4e7f-93d1-7f7bd3a7d29a" xsi:nil="true"/>
    <AssetType xmlns="b7eaa704-8282-4e7f-93d1-7f7bd3a7d29a">TP</AssetType>
    <BugNumber xmlns="b7eaa704-8282-4e7f-93d1-7f7bd3a7d29a" xsi:nil="true"/>
    <CSXSubmissionDate xmlns="b7eaa704-8282-4e7f-93d1-7f7bd3a7d29a" xsi:nil="true"/>
    <ApprovalLog xmlns="b7eaa704-8282-4e7f-93d1-7f7bd3a7d29a" xsi:nil="true"/>
    <CSXUpdate xmlns="b7eaa704-8282-4e7f-93d1-7f7bd3a7d29a">false</CSXUpdate>
    <Milestone xmlns="b7eaa704-8282-4e7f-93d1-7f7bd3a7d29a" xsi:nil="true"/>
    <TPComponent xmlns="b7eaa704-8282-4e7f-93d1-7f7bd3a7d29a">WORDFiles</TPComponent>
    <OriginAsset xmlns="b7eaa704-8282-4e7f-93d1-7f7bd3a7d29a" xsi:nil="true"/>
    <AssetId xmlns="b7eaa704-8282-4e7f-93d1-7f7bd3a7d29a">TP010192753</AssetId>
    <TPApplication xmlns="b7eaa704-8282-4e7f-93d1-7f7bd3a7d29a">Word</TPApplication>
    <TPLaunchHelpLink xmlns="b7eaa704-8282-4e7f-93d1-7f7bd3a7d29a" xsi:nil="true"/>
    <IntlLocPriority xmlns="b7eaa704-8282-4e7f-93d1-7f7bd3a7d29a" xsi:nil="true"/>
    <IntlLangReviewer xmlns="b7eaa704-8282-4e7f-93d1-7f7bd3a7d29a" xsi:nil="true"/>
    <PlannedPubDate xmlns="b7eaa704-8282-4e7f-93d1-7f7bd3a7d29a" xsi:nil="true"/>
    <HandoffToMSDN xmlns="b7eaa704-8282-4e7f-93d1-7f7bd3a7d29a" xsi:nil="true"/>
    <CrawlForDependencies xmlns="b7eaa704-8282-4e7f-93d1-7f7bd3a7d29a">false</CrawlForDependencies>
    <TrustLevel xmlns="b7eaa704-8282-4e7f-93d1-7f7bd3a7d29a">1 Microsoft Managed Content</TrustLevel>
    <IsSearchable xmlns="b7eaa704-8282-4e7f-93d1-7f7bd3a7d29a">false</IsSearchable>
    <TPNamespace xmlns="b7eaa704-8282-4e7f-93d1-7f7bd3a7d29a">WINWORD</TPNamespace>
    <Markets xmlns="b7eaa704-8282-4e7f-93d1-7f7bd3a7d29a"/>
    <IntlLangReview xmlns="b7eaa704-8282-4e7f-93d1-7f7bd3a7d29a" xsi:nil="true"/>
    <UAProjectedTotalWords xmlns="b7eaa704-8282-4e7f-93d1-7f7bd3a7d29a" xsi:nil="true"/>
    <OutputCachingOn xmlns="b7eaa704-8282-4e7f-93d1-7f7bd3a7d29a">false</OutputCachingOn>
    <APAuthor xmlns="b7eaa704-8282-4e7f-93d1-7f7bd3a7d29a">
      <UserInfo>
        <DisplayName>REDMOND\cynvey</DisplayName>
        <AccountId>204</AccountId>
        <AccountType/>
      </UserInfo>
    </APAuthor>
    <TPAppVersion xmlns="b7eaa704-8282-4e7f-93d1-7f7bd3a7d29a">12</TPAppVersion>
    <TPCommandLine xmlns="b7eaa704-8282-4e7f-93d1-7f7bd3a7d29a">{WD} /f {FilePath}</TPCommandLine>
    <TemplateTemplateType xmlns="b7eaa704-8282-4e7f-93d1-7f7bd3a7d29a">Word 2007 Default</TemplateTemplateType>
    <OOCacheId xmlns="b7eaa704-8282-4e7f-93d1-7f7bd3a7d29a" xsi:nil="true"/>
    <PolicheckWords xmlns="b7eaa704-8282-4e7f-93d1-7f7bd3a7d29a" xsi:nil="true"/>
    <LegacyData xmlns="b7eaa704-8282-4e7f-93d1-7f7bd3a7d29a" xsi:nil="true"/>
    <Providers xmlns="b7eaa704-8282-4e7f-93d1-7f7bd3a7d29a" xsi:nil="true"/>
    <Downloads xmlns="b7eaa704-8282-4e7f-93d1-7f7bd3a7d29a">0</Downloads>
    <Manager xmlns="b7eaa704-8282-4e7f-93d1-7f7bd3a7d29a" xsi:nil="true"/>
    <EditorialTags xmlns="b7eaa704-8282-4e7f-93d1-7f7bd3a7d29a" xsi:nil="true"/>
    <FriendlyTitle xmlns="b7eaa704-8282-4e7f-93d1-7f7bd3a7d29a" xsi:nil="true"/>
    <BlockPublish xmlns="b7eaa704-8282-4e7f-93d1-7f7bd3a7d29a">false</BlockPublish>
    <LocComments xmlns="b7eaa704-8282-4e7f-93d1-7f7bd3a7d29a" xsi:nil="true"/>
    <LocManualTestRequired xmlns="b7eaa704-8282-4e7f-93d1-7f7bd3a7d29a">false</LocManualTestRequired>
    <LocProcessedForMarketsLookup xmlns="b7eaa704-8282-4e7f-93d1-7f7bd3a7d29a" xsi:nil="true"/>
    <LocPublishedDependentAssetsLookup xmlns="b7eaa704-8282-4e7f-93d1-7f7bd3a7d29a" xsi:nil="true"/>
    <LocOverallLocStatusLookup xmlns="b7eaa704-8282-4e7f-93d1-7f7bd3a7d29a" xsi:nil="true"/>
    <RecommendationsModifier xmlns="b7eaa704-8282-4e7f-93d1-7f7bd3a7d29a" xsi:nil="true"/>
    <LocProcessedForHandoffsLookup xmlns="b7eaa704-8282-4e7f-93d1-7f7bd3a7d29a" xsi:nil="true"/>
    <ScenarioTagsTaxHTField0 xmlns="b7eaa704-8282-4e7f-93d1-7f7bd3a7d29a">
      <Terms xmlns="http://schemas.microsoft.com/office/infopath/2007/PartnerControls"/>
    </ScenarioTagsTaxHTField0>
    <LocNewPublishedVersionLookup xmlns="b7eaa704-8282-4e7f-93d1-7f7bd3a7d29a" xsi:nil="true"/>
    <InternalTagsTaxHTField0 xmlns="b7eaa704-8282-4e7f-93d1-7f7bd3a7d29a">
      <Terms xmlns="http://schemas.microsoft.com/office/infopath/2007/PartnerControls"/>
    </InternalTagsTaxHTField0>
    <LocRecommendedHandoff xmlns="b7eaa704-8282-4e7f-93d1-7f7bd3a7d29a" xsi:nil="true"/>
    <LocOverallHandbackStatusLookup xmlns="b7eaa704-8282-4e7f-93d1-7f7bd3a7d29a" xsi:nil="true"/>
    <CampaignTagsTaxHTField0 xmlns="b7eaa704-8282-4e7f-93d1-7f7bd3a7d29a">
      <Terms xmlns="http://schemas.microsoft.com/office/infopath/2007/PartnerControls"/>
    </CampaignTagsTaxHTField0>
    <LocalizationTagsTaxHTField0 xmlns="b7eaa704-8282-4e7f-93d1-7f7bd3a7d29a">
      <Terms xmlns="http://schemas.microsoft.com/office/infopath/2007/PartnerControls"/>
    </LocalizationTagsTaxHTField0>
    <LocLastLocAttemptVersionLookup xmlns="b7eaa704-8282-4e7f-93d1-7f7bd3a7d29a">19621</LocLastLocAttemptVersionLookup>
    <LocLastLocAttemptVersionTypeLookup xmlns="b7eaa704-8282-4e7f-93d1-7f7bd3a7d29a" xsi:nil="true"/>
    <FeatureTagsTaxHTField0 xmlns="b7eaa704-8282-4e7f-93d1-7f7bd3a7d29a">
      <Terms xmlns="http://schemas.microsoft.com/office/infopath/2007/PartnerControls"/>
    </FeatureTagsTaxHTField0>
    <LocOverallPreviewStatusLookup xmlns="b7eaa704-8282-4e7f-93d1-7f7bd3a7d29a" xsi:nil="true"/>
    <LocOverallPublishStatusLookup xmlns="b7eaa704-8282-4e7f-93d1-7f7bd3a7d29a" xsi:nil="true"/>
    <LocPublishedLinkedAssetsLookup xmlns="b7eaa704-8282-4e7f-93d1-7f7bd3a7d29a" xsi:nil="true"/>
    <TaxCatchAll xmlns="b7eaa704-8282-4e7f-93d1-7f7bd3a7d29a"/>
    <OriginalRelease xmlns="b7eaa704-8282-4e7f-93d1-7f7bd3a7d29a">14</OriginalRelease>
    <LocMarketGroupTiers2 xmlns="b7eaa704-8282-4e7f-93d1-7f7bd3a7d29a"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TemplateFile" ma:contentTypeID="0x0101003D94015EC833884A9172D1FEF9686517040055434A063F21C84898617D820CDA8502" ma:contentTypeVersion="54" ma:contentTypeDescription="Create a new document." ma:contentTypeScope="" ma:versionID="f5987bb8dd3071348cc90c419789dfac">
  <xsd:schema xmlns:xsd="http://www.w3.org/2001/XMLSchema" xmlns:xs="http://www.w3.org/2001/XMLSchema" xmlns:p="http://schemas.microsoft.com/office/2006/metadata/properties" xmlns:ns2="b7eaa704-8282-4e7f-93d1-7f7bd3a7d29a" targetNamespace="http://schemas.microsoft.com/office/2006/metadata/properties" ma:root="true" ma:fieldsID="cce270480f2b42ec63949d7312d24dd7" ns2:_="">
    <xsd:import namespace="b7eaa704-8282-4e7f-93d1-7f7bd3a7d29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aa704-8282-4e7f-93d1-7f7bd3a7d29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61cfe16-98e1-4475-a589-4d8e0ceac69a}"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F036B2-B38B-4CC5-8784-3E3FB34E95F8}" ma:internalName="CSXSubmissionMarket" ma:readOnly="false" ma:showField="MarketName" ma:web="b7eaa704-8282-4e7f-93d1-7f7bd3a7d29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a5cb5a08-7e4a-4bea-80e9-898155f3abcc}"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E7E2F91-3F28-4BB0-9FFA-B965F71718BE}" ma:internalName="InProjectListLookup" ma:readOnly="true" ma:showField="InProjectLis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df7c8c-b615-43fc-8a20-82fb3b80fd7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E7E2F91-3F28-4BB0-9FFA-B965F71718BE}" ma:internalName="LastCompleteVersionLookup" ma:readOnly="true" ma:showField="LastComplete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E7E2F91-3F28-4BB0-9FFA-B965F71718BE}" ma:internalName="LastPreviewErrorLookup" ma:readOnly="true" ma:showField="LastPreviewError"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E7E2F91-3F28-4BB0-9FFA-B965F71718BE}" ma:internalName="LastPreviewResultLookup" ma:readOnly="true" ma:showField="LastPreviewResul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E7E2F91-3F28-4BB0-9FFA-B965F71718BE}" ma:internalName="LastPreviewAttemptDateLookup" ma:readOnly="true" ma:showField="LastPreviewAttemptDat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E7E2F91-3F28-4BB0-9FFA-B965F71718BE}" ma:internalName="LastPreviewedByLookup" ma:readOnly="true" ma:showField="LastPreviewedBy"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E7E2F91-3F28-4BB0-9FFA-B965F71718BE}" ma:internalName="LastPreviewTimeLookup" ma:readOnly="true" ma:showField="LastPreviewTi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E7E2F91-3F28-4BB0-9FFA-B965F71718BE}" ma:internalName="LastPreviewVersionLookup" ma:readOnly="true" ma:showField="LastPreview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E7E2F91-3F28-4BB0-9FFA-B965F71718BE}" ma:internalName="LastPublishErrorLookup" ma:readOnly="true" ma:showField="LastPublishError"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E7E2F91-3F28-4BB0-9FFA-B965F71718BE}" ma:internalName="LastPublishResultLookup" ma:readOnly="true" ma:showField="LastPublishResul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E7E2F91-3F28-4BB0-9FFA-B965F71718BE}" ma:internalName="LastPublishAttemptDateLookup" ma:readOnly="true" ma:showField="LastPublishAttemptDat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E7E2F91-3F28-4BB0-9FFA-B965F71718BE}" ma:internalName="LastPublishedByLookup" ma:readOnly="true" ma:showField="LastPublishedBy"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E7E2F91-3F28-4BB0-9FFA-B965F71718BE}" ma:internalName="LastPublishTimeLookup" ma:readOnly="true" ma:showField="LastPublishTi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E7E2F91-3F28-4BB0-9FFA-B965F71718BE}" ma:internalName="LastPublishVersionLookup" ma:readOnly="true" ma:showField="LastPublish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D714EB-28FB-4E97-95EA-F1584DAE02B3}" ma:internalName="LocLastLocAttemptVersionLookup" ma:readOnly="false" ma:showField="LastLocAttemptVersion" ma:web="b7eaa704-8282-4e7f-93d1-7f7bd3a7d29a">
      <xsd:simpleType>
        <xsd:restriction base="dms:Lookup"/>
      </xsd:simpleType>
    </xsd:element>
    <xsd:element name="LocLastLocAttemptVersionTypeLookup" ma:index="71" nillable="true" ma:displayName="Loc Last Loc Attempt Version Type" ma:default="" ma:list="{23D714EB-28FB-4E97-95EA-F1584DAE02B3}" ma:internalName="LocLastLocAttemptVersionTypeLookup" ma:readOnly="true" ma:showField="LastLocAttemptVersionType" ma:web="b7eaa704-8282-4e7f-93d1-7f7bd3a7d29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D714EB-28FB-4E97-95EA-F1584DAE02B3}" ma:internalName="LocNewPublishedVersionLookup" ma:readOnly="true" ma:showField="NewPublishedVersion" ma:web="b7eaa704-8282-4e7f-93d1-7f7bd3a7d29a">
      <xsd:simpleType>
        <xsd:restriction base="dms:Lookup"/>
      </xsd:simpleType>
    </xsd:element>
    <xsd:element name="LocOverallHandbackStatusLookup" ma:index="75" nillable="true" ma:displayName="Loc Overall Handback Status" ma:default="" ma:list="{23D714EB-28FB-4E97-95EA-F1584DAE02B3}" ma:internalName="LocOverallHandbackStatusLookup" ma:readOnly="true" ma:showField="OverallHandbackStatus" ma:web="b7eaa704-8282-4e7f-93d1-7f7bd3a7d29a">
      <xsd:simpleType>
        <xsd:restriction base="dms:Lookup"/>
      </xsd:simpleType>
    </xsd:element>
    <xsd:element name="LocOverallLocStatusLookup" ma:index="76" nillable="true" ma:displayName="Loc Overall Localize Status" ma:default="" ma:list="{23D714EB-28FB-4E97-95EA-F1584DAE02B3}" ma:internalName="LocOverallLocStatusLookup" ma:readOnly="true" ma:showField="OverallLocStatus" ma:web="b7eaa704-8282-4e7f-93d1-7f7bd3a7d29a">
      <xsd:simpleType>
        <xsd:restriction base="dms:Lookup"/>
      </xsd:simpleType>
    </xsd:element>
    <xsd:element name="LocOverallPreviewStatusLookup" ma:index="77" nillable="true" ma:displayName="Loc Overall Preview Status" ma:default="" ma:list="{23D714EB-28FB-4E97-95EA-F1584DAE02B3}" ma:internalName="LocOverallPreviewStatusLookup" ma:readOnly="true" ma:showField="OverallPreviewStatus" ma:web="b7eaa704-8282-4e7f-93d1-7f7bd3a7d29a">
      <xsd:simpleType>
        <xsd:restriction base="dms:Lookup"/>
      </xsd:simpleType>
    </xsd:element>
    <xsd:element name="LocOverallPublishStatusLookup" ma:index="78" nillable="true" ma:displayName="Loc Overall Publish Status" ma:default="" ma:list="{23D714EB-28FB-4E97-95EA-F1584DAE02B3}" ma:internalName="LocOverallPublishStatusLookup" ma:readOnly="true" ma:showField="OverallPublishStatus" ma:web="b7eaa704-8282-4e7f-93d1-7f7bd3a7d29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D714EB-28FB-4E97-95EA-F1584DAE02B3}" ma:internalName="LocProcessedForHandoffsLookup" ma:readOnly="true" ma:showField="ProcessedForHandoffs" ma:web="b7eaa704-8282-4e7f-93d1-7f7bd3a7d29a">
      <xsd:simpleType>
        <xsd:restriction base="dms:Lookup"/>
      </xsd:simpleType>
    </xsd:element>
    <xsd:element name="LocProcessedForMarketsLookup" ma:index="81" nillable="true" ma:displayName="Loc Processed For Markets" ma:default="" ma:list="{23D714EB-28FB-4E97-95EA-F1584DAE02B3}" ma:internalName="LocProcessedForMarketsLookup" ma:readOnly="true" ma:showField="ProcessedForMarkets" ma:web="b7eaa704-8282-4e7f-93d1-7f7bd3a7d29a">
      <xsd:simpleType>
        <xsd:restriction base="dms:Lookup"/>
      </xsd:simpleType>
    </xsd:element>
    <xsd:element name="LocPublishedDependentAssetsLookup" ma:index="82" nillable="true" ma:displayName="Loc Published Dependent Assets" ma:default="" ma:list="{23D714EB-28FB-4E97-95EA-F1584DAE02B3}" ma:internalName="LocPublishedDependentAssetsLookup" ma:readOnly="true" ma:showField="PublishedDependentAssets" ma:web="b7eaa704-8282-4e7f-93d1-7f7bd3a7d29a">
      <xsd:simpleType>
        <xsd:restriction base="dms:Lookup"/>
      </xsd:simpleType>
    </xsd:element>
    <xsd:element name="LocPublishedLinkedAssetsLookup" ma:index="83" nillable="true" ma:displayName="Loc Published Linked Assets" ma:default="" ma:list="{23D714EB-28FB-4E97-95EA-F1584DAE02B3}" ma:internalName="LocPublishedLinkedAssetsLookup" ma:readOnly="true" ma:showField="PublishedLinkedAssets" ma:web="b7eaa704-8282-4e7f-93d1-7f7bd3a7d29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93c2c96-d70b-48aa-8861-75900da9754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F036B2-B38B-4CC5-8784-3E3FB34E95F8}" ma:internalName="Markets" ma:readOnly="false" ma:showField="MarketNa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E7E2F91-3F28-4BB0-9FFA-B965F71718BE}" ma:internalName="NumOfRatingsLookup" ma:readOnly="true" ma:showField="NumOfRatings"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E7E2F91-3F28-4BB0-9FFA-B965F71718BE}" ma:internalName="PublishStatusLookup" ma:readOnly="false" ma:showField="PublishStatus"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8742065-e7c4-4048-8d3f-85bb424c7d9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9c56e3f-bac9-45b0-8e08-96186cbb8706}" ma:internalName="TaxCatchAll" ma:showField="CatchAllData"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9c56e3f-bac9-45b0-8e08-96186cbb8706}" ma:internalName="TaxCatchAllLabel" ma:readOnly="true" ma:showField="CatchAllDataLabel"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009D8-B615-4116-AA84-F49A4EA8FB63}"/>
</file>

<file path=customXml/itemProps2.xml><?xml version="1.0" encoding="utf-8"?>
<ds:datastoreItem xmlns:ds="http://schemas.openxmlformats.org/officeDocument/2006/customXml" ds:itemID="{F707F6D9-C597-4EF7-B760-1A8D3C7E2B2B}"/>
</file>

<file path=customXml/itemProps3.xml><?xml version="1.0" encoding="utf-8"?>
<ds:datastoreItem xmlns:ds="http://schemas.openxmlformats.org/officeDocument/2006/customXml" ds:itemID="{0B7AC0EB-8D1A-4EA4-8723-1ECA00F8AF21}"/>
</file>

<file path=customXml/itemProps4.xml><?xml version="1.0" encoding="utf-8"?>
<ds:datastoreItem xmlns:ds="http://schemas.openxmlformats.org/officeDocument/2006/customXml" ds:itemID="{EEEEF077-0085-4674-989D-2D48321D8327}"/>
</file>

<file path=docProps/app.xml><?xml version="1.0" encoding="utf-8"?>
<Properties xmlns="http://schemas.openxmlformats.org/officeDocument/2006/extended-properties" xmlns:vt="http://schemas.openxmlformats.org/officeDocument/2006/docPropsVTypes">
  <Template>OriginReport_TP010192753</Template>
  <TotalTime>10</TotalTime>
  <Pages>2</Pages>
  <Words>272</Words>
  <Characters>1554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Erik Sedliak</cp:lastModifiedBy>
  <cp:revision>5</cp:revision>
  <dcterms:created xsi:type="dcterms:W3CDTF">2006-10-24T12:00:00Z</dcterms:created>
  <dcterms:modified xsi:type="dcterms:W3CDTF">2012-11-21T11:55:00Z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2074</vt:i4>
  </property>
  <property fmtid="{D5CDD505-2E9C-101B-9397-08002B2CF9AE}" pid="3" name="_Version">
    <vt:lpwstr>0809</vt:lpwstr>
  </property>
  <property fmtid="{D5CDD505-2E9C-101B-9397-08002B2CF9AE}" pid="4" name="ContentTypeId">
    <vt:lpwstr>0x0101003D94015EC833884A9172D1FEF9686517040055434A063F21C84898617D820CDA8502</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0</vt:r8>
  </property>
  <property fmtid="{D5CDD505-2E9C-101B-9397-08002B2CF9AE}" pid="12" name="Order">
    <vt:r8>2228300</vt:r8>
  </property>
  <property fmtid="{D5CDD505-2E9C-101B-9397-08002B2CF9AE}" pid="13" name="InternalTags">
    <vt:lpwstr/>
  </property>
  <property fmtid="{D5CDD505-2E9C-101B-9397-08002B2CF9AE}" pid="14" name="LocalizationTags">
    <vt:lpwstr/>
  </property>
  <property fmtid="{D5CDD505-2E9C-101B-9397-08002B2CF9AE}" pid="15" name="FeatureTags">
    <vt:lpwstr/>
  </property>
  <property fmtid="{D5CDD505-2E9C-101B-9397-08002B2CF9AE}" pid="16" name="CampaignTags">
    <vt:lpwstr/>
  </property>
  <property fmtid="{D5CDD505-2E9C-101B-9397-08002B2CF9AE}" pid="17" name="ScenarioTags">
    <vt:lpwstr/>
  </property>
</Properties>
</file>