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vetlatabelakoordinatnemree1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a rasporeda"/>
      </w:tblPr>
      <w:tblGrid>
        <w:gridCol w:w="7706"/>
        <w:gridCol w:w="203"/>
        <w:gridCol w:w="203"/>
        <w:gridCol w:w="898"/>
      </w:tblGrid>
      <w:tr w:rsidR="00A36F67" w:rsidRPr="003D0FBD" w14:paraId="0DEF902D" w14:textId="77777777" w:rsidTr="00D25C8E">
        <w:trPr>
          <w:trHeight w:val="1296"/>
          <w:tblHeader/>
        </w:trPr>
        <w:tc>
          <w:tcPr>
            <w:tcW w:w="7996" w:type="dxa"/>
            <w:shd w:val="clear" w:color="auto" w:fill="EBEBEB" w:themeFill="background2"/>
            <w:tcMar>
              <w:left w:w="360" w:type="dxa"/>
            </w:tcMar>
            <w:vAlign w:val="center"/>
          </w:tcPr>
          <w:p w14:paraId="2D322DAE" w14:textId="1E18B77C" w:rsidR="00A36F67" w:rsidRPr="00D611FE" w:rsidRDefault="00996A67" w:rsidP="00D611FE">
            <w:pPr>
              <w:pStyle w:val="Naslov"/>
            </w:pPr>
            <w:r>
              <w:rPr>
                <w:rFonts w:ascii="Calibri" w:hAnsi="Calibri" w:cs="Calibri"/>
                <w:color w:val="000000"/>
              </w:rPr>
              <w:t>Naziv preduzeć</w:t>
            </w:r>
            <w:r>
              <w:rPr>
                <w:rFonts w:ascii="Calibri" w:hAnsi="Calibri" w:cs="Calibri"/>
                <w:color w:val="000000"/>
              </w:rPr>
              <w:t xml:space="preserve">a primaoca </w:t>
            </w:r>
            <w:sdt>
              <w:sdtPr>
                <w:alias w:val="Unesite vaše ime:"/>
                <w:tag w:val="Unesite vaše ime:"/>
                <w:id w:val="1888060227"/>
                <w:placeholder>
                  <w:docPart w:val="E5C28EAE07AD4A57AAFD9C639DDCED2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D611FE" w:rsidRPr="006F1118">
                  <w:rPr>
                    <w:lang w:bidi="sr-Latn-RS"/>
                  </w:rPr>
                  <w:t>Vaše ime</w:t>
                </w:r>
              </w:sdtContent>
            </w:sdt>
          </w:p>
          <w:p w14:paraId="790F3051" w14:textId="77777777" w:rsidR="00A36F67" w:rsidRPr="003D0FBD" w:rsidRDefault="00996A67" w:rsidP="00343FBB">
            <w:pPr>
              <w:pStyle w:val="Adresapoiljaoca"/>
            </w:pPr>
            <w:sdt>
              <w:sdtPr>
                <w:alias w:val="Unesite adresa, grad, ulica, poštanski broj:"/>
                <w:tag w:val="Unesite adresa, grad, ulica, poštanski broj:"/>
                <w:id w:val="-1316105444"/>
                <w:placeholder>
                  <w:docPart w:val="F158E15446ED4CE9B727F18170BA8BF6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A36F67" w:rsidRPr="006F1118">
                  <w:rPr>
                    <w:lang w:bidi="sr-Latn-RS"/>
                  </w:rPr>
                  <w:t>Adresa, grad, ulica, poštanski broj</w:t>
                </w:r>
              </w:sdtContent>
            </w:sdt>
          </w:p>
          <w:p w14:paraId="56BD97E6" w14:textId="77777777" w:rsidR="00A36F67" w:rsidRPr="003D0FBD" w:rsidRDefault="00996A67" w:rsidP="00343FBB">
            <w:pPr>
              <w:pStyle w:val="Adresapoiljaoca"/>
            </w:pPr>
            <w:sdt>
              <w:sdtPr>
                <w:alias w:val="Unos telefona:"/>
                <w:tag w:val="Unos telefona:"/>
                <w:id w:val="-1088775218"/>
                <w:placeholder>
                  <w:docPart w:val="69BF7E26474145759303C5646D41D9FA"/>
                </w:placeholder>
                <w:temporary/>
                <w:showingPlcHdr/>
                <w15:appearance w15:val="hidden"/>
              </w:sdtPr>
              <w:sdtEndPr/>
              <w:sdtContent>
                <w:r w:rsidR="005E5E2B" w:rsidRPr="006F1118">
                  <w:rPr>
                    <w:lang w:bidi="sr-Latn-RS"/>
                  </w:rPr>
                  <w:t>Telefon</w:t>
                </w:r>
              </w:sdtContent>
            </w:sdt>
            <w:r w:rsidR="00A36F67" w:rsidRPr="003D0FBD">
              <w:rPr>
                <w:lang w:bidi="sr-Latn-RS"/>
              </w:rPr>
              <w:t xml:space="preserve">  </w:t>
            </w:r>
            <w:sdt>
              <w:sdtPr>
                <w:alias w:val="Unesite adresu e-pošte:"/>
                <w:tag w:val="Unesite adresu e-pošte:"/>
                <w:id w:val="-1812935132"/>
                <w:placeholder>
                  <w:docPart w:val="82379A81AE51406DB7DB72CA7D8AF6BD"/>
                </w:placeholder>
                <w:temporary/>
                <w:showingPlcHdr/>
                <w15:appearance w15:val="hidden"/>
              </w:sdtPr>
              <w:sdtEndPr/>
              <w:sdtContent>
                <w:r w:rsidR="00A36F67" w:rsidRPr="003D0FBD">
                  <w:rPr>
                    <w:lang w:bidi="sr-Latn-RS"/>
                  </w:rPr>
                  <w:t>Adresa e-pošte</w:t>
                </w:r>
              </w:sdtContent>
            </w:sdt>
          </w:p>
        </w:tc>
        <w:tc>
          <w:tcPr>
            <w:tcW w:w="212" w:type="dxa"/>
            <w:shd w:val="clear" w:color="auto" w:fill="17AE92" w:themeFill="accent1"/>
            <w:vAlign w:val="center"/>
          </w:tcPr>
          <w:p w14:paraId="427931CA" w14:textId="77777777" w:rsidR="00A36F67" w:rsidRPr="003D0FBD" w:rsidRDefault="00A36F67" w:rsidP="00F6207E"/>
        </w:tc>
        <w:tc>
          <w:tcPr>
            <w:tcW w:w="212" w:type="dxa"/>
            <w:shd w:val="clear" w:color="auto" w:fill="F7A23F" w:themeFill="accent2"/>
            <w:vAlign w:val="center"/>
          </w:tcPr>
          <w:p w14:paraId="3E77E70D" w14:textId="77777777" w:rsidR="00A36F67" w:rsidRPr="003D0FBD" w:rsidRDefault="00A36F67" w:rsidP="00F6207E"/>
        </w:tc>
        <w:tc>
          <w:tcPr>
            <w:tcW w:w="940" w:type="dxa"/>
            <w:shd w:val="clear" w:color="auto" w:fill="6F7E84" w:themeFill="accent3"/>
            <w:vAlign w:val="center"/>
          </w:tcPr>
          <w:p w14:paraId="18E7C14E" w14:textId="77777777" w:rsidR="00A36F67" w:rsidRPr="003D0FBD" w:rsidRDefault="00A36F67" w:rsidP="00F6207E"/>
        </w:tc>
      </w:tr>
    </w:tbl>
    <w:p w14:paraId="3A7AC2B9" w14:textId="77777777" w:rsidR="00156EF1" w:rsidRPr="003D0FBD" w:rsidRDefault="00996A67" w:rsidP="00F07379">
      <w:pPr>
        <w:pStyle w:val="Datum"/>
      </w:pPr>
      <w:sdt>
        <w:sdtPr>
          <w:alias w:val="Unesite datum:"/>
          <w:tag w:val="Unesite datum:"/>
          <w:id w:val="1218936465"/>
          <w:placeholder>
            <w:docPart w:val="5B32C6CC78034F57B31C4D60FD6303E0"/>
          </w:placeholder>
          <w:temporary/>
          <w:showingPlcHdr/>
          <w15:appearance w15:val="hidden"/>
        </w:sdtPr>
        <w:sdtEndPr/>
        <w:sdtContent>
          <w:r w:rsidR="00156EF1" w:rsidRPr="006F1118">
            <w:rPr>
              <w:lang w:bidi="sr-Latn-RS"/>
            </w:rPr>
            <w:t>Datum</w:t>
          </w:r>
        </w:sdtContent>
      </w:sdt>
    </w:p>
    <w:sdt>
      <w:sdtPr>
        <w:alias w:val="Unesite ime primaoca:"/>
        <w:tag w:val="Unesite ime primaoca:"/>
        <w:id w:val="1515885999"/>
        <w:placeholder>
          <w:docPart w:val="5DC91CEF9E6E4C28B508410A4047E29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128D0BC6" w14:textId="2D34B372" w:rsidR="00156EF1" w:rsidRPr="003D0FBD" w:rsidRDefault="00E156BA" w:rsidP="00F07379">
          <w:pPr>
            <w:pStyle w:val="Adresaprimaoca"/>
          </w:pPr>
          <w:r w:rsidRPr="006F1118">
            <w:rPr>
              <w:lang w:bidi="sr-Latn-RS"/>
            </w:rPr>
            <w:t>Ime primaoca</w:t>
          </w:r>
        </w:p>
      </w:sdtContent>
    </w:sdt>
    <w:p w14:paraId="4809793B" w14:textId="77777777" w:rsidR="00156EF1" w:rsidRPr="003D0FBD" w:rsidRDefault="00996A67" w:rsidP="00F07379">
      <w:pPr>
        <w:pStyle w:val="Adresaprimaoca"/>
      </w:pPr>
      <w:sdt>
        <w:sdtPr>
          <w:alias w:val="Unesite naziv preduzeća primaoca:"/>
          <w:tag w:val="Unesite naziv preduzeća primaoca:"/>
          <w:id w:val="222650466"/>
          <w:placeholder>
            <w:docPart w:val="D4F55ACD2B9E4B188E0CBC28CE22B9B3"/>
          </w:placeholder>
          <w:temporary/>
          <w:showingPlcHdr/>
          <w15:appearance w15:val="hidden"/>
        </w:sdtPr>
        <w:sdtEndPr/>
        <w:sdtContent>
          <w:r w:rsidR="00156EF1" w:rsidRPr="006F1118">
            <w:rPr>
              <w:lang w:bidi="sr-Latn-RS"/>
            </w:rPr>
            <w:t>Naziv preduzeća primaoca:</w:t>
          </w:r>
        </w:sdtContent>
      </w:sdt>
    </w:p>
    <w:p w14:paraId="2E7C9F28" w14:textId="77777777" w:rsidR="00156EF1" w:rsidRPr="003D0FBD" w:rsidRDefault="00996A67" w:rsidP="00F07379">
      <w:pPr>
        <w:pStyle w:val="Adresaprimaoca"/>
      </w:pPr>
      <w:sdt>
        <w:sdtPr>
          <w:alias w:val="Unesite adresa primaoca:"/>
          <w:tag w:val="Unesite adresa primaoca:"/>
          <w:id w:val="-494795027"/>
          <w:placeholder>
            <w:docPart w:val="FBC9976E17424D15A689EB842898918B"/>
          </w:placeholder>
          <w:temporary/>
          <w:showingPlcHdr/>
          <w15:appearance w15:val="hidden"/>
        </w:sdtPr>
        <w:sdtEndPr/>
        <w:sdtContent>
          <w:r w:rsidR="00156EF1" w:rsidRPr="006F1118">
            <w:rPr>
              <w:lang w:bidi="sr-Latn-RS"/>
            </w:rPr>
            <w:t>Adresa primaoca</w:t>
          </w:r>
        </w:sdtContent>
      </w:sdt>
    </w:p>
    <w:p w14:paraId="7DF28962" w14:textId="48F2E17E" w:rsidR="00156EF1" w:rsidRPr="003D0FBD" w:rsidRDefault="00156EF1" w:rsidP="00156EF1">
      <w:pPr>
        <w:pStyle w:val="Oslovljavanje"/>
      </w:pPr>
      <w:r w:rsidRPr="003D0FBD">
        <w:rPr>
          <w:lang w:bidi="sr-Latn-RS"/>
        </w:rPr>
        <w:t xml:space="preserve">Poštovani/a </w:t>
      </w:r>
      <w:sdt>
        <w:sdtPr>
          <w:alias w:val="Unesite ime primaoca:"/>
          <w:tag w:val="Unesite ime primaoca:"/>
          <w:id w:val="534769426"/>
          <w:placeholder>
            <w:docPart w:val="B4E46378AAA04A6D806CF428B7EE7E47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E156BA" w:rsidRPr="006F1118">
            <w:rPr>
              <w:lang w:bidi="sr-Latn-RS"/>
            </w:rPr>
            <w:t>Ime primaoca</w:t>
          </w:r>
        </w:sdtContent>
      </w:sdt>
      <w:r w:rsidRPr="003D0FBD">
        <w:rPr>
          <w:lang w:bidi="sr-Latn-RS"/>
        </w:rPr>
        <w:t>,</w:t>
      </w:r>
    </w:p>
    <w:sdt>
      <w:sdtPr>
        <w:alias w:val="Unesite tekst pisma:"/>
        <w:tag w:val="Unesite tekst pisma:"/>
        <w:id w:val="-2060774261"/>
        <w:placeholder>
          <w:docPart w:val="0D991259545C45A4AB550301A0F7F49B"/>
        </w:placeholder>
        <w:temporary/>
        <w:showingPlcHdr/>
        <w15:appearance w15:val="hidden"/>
      </w:sdtPr>
      <w:sdtEndPr/>
      <w:sdtContent>
        <w:p w14:paraId="5C8D7C38" w14:textId="77777777" w:rsidR="00156EF1" w:rsidRPr="006F1118" w:rsidRDefault="00156EF1" w:rsidP="00F07379">
          <w:r w:rsidRPr="006F1118">
            <w:rPr>
              <w:lang w:bidi="sr-Latn-RS"/>
            </w:rPr>
            <w:t>Da biste odmah započeli rad, treba samo da dodirnete bilo koji tekst čuvara mesta (kao što je ovaj) i da počnete da kucate kako biste ga zamenili svojim tekstom.</w:t>
          </w:r>
        </w:p>
        <w:p w14:paraId="3AE367DB" w14:textId="77777777" w:rsidR="00156EF1" w:rsidRPr="006F1118" w:rsidRDefault="00156EF1" w:rsidP="00F07379">
          <w:r w:rsidRPr="006F1118">
            <w:rPr>
              <w:lang w:bidi="sr-Latn-RS"/>
            </w:rPr>
            <w:t>Želite da umetnete sliku iz datoteka ili da dodate oblik, okvir za tekst ili tabelu? Nema problema! Treba samo da dodirnete željenu opciju na kartici „Umetanje“ na traci.</w:t>
          </w:r>
        </w:p>
        <w:p w14:paraId="41140B89" w14:textId="77777777" w:rsidR="00156EF1" w:rsidRPr="003D0FBD" w:rsidRDefault="00156EF1" w:rsidP="00F07379">
          <w:r w:rsidRPr="006F1118">
            <w:rPr>
              <w:lang w:bidi="sr-Latn-RS"/>
            </w:rPr>
            <w:t>Na kartici „Umetanje“ pronaći ćete još jednostavnih alatki, kao što su one za dodavanje hiperveza ili umetanje komentara.</w:t>
          </w:r>
        </w:p>
      </w:sdtContent>
    </w:sdt>
    <w:p w14:paraId="390B4B7B" w14:textId="77777777" w:rsidR="00156EF1" w:rsidRPr="003D0FBD" w:rsidRDefault="00996A67" w:rsidP="00F07379">
      <w:pPr>
        <w:pStyle w:val="Krajpisma"/>
      </w:pPr>
      <w:sdt>
        <w:sdtPr>
          <w:alias w:val="S poštovanjem:"/>
          <w:tag w:val="S poštovanjem:"/>
          <w:id w:val="1350603834"/>
          <w:placeholder>
            <w:docPart w:val="CB819DE1FAB64E6083C416873166DEC5"/>
          </w:placeholder>
          <w:temporary/>
          <w:showingPlcHdr/>
          <w15:appearance w15:val="hidden"/>
        </w:sdtPr>
        <w:sdtEndPr/>
        <w:sdtContent>
          <w:r w:rsidR="00156EF1" w:rsidRPr="006F1118">
            <w:rPr>
              <w:lang w:bidi="sr-Latn-RS"/>
            </w:rPr>
            <w:t>S poštovanjem,</w:t>
          </w:r>
        </w:sdtContent>
      </w:sdt>
    </w:p>
    <w:sdt>
      <w:sdtPr>
        <w:alias w:val="Unesite vaše ime:"/>
        <w:tag w:val="Unesite vaše ime:"/>
        <w:id w:val="-714654594"/>
        <w:placeholder>
          <w:docPart w:val="9EC784A51EE8432686B5724ACCF2A1AE"/>
        </w:placeholder>
        <w:showingPlcHdr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EndPr/>
      <w:sdtContent>
        <w:p w14:paraId="00724BE8" w14:textId="77777777" w:rsidR="00D611FE" w:rsidRDefault="00D611FE" w:rsidP="00D611FE">
          <w:pPr>
            <w:pStyle w:val="Potpis"/>
          </w:pPr>
          <w:r w:rsidRPr="006F1118">
            <w:rPr>
              <w:lang w:bidi="sr-Latn-RS"/>
            </w:rPr>
            <w:t>Vaše ime</w:t>
          </w:r>
        </w:p>
      </w:sdtContent>
    </w:sdt>
    <w:sectPr w:rsidR="00D611FE" w:rsidSect="00CE312A">
      <w:footerReference w:type="default" r:id="rId10"/>
      <w:footerReference w:type="first" r:id="rId11"/>
      <w:pgSz w:w="11906" w:h="16838" w:code="9"/>
      <w:pgMar w:top="1009" w:right="1446" w:bottom="2880" w:left="1797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43E5B" w14:textId="77777777" w:rsidR="00D70CD9" w:rsidRDefault="00D70CD9">
      <w:pPr>
        <w:spacing w:after="0" w:line="240" w:lineRule="auto"/>
      </w:pPr>
      <w:r>
        <w:separator/>
      </w:r>
    </w:p>
  </w:endnote>
  <w:endnote w:type="continuationSeparator" w:id="0">
    <w:p w14:paraId="41AB0953" w14:textId="77777777" w:rsidR="00D70CD9" w:rsidRDefault="00D70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a rasporeda podnožja"/>
    </w:tblPr>
    <w:tblGrid>
      <w:gridCol w:w="360"/>
      <w:gridCol w:w="7588"/>
      <w:gridCol w:w="202"/>
      <w:gridCol w:w="202"/>
      <w:gridCol w:w="1008"/>
    </w:tblGrid>
    <w:tr w:rsidR="00CB2712" w14:paraId="44F197C6" w14:textId="77777777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14:paraId="4EC0DB94" w14:textId="77777777"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14:paraId="57B49003" w14:textId="47B500ED" w:rsidR="00CB2712" w:rsidRDefault="00AE267E" w:rsidP="00CB2712">
          <w:r>
            <w:rPr>
              <w:lang w:bidi="sr-Latn-RS"/>
            </w:rPr>
            <w:fldChar w:fldCharType="begin"/>
          </w:r>
          <w:r>
            <w:rPr>
              <w:lang w:bidi="sr-Latn-RS"/>
            </w:rPr>
            <w:instrText xml:space="preserve"> PAGE   \* MERGEFORMAT </w:instrText>
          </w:r>
          <w:r>
            <w:rPr>
              <w:lang w:bidi="sr-Latn-RS"/>
            </w:rPr>
            <w:fldChar w:fldCharType="separate"/>
          </w:r>
          <w:r w:rsidR="00CE312A">
            <w:rPr>
              <w:noProof/>
              <w:lang w:bidi="sr-Latn-RS"/>
            </w:rPr>
            <w:t>0</w:t>
          </w:r>
          <w:r>
            <w:rPr>
              <w:noProof/>
              <w:lang w:bidi="sr-Latn-RS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14:paraId="4505955C" w14:textId="77777777"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14:paraId="023FD533" w14:textId="77777777"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14:paraId="65E2B2C8" w14:textId="77777777" w:rsidR="00CB2712" w:rsidRDefault="00CB2712" w:rsidP="00CB2712"/>
      </w:tc>
    </w:tr>
  </w:tbl>
  <w:p w14:paraId="03584DBE" w14:textId="77777777" w:rsidR="00CB2712" w:rsidRDefault="00CB2712" w:rsidP="00CB2712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a rasporeda podnožja"/>
    </w:tblPr>
    <w:tblGrid>
      <w:gridCol w:w="347"/>
      <w:gridCol w:w="7347"/>
      <w:gridCol w:w="180"/>
      <w:gridCol w:w="180"/>
      <w:gridCol w:w="956"/>
    </w:tblGrid>
    <w:tr w:rsidR="006515E8" w14:paraId="62A02D77" w14:textId="77777777" w:rsidTr="00E12DAB">
      <w:trPr>
        <w:trHeight w:hRule="exact" w:val="288"/>
      </w:trPr>
      <w:tc>
        <w:tcPr>
          <w:tcW w:w="360" w:type="dxa"/>
          <w:shd w:val="clear" w:color="auto" w:fill="EBEBEB" w:themeFill="background2"/>
          <w:vAlign w:val="center"/>
        </w:tcPr>
        <w:p w14:paraId="57C7E852" w14:textId="77777777" w:rsidR="006515E8" w:rsidRDefault="006515E8" w:rsidP="006515E8"/>
      </w:tc>
      <w:tc>
        <w:tcPr>
          <w:tcW w:w="7646" w:type="dxa"/>
          <w:shd w:val="clear" w:color="auto" w:fill="EBEBEB" w:themeFill="background2"/>
          <w:vAlign w:val="center"/>
        </w:tcPr>
        <w:p w14:paraId="2B287406" w14:textId="77777777" w:rsidR="006515E8" w:rsidRDefault="006515E8" w:rsidP="006515E8"/>
      </w:tc>
      <w:tc>
        <w:tcPr>
          <w:tcW w:w="187" w:type="dxa"/>
          <w:shd w:val="clear" w:color="auto" w:fill="17AE92" w:themeFill="accent1"/>
          <w:vAlign w:val="center"/>
        </w:tcPr>
        <w:p w14:paraId="49F7C2AD" w14:textId="77777777" w:rsidR="006515E8" w:rsidRDefault="006515E8" w:rsidP="006515E8"/>
      </w:tc>
      <w:tc>
        <w:tcPr>
          <w:tcW w:w="187" w:type="dxa"/>
          <w:shd w:val="clear" w:color="auto" w:fill="F7A23F" w:themeFill="accent2"/>
          <w:vAlign w:val="center"/>
        </w:tcPr>
        <w:p w14:paraId="40F43F0A" w14:textId="77777777" w:rsidR="006515E8" w:rsidRDefault="006515E8" w:rsidP="006515E8"/>
      </w:tc>
      <w:tc>
        <w:tcPr>
          <w:tcW w:w="994" w:type="dxa"/>
          <w:shd w:val="clear" w:color="auto" w:fill="6F7E84" w:themeFill="accent3"/>
          <w:vAlign w:val="center"/>
        </w:tcPr>
        <w:p w14:paraId="75233474" w14:textId="77777777" w:rsidR="006515E8" w:rsidRDefault="006515E8" w:rsidP="006515E8"/>
      </w:tc>
    </w:tr>
  </w:tbl>
  <w:p w14:paraId="35FD1AA7" w14:textId="77777777" w:rsidR="00D25C8E" w:rsidRDefault="00D25C8E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4370C" w14:textId="77777777" w:rsidR="00D70CD9" w:rsidRDefault="00D70CD9">
      <w:pPr>
        <w:spacing w:after="0" w:line="240" w:lineRule="auto"/>
      </w:pPr>
      <w:r>
        <w:separator/>
      </w:r>
    </w:p>
  </w:footnote>
  <w:footnote w:type="continuationSeparator" w:id="0">
    <w:p w14:paraId="50976D65" w14:textId="77777777" w:rsidR="00D70CD9" w:rsidRDefault="00D70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84"/>
    <w:rsid w:val="00000A9D"/>
    <w:rsid w:val="00156EF1"/>
    <w:rsid w:val="002229ED"/>
    <w:rsid w:val="002C2563"/>
    <w:rsid w:val="00343FBB"/>
    <w:rsid w:val="0037096C"/>
    <w:rsid w:val="003D0FBD"/>
    <w:rsid w:val="00401E15"/>
    <w:rsid w:val="00480808"/>
    <w:rsid w:val="004B5284"/>
    <w:rsid w:val="00565E2F"/>
    <w:rsid w:val="005E5E2B"/>
    <w:rsid w:val="006515E8"/>
    <w:rsid w:val="006F1118"/>
    <w:rsid w:val="00741FDE"/>
    <w:rsid w:val="008347EF"/>
    <w:rsid w:val="00946252"/>
    <w:rsid w:val="0098300D"/>
    <w:rsid w:val="00996A67"/>
    <w:rsid w:val="009E37DE"/>
    <w:rsid w:val="009F0B81"/>
    <w:rsid w:val="00A36F67"/>
    <w:rsid w:val="00AB1341"/>
    <w:rsid w:val="00AE267E"/>
    <w:rsid w:val="00B8163C"/>
    <w:rsid w:val="00B9569D"/>
    <w:rsid w:val="00BF473C"/>
    <w:rsid w:val="00C62B67"/>
    <w:rsid w:val="00CB2712"/>
    <w:rsid w:val="00CD5E29"/>
    <w:rsid w:val="00CE312A"/>
    <w:rsid w:val="00D25C8E"/>
    <w:rsid w:val="00D35E92"/>
    <w:rsid w:val="00D4190C"/>
    <w:rsid w:val="00D611FE"/>
    <w:rsid w:val="00D66811"/>
    <w:rsid w:val="00D70CD9"/>
    <w:rsid w:val="00D906CA"/>
    <w:rsid w:val="00E12DAB"/>
    <w:rsid w:val="00E156BA"/>
    <w:rsid w:val="00EB1088"/>
    <w:rsid w:val="00EE4599"/>
    <w:rsid w:val="00F07379"/>
    <w:rsid w:val="00F30102"/>
    <w:rsid w:val="00F353FD"/>
    <w:rsid w:val="00F4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37C6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sr-Latn-R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F1118"/>
  </w:style>
  <w:style w:type="paragraph" w:styleId="Naslov1">
    <w:name w:val="heading 1"/>
    <w:basedOn w:val="Normal"/>
    <w:next w:val="Normal"/>
    <w:link w:val="Naslov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odnojestranice">
    <w:name w:val="footer"/>
    <w:basedOn w:val="Normal"/>
    <w:link w:val="PodnojestraniceChar"/>
    <w:uiPriority w:val="18"/>
    <w:unhideWhenUsed/>
    <w:pPr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18"/>
    <w:rsid w:val="00C62B67"/>
  </w:style>
  <w:style w:type="character" w:styleId="Tekstuvaramesta">
    <w:name w:val="Placeholder Text"/>
    <w:basedOn w:val="Podrazumevanifontpasusa"/>
    <w:uiPriority w:val="99"/>
    <w:semiHidden/>
    <w:rsid w:val="00CD5E29"/>
    <w:rPr>
      <w:color w:val="3A3A3A" w:themeColor="background2" w:themeShade="40"/>
    </w:rPr>
  </w:style>
  <w:style w:type="paragraph" w:styleId="Zaglavljestranice">
    <w:name w:val="header"/>
    <w:basedOn w:val="Normal"/>
    <w:link w:val="ZaglavljestraniceChar"/>
    <w:uiPriority w:val="19"/>
    <w:unhideWhenUsed/>
    <w:rsid w:val="00EE4599"/>
    <w:pPr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19"/>
    <w:rsid w:val="00EE4599"/>
  </w:style>
  <w:style w:type="paragraph" w:customStyle="1" w:styleId="Adresapoiljaoca">
    <w:name w:val="Adresa pošiljaoca"/>
    <w:basedOn w:val="Normal"/>
    <w:uiPriority w:val="1"/>
    <w:qFormat/>
    <w:rsid w:val="00343FBB"/>
    <w:pPr>
      <w:spacing w:after="0" w:line="264" w:lineRule="auto"/>
    </w:pPr>
  </w:style>
  <w:style w:type="paragraph" w:styleId="Datum">
    <w:name w:val="Date"/>
    <w:basedOn w:val="Normal"/>
    <w:next w:val="Normal"/>
    <w:link w:val="DatumChar"/>
    <w:uiPriority w:val="2"/>
    <w:unhideWhenUsed/>
    <w:rsid w:val="00D25C8E"/>
    <w:pPr>
      <w:spacing w:before="1000" w:after="400"/>
    </w:pPr>
  </w:style>
  <w:style w:type="character" w:customStyle="1" w:styleId="DatumChar">
    <w:name w:val="Datum Char"/>
    <w:basedOn w:val="Podrazumevanifontpasusa"/>
    <w:link w:val="Datum"/>
    <w:uiPriority w:val="2"/>
    <w:rsid w:val="00D25C8E"/>
  </w:style>
  <w:style w:type="paragraph" w:customStyle="1" w:styleId="Adresaprimaoca">
    <w:name w:val="Adresa primaoca"/>
    <w:basedOn w:val="Normal"/>
    <w:uiPriority w:val="3"/>
    <w:qFormat/>
    <w:rsid w:val="003D0FBD"/>
    <w:pPr>
      <w:spacing w:after="480"/>
      <w:contextualSpacing/>
    </w:pPr>
  </w:style>
  <w:style w:type="paragraph" w:styleId="Krajpisma">
    <w:name w:val="Closing"/>
    <w:basedOn w:val="Normal"/>
    <w:next w:val="Potpis"/>
    <w:link w:val="KrajpismaChar"/>
    <w:uiPriority w:val="5"/>
    <w:unhideWhenUsed/>
    <w:qFormat/>
    <w:pPr>
      <w:spacing w:before="600" w:after="800"/>
    </w:pPr>
  </w:style>
  <w:style w:type="character" w:customStyle="1" w:styleId="KrajpismaChar">
    <w:name w:val="Kraj pisma Char"/>
    <w:basedOn w:val="Podrazumevanifontpasusa"/>
    <w:link w:val="Krajpisma"/>
    <w:uiPriority w:val="5"/>
    <w:rsid w:val="00343FBB"/>
  </w:style>
  <w:style w:type="paragraph" w:styleId="Potpis">
    <w:name w:val="Signature"/>
    <w:basedOn w:val="Normal"/>
    <w:next w:val="Normal"/>
    <w:link w:val="PotpisChar"/>
    <w:uiPriority w:val="6"/>
    <w:unhideWhenUsed/>
    <w:qFormat/>
    <w:pPr>
      <w:spacing w:after="600"/>
    </w:pPr>
  </w:style>
  <w:style w:type="character" w:customStyle="1" w:styleId="PotpisChar">
    <w:name w:val="Potpis Char"/>
    <w:basedOn w:val="Podrazumevanifontpasusa"/>
    <w:link w:val="Potpis"/>
    <w:uiPriority w:val="6"/>
    <w:rsid w:val="00343FBB"/>
  </w:style>
  <w:style w:type="paragraph" w:styleId="Tekstubaloniu">
    <w:name w:val="Balloon Text"/>
    <w:basedOn w:val="Normal"/>
    <w:link w:val="Tekstubaloniu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C2563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2C2563"/>
  </w:style>
  <w:style w:type="paragraph" w:styleId="Podebljanitekst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2C2563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2C2563"/>
  </w:style>
  <w:style w:type="paragraph" w:styleId="Teloteksta2">
    <w:name w:val="Body Text 2"/>
    <w:basedOn w:val="Normal"/>
    <w:link w:val="Teloteksta2Char"/>
    <w:uiPriority w:val="99"/>
    <w:semiHidden/>
    <w:unhideWhenUsed/>
    <w:rsid w:val="002C2563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2C2563"/>
  </w:style>
  <w:style w:type="paragraph" w:styleId="Teloteksta3">
    <w:name w:val="Body Text 3"/>
    <w:basedOn w:val="Normal"/>
    <w:link w:val="Teloteksta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2C2563"/>
    <w:rPr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2C2563"/>
    <w:pPr>
      <w:spacing w:after="20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2C2563"/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2C2563"/>
    <w:pPr>
      <w:spacing w:after="120"/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2C2563"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2C2563"/>
    <w:pPr>
      <w:spacing w:after="200"/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2C2563"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2C2563"/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2C2563"/>
    <w:rPr>
      <w:szCs w:val="16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Obojenakoordinatnamrea">
    <w:name w:val="Colorful Grid"/>
    <w:basedOn w:val="Normalnatabela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2C2563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2C2563"/>
    <w:rPr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2C2563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2C2563"/>
    <w:rPr>
      <w:b/>
      <w:bCs/>
      <w:szCs w:val="20"/>
    </w:rPr>
  </w:style>
  <w:style w:type="table" w:styleId="Tamnalista">
    <w:name w:val="Dark List"/>
    <w:basedOn w:val="Normalnatabela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Mapadokumenta">
    <w:name w:val="Document Map"/>
    <w:basedOn w:val="Normal"/>
    <w:link w:val="Mapadokumenta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2C2563"/>
    <w:rPr>
      <w:rFonts w:ascii="Segoe UI" w:hAnsi="Segoe UI" w:cs="Segoe UI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2C2563"/>
    <w:pPr>
      <w:spacing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2C2563"/>
  </w:style>
  <w:style w:type="character" w:styleId="Naglaavanje">
    <w:name w:val="Emphasis"/>
    <w:basedOn w:val="Podrazumevanifontpasusa"/>
    <w:uiPriority w:val="20"/>
    <w:semiHidden/>
    <w:unhideWhenUsed/>
    <w:qFormat/>
    <w:rsid w:val="002C2563"/>
    <w:rPr>
      <w:i/>
      <w:iCs/>
    </w:rPr>
  </w:style>
  <w:style w:type="character" w:styleId="Referencaendnote">
    <w:name w:val="endnote reference"/>
    <w:basedOn w:val="Podrazumevanifontpasusa"/>
    <w:uiPriority w:val="99"/>
    <w:semiHidden/>
    <w:unhideWhenUsed/>
    <w:rsid w:val="002C2563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2C2563"/>
    <w:rPr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2C2563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2C2563"/>
    <w:rPr>
      <w:szCs w:val="20"/>
    </w:rPr>
  </w:style>
  <w:style w:type="table" w:styleId="Svetlatabelakoordinatnemree1">
    <w:name w:val="Grid Table 1 Light"/>
    <w:basedOn w:val="Normalnatabela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Naslov1Char">
    <w:name w:val="Naslov 1 Char"/>
    <w:basedOn w:val="Podrazumevanifontpasusa"/>
    <w:link w:val="Naslov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Naslov2Char">
    <w:name w:val="Naslov 2 Char"/>
    <w:basedOn w:val="Podrazumevanifontpasusa"/>
    <w:link w:val="Naslov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im">
    <w:name w:val="HTML Acronym"/>
    <w:basedOn w:val="Podrazumevanifontpasusa"/>
    <w:uiPriority w:val="99"/>
    <w:semiHidden/>
    <w:unhideWhenUsed/>
    <w:rsid w:val="002C2563"/>
  </w:style>
  <w:style w:type="paragraph" w:styleId="HTMLadresa">
    <w:name w:val="HTML Address"/>
    <w:basedOn w:val="Normal"/>
    <w:link w:val="HTMLadresa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2C2563"/>
    <w:rPr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2C2563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2C2563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2C2563"/>
    <w:rPr>
      <w:rFonts w:ascii="Consolas" w:hAnsi="Consolas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2C2563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CD5E29"/>
    <w:rPr>
      <w:i/>
      <w:iCs/>
      <w:color w:val="11826C" w:themeColor="accent1" w:themeShade="BF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Svetlakoordinatnamrea">
    <w:name w:val="Light Grid"/>
    <w:basedOn w:val="Normalnatabela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Brojnalisti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2C2563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elaliste2">
    <w:name w:val="List Table 2"/>
    <w:basedOn w:val="Normalnatabela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elaliste3">
    <w:name w:val="List Table 3"/>
    <w:basedOn w:val="Normalnatabela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2C2563"/>
    <w:rPr>
      <w:rFonts w:ascii="Consolas" w:hAnsi="Consolas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2C2563"/>
    <w:pPr>
      <w:spacing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2C2563"/>
  </w:style>
  <w:style w:type="character" w:styleId="Brojstranice">
    <w:name w:val="page number"/>
    <w:basedOn w:val="Podrazumevanifontpasusa"/>
    <w:uiPriority w:val="99"/>
    <w:semiHidden/>
    <w:unhideWhenUsed/>
    <w:rsid w:val="002C2563"/>
  </w:style>
  <w:style w:type="table" w:styleId="Obinatabela1">
    <w:name w:val="Plain Table 1"/>
    <w:basedOn w:val="Normalnatabela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2C2563"/>
    <w:rPr>
      <w:rFonts w:ascii="Consolas" w:hAnsi="Consolas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2C2563"/>
    <w:rPr>
      <w:i/>
      <w:iCs/>
      <w:color w:val="404040" w:themeColor="text1" w:themeTint="BF"/>
    </w:rPr>
  </w:style>
  <w:style w:type="character" w:styleId="Naglaeno">
    <w:name w:val="Strong"/>
    <w:basedOn w:val="Podrazumevanifontpasusa"/>
    <w:uiPriority w:val="22"/>
    <w:semiHidden/>
    <w:unhideWhenUsed/>
    <w:qFormat/>
    <w:rsid w:val="002C2563"/>
    <w:rPr>
      <w:b/>
      <w:bCs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3Defektizatabelu1">
    <w:name w:val="Table 3D effects 1"/>
    <w:basedOn w:val="Normalnatabela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">
    <w:name w:val="Table Grid"/>
    <w:basedOn w:val="Normalnatabela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ordinatnamreatabele1">
    <w:name w:val="Table Grid 1"/>
    <w:basedOn w:val="Normalnatabela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next w:val="Normal"/>
    <w:link w:val="Naslov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NaslovChar">
    <w:name w:val="Naslov Char"/>
    <w:basedOn w:val="Podrazumevanifontpasusa"/>
    <w:link w:val="Naslov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TInaslov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2C2563"/>
    <w:pPr>
      <w:outlineLvl w:val="9"/>
    </w:pPr>
  </w:style>
  <w:style w:type="paragraph" w:styleId="Oslovljavanje">
    <w:name w:val="Salutation"/>
    <w:basedOn w:val="Normal"/>
    <w:next w:val="Normal"/>
    <w:link w:val="OslovljavanjeChar"/>
    <w:uiPriority w:val="4"/>
    <w:qFormat/>
    <w:rsid w:val="00156EF1"/>
  </w:style>
  <w:style w:type="character" w:customStyle="1" w:styleId="OslovljavanjeChar">
    <w:name w:val="Oslovljavanje Char"/>
    <w:basedOn w:val="Podrazumevanifontpasusa"/>
    <w:link w:val="Oslovljavanje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58E15446ED4CE9B727F18170BA8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90DB1-F446-448D-8881-ABB5092C172B}"/>
      </w:docPartPr>
      <w:docPartBody>
        <w:p w:rsidR="00F145AF" w:rsidRDefault="00D536C5" w:rsidP="00D536C5">
          <w:pPr>
            <w:pStyle w:val="F158E15446ED4CE9B727F18170BA8BF62"/>
          </w:pPr>
          <w:r w:rsidRPr="006F1118">
            <w:rPr>
              <w:lang w:bidi="sr-Latn-RS"/>
            </w:rPr>
            <w:t>Adresa, grad, ulica, poštanski broj</w:t>
          </w:r>
        </w:p>
      </w:docPartBody>
    </w:docPart>
    <w:docPart>
      <w:docPartPr>
        <w:name w:val="69BF7E26474145759303C5646D41D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4DE05-7DFF-4D1C-844E-D6C8ED866835}"/>
      </w:docPartPr>
      <w:docPartBody>
        <w:p w:rsidR="00F145AF" w:rsidRDefault="00D536C5" w:rsidP="00D536C5">
          <w:pPr>
            <w:pStyle w:val="69BF7E26474145759303C5646D41D9FA2"/>
          </w:pPr>
          <w:r w:rsidRPr="006F1118">
            <w:rPr>
              <w:lang w:bidi="sr-Latn-RS"/>
            </w:rPr>
            <w:t>Telefon</w:t>
          </w:r>
        </w:p>
      </w:docPartBody>
    </w:docPart>
    <w:docPart>
      <w:docPartPr>
        <w:name w:val="82379A81AE51406DB7DB72CA7D8AF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5381D-0FC3-461B-86D7-3F94291D3ACF}"/>
      </w:docPartPr>
      <w:docPartBody>
        <w:p w:rsidR="00F145AF" w:rsidRDefault="00D536C5" w:rsidP="00D536C5">
          <w:pPr>
            <w:pStyle w:val="82379A81AE51406DB7DB72CA7D8AF6BD2"/>
          </w:pPr>
          <w:r w:rsidRPr="003D0FBD">
            <w:rPr>
              <w:lang w:bidi="sr-Latn-RS"/>
            </w:rPr>
            <w:t>Adresa e-pošte</w:t>
          </w:r>
        </w:p>
      </w:docPartBody>
    </w:docPart>
    <w:docPart>
      <w:docPartPr>
        <w:name w:val="5B32C6CC78034F57B31C4D60FD630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8AE1-002D-4C2B-8866-3F24DC672F3C}"/>
      </w:docPartPr>
      <w:docPartBody>
        <w:p w:rsidR="00CD5E17" w:rsidRDefault="00D536C5" w:rsidP="00D536C5">
          <w:pPr>
            <w:pStyle w:val="5B32C6CC78034F57B31C4D60FD6303E02"/>
          </w:pPr>
          <w:r w:rsidRPr="006F1118">
            <w:rPr>
              <w:lang w:bidi="sr-Latn-RS"/>
            </w:rPr>
            <w:t>Datum</w:t>
          </w:r>
        </w:p>
      </w:docPartBody>
    </w:docPart>
    <w:docPart>
      <w:docPartPr>
        <w:name w:val="D4F55ACD2B9E4B188E0CBC28CE22B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7BCC5-0291-4E67-88DB-882739E25002}"/>
      </w:docPartPr>
      <w:docPartBody>
        <w:p w:rsidR="00CD5E17" w:rsidRDefault="00D536C5" w:rsidP="00D536C5">
          <w:pPr>
            <w:pStyle w:val="D4F55ACD2B9E4B188E0CBC28CE22B9B32"/>
          </w:pPr>
          <w:r w:rsidRPr="006F1118">
            <w:rPr>
              <w:lang w:bidi="sr-Latn-RS"/>
            </w:rPr>
            <w:t>Naziv preduzeća primaoca:</w:t>
          </w:r>
        </w:p>
      </w:docPartBody>
    </w:docPart>
    <w:docPart>
      <w:docPartPr>
        <w:name w:val="FBC9976E17424D15A689EB8428989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0E71B-AFF2-4107-BF0D-BF02441103CD}"/>
      </w:docPartPr>
      <w:docPartBody>
        <w:p w:rsidR="00CD5E17" w:rsidRDefault="00D536C5" w:rsidP="00D536C5">
          <w:pPr>
            <w:pStyle w:val="FBC9976E17424D15A689EB842898918B2"/>
          </w:pPr>
          <w:r w:rsidRPr="006F1118">
            <w:rPr>
              <w:lang w:bidi="sr-Latn-RS"/>
            </w:rPr>
            <w:t>Adresa primaoca</w:t>
          </w:r>
        </w:p>
      </w:docPartBody>
    </w:docPart>
    <w:docPart>
      <w:docPartPr>
        <w:name w:val="0D991259545C45A4AB550301A0F7F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6123D-1E56-4579-AF57-7205CB037C19}"/>
      </w:docPartPr>
      <w:docPartBody>
        <w:p w:rsidR="00D536C5" w:rsidRPr="006F1118" w:rsidRDefault="00D536C5" w:rsidP="00F07379">
          <w:r w:rsidRPr="006F1118">
            <w:rPr>
              <w:lang w:bidi="sr-Latn-RS"/>
            </w:rPr>
            <w:t>Da biste odmah započeli rad, treba samo da dodirnete bilo koji tekst čuvara mesta (kao što je ovaj) i da počnete da kucate kako biste ga zamenili svojim tekstom.</w:t>
          </w:r>
        </w:p>
        <w:p w:rsidR="00D536C5" w:rsidRPr="006F1118" w:rsidRDefault="00D536C5" w:rsidP="00F07379">
          <w:r w:rsidRPr="006F1118">
            <w:rPr>
              <w:lang w:bidi="sr-Latn-RS"/>
            </w:rPr>
            <w:t>Želite da umetnete sliku iz datoteka ili da dodate oblik, okvir za tekst ili tabelu? Nema problema! Treba samo da dodirnete željenu opciju na kartici „Umetanje“ na traci.</w:t>
          </w:r>
        </w:p>
        <w:p w:rsidR="00CD5E17" w:rsidRDefault="00D536C5" w:rsidP="00D536C5">
          <w:pPr>
            <w:pStyle w:val="0D991259545C45A4AB550301A0F7F49B2"/>
          </w:pPr>
          <w:r w:rsidRPr="006F1118">
            <w:rPr>
              <w:lang w:bidi="sr-Latn-RS"/>
            </w:rPr>
            <w:t>Na kartici „Umetanje“ pronaći ćete još jednostavnih alatki, kao što su one za dodavanje hiperveza ili umetanje komentara.</w:t>
          </w:r>
        </w:p>
      </w:docPartBody>
    </w:docPart>
    <w:docPart>
      <w:docPartPr>
        <w:name w:val="CB819DE1FAB64E6083C416873166D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DD8BA-15A6-4C1A-9D76-06290EA66818}"/>
      </w:docPartPr>
      <w:docPartBody>
        <w:p w:rsidR="00CD5E17" w:rsidRDefault="00D536C5" w:rsidP="00D536C5">
          <w:pPr>
            <w:pStyle w:val="CB819DE1FAB64E6083C416873166DEC52"/>
          </w:pPr>
          <w:r w:rsidRPr="006F1118">
            <w:rPr>
              <w:lang w:bidi="sr-Latn-RS"/>
            </w:rPr>
            <w:t>S poštovanjem,</w:t>
          </w:r>
        </w:p>
      </w:docPartBody>
    </w:docPart>
    <w:docPart>
      <w:docPartPr>
        <w:name w:val="B4E46378AAA04A6D806CF428B7EE7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C156C-F814-473D-9163-F3CBE33766FE}"/>
      </w:docPartPr>
      <w:docPartBody>
        <w:p w:rsidR="00915548" w:rsidRDefault="00D536C5" w:rsidP="00D536C5">
          <w:pPr>
            <w:pStyle w:val="B4E46378AAA04A6D806CF428B7EE7E472"/>
          </w:pPr>
          <w:r w:rsidRPr="006F1118">
            <w:rPr>
              <w:lang w:bidi="sr-Latn-RS"/>
            </w:rPr>
            <w:t>Ime primaoca</w:t>
          </w:r>
        </w:p>
      </w:docPartBody>
    </w:docPart>
    <w:docPart>
      <w:docPartPr>
        <w:name w:val="5DC91CEF9E6E4C28B508410A4047E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ACA0A-97E9-4E55-8634-5D0F9F6FA277}"/>
      </w:docPartPr>
      <w:docPartBody>
        <w:p w:rsidR="00915548" w:rsidRDefault="00D536C5" w:rsidP="00D536C5">
          <w:pPr>
            <w:pStyle w:val="5DC91CEF9E6E4C28B508410A4047E2961"/>
          </w:pPr>
          <w:r w:rsidRPr="006F1118">
            <w:rPr>
              <w:lang w:bidi="sr-Latn-RS"/>
            </w:rPr>
            <w:t>Ime primaoca</w:t>
          </w:r>
        </w:p>
      </w:docPartBody>
    </w:docPart>
    <w:docPart>
      <w:docPartPr>
        <w:name w:val="9EC784A51EE8432686B5724ACCF2A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C32E5-B0E0-4738-982A-9D7EAC9C074A}"/>
      </w:docPartPr>
      <w:docPartBody>
        <w:p w:rsidR="00915548" w:rsidRDefault="00D536C5" w:rsidP="00D536C5">
          <w:pPr>
            <w:pStyle w:val="9EC784A51EE8432686B5724ACCF2A1AE2"/>
          </w:pPr>
          <w:r w:rsidRPr="006F1118">
            <w:rPr>
              <w:lang w:bidi="sr-Latn-RS"/>
            </w:rPr>
            <w:t>Vaše ime</w:t>
          </w:r>
        </w:p>
      </w:docPartBody>
    </w:docPart>
    <w:docPart>
      <w:docPartPr>
        <w:name w:val="E5C28EAE07AD4A57AAFD9C639DDCE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6C5EC-5551-47DE-BD91-F19E8207A9B0}"/>
      </w:docPartPr>
      <w:docPartBody>
        <w:p w:rsidR="00915548" w:rsidRDefault="00D536C5" w:rsidP="00D536C5">
          <w:pPr>
            <w:pStyle w:val="E5C28EAE07AD4A57AAFD9C639DDCED2A1"/>
          </w:pPr>
          <w:r w:rsidRPr="006F1118">
            <w:rPr>
              <w:lang w:bidi="sr-Latn-RS"/>
            </w:rPr>
            <w:t>Vaše 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13"/>
    <w:rsid w:val="00047CCE"/>
    <w:rsid w:val="00081D60"/>
    <w:rsid w:val="002239B3"/>
    <w:rsid w:val="0030200F"/>
    <w:rsid w:val="004E5B13"/>
    <w:rsid w:val="004F2212"/>
    <w:rsid w:val="005116D0"/>
    <w:rsid w:val="00614738"/>
    <w:rsid w:val="007E5E6F"/>
    <w:rsid w:val="008A536A"/>
    <w:rsid w:val="00903F13"/>
    <w:rsid w:val="00915548"/>
    <w:rsid w:val="00A44BCC"/>
    <w:rsid w:val="00CD5E17"/>
    <w:rsid w:val="00D536C5"/>
    <w:rsid w:val="00F145AF"/>
    <w:rsid w:val="00FD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D536C5"/>
    <w:rPr>
      <w:color w:val="3B3838" w:themeColor="background2" w:themeShade="40"/>
    </w:rPr>
  </w:style>
  <w:style w:type="paragraph" w:styleId="Zaglavljestranice">
    <w:name w:val="header"/>
    <w:basedOn w:val="Normal"/>
    <w:link w:val="ZaglavljestraniceChar"/>
    <w:uiPriority w:val="2"/>
    <w:unhideWhenUsed/>
    <w:pPr>
      <w:tabs>
        <w:tab w:val="center" w:pos="4680"/>
        <w:tab w:val="right" w:pos="9360"/>
      </w:tabs>
      <w:spacing w:after="0" w:line="240" w:lineRule="auto"/>
    </w:pPr>
    <w:rPr>
      <w:rFonts w:cstheme="minorBidi"/>
      <w:color w:val="595959" w:themeColor="text1" w:themeTint="A6"/>
      <w:sz w:val="19"/>
      <w:szCs w:val="19"/>
    </w:rPr>
  </w:style>
  <w:style w:type="character" w:customStyle="1" w:styleId="ZaglavljestraniceChar">
    <w:name w:val="Zaglavlje stranice Char"/>
    <w:basedOn w:val="Podrazumevanifontpasusa"/>
    <w:link w:val="Zaglavljestranice"/>
    <w:uiPriority w:val="2"/>
    <w:rPr>
      <w:rFonts w:asciiTheme="minorHAnsi" w:eastAsiaTheme="minorEastAsia" w:hAnsiTheme="minorHAnsi" w:cstheme="minorBidi"/>
      <w:color w:val="595959" w:themeColor="text1" w:themeTint="A6"/>
      <w:sz w:val="19"/>
      <w:szCs w:val="19"/>
    </w:rPr>
  </w:style>
  <w:style w:type="paragraph" w:customStyle="1" w:styleId="C0114732901649C79D988953E628A891">
    <w:name w:val="C0114732901649C79D988953E628A891"/>
    <w:rsid w:val="004E5B13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C0114732901649C79D988953E628A8911">
    <w:name w:val="C0114732901649C79D988953E628A8911"/>
    <w:rsid w:val="004E5B13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26D2835FE5FF4279B681A085DFD4240C">
    <w:name w:val="26D2835FE5FF4279B681A085DFD4240C"/>
    <w:rsid w:val="004E5B13"/>
    <w:pPr>
      <w:spacing w:after="160" w:line="259" w:lineRule="auto"/>
    </w:pPr>
  </w:style>
  <w:style w:type="paragraph" w:customStyle="1" w:styleId="2AE9FDFA1F174683B23FF86213C9B471">
    <w:name w:val="2AE9FDFA1F174683B23FF86213C9B471"/>
    <w:rsid w:val="004E5B13"/>
    <w:pPr>
      <w:spacing w:after="160" w:line="259" w:lineRule="auto"/>
    </w:pPr>
  </w:style>
  <w:style w:type="paragraph" w:customStyle="1" w:styleId="85D52A37EF1B43FA9ED651BA00DC4CD2">
    <w:name w:val="85D52A37EF1B43FA9ED651BA00DC4CD2"/>
    <w:rsid w:val="004E5B13"/>
    <w:pPr>
      <w:spacing w:after="160" w:line="259" w:lineRule="auto"/>
    </w:pPr>
  </w:style>
  <w:style w:type="paragraph" w:customStyle="1" w:styleId="25BD1AA84F6B490BB6576FCCE3170CDC">
    <w:name w:val="25BD1AA84F6B490BB6576FCCE3170CDC"/>
    <w:rsid w:val="004E5B13"/>
    <w:pPr>
      <w:spacing w:after="160" w:line="259" w:lineRule="auto"/>
    </w:pPr>
  </w:style>
  <w:style w:type="paragraph" w:customStyle="1" w:styleId="A1FAA9CBBCCF4FC88D57574593FC5D7C">
    <w:name w:val="A1FAA9CBBCCF4FC88D57574593FC5D7C"/>
    <w:rsid w:val="004E5B13"/>
    <w:pPr>
      <w:spacing w:after="160" w:line="259" w:lineRule="auto"/>
    </w:pPr>
  </w:style>
  <w:style w:type="paragraph" w:customStyle="1" w:styleId="570B77B8880C4383AF6DF4B053DF9C7E">
    <w:name w:val="570B77B8880C4383AF6DF4B053DF9C7E"/>
    <w:rsid w:val="004E5B13"/>
    <w:pPr>
      <w:spacing w:after="160" w:line="259" w:lineRule="auto"/>
    </w:pPr>
  </w:style>
  <w:style w:type="paragraph" w:customStyle="1" w:styleId="F463BAA5CD234006AC32693096BA27E8">
    <w:name w:val="F463BAA5CD234006AC32693096BA27E8"/>
    <w:rsid w:val="004E5B13"/>
    <w:pPr>
      <w:spacing w:after="160" w:line="259" w:lineRule="auto"/>
    </w:pPr>
  </w:style>
  <w:style w:type="paragraph" w:customStyle="1" w:styleId="9C503C5FD8FF47DD91CC8153BB4EC931">
    <w:name w:val="9C503C5FD8FF47DD91CC8153BB4EC931"/>
    <w:rsid w:val="004E5B13"/>
    <w:pPr>
      <w:spacing w:after="160" w:line="259" w:lineRule="auto"/>
    </w:pPr>
  </w:style>
  <w:style w:type="paragraph" w:customStyle="1" w:styleId="BCB6E40CD8C24B64B5F79CE5F8E51F18">
    <w:name w:val="BCB6E40CD8C24B64B5F79CE5F8E51F18"/>
    <w:rsid w:val="004E5B13"/>
    <w:pPr>
      <w:spacing w:after="160" w:line="259" w:lineRule="auto"/>
    </w:pPr>
  </w:style>
  <w:style w:type="paragraph" w:customStyle="1" w:styleId="E5A1F8D40CF14E4F86AE1C5D48111F24">
    <w:name w:val="E5A1F8D40CF14E4F86AE1C5D48111F24"/>
    <w:rsid w:val="004E5B13"/>
    <w:pPr>
      <w:spacing w:after="160" w:line="259" w:lineRule="auto"/>
    </w:pPr>
  </w:style>
  <w:style w:type="paragraph" w:customStyle="1" w:styleId="5A3AFC22DF53439789248328D16E5267">
    <w:name w:val="5A3AFC22DF53439789248328D16E5267"/>
    <w:rsid w:val="004E5B13"/>
    <w:pPr>
      <w:spacing w:after="160" w:line="259" w:lineRule="auto"/>
    </w:pPr>
  </w:style>
  <w:style w:type="paragraph" w:customStyle="1" w:styleId="04C318827E8345AF9E24BD7358C4B165">
    <w:name w:val="04C318827E8345AF9E24BD7358C4B165"/>
    <w:rsid w:val="004E5B13"/>
    <w:pPr>
      <w:spacing w:after="160" w:line="259" w:lineRule="auto"/>
    </w:pPr>
  </w:style>
  <w:style w:type="paragraph" w:customStyle="1" w:styleId="46B14EE2BFE24C09A43E9638A051B3A5">
    <w:name w:val="46B14EE2BFE24C09A43E9638A051B3A5"/>
    <w:rsid w:val="004E5B13"/>
    <w:pPr>
      <w:spacing w:after="160" w:line="259" w:lineRule="auto"/>
    </w:pPr>
  </w:style>
  <w:style w:type="paragraph" w:customStyle="1" w:styleId="DFCB78B4515B4BCE895C810DC4B7D95C">
    <w:name w:val="DFCB78B4515B4BCE895C810DC4B7D95C"/>
    <w:rsid w:val="004E5B13"/>
    <w:pPr>
      <w:spacing w:after="160" w:line="259" w:lineRule="auto"/>
    </w:pPr>
  </w:style>
  <w:style w:type="paragraph" w:customStyle="1" w:styleId="D816975BCB6F4196947829C44FA8A6D2">
    <w:name w:val="D816975BCB6F4196947829C44FA8A6D2"/>
    <w:rsid w:val="004E5B13"/>
    <w:pPr>
      <w:spacing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F463BAA5CD234006AC32693096BA27E81">
    <w:name w:val="F463BAA5CD234006AC32693096BA27E81"/>
    <w:rsid w:val="004E5B13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D816975BCB6F4196947829C44FA8A6D21">
    <w:name w:val="D816975BCB6F4196947829C44FA8A6D21"/>
    <w:rsid w:val="004E5B13"/>
    <w:pPr>
      <w:spacing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F463BAA5CD234006AC32693096BA27E82">
    <w:name w:val="F463BAA5CD234006AC32693096BA27E82"/>
    <w:rsid w:val="004E5B13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D816975BCB6F4196947829C44FA8A6D22">
    <w:name w:val="D816975BCB6F4196947829C44FA8A6D22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F463BAA5CD234006AC32693096BA27E83">
    <w:name w:val="F463BAA5CD234006AC32693096BA27E83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">
    <w:name w:val="94BA83A9934F4B3A8810031900D866AC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">
    <w:name w:val="B896E709B5024B53994E62555629ECCA"/>
    <w:rsid w:val="0030200F"/>
    <w:pPr>
      <w:spacing w:after="160" w:line="259" w:lineRule="auto"/>
    </w:pPr>
  </w:style>
  <w:style w:type="paragraph" w:customStyle="1" w:styleId="F158E15446ED4CE9B727F18170BA8BF6">
    <w:name w:val="F158E15446ED4CE9B727F18170BA8BF6"/>
    <w:rsid w:val="0030200F"/>
    <w:pPr>
      <w:spacing w:after="160" w:line="259" w:lineRule="auto"/>
    </w:pPr>
  </w:style>
  <w:style w:type="paragraph" w:customStyle="1" w:styleId="69BF7E26474145759303C5646D41D9FA">
    <w:name w:val="69BF7E26474145759303C5646D41D9FA"/>
    <w:rsid w:val="0030200F"/>
    <w:pPr>
      <w:spacing w:after="160" w:line="259" w:lineRule="auto"/>
    </w:pPr>
  </w:style>
  <w:style w:type="paragraph" w:customStyle="1" w:styleId="82379A81AE51406DB7DB72CA7D8AF6BD">
    <w:name w:val="82379A81AE51406DB7DB72CA7D8AF6BD"/>
    <w:rsid w:val="0030200F"/>
    <w:pPr>
      <w:spacing w:after="160" w:line="259" w:lineRule="auto"/>
    </w:pPr>
  </w:style>
  <w:style w:type="paragraph" w:customStyle="1" w:styleId="B896E709B5024B53994E62555629ECCA1">
    <w:name w:val="B896E709B5024B53994E62555629ECCA1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F463BAA5CD234006AC32693096BA27E84">
    <w:name w:val="F463BAA5CD234006AC32693096BA27E84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1">
    <w:name w:val="94BA83A9934F4B3A8810031900D866AC1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2">
    <w:name w:val="B896E709B5024B53994E62555629ECCA2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F463BAA5CD234006AC32693096BA27E85">
    <w:name w:val="F463BAA5CD234006AC32693096BA27E85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2">
    <w:name w:val="94BA83A9934F4B3A8810031900D866AC2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3">
    <w:name w:val="B896E709B5024B53994E62555629ECCA3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F463BAA5CD234006AC32693096BA27E86">
    <w:name w:val="F463BAA5CD234006AC32693096BA27E86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3">
    <w:name w:val="94BA83A9934F4B3A8810031900D866AC3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4">
    <w:name w:val="B896E709B5024B53994E62555629ECCA4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F463BAA5CD234006AC32693096BA27E87">
    <w:name w:val="F463BAA5CD234006AC32693096BA27E87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4">
    <w:name w:val="94BA83A9934F4B3A8810031900D866AC4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5">
    <w:name w:val="B896E709B5024B53994E62555629ECCA5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F463BAA5CD234006AC32693096BA27E88">
    <w:name w:val="F463BAA5CD234006AC32693096BA27E88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5">
    <w:name w:val="94BA83A9934F4B3A8810031900D866AC5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styleId="Naslov">
    <w:name w:val="Title"/>
    <w:basedOn w:val="Normal"/>
    <w:next w:val="Normal"/>
    <w:link w:val="NaslovChar"/>
    <w:uiPriority w:val="10"/>
    <w:unhideWhenUsed/>
    <w:qFormat/>
    <w:rsid w:val="00F145AF"/>
    <w:pPr>
      <w:spacing w:after="0" w:line="216" w:lineRule="auto"/>
    </w:pPr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character" w:customStyle="1" w:styleId="NaslovChar">
    <w:name w:val="Naslov Char"/>
    <w:basedOn w:val="Podrazumevanifontpasusa"/>
    <w:link w:val="Naslov"/>
    <w:uiPriority w:val="10"/>
    <w:rsid w:val="00F145AF"/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paragraph" w:customStyle="1" w:styleId="B896E709B5024B53994E62555629ECCA6">
    <w:name w:val="B896E709B5024B53994E62555629ECCA6"/>
    <w:rsid w:val="00F145AF"/>
    <w:pPr>
      <w:spacing w:after="0" w:line="216" w:lineRule="auto"/>
    </w:pPr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paragraph" w:customStyle="1" w:styleId="F463BAA5CD234006AC32693096BA27E89">
    <w:name w:val="F463BAA5CD234006AC32693096BA27E89"/>
    <w:rsid w:val="00F145AF"/>
    <w:pPr>
      <w:spacing w:after="400" w:line="288" w:lineRule="auto"/>
    </w:pPr>
    <w:rPr>
      <w:rFonts w:eastAsiaTheme="minorHAnsi"/>
      <w:color w:val="595959" w:themeColor="text1" w:themeTint="A6"/>
    </w:rPr>
  </w:style>
  <w:style w:type="paragraph" w:styleId="Bibliografija">
    <w:name w:val="Bibliography"/>
    <w:basedOn w:val="Normal"/>
    <w:next w:val="Normal"/>
    <w:uiPriority w:val="37"/>
    <w:semiHidden/>
    <w:unhideWhenUsed/>
    <w:rsid w:val="00F145AF"/>
    <w:pPr>
      <w:spacing w:line="288" w:lineRule="auto"/>
    </w:pPr>
    <w:rPr>
      <w:rFonts w:eastAsiaTheme="minorHAnsi" w:cstheme="minorBidi"/>
      <w:color w:val="595959" w:themeColor="text1" w:themeTint="A6"/>
      <w:sz w:val="22"/>
      <w:szCs w:val="22"/>
    </w:rPr>
  </w:style>
  <w:style w:type="paragraph" w:customStyle="1" w:styleId="94BA83A9934F4B3A8810031900D866AC6">
    <w:name w:val="94BA83A9934F4B3A8810031900D866AC6"/>
    <w:rsid w:val="00F145AF"/>
    <w:pPr>
      <w:spacing w:after="600" w:line="288" w:lineRule="auto"/>
    </w:pPr>
    <w:rPr>
      <w:rFonts w:eastAsiaTheme="minorHAnsi"/>
      <w:color w:val="595959" w:themeColor="text1" w:themeTint="A6"/>
    </w:rPr>
  </w:style>
  <w:style w:type="paragraph" w:customStyle="1" w:styleId="B896E709B5024B53994E62555629ECCA7">
    <w:name w:val="B896E709B5024B53994E62555629ECCA7"/>
    <w:rsid w:val="00F145AF"/>
    <w:pPr>
      <w:spacing w:after="0" w:line="216" w:lineRule="auto"/>
    </w:pPr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paragraph" w:customStyle="1" w:styleId="F463BAA5CD234006AC32693096BA27E810">
    <w:name w:val="F463BAA5CD234006AC32693096BA27E810"/>
    <w:rsid w:val="00F145AF"/>
    <w:pPr>
      <w:spacing w:after="400" w:line="288" w:lineRule="auto"/>
    </w:pPr>
    <w:rPr>
      <w:rFonts w:eastAsiaTheme="minorHAnsi"/>
      <w:color w:val="595959" w:themeColor="text1" w:themeTint="A6"/>
    </w:rPr>
  </w:style>
  <w:style w:type="paragraph" w:styleId="Oslovljavanje">
    <w:name w:val="Salutation"/>
    <w:basedOn w:val="Normal"/>
    <w:next w:val="Normal"/>
    <w:link w:val="OslovljavanjeChar"/>
    <w:uiPriority w:val="99"/>
    <w:unhideWhenUsed/>
    <w:rsid w:val="00F145AF"/>
    <w:pPr>
      <w:spacing w:line="288" w:lineRule="auto"/>
    </w:pPr>
    <w:rPr>
      <w:rFonts w:eastAsiaTheme="minorHAnsi" w:cstheme="minorBidi"/>
      <w:color w:val="595959" w:themeColor="text1" w:themeTint="A6"/>
      <w:sz w:val="22"/>
      <w:szCs w:val="22"/>
    </w:rPr>
  </w:style>
  <w:style w:type="character" w:customStyle="1" w:styleId="OslovljavanjeChar">
    <w:name w:val="Oslovljavanje Char"/>
    <w:basedOn w:val="Podrazumevanifontpasusa"/>
    <w:link w:val="Oslovljavanje"/>
    <w:uiPriority w:val="99"/>
    <w:rsid w:val="00F145AF"/>
    <w:rPr>
      <w:rFonts w:eastAsiaTheme="minorHAnsi"/>
      <w:color w:val="595959" w:themeColor="text1" w:themeTint="A6"/>
    </w:rPr>
  </w:style>
  <w:style w:type="paragraph" w:customStyle="1" w:styleId="5A3AFC22DF53439789248328D16E52671">
    <w:name w:val="5A3AFC22DF53439789248328D16E52671"/>
    <w:rsid w:val="00F145AF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B896E709B5024B53994E62555629ECCA8">
    <w:name w:val="B896E709B5024B53994E62555629ECCA8"/>
    <w:rsid w:val="00F145AF"/>
    <w:pPr>
      <w:spacing w:after="0" w:line="216" w:lineRule="auto"/>
    </w:pPr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paragraph" w:customStyle="1" w:styleId="F463BAA5CD234006AC32693096BA27E811">
    <w:name w:val="F463BAA5CD234006AC32693096BA27E811"/>
    <w:rsid w:val="00F145AF"/>
    <w:pPr>
      <w:spacing w:after="400" w:line="288" w:lineRule="auto"/>
    </w:pPr>
    <w:rPr>
      <w:rFonts w:eastAsiaTheme="minorHAnsi"/>
      <w:color w:val="595959" w:themeColor="text1" w:themeTint="A6"/>
    </w:rPr>
  </w:style>
  <w:style w:type="paragraph" w:customStyle="1" w:styleId="5A3AFC22DF53439789248328D16E52672">
    <w:name w:val="5A3AFC22DF53439789248328D16E52672"/>
    <w:rsid w:val="00F145AF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F463BAA5CD234006AC32693096BA27E812">
    <w:name w:val="F463BAA5CD234006AC32693096BA27E812"/>
    <w:rsid w:val="00047CCE"/>
    <w:pPr>
      <w:spacing w:after="400" w:line="288" w:lineRule="auto"/>
    </w:pPr>
    <w:rPr>
      <w:rFonts w:eastAsiaTheme="minorHAnsi"/>
      <w:color w:val="595959" w:themeColor="text1" w:themeTint="A6"/>
    </w:rPr>
  </w:style>
  <w:style w:type="paragraph" w:customStyle="1" w:styleId="9C503C5FD8FF47DD91CC8153BB4EC9311">
    <w:name w:val="9C503C5FD8FF47DD91CC8153BB4EC9311"/>
    <w:rsid w:val="00047CCE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BCB6E40CD8C24B64B5F79CE5F8E51F181">
    <w:name w:val="BCB6E40CD8C24B64B5F79CE5F8E51F181"/>
    <w:rsid w:val="00047CCE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E5A1F8D40CF14E4F86AE1C5D48111F241">
    <w:name w:val="E5A1F8D40CF14E4F86AE1C5D48111F241"/>
    <w:rsid w:val="00047CCE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5A3AFC22DF53439789248328D16E52673">
    <w:name w:val="5A3AFC22DF53439789248328D16E52673"/>
    <w:rsid w:val="00047CCE"/>
    <w:pPr>
      <w:spacing w:line="288" w:lineRule="auto"/>
    </w:pPr>
    <w:rPr>
      <w:rFonts w:eastAsiaTheme="minorHAnsi"/>
      <w:color w:val="595959" w:themeColor="text1" w:themeTint="A6"/>
    </w:rPr>
  </w:style>
  <w:style w:type="paragraph" w:styleId="Podebljanitekst">
    <w:name w:val="Block Text"/>
    <w:basedOn w:val="Normal"/>
    <w:uiPriority w:val="99"/>
    <w:semiHidden/>
    <w:unhideWhenUsed/>
    <w:rsid w:val="00047CCE"/>
    <w:pPr>
      <w:pBdr>
        <w:top w:val="single" w:sz="2" w:space="10" w:color="4472C4" w:themeColor="accent1" w:frame="1"/>
        <w:left w:val="single" w:sz="2" w:space="10" w:color="4472C4" w:themeColor="accent1" w:frame="1"/>
        <w:bottom w:val="single" w:sz="2" w:space="10" w:color="4472C4" w:themeColor="accent1" w:frame="1"/>
        <w:right w:val="single" w:sz="2" w:space="10" w:color="4472C4" w:themeColor="accent1" w:frame="1"/>
      </w:pBdr>
      <w:spacing w:line="288" w:lineRule="auto"/>
      <w:ind w:left="1152" w:right="1152"/>
    </w:pPr>
    <w:rPr>
      <w:rFonts w:cstheme="minorBidi"/>
      <w:i/>
      <w:iCs/>
      <w:color w:val="2F5496" w:themeColor="accent1" w:themeShade="BF"/>
      <w:sz w:val="22"/>
      <w:szCs w:val="22"/>
    </w:rPr>
  </w:style>
  <w:style w:type="paragraph" w:customStyle="1" w:styleId="04C318827E8345AF9E24BD7358C4B1651">
    <w:name w:val="04C318827E8345AF9E24BD7358C4B1651"/>
    <w:rsid w:val="00047CCE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46B14EE2BFE24C09A43E9638A051B3A51">
    <w:name w:val="46B14EE2BFE24C09A43E9638A051B3A51"/>
    <w:rsid w:val="00047CCE"/>
    <w:pPr>
      <w:spacing w:before="600" w:after="800" w:line="288" w:lineRule="auto"/>
    </w:pPr>
    <w:rPr>
      <w:rFonts w:eastAsiaTheme="minorHAnsi"/>
      <w:color w:val="595959" w:themeColor="text1" w:themeTint="A6"/>
    </w:rPr>
  </w:style>
  <w:style w:type="paragraph" w:customStyle="1" w:styleId="94BA83A9934F4B3A8810031900D866AC7">
    <w:name w:val="94BA83A9934F4B3A8810031900D866AC7"/>
    <w:rsid w:val="00047CCE"/>
    <w:pPr>
      <w:spacing w:after="600" w:line="288" w:lineRule="auto"/>
    </w:pPr>
    <w:rPr>
      <w:rFonts w:eastAsiaTheme="minorHAnsi"/>
      <w:color w:val="595959" w:themeColor="text1" w:themeTint="A6"/>
    </w:rPr>
  </w:style>
  <w:style w:type="paragraph" w:customStyle="1" w:styleId="5B32C6CC78034F57B31C4D60FD6303E0">
    <w:name w:val="5B32C6CC78034F57B31C4D60FD6303E0"/>
    <w:rsid w:val="00047CCE"/>
    <w:pPr>
      <w:spacing w:after="160" w:line="259" w:lineRule="auto"/>
    </w:pPr>
  </w:style>
  <w:style w:type="paragraph" w:customStyle="1" w:styleId="70890E69DAB34E5CBFEBDE4D7138A4A5">
    <w:name w:val="70890E69DAB34E5CBFEBDE4D7138A4A5"/>
    <w:rsid w:val="00047CCE"/>
    <w:pPr>
      <w:spacing w:after="160" w:line="259" w:lineRule="auto"/>
    </w:pPr>
  </w:style>
  <w:style w:type="paragraph" w:customStyle="1" w:styleId="D4F55ACD2B9E4B188E0CBC28CE22B9B3">
    <w:name w:val="D4F55ACD2B9E4B188E0CBC28CE22B9B3"/>
    <w:rsid w:val="00047CCE"/>
    <w:pPr>
      <w:spacing w:after="160" w:line="259" w:lineRule="auto"/>
    </w:pPr>
  </w:style>
  <w:style w:type="paragraph" w:customStyle="1" w:styleId="FBC9976E17424D15A689EB842898918B">
    <w:name w:val="FBC9976E17424D15A689EB842898918B"/>
    <w:rsid w:val="00047CCE"/>
    <w:pPr>
      <w:spacing w:after="160" w:line="259" w:lineRule="auto"/>
    </w:pPr>
  </w:style>
  <w:style w:type="paragraph" w:customStyle="1" w:styleId="840D37D79DD64A228E6BA1D114D4BB0D">
    <w:name w:val="840D37D79DD64A228E6BA1D114D4BB0D"/>
    <w:rsid w:val="00047CCE"/>
    <w:pPr>
      <w:spacing w:after="160" w:line="259" w:lineRule="auto"/>
    </w:pPr>
  </w:style>
  <w:style w:type="paragraph" w:customStyle="1" w:styleId="0D991259545C45A4AB550301A0F7F49B">
    <w:name w:val="0D991259545C45A4AB550301A0F7F49B"/>
    <w:rsid w:val="00047CCE"/>
    <w:pPr>
      <w:spacing w:after="160" w:line="259" w:lineRule="auto"/>
    </w:pPr>
  </w:style>
  <w:style w:type="paragraph" w:customStyle="1" w:styleId="CB819DE1FAB64E6083C416873166DEC5">
    <w:name w:val="CB819DE1FAB64E6083C416873166DEC5"/>
    <w:rsid w:val="00047CCE"/>
    <w:pPr>
      <w:spacing w:after="160" w:line="259" w:lineRule="auto"/>
    </w:pPr>
  </w:style>
  <w:style w:type="paragraph" w:customStyle="1" w:styleId="03FF11FDFAD74C5BAF53AAE90162E0B7">
    <w:name w:val="03FF11FDFAD74C5BAF53AAE90162E0B7"/>
    <w:rsid w:val="00047CCE"/>
    <w:pPr>
      <w:spacing w:after="160" w:line="259" w:lineRule="auto"/>
    </w:pPr>
  </w:style>
  <w:style w:type="character" w:styleId="Referencaendnote">
    <w:name w:val="endnote reference"/>
    <w:basedOn w:val="Podrazumevanifontpasusa"/>
    <w:uiPriority w:val="99"/>
    <w:semiHidden/>
    <w:unhideWhenUsed/>
    <w:rsid w:val="00915548"/>
    <w:rPr>
      <w:vertAlign w:val="superscript"/>
    </w:rPr>
  </w:style>
  <w:style w:type="paragraph" w:customStyle="1" w:styleId="494A4FD2E79A4F9A84C77629D2B95AEC">
    <w:name w:val="494A4FD2E79A4F9A84C77629D2B95AEC"/>
    <w:rsid w:val="00047CCE"/>
    <w:pPr>
      <w:spacing w:after="160" w:line="259" w:lineRule="auto"/>
    </w:pPr>
  </w:style>
  <w:style w:type="paragraph" w:customStyle="1" w:styleId="4E99D5E91C9B468F861452D4A1D32A8C">
    <w:name w:val="4E99D5E91C9B468F861452D4A1D32A8C"/>
    <w:rsid w:val="00047CCE"/>
    <w:pPr>
      <w:spacing w:after="160" w:line="259" w:lineRule="auto"/>
    </w:pPr>
  </w:style>
  <w:style w:type="paragraph" w:customStyle="1" w:styleId="F52F014D46834AFAB4670317D3F8F3B9">
    <w:name w:val="F52F014D46834AFAB4670317D3F8F3B9"/>
    <w:rsid w:val="00047CCE"/>
    <w:pPr>
      <w:spacing w:after="160" w:line="259" w:lineRule="auto"/>
    </w:pPr>
  </w:style>
  <w:style w:type="paragraph" w:customStyle="1" w:styleId="71D2A21372E44ADA9E567679D956F492">
    <w:name w:val="71D2A21372E44ADA9E567679D956F492"/>
    <w:rsid w:val="00047CCE"/>
    <w:pPr>
      <w:spacing w:after="160" w:line="259" w:lineRule="auto"/>
    </w:pPr>
  </w:style>
  <w:style w:type="paragraph" w:customStyle="1" w:styleId="C826B1AB4249435BBF59EB74601BCCB6">
    <w:name w:val="C826B1AB4249435BBF59EB74601BCCB6"/>
    <w:rsid w:val="002239B3"/>
    <w:pPr>
      <w:spacing w:after="160" w:line="259" w:lineRule="auto"/>
    </w:pPr>
  </w:style>
  <w:style w:type="paragraph" w:customStyle="1" w:styleId="B4E46378AAA04A6D806CF428B7EE7E47">
    <w:name w:val="B4E46378AAA04A6D806CF428B7EE7E47"/>
    <w:rsid w:val="002239B3"/>
    <w:pPr>
      <w:spacing w:after="160" w:line="259" w:lineRule="auto"/>
    </w:pPr>
  </w:style>
  <w:style w:type="paragraph" w:customStyle="1" w:styleId="2499D06604EB4659B2B519EB73BF78CB">
    <w:name w:val="2499D06604EB4659B2B519EB73BF78CB"/>
    <w:rsid w:val="002239B3"/>
    <w:pPr>
      <w:spacing w:after="160" w:line="259" w:lineRule="auto"/>
    </w:pPr>
  </w:style>
  <w:style w:type="paragraph" w:customStyle="1" w:styleId="9EC784A51EE8432686B5724ACCF2A1AE">
    <w:name w:val="9EC784A51EE8432686B5724ACCF2A1AE"/>
    <w:rsid w:val="002239B3"/>
    <w:pPr>
      <w:spacing w:after="160" w:line="259" w:lineRule="auto"/>
    </w:pPr>
  </w:style>
  <w:style w:type="paragraph" w:customStyle="1" w:styleId="E5C28EAE07AD4A57AAFD9C639DDCED2A">
    <w:name w:val="E5C28EAE07AD4A57AAFD9C639DDCED2A"/>
    <w:rsid w:val="00915548"/>
    <w:pPr>
      <w:spacing w:after="0" w:line="216" w:lineRule="auto"/>
    </w:pPr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paragraph" w:customStyle="1" w:styleId="F158E15446ED4CE9B727F18170BA8BF61">
    <w:name w:val="F158E15446ED4CE9B727F18170BA8BF61"/>
    <w:rsid w:val="00915548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69BF7E26474145759303C5646D41D9FA1">
    <w:name w:val="69BF7E26474145759303C5646D41D9FA1"/>
    <w:rsid w:val="00915548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82379A81AE51406DB7DB72CA7D8AF6BD1">
    <w:name w:val="82379A81AE51406DB7DB72CA7D8AF6BD1"/>
    <w:rsid w:val="00915548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5B32C6CC78034F57B31C4D60FD6303E01">
    <w:name w:val="5B32C6CC78034F57B31C4D60FD6303E01"/>
    <w:rsid w:val="00915548"/>
    <w:pPr>
      <w:spacing w:before="1000" w:after="400" w:line="288" w:lineRule="auto"/>
    </w:pPr>
    <w:rPr>
      <w:rFonts w:eastAsiaTheme="minorHAnsi"/>
      <w:color w:val="595959" w:themeColor="text1" w:themeTint="A6"/>
    </w:rPr>
  </w:style>
  <w:style w:type="paragraph" w:customStyle="1" w:styleId="5DC91CEF9E6E4C28B508410A4047E296">
    <w:name w:val="5DC91CEF9E6E4C28B508410A4047E296"/>
    <w:rsid w:val="00915548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D4F55ACD2B9E4B188E0CBC28CE22B9B31">
    <w:name w:val="D4F55ACD2B9E4B188E0CBC28CE22B9B31"/>
    <w:rsid w:val="00915548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FBC9976E17424D15A689EB842898918B1">
    <w:name w:val="FBC9976E17424D15A689EB842898918B1"/>
    <w:rsid w:val="00915548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B4E46378AAA04A6D806CF428B7EE7E471">
    <w:name w:val="B4E46378AAA04A6D806CF428B7EE7E471"/>
    <w:rsid w:val="00915548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0D991259545C45A4AB550301A0F7F49B1">
    <w:name w:val="0D991259545C45A4AB550301A0F7F49B1"/>
    <w:rsid w:val="00915548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CB819DE1FAB64E6083C416873166DEC51">
    <w:name w:val="CB819DE1FAB64E6083C416873166DEC51"/>
    <w:rsid w:val="00915548"/>
    <w:pPr>
      <w:spacing w:before="600" w:after="800" w:line="288" w:lineRule="auto"/>
    </w:pPr>
    <w:rPr>
      <w:rFonts w:eastAsiaTheme="minorHAnsi"/>
      <w:color w:val="595959" w:themeColor="text1" w:themeTint="A6"/>
    </w:rPr>
  </w:style>
  <w:style w:type="paragraph" w:customStyle="1" w:styleId="9EC784A51EE8432686B5724ACCF2A1AE1">
    <w:name w:val="9EC784A51EE8432686B5724ACCF2A1AE1"/>
    <w:rsid w:val="00915548"/>
    <w:pPr>
      <w:spacing w:after="600" w:line="288" w:lineRule="auto"/>
    </w:pPr>
    <w:rPr>
      <w:rFonts w:eastAsiaTheme="minorHAnsi"/>
      <w:color w:val="595959" w:themeColor="text1" w:themeTint="A6"/>
    </w:rPr>
  </w:style>
  <w:style w:type="paragraph" w:customStyle="1" w:styleId="E5C28EAE07AD4A57AAFD9C639DDCED2A1">
    <w:name w:val="E5C28EAE07AD4A57AAFD9C639DDCED2A1"/>
    <w:rsid w:val="00D536C5"/>
    <w:pPr>
      <w:spacing w:after="0" w:line="216" w:lineRule="auto"/>
    </w:pPr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paragraph" w:customStyle="1" w:styleId="F158E15446ED4CE9B727F18170BA8BF62">
    <w:name w:val="F158E15446ED4CE9B727F18170BA8BF62"/>
    <w:rsid w:val="00D536C5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69BF7E26474145759303C5646D41D9FA2">
    <w:name w:val="69BF7E26474145759303C5646D41D9FA2"/>
    <w:rsid w:val="00D536C5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82379A81AE51406DB7DB72CA7D8AF6BD2">
    <w:name w:val="82379A81AE51406DB7DB72CA7D8AF6BD2"/>
    <w:rsid w:val="00D536C5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5B32C6CC78034F57B31C4D60FD6303E02">
    <w:name w:val="5B32C6CC78034F57B31C4D60FD6303E02"/>
    <w:rsid w:val="00D536C5"/>
    <w:pPr>
      <w:spacing w:before="1000" w:after="400" w:line="288" w:lineRule="auto"/>
    </w:pPr>
    <w:rPr>
      <w:rFonts w:eastAsiaTheme="minorHAnsi"/>
      <w:color w:val="595959" w:themeColor="text1" w:themeTint="A6"/>
    </w:rPr>
  </w:style>
  <w:style w:type="paragraph" w:customStyle="1" w:styleId="5DC91CEF9E6E4C28B508410A4047E2961">
    <w:name w:val="5DC91CEF9E6E4C28B508410A4047E2961"/>
    <w:rsid w:val="00D536C5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D4F55ACD2B9E4B188E0CBC28CE22B9B32">
    <w:name w:val="D4F55ACD2B9E4B188E0CBC28CE22B9B32"/>
    <w:rsid w:val="00D536C5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FBC9976E17424D15A689EB842898918B2">
    <w:name w:val="FBC9976E17424D15A689EB842898918B2"/>
    <w:rsid w:val="00D536C5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B4E46378AAA04A6D806CF428B7EE7E472">
    <w:name w:val="B4E46378AAA04A6D806CF428B7EE7E472"/>
    <w:rsid w:val="00D536C5"/>
    <w:pPr>
      <w:spacing w:line="288" w:lineRule="auto"/>
    </w:pPr>
    <w:rPr>
      <w:rFonts w:eastAsiaTheme="minorHAnsi"/>
      <w:color w:val="595959" w:themeColor="text1" w:themeTint="A6"/>
    </w:rPr>
  </w:style>
  <w:style w:type="table" w:styleId="Tabelakoordinatnemree2akcenat5">
    <w:name w:val="Grid Table 2 Accent 5"/>
    <w:basedOn w:val="Normalnatabela"/>
    <w:uiPriority w:val="47"/>
    <w:rsid w:val="00D536C5"/>
    <w:pPr>
      <w:spacing w:after="0" w:line="240" w:lineRule="auto"/>
    </w:pPr>
    <w:rPr>
      <w:rFonts w:eastAsiaTheme="minorHAnsi"/>
      <w:color w:val="595959" w:themeColor="text1" w:themeTint="A6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0D991259545C45A4AB550301A0F7F49B2">
    <w:name w:val="0D991259545C45A4AB550301A0F7F49B2"/>
    <w:rsid w:val="00D536C5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CB819DE1FAB64E6083C416873166DEC52">
    <w:name w:val="CB819DE1FAB64E6083C416873166DEC52"/>
    <w:rsid w:val="00D536C5"/>
    <w:pPr>
      <w:spacing w:before="600" w:after="800" w:line="288" w:lineRule="auto"/>
    </w:pPr>
    <w:rPr>
      <w:rFonts w:eastAsiaTheme="minorHAnsi"/>
      <w:color w:val="595959" w:themeColor="text1" w:themeTint="A6"/>
    </w:rPr>
  </w:style>
  <w:style w:type="paragraph" w:customStyle="1" w:styleId="9EC784A51EE8432686B5724ACCF2A1AE2">
    <w:name w:val="9EC784A51EE8432686B5724ACCF2A1AE2"/>
    <w:rsid w:val="00D536C5"/>
    <w:pPr>
      <w:spacing w:after="600" w:line="288" w:lineRule="auto"/>
    </w:pPr>
    <w:rPr>
      <w:rFonts w:eastAsiaTheme="minorHAnsi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Office_12937584_TF02901164</Template>
  <TotalTime>11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Dagmar Mocarnikova</cp:lastModifiedBy>
  <cp:revision>2</cp:revision>
  <dcterms:created xsi:type="dcterms:W3CDTF">2016-11-25T12:15:00Z</dcterms:created>
  <dcterms:modified xsi:type="dcterms:W3CDTF">2017-05-10T15:46:00Z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