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sr-latn-rs" w:val="sr-latn-rs"/>
        </w:rPr>
        <w:t xml:space="preserve">[Ime]</w:t>
      </w:r>
    </w:p>
    <w:p xmlns:w="http://schemas.openxmlformats.org/wordprocessingml/2006/main">
      <w:pPr>
        <w:pStyle w:val="ContactInfo"/>
      </w:pPr>
      <w:r>
        <w:rPr>
          <w:lang w:bidi="sr-latn-rs" w:val="sr-latn-rs"/>
        </w:rPr>
        <w:t xml:space="preserve">[Adresa] | [Grad, Poštanski broj] | [Telefon] | [E-adresa]</w:t>
      </w:r>
    </w:p>
    <w:p xmlns:w="http://schemas.openxmlformats.org/wordprocessingml/2006/main">
      <w:pPr>
        <w:pStyle w:val="Date"/>
      </w:pPr>
      <w:r>
        <w:rPr>
          <w:lang w:bidi="sr-latn-rs" w:val="sr-latn-rs"/>
        </w:rPr>
        <w:t xml:space="preserve">[Datum]</w:t>
      </w:r>
    </w:p>
    <w:p xmlns:w="http://schemas.openxmlformats.org/wordprocessingml/2006/main">
      <w:pPr>
        <w:pStyle w:val="Address"/>
      </w:pPr>
      <w:r>
        <w:rPr>
          <w:lang w:bidi="sr-latn-rs" w:val="sr-latn-rs"/>
        </w:rPr>
        <w:t xml:space="preserve">[Ime primaoca]</w:t>
      </w:r>
    </w:p>
    <w:p xmlns:w="http://schemas.openxmlformats.org/wordprocessingml/2006/main">
      <w:pPr>
        <w:pStyle w:val="Address"/>
      </w:pPr>
      <w:r>
        <w:rPr>
          <w:lang w:bidi="sr-latn-rs" w:val="sr-latn-rs"/>
        </w:rPr>
        <w:t xml:space="preserve">[Naslov]</w:t>
      </w:r>
    </w:p>
    <w:p xmlns:w="http://schemas.openxmlformats.org/wordprocessingml/2006/main">
      <w:pPr>
        <w:pStyle w:val="Address"/>
      </w:pPr>
      <w:r>
        <w:rPr>
          <w:lang w:bidi="sr-latn-rs" w:val="sr-latn-rs"/>
        </w:rPr>
        <w:t xml:space="preserve">[Preduzeće]</w:t>
      </w:r>
    </w:p>
    <w:p xmlns:w="http://schemas.openxmlformats.org/wordprocessingml/2006/main">
      <w:pPr>
        <w:pStyle w:val="Address"/>
      </w:pPr>
      <w:r>
        <w:rPr>
          <w:lang w:bidi="sr-latn-rs" w:val="sr-latn-rs"/>
        </w:rPr>
        <w:t xml:space="preserve">[Adresa]</w:t>
      </w:r>
    </w:p>
    <w:p xmlns:w="http://schemas.openxmlformats.org/wordprocessingml/2006/main">
      <w:pPr>
        <w:pStyle w:val="Address"/>
      </w:pPr>
      <w:r>
        <w:rPr>
          <w:lang w:bidi="sr-latn-rs" w:val="sr-latn-rs"/>
        </w:rPr>
        <w:t xml:space="preserve">[Grad, poštanski broj]</w:t>
      </w:r>
    </w:p>
    <w:p xmlns:w="http://schemas.openxmlformats.org/wordprocessingml/2006/main">
      <w:pPr>
        <w:pStyle w:val="Salutation"/>
      </w:pPr>
      <w:r>
        <w:rPr>
          <w:lang w:bidi="sr-latn-rs" w:val="sr-latn-rs"/>
        </w:rPr>
        <w:t xml:space="preserve">Poštovani  [primalac]:</w:t>
      </w:r>
    </w:p>
    <w:p xmlns:w="http://schemas.openxmlformats.org/wordprocessingml/2006/main">
      <w:r>
        <w:rPr>
          <w:lang w:bidi="sr-latn-rs" w:val="sr-latn-rs"/>
        </w:rPr>
        <w:t xml:space="preserve">Ako ste spremni da pišete, samo izaberite tekst saveta i počnite da kucate da biste ga zamenili sopstvenim. Nemojte umetati razmak levo ili desno od znakova u izboru.]</w:t>
      </w:r>
    </w:p>
    <w:p xmlns:w="http://schemas.openxmlformats.org/wordprocessingml/2006/main">
      <w:r>
        <w:rPr>
          <w:lang w:bidi="sr-latn-rs" w:val="sr-latn-rs"/>
        </w:rPr>
        <w:t xml:space="preserve">Primenite oblikovanje teksta koje vidite u ovo pismu pomoću samo jednog klika sa kartice „Početak“, u grupi „Stilovi“.</w:t>
      </w:r>
    </w:p>
    <w:p xmlns:w="http://schemas.openxmlformats.org/wordprocessingml/2006/main">
      <w:r>
        <w:rPr>
          <w:lang w:bidi="sr-latn-rs" w:val="sr-latn-rs"/>
        </w:rPr>
        <w:t xml:space="preserve">Pitate se šta da napišete u propratnom pismu? Nije loše da navedete ključne razloge zbog kojih baš vi odgovarate preduzeću i zašto ste pravi izbor za dato radno mesto. Naravno, ne zaboravite da zatražite razgovor – ali budite kratki! Propratno pismo ne treba da liči na roman, nezavisno od toga što imate dobru fabulu.</w:t>
      </w:r>
    </w:p>
    <w:p xmlns:w="http://schemas.openxmlformats.org/wordprocessingml/2006/main">
      <w:pPr>
        <w:pStyle w:val="Closing"/>
      </w:pPr>
      <w:r>
        <w:rPr>
          <w:lang w:bidi="sr-latn-rs" w:val="sr-latn-rs"/>
        </w:rPr>
        <w:t xml:space="preserve">S poštovanjem,</w:t>
      </w:r>
    </w:p>
    <w:p xmlns:w="http://schemas.openxmlformats.org/wordprocessingml/2006/main">
      <w:pPr>
        <w:pStyle w:val="Signature"/>
      </w:pPr>
      <w:r>
        <w:rPr>
          <w:lang w:bidi="sr-latn-rs" w:val="sr-latn-rs"/>
        </w:rPr>
        <w:t xml:space="preserve">[Ime]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rasporeda podnožj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sr-latn-rs" w:val="sr-latn-rs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sr-latn-r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Znak datum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Znak naslova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Znak naslova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Kontakt informacije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Znak naslova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Znak naslova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Adresa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Znak zatvaranja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Znak potpis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Znak oslovljavanja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Znak podnožja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Znak naslova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Znak naslova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Znak naslova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Znak naslova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