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stavitve"/>
      </w:tblPr>
      <w:tblGrid>
        <w:gridCol w:w="5272"/>
        <w:gridCol w:w="5272"/>
      </w:tblGrid>
      <w:tr w:rsidR="00284AAA" w14:paraId="7A12F6E1" w14:textId="77777777" w:rsidTr="00EE33C9">
        <w:trPr>
          <w:trHeight w:hRule="exact" w:val="1800"/>
        </w:trPr>
        <w:tc>
          <w:tcPr>
            <w:tcW w:w="5272" w:type="dxa"/>
            <w:tcMar>
              <w:bottom w:w="144" w:type="dxa"/>
            </w:tcMar>
            <w:vAlign w:val="bottom"/>
          </w:tcPr>
          <w:p w14:paraId="7F4957B9" w14:textId="36CAA53C" w:rsidR="00284AAA" w:rsidRDefault="00C72B30" w:rsidP="00284AAA">
            <w:pPr>
              <w:pStyle w:val="Podatkizastik"/>
              <w:ind w:left="241"/>
            </w:pPr>
            <w:sdt>
              <w:sdtPr>
                <w:alias w:val="Vnesite ulični naslov:"/>
                <w:tag w:val="Vnesite ulični naslov:"/>
                <w:id w:val="-1541197013"/>
                <w:placeholder>
                  <w:docPart w:val="0EF99FE6EBE84F908005D6CCCFAA6F5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32718" w:rsidRPr="00312210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Vnesite poštno številko, mesto:"/>
              <w:tag w:val="Vnesite poštno številko, mesto:"/>
              <w:id w:val="853692170"/>
              <w:placeholder>
                <w:docPart w:val="B2182F73065D4730A2F7E050E8ECDF9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B17C730" w14:textId="1FBC68FB" w:rsidR="00284AAA" w:rsidRDefault="00284AAA" w:rsidP="00284AAA">
                <w:pPr>
                  <w:pStyle w:val="Podatkizastik"/>
                  <w:ind w:left="241"/>
                </w:pPr>
                <w:r w:rsidRPr="00284AAA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5272" w:type="dxa"/>
            <w:tcMar>
              <w:top w:w="576" w:type="dxa"/>
            </w:tcMar>
            <w:vAlign w:val="center"/>
          </w:tcPr>
          <w:p w14:paraId="3A4166D6" w14:textId="77777777" w:rsidR="00284AAA" w:rsidRDefault="00284AAA" w:rsidP="00284AAA">
            <w:pPr>
              <w:pStyle w:val="Naslov1"/>
              <w:spacing w:before="0"/>
              <w:jc w:val="right"/>
            </w:pPr>
            <w:r>
              <w:rPr>
                <w:noProof/>
                <w:lang w:bidi="sl-SI"/>
              </w:rPr>
              <w:drawing>
                <wp:inline distT="0" distB="0" distL="0" distR="0" wp14:anchorId="53519B7D" wp14:editId="6500A899">
                  <wp:extent cx="1039157" cy="451399"/>
                  <wp:effectExtent l="0" t="0" r="0" b="6350"/>
                  <wp:docPr id="201" name="Grafika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57" cy="45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3A7B9" w14:textId="45691F69" w:rsidR="00462B54" w:rsidRDefault="00B22EC4" w:rsidP="000F2898">
      <w:pPr>
        <w:pStyle w:val="Uvodnipozdrav"/>
      </w:pPr>
      <w:r w:rsidRPr="000F2898">
        <w:rPr>
          <w:lang w:bidi="sl-SI"/>
        </w:rPr>
        <w:t>Spoštovani:</w:t>
      </w:r>
    </w:p>
    <w:sdt>
      <w:sdtPr>
        <w:alias w:val="Vnesite besedilo pisma:"/>
        <w:tag w:val="Vnesite besedilo pisma:"/>
        <w:id w:val="1875266107"/>
        <w:placeholder>
          <w:docPart w:val="37633D0E7F724725A36CE665FE671133"/>
        </w:placeholder>
        <w:temporary/>
        <w:showingPlcHdr/>
        <w15:appearance w15:val="hidden"/>
        <w15:appearance w15:val="hidden"/>
      </w:sdtPr>
      <w:sdtEndPr/>
      <w:sdtContent>
        <w:p w14:paraId="79537E7D" w14:textId="77777777" w:rsidR="00F83039" w:rsidRDefault="00F83039" w:rsidP="00F83039">
          <w:r>
            <w:rPr>
              <w:lang w:bidi="sl-SI"/>
            </w:rPr>
            <w:t>Če želite začeti, kliknite poljubno besedilo označbe mesta (kot je na primer ta) in začnite tipkati.</w:t>
          </w:r>
        </w:p>
        <w:p w14:paraId="2EF0432A" w14:textId="13287C4C" w:rsidR="00462B54" w:rsidRDefault="00F83039" w:rsidP="00F83039">
          <w:r>
            <w:rPr>
              <w:lang w:bidi="sl-SI"/>
            </w:rPr>
            <w:t>Na zavihku »Vstavljanje« lahko najdete še veliko drugih orodij, ki so preprosta za uporabo in s katerimi lahko na primer dodate hiperpovezavo ali vstavite komentar.</w:t>
          </w:r>
        </w:p>
      </w:sdtContent>
    </w:sdt>
    <w:sdt>
      <w:sdtPr>
        <w:alias w:val="Vnesite besedilo pisma:"/>
        <w:tag w:val="Vnesite besedilo pisma:"/>
        <w:id w:val="1583723208"/>
        <w:placeholder>
          <w:docPart w:val="28D3BE7B00D84CF291B1EF675E27725A"/>
        </w:placeholder>
        <w:temporary/>
        <w:showingPlcHdr/>
        <w15:appearance w15:val="hidden"/>
        <w15:appearance w15:val="hidden"/>
      </w:sdtPr>
      <w:sdtEndPr/>
      <w:sdtContent>
        <w:p w14:paraId="729EA348" w14:textId="727C262B" w:rsidR="000F2898" w:rsidRDefault="00F83039" w:rsidP="000F2898">
          <w:r w:rsidRPr="00F83039">
            <w:rPr>
              <w:lang w:bidi="sl-SI"/>
            </w:rPr>
            <w:t>Ali mislite, da je težko oblikovati dokument, ki je videti tako dobro? Nikakor. Če želite uporabiti katero koli oblikovanje, ki ga vidite v tem dokumentu, si na traku na zavihku »Osnovno« oglejte sloge.</w:t>
          </w:r>
        </w:p>
      </w:sdtContent>
    </w:sdt>
    <w:sdt>
      <w:sdtPr>
        <w:alias w:val="Vnesite besedilo pisma:"/>
        <w:tag w:val="Vnesite besedilo pisma:"/>
        <w:id w:val="-577745641"/>
        <w:placeholder>
          <w:docPart w:val="349B36BA8E5047B8BE4B75C983196AF7"/>
        </w:placeholder>
        <w:temporary/>
        <w:showingPlcHdr/>
        <w15:appearance w15:val="hidden"/>
        <w15:appearance w15:val="hidden"/>
      </w:sdtPr>
      <w:sdtEndPr/>
      <w:sdtContent>
        <w:p w14:paraId="7C654B11" w14:textId="2E52FD28" w:rsidR="000F2898" w:rsidRDefault="00F83039" w:rsidP="000F2898">
          <w:r w:rsidRPr="00F83039">
            <w:rPr>
              <w:lang w:bidi="sl-SI"/>
            </w:rPr>
            <w:t>Oglejte si dokument in ga uredite v Wordu v računalniku, tabličnem računalniku ali telefonu. Urejate lahko besedilo in preprosto vstavljate vsebino, kot so slike, oblike ali tabele, nato pa dokument iz Worda v napravi s sistemom Windows preprosto shranite v oblak.</w:t>
          </w:r>
        </w:p>
      </w:sdtContent>
    </w:sdt>
    <w:p w14:paraId="524D5F53" w14:textId="485C0CAB" w:rsidR="00462B54" w:rsidRPr="002E1A5A" w:rsidRDefault="00C72B30" w:rsidP="002E1A5A">
      <w:pPr>
        <w:pStyle w:val="Zakljunipozdrav"/>
      </w:pPr>
      <w:sdt>
        <w:sdtPr>
          <w:alias w:val="Lep pozdrav:"/>
          <w:tag w:val="Lep pozdrav:"/>
          <w:id w:val="-1855411520"/>
          <w:placeholder>
            <w:docPart w:val="D7EA0FEC743F408A8DFFF4157D3F0563"/>
          </w:placeholder>
          <w:temporary/>
          <w:showingPlcHdr/>
          <w15:appearance w15:val="hidden"/>
          <w15:appearance w15:val="hidden"/>
        </w:sdtPr>
        <w:sdtEndPr/>
        <w:sdtContent>
          <w:r w:rsidR="000F2898" w:rsidRPr="000F2898">
            <w:rPr>
              <w:lang w:bidi="sl-SI"/>
            </w:rPr>
            <w:t>Lep pozdrav</w:t>
          </w:r>
        </w:sdtContent>
      </w:sdt>
      <w:r w:rsidR="00B22EC4" w:rsidRPr="002E1A5A">
        <w:rPr>
          <w:lang w:bidi="sl-SI"/>
        </w:rPr>
        <w:t>,</w:t>
      </w:r>
    </w:p>
    <w:sdt>
      <w:sdtPr>
        <w:alias w:val="Vnesite svoje ime in priimek:"/>
        <w:tag w:val="Vnesite svoje ime in priimek:"/>
        <w:id w:val="629133077"/>
        <w:placeholder>
          <w:docPart w:val="C6DAE3620FFD4ABCA9D344F7297C05A0"/>
        </w:placeholder>
        <w:temporary/>
        <w:showingPlcHdr/>
        <w15:appearance w15:val="hidden"/>
        <w15:appearance w15:val="hidden"/>
      </w:sdtPr>
      <w:sdtEndPr/>
      <w:sdtContent>
        <w:p w14:paraId="7D4ECE69" w14:textId="3278F744" w:rsidR="00115663" w:rsidRPr="00115663" w:rsidRDefault="00B22EC4" w:rsidP="00115663">
          <w:pPr>
            <w:pStyle w:val="Podpis"/>
          </w:pPr>
          <w:r w:rsidRPr="000F2898">
            <w:rPr>
              <w:lang w:bidi="sl-SI"/>
            </w:rPr>
            <w:t>Vaše ime</w:t>
          </w:r>
        </w:p>
      </w:sdtContent>
    </w:sdt>
    <w:bookmarkStart w:id="0" w:name="_GoBack" w:displacedByCustomXml="prev"/>
    <w:bookmarkEnd w:id="0" w:displacedByCustomXml="prev"/>
    <w:sectPr w:rsidR="00115663" w:rsidRPr="00115663" w:rsidSect="00EE33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8" w:right="862" w:bottom="1247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F17F6" w14:textId="77777777" w:rsidR="00C72B30" w:rsidRDefault="00C72B30">
      <w:pPr>
        <w:spacing w:after="0" w:line="240" w:lineRule="auto"/>
      </w:pPr>
      <w:r>
        <w:separator/>
      </w:r>
    </w:p>
  </w:endnote>
  <w:endnote w:type="continuationSeparator" w:id="0">
    <w:p w14:paraId="11793FAB" w14:textId="77777777" w:rsidR="00C72B30" w:rsidRDefault="00C7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8"/>
    </w:tblGrid>
    <w:tr w:rsidR="00115663" w14:paraId="19917F08" w14:textId="60ABE90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3FC5927C" w14:textId="36E3FA78" w:rsidR="00115663" w:rsidRDefault="00115663" w:rsidP="00115663">
          <w:pPr>
            <w:pStyle w:val="Noga"/>
            <w:spacing w:after="0"/>
            <w:jc w:val="left"/>
          </w:pPr>
          <w:r>
            <w:rPr>
              <w:lang w:bidi="sl-SI"/>
            </w:rPr>
            <w:drawing>
              <wp:inline distT="0" distB="0" distL="0" distR="0" wp14:anchorId="40EDDCBE" wp14:editId="630CA0B0">
                <wp:extent cx="7879703" cy="899509"/>
                <wp:effectExtent l="0" t="0" r="0" b="0"/>
                <wp:docPr id="14" name="Slika 14" descr="Abstraktna zasnova z zelenimi valovi v no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zeleni-valovi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034" cy="92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A216B6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D233126" w14:textId="77777777" w:rsidR="002E1A5A" w:rsidRDefault="002E1A5A" w:rsidP="002E1A5A">
          <w:pPr>
            <w:pStyle w:val="Noga"/>
            <w:spacing w:after="0"/>
          </w:pPr>
          <w:r>
            <w:rPr>
              <w:noProof/>
              <w:lang w:bidi="sl-SI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15" name="Slika 15" descr="zasnova z zelenimi val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zeleni-valovi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C9D6" w14:textId="77777777" w:rsidR="00C72B30" w:rsidRDefault="00C72B30">
      <w:pPr>
        <w:spacing w:after="0" w:line="240" w:lineRule="auto"/>
      </w:pPr>
      <w:r>
        <w:separator/>
      </w:r>
    </w:p>
  </w:footnote>
  <w:footnote w:type="continuationSeparator" w:id="0">
    <w:p w14:paraId="1F2F90B8" w14:textId="77777777" w:rsidR="00C72B30" w:rsidRDefault="00C7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14:paraId="15B5DFBC" w14:textId="1E2C7224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C1D28DF" w14:textId="77777777" w:rsidR="00115663" w:rsidRDefault="00115663" w:rsidP="00115663">
          <w:pPr>
            <w:pStyle w:val="Glava"/>
          </w:pPr>
          <w:r>
            <w:rPr>
              <w:lang w:bidi="sl-SI"/>
            </w:rPr>
            <w:drawing>
              <wp:inline distT="0" distB="0" distL="0" distR="0" wp14:anchorId="48E09B68" wp14:editId="0FFC9DBC">
                <wp:extent cx="7797114" cy="949420"/>
                <wp:effectExtent l="0" t="0" r="0" b="3175"/>
                <wp:docPr id="13" name="Slika 13" descr="Abstraktna zasnova z zelenimi valovi v vrstici z gla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zeleni-valovi-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359" cy="9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924" w14:textId="77777777" w:rsidR="00E71405" w:rsidRDefault="007E3A99">
    <w:r>
      <w:rPr>
        <w:lang w:bidi="sl-SI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5E"/>
    <w:rsid w:val="00066E19"/>
    <w:rsid w:val="000B4BF8"/>
    <w:rsid w:val="000F2898"/>
    <w:rsid w:val="00115663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7C02"/>
    <w:rsid w:val="00462B54"/>
    <w:rsid w:val="004C595E"/>
    <w:rsid w:val="00535A9A"/>
    <w:rsid w:val="00576382"/>
    <w:rsid w:val="00620729"/>
    <w:rsid w:val="00673242"/>
    <w:rsid w:val="00691768"/>
    <w:rsid w:val="006F0367"/>
    <w:rsid w:val="007C4A68"/>
    <w:rsid w:val="007E0D6E"/>
    <w:rsid w:val="007E3A99"/>
    <w:rsid w:val="008658F6"/>
    <w:rsid w:val="008945AC"/>
    <w:rsid w:val="009439AA"/>
    <w:rsid w:val="00A45E55"/>
    <w:rsid w:val="00B22EC4"/>
    <w:rsid w:val="00B54EAE"/>
    <w:rsid w:val="00B552FE"/>
    <w:rsid w:val="00BA5A05"/>
    <w:rsid w:val="00BC06ED"/>
    <w:rsid w:val="00C72B30"/>
    <w:rsid w:val="00CE2CAB"/>
    <w:rsid w:val="00D904CD"/>
    <w:rsid w:val="00DE3E34"/>
    <w:rsid w:val="00E041D6"/>
    <w:rsid w:val="00E32718"/>
    <w:rsid w:val="00E71405"/>
    <w:rsid w:val="00E802A8"/>
    <w:rsid w:val="00EE33C9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E0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39AA"/>
    <w:rPr>
      <w:color w:val="000000" w:themeColor="text1"/>
      <w:sz w:val="24"/>
    </w:rPr>
  </w:style>
  <w:style w:type="paragraph" w:styleId="Naslov1">
    <w:name w:val="heading 1"/>
    <w:basedOn w:val="Navaden"/>
    <w:next w:val="Podatkizastik"/>
    <w:link w:val="Naslov1Znak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slov2">
    <w:name w:val="heading 2"/>
    <w:basedOn w:val="Navaden"/>
    <w:next w:val="Navaden"/>
    <w:link w:val="Naslov2Znak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Naslov4">
    <w:name w:val="heading 4"/>
    <w:basedOn w:val="Navaden"/>
    <w:next w:val="Navaden"/>
    <w:link w:val="Naslov4Znak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slov5">
    <w:name w:val="heading 5"/>
    <w:basedOn w:val="Navaden"/>
    <w:next w:val="Navaden"/>
    <w:link w:val="Naslov5Znak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slov6">
    <w:name w:val="heading 6"/>
    <w:basedOn w:val="Navaden"/>
    <w:next w:val="Navaden"/>
    <w:link w:val="Naslov6Znak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slov7">
    <w:name w:val="heading 7"/>
    <w:basedOn w:val="Navaden"/>
    <w:next w:val="Navaden"/>
    <w:link w:val="Naslov7Znak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slov8">
    <w:name w:val="heading 8"/>
    <w:basedOn w:val="Navaden"/>
    <w:next w:val="Navaden"/>
    <w:link w:val="Naslov8Znak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Glava">
    <w:name w:val="header"/>
    <w:basedOn w:val="Navaden"/>
    <w:link w:val="GlavaZnak"/>
    <w:uiPriority w:val="99"/>
    <w:unhideWhenUsed/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after="40"/>
      <w:jc w:val="center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customStyle="1" w:styleId="Podatkizastik">
    <w:name w:val="Podatki za stik"/>
    <w:basedOn w:val="Navaden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Zakljunipozdrav">
    <w:name w:val="Closing"/>
    <w:basedOn w:val="Navaden"/>
    <w:next w:val="Podpis"/>
    <w:link w:val="ZakljunipozdravZnak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ZakljunipozdravZnak">
    <w:name w:val="Zaključni pozdrav Znak"/>
    <w:basedOn w:val="Privzetapisavaodstavka"/>
    <w:link w:val="Zakljunipozdrav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Podpis">
    <w:name w:val="Signature"/>
    <w:basedOn w:val="Navaden"/>
    <w:next w:val="Navaden"/>
    <w:link w:val="PodpisZnak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PodpisZnak">
    <w:name w:val="Podpis Znak"/>
    <w:basedOn w:val="Privzetapisavaodstavka"/>
    <w:link w:val="Podpis"/>
    <w:uiPriority w:val="6"/>
    <w:rPr>
      <w:rFonts w:eastAsiaTheme="minorEastAsia"/>
      <w:bCs/>
      <w:szCs w:val="18"/>
    </w:rPr>
  </w:style>
  <w:style w:type="paragraph" w:styleId="Uvodnipozdrav">
    <w:name w:val="Salutation"/>
    <w:basedOn w:val="Navaden"/>
    <w:next w:val="Navaden"/>
    <w:link w:val="UvodnipozdravZnak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UvodnipozdravZnak">
    <w:name w:val="Uvodni pozdrav Znak"/>
    <w:basedOn w:val="Privzetapisavaodstavka"/>
    <w:link w:val="Uvodnipozdrav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Krepko">
    <w:name w:val="Strong"/>
    <w:basedOn w:val="Privzetapisavaodstavka"/>
    <w:uiPriority w:val="22"/>
    <w:qFormat/>
    <w:rPr>
      <w:b/>
      <w:bCs/>
      <w:color w:val="3D5157" w:themeColor="accent2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amrea">
    <w:name w:val="Table Grid"/>
    <w:basedOn w:val="Navadnatabela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slov5Znak">
    <w:name w:val="Naslov 5 Znak"/>
    <w:basedOn w:val="Privzetapisavaodstavka"/>
    <w:link w:val="Naslov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slov6Znak">
    <w:name w:val="Naslov 6 Znak"/>
    <w:basedOn w:val="Privzetapisavaodstavka"/>
    <w:link w:val="Naslov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slov3Znak">
    <w:name w:val="Naslov 3 Znak"/>
    <w:basedOn w:val="Privzetapisavaodstavka"/>
    <w:link w:val="Naslov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besedila">
    <w:name w:val="Block Text"/>
    <w:basedOn w:val="Navaden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439AA"/>
    <w:rPr>
      <w:color w:val="3D5157" w:themeColor="accent2"/>
      <w:u w:val="single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Poudarek">
    <w:name w:val="Emphasis"/>
    <w:basedOn w:val="Privzetapisavaodstavka"/>
    <w:uiPriority w:val="20"/>
    <w:semiHidden/>
    <w:unhideWhenUsed/>
    <w:qFormat/>
    <w:rsid w:val="00D904CD"/>
    <w:rPr>
      <w:i/>
      <w:iCs/>
    </w:rPr>
  </w:style>
  <w:style w:type="character" w:customStyle="1" w:styleId="Naslov7Znak">
    <w:name w:val="Naslov 7 Znak"/>
    <w:basedOn w:val="Privzetapisavaodstavka"/>
    <w:link w:val="Naslov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slov8Znak">
    <w:name w:val="Naslov 8 Znak"/>
    <w:basedOn w:val="Privzetapisavaodstavka"/>
    <w:link w:val="Naslov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34"/>
    <w:semiHidden/>
    <w:unhideWhenUsed/>
    <w:qFormat/>
    <w:rsid w:val="00D904CD"/>
    <w:pPr>
      <w:ind w:left="720"/>
      <w:contextualSpacing/>
    </w:pPr>
  </w:style>
  <w:style w:type="paragraph" w:styleId="Brezrazmikov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33D0E7F724725A36CE665FE67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B50E-1DE6-46A8-8837-8A62C7B16302}"/>
      </w:docPartPr>
      <w:docPartBody>
        <w:p w:rsidR="0064262B" w:rsidRDefault="0064262B" w:rsidP="00F83039">
          <w:r>
            <w:rPr>
              <w:lang w:bidi="sl-SI"/>
            </w:rPr>
            <w:t>Če želite začeti, kliknite poljubno besedilo označbe mesta (kot je na primer ta) in začnite tipkati.</w:t>
          </w:r>
        </w:p>
        <w:p w:rsidR="009D24F9" w:rsidRDefault="0064262B" w:rsidP="0064262B">
          <w:pPr>
            <w:pStyle w:val="37633D0E7F724725A36CE665FE6711331"/>
          </w:pPr>
          <w:r>
            <w:rPr>
              <w:lang w:bidi="sl-SI"/>
            </w:rPr>
            <w:t>Na zavihku »Vstavljanje« lahko najdete še veliko drugih orodij, ki so preprosta za uporabo in s katerimi lahko na primer dodate hiperpovezavo ali vstavite komentar.</w:t>
          </w:r>
        </w:p>
      </w:docPartBody>
    </w:docPart>
    <w:docPart>
      <w:docPartPr>
        <w:name w:val="C6DAE3620FFD4ABCA9D344F7297C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5F3-9647-4917-8779-738137AC1ADA}"/>
      </w:docPartPr>
      <w:docPartBody>
        <w:p w:rsidR="009D24F9" w:rsidRDefault="0064262B" w:rsidP="0064262B">
          <w:pPr>
            <w:pStyle w:val="C6DAE3620FFD4ABCA9D344F7297C05A01"/>
          </w:pPr>
          <w:r w:rsidRPr="000F2898">
            <w:rPr>
              <w:lang w:bidi="sl-SI"/>
            </w:rPr>
            <w:t>Vaše ime</w:t>
          </w:r>
        </w:p>
      </w:docPartBody>
    </w:docPart>
    <w:docPart>
      <w:docPartPr>
        <w:name w:val="B2182F73065D4730A2F7E050E8EC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3A09-8E8A-4C91-8D38-1CEE3B3A90BC}"/>
      </w:docPartPr>
      <w:docPartBody>
        <w:p w:rsidR="00EA1425" w:rsidRDefault="0064262B" w:rsidP="0064262B">
          <w:pPr>
            <w:pStyle w:val="B2182F73065D4730A2F7E050E8ECDF94"/>
          </w:pPr>
          <w:r w:rsidRPr="00284AAA">
            <w:rPr>
              <w:lang w:bidi="sl-SI"/>
            </w:rPr>
            <w:t>Poštna številka, mesto</w:t>
          </w:r>
        </w:p>
      </w:docPartBody>
    </w:docPart>
    <w:docPart>
      <w:docPartPr>
        <w:name w:val="28D3BE7B00D84CF291B1EF675E27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2EAB-088A-404A-A64F-A0324CD1501D}"/>
      </w:docPartPr>
      <w:docPartBody>
        <w:p w:rsidR="00EA1425" w:rsidRDefault="0064262B" w:rsidP="0064262B">
          <w:pPr>
            <w:pStyle w:val="28D3BE7B00D84CF291B1EF675E27725A"/>
          </w:pPr>
          <w:r w:rsidRPr="00F83039">
            <w:rPr>
              <w:lang w:bidi="sl-SI"/>
            </w:rPr>
            <w:t>Ali mislite, da je težko oblikovati dokument, ki je videti tako dobro? Nikakor. Če želite uporabiti katero koli oblikovanje, ki ga vidite v tem dokumentu, si na traku na zavihku »Osnovno« oglejte sloge.</w:t>
          </w:r>
        </w:p>
      </w:docPartBody>
    </w:docPart>
    <w:docPart>
      <w:docPartPr>
        <w:name w:val="349B36BA8E5047B8BE4B75C983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4A39-9796-483D-B7AA-295347055150}"/>
      </w:docPartPr>
      <w:docPartBody>
        <w:p w:rsidR="00EA1425" w:rsidRDefault="0064262B" w:rsidP="0064262B">
          <w:pPr>
            <w:pStyle w:val="349B36BA8E5047B8BE4B75C983196AF7"/>
          </w:pPr>
          <w:r w:rsidRPr="00F83039">
            <w:rPr>
              <w:lang w:bidi="sl-SI"/>
            </w:rPr>
            <w:t>Oglejte si dokument in ga uredite v Wordu v računalniku, tabličnem računalniku ali telefonu. Urejate lahko besedilo in preprosto vstavljate vsebino, kot so slike, oblike ali tabele, nato pa dokument iz Worda v napravi s sistemom Windows preprosto shranite v oblak.</w:t>
          </w:r>
        </w:p>
      </w:docPartBody>
    </w:docPart>
    <w:docPart>
      <w:docPartPr>
        <w:name w:val="D7EA0FEC743F408A8DFFF4157D3F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FD33-C4FA-41B1-AE16-26A01FDFDC06}"/>
      </w:docPartPr>
      <w:docPartBody>
        <w:p w:rsidR="00EA1425" w:rsidRDefault="0064262B" w:rsidP="0064262B">
          <w:pPr>
            <w:pStyle w:val="D7EA0FEC743F408A8DFFF4157D3F0563"/>
          </w:pPr>
          <w:r w:rsidRPr="000F2898">
            <w:rPr>
              <w:lang w:bidi="sl-SI"/>
            </w:rPr>
            <w:t>Lep pozdrav</w:t>
          </w:r>
        </w:p>
      </w:docPartBody>
    </w:docPart>
    <w:docPart>
      <w:docPartPr>
        <w:name w:val="0EF99FE6EBE84F908005D6CCCFAA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BA34-39B5-4BCF-873B-6B0D7FD5BBDE}"/>
      </w:docPartPr>
      <w:docPartBody>
        <w:p w:rsidR="000A5F20" w:rsidRDefault="0064262B" w:rsidP="0064262B">
          <w:pPr>
            <w:pStyle w:val="0EF99FE6EBE84F908005D6CCCFAA6F5B"/>
          </w:pPr>
          <w:r w:rsidRPr="00312210">
            <w:rPr>
              <w:lang w:bidi="sl-SI"/>
            </w:rPr>
            <w:t>Naslov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F9"/>
    <w:rsid w:val="000250B3"/>
    <w:rsid w:val="000A5F20"/>
    <w:rsid w:val="000B6327"/>
    <w:rsid w:val="002664F1"/>
    <w:rsid w:val="00425807"/>
    <w:rsid w:val="004E447A"/>
    <w:rsid w:val="00587B96"/>
    <w:rsid w:val="0064262B"/>
    <w:rsid w:val="007F7E94"/>
    <w:rsid w:val="008B64B4"/>
    <w:rsid w:val="009616B1"/>
    <w:rsid w:val="009A0281"/>
    <w:rsid w:val="009B3DB0"/>
    <w:rsid w:val="009D24F9"/>
    <w:rsid w:val="00B2218E"/>
    <w:rsid w:val="00B652D7"/>
    <w:rsid w:val="00D33C4A"/>
    <w:rsid w:val="00E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FC48B32BE354C3D9F11AA1F31382889">
    <w:name w:val="3FC48B32BE354C3D9F11AA1F31382889"/>
  </w:style>
  <w:style w:type="paragraph" w:customStyle="1" w:styleId="ContactInfo">
    <w:name w:val="Contact Info"/>
    <w:basedOn w:val="Navaden"/>
    <w:uiPriority w:val="2"/>
    <w:qFormat/>
    <w:rsid w:val="00587B96"/>
    <w:pPr>
      <w:spacing w:after="180"/>
      <w:contextualSpacing/>
    </w:pPr>
    <w:rPr>
      <w:sz w:val="20"/>
      <w:szCs w:val="20"/>
    </w:rPr>
  </w:style>
  <w:style w:type="paragraph" w:customStyle="1" w:styleId="666B36CBFD4649DA800A98CC8DF8EE78">
    <w:name w:val="666B36CBFD4649DA800A98CC8DF8EE78"/>
  </w:style>
  <w:style w:type="paragraph" w:customStyle="1" w:styleId="0B3E15CFADC5430CA1DCDCA2B7336638">
    <w:name w:val="0B3E15CFADC5430CA1DCDCA2B7336638"/>
  </w:style>
  <w:style w:type="paragraph" w:customStyle="1" w:styleId="37633D0E7F724725A36CE665FE671133">
    <w:name w:val="37633D0E7F724725A36CE665FE671133"/>
  </w:style>
  <w:style w:type="paragraph" w:customStyle="1" w:styleId="C6DAE3620FFD4ABCA9D344F7297C05A0">
    <w:name w:val="C6DAE3620FFD4ABCA9D344F7297C05A0"/>
  </w:style>
  <w:style w:type="paragraph" w:customStyle="1" w:styleId="93A8CCA19F7A451A81455D9995855486">
    <w:name w:val="93A8CCA19F7A451A81455D9995855486"/>
  </w:style>
  <w:style w:type="paragraph" w:customStyle="1" w:styleId="973BF339C81C4202892D01DD186D13E2">
    <w:name w:val="973BF339C81C4202892D01DD186D13E2"/>
  </w:style>
  <w:style w:type="paragraph" w:customStyle="1" w:styleId="4D1FEB546AD64A109D113E0C6E0514D4">
    <w:name w:val="4D1FEB546AD64A109D113E0C6E0514D4"/>
  </w:style>
  <w:style w:type="paragraph" w:customStyle="1" w:styleId="75F28BCAEB464D2D9A6E89A525638A75">
    <w:name w:val="75F28BCAEB464D2D9A6E89A525638A75"/>
  </w:style>
  <w:style w:type="paragraph" w:customStyle="1" w:styleId="9671C0898F3846BAB09F243AA6E9C5EB">
    <w:name w:val="9671C0898F3846BAB09F243AA6E9C5EB"/>
    <w:rsid w:val="00587B96"/>
    <w:rPr>
      <w:lang w:val="en-IN" w:eastAsia="en-IN"/>
    </w:rPr>
  </w:style>
  <w:style w:type="character" w:styleId="Besedilooznabemesta">
    <w:name w:val="Placeholder Text"/>
    <w:basedOn w:val="Privzetapisavaodstavka"/>
    <w:uiPriority w:val="99"/>
    <w:semiHidden/>
    <w:rsid w:val="0064262B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64262B"/>
    <w:pPr>
      <w:spacing w:after="40"/>
      <w:jc w:val="center"/>
    </w:pPr>
    <w:rPr>
      <w:rFonts w:eastAsiaTheme="minorHAnsi"/>
      <w:color w:val="000000" w:themeColor="text1"/>
      <w:sz w:val="24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64262B"/>
    <w:rPr>
      <w:rFonts w:eastAsiaTheme="minorHAnsi"/>
      <w:color w:val="000000" w:themeColor="text1"/>
      <w:sz w:val="24"/>
      <w:szCs w:val="20"/>
    </w:rPr>
  </w:style>
  <w:style w:type="paragraph" w:customStyle="1" w:styleId="0EF99FE6EBE84F908005D6CCCFAA6F5B">
    <w:name w:val="0EF99FE6EBE84F908005D6CCCFAA6F5B"/>
    <w:rsid w:val="0064262B"/>
    <w:pPr>
      <w:spacing w:after="0"/>
      <w:contextualSpacing/>
    </w:pPr>
    <w:rPr>
      <w:color w:val="FFC000" w:themeColor="accent4"/>
      <w:sz w:val="24"/>
      <w:szCs w:val="20"/>
    </w:rPr>
  </w:style>
  <w:style w:type="paragraph" w:customStyle="1" w:styleId="B2182F73065D4730A2F7E050E8ECDF94">
    <w:name w:val="B2182F73065D4730A2F7E050E8ECDF94"/>
    <w:rsid w:val="0064262B"/>
    <w:pPr>
      <w:spacing w:after="0"/>
      <w:contextualSpacing/>
    </w:pPr>
    <w:rPr>
      <w:color w:val="FFC000" w:themeColor="accent4"/>
      <w:sz w:val="24"/>
      <w:szCs w:val="20"/>
    </w:rPr>
  </w:style>
  <w:style w:type="paragraph" w:customStyle="1" w:styleId="37633D0E7F724725A36CE665FE6711331">
    <w:name w:val="37633D0E7F724725A36CE665FE6711331"/>
    <w:rsid w:val="0064262B"/>
    <w:rPr>
      <w:rFonts w:eastAsiaTheme="minorHAnsi"/>
      <w:color w:val="000000" w:themeColor="text1"/>
      <w:sz w:val="24"/>
      <w:szCs w:val="20"/>
    </w:rPr>
  </w:style>
  <w:style w:type="paragraph" w:customStyle="1" w:styleId="28D3BE7B00D84CF291B1EF675E27725A">
    <w:name w:val="28D3BE7B00D84CF291B1EF675E27725A"/>
    <w:rsid w:val="0064262B"/>
    <w:rPr>
      <w:rFonts w:eastAsiaTheme="minorHAnsi"/>
      <w:color w:val="000000" w:themeColor="text1"/>
      <w:sz w:val="24"/>
      <w:szCs w:val="20"/>
    </w:rPr>
  </w:style>
  <w:style w:type="paragraph" w:customStyle="1" w:styleId="349B36BA8E5047B8BE4B75C983196AF7">
    <w:name w:val="349B36BA8E5047B8BE4B75C983196AF7"/>
    <w:rsid w:val="0064262B"/>
    <w:rPr>
      <w:rFonts w:eastAsiaTheme="minorHAnsi"/>
      <w:color w:val="000000" w:themeColor="text1"/>
      <w:sz w:val="24"/>
      <w:szCs w:val="20"/>
    </w:rPr>
  </w:style>
  <w:style w:type="paragraph" w:customStyle="1" w:styleId="D7EA0FEC743F408A8DFFF4157D3F0563">
    <w:name w:val="D7EA0FEC743F408A8DFFF4157D3F0563"/>
    <w:rsid w:val="0064262B"/>
    <w:pPr>
      <w:spacing w:before="720"/>
    </w:pPr>
    <w:rPr>
      <w:bCs/>
      <w:color w:val="000000" w:themeColor="text1"/>
      <w:sz w:val="24"/>
      <w:szCs w:val="18"/>
    </w:rPr>
  </w:style>
  <w:style w:type="paragraph" w:customStyle="1" w:styleId="C6DAE3620FFD4ABCA9D344F7297C05A01">
    <w:name w:val="C6DAE3620FFD4ABCA9D344F7297C05A01"/>
    <w:rsid w:val="0064262B"/>
    <w:pPr>
      <w:spacing w:before="720" w:after="280"/>
      <w:contextualSpacing/>
    </w:pPr>
    <w:rPr>
      <w:bCs/>
      <w:color w:val="000000" w:themeColor="text1"/>
      <w:sz w:val="2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TF16392549</Template>
  <TotalTime>90</TotalTime>
  <Pages>1</Pages>
  <Words>121</Words>
  <Characters>694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2018-05-05T08:32:00Z</dcterms:created>
  <dcterms:modified xsi:type="dcterms:W3CDTF">2018-09-10T08:03:00Z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