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pPr>
        <w:pStyle w:val="Title"/>
      </w:pPr>
      <w:r>
        <w:rPr>
          <w:lang w:bidi="sl-si" w:val="sl-si"/>
        </w:rPr>
        <w:t xml:space="preserve">[Vaše ime in priimek]</w:t>
      </w:r>
    </w:p>
    <w:p xmlns:w="http://schemas.openxmlformats.org/wordprocessingml/2006/main">
      <w:pPr>
        <w:pStyle w:val="ContactInfo"/>
      </w:pPr>
      <w:r>
        <w:rPr>
          <w:lang w:bidi="sl-si" w:val="sl-si"/>
        </w:rPr>
        <w:t xml:space="preserve">[Naslov] | [Poštna številka, mesto] | [Telefon] | [E-pošta]</w:t>
      </w:r>
    </w:p>
    <w:p xmlns:w="http://schemas.openxmlformats.org/wordprocessingml/2006/main">
      <w:pPr>
        <w:pStyle w:val="Date"/>
      </w:pPr>
      <w:r>
        <w:rPr>
          <w:lang w:bidi="sl-si" w:val="sl-si"/>
        </w:rPr>
        <w:t xml:space="preserve">[Datum]</w:t>
      </w:r>
    </w:p>
    <w:p xmlns:w="http://schemas.openxmlformats.org/wordprocessingml/2006/main">
      <w:pPr>
        <w:pStyle w:val="Address"/>
      </w:pPr>
      <w:r>
        <w:rPr>
          <w:lang w:bidi="sl-si" w:val="sl-si"/>
        </w:rPr>
        <w:t xml:space="preserve">[Ime prejemnika]</w:t>
      </w:r>
    </w:p>
    <w:p xmlns:w="http://schemas.openxmlformats.org/wordprocessingml/2006/main">
      <w:pPr>
        <w:pStyle w:val="Address"/>
      </w:pPr>
      <w:r>
        <w:rPr>
          <w:lang w:bidi="sl-si" w:val="sl-si"/>
        </w:rPr>
        <w:t xml:space="preserve">[Naslov]</w:t>
      </w:r>
    </w:p>
    <w:p xmlns:w="http://schemas.openxmlformats.org/wordprocessingml/2006/main">
      <w:pPr>
        <w:pStyle w:val="Address"/>
      </w:pPr>
      <w:r>
        <w:rPr>
          <w:lang w:bidi="sl-si" w:val="sl-si"/>
        </w:rPr>
        <w:t xml:space="preserve">[Podjetje]</w:t>
      </w:r>
    </w:p>
    <w:p xmlns:w="http://schemas.openxmlformats.org/wordprocessingml/2006/main">
      <w:pPr>
        <w:pStyle w:val="Address"/>
      </w:pPr>
      <w:r>
        <w:rPr>
          <w:lang w:bidi="sl-si" w:val="sl-si"/>
        </w:rPr>
        <w:t xml:space="preserve">[Naslov]</w:t>
      </w:r>
    </w:p>
    <w:p xmlns:w="http://schemas.openxmlformats.org/wordprocessingml/2006/main">
      <w:pPr>
        <w:pStyle w:val="Address"/>
      </w:pPr>
      <w:r>
        <w:rPr>
          <w:lang w:bidi="sl-si" w:val="sl-si"/>
        </w:rPr>
        <w:t xml:space="preserve">[Poštna številka, mesto]</w:t>
      </w:r>
    </w:p>
    <w:p xmlns:w="http://schemas.openxmlformats.org/wordprocessingml/2006/main">
      <w:pPr>
        <w:pStyle w:val="Salutation"/>
      </w:pPr>
      <w:r>
        <w:rPr>
          <w:lang w:bidi="sl-si" w:val="sl-si"/>
        </w:rPr>
        <w:t xml:space="preserve">Spoštovani [prejemnik],</w:t>
      </w:r>
    </w:p>
    <w:p xmlns:w="http://schemas.openxmlformats.org/wordprocessingml/2006/main">
      <w:r>
        <w:rPr>
          <w:lang w:bidi="sl-si" w:val="sl-si"/>
        </w:rPr>
        <w:t xml:space="preserve">Če želite začeti pisati, izberite to besedilo namiga in začnite tipkati, da besedilo zamenjate s svojim. Ne vključite presledka na desno ali levo stran znakov v izboru.</w:t>
      </w:r>
    </w:p>
    <w:p xmlns:w="http://schemas.openxmlformats.org/wordprocessingml/2006/main">
      <w:r>
        <w:rPr>
          <w:lang w:bidi="sl-si" w:val="sl-si"/>
        </w:rPr>
        <w:t xml:space="preserve">Katero koli oblikovanje besedila, ki je uporabljeno v tem pismu, lahko preprosto uporabite s klikom na zavihku »Osnovno« v skupini »Slogi«.</w:t>
      </w:r>
    </w:p>
    <w:p xmlns:w="http://schemas.openxmlformats.org/wordprocessingml/2006/main">
      <w:r>
        <w:rPr>
          <w:lang w:bidi="sl-si" w:val="sl-si"/>
        </w:rPr>
        <w:t xml:space="preserve">Ali se sprašujete, kaj naj vključite v spremno pismo? Dobro je vključiti najpomembnejše argumente, zakaj ste primerni za podjetje in najboljša izbira za razpisano delovno mesto. Seveda ne pozabite prositi za razgovor, vendar bodite jedrnati! Spremno pismo ne sme biti dolgo kot roman, ne glede na to, kako dobra je vsebina.</w:t>
      </w:r>
    </w:p>
    <w:p xmlns:w="http://schemas.openxmlformats.org/wordprocessingml/2006/main">
      <w:pPr>
        <w:pStyle w:val="Closing"/>
      </w:pPr>
      <w:r>
        <w:rPr>
          <w:lang w:bidi="sl-si" w:val="sl-si"/>
        </w:rPr>
        <w:t xml:space="preserve">Spoštovani,</w:t>
      </w:r>
    </w:p>
    <w:p xmlns:w="http://schemas.openxmlformats.org/wordprocessingml/2006/main">
      <w:pPr>
        <w:pStyle w:val="Signature"/>
      </w:pPr>
      <w:r>
        <w:rPr>
          <w:lang w:bidi="sl-si" w:val="sl-si"/>
        </w:rPr>
        <w:t xml:space="preserve">[Vaše ime in priimek]</w:t>
      </w:r>
    </w:p>
    <w:sectPr xmlns:w="http://schemas.openxmlformats.org/wordprocessingml/2006/main">
      <w:foot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endnote>
  <w:endnote w:type="continuationSeparator" w:id="0">
    <w:p>
      <w:pPr>
        <w:spacing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a s postavitvijo noge"/>
    </w:tblPr>
    <w:tblGrid>
      <w:gridCol w:w="3116"/>
      <w:gridCol w:w="3117"/>
      <w:gridCol w:w="3117"/>
    </w:tblGrid>
    <w:tr>
      <w:tc>
        <w:tcPr>
          <w:tcW w:w="3116" w:type="dxa"/>
        </w:tcPr>
        <w:p>
          <w:pPr>
            <w:pStyle w:val="Footer"/>
          </w:pPr>
          <w:r>
            <w:rPr>
              <w:lang w:bidi="sl-si" w:val="sl-si"/>
            </w:rPr>
            <w:t xml:space="preserve">2</w:t>
          </w:r>
        </w:p>
      </w:tc>
      <w:tc>
        <w:tcPr>
          <w:tcW w:w="3117" w:type="dxa"/>
        </w:tcPr>
        <w:p>
          <w:pPr>
            <w:pStyle w:val="Footer"/>
            <w:jc w:val="center"/>
          </w:pPr>
        </w:p>
      </w:tc>
      <w:tc>
        <w:tcPr>
          <w:tcW w:w="3117" w:type="dxa"/>
        </w:tcPr>
        <w:p>
          <w:pPr>
            <w:pStyle w:val="Footer"/>
            <w:jc w:val="right"/>
          </w:pP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footnote>
  <w:footnote w:type="continuationSeparator" w:id="0">
    <w:p>
      <w:pPr>
        <w:spacing w:after="0" w:line="240" w:lineRule="auto"/>
      </w:pPr>
      <w:r>
        <w:continuationSeparator/>
      </w:r>
    </w:p>
    <w:p/>
  </w:footnote>
</w:footnote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EE0A1FC"/>
    <w:lvl w:ilvl="0">
      <w:start w:val="1"/>
      <w:numFmt w:val="decimal"/>
      <w:lvlText w:val="%1."/>
      <w:lvlJc w:val="left"/>
      <w:pPr>
        <w:tabs>
          <w:tab w:val="num" w:pos="1800"/>
        </w:tabs>
        <w:ind w:left="1800" w:hanging="360"/>
      </w:pPr>
    </w:lvl>
  </w:abstractNum>
  <w:abstractNum w:abstractNumId="1">
    <w:nsid w:val="FFFFFF7D"/>
    <w:multiLevelType w:val="singleLevel"/>
    <w:tmpl w:val="CE1E0212"/>
    <w:lvl w:ilvl="0">
      <w:start w:val="1"/>
      <w:numFmt w:val="decimal"/>
      <w:lvlText w:val="%1."/>
      <w:lvlJc w:val="left"/>
      <w:pPr>
        <w:tabs>
          <w:tab w:val="num" w:pos="1440"/>
        </w:tabs>
        <w:ind w:left="1440" w:hanging="360"/>
      </w:pPr>
    </w:lvl>
  </w:abstractNum>
  <w:abstractNum w:abstractNumId="2">
    <w:nsid w:val="FFFFFF7E"/>
    <w:multiLevelType w:val="singleLevel"/>
    <w:tmpl w:val="F4367E5A"/>
    <w:lvl w:ilvl="0">
      <w:start w:val="1"/>
      <w:numFmt w:val="decimal"/>
      <w:lvlText w:val="%1."/>
      <w:lvlJc w:val="left"/>
      <w:pPr>
        <w:tabs>
          <w:tab w:val="num" w:pos="1080"/>
        </w:tabs>
        <w:ind w:left="1080" w:hanging="360"/>
      </w:pPr>
    </w:lvl>
  </w:abstractNum>
  <w:abstractNum w:abstractNumId="3">
    <w:nsid w:val="FFFFFF7F"/>
    <w:multiLevelType w:val="singleLevel"/>
    <w:tmpl w:val="B05C6596"/>
    <w:lvl w:ilvl="0">
      <w:start w:val="1"/>
      <w:numFmt w:val="decimal"/>
      <w:lvlText w:val="%1."/>
      <w:lvlJc w:val="left"/>
      <w:pPr>
        <w:tabs>
          <w:tab w:val="num" w:pos="720"/>
        </w:tabs>
        <w:ind w:left="720" w:hanging="360"/>
      </w:pPr>
    </w:lvl>
  </w:abstractNum>
  <w:abstractNum w:abstractNumId="4">
    <w:nsid w:val="FFFFFF80"/>
    <w:multiLevelType w:val="singleLevel"/>
    <w:tmpl w:val="8EAE11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2AF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B298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D6F3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5A666E"/>
    <w:lvl w:ilvl="0">
      <w:start w:val="1"/>
      <w:numFmt w:val="decimal"/>
      <w:lvlText w:val="%1."/>
      <w:lvlJc w:val="left"/>
      <w:pPr>
        <w:tabs>
          <w:tab w:val="num" w:pos="360"/>
        </w:tabs>
        <w:ind w:left="360" w:hanging="360"/>
      </w:pPr>
    </w:lvl>
  </w:abstractNum>
  <w:abstractNum w:abstractNumId="9">
    <w:nsid w:val="FFFFFF89"/>
    <w:multiLevelType w:val="singleLevel"/>
    <w:tmpl w:val="A09E6172"/>
    <w:lvl w:ilvl="0">
      <w:start w:val="1"/>
      <w:numFmt w:val="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2"/>
        <w:szCs w:val="22"/>
        <w:lang w:val="sl-si"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0"/>
    <w:lsdException w:name="heading 4" w:semiHidden="1" w:uiPriority="9" w:unhideWhenUsed="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9"/>
    <w:unhideWhenUsed/>
    <w:qFormat/>
    <w:pPr>
      <w:keepNext/>
      <w:keepLines/>
      <w:spacing w:before="80" w:after="0"/>
      <w:outlineLvl w:val="1"/>
    </w:pPr>
    <w:rPr>
      <w:rFonts w:asciiTheme="majorHAnsi" w:eastAsiaTheme="majorEastAsia" w:hAnsiTheme="majorHAnsi" w:cstheme="majorBidi"/>
      <w:color w:val="25C0D5" w:themeColor="accent1"/>
      <w:szCs w:val="26"/>
    </w:rPr>
  </w:style>
  <w:style w:type="paragraph" w:styleId="Heading3">
    <w:name w:val="heading 3"/>
    <w:basedOn w:val="Normal"/>
    <w:next w:val="Normal"/>
    <w:link w:val="Heading3Char"/>
    <w:uiPriority w:val="9"/>
    <w:unhideWhenUsed/>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5C0D5" w:themeColor="accent1"/>
      <w:sz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5C0D5"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151C3A"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before="720" w:after="280" w:line="240" w:lineRule="auto"/>
      <w:contextualSpacing/>
    </w:pPr>
    <w:rPr>
      <w:rFonts w:eastAsiaTheme="minorEastAsia"/>
      <w:b/>
      <w:bCs/>
      <w:szCs w:val="18"/>
    </w:rPr>
  </w:style>
  <w:style w:type="character" w:customStyle="1" w:styleId="DateChar">
    <w:name w:val="Znaki v datumu"/>
    <w:basedOn w:val="DefaultParagraphFont"/>
    <w:link w:val="Date"/>
    <w:uiPriority w:val="1"/>
    <w:rPr>
      <w:rFonts w:eastAsiaTheme="minorEastAsia"/>
      <w:b/>
      <w:bCs/>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Znaki v naslovu"/>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Znaki v naslovu 1"/>
    <w:basedOn w:val="DefaultParagraphFont"/>
    <w:link w:val="Heading1"/>
    <w:uiPriority w:val="9"/>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Podatki za stik"/>
    <w:basedOn w:val="Normal"/>
    <w:uiPriority w:val="1"/>
    <w:qFormat/>
    <w:pPr>
      <w:spacing w:before="160" w:after="680" w:line="240" w:lineRule="auto"/>
    </w:pPr>
    <w:rPr>
      <w:rFonts w:asciiTheme="majorHAnsi" w:hAnsiTheme="majorHAnsi"/>
      <w:color w:val="25C0D5" w:themeColor="accent1"/>
    </w:rPr>
  </w:style>
  <w:style w:type="character" w:customStyle="1" w:styleId="Heading2Char">
    <w:name w:val="Znaki v naslovu 2"/>
    <w:basedOn w:val="DefaultParagraphFont"/>
    <w:link w:val="Heading2"/>
    <w:uiPriority w:val="9"/>
    <w:rPr>
      <w:rFonts w:asciiTheme="majorHAnsi" w:eastAsiaTheme="majorEastAsia" w:hAnsiTheme="majorHAnsi" w:cstheme="majorBidi"/>
      <w:color w:val="25C0D5" w:themeColor="accent1"/>
      <w:szCs w:val="26"/>
    </w:rPr>
  </w:style>
  <w:style w:type="character" w:customStyle="1" w:styleId="Heading3Char">
    <w:name w:val="Znaki v naslovu 3"/>
    <w:basedOn w:val="DefaultParagraphFont"/>
    <w:link w:val="Heading3"/>
    <w:uiPriority w:val="9"/>
    <w:rPr>
      <w:rFonts w:asciiTheme="majorHAnsi" w:eastAsiaTheme="majorEastAsia" w:hAnsiTheme="majorHAnsi" w:cstheme="majorBidi"/>
      <w:color w:val="151C3A" w:themeColor="text2"/>
      <w:sz w:val="24"/>
      <w:szCs w:val="24"/>
    </w:rPr>
  </w:style>
  <w:style w:type="character" w:customStyle="1" w:styleId="Heading4Char">
    <w:name w:val="Znaki v naslovu 4"/>
    <w:basedOn w:val="DefaultParagraphFont"/>
    <w:link w:val="Heading4"/>
    <w:uiPriority w:val="9"/>
    <w:semiHidden/>
    <w:rPr>
      <w:rFonts w:asciiTheme="majorHAnsi" w:eastAsiaTheme="majorEastAsia" w:hAnsiTheme="majorHAnsi" w:cstheme="majorBidi"/>
      <w:i/>
      <w:iCs/>
      <w:color w:val="151C3A" w:themeColor="text2"/>
    </w:rPr>
  </w:style>
  <w:style w:type="paragraph" w:customStyle="1" w:styleId="Address">
    <w:name w:val="Naslov"/>
    <w:basedOn w:val="Normal"/>
    <w:uiPriority w:val="2"/>
    <w:qFormat/>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Zaključni znak"/>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Znaki v podpisu"/>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pPr>
      <w:spacing w:before="800" w:after="180" w:line="240" w:lineRule="auto"/>
    </w:pPr>
    <w:rPr>
      <w:rFonts w:eastAsiaTheme="minorEastAsia"/>
      <w:b/>
      <w:bCs/>
      <w:szCs w:val="18"/>
    </w:rPr>
  </w:style>
  <w:style w:type="character" w:customStyle="1" w:styleId="SalutationChar">
    <w:name w:val="Znaki v pozdravu"/>
    <w:basedOn w:val="DefaultParagraphFont"/>
    <w:link w:val="Salutation"/>
    <w:uiPriority w:val="4"/>
    <w:rPr>
      <w:rFonts w:eastAsiaTheme="minorEastAsia"/>
      <w:b/>
      <w:bCs/>
      <w:szCs w:val="18"/>
    </w:rPr>
  </w:style>
  <w:style w:type="paragraph" w:styleId="Footer">
    <w:name w:val="footer"/>
    <w:basedOn w:val="Normal"/>
    <w:link w:val="FooterChar"/>
    <w:uiPriority w:val="99"/>
    <w:unhideWhenUsed/>
    <w:pPr>
      <w:spacing w:after="0" w:line="240" w:lineRule="auto"/>
    </w:pPr>
    <w:rPr>
      <w:color w:val="25C0D5" w:themeColor="accent1"/>
    </w:rPr>
  </w:style>
  <w:style w:type="character" w:customStyle="1" w:styleId="FooterChar">
    <w:name w:val="Znaki v nogi"/>
    <w:basedOn w:val="DefaultParagraphFont"/>
    <w:link w:val="Footer"/>
    <w:uiPriority w:val="99"/>
    <w:rPr>
      <w:color w:val="25C0D5" w:themeColor="accent1"/>
    </w:rPr>
  </w:style>
  <w:style w:type="paragraph" w:styleId="Header">
    <w:name w:val="header"/>
    <w:basedOn w:val="Normal"/>
    <w:link w:val="HeaderChar"/>
    <w:uiPriority w:val="99"/>
    <w:unhideWhenUsed/>
    <w:pPr>
      <w:spacing w:after="0" w:line="240" w:lineRule="auto"/>
    </w:pPr>
  </w:style>
  <w:style w:type="character" w:customStyle="1" w:styleId="HeaderChar">
    <w:name w:val="Znaki v naslovu"/>
    <w:basedOn w:val="DefaultParagraphFont"/>
    <w:link w:val="Header"/>
    <w:uiPriority w:val="99"/>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Znaki v naslovu 5"/>
    <w:basedOn w:val="DefaultParagraphFont"/>
    <w:link w:val="Heading5"/>
    <w:uiPriority w:val="9"/>
    <w:semiHidden/>
    <w:rPr>
      <w:rFonts w:asciiTheme="majorHAnsi" w:eastAsiaTheme="majorEastAsia" w:hAnsiTheme="majorHAnsi" w:cstheme="majorBidi"/>
      <w:color w:val="25C0D5" w:themeColor="accent1"/>
    </w:rPr>
  </w:style>
  <w:style w:type="character" w:customStyle="1" w:styleId="Heading6Char">
    <w:name w:val="Znaki v naslovu 6"/>
    <w:basedOn w:val="DefaultParagraphFont"/>
    <w:link w:val="Heading6"/>
    <w:uiPriority w:val="9"/>
    <w:semiHidden/>
    <w:rPr>
      <w:rFonts w:asciiTheme="majorHAnsi" w:eastAsiaTheme="majorEastAsia" w:hAnsiTheme="majorHAnsi" w:cstheme="majorBidi"/>
      <w:color w:val="25C0D5" w:themeColor="accent1"/>
      <w:sz w:val="21"/>
    </w:rPr>
  </w:style>
  <w:style w:type="character" w:customStyle="1" w:styleId="Heading7Char">
    <w:name w:val="Znaki v naslovu 7"/>
    <w:basedOn w:val="DefaultParagraphFont"/>
    <w:link w:val="Heading7"/>
    <w:uiPriority w:val="9"/>
    <w:semiHidden/>
    <w:rPr>
      <w:rFonts w:asciiTheme="majorHAnsi" w:eastAsiaTheme="majorEastAsia" w:hAnsiTheme="majorHAnsi" w:cstheme="majorBidi"/>
      <w:i/>
      <w:iCs/>
      <w:color w:val="25C0D5" w:themeColor="accent1"/>
    </w:rPr>
  </w:style>
  <w:style w:type="paragraph" w:styleId="TOCHeading">
    <w:name w:val="TOC Heading"/>
    <w:basedOn w:val="Heading1"/>
    <w:next w:val="Normal"/>
    <w:uiPriority w:val="39"/>
    <w:semiHidden/>
    <w:unhideWhenUsed/>
    <w:qFormat/>
    <w:pPr>
      <w:spacing w:before="240" w:after="0" w:line="312" w:lineRule="auto"/>
      <w:outlineLvl w:val="9"/>
    </w:pPr>
    <w:rPr>
      <w:color w:val="25C0D5" w:themeColor="accent1"/>
      <w:sz w:val="32"/>
    </w:rPr>
  </w:style>
  <w:style w:type="character" w:customStyle="1" w:styleId="Heading8Char">
    <w:name w:val="Znaki v naslovu 8"/>
    <w:basedOn w:val="DefaultParagraphFont"/>
    <w:link w:val="Heading8"/>
    <w:uiPriority w:val="9"/>
    <w:semiHidden/>
    <w:rPr>
      <w:rFonts w:asciiTheme="majorHAnsi" w:eastAsiaTheme="majorEastAsia" w:hAnsiTheme="majorHAnsi" w:cstheme="majorBidi"/>
      <w:color w:val="151C3A" w:themeColor="text2"/>
      <w:sz w:val="21"/>
      <w:szCs w:val="21"/>
    </w:rPr>
  </w:style>
  <w:style w:type="character" w:customStyle="1" w:styleId="Heading9Char">
    <w:name w:val="Znaki v naslovu 9"/>
    <w:basedOn w:val="DefaultParagraphFont"/>
    <w:link w:val="Heading9"/>
    <w:uiPriority w:val="9"/>
    <w:semiHidden/>
    <w:rPr>
      <w:rFonts w:asciiTheme="majorHAnsi" w:eastAsiaTheme="majorEastAsia" w:hAnsiTheme="majorHAnsi" w:cstheme="majorBidi"/>
      <w:i/>
      <w:iCs/>
      <w:color w:val="151C3A" w:themeColor="text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8</cp:revision>
  <dcterms:created xsi:type="dcterms:W3CDTF">2014-04-15T23:54:00Z</dcterms:created>
  <dcterms:modified xsi:type="dcterms:W3CDTF">2014-08-01T20:30:00Z</dcterms:modified>
</cp:coreProperties>
</file>