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844D5" w14:textId="4FF7D0E5" w:rsidR="00752FC4" w:rsidRPr="005125BB" w:rsidRDefault="00B608E1" w:rsidP="005125BB">
      <w:pPr>
        <w:pStyle w:val="ab"/>
      </w:pPr>
      <w:sdt>
        <w:sdtPr>
          <w:alias w:val="Введите дату:"/>
          <w:tag w:val="Введите дату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5125BB">
            <w:rPr>
              <w:rStyle w:val="a9"/>
              <w:color w:val="000000" w:themeColor="text2" w:themeShade="BF"/>
              <w:lang w:bidi="ru-RU"/>
            </w:rPr>
            <w:t>Дата</w:t>
          </w:r>
        </w:sdtContent>
      </w:sdt>
    </w:p>
    <w:p w14:paraId="5BE553C1" w14:textId="512EFACF" w:rsidR="00752FC4" w:rsidRDefault="00752FC4" w:rsidP="008D0AA7">
      <w:pPr>
        <w:pStyle w:val="ac"/>
      </w:pPr>
      <w:r>
        <w:rPr>
          <w:lang w:bidi="ru-RU"/>
        </w:rPr>
        <w:t xml:space="preserve">Здравствуйте, </w:t>
      </w:r>
      <w:sdt>
        <w:sdtPr>
          <w:alias w:val="Введите имя получателя:"/>
          <w:tag w:val="Введите имя получателя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ru-RU"/>
            </w:rPr>
            <w:t>Получатель</w:t>
          </w:r>
        </w:sdtContent>
      </w:sdt>
      <w:r>
        <w:rPr>
          <w:lang w:bidi="ru-RU"/>
        </w:rPr>
        <w:t>!</w:t>
      </w:r>
    </w:p>
    <w:sdt>
      <w:sdtPr>
        <w:alias w:val="Введите текст письма:"/>
        <w:tag w:val="Введите текст письма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Default="00752FC4" w:rsidP="005125BB">
          <w:r>
            <w:rPr>
              <w:lang w:bidi="ru-RU"/>
            </w:rPr>
            <w:t>Мы постарались сделать это письмо простым и красивым, а вы без проблем можете добавить к нему что-то от себя.</w:t>
          </w:r>
        </w:p>
        <w:p w14:paraId="0EC04084" w14:textId="77777777" w:rsidR="00752FC4" w:rsidRDefault="00752FC4" w:rsidP="005125BB">
          <w:r>
            <w:rPr>
              <w:lang w:bidi="ru-RU"/>
            </w:rPr>
            <w:t>Используйте коллекции "Темы", "Цвета" и "Шрифты" на вкладке "Дизайн", чтобы просмотреть другие варианты оформления. Затем просто нажмите понравившийся.</w:t>
          </w:r>
        </w:p>
        <w:p w14:paraId="0077B451" w14:textId="77777777" w:rsidR="00752FC4" w:rsidRDefault="00752FC4" w:rsidP="005125BB">
          <w:r>
            <w:rPr>
              <w:lang w:bidi="ru-RU"/>
            </w:rPr>
            <w:t>Мы также создали стили, которые позволяют быстро применить такое же форматирование, как в этом письме. Просмотрите все варианты в коллекции стилей на вкладке "Главная".</w:t>
          </w:r>
        </w:p>
        <w:p w14:paraId="0B4D28EC" w14:textId="77777777" w:rsidR="00752FC4" w:rsidRDefault="00752FC4" w:rsidP="005125BB">
          <w:r>
            <w:rPr>
              <w:lang w:bidi="ru-RU"/>
            </w:rPr>
            <w:t>На вкладке "Вставка" есть множество других удобных инструментов. Например, с их помощью можно вставить гиперссылку или добавить примечание.</w:t>
          </w:r>
        </w:p>
      </w:sdtContent>
    </w:sdt>
    <w:sdt>
      <w:sdtPr>
        <w:alias w:val="С уважением:"/>
        <w:tag w:val="С уважением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335D5F3B" w:rsidR="00752FC4" w:rsidRDefault="00A316D3" w:rsidP="00200635">
          <w:pPr>
            <w:pStyle w:val="ae"/>
          </w:pPr>
          <w:r>
            <w:rPr>
              <w:lang w:bidi="ru-RU"/>
            </w:rPr>
            <w:t>С уважением,</w:t>
          </w:r>
        </w:p>
      </w:sdtContent>
    </w:sdt>
    <w:sdt>
      <w:sdtPr>
        <w:id w:val="1225174961"/>
        <w:placeholder>
          <w:docPart w:val="BFDF2EDA7D6743E68479A52ACDD10F24"/>
        </w:placeholder>
        <w:temporary/>
        <w:showingPlcHdr/>
        <w15:appearance w15:val="hidden"/>
      </w:sdtPr>
      <w:sdtEndPr/>
      <w:sdtContent>
        <w:p w14:paraId="05480A9A" w14:textId="41029908" w:rsidR="000F7122" w:rsidRPr="003C6902" w:rsidRDefault="009425D9" w:rsidP="000F7122">
          <w:pPr>
            <w:pStyle w:val="af"/>
            <w:rPr>
              <w:lang w:val="en-US"/>
            </w:rPr>
          </w:pPr>
          <w:r>
            <w:rPr>
              <w:lang w:bidi="ru-RU"/>
            </w:rPr>
            <w:t>Ваше имя</w:t>
          </w:r>
        </w:p>
      </w:sdtContent>
    </w:sdt>
    <w:bookmarkStart w:id="0" w:name="_GoBack" w:displacedByCustomXml="prev"/>
    <w:bookmarkEnd w:id="0" w:displacedByCustomXml="prev"/>
    <w:sectPr w:rsidR="000F7122" w:rsidRPr="003C6902" w:rsidSect="0096696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36392" w14:textId="77777777" w:rsidR="00B608E1" w:rsidRDefault="00B608E1">
      <w:pPr>
        <w:spacing w:after="0"/>
      </w:pPr>
      <w:r>
        <w:separator/>
      </w:r>
    </w:p>
    <w:p w14:paraId="58AFADD5" w14:textId="77777777" w:rsidR="00B608E1" w:rsidRDefault="00B608E1"/>
  </w:endnote>
  <w:endnote w:type="continuationSeparator" w:id="0">
    <w:p w14:paraId="071EFD71" w14:textId="77777777" w:rsidR="00B608E1" w:rsidRDefault="00B608E1">
      <w:pPr>
        <w:spacing w:after="0"/>
      </w:pPr>
      <w:r>
        <w:continuationSeparator/>
      </w:r>
    </w:p>
    <w:p w14:paraId="4AED920C" w14:textId="77777777" w:rsidR="00B608E1" w:rsidRDefault="00B608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D4E57" w14:textId="6210AD19" w:rsidR="00E073C9" w:rsidRDefault="00B608E1" w:rsidP="003C6902">
    <w:pPr>
      <w:pStyle w:val="a7"/>
      <w:ind w:left="6379"/>
    </w:pPr>
    <w:sdt>
      <w:sdtPr>
        <w:id w:val="-1746793705"/>
        <w:placeholder>
          <w:docPart w:val="FD11C268B88540B5B19606A43D2E2369"/>
        </w:placeholder>
        <w:temporary/>
        <w:showingPlcHdr/>
        <w15:appearance w15:val="hidden"/>
      </w:sdtPr>
      <w:sdtEndPr/>
      <w:sdtContent>
        <w:r w:rsidR="003C6902">
          <w:rPr>
            <w:lang w:bidi="ru-RU"/>
          </w:rPr>
          <w:t>Ул. Ленина, 54</w:t>
        </w:r>
      </w:sdtContent>
    </w:sdt>
  </w:p>
  <w:p w14:paraId="594342CF" w14:textId="77777777" w:rsidR="00E073C9" w:rsidRDefault="00B608E1" w:rsidP="003C6902">
    <w:pPr>
      <w:pStyle w:val="aa"/>
      <w:ind w:left="6379"/>
    </w:pPr>
    <w:sdt>
      <w:sdtPr>
        <w:id w:val="-1438140559"/>
        <w:placeholder>
          <w:docPart w:val="AE065D2713D64B8087D7C2817A3D05E5"/>
        </w:placeholder>
        <w:temporary/>
        <w:showingPlcHdr/>
        <w15:appearance w15:val="hidden"/>
      </w:sdtPr>
      <w:sdtEndPr/>
      <w:sdtContent>
        <w:r w:rsidR="00E073C9">
          <w:rPr>
            <w:lang w:bidi="ru-RU"/>
          </w:rPr>
          <w:t>Мытищи, Московская область 654321, Россия</w:t>
        </w:r>
      </w:sdtContent>
    </w:sdt>
  </w:p>
  <w:p w14:paraId="0466EBED" w14:textId="77777777" w:rsidR="00E073C9" w:rsidRDefault="00B608E1" w:rsidP="003C6902">
    <w:pPr>
      <w:pStyle w:val="a7"/>
      <w:ind w:left="6379"/>
    </w:pPr>
    <w:sdt>
      <w:sdtPr>
        <w:id w:val="-599248549"/>
        <w:placeholder>
          <w:docPart w:val="CA393D300AE848848C98FDF8EC73EB04"/>
        </w:placeholder>
        <w:temporary/>
        <w:showingPlcHdr/>
        <w15:appearance w15:val="hidden"/>
      </w:sdtPr>
      <w:sdtEndPr/>
      <w:sdtContent>
        <w:r w:rsidR="00E073C9">
          <w:rPr>
            <w:lang w:bidi="ru-RU"/>
          </w:rPr>
          <w:t>(543) 543-5432  (800) 543-5432</w:t>
        </w:r>
      </w:sdtContent>
    </w:sdt>
  </w:p>
  <w:p w14:paraId="7B7585B6" w14:textId="77777777" w:rsidR="00E073C9" w:rsidRDefault="00B608E1" w:rsidP="003C6902">
    <w:pPr>
      <w:pStyle w:val="a7"/>
      <w:ind w:left="6379"/>
    </w:pPr>
    <w:sdt>
      <w:sdtPr>
        <w:id w:val="-785882795"/>
        <w:placeholder>
          <w:docPart w:val="6D4A808F5C6C474B8E70C91598EF46D6"/>
        </w:placeholder>
        <w:temporary/>
        <w:showingPlcHdr/>
        <w15:appearance w15:val="hidden"/>
      </w:sdtPr>
      <w:sdtEndPr/>
      <w:sdtContent>
        <w:r w:rsidR="00E073C9">
          <w:rPr>
            <w:lang w:bidi="ru-RU"/>
          </w:rPr>
          <w:t>(543) 543-5433 факс</w:t>
        </w:r>
      </w:sdtContent>
    </w:sdt>
  </w:p>
  <w:p w14:paraId="361F9DF2" w14:textId="6E23CD3E" w:rsidR="00E63A04" w:rsidRPr="00E073C9" w:rsidRDefault="00B608E1" w:rsidP="003C6902">
    <w:pPr>
      <w:pStyle w:val="a7"/>
      <w:ind w:left="6379"/>
    </w:pPr>
    <w:sdt>
      <w:sdtPr>
        <w:id w:val="1338732848"/>
        <w:placeholder>
          <w:docPart w:val="D3035D92018F4FEDA11D478D193B12FA"/>
        </w:placeholder>
        <w:temporary/>
        <w:showingPlcHdr/>
        <w15:appearance w15:val="hidden"/>
      </w:sdtPr>
      <w:sdtEndPr/>
      <w:sdtContent>
        <w:r w:rsidR="00E073C9">
          <w:rPr>
            <w:lang w:bidi="ru-RU"/>
          </w:rPr>
          <w:t>www.вашвебсайт.com</w:t>
        </w:r>
      </w:sdtContent>
    </w:sdt>
    <w:r w:rsidR="00E073C9" w:rsidRPr="0031278C">
      <w:rPr>
        <w:noProof/>
        <w:lang w:bidi="ru-RU"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601C3BF7" wp14:editId="7DA5A71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7804785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19" name="Группа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20" name="Полилиния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Полилиния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Полилиния 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65A197" id="Группа 19" o:spid="_x0000_s1026" style="position:absolute;margin-left:0;margin-top:0;width:576.7pt;height:198pt;z-index:-251651073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">
              <v:shape id="Полилиния 8" o:spid="_x0000_s1027" style="position:absolute;left:20138;top:48;width:57639;height:28118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Полилиния 9" o:spid="_x0000_s1028" style="position:absolute;left:125;top:10499;width:20085;height:17665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Полилиния 10" o:spid="_x0000_s1029" style="position:absolute;left:17433;top:18505;width:16809;height:9665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F71B2" w14:textId="1EA65E86" w:rsidR="004C287B" w:rsidRDefault="00B608E1" w:rsidP="00936859">
    <w:pPr>
      <w:pStyle w:val="a7"/>
    </w:pPr>
    <w:sdt>
      <w:sdtPr>
        <w:id w:val="-728384629"/>
        <w:placeholder>
          <w:docPart w:val="453B0115180D4DE5B27446276114FBC8"/>
        </w:placeholder>
        <w:temporary/>
        <w:showingPlcHdr/>
        <w15:appearance w15:val="hidden"/>
      </w:sdtPr>
      <w:sdtEndPr/>
      <w:sdtContent>
        <w:r w:rsidR="00936859">
          <w:rPr>
            <w:lang w:bidi="ru-RU"/>
          </w:rPr>
          <w:t>Ул. Ленина, 54</w:t>
        </w:r>
      </w:sdtContent>
    </w:sdt>
  </w:p>
  <w:p w14:paraId="44EE8719" w14:textId="30DC4BAA" w:rsidR="00936859" w:rsidRDefault="00B608E1" w:rsidP="00936859">
    <w:pPr>
      <w:pStyle w:val="aa"/>
    </w:pPr>
    <w:sdt>
      <w:sdtPr>
        <w:id w:val="1668832742"/>
        <w:placeholder>
          <w:docPart w:val="7BB2C8DEF0504EE1B95CFFA2240D9266"/>
        </w:placeholder>
        <w:temporary/>
        <w:showingPlcHdr/>
        <w15:appearance w15:val="hidden"/>
      </w:sdtPr>
      <w:sdtEndPr/>
      <w:sdtContent>
        <w:r w:rsidR="00936859">
          <w:rPr>
            <w:lang w:bidi="ru-RU"/>
          </w:rPr>
          <w:t>Мытищи, Московская область 654321, Россия</w:t>
        </w:r>
      </w:sdtContent>
    </w:sdt>
  </w:p>
  <w:p w14:paraId="5286FD33" w14:textId="6F84F0ED" w:rsidR="00936859" w:rsidRDefault="00B608E1" w:rsidP="00936859">
    <w:pPr>
      <w:pStyle w:val="a7"/>
    </w:pPr>
    <w:sdt>
      <w:sdtPr>
        <w:id w:val="-1152596164"/>
        <w:placeholder>
          <w:docPart w:val="BC4A9CE0493D403FAA62CC7D8639D7AB"/>
        </w:placeholder>
        <w:temporary/>
        <w:showingPlcHdr/>
        <w15:appearance w15:val="hidden"/>
      </w:sdtPr>
      <w:sdtEndPr/>
      <w:sdtContent>
        <w:r w:rsidR="00936859">
          <w:rPr>
            <w:lang w:bidi="ru-RU"/>
          </w:rPr>
          <w:t>(543) 543-5432  (800) 543-5432</w:t>
        </w:r>
      </w:sdtContent>
    </w:sdt>
  </w:p>
  <w:p w14:paraId="29A28155" w14:textId="14315BDB" w:rsidR="00936859" w:rsidRDefault="00B608E1" w:rsidP="00936859">
    <w:pPr>
      <w:pStyle w:val="a7"/>
    </w:pPr>
    <w:sdt>
      <w:sdtPr>
        <w:id w:val="-101340984"/>
        <w:placeholder>
          <w:docPart w:val="720DE769CA384C6D8909C68DAD48BBBB"/>
        </w:placeholder>
        <w:temporary/>
        <w:showingPlcHdr/>
        <w15:appearance w15:val="hidden"/>
      </w:sdtPr>
      <w:sdtEndPr/>
      <w:sdtContent>
        <w:r w:rsidR="00936859">
          <w:rPr>
            <w:lang w:bidi="ru-RU"/>
          </w:rPr>
          <w:t>(543) 543-5433 факс</w:t>
        </w:r>
      </w:sdtContent>
    </w:sdt>
  </w:p>
  <w:p w14:paraId="6BE24CC1" w14:textId="319D4BE8" w:rsidR="008B0076" w:rsidRPr="008B0076" w:rsidRDefault="00B608E1" w:rsidP="00936859">
    <w:pPr>
      <w:pStyle w:val="a7"/>
    </w:pPr>
    <w:sdt>
      <w:sdtPr>
        <w:id w:val="1647011317"/>
        <w:placeholder>
          <w:docPart w:val="452A19FF100C422DABBF0C9E460E944E"/>
        </w:placeholder>
        <w:temporary/>
        <w:showingPlcHdr/>
        <w15:appearance w15:val="hidden"/>
      </w:sdtPr>
      <w:sdtEndPr/>
      <w:sdtContent>
        <w:r w:rsidR="00936859">
          <w:rPr>
            <w:lang w:bidi="ru-RU"/>
          </w:rPr>
          <w:t>www.вашвебсайт.com</w:t>
        </w:r>
      </w:sdtContent>
    </w:sdt>
    <w:r w:rsidR="00A62C23" w:rsidRPr="0031278C">
      <w:rPr>
        <w:noProof/>
        <w:lang w:bidi="ru-RU"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7804785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Группа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Полилиния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Полилиния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Полилиния 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47DA3E" id="Группа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">
              <v:shape id="Полилиния 8" o:spid="_x0000_s1027" style="position:absolute;left:20138;top:48;width:57639;height:28118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Полилиния 9" o:spid="_x0000_s1028" style="position:absolute;left:125;top:10499;width:20085;height:17665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Полилиния 10" o:spid="_x0000_s1029" style="position:absolute;left:17433;top:18505;width:16809;height:9665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6DAF2" w14:textId="77777777" w:rsidR="00B608E1" w:rsidRDefault="00B608E1">
      <w:pPr>
        <w:spacing w:after="0"/>
      </w:pPr>
      <w:r>
        <w:separator/>
      </w:r>
    </w:p>
    <w:p w14:paraId="66AA5572" w14:textId="77777777" w:rsidR="00B608E1" w:rsidRDefault="00B608E1"/>
  </w:footnote>
  <w:footnote w:type="continuationSeparator" w:id="0">
    <w:p w14:paraId="3155181A" w14:textId="77777777" w:rsidR="00B608E1" w:rsidRDefault="00B608E1">
      <w:pPr>
        <w:spacing w:after="0"/>
      </w:pPr>
      <w:r>
        <w:continuationSeparator/>
      </w:r>
    </w:p>
    <w:p w14:paraId="288A61C8" w14:textId="77777777" w:rsidR="00B608E1" w:rsidRDefault="00B608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70536" w14:textId="13B36180" w:rsidR="00E63A04" w:rsidRDefault="00E073C9" w:rsidP="00E073C9">
    <w:pPr>
      <w:pStyle w:val="a5"/>
    </w:pPr>
    <w:r>
      <w:rPr>
        <w:noProof/>
        <w:lang w:bidi="ru-RU"/>
      </w:rPr>
      <mc:AlternateContent>
        <mc:Choice Requires="wpg">
          <w:drawing>
            <wp:inline distT="0" distB="0" distL="0" distR="0" wp14:anchorId="3DEB8A30" wp14:editId="02A299A4">
              <wp:extent cx="2583711" cy="1070923"/>
              <wp:effectExtent l="0" t="0" r="7620" b="0"/>
              <wp:docPr id="13" name="Группа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3711" cy="1070923"/>
                        <a:chOff x="-1" y="-13648"/>
                        <a:chExt cx="2583711" cy="1070923"/>
                      </a:xfrm>
                    </wpg:grpSpPr>
                    <wpg:grpSp>
                      <wpg:cNvPr id="14" name="Группа 14"/>
                      <wpg:cNvGrpSpPr/>
                      <wpg:grpSpPr>
                        <a:xfrm>
                          <a:off x="871609" y="-13648"/>
                          <a:ext cx="788759" cy="558800"/>
                          <a:chOff x="252513" y="-13648"/>
                          <a:chExt cx="788851" cy="558800"/>
                        </a:xfrm>
                      </wpg:grpSpPr>
                      <wps:wsp>
                        <wps:cNvPr id="15" name="Полилиния 13"/>
                        <wps:cNvSpPr>
                          <a:spLocks/>
                        </wps:cNvSpPr>
                        <wps:spPr bwMode="auto">
                          <a:xfrm>
                            <a:off x="701004" y="19009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Полилиния 14"/>
                        <wps:cNvSpPr>
                          <a:spLocks/>
                        </wps:cNvSpPr>
                        <wps:spPr bwMode="auto">
                          <a:xfrm>
                            <a:off x="252513" y="-13648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Полилиния 15"/>
                        <wps:cNvSpPr>
                          <a:spLocks/>
                        </wps:cNvSpPr>
                        <wps:spPr bwMode="auto">
                          <a:xfrm>
                            <a:off x="633513" y="127866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8" name="Надпись 11"/>
                      <wps:cNvSpPr txBox="1">
                        <a:spLocks noChangeArrowheads="1"/>
                      </wps:cNvSpPr>
                      <wps:spPr bwMode="auto">
                        <a:xfrm>
                          <a:off x="-1" y="714375"/>
                          <a:ext cx="2583711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22561" w14:textId="77777777" w:rsidR="00E073C9" w:rsidRPr="001439FF" w:rsidRDefault="00E073C9" w:rsidP="00E073C9">
                            <w:pPr>
                              <w:pStyle w:val="affffff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bidi="ru-RU"/>
                              </w:rPr>
                              <w:t>Финансовая консультация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DEB8A30" id="Группа 13" o:spid="_x0000_s1026" style="width:203.45pt;height:84.3pt;mso-position-horizontal-relative:char;mso-position-vertical-relative:line" coordorigin=",-136" coordsize="25837,10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">
              <v:group id="Группа 14" o:spid="_x0000_s1027" style="position:absolute;left:8716;top:-136;width:7887;height:5587" coordorigin="2525,-136" coordsize="7888,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Полилиния 13" o:spid="_x0000_s1028" style="position:absolute;left:7010;top:190;width:3403;height:4781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Полилиния 14" o:spid="_x0000_s1029" style="position:absolute;left:2525;top:-136;width:4756;height:5587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Полилиния 15" o:spid="_x0000_s1030" style="position:absolute;left:6335;top:1278;width:1701;height:3455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 11" o:spid="_x0000_s1031" type="#_x0000_t202" style="position:absolute;top:7143;width:2583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" filled="f" fillcolor="#fffffe" stroked="f" strokecolor="#212120" insetpen="t">
                <v:textbox inset="2.88pt,2.88pt,2.88pt,2.88pt">
                  <w:txbxContent>
                    <w:p w14:paraId="38722561" w14:textId="77777777" w:rsidR="00E073C9" w:rsidRPr="001439FF" w:rsidRDefault="00E073C9" w:rsidP="00E073C9">
                      <w:pPr>
                        <w:pStyle w:val="affffff"/>
                        <w:rPr>
                          <w:lang w:val="en"/>
                        </w:rPr>
                      </w:pPr>
                      <w:r w:rsidRPr="001439FF">
                        <w:rPr>
                          <w:lang w:bidi="ru-RU"/>
                        </w:rPr>
                        <w:t>Финансовая консультация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9A2A2" w14:textId="7E00D490" w:rsidR="00E62294" w:rsidRPr="00A62C23" w:rsidRDefault="00A62C23" w:rsidP="00A62C23">
    <w:pPr>
      <w:pStyle w:val="a5"/>
    </w:pPr>
    <w:r>
      <w:rPr>
        <w:noProof/>
        <w:lang w:bidi="ru-RU"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Группа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Группа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Полилиния 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Полилиния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Полилиния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Надпись 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AE1DC2" w14:textId="77777777" w:rsidR="00A62C23" w:rsidRPr="001439FF" w:rsidRDefault="00A62C23" w:rsidP="00A62C23">
                            <w:pPr>
                              <w:pStyle w:val="affffff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bidi="ru-RU"/>
                              </w:rPr>
                              <w:t>Финансовая консультация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0E79DD7" id="Группа 2" o:spid="_x0000_s1032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">
              <v:group id="Группа 9" o:spid="_x0000_s1033" style="position:absolute;left:6191;width:7887;height:5588" coordsize="7888,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Полилиния 13" o:spid="_x0000_s1034" style="position:absolute;left:4484;top:326;width:3404;height:4782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Полилиния 14" o:spid="_x0000_s1035" style="position:absolute;width:4756;height:5588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Полилиния 15" o:spid="_x0000_s1036" style="position:absolute;left:3810;top:1415;width:1701;height:3454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 11" o:spid="_x0000_s1037" type="#_x0000_t202" style="position:absolute;top:7143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" filled="f" fillcolor="#fffffe" stroked="f" strokecolor="#212120" insetpen="t">
                <v:textbox inset="2.88pt,2.88pt,2.88pt,2.88pt">
                  <w:txbxContent>
                    <w:p w14:paraId="0DAE1DC2" w14:textId="77777777" w:rsidR="00A62C23" w:rsidRPr="001439FF" w:rsidRDefault="00A62C23" w:rsidP="00A62C23">
                      <w:pPr>
                        <w:pStyle w:val="affffff"/>
                        <w:rPr>
                          <w:lang w:val="en"/>
                        </w:rPr>
                      </w:pPr>
                      <w:r w:rsidRPr="001439FF">
                        <w:rPr>
                          <w:lang w:bidi="ru-RU"/>
                        </w:rPr>
                        <w:t>Финансовая консультация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828F4"/>
    <w:rsid w:val="000C41F2"/>
    <w:rsid w:val="000F51EC"/>
    <w:rsid w:val="000F7122"/>
    <w:rsid w:val="0016118D"/>
    <w:rsid w:val="00177783"/>
    <w:rsid w:val="001B4EEF"/>
    <w:rsid w:val="001B689C"/>
    <w:rsid w:val="00200635"/>
    <w:rsid w:val="00254E0D"/>
    <w:rsid w:val="002810E3"/>
    <w:rsid w:val="00283073"/>
    <w:rsid w:val="00334B25"/>
    <w:rsid w:val="00344525"/>
    <w:rsid w:val="00356101"/>
    <w:rsid w:val="0038000D"/>
    <w:rsid w:val="00385ACF"/>
    <w:rsid w:val="003C6902"/>
    <w:rsid w:val="00422757"/>
    <w:rsid w:val="00475D96"/>
    <w:rsid w:val="00477474"/>
    <w:rsid w:val="00480B7F"/>
    <w:rsid w:val="004A1893"/>
    <w:rsid w:val="004C287B"/>
    <w:rsid w:val="004C4A44"/>
    <w:rsid w:val="004F71EA"/>
    <w:rsid w:val="005125BB"/>
    <w:rsid w:val="005264AB"/>
    <w:rsid w:val="00537F9C"/>
    <w:rsid w:val="00572222"/>
    <w:rsid w:val="005D3057"/>
    <w:rsid w:val="005D3DA6"/>
    <w:rsid w:val="006379BC"/>
    <w:rsid w:val="00642E91"/>
    <w:rsid w:val="006C6CAD"/>
    <w:rsid w:val="00744EA9"/>
    <w:rsid w:val="00752FC4"/>
    <w:rsid w:val="00757E9C"/>
    <w:rsid w:val="007B4C91"/>
    <w:rsid w:val="007C253C"/>
    <w:rsid w:val="007D70F7"/>
    <w:rsid w:val="007F3D55"/>
    <w:rsid w:val="00830C5F"/>
    <w:rsid w:val="00834A33"/>
    <w:rsid w:val="00851B43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6696F"/>
    <w:rsid w:val="0099390D"/>
    <w:rsid w:val="009A039F"/>
    <w:rsid w:val="00A17117"/>
    <w:rsid w:val="00A316D3"/>
    <w:rsid w:val="00A5578C"/>
    <w:rsid w:val="00A62C23"/>
    <w:rsid w:val="00A763AE"/>
    <w:rsid w:val="00AC1A6E"/>
    <w:rsid w:val="00B608E1"/>
    <w:rsid w:val="00B63133"/>
    <w:rsid w:val="00BC0F0A"/>
    <w:rsid w:val="00C11980"/>
    <w:rsid w:val="00C37964"/>
    <w:rsid w:val="00C948EA"/>
    <w:rsid w:val="00CB0809"/>
    <w:rsid w:val="00D04123"/>
    <w:rsid w:val="00D06525"/>
    <w:rsid w:val="00D149F1"/>
    <w:rsid w:val="00D36106"/>
    <w:rsid w:val="00D66793"/>
    <w:rsid w:val="00DC7840"/>
    <w:rsid w:val="00E073C9"/>
    <w:rsid w:val="00E5646A"/>
    <w:rsid w:val="00E62294"/>
    <w:rsid w:val="00E63A04"/>
    <w:rsid w:val="00E64688"/>
    <w:rsid w:val="00F71D73"/>
    <w:rsid w:val="00F7204C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ru-RU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316D3"/>
  </w:style>
  <w:style w:type="paragraph" w:styleId="1">
    <w:name w:val="heading 1"/>
    <w:basedOn w:val="a1"/>
    <w:next w:val="a1"/>
    <w:link w:val="10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a6">
    <w:name w:val="Верхний колонтитул Знак"/>
    <w:basedOn w:val="a2"/>
    <w:link w:val="a5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a7">
    <w:name w:val="footer"/>
    <w:basedOn w:val="a1"/>
    <w:link w:val="a8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a8">
    <w:name w:val="Нижний колонтитул Знак"/>
    <w:basedOn w:val="a2"/>
    <w:link w:val="a7"/>
    <w:uiPriority w:val="99"/>
    <w:rsid w:val="00E073C9"/>
    <w:rPr>
      <w:sz w:val="20"/>
    </w:rPr>
  </w:style>
  <w:style w:type="character" w:styleId="a9">
    <w:name w:val="Placeholder Text"/>
    <w:basedOn w:val="a2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aa">
    <w:name w:val="Контактные данные"/>
    <w:basedOn w:val="a1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ab">
    <w:name w:val="Date"/>
    <w:basedOn w:val="a1"/>
    <w:next w:val="ac"/>
    <w:link w:val="ad"/>
    <w:uiPriority w:val="4"/>
    <w:unhideWhenUsed/>
    <w:qFormat/>
    <w:pPr>
      <w:spacing w:before="720" w:after="960"/>
    </w:pPr>
  </w:style>
  <w:style w:type="character" w:customStyle="1" w:styleId="ad">
    <w:name w:val="Дата Знак"/>
    <w:basedOn w:val="a2"/>
    <w:link w:val="ab"/>
    <w:uiPriority w:val="4"/>
    <w:rsid w:val="00752FC4"/>
  </w:style>
  <w:style w:type="paragraph" w:styleId="ae">
    <w:name w:val="Closing"/>
    <w:basedOn w:val="a1"/>
    <w:next w:val="af"/>
    <w:link w:val="af0"/>
    <w:uiPriority w:val="6"/>
    <w:unhideWhenUsed/>
    <w:qFormat/>
    <w:rsid w:val="00254E0D"/>
    <w:pPr>
      <w:spacing w:after="960"/>
    </w:pPr>
  </w:style>
  <w:style w:type="character" w:customStyle="1" w:styleId="af0">
    <w:name w:val="Прощание Знак"/>
    <w:basedOn w:val="a2"/>
    <w:link w:val="ae"/>
    <w:uiPriority w:val="6"/>
    <w:rsid w:val="00254E0D"/>
    <w:rPr>
      <w:color w:val="auto"/>
    </w:rPr>
  </w:style>
  <w:style w:type="character" w:customStyle="1" w:styleId="10">
    <w:name w:val="Заголовок 1 Знак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af1">
    <w:name w:val="Table Grid"/>
    <w:basedOn w:val="a3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1"/>
    <w:link w:val="af3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4">
    <w:name w:val="Bibliography"/>
    <w:basedOn w:val="a1"/>
    <w:next w:val="a1"/>
    <w:uiPriority w:val="37"/>
    <w:semiHidden/>
    <w:unhideWhenUsed/>
    <w:rsid w:val="00572222"/>
  </w:style>
  <w:style w:type="paragraph" w:styleId="af5">
    <w:name w:val="Block Text"/>
    <w:basedOn w:val="a1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572222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2"/>
    <w:basedOn w:val="a1"/>
    <w:link w:val="24"/>
    <w:uiPriority w:val="99"/>
    <w:semiHidden/>
    <w:unhideWhenUsed/>
    <w:rsid w:val="00572222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3"/>
    <w:basedOn w:val="a1"/>
    <w:link w:val="34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8">
    <w:name w:val="Body Text First Indent"/>
    <w:basedOn w:val="af6"/>
    <w:link w:val="af9"/>
    <w:uiPriority w:val="99"/>
    <w:semiHidden/>
    <w:unhideWhenUsed/>
    <w:rsid w:val="00572222"/>
    <w:pPr>
      <w:spacing w:after="3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a">
    <w:name w:val="Body Text Indent"/>
    <w:basedOn w:val="a1"/>
    <w:link w:val="afb"/>
    <w:uiPriority w:val="99"/>
    <w:semiHidden/>
    <w:unhideWhenUsed/>
    <w:rsid w:val="00572222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5">
    <w:name w:val="Body Text First Indent 2"/>
    <w:basedOn w:val="afa"/>
    <w:link w:val="26"/>
    <w:uiPriority w:val="99"/>
    <w:semiHidden/>
    <w:unhideWhenUsed/>
    <w:rsid w:val="00572222"/>
    <w:pPr>
      <w:spacing w:after="3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7">
    <w:name w:val="Body Text Indent 2"/>
    <w:basedOn w:val="a1"/>
    <w:link w:val="28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5">
    <w:name w:val="Body Text Indent 3"/>
    <w:basedOn w:val="a1"/>
    <w:link w:val="36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c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d">
    <w:name w:val="caption"/>
    <w:basedOn w:val="a1"/>
    <w:next w:val="a1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572222"/>
  </w:style>
  <w:style w:type="character" w:customStyle="1" w:styleId="aff3">
    <w:name w:val="Текст примечания Знак"/>
    <w:basedOn w:val="a2"/>
    <w:link w:val="af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72222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f6">
    <w:name w:val="Dark List"/>
    <w:basedOn w:val="a3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f9">
    <w:name w:val="E-mail Signature"/>
    <w:basedOn w:val="a1"/>
    <w:link w:val="affa"/>
    <w:uiPriority w:val="99"/>
    <w:semiHidden/>
    <w:unhideWhenUsed/>
    <w:rsid w:val="00572222"/>
    <w:pPr>
      <w:spacing w:after="0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b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c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572222"/>
    <w:pPr>
      <w:spacing w:after="0"/>
    </w:p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f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29">
    <w:name w:val="envelope return"/>
    <w:basedOn w:val="a1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afff0">
    <w:name w:val="FollowedHyperlink"/>
    <w:basedOn w:val="a2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afff1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572222"/>
    <w:pPr>
      <w:spacing w:after="0"/>
    </w:pPr>
  </w:style>
  <w:style w:type="character" w:customStyle="1" w:styleId="afff3">
    <w:name w:val="Текст сноски Знак"/>
    <w:basedOn w:val="a2"/>
    <w:link w:val="aff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-13">
    <w:name w:val="Grid Table 1 Light"/>
    <w:basedOn w:val="a3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-210">
    <w:name w:val="Grid Table 2 Accent 1"/>
    <w:basedOn w:val="a3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-220">
    <w:name w:val="Grid Table 2 Accent 2"/>
    <w:basedOn w:val="a3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-230">
    <w:name w:val="Grid Table 2 Accent 3"/>
    <w:basedOn w:val="a3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-24">
    <w:name w:val="Grid Table 2 Accent 4"/>
    <w:basedOn w:val="a3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-25">
    <w:name w:val="Grid Table 2 Accent 5"/>
    <w:basedOn w:val="a3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Grid Table 2 Accent 6"/>
    <w:basedOn w:val="a3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3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3">
    <w:name w:val="Grid Table 4"/>
    <w:basedOn w:val="a3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-410">
    <w:name w:val="Grid Table 4 Accent 1"/>
    <w:basedOn w:val="a3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-420">
    <w:name w:val="Grid Table 4 Accent 2"/>
    <w:basedOn w:val="a3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-430">
    <w:name w:val="Grid Table 4 Accent 3"/>
    <w:basedOn w:val="a3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-44">
    <w:name w:val="Grid Table 4 Accent 4"/>
    <w:basedOn w:val="a3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-45">
    <w:name w:val="Grid Table 4 Accent 5"/>
    <w:basedOn w:val="a3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Grid Table 4 Accent 6"/>
    <w:basedOn w:val="a3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3">
    <w:name w:val="Grid Table 5 Dark"/>
    <w:basedOn w:val="a3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styleId="-510">
    <w:name w:val="Grid Table 5 Dark Accent 1"/>
    <w:basedOn w:val="a3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styleId="-520">
    <w:name w:val="Grid Table 5 Dark Accent 2"/>
    <w:basedOn w:val="a3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styleId="-530">
    <w:name w:val="Grid Table 5 Dark Accent 3"/>
    <w:basedOn w:val="a3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styleId="-54">
    <w:name w:val="Grid Table 5 Dark Accent 4"/>
    <w:basedOn w:val="a3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styleId="-55">
    <w:name w:val="Grid Table 5 Dark Accent 5"/>
    <w:basedOn w:val="a3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">
    <w:name w:val="Grid Table 5 Dark Accent 6"/>
    <w:basedOn w:val="a3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3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-610">
    <w:name w:val="Grid Table 6 Colorful Accent 1"/>
    <w:basedOn w:val="a3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-620">
    <w:name w:val="Grid Table 6 Colorful Accent 2"/>
    <w:basedOn w:val="a3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-630">
    <w:name w:val="Grid Table 6 Colorful Accent 3"/>
    <w:basedOn w:val="a3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-64">
    <w:name w:val="Grid Table 6 Colorful Accent 4"/>
    <w:basedOn w:val="a3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-65">
    <w:name w:val="Grid Table 6 Colorful Accent 5"/>
    <w:basedOn w:val="a3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Grid Table 6 Colorful Accent 6"/>
    <w:basedOn w:val="a3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2">
    <w:name w:val="Заголовок 4 Знак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2">
    <w:name w:val="Заголовок 5 Знак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0">
    <w:name w:val="Заголовок 6 Знак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0">
    <w:name w:val="Заголовок 7 Знак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0">
    <w:name w:val="Заголовок 8 Знак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0">
    <w:name w:val="Заголовок 9 Знак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2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8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afff4">
    <w:name w:val="Hyperlink"/>
    <w:basedOn w:val="a2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37">
    <w:name w:val="index 3"/>
    <w:basedOn w:val="a1"/>
    <w:next w:val="a1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afff5">
    <w:name w:val="index heading"/>
    <w:basedOn w:val="a1"/>
    <w:next w:val="1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afff7">
    <w:name w:val="Intense Quote"/>
    <w:basedOn w:val="a1"/>
    <w:next w:val="a1"/>
    <w:link w:val="afff8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0F51EC"/>
    <w:rPr>
      <w:i/>
      <w:iCs/>
      <w:color w:val="BD1633" w:themeColor="accent1" w:themeShade="BF"/>
    </w:rPr>
  </w:style>
  <w:style w:type="character" w:styleId="afff9">
    <w:name w:val="Intense Reference"/>
    <w:basedOn w:val="a2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afffa">
    <w:name w:val="Light Grid"/>
    <w:basedOn w:val="a3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572222"/>
    <w:rPr>
      <w:sz w:val="22"/>
    </w:rPr>
  </w:style>
  <w:style w:type="paragraph" w:styleId="afffe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styleId="-1a">
    <w:name w:val="List Table 1 Light"/>
    <w:basedOn w:val="a3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-111">
    <w:name w:val="List Table 1 Light Accent 1"/>
    <w:basedOn w:val="a3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-121">
    <w:name w:val="List Table 1 Light Accent 2"/>
    <w:basedOn w:val="a3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-131">
    <w:name w:val="List Table 1 Light Accent 3"/>
    <w:basedOn w:val="a3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-140">
    <w:name w:val="List Table 1 Light Accent 4"/>
    <w:basedOn w:val="a3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-150">
    <w:name w:val="List Table 1 Light Accent 5"/>
    <w:basedOn w:val="a3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0">
    <w:name w:val="List Table 1 Light Accent 6"/>
    <w:basedOn w:val="a3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3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-211">
    <w:name w:val="List Table 2 Accent 1"/>
    <w:basedOn w:val="a3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-221">
    <w:name w:val="List Table 2 Accent 2"/>
    <w:basedOn w:val="a3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-231">
    <w:name w:val="List Table 2 Accent 3"/>
    <w:basedOn w:val="a3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-240">
    <w:name w:val="List Table 2 Accent 4"/>
    <w:basedOn w:val="a3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-250">
    <w:name w:val="List Table 2 Accent 5"/>
    <w:basedOn w:val="a3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List Table 2 Accent 6"/>
    <w:basedOn w:val="a3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3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-411">
    <w:name w:val="List Table 4 Accent 1"/>
    <w:basedOn w:val="a3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-421">
    <w:name w:val="List Table 4 Accent 2"/>
    <w:basedOn w:val="a3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-431">
    <w:name w:val="List Table 4 Accent 3"/>
    <w:basedOn w:val="a3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-440">
    <w:name w:val="List Table 4 Accent 4"/>
    <w:basedOn w:val="a3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-450">
    <w:name w:val="List Table 4 Accent 5"/>
    <w:basedOn w:val="a3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List Table 4 Accent 6"/>
    <w:basedOn w:val="a3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3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-611">
    <w:name w:val="List Table 6 Colorful Accent 1"/>
    <w:basedOn w:val="a3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-621">
    <w:name w:val="List Table 6 Colorful Accent 2"/>
    <w:basedOn w:val="a3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-631">
    <w:name w:val="List Table 6 Colorful Accent 3"/>
    <w:basedOn w:val="a3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-640">
    <w:name w:val="List Table 6 Colorful Accent 4"/>
    <w:basedOn w:val="a3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-650">
    <w:name w:val="List Table 6 Colorful Accent 5"/>
    <w:basedOn w:val="a3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List Table 6 Colorful Accent 6"/>
    <w:basedOn w:val="a3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2">
    <w:name w:val="Medium Grid 1"/>
    <w:basedOn w:val="a3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4">
    <w:name w:val="Шапка Знак"/>
    <w:basedOn w:val="a2"/>
    <w:link w:val="af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f5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f6">
    <w:name w:val="Normal (Web)"/>
    <w:basedOn w:val="a1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affff7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572222"/>
    <w:pPr>
      <w:spacing w:after="0"/>
    </w:pPr>
  </w:style>
  <w:style w:type="character" w:customStyle="1" w:styleId="affff9">
    <w:name w:val="Заголовок записки Знак"/>
    <w:basedOn w:val="a2"/>
    <w:link w:val="afff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fa">
    <w:name w:val="page number"/>
    <w:basedOn w:val="a2"/>
    <w:uiPriority w:val="99"/>
    <w:semiHidden/>
    <w:unhideWhenUsed/>
    <w:rsid w:val="00572222"/>
    <w:rPr>
      <w:sz w:val="22"/>
    </w:rPr>
  </w:style>
  <w:style w:type="table" w:styleId="15">
    <w:name w:val="Plain Table 1"/>
    <w:basedOn w:val="a3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styleId="3b">
    <w:name w:val="Plain Table 3"/>
    <w:basedOn w:val="a3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2f1">
    <w:name w:val="Quote"/>
    <w:basedOn w:val="a1"/>
    <w:next w:val="a1"/>
    <w:link w:val="2f2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c">
    <w:name w:val="Salutation"/>
    <w:basedOn w:val="a1"/>
    <w:next w:val="a1"/>
    <w:link w:val="affffd"/>
    <w:uiPriority w:val="5"/>
    <w:qFormat/>
    <w:rsid w:val="00572222"/>
  </w:style>
  <w:style w:type="character" w:customStyle="1" w:styleId="affffd">
    <w:name w:val="Приветствие Знак"/>
    <w:basedOn w:val="a2"/>
    <w:link w:val="ac"/>
    <w:uiPriority w:val="5"/>
    <w:rsid w:val="00752FC4"/>
  </w:style>
  <w:style w:type="paragraph" w:styleId="af">
    <w:name w:val="Signature"/>
    <w:basedOn w:val="a1"/>
    <w:next w:val="a1"/>
    <w:link w:val="affffe"/>
    <w:uiPriority w:val="7"/>
    <w:qFormat/>
    <w:rsid w:val="00254E0D"/>
    <w:pPr>
      <w:contextualSpacing/>
    </w:pPr>
  </w:style>
  <w:style w:type="character" w:customStyle="1" w:styleId="affffe">
    <w:name w:val="Подпись Знак"/>
    <w:basedOn w:val="a2"/>
    <w:link w:val="af"/>
    <w:uiPriority w:val="7"/>
    <w:rsid w:val="00254E0D"/>
    <w:rPr>
      <w:color w:val="auto"/>
    </w:rPr>
  </w:style>
  <w:style w:type="character" w:styleId="afffff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ff0">
    <w:name w:val="Subtitle"/>
    <w:basedOn w:val="a1"/>
    <w:next w:val="a1"/>
    <w:link w:val="afffff1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afffff1">
    <w:name w:val="Подзаголовок Знак"/>
    <w:basedOn w:val="a2"/>
    <w:link w:val="afffff0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ff2">
    <w:name w:val="Subtle Emphasis"/>
    <w:basedOn w:val="a2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afffff3">
    <w:name w:val="Subtle Reference"/>
    <w:basedOn w:val="a2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16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f9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1"/>
    <w:next w:val="a1"/>
    <w:link w:val="afffffc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c">
    <w:name w:val="Заголовок Знак"/>
    <w:basedOn w:val="a2"/>
    <w:link w:val="afffffb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fd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d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affffff">
    <w:name w:val="Логотип"/>
    <w:basedOn w:val="a1"/>
    <w:link w:val="affffff0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styleId="affffff1">
    <w:name w:val="Unresolved Mention"/>
    <w:basedOn w:val="a2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affffff0">
    <w:name w:val="Логотип (знак)"/>
    <w:basedOn w:val="a2"/>
    <w:link w:val="affffff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497593" w:rsidP="00497593">
          <w:pPr>
            <w:pStyle w:val="E56DE996E51B43959AD0CB64F3A1E9AF11"/>
          </w:pPr>
          <w:r w:rsidRPr="005125BB">
            <w:rPr>
              <w:rStyle w:val="a3"/>
              <w:lang w:bidi="ru-RU"/>
            </w:rPr>
            <w:t>Дата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497593" w:rsidP="00497593">
          <w:pPr>
            <w:pStyle w:val="B0625403E7BC4092B24BCA58C6709D9D1"/>
          </w:pPr>
          <w:r>
            <w:rPr>
              <w:lang w:bidi="ru-RU"/>
            </w:rPr>
            <w:t>Получатель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497593" w:rsidRDefault="00497593" w:rsidP="005125BB">
          <w:r>
            <w:rPr>
              <w:lang w:bidi="ru-RU"/>
            </w:rPr>
            <w:t>Мы постарались сделать это письмо простым и красивым, а вы без проблем можете добавить к нему что-то от себя.</w:t>
          </w:r>
        </w:p>
        <w:p w:rsidR="00497593" w:rsidRDefault="00497593" w:rsidP="005125BB">
          <w:r>
            <w:rPr>
              <w:lang w:bidi="ru-RU"/>
            </w:rPr>
            <w:t>Используйте коллекции "Темы", "Цвета" и "Шрифты" на вкладке "Дизайн", чтобы просмотреть другие варианты оформления. Затем просто нажмите понравившийся.</w:t>
          </w:r>
        </w:p>
        <w:p w:rsidR="00497593" w:rsidRDefault="00497593" w:rsidP="005125BB">
          <w:r>
            <w:rPr>
              <w:lang w:bidi="ru-RU"/>
            </w:rPr>
            <w:t>Мы также создали стили, которые позволяют быстро применить такое же форматирование, как в этом письме. Просмотрите все варианты в коллекции стилей на вкладке "Главная".</w:t>
          </w:r>
        </w:p>
        <w:p w:rsidR="004D030B" w:rsidRDefault="00497593" w:rsidP="00497593">
          <w:pPr>
            <w:pStyle w:val="BEA67147CE724CAD885C9E3FE83014181"/>
          </w:pPr>
          <w:r>
            <w:rPr>
              <w:lang w:bidi="ru-RU"/>
            </w:rPr>
            <w:t>На вкладке "Вставка" есть множество других удобных инструментов. Например, с их помощью можно вставить гиперссылку или добавить примечание.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497593" w:rsidP="00497593">
          <w:pPr>
            <w:pStyle w:val="39175B33642D4DED9D8926E4DF1AD2541"/>
          </w:pPr>
          <w:r>
            <w:rPr>
              <w:lang w:bidi="ru-RU"/>
            </w:rPr>
            <w:t>С уважением,</w:t>
          </w:r>
        </w:p>
      </w:docPartBody>
    </w:docPart>
    <w:docPart>
      <w:docPartPr>
        <w:name w:val="452A19FF100C422DABBF0C9E460E9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FA56-A9C9-440D-B452-EFDE4718FB08}"/>
      </w:docPartPr>
      <w:docPartBody>
        <w:p w:rsidR="003A2E8B" w:rsidRDefault="00497593" w:rsidP="00497593">
          <w:pPr>
            <w:pStyle w:val="452A19FF100C422DABBF0C9E460E944E1"/>
          </w:pPr>
          <w:r>
            <w:rPr>
              <w:lang w:bidi="ru-RU"/>
            </w:rPr>
            <w:t>www.вашвебсайт.com</w:t>
          </w:r>
        </w:p>
      </w:docPartBody>
    </w:docPart>
    <w:docPart>
      <w:docPartPr>
        <w:name w:val="720DE769CA384C6D8909C68DAD48B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C5491-BDBE-4764-9F6E-0F1D523B6156}"/>
      </w:docPartPr>
      <w:docPartBody>
        <w:p w:rsidR="003A2E8B" w:rsidRDefault="00497593" w:rsidP="00497593">
          <w:pPr>
            <w:pStyle w:val="720DE769CA384C6D8909C68DAD48BBBB1"/>
          </w:pPr>
          <w:r>
            <w:rPr>
              <w:lang w:bidi="ru-RU"/>
            </w:rPr>
            <w:t>(543) 543-5433 факс</w:t>
          </w:r>
        </w:p>
      </w:docPartBody>
    </w:docPart>
    <w:docPart>
      <w:docPartPr>
        <w:name w:val="BC4A9CE0493D403FAA62CC7D8639D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D23C-7927-49BB-B7B2-2BB46A184CD9}"/>
      </w:docPartPr>
      <w:docPartBody>
        <w:p w:rsidR="003A2E8B" w:rsidRDefault="00497593" w:rsidP="00497593">
          <w:pPr>
            <w:pStyle w:val="BC4A9CE0493D403FAA62CC7D8639D7AB1"/>
          </w:pPr>
          <w:r>
            <w:rPr>
              <w:lang w:bidi="ru-RU"/>
            </w:rPr>
            <w:t>(543) 543-5432  (800) 543-5432</w:t>
          </w:r>
        </w:p>
      </w:docPartBody>
    </w:docPart>
    <w:docPart>
      <w:docPartPr>
        <w:name w:val="7BB2C8DEF0504EE1B95CFFA2240D9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D7DFE-491C-4266-A969-5808CFB48758}"/>
      </w:docPartPr>
      <w:docPartBody>
        <w:p w:rsidR="003A2E8B" w:rsidRDefault="00497593" w:rsidP="00497593">
          <w:pPr>
            <w:pStyle w:val="7BB2C8DEF0504EE1B95CFFA2240D92661"/>
          </w:pPr>
          <w:r>
            <w:rPr>
              <w:lang w:bidi="ru-RU"/>
            </w:rPr>
            <w:t>Мытищи, Московская область 654321, Россия</w:t>
          </w:r>
        </w:p>
      </w:docPartBody>
    </w:docPart>
    <w:docPart>
      <w:docPartPr>
        <w:name w:val="453B0115180D4DE5B27446276114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56940-BC38-4CC7-9964-E96E87B57B12}"/>
      </w:docPartPr>
      <w:docPartBody>
        <w:p w:rsidR="003A2E8B" w:rsidRDefault="00497593" w:rsidP="00497593">
          <w:pPr>
            <w:pStyle w:val="453B0115180D4DE5B27446276114FBC8"/>
          </w:pPr>
          <w:r>
            <w:rPr>
              <w:lang w:bidi="ru-RU"/>
            </w:rPr>
            <w:t>Ул. Ленина, 54</w:t>
          </w:r>
        </w:p>
      </w:docPartBody>
    </w:docPart>
    <w:docPart>
      <w:docPartPr>
        <w:name w:val="FD11C268B88540B5B19606A43D2E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BC2A-861A-4CD0-A7F4-FF65F1668FA7}"/>
      </w:docPartPr>
      <w:docPartBody>
        <w:p w:rsidR="003A2E8B" w:rsidRDefault="00497593" w:rsidP="00497593">
          <w:pPr>
            <w:pStyle w:val="FD11C268B88540B5B19606A43D2E23691"/>
          </w:pPr>
          <w:r>
            <w:rPr>
              <w:lang w:bidi="ru-RU"/>
            </w:rPr>
            <w:t>Ул. Ленина, 54</w:t>
          </w:r>
        </w:p>
      </w:docPartBody>
    </w:docPart>
    <w:docPart>
      <w:docPartPr>
        <w:name w:val="AE065D2713D64B8087D7C2817A3D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39D3-58D8-4EDE-9519-C924132A783B}"/>
      </w:docPartPr>
      <w:docPartBody>
        <w:p w:rsidR="003A2E8B" w:rsidRDefault="00497593" w:rsidP="00497593">
          <w:pPr>
            <w:pStyle w:val="AE065D2713D64B8087D7C2817A3D05E51"/>
          </w:pPr>
          <w:r>
            <w:rPr>
              <w:lang w:bidi="ru-RU"/>
            </w:rPr>
            <w:t>Мытищи, Московская область 654321, Россия</w:t>
          </w:r>
        </w:p>
      </w:docPartBody>
    </w:docPart>
    <w:docPart>
      <w:docPartPr>
        <w:name w:val="CA393D300AE848848C98FDF8EC73E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B0F05-0894-4593-B27B-DB6088FE22B1}"/>
      </w:docPartPr>
      <w:docPartBody>
        <w:p w:rsidR="003A2E8B" w:rsidRDefault="00497593" w:rsidP="00497593">
          <w:pPr>
            <w:pStyle w:val="CA393D300AE848848C98FDF8EC73EB041"/>
          </w:pPr>
          <w:r>
            <w:rPr>
              <w:lang w:bidi="ru-RU"/>
            </w:rPr>
            <w:t>(543) 543-5432  (800) 543-5432</w:t>
          </w:r>
        </w:p>
      </w:docPartBody>
    </w:docPart>
    <w:docPart>
      <w:docPartPr>
        <w:name w:val="6D4A808F5C6C474B8E70C91598EF4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EF882-F464-490C-8182-61681BFCB5A0}"/>
      </w:docPartPr>
      <w:docPartBody>
        <w:p w:rsidR="003A2E8B" w:rsidRDefault="00497593" w:rsidP="00497593">
          <w:pPr>
            <w:pStyle w:val="6D4A808F5C6C474B8E70C91598EF46D61"/>
          </w:pPr>
          <w:r>
            <w:rPr>
              <w:lang w:bidi="ru-RU"/>
            </w:rPr>
            <w:t>(543) 543-5433 факс</w:t>
          </w:r>
        </w:p>
      </w:docPartBody>
    </w:docPart>
    <w:docPart>
      <w:docPartPr>
        <w:name w:val="D3035D92018F4FEDA11D478D193B1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1D4A5-3716-4F68-AD1B-95D53A7C9265}"/>
      </w:docPartPr>
      <w:docPartBody>
        <w:p w:rsidR="003A2E8B" w:rsidRDefault="00497593" w:rsidP="00497593">
          <w:pPr>
            <w:pStyle w:val="D3035D92018F4FEDA11D478D193B12FA1"/>
          </w:pPr>
          <w:r>
            <w:rPr>
              <w:lang w:bidi="ru-RU"/>
            </w:rPr>
            <w:t>www.вашвебсайт.com</w:t>
          </w:r>
        </w:p>
      </w:docPartBody>
    </w:docPart>
    <w:docPart>
      <w:docPartPr>
        <w:name w:val="BFDF2EDA7D6743E68479A52ACDD10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911DC-E67B-467F-8AF7-0F2584C9530E}"/>
      </w:docPartPr>
      <w:docPartBody>
        <w:p w:rsidR="003A2E8B" w:rsidRDefault="00497593" w:rsidP="00497593">
          <w:pPr>
            <w:pStyle w:val="BFDF2EDA7D6743E68479A52ACDD10F24"/>
          </w:pPr>
          <w:r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05506"/>
    <w:rsid w:val="000B0F2C"/>
    <w:rsid w:val="002378E6"/>
    <w:rsid w:val="002C366A"/>
    <w:rsid w:val="003A2E8B"/>
    <w:rsid w:val="00480719"/>
    <w:rsid w:val="00497593"/>
    <w:rsid w:val="004D030B"/>
    <w:rsid w:val="004E2FCE"/>
    <w:rsid w:val="00545D02"/>
    <w:rsid w:val="005F080F"/>
    <w:rsid w:val="00610107"/>
    <w:rsid w:val="00613CE9"/>
    <w:rsid w:val="00723850"/>
    <w:rsid w:val="0072490C"/>
    <w:rsid w:val="00774DBE"/>
    <w:rsid w:val="007962C2"/>
    <w:rsid w:val="00834092"/>
    <w:rsid w:val="008D687E"/>
    <w:rsid w:val="00976EB9"/>
    <w:rsid w:val="009C52D7"/>
    <w:rsid w:val="009E5076"/>
    <w:rsid w:val="009F2980"/>
    <w:rsid w:val="00B97FC6"/>
    <w:rsid w:val="00BC154A"/>
    <w:rsid w:val="00BF68D9"/>
    <w:rsid w:val="00C6419C"/>
    <w:rsid w:val="00CE279A"/>
    <w:rsid w:val="00D75590"/>
    <w:rsid w:val="00DF15CE"/>
    <w:rsid w:val="00E162DE"/>
    <w:rsid w:val="00E56E23"/>
    <w:rsid w:val="00EB6C9A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7593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a4">
    <w:name w:val="header"/>
    <w:basedOn w:val="a"/>
    <w:link w:val="a5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a5">
    <w:name w:val="Верхний колонтитул Знак"/>
    <w:basedOn w:val="a0"/>
    <w:link w:val="a4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a6">
    <w:name w:val="Body Text Indent"/>
    <w:basedOn w:val="a"/>
    <w:link w:val="a7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-2">
    <w:name w:val="Grid Table 2"/>
    <w:basedOn w:val="a1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8B192F7DA9B845E2A54AEAEBAAAC01B6">
    <w:name w:val="8B192F7DA9B845E2A54AEAEBAAAC01B6"/>
    <w:rsid w:val="00480719"/>
    <w:pPr>
      <w:spacing w:after="160" w:line="259" w:lineRule="auto"/>
    </w:pPr>
    <w:rPr>
      <w:lang w:val="en-AU" w:eastAsia="en-AU"/>
    </w:rPr>
  </w:style>
  <w:style w:type="paragraph" w:customStyle="1" w:styleId="3C3660A0B3104FFDA5DDD31016A6D2E7">
    <w:name w:val="3C3660A0B3104FFDA5DDD31016A6D2E7"/>
    <w:rsid w:val="00480719"/>
    <w:pPr>
      <w:spacing w:after="160" w:line="259" w:lineRule="auto"/>
    </w:pPr>
    <w:rPr>
      <w:lang w:val="en-AU" w:eastAsia="en-AU"/>
    </w:rPr>
  </w:style>
  <w:style w:type="paragraph" w:customStyle="1" w:styleId="A7D5044F7D574315842707D47CEC859A">
    <w:name w:val="A7D5044F7D574315842707D47CEC859A"/>
    <w:rsid w:val="00480719"/>
    <w:pPr>
      <w:spacing w:after="160" w:line="259" w:lineRule="auto"/>
    </w:pPr>
    <w:rPr>
      <w:lang w:val="en-AU" w:eastAsia="en-AU"/>
    </w:rPr>
  </w:style>
  <w:style w:type="paragraph" w:customStyle="1" w:styleId="D9BF933C648D493E81CCDADD299B9656">
    <w:name w:val="D9BF933C648D493E81CCDADD299B9656"/>
    <w:rsid w:val="00480719"/>
    <w:pPr>
      <w:spacing w:after="160" w:line="259" w:lineRule="auto"/>
    </w:pPr>
    <w:rPr>
      <w:lang w:val="en-AU" w:eastAsia="en-AU"/>
    </w:rPr>
  </w:style>
  <w:style w:type="paragraph" w:customStyle="1" w:styleId="B841398F23514949A53BB245E963CC28">
    <w:name w:val="B841398F23514949A53BB245E963CC28"/>
    <w:rsid w:val="00480719"/>
    <w:pPr>
      <w:spacing w:after="160" w:line="259" w:lineRule="auto"/>
    </w:pPr>
    <w:rPr>
      <w:lang w:val="en-AU" w:eastAsia="en-AU"/>
    </w:rPr>
  </w:style>
  <w:style w:type="paragraph" w:customStyle="1" w:styleId="3CB5A6995F2748FBA3CAAD5520B7DB6E">
    <w:name w:val="3CB5A6995F2748FBA3CAAD5520B7DB6E"/>
    <w:rsid w:val="00480719"/>
    <w:pPr>
      <w:spacing w:after="160" w:line="259" w:lineRule="auto"/>
    </w:pPr>
    <w:rPr>
      <w:lang w:val="en-AU" w:eastAsia="en-AU"/>
    </w:rPr>
  </w:style>
  <w:style w:type="paragraph" w:customStyle="1" w:styleId="ContactInfo">
    <w:name w:val="Contact Info"/>
    <w:basedOn w:val="a"/>
    <w:uiPriority w:val="3"/>
    <w:qFormat/>
    <w:rsid w:val="005F080F"/>
    <w:pPr>
      <w:spacing w:after="0" w:line="240" w:lineRule="auto"/>
      <w:jc w:val="right"/>
    </w:pPr>
    <w:rPr>
      <w:rFonts w:eastAsiaTheme="minorHAnsi" w:cstheme="minorBidi"/>
      <w:sz w:val="16"/>
      <w:szCs w:val="18"/>
      <w:lang w:val="en-AU"/>
    </w:rPr>
  </w:style>
  <w:style w:type="paragraph" w:customStyle="1" w:styleId="452A19FF100C422DABBF0C9E460E944E">
    <w:name w:val="452A19FF100C422DABBF0C9E460E944E"/>
    <w:rsid w:val="00613CE9"/>
    <w:pPr>
      <w:spacing w:after="160" w:line="259" w:lineRule="auto"/>
    </w:pPr>
  </w:style>
  <w:style w:type="paragraph" w:customStyle="1" w:styleId="720DE769CA384C6D8909C68DAD48BBBB">
    <w:name w:val="720DE769CA384C6D8909C68DAD48BBBB"/>
    <w:rsid w:val="00613CE9"/>
    <w:pPr>
      <w:spacing w:after="160" w:line="259" w:lineRule="auto"/>
    </w:pPr>
  </w:style>
  <w:style w:type="paragraph" w:customStyle="1" w:styleId="BC4A9CE0493D403FAA62CC7D8639D7AB">
    <w:name w:val="BC4A9CE0493D403FAA62CC7D8639D7AB"/>
    <w:rsid w:val="00613CE9"/>
    <w:pPr>
      <w:spacing w:after="160" w:line="259" w:lineRule="auto"/>
    </w:pPr>
  </w:style>
  <w:style w:type="paragraph" w:customStyle="1" w:styleId="7BB2C8DEF0504EE1B95CFFA2240D9266">
    <w:name w:val="7BB2C8DEF0504EE1B95CFFA2240D9266"/>
    <w:rsid w:val="00613CE9"/>
    <w:pPr>
      <w:spacing w:after="160" w:line="259" w:lineRule="auto"/>
    </w:pPr>
  </w:style>
  <w:style w:type="paragraph" w:customStyle="1" w:styleId="E56DE996E51B43959AD0CB64F3A1E9AF7">
    <w:name w:val="E56DE996E51B43959AD0CB64F3A1E9AF7"/>
    <w:rsid w:val="00613CE9"/>
    <w:pPr>
      <w:spacing w:before="720" w:after="960" w:line="312" w:lineRule="auto"/>
    </w:pPr>
    <w:rPr>
      <w:rFonts w:eastAsiaTheme="minorHAnsi"/>
      <w:color w:val="000000" w:themeColor="text1"/>
      <w:sz w:val="24"/>
      <w:szCs w:val="24"/>
    </w:rPr>
  </w:style>
  <w:style w:type="table" w:styleId="-21">
    <w:name w:val="Grid Table 2 Accent 1"/>
    <w:basedOn w:val="a1"/>
    <w:uiPriority w:val="47"/>
    <w:rsid w:val="00497593"/>
    <w:pPr>
      <w:spacing w:after="0" w:line="312" w:lineRule="auto"/>
    </w:pPr>
    <w:rPr>
      <w:rFonts w:eastAsiaTheme="minorHAnsi"/>
      <w:color w:val="000000" w:themeColor="text1"/>
      <w:sz w:val="24"/>
      <w:szCs w:val="24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613CE9"/>
    <w:pPr>
      <w:spacing w:after="240" w:line="312" w:lineRule="auto"/>
      <w:contextualSpacing/>
    </w:pPr>
    <w:rPr>
      <w:rFonts w:eastAsiaTheme="minorHAnsi"/>
      <w:color w:val="000000" w:themeColor="text1"/>
      <w:sz w:val="24"/>
      <w:szCs w:val="24"/>
    </w:rPr>
  </w:style>
  <w:style w:type="paragraph" w:customStyle="1" w:styleId="28CEFF436D72499A909EE2A55AB5ACE61">
    <w:name w:val="28CEFF436D72499A909EE2A55AB5ACE61"/>
    <w:rsid w:val="00613CE9"/>
    <w:pPr>
      <w:spacing w:after="240" w:line="312" w:lineRule="auto"/>
      <w:contextualSpacing/>
    </w:pPr>
    <w:rPr>
      <w:rFonts w:eastAsiaTheme="minorHAnsi"/>
      <w:color w:val="000000" w:themeColor="text1"/>
      <w:sz w:val="24"/>
      <w:szCs w:val="24"/>
    </w:rPr>
  </w:style>
  <w:style w:type="paragraph" w:customStyle="1" w:styleId="FD11C268B88540B5B19606A43D2E2369">
    <w:name w:val="FD11C268B88540B5B19606A43D2E2369"/>
    <w:rsid w:val="00613CE9"/>
    <w:pPr>
      <w:spacing w:after="160" w:line="259" w:lineRule="auto"/>
    </w:pPr>
  </w:style>
  <w:style w:type="paragraph" w:customStyle="1" w:styleId="AE065D2713D64B8087D7C2817A3D05E5">
    <w:name w:val="AE065D2713D64B8087D7C2817A3D05E5"/>
    <w:rsid w:val="00613CE9"/>
    <w:pPr>
      <w:spacing w:after="160" w:line="259" w:lineRule="auto"/>
    </w:pPr>
  </w:style>
  <w:style w:type="paragraph" w:customStyle="1" w:styleId="CA393D300AE848848C98FDF8EC73EB04">
    <w:name w:val="CA393D300AE848848C98FDF8EC73EB04"/>
    <w:rsid w:val="00613CE9"/>
    <w:pPr>
      <w:spacing w:after="160" w:line="259" w:lineRule="auto"/>
    </w:pPr>
  </w:style>
  <w:style w:type="paragraph" w:customStyle="1" w:styleId="6D4A808F5C6C474B8E70C91598EF46D6">
    <w:name w:val="6D4A808F5C6C474B8E70C91598EF46D6"/>
    <w:rsid w:val="00613CE9"/>
    <w:pPr>
      <w:spacing w:after="160" w:line="259" w:lineRule="auto"/>
    </w:pPr>
  </w:style>
  <w:style w:type="paragraph" w:customStyle="1" w:styleId="D3035D92018F4FEDA11D478D193B12FA">
    <w:name w:val="D3035D92018F4FEDA11D478D193B12FA"/>
    <w:rsid w:val="00613CE9"/>
    <w:pPr>
      <w:spacing w:after="160" w:line="259" w:lineRule="auto"/>
    </w:pPr>
  </w:style>
  <w:style w:type="paragraph" w:customStyle="1" w:styleId="E56DE996E51B43959AD0CB64F3A1E9AF8">
    <w:name w:val="E56DE996E51B43959AD0CB64F3A1E9AF8"/>
    <w:rsid w:val="00613CE9"/>
    <w:pPr>
      <w:spacing w:before="720" w:after="96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E56DE996E51B43959AD0CB64F3A1E9AF9">
    <w:name w:val="E56DE996E51B43959AD0CB64F3A1E9AF9"/>
    <w:rsid w:val="00613CE9"/>
    <w:pPr>
      <w:spacing w:before="720" w:after="96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E56DE996E51B43959AD0CB64F3A1E9AF10">
    <w:name w:val="E56DE996E51B43959AD0CB64F3A1E9AF10"/>
    <w:rsid w:val="00545D02"/>
    <w:pPr>
      <w:spacing w:before="720" w:after="96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E56DE996E51B43959AD0CB64F3A1E9AF11">
    <w:name w:val="E56DE996E51B43959AD0CB64F3A1E9AF11"/>
    <w:rsid w:val="00497593"/>
    <w:pPr>
      <w:spacing w:before="720" w:after="96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B0625403E7BC4092B24BCA58C6709D9D1">
    <w:name w:val="B0625403E7BC4092B24BCA58C6709D9D1"/>
    <w:rsid w:val="00497593"/>
    <w:pPr>
      <w:spacing w:after="36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BEA67147CE724CAD885C9E3FE83014181">
    <w:name w:val="BEA67147CE724CAD885C9E3FE83014181"/>
    <w:rsid w:val="00497593"/>
    <w:pPr>
      <w:spacing w:after="36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39175B33642D4DED9D8926E4DF1AD2541">
    <w:name w:val="39175B33642D4DED9D8926E4DF1AD2541"/>
    <w:rsid w:val="00497593"/>
    <w:pPr>
      <w:spacing w:after="960" w:line="312" w:lineRule="auto"/>
    </w:pPr>
    <w:rPr>
      <w:rFonts w:eastAsiaTheme="minorHAnsi"/>
      <w:color w:val="000000" w:themeColor="text1"/>
      <w:sz w:val="24"/>
      <w:szCs w:val="24"/>
    </w:rPr>
  </w:style>
  <w:style w:type="paragraph" w:customStyle="1" w:styleId="BFDF2EDA7D6743E68479A52ACDD10F24">
    <w:name w:val="BFDF2EDA7D6743E68479A52ACDD10F24"/>
    <w:rsid w:val="00497593"/>
    <w:pPr>
      <w:spacing w:after="360" w:line="312" w:lineRule="auto"/>
      <w:contextualSpacing/>
    </w:pPr>
    <w:rPr>
      <w:rFonts w:eastAsiaTheme="minorHAnsi"/>
      <w:color w:val="000000" w:themeColor="text1"/>
      <w:sz w:val="24"/>
      <w:szCs w:val="24"/>
    </w:rPr>
  </w:style>
  <w:style w:type="paragraph" w:customStyle="1" w:styleId="FD11C268B88540B5B19606A43D2E23691">
    <w:name w:val="FD11C268B88540B5B19606A43D2E23691"/>
    <w:rsid w:val="00497593"/>
    <w:pPr>
      <w:spacing w:after="0" w:line="280" w:lineRule="exact"/>
      <w:ind w:left="6480"/>
    </w:pPr>
    <w:rPr>
      <w:rFonts w:eastAsiaTheme="minorHAnsi"/>
      <w:color w:val="000000" w:themeColor="text1"/>
      <w:sz w:val="20"/>
      <w:szCs w:val="24"/>
    </w:rPr>
  </w:style>
  <w:style w:type="paragraph" w:customStyle="1" w:styleId="AE065D2713D64B8087D7C2817A3D05E51">
    <w:name w:val="AE065D2713D64B8087D7C2817A3D05E51"/>
    <w:rsid w:val="00497593"/>
    <w:pPr>
      <w:spacing w:after="80" w:line="280" w:lineRule="exact"/>
      <w:ind w:left="6480"/>
      <w:contextualSpacing/>
    </w:pPr>
    <w:rPr>
      <w:rFonts w:eastAsiaTheme="minorHAnsi"/>
      <w:color w:val="000000" w:themeColor="text1"/>
      <w:sz w:val="20"/>
      <w:szCs w:val="18"/>
    </w:rPr>
  </w:style>
  <w:style w:type="paragraph" w:customStyle="1" w:styleId="CA393D300AE848848C98FDF8EC73EB041">
    <w:name w:val="CA393D300AE848848C98FDF8EC73EB041"/>
    <w:rsid w:val="00497593"/>
    <w:pPr>
      <w:spacing w:after="0" w:line="280" w:lineRule="exact"/>
      <w:ind w:left="6480"/>
    </w:pPr>
    <w:rPr>
      <w:rFonts w:eastAsiaTheme="minorHAnsi"/>
      <w:color w:val="000000" w:themeColor="text1"/>
      <w:sz w:val="20"/>
      <w:szCs w:val="24"/>
    </w:rPr>
  </w:style>
  <w:style w:type="paragraph" w:customStyle="1" w:styleId="6D4A808F5C6C474B8E70C91598EF46D61">
    <w:name w:val="6D4A808F5C6C474B8E70C91598EF46D61"/>
    <w:rsid w:val="00497593"/>
    <w:pPr>
      <w:spacing w:after="0" w:line="280" w:lineRule="exact"/>
      <w:ind w:left="6480"/>
    </w:pPr>
    <w:rPr>
      <w:rFonts w:eastAsiaTheme="minorHAnsi"/>
      <w:color w:val="000000" w:themeColor="text1"/>
      <w:sz w:val="20"/>
      <w:szCs w:val="24"/>
    </w:rPr>
  </w:style>
  <w:style w:type="paragraph" w:customStyle="1" w:styleId="D3035D92018F4FEDA11D478D193B12FA1">
    <w:name w:val="D3035D92018F4FEDA11D478D193B12FA1"/>
    <w:rsid w:val="00497593"/>
    <w:pPr>
      <w:spacing w:after="0" w:line="280" w:lineRule="exact"/>
      <w:ind w:left="6480"/>
    </w:pPr>
    <w:rPr>
      <w:rFonts w:eastAsiaTheme="minorHAnsi"/>
      <w:color w:val="000000" w:themeColor="text1"/>
      <w:sz w:val="20"/>
      <w:szCs w:val="24"/>
    </w:rPr>
  </w:style>
  <w:style w:type="paragraph" w:customStyle="1" w:styleId="453B0115180D4DE5B27446276114FBC8">
    <w:name w:val="453B0115180D4DE5B27446276114FBC8"/>
    <w:rsid w:val="00497593"/>
    <w:pPr>
      <w:spacing w:after="0" w:line="280" w:lineRule="exact"/>
      <w:ind w:left="6480"/>
    </w:pPr>
    <w:rPr>
      <w:rFonts w:eastAsiaTheme="minorHAnsi"/>
      <w:color w:val="000000" w:themeColor="text1"/>
      <w:sz w:val="20"/>
      <w:szCs w:val="24"/>
    </w:rPr>
  </w:style>
  <w:style w:type="paragraph" w:customStyle="1" w:styleId="7BB2C8DEF0504EE1B95CFFA2240D92661">
    <w:name w:val="7BB2C8DEF0504EE1B95CFFA2240D92661"/>
    <w:rsid w:val="00497593"/>
    <w:pPr>
      <w:spacing w:after="80" w:line="280" w:lineRule="exact"/>
      <w:ind w:left="6480"/>
      <w:contextualSpacing/>
    </w:pPr>
    <w:rPr>
      <w:rFonts w:eastAsiaTheme="minorHAnsi"/>
      <w:color w:val="000000" w:themeColor="text1"/>
      <w:sz w:val="20"/>
      <w:szCs w:val="18"/>
    </w:rPr>
  </w:style>
  <w:style w:type="paragraph" w:customStyle="1" w:styleId="BC4A9CE0493D403FAA62CC7D8639D7AB1">
    <w:name w:val="BC4A9CE0493D403FAA62CC7D8639D7AB1"/>
    <w:rsid w:val="00497593"/>
    <w:pPr>
      <w:spacing w:after="0" w:line="280" w:lineRule="exact"/>
      <w:ind w:left="6480"/>
    </w:pPr>
    <w:rPr>
      <w:rFonts w:eastAsiaTheme="minorHAnsi"/>
      <w:color w:val="000000" w:themeColor="text1"/>
      <w:sz w:val="20"/>
      <w:szCs w:val="24"/>
    </w:rPr>
  </w:style>
  <w:style w:type="paragraph" w:customStyle="1" w:styleId="720DE769CA384C6D8909C68DAD48BBBB1">
    <w:name w:val="720DE769CA384C6D8909C68DAD48BBBB1"/>
    <w:rsid w:val="00497593"/>
    <w:pPr>
      <w:spacing w:after="0" w:line="280" w:lineRule="exact"/>
      <w:ind w:left="6480"/>
    </w:pPr>
    <w:rPr>
      <w:rFonts w:eastAsiaTheme="minorHAnsi"/>
      <w:color w:val="000000" w:themeColor="text1"/>
      <w:sz w:val="20"/>
      <w:szCs w:val="24"/>
    </w:rPr>
  </w:style>
  <w:style w:type="paragraph" w:customStyle="1" w:styleId="452A19FF100C422DABBF0C9E460E944E1">
    <w:name w:val="452A19FF100C422DABBF0C9E460E944E1"/>
    <w:rsid w:val="00497593"/>
    <w:pPr>
      <w:spacing w:after="0" w:line="280" w:lineRule="exact"/>
      <w:ind w:left="6480"/>
    </w:pPr>
    <w:rPr>
      <w:rFonts w:eastAsiaTheme="minorHAnsi"/>
      <w:color w:val="000000" w:themeColor="text1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B4C3FA2-A7C2-4FB3-81B9-620CE260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2019-05-30T13:05:00Z</dcterms:created>
  <dcterms:modified xsi:type="dcterms:W3CDTF">2019-06-03T14:20:00Z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