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B4" w:rsidRDefault="002F3A31">
      <w:sdt>
        <w:sdtPr>
          <w:id w:val="1793389391"/>
          <w:docPartObj>
            <w:docPartGallery w:val="Cover Pages"/>
            <w:docPartUnique/>
          </w:docPartObj>
        </w:sdtPr>
        <w:sdtEndPr/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editId="5C9D048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5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9095"/>
                                </w:tblGrid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FB8CD" w:themeColor="accent2"/>
                                        <w:left w:val="single" w:sz="6" w:space="0" w:color="9FB8CD" w:themeColor="accent2"/>
                                        <w:bottom w:val="single" w:sz="6" w:space="0" w:color="9FB8CD" w:themeColor="accent2"/>
                                        <w:right w:val="single" w:sz="6" w:space="0" w:color="9FB8CD" w:themeColor="accent2"/>
                                      </w:tcBorders>
                                      <w:shd w:val="clear" w:color="auto" w:fill="9FB8CD" w:themeFill="accent2"/>
                                      <w:tcMar>
                                        <w:top w:w="360" w:type="dxa"/>
                                        <w:bottom w:w="360" w:type="dxa"/>
                                      </w:tcMar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FB8CD" w:themeColor="accent2"/>
                                        <w:left w:val="single" w:sz="6" w:space="0" w:color="9FB8CD" w:themeColor="accent2"/>
                                        <w:bottom w:val="single" w:sz="6" w:space="0" w:color="9FB8CD" w:themeColor="accent2"/>
                                        <w:right w:val="single" w:sz="6" w:space="0" w:color="9FB8CD" w:themeColor="accent2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 w:rsidR="005967B4" w:rsidRDefault="002F3A31"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727CA3" w:themeColor="accent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727CA3" w:themeColor="accent1"/>
                                          <w:sz w:val="52"/>
                                          <w:szCs w:val="52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9FB8CD" w:themeColor="accent2"/>
                                          <w:spacing w:val="10"/>
                                          <w:sz w:val="52"/>
                                          <w:szCs w:val="5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727CA3" w:themeColor="accent1"/>
                                            <w:sz w:val="52"/>
                                            <w:szCs w:val="52"/>
                                          </w:rPr>
                                          <w:alias w:val="Название"/>
                                          <w:id w:val="-634651002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727CA3" w:themeColor="accent1"/>
                                              <w:sz w:val="52"/>
                                              <w:szCs w:val="52"/>
                                              <w:lang w:val="ru-RU"/>
                                            </w:rPr>
                                            <w:t>[Введите название документа]</w:t>
                                          </w:r>
                                        </w:sdtContent>
                                      </w:sdt>
                                    </w:p>
                                    <w:p w:rsidR="005967B4" w:rsidRDefault="002F3A31"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9FB8CD" w:themeColor="accent2"/>
                                          <w:sz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9FB8CD" w:themeColor="accent2"/>
                                            <w:sz w:val="24"/>
                                          </w:rPr>
                                          <w:alias w:val="Подзаголовок"/>
                                          <w:id w:val="-779108490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9FB8CD" w:themeColor="accent2"/>
                                              <w:sz w:val="24"/>
                                              <w:lang w:val="ru-RU"/>
                                            </w:rPr>
                                            <w:t>[Введите подзаголовок документа]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FB8CD" w:themeColor="accent2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FB8CD" w:themeColor="accent2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single" w:sz="6" w:space="0" w:color="AAB0C7" w:themeColor="accent1" w:themeTint="99"/>
                                        <w:bottom w:val="single" w:sz="6" w:space="0" w:color="AAB0C7" w:themeColor="accent1" w:themeTint="99"/>
                                        <w:right w:val="single" w:sz="6" w:space="0" w:color="AAB0C7" w:themeColor="accent1" w:themeTint="99"/>
                                      </w:tcBorders>
                                      <w:shd w:val="clear" w:color="auto" w:fill="AAB0C7" w:themeFill="accent1" w:themeFillTint="99"/>
                                      <w:tcMar>
                                        <w:top w:w="144" w:type="dxa"/>
                                        <w:bottom w:w="144" w:type="dxa"/>
                                      </w:tcMar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single" w:sz="6" w:space="0" w:color="AAB0C7" w:themeColor="accent1" w:themeTint="99"/>
                                        <w:bottom w:val="single" w:sz="6" w:space="0" w:color="AAB0C7" w:themeColor="accent1" w:themeTint="99"/>
                                        <w:right w:val="single" w:sz="6" w:space="0" w:color="AAB0C7" w:themeColor="accent1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 w:rsidR="005967B4" w:rsidRDefault="002F3A31">
                                      <w:pPr>
                                        <w:pStyle w:val="NoSpacing"/>
                                        <w:rPr>
                                          <w:color w:val="727CA3" w:themeColor="accen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808080" w:themeColor="background1" w:themeShade="80"/>
                                          </w:rPr>
                                          <w:alias w:val="Автор"/>
                                          <w:id w:val="2145688888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>
                                          <w:rPr>
                                            <w:color w:val="808080" w:themeColor="background1" w:themeShade="80"/>
                                          </w:rPr>
                                        </w:sdtEndPr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808080" w:themeColor="background1" w:themeShade="80"/>
                                              <w:lang w:val="ru-RU"/>
                                            </w:rPr>
                                            <w:t>[Введите имя автора]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727CA3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9FB8C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727CA3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808080" w:themeColor="background1" w:themeShade="80"/>
                                          </w:rPr>
                                          <w:alias w:val="Организация"/>
                                          <w:id w:val="-594631264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>
                                          <w:rPr>
                                            <w:color w:val="808080" w:themeColor="background1" w:themeShade="80"/>
                                          </w:rPr>
                                        </w:sdtEndPr>
                                        <w:sdtContent>
                                          <w:r>
                                            <w:rPr>
                                              <w:color w:val="808080" w:themeColor="background1" w:themeShade="80"/>
                                              <w:lang w:val="ru-RU"/>
                                            </w:rPr>
                                            <w:t>[Введите название организации]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727CA3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9FB8C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color w:val="727CA3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808080" w:themeColor="background1" w:themeShade="80"/>
                                          </w:rPr>
                                          <w:alias w:val="Дата"/>
                                          <w:id w:val="1025676822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>
                                          <w:rPr>
                                            <w:color w:val="808080" w:themeColor="background1" w:themeShade="80"/>
                                          </w:rPr>
                                        </w:sdtEndPr>
                                        <w:sdtContent>
                                          <w:r>
                                            <w:rPr>
                                              <w:color w:val="808080" w:themeColor="background1" w:themeShade="80"/>
                                              <w:lang w:val="ru-RU"/>
                                            </w:rPr>
                                            <w:t>[Выберите дату]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967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5967B4" w:rsidRDefault="005967B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967B4" w:rsidRDefault="005967B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468pt;height:9in;z-index:251659264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9095"/>
                          </w:tblGrid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FB8CD" w:themeColor="accent2"/>
                                  <w:left w:val="single" w:sz="6" w:space="0" w:color="9FB8CD" w:themeColor="accent2"/>
                                  <w:bottom w:val="single" w:sz="6" w:space="0" w:color="9FB8CD" w:themeColor="accent2"/>
                                  <w:right w:val="single" w:sz="6" w:space="0" w:color="9FB8CD" w:themeColor="accent2"/>
                                </w:tcBorders>
                                <w:shd w:val="clear" w:color="auto" w:fill="9FB8CD" w:themeFill="accent2"/>
                                <w:tcMar>
                                  <w:top w:w="360" w:type="dxa"/>
                                  <w:bottom w:w="360" w:type="dxa"/>
                                </w:tcMar>
                              </w:tcPr>
                              <w:p w:rsidR="005967B4" w:rsidRDefault="005967B4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FB8CD" w:themeColor="accent2"/>
                                  <w:left w:val="single" w:sz="6" w:space="0" w:color="9FB8CD" w:themeColor="accent2"/>
                                  <w:bottom w:val="single" w:sz="6" w:space="0" w:color="9FB8CD" w:themeColor="accent2"/>
                                  <w:right w:val="single" w:sz="6" w:space="0" w:color="9FB8CD" w:themeColor="accent2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 w:rsidR="005967B4" w:rsidRDefault="002F3A31"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727CA3" w:themeColor="accen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727CA3" w:themeColor="accent1"/>
                                    <w:sz w:val="52"/>
                                    <w:szCs w:val="5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9FB8CD" w:themeColor="accent2"/>
                                    <w:spacing w:val="10"/>
                                    <w:sz w:val="52"/>
                                    <w:szCs w:val="5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727CA3" w:themeColor="accent1"/>
                                      <w:sz w:val="52"/>
                                      <w:szCs w:val="52"/>
                                    </w:rPr>
                                    <w:alias w:val="Название"/>
                                    <w:id w:val="-63465100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727CA3" w:themeColor="accent1"/>
                                        <w:sz w:val="52"/>
                                        <w:szCs w:val="52"/>
                                        <w:lang w:val="ru-RU"/>
                                      </w:rPr>
                                      <w:t>[Введите название документа]</w:t>
                                    </w:r>
                                  </w:sdtContent>
                                </w:sdt>
                              </w:p>
                              <w:p w:rsidR="005967B4" w:rsidRDefault="002F3A31"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9FB8CD" w:themeColor="accent2"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9FB8CD" w:themeColor="accent2"/>
                                      <w:sz w:val="24"/>
                                    </w:rPr>
                                    <w:alias w:val="Подзаголовок"/>
                                    <w:id w:val="-77910849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9FB8CD" w:themeColor="accent2"/>
                                        <w:sz w:val="24"/>
                                        <w:lang w:val="ru-RU"/>
                                      </w:rPr>
                                      <w:t>[Введите подзаголовок документа]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FB8CD" w:themeColor="accent2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FB8CD" w:themeColor="accent2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single" w:sz="6" w:space="0" w:color="AAB0C7" w:themeColor="accent1" w:themeTint="99"/>
                                  <w:bottom w:val="single" w:sz="6" w:space="0" w:color="AAB0C7" w:themeColor="accent1" w:themeTint="99"/>
                                  <w:right w:val="single" w:sz="6" w:space="0" w:color="AAB0C7" w:themeColor="accent1" w:themeTint="99"/>
                                </w:tcBorders>
                                <w:shd w:val="clear" w:color="auto" w:fill="AAB0C7" w:themeFill="accent1" w:themeFillTint="99"/>
                                <w:tcMar>
                                  <w:top w:w="144" w:type="dxa"/>
                                  <w:bottom w:w="144" w:type="dxa"/>
                                </w:tcMar>
                              </w:tcPr>
                              <w:p w:rsidR="005967B4" w:rsidRDefault="005967B4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single" w:sz="6" w:space="0" w:color="AAB0C7" w:themeColor="accent1" w:themeTint="99"/>
                                  <w:bottom w:val="single" w:sz="6" w:space="0" w:color="AAB0C7" w:themeColor="accent1" w:themeTint="99"/>
                                  <w:right w:val="single" w:sz="6" w:space="0" w:color="AAB0C7" w:themeColor="accent1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 w:rsidR="005967B4" w:rsidRDefault="002F3A31">
                                <w:pPr>
                                  <w:pStyle w:val="NoSpacing"/>
                                  <w:rPr>
                                    <w:color w:val="727CA3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alias w:val="Автор"/>
                                    <w:id w:val="214568888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808080" w:themeColor="background1" w:themeShade="80"/>
                                        <w:lang w:val="ru-RU"/>
                                      </w:rPr>
                                      <w:t>[Введите имя автора]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727CA3" w:themeColor="accent1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9FB8C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b/>
                                    <w:bCs/>
                                    <w:color w:val="727CA3" w:themeColor="accent1"/>
                                    <w:lang w:val="ru-RU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808080" w:themeColor="background1" w:themeShade="80"/>
                                    </w:rPr>
                                    <w:alias w:val="Организация"/>
                                    <w:id w:val="-59463126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r>
                                      <w:rPr>
                                        <w:color w:val="808080" w:themeColor="background1" w:themeShade="80"/>
                                        <w:lang w:val="ru-RU"/>
                                      </w:rPr>
                                      <w:t>[Введите название организации]</w:t>
                                    </w:r>
                                  </w:sdtContent>
                                </w:sdt>
                                <w:r>
                                  <w:rPr>
                                    <w:color w:val="727CA3" w:themeColor="accent1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9FB8C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color w:val="727CA3" w:themeColor="accent1"/>
                                    <w:lang w:val="ru-RU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808080" w:themeColor="background1" w:themeShade="80"/>
                                    </w:rPr>
                                    <w:alias w:val="Дата"/>
                                    <w:id w:val="102567682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r>
                                      <w:rPr>
                                        <w:color w:val="808080" w:themeColor="background1" w:themeShade="80"/>
                                        <w:lang w:val="ru-RU"/>
                                      </w:rPr>
                                      <w:t>[Выберите дату]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967B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5967B4" w:rsidRDefault="005967B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5967B4" w:rsidRDefault="005967B4"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br w:type="page"/>
          </w:r>
        </w:sdtContent>
      </w:sdt>
    </w:p>
    <w:bookmarkStart w:id="0" w:name="_GoBack"/>
    <w:p w:rsidR="005967B4" w:rsidRDefault="002F3A31">
      <w:pPr>
        <w:pStyle w:val="Title"/>
      </w:pPr>
      <w:sdt>
        <w:sdtPr>
          <w:alias w:val="Название"/>
          <w:tag w:val="Название"/>
          <w:id w:val="259239096"/>
          <w:placeholder>
            <w:docPart w:val="7A29EA7E8C9F4FF3BE890B522ECA7DA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lang w:val="ru-RU"/>
            </w:rPr>
            <w:t>[Название документа]</w:t>
          </w:r>
        </w:sdtContent>
      </w:sdt>
    </w:p>
    <w:bookmarkEnd w:id="0" w:displacedByCustomXml="next"/>
    <w:sdt>
      <w:sdtPr>
        <w:rPr>
          <w:color w:val="727CA3" w:themeColor="accent1"/>
        </w:rPr>
        <w:alias w:val="Подзаголовок"/>
        <w:tag w:val="Подзаголовок"/>
        <w:id w:val="206753112"/>
        <w:placeholder>
          <w:docPart w:val="793E0D4ED2FF43289A513DCDF8B8AF0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5967B4" w:rsidRDefault="002F3A31">
          <w:pPr>
            <w:pStyle w:val="Subtitle"/>
            <w:rPr>
              <w:color w:val="727CA3" w:themeColor="accent1"/>
            </w:rPr>
          </w:pPr>
          <w:r>
            <w:rPr>
              <w:color w:val="727CA3" w:themeColor="accent1"/>
              <w:lang w:val="ru-RU"/>
            </w:rPr>
            <w:t>[Введите подзаголовок документа]</w:t>
          </w:r>
        </w:p>
      </w:sdtContent>
    </w:sdt>
    <w:sdt>
      <w:sdtPr>
        <w:alias w:val="Введите текст отчета"/>
        <w:tag w:val="Введите текст отчета"/>
        <w:id w:val="259239177"/>
        <w:placeholder>
          <w:docPart w:val="24EA5A3EEBE145478C79A7EA8531E2AD"/>
        </w:placeholder>
        <w:temporary/>
        <w:showingPlcHdr/>
      </w:sdtPr>
      <w:sdtEndPr/>
      <w:sdtContent>
        <w:p w:rsidR="005967B4" w:rsidRPr="00CA537D" w:rsidRDefault="002F3A31">
          <w:pPr>
            <w:rPr>
              <w:rFonts w:ascii="Arial" w:hAnsi="Arial" w:cs="Arial"/>
            </w:rPr>
          </w:pPr>
          <w:r w:rsidRPr="00CA537D">
            <w:rPr>
              <w:rFonts w:ascii="Arial" w:hAnsi="Arial" w:cs="Arial"/>
              <w:lang w:val="ru-RU"/>
            </w:rPr>
            <w:t>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</w:t>
          </w:r>
          <w:r w:rsidRPr="00CA537D">
            <w:rPr>
              <w:rFonts w:ascii="Arial" w:hAnsi="Arial" w:cs="Arial"/>
              <w:lang w:val="ru-RU"/>
            </w:rPr>
            <w:t>ртных блоков. При создании рисунков, диаграмм или схем они согласовываются с видом текущего документа.</w:t>
          </w:r>
        </w:p>
        <w:p w:rsidR="005967B4" w:rsidRPr="00CA537D" w:rsidRDefault="002F3A31">
          <w:pPr>
            <w:pStyle w:val="Heading1"/>
            <w:pBdr>
              <w:left w:val="single" w:sz="6" w:space="3" w:color="9FB8CD" w:themeColor="accent2"/>
            </w:pBdr>
            <w:rPr>
              <w:rFonts w:ascii="Arial" w:hAnsi="Arial" w:cs="Arial"/>
            </w:rPr>
          </w:pPr>
          <w:r w:rsidRPr="00CA537D">
            <w:rPr>
              <w:rFonts w:ascii="Arial" w:hAnsi="Arial" w:cs="Arial"/>
              <w:lang w:val="ru-RU"/>
            </w:rPr>
            <w:t>Заголовок 1</w:t>
          </w:r>
        </w:p>
        <w:p w:rsidR="005967B4" w:rsidRPr="00CA537D" w:rsidRDefault="002F3A31">
          <w:pPr>
            <w:rPr>
              <w:rFonts w:ascii="Arial" w:hAnsi="Arial" w:cs="Arial"/>
            </w:rPr>
          </w:pPr>
          <w:r w:rsidRPr="00CA537D">
            <w:rPr>
              <w:rFonts w:ascii="Arial" w:hAnsi="Arial" w:cs="Arial"/>
              <w:lang w:val="ru-RU"/>
            </w:rPr>
            <w:t>Формат выделенного текста можно легко изменить, выбрав нужный вид из коллекции экспресс-стилей на вкладке "Главная". Текст можно также отформ</w:t>
          </w:r>
          <w:r w:rsidRPr="00CA537D">
            <w:rPr>
              <w:rFonts w:ascii="Arial" w:hAnsi="Arial" w:cs="Arial"/>
              <w:lang w:val="ru-RU"/>
            </w:rPr>
            <w:t>атировать с помощью других элементов управления на вкладке "Главная". Большинство элементов управления позволяют использовать вид из текущей темы и формат, указанный непосредственно.</w:t>
          </w:r>
        </w:p>
        <w:p w:rsidR="005967B4" w:rsidRPr="00CA537D" w:rsidRDefault="002F3A31">
          <w:pPr>
            <w:pStyle w:val="Heading2"/>
            <w:rPr>
              <w:rFonts w:ascii="Arial" w:hAnsi="Arial" w:cs="Arial"/>
            </w:rPr>
          </w:pPr>
          <w:r w:rsidRPr="00CA537D">
            <w:rPr>
              <w:rFonts w:ascii="Arial" w:hAnsi="Arial" w:cs="Arial"/>
              <w:lang w:val="ru-RU"/>
            </w:rPr>
            <w:t>Заголовок 2</w:t>
          </w:r>
        </w:p>
        <w:p w:rsidR="005967B4" w:rsidRPr="00CA537D" w:rsidRDefault="002F3A31">
          <w:pPr>
            <w:rPr>
              <w:rFonts w:ascii="Arial" w:hAnsi="Arial" w:cs="Arial"/>
            </w:rPr>
          </w:pPr>
          <w:r w:rsidRPr="00CA537D">
            <w:rPr>
              <w:rFonts w:ascii="Arial" w:hAnsi="Arial" w:cs="Arial"/>
              <w:lang w:val="ru-RU"/>
            </w:rPr>
            <w:t>Чтобы изменить вид документа, выберите элементы темы на вклад</w:t>
          </w:r>
          <w:r w:rsidRPr="00CA537D">
            <w:rPr>
              <w:rFonts w:ascii="Arial" w:hAnsi="Arial" w:cs="Arial"/>
              <w:lang w:val="ru-RU"/>
            </w:rPr>
            <w:t>ке "Макет страницы". Состав коллекции экспресс-стилей можно изменить с помощью команды "Изменить текущий набор экспресс-стилей". Коллекции тем и экспресс-стилей включают команды восстановления, позволяющие вернуться к первоначальному виду документа, которы</w:t>
          </w:r>
          <w:r w:rsidRPr="00CA537D">
            <w:rPr>
              <w:rFonts w:ascii="Arial" w:hAnsi="Arial" w:cs="Arial"/>
              <w:lang w:val="ru-RU"/>
            </w:rPr>
            <w:t>й содержится в текущем шаблоне.</w:t>
          </w:r>
        </w:p>
        <w:p w:rsidR="005967B4" w:rsidRPr="00CA537D" w:rsidRDefault="002F3A31">
          <w:pPr>
            <w:pStyle w:val="Heading3"/>
            <w:rPr>
              <w:rFonts w:ascii="Arial" w:hAnsi="Arial" w:cs="Arial"/>
            </w:rPr>
          </w:pPr>
          <w:r w:rsidRPr="00CA537D">
            <w:rPr>
              <w:rFonts w:ascii="Arial" w:hAnsi="Arial" w:cs="Arial"/>
              <w:lang w:val="ru-RU"/>
            </w:rPr>
            <w:t>Заголовок 3</w:t>
          </w:r>
        </w:p>
        <w:p w:rsidR="005967B4" w:rsidRPr="00CA537D" w:rsidRDefault="002F3A31">
          <w:pPr>
            <w:rPr>
              <w:rFonts w:ascii="Arial" w:hAnsi="Arial" w:cs="Arial"/>
            </w:rPr>
          </w:pPr>
          <w:r w:rsidRPr="00CA537D">
            <w:rPr>
              <w:rFonts w:ascii="Arial" w:hAnsi="Arial" w:cs="Arial"/>
              <w:lang w:val="ru-RU"/>
            </w:rPr>
            <w:t xml:space="preserve">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</w:t>
          </w:r>
          <w:r w:rsidRPr="00CA537D">
            <w:rPr>
              <w:rFonts w:ascii="Arial" w:hAnsi="Arial" w:cs="Arial"/>
              <w:lang w:val="ru-RU"/>
            </w:rPr>
            <w:lastRenderedPageBreak/>
            <w:t xml:space="preserve">блоков. </w:t>
          </w:r>
          <w:r w:rsidRPr="00CA537D">
            <w:rPr>
              <w:rFonts w:ascii="Arial" w:hAnsi="Arial" w:cs="Arial"/>
              <w:lang w:val="ru-RU"/>
            </w:rPr>
            <w:t>При создании рисунков, диаграмм или схем они согласовываются с видом текущего документа.</w:t>
          </w:r>
        </w:p>
        <w:p w:rsidR="005967B4" w:rsidRPr="00CA537D" w:rsidRDefault="002F3A31">
          <w:pPr>
            <w:rPr>
              <w:rFonts w:ascii="Arial" w:hAnsi="Arial" w:cs="Arial"/>
            </w:rPr>
          </w:pPr>
          <w:r w:rsidRPr="00CA537D">
            <w:rPr>
              <w:rFonts w:ascii="Arial" w:hAnsi="Arial" w:cs="Arial"/>
              <w:lang w:val="ru-RU"/>
            </w:rPr>
            <w:t>Формат выделенного текста можно легко изменить, выбрав нужный вид из коллекции экспресс-стилей на вкладке "Главная". Текст можно также отформатировать с помощью других</w:t>
          </w:r>
          <w:r w:rsidRPr="00CA537D">
            <w:rPr>
              <w:rFonts w:ascii="Arial" w:hAnsi="Arial" w:cs="Arial"/>
              <w:lang w:val="ru-RU"/>
            </w:rPr>
            <w:t xml:space="preserve"> элементов управления на вкладке "Главная". Большинство элементов управления позволяют использовать вид из текущей темы и формат, указанный непосредственно.</w:t>
          </w:r>
        </w:p>
        <w:p w:rsidR="005967B4" w:rsidRPr="00CA537D" w:rsidRDefault="002F3A31">
          <w:pPr>
            <w:pStyle w:val="Caption"/>
            <w:keepNext/>
            <w:rPr>
              <w:rFonts w:ascii="Arial" w:hAnsi="Arial" w:cs="Arial"/>
            </w:rPr>
          </w:pPr>
          <w:r w:rsidRPr="00CA537D">
            <w:rPr>
              <w:rFonts w:ascii="Arial" w:hAnsi="Arial" w:cs="Arial"/>
              <w:lang w:val="ru-RU"/>
            </w:rPr>
            <w:t>Рисунок: название</w:t>
          </w:r>
          <w:r w:rsidRPr="00CA537D">
            <w:rPr>
              <w:rFonts w:ascii="Arial" w:hAnsi="Arial" w:cs="Arial"/>
            </w:rPr>
            <w:fldChar w:fldCharType="begin"/>
          </w:r>
          <w:r w:rsidRPr="00CA537D">
            <w:rPr>
              <w:rFonts w:ascii="Arial" w:hAnsi="Arial" w:cs="Arial"/>
            </w:rPr>
            <w:instrText xml:space="preserve"> SEQ Figure \* ARABIC </w:instrText>
          </w:r>
          <w:r w:rsidRPr="00CA537D">
            <w:rPr>
              <w:rFonts w:ascii="Arial" w:hAnsi="Arial" w:cs="Arial"/>
            </w:rPr>
            <w:fldChar w:fldCharType="separate"/>
          </w:r>
          <w:r w:rsidRPr="00CA537D">
            <w:rPr>
              <w:rFonts w:ascii="Arial" w:hAnsi="Arial" w:cs="Arial"/>
              <w:noProof/>
              <w:lang w:val="ru-RU"/>
            </w:rPr>
            <w:t>1</w:t>
          </w:r>
          <w:r w:rsidRPr="00CA537D">
            <w:rPr>
              <w:rFonts w:ascii="Arial" w:hAnsi="Arial" w:cs="Arial"/>
              <w:noProof/>
              <w:lang w:val="ru-RU"/>
            </w:rPr>
            <w:fldChar w:fldCharType="end"/>
          </w:r>
        </w:p>
        <w:p w:rsidR="005967B4" w:rsidRPr="00CA537D" w:rsidRDefault="002F3A31">
          <w:pPr>
            <w:rPr>
              <w:rFonts w:ascii="Arial" w:hAnsi="Arial" w:cs="Arial"/>
            </w:rPr>
          </w:pPr>
          <w:r w:rsidRPr="00CA537D">
            <w:rPr>
              <w:rFonts w:ascii="Arial" w:hAnsi="Arial" w:cs="Arial"/>
              <w:noProof/>
            </w:rPr>
            <w:drawing>
              <wp:inline distT="0" distB="0" distL="0" distR="0" wp14:anchorId="21E5FC6E" wp14:editId="0F11D1EB">
                <wp:extent cx="1600200" cy="1600200"/>
                <wp:effectExtent l="19050" t="0" r="0" b="1219200"/>
                <wp:docPr id="2" name="MPj03900680000[1].jpg" descr="Шестеренки с отражением" title="Замещающая рамка рису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5967B4" w:rsidRDefault="002F3A31">
          <w:r w:rsidRPr="00CA537D">
            <w:rPr>
              <w:rFonts w:ascii="Arial" w:hAnsi="Arial" w:cs="Arial"/>
              <w:lang w:val="ru-RU"/>
            </w:rPr>
            <w:t xml:space="preserve">Чтобы изменить вид документа, выберите элементы темы </w:t>
          </w:r>
          <w:r w:rsidRPr="00CA537D">
            <w:rPr>
              <w:rFonts w:ascii="Arial" w:hAnsi="Arial" w:cs="Arial"/>
              <w:lang w:val="ru-RU"/>
            </w:rPr>
            <w:t>на вкладке "Макет страницы". Состав коллекции экспресс-стилей можно изменить с помощью команды "Изменить текущий набор экспресс-стилей". Коллекции тем и экспресс-стилей включают команды восстановления, позволяющие вернуться к первоначальному виду документа</w:t>
          </w:r>
          <w:r w:rsidRPr="00CA537D">
            <w:rPr>
              <w:rFonts w:ascii="Arial" w:hAnsi="Arial" w:cs="Arial"/>
              <w:lang w:val="ru-RU"/>
            </w:rPr>
            <w:t>, который содержится в текущем шаблоне.</w:t>
          </w:r>
        </w:p>
      </w:sdtContent>
    </w:sdt>
    <w:p w:rsidR="005967B4" w:rsidRDefault="005967B4"/>
    <w:sectPr w:rsidR="005967B4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31" w:rsidRDefault="002F3A31">
      <w:pPr>
        <w:spacing w:after="0" w:line="240" w:lineRule="auto"/>
      </w:pPr>
      <w:r>
        <w:separator/>
      </w:r>
    </w:p>
  </w:endnote>
  <w:endnote w:type="continuationSeparator" w:id="0">
    <w:p w:rsidR="002F3A31" w:rsidRDefault="002F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B4" w:rsidRDefault="002F3A31">
    <w:pPr>
      <w:pStyle w:val="a"/>
    </w:pPr>
    <w:r>
      <w:rPr>
        <w:color w:val="CEDBE6" w:themeColor="accent2" w:themeTint="80"/>
      </w:rPr>
      <w:sym w:font="Wingdings 3" w:char="F07D"/>
    </w:r>
    <w:r>
      <w:rPr>
        <w:lang w:val="ru-RU"/>
      </w:rPr>
      <w:t xml:space="preserve"> </w:t>
    </w:r>
    <w:r>
      <w:rPr>
        <w:lang w:val="ru-RU"/>
      </w:rPr>
      <w:t xml:space="preserve">Страница </w:t>
    </w:r>
    <w:r>
      <w:fldChar w:fldCharType="begin"/>
    </w:r>
    <w:r>
      <w:instrText>PAGE  \* Arabic  \* MERGEFORMAT</w:instrText>
    </w:r>
    <w:r>
      <w:fldChar w:fldCharType="separate"/>
    </w:r>
    <w:r w:rsidR="00CA537D" w:rsidRPr="00CA537D">
      <w:rPr>
        <w:noProof/>
        <w:lang w:val="ru-RU"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B4" w:rsidRPr="0088031B" w:rsidRDefault="002F3A31">
    <w:pPr>
      <w:pStyle w:val="a0"/>
      <w:rPr>
        <w:rFonts w:ascii="Arial" w:hAnsi="Arial" w:cs="Arial"/>
      </w:rPr>
    </w:pPr>
    <w:r>
      <w:rPr>
        <w:color w:val="CEDBE6" w:themeColor="accent2" w:themeTint="80"/>
      </w:rPr>
      <w:sym w:font="Wingdings 3" w:char="F07D"/>
    </w:r>
    <w:r>
      <w:rPr>
        <w:lang w:val="ru-RU"/>
      </w:rPr>
      <w:t xml:space="preserve"> </w:t>
    </w:r>
    <w:r w:rsidRPr="0088031B">
      <w:rPr>
        <w:rFonts w:ascii="Arial" w:hAnsi="Arial" w:cs="Arial"/>
        <w:lang w:val="ru-RU"/>
      </w:rPr>
      <w:t xml:space="preserve">Страница </w:t>
    </w:r>
    <w:r w:rsidRPr="0088031B">
      <w:rPr>
        <w:rFonts w:ascii="Arial" w:hAnsi="Arial" w:cs="Arial"/>
      </w:rPr>
      <w:fldChar w:fldCharType="begin"/>
    </w:r>
    <w:r w:rsidRPr="0088031B">
      <w:rPr>
        <w:rFonts w:ascii="Arial" w:hAnsi="Arial" w:cs="Arial"/>
      </w:rPr>
      <w:instrText>PAGE  \* Arabic  \*</w:instrText>
    </w:r>
    <w:r w:rsidRPr="0088031B">
      <w:rPr>
        <w:rFonts w:ascii="Arial" w:hAnsi="Arial" w:cs="Arial"/>
      </w:rPr>
      <w:instrText xml:space="preserve"> MERGEFORMAT</w:instrText>
    </w:r>
    <w:r w:rsidRPr="0088031B">
      <w:rPr>
        <w:rFonts w:ascii="Arial" w:hAnsi="Arial" w:cs="Arial"/>
      </w:rPr>
      <w:fldChar w:fldCharType="separate"/>
    </w:r>
    <w:r w:rsidR="0088031B" w:rsidRPr="0088031B">
      <w:rPr>
        <w:rFonts w:ascii="Arial" w:hAnsi="Arial" w:cs="Arial"/>
        <w:noProof/>
        <w:lang w:val="ru-RU"/>
      </w:rPr>
      <w:t>1</w:t>
    </w:r>
    <w:r w:rsidRPr="0088031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31" w:rsidRDefault="002F3A31">
      <w:pPr>
        <w:spacing w:after="0" w:line="240" w:lineRule="auto"/>
      </w:pPr>
      <w:r>
        <w:separator/>
      </w:r>
    </w:p>
  </w:footnote>
  <w:footnote w:type="continuationSeparator" w:id="0">
    <w:p w:rsidR="002F3A31" w:rsidRDefault="002F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B4" w:rsidRDefault="002F3A31">
    <w:pPr>
      <w:pStyle w:val="a2"/>
      <w:jc w:val="right"/>
    </w:pPr>
    <w:r>
      <w:rPr>
        <w:color w:val="CEDBE6" w:themeColor="accent2" w:themeTint="80"/>
      </w:rPr>
      <w:sym w:font="Wingdings 3" w:char="F07D"/>
    </w:r>
    <w:r>
      <w:rPr>
        <w:lang w:val="ru-RU"/>
      </w:rPr>
      <w:t xml:space="preserve"> </w:t>
    </w:r>
    <w:sdt>
      <w:sdtPr>
        <w:alias w:val="Название"/>
        <w:id w:val="168006723"/>
        <w:placeholder>
          <w:docPart w:val="BF2B0F83CFBD47499EC1EBB37BADF8BF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lang w:val="ru-RU"/>
          </w:rPr>
          <w:t>[Введите название документа]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B4" w:rsidRDefault="002F3A31">
    <w:pPr>
      <w:pStyle w:val="a3"/>
      <w:jc w:val="left"/>
    </w:pPr>
    <w:r>
      <w:rPr>
        <w:color w:val="CEDBE6" w:themeColor="accent2" w:themeTint="80"/>
      </w:rPr>
      <w:sym w:font="Wingdings 3" w:char="F07D"/>
    </w:r>
    <w:r>
      <w:rPr>
        <w:lang w:val="ru-RU"/>
      </w:rPr>
      <w:t xml:space="preserve"> </w:t>
    </w:r>
    <w:sdt>
      <w:sdtPr>
        <w:alias w:val="Название"/>
        <w:id w:val="-1280636935"/>
        <w:placeholder>
          <w:docPart w:val="BF2B0F83CFBD47499EC1EBB37BADF8BF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8031B">
          <w:rPr>
            <w:rFonts w:ascii="Arial" w:hAnsi="Arial" w:cs="Arial"/>
            <w:lang w:val="ru-RU"/>
          </w:rPr>
          <w:t>[Введите название документа]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B4"/>
    <w:rsid w:val="002F3A31"/>
    <w:rsid w:val="005967B4"/>
    <w:rsid w:val="0088031B"/>
    <w:rsid w:val="00C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FFFFFF" w:themeColor="background1"/>
      <w:spacing w:val="5"/>
      <w:sz w:val="20"/>
      <w:szCs w:val="32"/>
      <w:shd w:val="clear" w:color="auto" w:fill="9FB8CD" w:themeFill="accen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628BAD" w:themeColor="accent2" w:themeShade="BF"/>
      <w:spacing w:val="5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595959" w:themeColor="text1" w:themeTint="A6"/>
      <w:spacing w:val="5"/>
      <w:sz w:val="20"/>
      <w:szCs w:val="24"/>
    </w:rPr>
  </w:style>
  <w:style w:type="paragraph" w:styleId="Title">
    <w:name w:val="Title"/>
    <w:basedOn w:val="Normal"/>
    <w:link w:val="TitleChar"/>
    <w:uiPriority w:val="10"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9FB8CD" w:themeColor="accent2"/>
      <w:sz w:val="52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color w:val="9FB8CD" w:themeColor="accen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color w:val="9FB8CD" w:themeColor="accent2"/>
      <w:sz w:val="16"/>
      <w:szCs w:val="18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color w:val="404040" w:themeColor="text1" w:themeTint="BF"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color w:val="7F7F7F" w:themeColor="background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i/>
      <w:color w:val="808080" w:themeColor="background1" w:themeShade="8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color w:val="9FB8CD" w:themeColor="accent2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i/>
      <w:color w:val="9FB8CD" w:themeColor="accent2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/>
      <w:i/>
      <w:color w:val="FFFFFF" w:themeColor="background1"/>
      <w:sz w:val="20"/>
      <w:szCs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7F7F7F" w:themeColor="background1" w:themeShade="7F"/>
      <w:sz w:val="20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">
    <w:name w:val="Нижний колонтитул левой страницы"/>
    <w:basedOn w:val="Normal"/>
    <w:next w:val="Normal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0">
    <w:name w:val="Нижний колонтитул правой страницы"/>
    <w:basedOn w:val="Footer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a1">
    <w:name w:val="Верхний колонтитул первой страницы"/>
    <w:basedOn w:val="Normal"/>
    <w:next w:val="Normal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a2">
    <w:name w:val="Верхний колонтитул левой страницы"/>
    <w:basedOn w:val="Header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3">
    <w:name w:val="Верхний колонтитул правой страницы"/>
    <w:basedOn w:val="Header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FFFFFF" w:themeColor="background1"/>
      <w:spacing w:val="5"/>
      <w:sz w:val="20"/>
      <w:szCs w:val="32"/>
      <w:shd w:val="clear" w:color="auto" w:fill="9FB8CD" w:themeFill="accen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628BAD" w:themeColor="accent2" w:themeShade="BF"/>
      <w:spacing w:val="5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595959" w:themeColor="text1" w:themeTint="A6"/>
      <w:spacing w:val="5"/>
      <w:sz w:val="20"/>
      <w:szCs w:val="24"/>
    </w:rPr>
  </w:style>
  <w:style w:type="paragraph" w:styleId="Title">
    <w:name w:val="Title"/>
    <w:basedOn w:val="Normal"/>
    <w:link w:val="TitleChar"/>
    <w:uiPriority w:val="10"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9FB8CD" w:themeColor="accent2"/>
      <w:sz w:val="52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color w:val="9FB8CD" w:themeColor="accen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color w:val="9FB8CD" w:themeColor="accent2"/>
      <w:sz w:val="16"/>
      <w:szCs w:val="18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color w:val="404040" w:themeColor="text1" w:themeTint="BF"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color w:val="7F7F7F" w:themeColor="background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i/>
      <w:color w:val="808080" w:themeColor="background1" w:themeShade="8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color w:val="9FB8CD" w:themeColor="accent2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i/>
      <w:color w:val="9FB8CD" w:themeColor="accent2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/>
      <w:i/>
      <w:color w:val="FFFFFF" w:themeColor="background1"/>
      <w:sz w:val="20"/>
      <w:szCs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7F7F7F" w:themeColor="background1" w:themeShade="7F"/>
      <w:sz w:val="20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">
    <w:name w:val="Нижний колонтитул левой страницы"/>
    <w:basedOn w:val="Normal"/>
    <w:next w:val="Normal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0">
    <w:name w:val="Нижний колонтитул правой страницы"/>
    <w:basedOn w:val="Footer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a1">
    <w:name w:val="Верхний колонтитул первой страницы"/>
    <w:basedOn w:val="Normal"/>
    <w:next w:val="Normal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a2">
    <w:name w:val="Верхний колонтитул левой страницы"/>
    <w:basedOn w:val="Header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3">
    <w:name w:val="Верхний колонтитул правой страницы"/>
    <w:basedOn w:val="Header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media/image3.jpeg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EA5A3EEBE145478C79A7EA8531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BFED-ECA6-47BD-B9D6-EC4832B845BE}"/>
      </w:docPartPr>
      <w:docPartBody>
        <w:p w:rsidR="00025C10" w:rsidRDefault="004E4AB5">
          <w:r>
            <w:rPr>
              <w:lang w:val="ru-RU"/>
            </w:rPr>
            <w:t xml:space="preserve">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При создании рисунков, диаграмм или схем </w:t>
          </w:r>
          <w:r>
            <w:rPr>
              <w:lang w:val="ru-RU"/>
            </w:rPr>
            <w:t>они согласовываются с видом текущего документа.</w:t>
          </w:r>
        </w:p>
        <w:p w:rsidR="00025C10" w:rsidRDefault="004E4AB5">
          <w:pPr>
            <w:pStyle w:val="Heading1"/>
            <w:pBdr>
              <w:left w:val="single" w:sz="6" w:space="3" w:color="C0504D" w:themeColor="accent2"/>
            </w:pBdr>
          </w:pPr>
          <w:r>
            <w:rPr>
              <w:lang w:val="ru-RU"/>
            </w:rPr>
            <w:t>Заголовок 1</w:t>
          </w:r>
        </w:p>
        <w:p w:rsidR="00025C10" w:rsidRDefault="004E4AB5">
          <w:r>
            <w:rPr>
              <w:lang w:val="ru-RU"/>
            </w:rPr>
            <w:t>Формат выделенного текста можно легко изменить, выбрав нужный вид из коллекции экспресс-стилей на вкладке "Главная". Текст можно также отформатировать с помощью других элементов управления на вкла</w:t>
          </w:r>
          <w:r>
            <w:rPr>
              <w:lang w:val="ru-RU"/>
            </w:rPr>
            <w:t>дке "Главная". Большинство элементов управления позволяют использовать вид из текущей темы и формат, указанный непосредственно.</w:t>
          </w:r>
        </w:p>
        <w:p w:rsidR="00025C10" w:rsidRDefault="004E4AB5">
          <w:pPr>
            <w:pStyle w:val="Heading2"/>
          </w:pPr>
          <w:r>
            <w:rPr>
              <w:lang w:val="ru-RU"/>
            </w:rPr>
            <w:t>Заголовок 2</w:t>
          </w:r>
        </w:p>
        <w:p w:rsidR="00025C10" w:rsidRDefault="004E4AB5">
          <w:r>
            <w:rPr>
              <w:lang w:val="ru-RU"/>
            </w:rPr>
            <w:t>Чтобы изменить вид документа, выберите элементы темы на вкладке "Макет страницы". Состав коллекции экспресс-стилей м</w:t>
          </w:r>
          <w:r>
            <w:rPr>
              <w:lang w:val="ru-RU"/>
            </w:rPr>
            <w:t>ожно изменить с помощью команды "Изменить текущий набор экспресс-стилей". Коллекции тем и экспресс-стилей включают команды восстановления, позволяющие вернуться к первоначальному виду документа, который содержится в текущем шаблоне.</w:t>
          </w:r>
        </w:p>
        <w:p w:rsidR="00025C10" w:rsidRDefault="004E4AB5">
          <w:pPr>
            <w:pStyle w:val="Heading3"/>
          </w:pPr>
          <w:r>
            <w:rPr>
              <w:lang w:val="ru-RU"/>
            </w:rPr>
            <w:t>Заголовок 3</w:t>
          </w:r>
        </w:p>
        <w:p w:rsidR="00025C10" w:rsidRDefault="004E4AB5">
          <w:r>
            <w:rPr>
              <w:lang w:val="ru-RU"/>
            </w:rPr>
            <w:t>Коллекции н</w:t>
          </w:r>
          <w:r>
            <w:rPr>
              <w:lang w:val="ru-RU"/>
            </w:rPr>
            <w:t>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При создании рисунков, диаграмм или схем они согласовыв</w:t>
          </w:r>
          <w:r>
            <w:rPr>
              <w:lang w:val="ru-RU"/>
            </w:rPr>
            <w:t>аются с видом текущего документа.</w:t>
          </w:r>
        </w:p>
        <w:p w:rsidR="00025C10" w:rsidRDefault="004E4AB5">
          <w:r>
            <w:rPr>
              <w:lang w:val="ru-RU"/>
            </w:rPr>
            <w:t>Формат выделенного текста можно легко изменить, выбрав нужный вид из коллекции экспресс-стилей на вкладке "Главная". Текст можно также отформатировать с помощью других элементов управления на вкладке "Главная". Большинство</w:t>
          </w:r>
          <w:r>
            <w:rPr>
              <w:lang w:val="ru-RU"/>
            </w:rPr>
            <w:t xml:space="preserve"> элементов управления позволяют использовать вид из текущей темы и формат, указанный непосредственно.</w:t>
          </w:r>
        </w:p>
        <w:p w:rsidR="00025C10" w:rsidRDefault="004E4AB5">
          <w:pPr>
            <w:pStyle w:val="Caption"/>
            <w:keepNext/>
          </w:pPr>
          <w:r>
            <w:rPr>
              <w:lang w:val="ru-RU"/>
            </w:rPr>
            <w:t>Рисунок: название</w:t>
          </w:r>
          <w:r>
            <w:fldChar w:fldCharType="begin"/>
          </w:r>
          <w:r>
            <w:instrText xml:space="preserve"> SEQ Figure \* ARABIC </w:instrText>
          </w:r>
          <w:r>
            <w:fldChar w:fldCharType="separate"/>
          </w:r>
          <w:r>
            <w:rPr>
              <w:noProof/>
              <w:lang w:val="ru-RU"/>
            </w:rPr>
            <w:t>1</w:t>
          </w:r>
          <w:r>
            <w:rPr>
              <w:noProof/>
              <w:lang w:val="ru-RU"/>
            </w:rPr>
            <w:fldChar w:fldCharType="end"/>
          </w:r>
        </w:p>
        <w:p w:rsidR="00025C10" w:rsidRDefault="004E4AB5">
          <w:r>
            <w:rPr>
              <w:noProof/>
            </w:rPr>
            <w:drawing>
              <wp:inline distT="0" distB="0" distL="0" distR="0" wp14:editId="7427AF1C">
                <wp:extent cx="1600200" cy="1600200"/>
                <wp:effectExtent l="19050" t="0" r="0" b="1219200"/>
                <wp:docPr id="1" name="MPj03900680000[1].jpg" descr="Шестеренки с отражением" title="Замещающая рамка рису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025C10" w:rsidRDefault="004E4AB5">
          <w:r>
            <w:rPr>
              <w:lang w:val="ru-RU"/>
            </w:rPr>
            <w:t>Чтобы изменить вид документа, выберите элементы темы на вкладке "Макет страницы". Состав коллекции экспресс-</w:t>
          </w:r>
          <w:r>
            <w:rPr>
              <w:lang w:val="ru-RU"/>
            </w:rPr>
            <w:t>стилей можно изменить с помощью команды "Изменить текущий набор экспресс-стилей". Коллекции тем и экспресс-стилей включают команды восстановления, позволяющие вернуться к первоначальному виду документа, который содержится в текущем шаблоне.</w:t>
          </w:r>
        </w:p>
      </w:docPartBody>
    </w:docPart>
    <w:docPart>
      <w:docPartPr>
        <w:name w:val="793E0D4ED2FF43289A513DCDF8B8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4E41-5649-40E6-9E21-D7934B39FB17}"/>
      </w:docPartPr>
      <w:docPartBody>
        <w:p w:rsidR="00025C10" w:rsidRDefault="004E4AB5">
          <w:pPr>
            <w:pStyle w:val="793E0D4ED2FF43289A513DCDF8B8AF0F"/>
          </w:pPr>
          <w:r>
            <w:rPr>
              <w:color w:val="4F81BD" w:themeColor="accent1"/>
              <w:lang w:val="ru-RU"/>
            </w:rPr>
            <w:t>[Введите подзаг</w:t>
          </w:r>
          <w:r>
            <w:rPr>
              <w:color w:val="4F81BD" w:themeColor="accent1"/>
              <w:lang w:val="ru-RU"/>
            </w:rPr>
            <w:t>оловок документа]</w:t>
          </w:r>
        </w:p>
      </w:docPartBody>
    </w:docPart>
    <w:docPart>
      <w:docPartPr>
        <w:name w:val="Титульная страница 1 с оглавлением"/>
        <w:style w:val="Без интервала"/>
        <w:category>
          <w:name w:val=" Отчет"/>
          <w:gallery w:val="coverPg"/>
        </w:category>
        <w:behaviors>
          <w:behavior w:val="pg"/>
        </w:behaviors>
        <w:guid w:val="{01864D9C-6C96-44EF-BA94-8B9B603C18DE}"/>
      </w:docPartPr>
      <w:docPartBody>
        <w:p w:rsidR="00025C10" w:rsidRDefault="004E4AB5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editId="02FBF7F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3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9095"/>
                                </w:tblGrid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C0504D" w:themeColor="accent2"/>
                                        <w:left w:val="single" w:sz="6" w:space="0" w:color="C0504D" w:themeColor="accent2"/>
                                        <w:bottom w:val="single" w:sz="6" w:space="0" w:color="C0504D" w:themeColor="accent2"/>
                                        <w:right w:val="single" w:sz="6" w:space="0" w:color="C0504D" w:themeColor="accent2"/>
                                      </w:tcBorders>
                                      <w:shd w:val="clear" w:color="auto" w:fill="C0504D" w:themeFill="accent2"/>
                                      <w:tcMar>
                                        <w:top w:w="360" w:type="dxa"/>
                                        <w:bottom w:w="360" w:type="dxa"/>
                                      </w:tcMar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C0504D" w:themeColor="accent2"/>
                                        <w:left w:val="single" w:sz="6" w:space="0" w:color="C0504D" w:themeColor="accent2"/>
                                        <w:bottom w:val="single" w:sz="6" w:space="0" w:color="C0504D" w:themeColor="accent2"/>
                                        <w:right w:val="single" w:sz="6" w:space="0" w:color="C0504D" w:themeColor="accent2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52"/>
                                          <w:szCs w:val="52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  <w:spacing w:val="10"/>
                                          <w:sz w:val="52"/>
                                          <w:szCs w:val="5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4F81BD" w:themeColor="accent1"/>
                                            <w:sz w:val="52"/>
                                            <w:szCs w:val="52"/>
                                          </w:rPr>
                                          <w:alias w:val="Название"/>
                                          <w:id w:val="-634651002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4F81BD" w:themeColor="accent1"/>
                                              <w:sz w:val="52"/>
                                              <w:szCs w:val="52"/>
                                              <w:lang w:val="ru-RU"/>
                                            </w:rPr>
                                            <w:t>[Введите название документа]</w:t>
                                          </w:r>
                                        </w:sdtContent>
                                      </w:sdt>
                                    </w:p>
                                    <w:p w:rsidR="00025C10" w:rsidRDefault="004E4AB5"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C0504D" w:themeColor="accent2"/>
                                          <w:sz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C0504D" w:themeColor="accent2"/>
                                            <w:sz w:val="24"/>
                                          </w:rPr>
                                          <w:alias w:val="Подзаголовок"/>
                                          <w:id w:val="-779108490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C0504D" w:themeColor="accent2"/>
                                              <w:sz w:val="24"/>
                                              <w:lang w:val="ru-RU"/>
                                            </w:rPr>
                                            <w:t>[Введите подзаголовок документа]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C0504D" w:themeColor="accent2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C0504D" w:themeColor="accent2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single" w:sz="6" w:space="0" w:color="95B3D7" w:themeColor="accent1" w:themeTint="99"/>
                                        <w:bottom w:val="single" w:sz="6" w:space="0" w:color="95B3D7" w:themeColor="accent1" w:themeTint="99"/>
                                        <w:right w:val="single" w:sz="6" w:space="0" w:color="95B3D7" w:themeColor="accent1" w:themeTint="99"/>
                                      </w:tcBorders>
                                      <w:shd w:val="clear" w:color="auto" w:fill="95B3D7" w:themeFill="accent1" w:themeFillTint="99"/>
                                      <w:tcMar>
                                        <w:top w:w="144" w:type="dxa"/>
                                        <w:bottom w:w="144" w:type="dxa"/>
                                      </w:tcMar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single" w:sz="6" w:space="0" w:color="95B3D7" w:themeColor="accent1" w:themeTint="99"/>
                                        <w:bottom w:val="single" w:sz="6" w:space="0" w:color="95B3D7" w:themeColor="accent1" w:themeTint="99"/>
                                        <w:right w:val="single" w:sz="6" w:space="0" w:color="95B3D7" w:themeColor="accent1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  <w:rPr>
                                          <w:color w:val="4F81BD" w:themeColor="accen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4F81BD" w:themeColor="accent1"/>
                                          </w:rPr>
                                          <w:alias w:val="Автор"/>
                                          <w:id w:val="2145688888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4F81BD" w:themeColor="accent1"/>
                                              <w:lang w:val="ru-RU"/>
                                            </w:rPr>
                                            <w:t>[Введите имя автора]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4F81BD" w:themeColor="accent1"/>
                                          </w:rPr>
                                          <w:alias w:val="Организация"/>
                                          <w:id w:val="-594631264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4F81BD" w:themeColor="accent1"/>
                                              <w:lang w:val="ru-RU"/>
                                            </w:rPr>
                                            <w:t>[Введите название организации]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4F81BD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color w:val="4F81BD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4F81BD" w:themeColor="accent1"/>
                                          </w:rPr>
                                          <w:alias w:val="Дата"/>
                                          <w:id w:val="1025676822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4F81BD" w:themeColor="accent1"/>
                                              <w:lang w:val="ru-RU"/>
                                            </w:rPr>
                                            <w:t>[Выберите дату]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468pt;height:9in;z-index:251704320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9095"/>
                          </w:tblGrid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C0504D" w:themeColor="accent2"/>
                                  <w:left w:val="single" w:sz="6" w:space="0" w:color="C0504D" w:themeColor="accent2"/>
                                  <w:bottom w:val="single" w:sz="6" w:space="0" w:color="C0504D" w:themeColor="accent2"/>
                                  <w:right w:val="single" w:sz="6" w:space="0" w:color="C0504D" w:themeColor="accent2"/>
                                </w:tcBorders>
                                <w:shd w:val="clear" w:color="auto" w:fill="C0504D" w:themeFill="accent2"/>
                                <w:tcMar>
                                  <w:top w:w="360" w:type="dxa"/>
                                  <w:bottom w:w="360" w:type="dxa"/>
                                </w:tcMar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C0504D" w:themeColor="accent2"/>
                                  <w:left w:val="single" w:sz="6" w:space="0" w:color="C0504D" w:themeColor="accent2"/>
                                  <w:bottom w:val="single" w:sz="6" w:space="0" w:color="C0504D" w:themeColor="accent2"/>
                                  <w:right w:val="single" w:sz="6" w:space="0" w:color="C0504D" w:themeColor="accent2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 w:rsidR="00025C10" w:rsidRDefault="004E4AB5"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52"/>
                                    <w:szCs w:val="5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  <w:spacing w:val="10"/>
                                    <w:sz w:val="52"/>
                                    <w:szCs w:val="5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F81BD" w:themeColor="accent1"/>
                                      <w:sz w:val="52"/>
                                      <w:szCs w:val="52"/>
                                    </w:rPr>
                                    <w:alias w:val="Название"/>
                                    <w:id w:val="-63465100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2"/>
                                        <w:szCs w:val="52"/>
                                        <w:lang w:val="ru-RU"/>
                                      </w:rPr>
                                      <w:t>[Введите название документа]</w:t>
                                    </w:r>
                                  </w:sdtContent>
                                </w:sdt>
                              </w:p>
                              <w:p w:rsidR="00025C10" w:rsidRDefault="004E4AB5"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C0504D" w:themeColor="accent2"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C0504D" w:themeColor="accent2"/>
                                      <w:sz w:val="24"/>
                                    </w:rPr>
                                    <w:alias w:val="Подзаголовок"/>
                                    <w:id w:val="-77910849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C0504D" w:themeColor="accent2"/>
                                        <w:sz w:val="24"/>
                                        <w:lang w:val="ru-RU"/>
                                      </w:rPr>
                                      <w:t>[Введите подзаголовок документа]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C0504D" w:themeColor="accent2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C0504D" w:themeColor="accent2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single" w:sz="6" w:space="0" w:color="95B3D7" w:themeColor="accent1" w:themeTint="99"/>
                                  <w:bottom w:val="single" w:sz="6" w:space="0" w:color="95B3D7" w:themeColor="accent1" w:themeTint="99"/>
                                  <w:right w:val="single" w:sz="6" w:space="0" w:color="95B3D7" w:themeColor="accent1" w:themeTint="99"/>
                                </w:tcBorders>
                                <w:shd w:val="clear" w:color="auto" w:fill="95B3D7" w:themeFill="accent1" w:themeFillTint="99"/>
                                <w:tcMar>
                                  <w:top w:w="144" w:type="dxa"/>
                                  <w:bottom w:w="144" w:type="dxa"/>
                                </w:tcMar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single" w:sz="6" w:space="0" w:color="95B3D7" w:themeColor="accent1" w:themeTint="99"/>
                                  <w:bottom w:val="single" w:sz="6" w:space="0" w:color="95B3D7" w:themeColor="accent1" w:themeTint="99"/>
                                  <w:right w:val="single" w:sz="6" w:space="0" w:color="95B3D7" w:themeColor="accent1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 w:rsidR="00025C10" w:rsidRDefault="004E4AB5">
                                <w:pPr>
                                  <w:pStyle w:val="NoSpacing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alias w:val="Автор"/>
                                    <w:id w:val="214568888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4F81BD" w:themeColor="accent1"/>
                                        <w:lang w:val="ru-RU"/>
                                      </w:rPr>
                                      <w:t>[Введите имя автора]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lang w:val="ru-RU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Организация"/>
                                    <w:id w:val="-59463126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ru-RU"/>
                                      </w:rPr>
                                      <w:t>[Введите название организации]</w:t>
                                    </w:r>
                                  </w:sdtContent>
                                </w:sdt>
                                <w:r>
                                  <w:rPr>
                                    <w:color w:val="4F81BD" w:themeColor="accent1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color w:val="4F81BD" w:themeColor="accent1"/>
                                    <w:lang w:val="ru-RU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Дата"/>
                                    <w:id w:val="102567682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ru-RU"/>
                                      </w:rPr>
                                      <w:t>[Выберите дату]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025C10" w:rsidRDefault="00025C10"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025C10" w:rsidRDefault="00025C10">
          <w:pPr>
            <w:pStyle w:val="Heading1"/>
            <w:sectPr w:rsidR="00025C10"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025C10" w:rsidRDefault="004E4AB5">
          <w:pPr>
            <w:pStyle w:val="Heading1"/>
          </w:pPr>
          <w:sdt>
            <w:sdtPr>
              <w:id w:val="57394454"/>
              <w:docPartObj>
                <w:docPartGallery w:val="Quick Parts"/>
                <w:docPartUnique/>
              </w:docPartObj>
            </w:sdtPr>
            <w:sdtEndPr/>
            <w:sdtContent>
              <w:r>
                <w:rPr>
                  <w:lang w:val="ru-RU"/>
                </w:rPr>
                <w:t>Оглавление</w:t>
              </w:r>
            </w:sdtContent>
          </w:sdt>
        </w:p>
        <w:p w:rsidR="00025C10" w:rsidRDefault="004E4AB5">
          <w:pPr>
            <w:pStyle w:val="TOC2"/>
            <w:tabs>
              <w:tab w:val="right" w:leader="dot" w:pos="9350"/>
            </w:tabs>
            <w:rPr>
              <w:sz w:val="22"/>
              <w:szCs w:val="22"/>
            </w:rPr>
          </w:pPr>
          <w:r>
            <w:rPr>
              <w:rFonts w:eastAsiaTheme="minorEastAsia" w:cstheme="minorBidi"/>
              <w:sz w:val="24"/>
            </w:rPr>
            <w:fldChar w:fldCharType="begin"/>
          </w:r>
          <w:r>
            <w:instrText>TOC \o "1-3" \h \z \u</w:instrText>
          </w:r>
          <w:r>
            <w:rPr>
              <w:rFonts w:eastAsiaTheme="minorEastAsia" w:cstheme="minorBidi"/>
              <w:sz w:val="24"/>
            </w:rPr>
            <w:fldChar w:fldCharType="separate"/>
          </w:r>
          <w:hyperlink w:anchor="_Toc129749944" w:history="1">
            <w:r>
              <w:rPr>
                <w:rStyle w:val="Hyperlink"/>
                <w:lang w:val="ru-RU"/>
              </w:rPr>
              <w:t>Шаблон стандартного блока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_Toc129749944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b/>
                <w:bCs/>
                <w:webHidden/>
                <w:lang w:val="ru-RU"/>
              </w:rPr>
              <w:t>Ошибка! Закладка не определена.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025C10" w:rsidRDefault="004E4AB5">
          <w:pPr>
            <w:pStyle w:val="TOC1"/>
            <w:tabs>
              <w:tab w:val="right" w:leader="dot" w:pos="9350"/>
            </w:tabs>
            <w:rPr>
              <w:sz w:val="22"/>
              <w:szCs w:val="22"/>
            </w:rPr>
          </w:pPr>
          <w:hyperlink w:anchor="_Toc129749945" w:history="1">
            <w:r>
              <w:rPr>
                <w:rStyle w:val="Hyperlink"/>
                <w:lang w:val="ru-RU"/>
              </w:rPr>
              <w:t>Оглавление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_Toc129749945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webHidden/>
                <w:lang w:val="ru-RU"/>
              </w:rPr>
              <w:t>iii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025C10" w:rsidRDefault="004E4AB5">
          <w:pPr>
            <w:pStyle w:val="NoSpacing"/>
            <w:sectPr w:rsidR="00025C10">
              <w:type w:val="oddPage"/>
              <w:pgSz w:w="12240" w:h="15840"/>
              <w:pgMar w:top="1440" w:right="1440" w:bottom="1440" w:left="1440" w:header="720" w:footer="720" w:gutter="0"/>
              <w:pgNumType w:fmt="lowerRoman"/>
              <w:cols w:space="720"/>
              <w:docGrid w:linePitch="360"/>
            </w:sectPr>
          </w:pPr>
          <w:r>
            <w:fldChar w:fldCharType="end"/>
          </w:r>
        </w:p>
        <w:p w:rsidR="00025C10" w:rsidRDefault="00025C10"/>
      </w:docPartBody>
    </w:docPart>
    <w:docPart>
      <w:docPartPr>
        <w:name w:val="Титульная страница 1"/>
        <w:style w:val="Без интервала"/>
        <w:category>
          <w:name w:val=" Отчет"/>
          <w:gallery w:val="coverPg"/>
        </w:category>
        <w:behaviors>
          <w:behavior w:val="pg"/>
        </w:behaviors>
        <w:guid w:val="{E016FD55-A81B-44FF-A73D-46D1066C6D9F}"/>
      </w:docPartPr>
      <w:docPartBody>
        <w:p w:rsidR="00025C10" w:rsidRDefault="004E4AB5">
          <w:pPr>
            <w:pStyle w:val="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editId="5C9D048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5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9095"/>
                                </w:tblGrid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C0504D" w:themeColor="accent2"/>
                                        <w:left w:val="single" w:sz="6" w:space="0" w:color="C0504D" w:themeColor="accent2"/>
                                        <w:bottom w:val="single" w:sz="6" w:space="0" w:color="C0504D" w:themeColor="accent2"/>
                                        <w:right w:val="single" w:sz="6" w:space="0" w:color="C0504D" w:themeColor="accent2"/>
                                      </w:tcBorders>
                                      <w:shd w:val="clear" w:color="auto" w:fill="C0504D" w:themeFill="accent2"/>
                                      <w:tcMar>
                                        <w:top w:w="360" w:type="dxa"/>
                                        <w:bottom w:w="360" w:type="dxa"/>
                                      </w:tcMar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C0504D" w:themeColor="accent2"/>
                                        <w:left w:val="single" w:sz="6" w:space="0" w:color="C0504D" w:themeColor="accent2"/>
                                        <w:bottom w:val="single" w:sz="6" w:space="0" w:color="C0504D" w:themeColor="accent2"/>
                                        <w:right w:val="single" w:sz="6" w:space="0" w:color="C0504D" w:themeColor="accent2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52"/>
                                          <w:szCs w:val="52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  <w:spacing w:val="10"/>
                                          <w:sz w:val="52"/>
                                          <w:szCs w:val="5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4F81BD" w:themeColor="accent1"/>
                                            <w:sz w:val="52"/>
                                            <w:szCs w:val="52"/>
                                          </w:rPr>
                                          <w:alias w:val="Название"/>
                                          <w:id w:val="-1387638502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4F81BD" w:themeColor="accent1"/>
                                              <w:sz w:val="52"/>
                                              <w:szCs w:val="52"/>
                                              <w:lang w:val="ru-RU"/>
                                            </w:rPr>
                                            <w:t>[Введите название документа]</w:t>
                                          </w:r>
                                        </w:sdtContent>
                                      </w:sdt>
                                    </w:p>
                                    <w:p w:rsidR="00025C10" w:rsidRDefault="004E4AB5"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C0504D" w:themeColor="accent2"/>
                                          <w:sz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C0504D" w:themeColor="accent2"/>
                                            <w:sz w:val="24"/>
                                          </w:rPr>
                                          <w:alias w:val="Подзаголовок"/>
                                          <w:id w:val="-1377077574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C0504D" w:themeColor="accent2"/>
                                              <w:sz w:val="24"/>
                                              <w:lang w:val="ru-RU"/>
                                            </w:rPr>
                                            <w:t>[Введите подзаголовок документа]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C0504D" w:themeColor="accent2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C0504D" w:themeColor="accent2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single" w:sz="6" w:space="0" w:color="95B3D7" w:themeColor="accent1" w:themeTint="99"/>
                                        <w:bottom w:val="single" w:sz="6" w:space="0" w:color="95B3D7" w:themeColor="accent1" w:themeTint="99"/>
                                        <w:right w:val="single" w:sz="6" w:space="0" w:color="95B3D7" w:themeColor="accent1" w:themeTint="99"/>
                                      </w:tcBorders>
                                      <w:shd w:val="clear" w:color="auto" w:fill="95B3D7" w:themeFill="accent1" w:themeFillTint="99"/>
                                      <w:tcMar>
                                        <w:top w:w="144" w:type="dxa"/>
                                        <w:bottom w:w="144" w:type="dxa"/>
                                      </w:tcMar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single" w:sz="6" w:space="0" w:color="95B3D7" w:themeColor="accent1" w:themeTint="99"/>
                                        <w:bottom w:val="single" w:sz="6" w:space="0" w:color="95B3D7" w:themeColor="accent1" w:themeTint="99"/>
                                        <w:right w:val="single" w:sz="6" w:space="0" w:color="95B3D7" w:themeColor="accent1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  <w:rPr>
                                          <w:color w:val="4F81BD" w:themeColor="accen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4F81BD" w:themeColor="accent1"/>
                                          </w:rPr>
                                          <w:alias w:val="Автор"/>
                                          <w:id w:val="409428345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4F81BD" w:themeColor="accent1"/>
                                              <w:lang w:val="ru-RU"/>
                                            </w:rPr>
                                            <w:t>[Введите имя автора]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4F81BD" w:themeColor="accent1"/>
                                          </w:rPr>
                                          <w:alias w:val="Организация"/>
                                          <w:id w:val="-1463425669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4F81BD" w:themeColor="accent1"/>
                                              <w:lang w:val="ru-RU"/>
                                            </w:rPr>
                                            <w:t>[Введите название организации]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4F81BD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color w:val="4F81BD" w:themeColor="accent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4F81BD" w:themeColor="accent1"/>
                                          </w:rPr>
                                          <w:alias w:val="Дата"/>
                                          <w:id w:val="470792322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4F81BD" w:themeColor="accent1"/>
                                              <w:lang w:val="ru-RU"/>
                                            </w:rPr>
                                            <w:t>[Выберите дату]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5B3D7" w:themeColor="accent1" w:themeTint="99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95B3D7" w:themeColor="accent1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27" style="position:absolute;margin-left:0;margin-top:0;width:468pt;height:9in;z-index:251706368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9095"/>
                          </w:tblGrid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C0504D" w:themeColor="accent2"/>
                                  <w:left w:val="single" w:sz="6" w:space="0" w:color="C0504D" w:themeColor="accent2"/>
                                  <w:bottom w:val="single" w:sz="6" w:space="0" w:color="C0504D" w:themeColor="accent2"/>
                                  <w:right w:val="single" w:sz="6" w:space="0" w:color="C0504D" w:themeColor="accent2"/>
                                </w:tcBorders>
                                <w:shd w:val="clear" w:color="auto" w:fill="C0504D" w:themeFill="accent2"/>
                                <w:tcMar>
                                  <w:top w:w="360" w:type="dxa"/>
                                  <w:bottom w:w="360" w:type="dxa"/>
                                </w:tcMar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C0504D" w:themeColor="accent2"/>
                                  <w:left w:val="single" w:sz="6" w:space="0" w:color="C0504D" w:themeColor="accent2"/>
                                  <w:bottom w:val="single" w:sz="6" w:space="0" w:color="C0504D" w:themeColor="accent2"/>
                                  <w:right w:val="single" w:sz="6" w:space="0" w:color="C0504D" w:themeColor="accent2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 w:rsidR="00025C10" w:rsidRDefault="004E4AB5"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52"/>
                                    <w:szCs w:val="5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  <w:spacing w:val="10"/>
                                    <w:sz w:val="52"/>
                                    <w:szCs w:val="5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F81BD" w:themeColor="accent1"/>
                                      <w:sz w:val="52"/>
                                      <w:szCs w:val="52"/>
                                    </w:rPr>
                                    <w:alias w:val="Название"/>
                                    <w:id w:val="-138763850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2"/>
                                        <w:szCs w:val="52"/>
                                        <w:lang w:val="ru-RU"/>
                                      </w:rPr>
                                      <w:t>[Введите название документа]</w:t>
                                    </w:r>
                                  </w:sdtContent>
                                </w:sdt>
                              </w:p>
                              <w:p w:rsidR="00025C10" w:rsidRDefault="004E4AB5"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C0504D" w:themeColor="accent2"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C0504D" w:themeColor="accent2"/>
                                      <w:sz w:val="24"/>
                                    </w:rPr>
                                    <w:alias w:val="Подзаголовок"/>
                                    <w:id w:val="-1377077574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C0504D" w:themeColor="accent2"/>
                                        <w:sz w:val="24"/>
                                        <w:lang w:val="ru-RU"/>
                                      </w:rPr>
                                      <w:t>[Введите подзаголовок документа]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C0504D" w:themeColor="accent2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C0504D" w:themeColor="accent2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single" w:sz="6" w:space="0" w:color="95B3D7" w:themeColor="accent1" w:themeTint="99"/>
                                  <w:bottom w:val="single" w:sz="6" w:space="0" w:color="95B3D7" w:themeColor="accent1" w:themeTint="99"/>
                                  <w:right w:val="single" w:sz="6" w:space="0" w:color="95B3D7" w:themeColor="accent1" w:themeTint="99"/>
                                </w:tcBorders>
                                <w:shd w:val="clear" w:color="auto" w:fill="95B3D7" w:themeFill="accent1" w:themeFillTint="99"/>
                                <w:tcMar>
                                  <w:top w:w="144" w:type="dxa"/>
                                  <w:bottom w:w="144" w:type="dxa"/>
                                </w:tcMar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single" w:sz="6" w:space="0" w:color="95B3D7" w:themeColor="accent1" w:themeTint="99"/>
                                  <w:bottom w:val="single" w:sz="6" w:space="0" w:color="95B3D7" w:themeColor="accent1" w:themeTint="99"/>
                                  <w:right w:val="single" w:sz="6" w:space="0" w:color="95B3D7" w:themeColor="accent1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 w:rsidR="00025C10" w:rsidRDefault="004E4AB5">
                                <w:pPr>
                                  <w:pStyle w:val="NoSpacing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alias w:val="Автор"/>
                                    <w:id w:val="409428345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4F81BD" w:themeColor="accent1"/>
                                        <w:lang w:val="ru-RU"/>
                                      </w:rPr>
                                      <w:t>[Введите имя автора]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lang w:val="ru-RU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Организация"/>
                                    <w:id w:val="-146342566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ru-RU"/>
                                      </w:rPr>
                                      <w:t>[Введите название организации]</w:t>
                                    </w:r>
                                  </w:sdtContent>
                                </w:sdt>
                                <w:r>
                                  <w:rPr>
                                    <w:color w:val="4F81BD" w:themeColor="accent1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color w:val="4F81BD" w:themeColor="accent1"/>
                                    <w:lang w:val="ru-RU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Дата"/>
                                    <w:id w:val="47079232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ru-RU"/>
                                      </w:rPr>
                                      <w:t>[Выберите дату]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5B3D7" w:themeColor="accent1" w:themeTint="99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95B3D7" w:themeColor="accent1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025C10" w:rsidRDefault="00025C10"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Титульная страница 2 "/>
        <w:style w:val="Без интервала"/>
        <w:category>
          <w:name w:val=" Отчет"/>
          <w:gallery w:val="coverPg"/>
        </w:category>
        <w:behaviors>
          <w:behavior w:val="content"/>
        </w:behaviors>
        <w:guid w:val="{3E193EA0-8AC6-4772-8AF9-7C9B060F3808}"/>
      </w:docPartPr>
      <w:docPartBody>
        <w:p w:rsidR="00025C10" w:rsidRDefault="00025C10">
          <w:pPr>
            <w:pStyle w:val="NoSpacing"/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898"/>
            <w:gridCol w:w="6207"/>
            <w:gridCol w:w="471"/>
          </w:tblGrid>
          <w:tr w:rsidR="00025C10">
            <w:trPr>
              <w:trHeight w:val="1152"/>
            </w:trPr>
            <w:tc>
              <w:tcPr>
                <w:tcW w:w="9576" w:type="dxa"/>
                <w:gridSpan w:val="3"/>
                <w:tcBorders>
                  <w:bottom w:val="dashed" w:sz="4" w:space="0" w:color="808080" w:themeColor="background1" w:themeShade="80"/>
                </w:tcBorders>
                <w:vAlign w:val="center"/>
              </w:tcPr>
              <w:p w:rsidR="00025C10" w:rsidRDefault="004E4AB5">
                <w:pPr>
                  <w:pStyle w:val="NoSpacing"/>
                  <w:rPr>
                    <w:rFonts w:asciiTheme="majorHAnsi" w:eastAsiaTheme="majorEastAsia" w:hAnsiTheme="majorHAnsi" w:cstheme="majorBidi"/>
                    <w:color w:val="365F91" w:themeColor="accent1" w:themeShade="BF"/>
                    <w:sz w:val="52"/>
                    <w:szCs w:val="5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52"/>
                      <w:szCs w:val="52"/>
                    </w:rPr>
                    <w:alias w:val="Название"/>
                    <w:id w:val="55156377"/>
                    <w:placeholder>
                      <w:docPart w:val="C6B67792D02143799DC83AF8823E35D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52"/>
                        <w:szCs w:val="52"/>
                        <w:lang w:val="ru-RU"/>
                      </w:rPr>
                      <w:t>[Введите название документа]</w:t>
                    </w:r>
                  </w:sdtContent>
                </w:sdt>
              </w:p>
              <w:p w:rsidR="00025C10" w:rsidRDefault="004E4AB5">
                <w:pPr>
                  <w:pStyle w:val="NoSpacing"/>
                  <w:spacing w:before="80" w:after="80"/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A6A6A6" w:themeColor="background1" w:themeShade="A6"/>
                      <w:sz w:val="24"/>
                    </w:rPr>
                    <w:alias w:val="Подзаголовок"/>
                    <w:id w:val="55156380"/>
                    <w:placeholder>
                      <w:docPart w:val="0A601BE671824CF4A3DAD5A198C4A5C9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color w:val="A6A6A6" w:themeColor="background1" w:themeShade="A6"/>
                        <w:sz w:val="24"/>
                        <w:lang w:val="ru-RU"/>
                      </w:rPr>
                      <w:t xml:space="preserve">[Введите </w:t>
                    </w:r>
                    <w:r>
                      <w:rPr>
                        <w:rFonts w:asciiTheme="majorHAnsi" w:eastAsiaTheme="majorEastAsia" w:hAnsiTheme="majorHAnsi" w:cstheme="majorBidi"/>
                        <w:color w:val="A6A6A6" w:themeColor="background1" w:themeShade="A6"/>
                        <w:sz w:val="24"/>
                        <w:lang w:val="ru-RU"/>
                      </w:rPr>
                      <w:t>подзаголовок документа]</w:t>
                    </w:r>
                  </w:sdtContent>
                </w:sdt>
              </w:p>
            </w:tc>
          </w:tr>
          <w:tr w:rsidR="00025C10">
            <w:tc>
              <w:tcPr>
                <w:tcW w:w="9576" w:type="dxa"/>
                <w:gridSpan w:val="3"/>
                <w:tcBorders>
                  <w:top w:val="dashed" w:sz="4" w:space="0" w:color="808080" w:themeColor="background1" w:themeShade="80"/>
                </w:tcBorders>
              </w:tcPr>
              <w:p w:rsidR="00025C10" w:rsidRDefault="00025C10">
                <w:pPr>
                  <w:pStyle w:val="NoSpacing"/>
                </w:pPr>
              </w:p>
            </w:tc>
          </w:tr>
          <w:tr w:rsidR="00025C10">
            <w:trPr>
              <w:trHeight w:val="143"/>
            </w:trPr>
            <w:tc>
              <w:tcPr>
                <w:tcW w:w="2898" w:type="dxa"/>
                <w:vMerge w:val="restart"/>
              </w:tcPr>
              <w:p w:rsidR="00025C10" w:rsidRDefault="004E4AB5">
                <w:pPr>
                  <w:pStyle w:val="NoSpacing"/>
                </w:pPr>
                <w:sdt>
                  <w:sdtPr>
                    <w:rPr>
                      <w:color w:val="C0504D" w:themeColor="accent2"/>
                      <w:sz w:val="24"/>
                    </w:rPr>
                    <w:alias w:val="Автор"/>
                    <w:id w:val="55156390"/>
                    <w:placeholder>
                      <w:docPart w:val="2E9E9A6DB00A46FBB0AA184131BC6D5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C0504D" w:themeColor="accent2"/>
                        <w:sz w:val="24"/>
                        <w:lang w:val="ru-RU"/>
                      </w:rPr>
                      <w:t>[Введите имя автора]</w:t>
                    </w:r>
                  </w:sdtContent>
                </w:sdt>
              </w:p>
            </w:tc>
            <w:tc>
              <w:tcPr>
                <w:tcW w:w="6207" w:type="dxa"/>
              </w:tcPr>
              <w:p w:rsidR="00025C10" w:rsidRDefault="004E4AB5">
                <w:pPr>
                  <w:pStyle w:val="NoSpacing"/>
                </w:pPr>
                <w:sdt>
                  <w:sdtPr>
                    <w:alias w:val="Организация"/>
                    <w:id w:val="55156401"/>
                    <w:placeholder>
                      <w:docPart w:val="26AB96F0A04B419FB1F92C8815FDFE3A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lang w:val="ru-RU"/>
                      </w:rPr>
                      <w:t>[Введите название организации]</w:t>
                    </w:r>
                  </w:sdtContent>
                </w:sdt>
              </w:p>
            </w:tc>
            <w:tc>
              <w:tcPr>
                <w:tcW w:w="471" w:type="dxa"/>
                <w:vMerge w:val="restart"/>
                <w:vAlign w:val="center"/>
              </w:tcPr>
              <w:p w:rsidR="00025C10" w:rsidRDefault="004E4AB5">
                <w:pPr>
                  <w:pStyle w:val="NoSpacing"/>
                  <w:jc w:val="right"/>
                </w:pPr>
                <w:r>
                  <w:rPr>
                    <w:color w:val="C0504D" w:themeColor="accent2"/>
                    <w:sz w:val="48"/>
                    <w:szCs w:val="48"/>
                  </w:rPr>
                  <w:sym w:font="Wingdings 3" w:char="F07D"/>
                </w:r>
              </w:p>
            </w:tc>
          </w:tr>
          <w:tr w:rsidR="00025C10">
            <w:trPr>
              <w:trHeight w:val="142"/>
            </w:trPr>
            <w:tc>
              <w:tcPr>
                <w:tcW w:w="2898" w:type="dxa"/>
                <w:vMerge/>
              </w:tcPr>
              <w:p w:rsidR="00025C10" w:rsidRDefault="00025C10">
                <w:pPr>
                  <w:pStyle w:val="NoSpacing"/>
                  <w:rPr>
                    <w:color w:val="C0504D" w:themeColor="accent2"/>
                    <w:sz w:val="24"/>
                  </w:rPr>
                </w:pPr>
              </w:p>
            </w:tc>
            <w:tc>
              <w:tcPr>
                <w:tcW w:w="6207" w:type="dxa"/>
              </w:tcPr>
              <w:p w:rsidR="00025C10" w:rsidRDefault="004E4AB5">
                <w:pPr>
                  <w:pStyle w:val="NoSpacing"/>
                </w:pPr>
                <w:sdt>
                  <w:sdtPr>
                    <w:alias w:val="Дата"/>
                    <w:id w:val="55156407"/>
                    <w:placeholder>
                      <w:docPart w:val="BFFCA4235AAC4D058FFA3AA2C5FF5D59"/>
                    </w:placeholder>
                    <w:showingPlcHdr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lang w:val="ru-RU"/>
                      </w:rPr>
                      <w:t>[Выберите дату]</w:t>
                    </w:r>
                  </w:sdtContent>
                </w:sdt>
              </w:p>
            </w:tc>
            <w:tc>
              <w:tcPr>
                <w:tcW w:w="471" w:type="dxa"/>
                <w:vMerge/>
              </w:tcPr>
              <w:p w:rsidR="00025C10" w:rsidRDefault="00025C10">
                <w:pPr>
                  <w:pStyle w:val="NoSpacing"/>
                </w:pPr>
              </w:p>
            </w:tc>
          </w:tr>
        </w:tbl>
        <w:p w:rsidR="00025C10" w:rsidRDefault="00025C10">
          <w:pPr>
            <w:pStyle w:val="NoSpacing"/>
            <w:sectPr w:rsidR="00025C10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025C10" w:rsidRDefault="00025C10"/>
      </w:docPartBody>
    </w:docPart>
    <w:docPart>
      <w:docPartPr>
        <w:name w:val="Титульная страница 3"/>
        <w:style w:val="Без интервала"/>
        <w:category>
          <w:name w:val=" Отчет"/>
          <w:gallery w:val="coverPg"/>
        </w:category>
        <w:behaviors>
          <w:behavior w:val="content"/>
        </w:behaviors>
        <w:guid w:val="{993D18DD-400F-463A-9F02-4E53F0901E6E}"/>
      </w:docPartPr>
      <w:docPartBody>
        <w:tbl>
          <w:tblPr>
            <w:tblpPr w:leftFromText="187" w:rightFromText="187" w:horzAnchor="margin" w:tblpXSpec="center" w:tblpYSpec="center"/>
            <w:tblOverlap w:val="never"/>
            <w:tblW w:w="4650" w:type="pct"/>
            <w:tblCellMar>
              <w:top w:w="360" w:type="dxa"/>
              <w:left w:w="360" w:type="dxa"/>
              <w:bottom w:w="360" w:type="dxa"/>
              <w:right w:w="360" w:type="dxa"/>
            </w:tblCellMar>
            <w:tblLook w:val="01E0" w:firstRow="1" w:lastRow="1" w:firstColumn="1" w:lastColumn="1" w:noHBand="0" w:noVBand="0"/>
          </w:tblPr>
          <w:tblGrid>
            <w:gridCol w:w="4687"/>
            <w:gridCol w:w="4687"/>
          </w:tblGrid>
          <w:tr w:rsidR="00025C10">
            <w:trPr>
              <w:trHeight w:val="3600"/>
            </w:trPr>
            <w:tc>
              <w:tcPr>
                <w:tcW w:w="2500" w:type="pct"/>
                <w:tcBorders>
                  <w:top w:val="dashed" w:sz="4" w:space="0" w:color="C0504D" w:themeColor="accent2"/>
                  <w:left w:val="dashed" w:sz="4" w:space="0" w:color="C0504D" w:themeColor="accent2"/>
                  <w:bottom w:val="dashed" w:sz="4" w:space="0" w:color="C0504D" w:themeColor="accent2"/>
                </w:tcBorders>
                <w:shd w:val="clear" w:color="auto" w:fill="FFFFFF" w:themeFill="background1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632423" w:themeColor="accent2" w:themeShade="80"/>
                    <w:sz w:val="60"/>
                    <w:szCs w:val="60"/>
                  </w:rPr>
                  <w:alias w:val="Название"/>
                  <w:id w:val="54281670"/>
                  <w:placeholder>
                    <w:docPart w:val="6C9EA74D7C0E4337AC3F230CDAF9FB2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25C10" w:rsidRDefault="004E4AB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632423" w:themeColor="accent2" w:themeShade="80"/>
                        <w:sz w:val="60"/>
                        <w:szCs w:val="6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632423" w:themeColor="accent2" w:themeShade="80"/>
                        <w:sz w:val="60"/>
                        <w:szCs w:val="60"/>
                        <w:lang w:val="ru-RU"/>
                      </w:rPr>
                      <w:t>[Введите название документа]</w:t>
                    </w:r>
                  </w:p>
                </w:sdtContent>
              </w:sdt>
              <w:p w:rsidR="00025C10" w:rsidRDefault="00025C10">
                <w:pPr>
                  <w:spacing w:after="0" w:line="240" w:lineRule="auto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color w:val="C0504D" w:themeColor="accent2"/>
                    <w:sz w:val="24"/>
                  </w:rPr>
                  <w:alias w:val="Подзаголовок"/>
                  <w:id w:val="54281677"/>
                  <w:placeholder>
                    <w:docPart w:val="1275444B825E471DA4A00794838B8466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025C10" w:rsidRDefault="004E4AB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C0504D" w:themeColor="accent2"/>
                        <w:sz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C0504D" w:themeColor="accent2"/>
                        <w:sz w:val="24"/>
                        <w:lang w:val="ru-RU"/>
                      </w:rPr>
                      <w:t>[Введите подзаголовок документа]</w:t>
                    </w:r>
                  </w:p>
                </w:sdtContent>
              </w:sdt>
            </w:tc>
            <w:tc>
              <w:tcPr>
                <w:tcW w:w="2500" w:type="pct"/>
                <w:tcBorders>
                  <w:top w:val="single" w:sz="4" w:space="0" w:color="943634" w:themeColor="accent2" w:themeShade="BF"/>
                  <w:left w:val="nil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632423" w:themeFill="accent2" w:themeFillShade="80"/>
              </w:tcPr>
              <w:p w:rsidR="00025C10" w:rsidRDefault="004E4AB5">
                <w:pPr>
                  <w:pStyle w:val="NoSpacing"/>
                  <w:spacing w:after="120"/>
                  <w:rPr>
                    <w:b/>
                    <w:bCs/>
                    <w:color w:val="FFFFFF" w:themeColor="background1"/>
                    <w:sz w:val="24"/>
                  </w:rPr>
                </w:pPr>
                <w:sdt>
                  <w:sdtPr>
                    <w:rPr>
                      <w:b/>
                      <w:bCs/>
                      <w:color w:val="FFFFFF" w:themeColor="background1"/>
                      <w:sz w:val="24"/>
                    </w:rPr>
                    <w:alias w:val="Автор"/>
                    <w:id w:val="335081509"/>
                    <w:placeholder>
                      <w:docPart w:val="5E19E03D746A4592B8E02829BC7461E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FFFFFF" w:themeColor="background1"/>
                        <w:sz w:val="24"/>
                        <w:lang w:val="ru-RU"/>
                      </w:rPr>
                      <w:t>[Введите имя автора]</w:t>
                    </w:r>
                  </w:sdtContent>
                </w:sdt>
              </w:p>
              <w:p w:rsidR="00025C10" w:rsidRDefault="004E4AB5">
                <w:pPr>
                  <w:pStyle w:val="NoSpacing"/>
                  <w:spacing w:after="120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Организация"/>
                    <w:id w:val="335081528"/>
                    <w:placeholder>
                      <w:docPart w:val="8AE6531955BE4AAC80D2423B16AF5AFB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color w:val="FFFFFF" w:themeColor="background1"/>
                        <w:lang w:val="ru-RU"/>
                      </w:rPr>
                      <w:t>[Введите название организации]</w:t>
                    </w:r>
                  </w:sdtContent>
                </w:sdt>
              </w:p>
              <w:p w:rsidR="00025C10" w:rsidRDefault="00025C10">
                <w:pPr>
                  <w:pStyle w:val="NoSpacing"/>
                  <w:spacing w:after="120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025C10" w:rsidRDefault="00025C10">
                <w:pPr>
                  <w:pStyle w:val="NoSpacing"/>
                  <w:spacing w:after="120"/>
                  <w:rPr>
                    <w:rFonts w:asciiTheme="majorHAnsi" w:eastAsiaTheme="majorEastAsia" w:hAnsiTheme="majorHAnsi" w:cstheme="majorBidi"/>
                    <w:color w:val="FFFFFF" w:themeColor="background1"/>
                  </w:rPr>
                </w:pPr>
              </w:p>
            </w:tc>
          </w:tr>
          <w:tr w:rsidR="00025C10">
            <w:tc>
              <w:tcPr>
                <w:tcW w:w="5000" w:type="pct"/>
                <w:gridSpan w:val="2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025C10" w:rsidRDefault="004E4AB5">
                <w:pPr>
                  <w:pStyle w:val="NoSpacing"/>
                  <w:jc w:val="right"/>
                  <w:rPr>
                    <w:color w:val="C0504D" w:themeColor="accent2"/>
                    <w:sz w:val="16"/>
                    <w:szCs w:val="16"/>
                  </w:rPr>
                </w:pPr>
                <w:sdt>
                  <w:sdtPr>
                    <w:rPr>
                      <w:color w:val="C0504D" w:themeColor="accent2"/>
                      <w:sz w:val="16"/>
                      <w:szCs w:val="16"/>
                    </w:rPr>
                    <w:alias w:val="Дата"/>
                    <w:id w:val="335081541"/>
                    <w:placeholder>
                      <w:docPart w:val="C7035C8BDE3D4CCF9272806CC2458C6D"/>
                    </w:placeholder>
                    <w:showingPlcHdr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C0504D" w:themeColor="accent2"/>
                        <w:sz w:val="16"/>
                        <w:szCs w:val="16"/>
                        <w:lang w:val="ru-RU"/>
                      </w:rPr>
                      <w:t xml:space="preserve">[Выберите </w:t>
                    </w:r>
                    <w:r>
                      <w:rPr>
                        <w:color w:val="C0504D" w:themeColor="accent2"/>
                        <w:sz w:val="16"/>
                        <w:szCs w:val="16"/>
                        <w:lang w:val="ru-RU"/>
                      </w:rPr>
                      <w:t>дату]</w:t>
                    </w:r>
                  </w:sdtContent>
                </w:sdt>
              </w:p>
            </w:tc>
          </w:tr>
        </w:tbl>
        <w:p w:rsidR="00025C10" w:rsidRDefault="00025C10"/>
        <w:tbl>
          <w:tblPr>
            <w:tblpPr w:leftFromText="187" w:rightFromText="187" w:tblpXSpec="center" w:tblpYSpec="bottom"/>
            <w:tblOverlap w:val="never"/>
            <w:tblW w:w="5000" w:type="pct"/>
            <w:tblCellMar>
              <w:top w:w="144" w:type="dxa"/>
              <w:left w:w="144" w:type="dxa"/>
              <w:bottom w:w="144" w:type="dxa"/>
              <w:right w:w="144" w:type="dxa"/>
            </w:tblCellMar>
            <w:tblLook w:val="01E0" w:firstRow="1" w:lastRow="1" w:firstColumn="1" w:lastColumn="1" w:noHBand="0" w:noVBand="0"/>
          </w:tblPr>
          <w:tblGrid>
            <w:gridCol w:w="8883"/>
            <w:gridCol w:w="765"/>
          </w:tblGrid>
          <w:tr w:rsidR="00025C10">
            <w:tc>
              <w:tcPr>
                <w:tcW w:w="4604" w:type="pct"/>
                <w:shd w:val="clear" w:color="auto" w:fill="auto"/>
                <w:vAlign w:val="center"/>
              </w:tcPr>
              <w:p w:rsidR="00025C10" w:rsidRDefault="004E4AB5">
                <w:pPr>
                  <w:pStyle w:val="NoSpacing"/>
                  <w:spacing w:line="276" w:lineRule="auto"/>
                  <w:jc w:val="right"/>
                  <w:rPr>
                    <w:b/>
                    <w:bCs/>
                    <w:color w:val="C0504D" w:themeColor="accent2"/>
                    <w:sz w:val="16"/>
                    <w:szCs w:val="16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alias w:val="Аннотация"/>
                    <w:id w:val="335081536"/>
                    <w:placeholder>
                      <w:docPart w:val="8072750905E84B2BAB2C69C83422CFC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ru-RU"/>
                      </w:rP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sdtContent>
                </w:sdt>
                <w:r>
                  <w:rPr>
                    <w:color w:val="808080" w:themeColor="background1" w:themeShade="80"/>
                    <w:lang w:val="ru-RU"/>
                  </w:rPr>
                  <w:t>.</w:t>
                </w:r>
              </w:p>
            </w:tc>
            <w:tc>
              <w:tcPr>
                <w:tcW w:w="396" w:type="pct"/>
                <w:shd w:val="clear" w:color="auto" w:fill="auto"/>
              </w:tcPr>
              <w:p w:rsidR="00025C10" w:rsidRDefault="004E4AB5">
                <w:pPr>
                  <w:pStyle w:val="NoSpacing"/>
                  <w:jc w:val="center"/>
                  <w:rPr>
                    <w:b/>
                    <w:bCs/>
                    <w:color w:val="C0504D" w:themeColor="accent2"/>
                    <w:sz w:val="16"/>
                    <w:szCs w:val="16"/>
                  </w:rPr>
                </w:pPr>
                <w:r>
                  <w:rPr>
                    <w:color w:val="C0504D" w:themeColor="accent2"/>
                    <w:sz w:val="90"/>
                    <w:szCs w:val="90"/>
                  </w:rPr>
                  <w:sym w:font="Wingdings 3" w:char="F07D"/>
                </w:r>
              </w:p>
            </w:tc>
          </w:tr>
        </w:tbl>
        <w:p w:rsidR="00025C10" w:rsidRDefault="00025C10"/>
        <w:p w:rsidR="00025C10" w:rsidRDefault="00025C10"/>
        <w:p w:rsidR="00025C10" w:rsidRDefault="00025C10">
          <w:pPr>
            <w:sectPr w:rsidR="00025C10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025C10" w:rsidRDefault="00025C10"/>
      </w:docPartBody>
    </w:docPart>
    <w:docPart>
      <w:docPartPr>
        <w:name w:val="Титульная страница 4 "/>
        <w:style w:val="Без интервала"/>
        <w:category>
          <w:name w:val=" Отчет"/>
          <w:gallery w:val="coverPg"/>
        </w:category>
        <w:behaviors>
          <w:behavior w:val="pg"/>
        </w:behaviors>
        <w:guid w:val="{7BEF8095-D4C8-488C-9E9C-42145B4CEBC6}"/>
      </w:docPartPr>
      <w:docPartBody>
        <w:p w:rsidR="00025C10" w:rsidRDefault="004E4AB5">
          <w:pPr>
            <w:pStyle w:val="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0" allowOverlap="1" wp14:editId="454BB50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602095" cy="1397000"/>
                    <wp:effectExtent l="0" t="0" r="4445" b="0"/>
                    <wp:wrapNone/>
                    <wp:docPr id="7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02095" cy="1397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  <a:alpha val="80000"/>
                              </a:schemeClr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17"/>
                                  <w:gridCol w:w="6490"/>
                                  <w:gridCol w:w="487"/>
                                </w:tblGrid>
                                <w:tr w:rsidR="00025C10">
                                  <w:trPr>
                                    <w:trHeight w:val="1152"/>
                                    <w:jc w:val="center"/>
                                  </w:trPr>
                                  <w:tc>
                                    <w:tcPr>
                                      <w:tcW w:w="9857" w:type="dxa"/>
                                      <w:gridSpan w:val="3"/>
                                      <w:tcBorders>
                                        <w:bottom w:val="dashed" w:sz="4" w:space="0" w:color="808080" w:themeColor="background1" w:themeShade="80"/>
                                      </w:tcBorders>
                                      <w:vAlign w:val="center"/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52"/>
                                          <w:szCs w:val="5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4F81BD" w:themeColor="accent1"/>
                                            <w:sz w:val="52"/>
                                            <w:szCs w:val="52"/>
                                          </w:rPr>
                                          <w:alias w:val="Название"/>
                                          <w:id w:val="681248816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4F81BD" w:themeColor="accent1"/>
                                              <w:sz w:val="52"/>
                                              <w:szCs w:val="52"/>
                                              <w:lang w:val="ru-RU"/>
                                            </w:rPr>
                                            <w:t xml:space="preserve">[Введите название </w:t>
                                          </w:r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4F81BD" w:themeColor="accent1"/>
                                              <w:sz w:val="52"/>
                                              <w:szCs w:val="52"/>
                                              <w:lang w:val="ru-RU"/>
                                            </w:rPr>
                                            <w:t>документа]</w:t>
                                          </w:r>
                                        </w:sdtContent>
                                      </w:sdt>
                                    </w:p>
                                    <w:p w:rsidR="00025C10" w:rsidRDefault="004E4AB5">
                                      <w:pPr>
                                        <w:pStyle w:val="NoSpacing"/>
                                        <w:spacing w:before="80" w:after="80"/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</w:rPr>
                                          <w:alias w:val="Подзаголовок"/>
                                          <w:id w:val="55496827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sz w:val="24"/>
                                              <w:lang w:val="ru-RU"/>
                                            </w:rPr>
                                            <w:t>[Введите подзаголовок документа]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857" w:type="dxa"/>
                                      <w:gridSpan w:val="3"/>
                                      <w:tcBorders>
                                        <w:top w:val="dashed" w:sz="4" w:space="0" w:color="808080" w:themeColor="background1" w:themeShade="80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trHeight w:val="126"/>
                                    <w:jc w:val="center"/>
                                  </w:trPr>
                                  <w:tc>
                                    <w:tcPr>
                                      <w:tcW w:w="2906" w:type="dxa"/>
                                      <w:vMerge w:val="restart"/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C0504D" w:themeColor="accent2"/>
                                            <w:sz w:val="24"/>
                                          </w:rPr>
                                          <w:alias w:val="Автор"/>
                                          <w:id w:val="1684163739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C0504D" w:themeColor="accent2"/>
                                              <w:sz w:val="24"/>
                                              <w:lang w:val="ru-RU"/>
                                            </w:rPr>
                                            <w:t>[Введите имя автора]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6466" w:type="dxa"/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alias w:val="Организация"/>
                                          <w:id w:val="989606784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lang w:val="ru-RU"/>
                                            </w:rPr>
                                            <w:t>[Введите название организации]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485" w:type="dxa"/>
                                      <w:vMerge w:val="restart"/>
                                      <w:vAlign w:val="center"/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  <w:jc w:val="right"/>
                                      </w:pPr>
                                      <w:r>
                                        <w:rPr>
                                          <w:color w:val="C0504D" w:themeColor="accent2"/>
                                          <w:sz w:val="48"/>
                                          <w:szCs w:val="48"/>
                                        </w:rPr>
                                        <w:sym w:font="Wingdings 3" w:char="F07D"/>
                                      </w:r>
                                    </w:p>
                                  </w:tc>
                                </w:tr>
                                <w:tr w:rsidR="00025C10">
                                  <w:trPr>
                                    <w:trHeight w:val="125"/>
                                    <w:jc w:val="center"/>
                                  </w:trPr>
                                  <w:tc>
                                    <w:tcPr>
                                      <w:tcW w:w="2906" w:type="dxa"/>
                                      <w:vMerge/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6466" w:type="dxa"/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alias w:val="Дата"/>
                                          <w:id w:val="70019343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lang w:val="ru-RU"/>
                                            </w:rPr>
                                            <w:t>[Выберите дату]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485" w:type="dxa"/>
                                      <w:vMerge/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857" w:type="dxa"/>
                                      <w:gridSpan w:val="3"/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:rsidR="00025C10" w:rsidRDefault="00025C10">
                                <w:pPr>
                                  <w:spacing w:after="0"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" o:spid="_x0000_s1028" style="position:absolute;margin-left:0;margin-top:0;width:519.85pt;height:110pt;z-index:251709440;visibility:visible;mso-wrap-style:square;mso-width-percent:8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85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" o:allowincell="f" fillcolor="#f2dbdb [661]" strokecolor="#5a5a5a">
                    <v:fill opacity="52428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917"/>
                            <w:gridCol w:w="6490"/>
                            <w:gridCol w:w="487"/>
                          </w:tblGrid>
                          <w:tr w:rsidR="00025C10">
                            <w:trPr>
                              <w:trHeight w:val="1152"/>
                              <w:jc w:val="center"/>
                            </w:trPr>
                            <w:tc>
                              <w:tcPr>
                                <w:tcW w:w="9857" w:type="dxa"/>
                                <w:gridSpan w:val="3"/>
                                <w:tcBorders>
                                  <w:bottom w:val="dashed" w:sz="4" w:space="0" w:color="808080" w:themeColor="background1" w:themeShade="80"/>
                                </w:tcBorders>
                                <w:vAlign w:val="center"/>
                              </w:tcPr>
                              <w:p w:rsidR="00025C10" w:rsidRDefault="004E4AB5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F81BD" w:themeColor="accent1"/>
                                      <w:sz w:val="52"/>
                                      <w:szCs w:val="52"/>
                                    </w:rPr>
                                    <w:alias w:val="Название"/>
                                    <w:id w:val="68124881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2"/>
                                        <w:szCs w:val="52"/>
                                        <w:lang w:val="ru-RU"/>
                                      </w:rPr>
                                      <w:t xml:space="preserve">[Введите название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2"/>
                                        <w:szCs w:val="52"/>
                                        <w:lang w:val="ru-RU"/>
                                      </w:rPr>
                                      <w:t>документа]</w:t>
                                    </w:r>
                                  </w:sdtContent>
                                </w:sdt>
                              </w:p>
                              <w:p w:rsidR="00025C10" w:rsidRDefault="004E4AB5">
                                <w:pPr>
                                  <w:pStyle w:val="NoSpacing"/>
                                  <w:spacing w:before="80" w:after="80"/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</w:rPr>
                                    <w:alias w:val="Подзаголовок"/>
                                    <w:id w:val="5549682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24"/>
                                        <w:lang w:val="ru-RU"/>
                                      </w:rPr>
                                      <w:t>[Введите подзаголовок документа]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9857" w:type="dxa"/>
                                <w:gridSpan w:val="3"/>
                                <w:tcBorders>
                                  <w:top w:val="dashed" w:sz="4" w:space="0" w:color="808080" w:themeColor="background1" w:themeShade="80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</w:tr>
                          <w:tr w:rsidR="00025C10">
                            <w:trPr>
                              <w:trHeight w:val="126"/>
                              <w:jc w:val="center"/>
                            </w:trPr>
                            <w:tc>
                              <w:tcPr>
                                <w:tcW w:w="2906" w:type="dxa"/>
                                <w:vMerge w:val="restart"/>
                              </w:tcPr>
                              <w:p w:rsidR="00025C10" w:rsidRDefault="004E4AB5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C0504D" w:themeColor="accent2"/>
                                      <w:sz w:val="24"/>
                                    </w:rPr>
                                    <w:alias w:val="Автор"/>
                                    <w:id w:val="1684163739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C0504D" w:themeColor="accent2"/>
                                        <w:sz w:val="24"/>
                                        <w:lang w:val="ru-RU"/>
                                      </w:rPr>
                                      <w:t>[Введите имя автора]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66" w:type="dxa"/>
                              </w:tcPr>
                              <w:p w:rsidR="00025C10" w:rsidRDefault="004E4AB5">
                                <w:pPr>
                                  <w:pStyle w:val="NoSpacing"/>
                                </w:pPr>
                                <w:sdt>
                                  <w:sdtPr>
                                    <w:alias w:val="Организация"/>
                                    <w:id w:val="98960678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lang w:val="ru-RU"/>
                                      </w:rPr>
                                      <w:t>[Введите название организации]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485" w:type="dxa"/>
                                <w:vMerge w:val="restart"/>
                                <w:vAlign w:val="center"/>
                              </w:tcPr>
                              <w:p w:rsidR="00025C10" w:rsidRDefault="004E4AB5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color w:val="C0504D" w:themeColor="accent2"/>
                                    <w:sz w:val="48"/>
                                    <w:szCs w:val="48"/>
                                  </w:rPr>
                                  <w:sym w:font="Wingdings 3" w:char="F07D"/>
                                </w:r>
                              </w:p>
                            </w:tc>
                          </w:tr>
                          <w:tr w:rsidR="00025C10">
                            <w:trPr>
                              <w:trHeight w:val="125"/>
                              <w:jc w:val="center"/>
                            </w:trPr>
                            <w:tc>
                              <w:tcPr>
                                <w:tcW w:w="2906" w:type="dxa"/>
                                <w:vMerge/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6466" w:type="dxa"/>
                              </w:tcPr>
                              <w:p w:rsidR="00025C10" w:rsidRDefault="004E4AB5">
                                <w:pPr>
                                  <w:pStyle w:val="NoSpacing"/>
                                </w:pPr>
                                <w:sdt>
                                  <w:sdtPr>
                                    <w:alias w:val="Дата"/>
                                    <w:id w:val="7001934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lang w:val="ru-RU"/>
                                      </w:rPr>
                                      <w:t>[Выберите дату]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485" w:type="dxa"/>
                                <w:vMerge/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9857" w:type="dxa"/>
                                <w:gridSpan w:val="3"/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025C10" w:rsidRDefault="00025C10">
                          <w:pPr>
                            <w:spacing w:after="0"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416" behindDoc="1" locked="0" layoutInCell="0" allowOverlap="1" wp14:editId="046D8CA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145" cy="9554845"/>
                    <wp:effectExtent l="0" t="0" r="635" b="635"/>
                    <wp:wrapNone/>
                    <wp:docPr id="9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83145" cy="9554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5A5A5A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3882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25C10" w:rsidRDefault="004E4AB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editId="5B6A38BD">
                                      <wp:extent cx="4564602" cy="4401801"/>
                                      <wp:effectExtent l="19050" t="0" r="0" b="3294399"/>
                                      <wp:docPr id="24" name="Рисунок 24" descr="Шестеренки с отражением" title="Замещающая рамка рисунка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ears4.jp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69245" cy="44053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noFill/>
                                              </a:ln>
                                              <a:effectLst>
                                                <a:reflection blurRad="12700" stA="50000" endPos="75000" dist="12700" dir="5400000" sy="-100000" algn="bl" rotWithShape="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_x0000_s1029" style="position:absolute;margin-left:0;margin-top:0;width:581.35pt;height:752.35pt;z-index:-2516080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" o:allowincell="f" strokecolor="#5a5a5a">
                    <v:stroke dashstyle="dash"/>
                    <v:shadow opacity=".5" offset="3pt,3pt"/>
                    <v:textbox>
                      <w:txbxContent>
                        <w:p w:rsidR="00025C10" w:rsidRDefault="004E4AB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editId="5B6A38BD">
                                <wp:extent cx="4564602" cy="4401801"/>
                                <wp:effectExtent l="19050" t="0" r="0" b="3294399"/>
                                <wp:docPr id="24" name="Рисунок 24" descr="Шестеренки с отражением" title="Замещающая рамка рисунка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ears4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69245" cy="4405393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noFill/>
                                        </a:ln>
                                        <a:effectLst>
                                          <a:reflection blurRad="12700" stA="50000" endPos="75000" dist="127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Титульная страница 5 "/>
        <w:style w:val="Без интервала"/>
        <w:category>
          <w:name w:val=" Отчет"/>
          <w:gallery w:val="coverPg"/>
        </w:category>
        <w:behaviors>
          <w:behavior w:val="pg"/>
        </w:behaviors>
        <w:guid w:val="{D8D54CF1-1206-45E5-B320-22B65389E376}"/>
      </w:docPartPr>
      <w:docPartBody>
        <w:p w:rsidR="00025C10" w:rsidRDefault="004E4AB5">
          <w:pPr>
            <w:pStyle w:val="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2512" behindDoc="1" locked="0" layoutInCell="1" allowOverlap="1" wp14:editId="2BEAB4A4">
                    <wp:simplePos x="0" y="0"/>
                    <wp:positionH relativeFrom="column">
                      <wp:posOffset>-707390</wp:posOffset>
                    </wp:positionH>
                    <wp:positionV relativeFrom="paragraph">
                      <wp:posOffset>-678180</wp:posOffset>
                    </wp:positionV>
                    <wp:extent cx="7380605" cy="9552305"/>
                    <wp:effectExtent l="0" t="0" r="3175" b="3175"/>
                    <wp:wrapNone/>
                    <wp:docPr id="11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80605" cy="955230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2">
                                    <a:lumMod val="50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-55.7pt;margin-top:-53.4pt;width:581.15pt;height:752.15pt;z-index:-251603968;visibility:visible;mso-wrap-style:square;mso-width-percent:950;mso-height-percent:950;mso-wrap-distance-left:9pt;mso-wrap-distance-top:0;mso-wrap-distance-right:9pt;mso-wrap-distance-bottom:0;mso-position-horizontal:absolute;mso-position-horizontal-relative:text;mso-position-vertical:absolute;mso-position-vertical-relative:text;mso-width-percent:95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" fillcolor="#622423 [1605]">
                    <v:fill color2="#c0504d [3205]" rotate="t" focus="100%" type="gradien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0" allowOverlap="1" wp14:editId="386C404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13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8943"/>
                                </w:tblGrid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6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632423" w:themeColor="accent2" w:themeShade="80"/>
                                        <w:left w:val="nil"/>
                                        <w:bottom w:val="dashed" w:sz="6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4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4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632423" w:themeColor="accent2" w:themeShade="80"/>
                                        <w:left w:val="single" w:sz="4" w:space="0" w:color="632423" w:themeColor="accent2" w:themeShade="80"/>
                                        <w:bottom w:val="single" w:sz="4" w:space="0" w:color="632423" w:themeColor="accent2" w:themeShade="80"/>
                                        <w:right w:val="single" w:sz="4" w:space="0" w:color="632423" w:themeColor="accent2" w:themeShade="80"/>
                                      </w:tcBorders>
                                      <w:shd w:val="clear" w:color="auto" w:fill="632423" w:themeFill="accent2" w:themeFillShade="80"/>
                                      <w:tcMar>
                                        <w:top w:w="360" w:type="dxa"/>
                                        <w:left w:w="115" w:type="dxa"/>
                                        <w:bottom w:w="360" w:type="dxa"/>
                                        <w:right w:w="115" w:type="dxa"/>
                                      </w:tcMar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632423" w:themeColor="accent2" w:themeShade="80"/>
                                        <w:left w:val="single" w:sz="4" w:space="0" w:color="632423" w:themeColor="accent2" w:themeShade="80"/>
                                        <w:bottom w:val="single" w:sz="4" w:space="0" w:color="632423" w:themeColor="accent2" w:themeShade="80"/>
                                        <w:right w:val="single" w:sz="4" w:space="0" w:color="632423" w:themeColor="accent2" w:themeShade="80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2"/>
                                          <w:szCs w:val="52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  <w:spacing w:val="10"/>
                                          <w:sz w:val="52"/>
                                          <w:szCs w:val="5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alias w:val="Название"/>
                                          <w:id w:val="2087343201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52"/>
                                              <w:szCs w:val="52"/>
                                              <w:lang w:val="ru-RU"/>
                                            </w:rPr>
                                            <w:t>[Введите название документа]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2"/>
                                          <w:szCs w:val="52"/>
                                          <w:lang w:val="ru-RU"/>
                                        </w:rPr>
                                        <w:t xml:space="preserve"> 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Theme="majorHAnsi" w:eastAsiaTheme="majorEastAsia" w:hAnsiTheme="majorHAnsi" w:cstheme="majorBidi"/>
                                          <w:color w:val="E5B8B7" w:themeColor="accent2" w:themeTint="66"/>
                                          <w:sz w:val="24"/>
                                        </w:rPr>
                                        <w:alias w:val="Подзаголовок"/>
                                        <w:id w:val="1934085104"/>
                                        <w:showingPlcHdr/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025C10" w:rsidRDefault="004E4AB5">
                                          <w:pPr>
                                            <w:pStyle w:val="NoSpacing"/>
                                            <w:spacing w:line="276" w:lineRule="auto"/>
                                            <w:jc w:val="right"/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C0504D" w:themeColor="accent2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E5B8B7" w:themeColor="accent2" w:themeTint="66"/>
                                              <w:sz w:val="24"/>
                                              <w:szCs w:val="24"/>
                                              <w:lang w:val="ru-RU"/>
                                            </w:rPr>
                                            <w:t>[Введите подзаголовок документа]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632423" w:themeColor="accent2" w:themeShade="80"/>
                                        <w:left w:val="nil"/>
                                        <w:bottom w:val="single" w:sz="4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632423" w:themeColor="accent2" w:themeShade="80"/>
                                        <w:left w:val="nil"/>
                                        <w:bottom w:val="single" w:sz="4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5C1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D99594" w:themeColor="accent2" w:themeTint="99"/>
                                        <w:left w:val="single" w:sz="4" w:space="0" w:color="D99594" w:themeColor="accent2" w:themeTint="99"/>
                                        <w:bottom w:val="single" w:sz="4" w:space="0" w:color="D99594" w:themeColor="accent2" w:themeTint="99"/>
                                        <w:right w:val="single" w:sz="4" w:space="0" w:color="D99594" w:themeColor="accent2" w:themeTint="99"/>
                                      </w:tcBorders>
                                      <w:shd w:val="clear" w:color="auto" w:fill="E5B8B7" w:themeFill="accent2" w:themeFillTint="66"/>
                                      <w:tcMar>
                                        <w:top w:w="144" w:type="dxa"/>
                                        <w:left w:w="115" w:type="dxa"/>
                                        <w:bottom w:w="144" w:type="dxa"/>
                                        <w:right w:w="115" w:type="dxa"/>
                                      </w:tcMar>
                                    </w:tcPr>
                                    <w:p w:rsidR="00025C10" w:rsidRDefault="00025C1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D99594" w:themeColor="accent2" w:themeTint="99"/>
                                        <w:left w:val="single" w:sz="4" w:space="0" w:color="D99594" w:themeColor="accent2" w:themeTint="99"/>
                                        <w:bottom w:val="single" w:sz="4" w:space="0" w:color="D99594" w:themeColor="accent2" w:themeTint="99"/>
                                        <w:right w:val="single" w:sz="4" w:space="0" w:color="D99594" w:themeColor="accent2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 w:rsidR="00025C10" w:rsidRDefault="004E4AB5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alias w:val="Автор"/>
                                          <w:id w:val="553971093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lang w:val="ru-RU"/>
                                            </w:rPr>
                                            <w:t>[Введите имя автора]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alias w:val="Организация"/>
                                          <w:id w:val="-748807588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FFFFFF" w:themeColor="background1"/>
                                              <w:lang w:val="ru-RU"/>
                                            </w:rPr>
                                            <w:t>[Введите название организации]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FFFFFF" w:themeColor="background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1258256117"/>
                                          <w:date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FFFFFF" w:themeColor="background1"/>
                                              <w:lang w:val="ru-RU"/>
                                            </w:rPr>
                                            <w:t>[Выберите дату]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0" style="position:absolute;margin-left:0;margin-top:0;width:468pt;height:9in;z-index:251711488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8943"/>
                          </w:tblGrid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6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632423" w:themeColor="accent2" w:themeShade="80"/>
                                  <w:left w:val="nil"/>
                                  <w:bottom w:val="dashed" w:sz="6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4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4" w:space="0" w:color="632423" w:themeColor="accent2" w:themeShade="80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632423" w:themeColor="accent2" w:themeShade="80"/>
                                  <w:left w:val="single" w:sz="4" w:space="0" w:color="632423" w:themeColor="accent2" w:themeShade="80"/>
                                  <w:bottom w:val="single" w:sz="4" w:space="0" w:color="632423" w:themeColor="accent2" w:themeShade="80"/>
                                  <w:right w:val="single" w:sz="4" w:space="0" w:color="632423" w:themeColor="accent2" w:themeShade="80"/>
                                </w:tcBorders>
                                <w:shd w:val="clear" w:color="auto" w:fill="632423" w:themeFill="accent2" w:themeFillShade="80"/>
                                <w:tcMar>
                                  <w:top w:w="360" w:type="dxa"/>
                                  <w:left w:w="115" w:type="dxa"/>
                                  <w:bottom w:w="360" w:type="dxa"/>
                                  <w:right w:w="115" w:type="dxa"/>
                                </w:tcMar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632423" w:themeColor="accent2" w:themeShade="80"/>
                                  <w:left w:val="single" w:sz="4" w:space="0" w:color="632423" w:themeColor="accent2" w:themeShade="80"/>
                                  <w:bottom w:val="single" w:sz="4" w:space="0" w:color="632423" w:themeColor="accent2" w:themeShade="80"/>
                                  <w:right w:val="single" w:sz="4" w:space="0" w:color="632423" w:themeColor="accent2" w:themeShade="80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 w:rsidR="00025C10" w:rsidRDefault="004E4AB5"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2"/>
                                    <w:szCs w:val="5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  <w:spacing w:val="10"/>
                                    <w:sz w:val="52"/>
                                    <w:szCs w:val="5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Название"/>
                                    <w:id w:val="2087343201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  <w:lang w:val="ru-RU"/>
                                      </w:rPr>
                                      <w:t>[Введите название документа]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E5B8B7" w:themeColor="accent2" w:themeTint="66"/>
                                    <w:sz w:val="24"/>
                                  </w:rPr>
                                  <w:alias w:val="Подзаголовок"/>
                                  <w:id w:val="193408510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25C10" w:rsidRDefault="004E4AB5">
                                    <w:pPr>
                                      <w:pStyle w:val="NoSpacing"/>
                                      <w:spacing w:line="276" w:lineRule="au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C0504D" w:themeColor="accent2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E5B8B7" w:themeColor="accent2" w:themeTint="66"/>
                                        <w:sz w:val="24"/>
                                        <w:szCs w:val="24"/>
                                        <w:lang w:val="ru-RU"/>
                                      </w:rPr>
                                      <w:t>[Введите подзаголовок документа]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632423" w:themeColor="accent2" w:themeShade="80"/>
                                  <w:left w:val="nil"/>
                                  <w:bottom w:val="single" w:sz="4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632423" w:themeColor="accent2" w:themeShade="80"/>
                                  <w:left w:val="nil"/>
                                  <w:bottom w:val="single" w:sz="4" w:space="0" w:color="D99594" w:themeColor="accent2" w:themeTint="99"/>
                                  <w:right w:val="nil"/>
                                </w:tcBorders>
                              </w:tcPr>
                              <w:p w:rsidR="00025C10" w:rsidRDefault="00025C10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5C10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D99594" w:themeColor="accent2" w:themeTint="99"/>
                                  <w:left w:val="single" w:sz="4" w:space="0" w:color="D99594" w:themeColor="accent2" w:themeTint="99"/>
                                  <w:bottom w:val="single" w:sz="4" w:space="0" w:color="D99594" w:themeColor="accent2" w:themeTint="99"/>
                                  <w:right w:val="single" w:sz="4" w:space="0" w:color="D99594" w:themeColor="accent2" w:themeTint="99"/>
                                </w:tcBorders>
                                <w:shd w:val="clear" w:color="auto" w:fill="E5B8B7" w:themeFill="accent2" w:themeFillTint="66"/>
                                <w:tcMar>
                                  <w:top w:w="144" w:type="dxa"/>
                                  <w:left w:w="115" w:type="dxa"/>
                                  <w:bottom w:w="144" w:type="dxa"/>
                                  <w:right w:w="115" w:type="dxa"/>
                                </w:tcMar>
                              </w:tcPr>
                              <w:p w:rsidR="00025C10" w:rsidRDefault="00025C10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D99594" w:themeColor="accent2" w:themeTint="99"/>
                                  <w:left w:val="single" w:sz="4" w:space="0" w:color="D99594" w:themeColor="accent2" w:themeTint="99"/>
                                  <w:bottom w:val="single" w:sz="4" w:space="0" w:color="D99594" w:themeColor="accent2" w:themeTint="99"/>
                                  <w:right w:val="single" w:sz="4" w:space="0" w:color="D99594" w:themeColor="accent2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 w:rsidR="00025C10" w:rsidRDefault="004E4AB5">
                                <w:pPr>
                                  <w:pStyle w:val="NoSpacing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Автор"/>
                                    <w:id w:val="553971093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lang w:val="ru-RU"/>
                                      </w:rPr>
                                      <w:t>[Введите имя автора]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-748807588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  <w:t>[Введите название организации]</w:t>
                                    </w:r>
                                  </w:sdtContent>
                                </w:sdt>
                                <w:r>
                                  <w:rPr>
                                    <w:color w:val="FFFFFF" w:themeColor="background1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1258256117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  <w:t>[Выберите дату]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025C10" w:rsidRDefault="00025C10"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Титульная страница факсимильного сообщения 1"/>
        <w:style w:val="Обычный"/>
        <w:category>
          <w:name w:val=" Отчет"/>
          <w:gallery w:val="coverPg"/>
        </w:category>
        <w:behaviors>
          <w:behavior w:val="content"/>
        </w:behaviors>
        <w:guid w:val="{C0E737B5-8350-48BF-865F-160988787CB5}"/>
      </w:docPartPr>
      <w:docPartBody>
        <w:tbl>
          <w:tblPr>
            <w:tblpPr w:leftFromText="187" w:rightFromText="187" w:horzAnchor="margin" w:tblpXSpec="center" w:tblpYSpec="top"/>
            <w:tblOverlap w:val="never"/>
            <w:tblW w:w="5000" w:type="pct"/>
            <w:tblBorders>
              <w:bottom w:val="dashed" w:sz="4" w:space="0" w:color="A6A6A6" w:themeColor="background1" w:themeShade="A6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97"/>
            <w:gridCol w:w="6693"/>
          </w:tblGrid>
          <w:tr w:rsidR="00025C10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025C10" w:rsidRDefault="004E4AB5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</w:rPr>
                  <w:sym w:font="Wingdings 3" w:char="F07D"/>
                </w:r>
                <w:r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  <w:lang w:val="ru-RU"/>
                  </w:rPr>
                  <w:t>Факс</w:t>
                </w:r>
              </w:p>
            </w:tc>
            <w:sdt>
              <w:sdtPr>
                <w:id w:val="794417390"/>
                <w:placeholder>
                  <w:docPart w:val="E221930052804EDEBDCB924AC3CFEB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025C10" w:rsidRDefault="004E4AB5">
                    <w:pPr>
                      <w:pStyle w:val="NoSpacing"/>
                      <w:jc w:val="right"/>
                    </w:pPr>
                    <w:r>
                      <w:rPr>
                        <w:lang w:val="ru-RU"/>
                      </w:rPr>
                      <w:t>[Выберите дату]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Overlap w:val="never"/>
            <w:tblW w:w="5000" w:type="pct"/>
            <w:tblInd w:w="10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63"/>
            <w:gridCol w:w="1124"/>
            <w:gridCol w:w="264"/>
            <w:gridCol w:w="1513"/>
            <w:gridCol w:w="265"/>
            <w:gridCol w:w="2052"/>
            <w:gridCol w:w="265"/>
            <w:gridCol w:w="1566"/>
            <w:gridCol w:w="265"/>
            <w:gridCol w:w="1783"/>
          </w:tblGrid>
          <w:tr w:rsidR="00025C10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025C10" w:rsidRDefault="00025C10">
                <w:pPr>
                  <w:spacing w:after="0" w:line="240" w:lineRule="auto"/>
                </w:pPr>
              </w:p>
            </w:tc>
          </w:tr>
          <w:tr w:rsidR="00025C10">
            <w:trPr>
              <w:trHeight w:val="144"/>
            </w:trPr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025C10" w:rsidRDefault="00025C10">
                <w:pPr>
                  <w:pStyle w:val="NoSpacing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25C10" w:rsidRDefault="004E4AB5">
                <w:pPr>
                  <w:spacing w:after="0" w:line="240" w:lineRule="auto"/>
                </w:pPr>
                <w:r>
                  <w:rPr>
                    <w:lang w:val="ru-RU"/>
                  </w:rPr>
                  <w:t>Срочный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025C10" w:rsidRDefault="00025C10">
                <w:pPr>
                  <w:pStyle w:val="NoSpacing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25C10" w:rsidRDefault="004E4AB5">
                <w:pPr>
                  <w:spacing w:after="0" w:line="240" w:lineRule="auto"/>
                </w:pPr>
                <w:r>
                  <w:rPr>
                    <w:lang w:val="ru-RU"/>
                  </w:rPr>
                  <w:t>Секретно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025C10" w:rsidRDefault="00025C10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25C10" w:rsidRDefault="004E4AB5">
                <w:pPr>
                  <w:spacing w:after="0" w:line="240" w:lineRule="auto"/>
                </w:pPr>
                <w:r>
                  <w:rPr>
                    <w:lang w:val="ru-RU"/>
                  </w:rPr>
                  <w:t>На утверждение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025C10" w:rsidRDefault="00025C10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25C10" w:rsidRDefault="004E4AB5">
                <w:pPr>
                  <w:spacing w:after="0" w:line="240" w:lineRule="auto"/>
                </w:pPr>
                <w:r>
                  <w:rPr>
                    <w:lang w:val="ru-RU"/>
                  </w:rPr>
                  <w:t>Требует ответа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025C10" w:rsidRDefault="00025C10">
                <w:pPr>
                  <w:pStyle w:val="NoSpacing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25C10" w:rsidRDefault="004E4AB5">
                <w:pPr>
                  <w:spacing w:after="0" w:line="240" w:lineRule="auto"/>
                </w:pPr>
                <w:r>
                  <w:rPr>
                    <w:lang w:val="ru-RU"/>
                  </w:rPr>
                  <w:t>Разослать</w:t>
                </w:r>
              </w:p>
            </w:tc>
          </w:tr>
        </w:tbl>
        <w:p w:rsidR="00025C10" w:rsidRDefault="00025C10">
          <w:pPr>
            <w:pStyle w:val="NoSpacing"/>
          </w:pPr>
        </w:p>
        <w:tbl>
          <w:tblPr>
            <w:tblW w:w="5000" w:type="pct"/>
            <w:jc w:val="center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95"/>
            <w:gridCol w:w="7495"/>
          </w:tblGrid>
          <w:tr w:rsidR="00025C1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025C10" w:rsidRDefault="004E4AB5"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ru-RU"/>
                  </w:rPr>
                  <w:t>От:</w:t>
                </w:r>
              </w:p>
            </w:tc>
            <w:sdt>
              <w:sdtPr>
                <w:id w:val="7437009"/>
                <w:placeholder>
                  <w:docPart w:val="91B7A37283B44AC0B3D011A7211A3F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025C10" w:rsidRDefault="004E4AB5">
                    <w:pPr>
                      <w:pStyle w:val="NoSpacing"/>
                    </w:pPr>
                    <w:r>
                      <w:rPr>
                        <w:lang w:val="ru-RU"/>
                      </w:rPr>
                      <w:t>[Введите имя отправителя]</w:t>
                    </w:r>
                  </w:p>
                </w:tc>
              </w:sdtContent>
            </w:sdt>
          </w:tr>
          <w:tr w:rsidR="00025C1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025C10" w:rsidRDefault="004E4AB5"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ru-RU"/>
                  </w:rPr>
                  <w:t>Телефон: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15"/>
                <w:placeholder>
                  <w:docPart w:val="9CA4A993DB944D26929D4EF9A76DE13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025C10" w:rsidRDefault="004E4AB5">
                    <w:pPr>
                      <w:pStyle w:val="NoSpacing"/>
                    </w:pPr>
                    <w:r>
                      <w:rPr>
                        <w:lang w:val="ru-RU"/>
                      </w:rPr>
                      <w:t>[Введите телефон отправителя]</w:t>
                    </w:r>
                  </w:p>
                </w:tc>
              </w:sdtContent>
            </w:sdt>
          </w:tr>
          <w:tr w:rsidR="00025C1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025C10" w:rsidRDefault="004E4AB5"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ru-RU"/>
                  </w:rPr>
                  <w:t>Факс:</w:t>
                </w:r>
              </w:p>
            </w:tc>
            <w:tc>
              <w:tcPr>
                <w:tcW w:w="7495" w:type="dxa"/>
                <w:tcBorders>
                  <w:left w:val="nil"/>
                </w:tcBorders>
              </w:tcPr>
              <w:p w:rsidR="00025C10" w:rsidRDefault="004E4AB5">
                <w:pPr>
                  <w:pStyle w:val="NoSpacing"/>
                </w:pPr>
                <w:sdt>
                  <w:sdtPr>
                    <w:rPr>
                      <w:rFonts w:eastAsiaTheme="minorEastAsia" w:cstheme="minorBidi"/>
                      <w:color w:val="000000"/>
                      <w:sz w:val="22"/>
                      <w:szCs w:val="22"/>
                    </w:rPr>
                    <w:id w:val="419747029"/>
                    <w:placeholder>
                      <w:docPart w:val="2BEB914B71E84F8A89E007A5B21B95B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номер факса отправителя]</w:t>
                    </w:r>
                  </w:sdtContent>
                </w:sdt>
              </w:p>
            </w:tc>
          </w:tr>
          <w:tr w:rsidR="00025C1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025C10" w:rsidRDefault="004E4AB5"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ru-RU"/>
                  </w:rPr>
                  <w:t>Название организации:</w:t>
                </w:r>
              </w:p>
            </w:tc>
            <w:sdt>
              <w:sdtPr>
                <w:id w:val="7437016"/>
                <w:placeholder>
                  <w:docPart w:val="6F8E8F267D124B82BF47295BC2E9856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025C10" w:rsidRDefault="004E4AB5">
                    <w:pPr>
                      <w:pStyle w:val="NoSpacing"/>
                    </w:pPr>
                    <w:r>
                      <w:rPr>
                        <w:lang w:val="ru-RU"/>
                      </w:rPr>
                      <w:t>[Введите название организации отправителя]</w:t>
                    </w:r>
                  </w:p>
                </w:tc>
              </w:sdtContent>
            </w:sdt>
          </w:tr>
          <w:tr w:rsidR="00025C10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025C10" w:rsidRDefault="00025C10">
                <w:pPr>
                  <w:pStyle w:val="NoSpacing"/>
                  <w:rPr>
                    <w:color w:val="FFFFFF" w:themeColor="background1"/>
                  </w:rPr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025C10" w:rsidRDefault="00025C10">
                <w:pPr>
                  <w:pStyle w:val="NoSpacing"/>
                </w:pPr>
              </w:p>
            </w:tc>
          </w:tr>
          <w:tr w:rsidR="00025C1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025C10" w:rsidRDefault="004E4AB5"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ru-RU"/>
                  </w:rPr>
                  <w:t>Кому: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51"/>
                <w:placeholder>
                  <w:docPart w:val="1D3B15F465524065B819E55BE549D8AE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025C10" w:rsidRDefault="004E4AB5">
                    <w:pPr>
                      <w:pStyle w:val="NoSpacing"/>
                    </w:pPr>
                    <w:r>
                      <w:rPr>
                        <w:lang w:val="ru-RU"/>
                      </w:rPr>
                      <w:t xml:space="preserve">[Введите имя </w:t>
                    </w:r>
                    <w:r>
                      <w:rPr>
                        <w:lang w:val="ru-RU"/>
                      </w:rPr>
                      <w:t>получателя]</w:t>
                    </w:r>
                  </w:p>
                </w:tc>
              </w:sdtContent>
            </w:sdt>
          </w:tr>
          <w:tr w:rsidR="00025C1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025C10" w:rsidRDefault="004E4AB5"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ru-RU"/>
                  </w:rPr>
                  <w:t>Телефон: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60"/>
                <w:placeholder>
                  <w:docPart w:val="660382CFAF85443A9E0B314F57ECC6B1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025C10" w:rsidRDefault="004E4AB5">
                    <w:pPr>
                      <w:pStyle w:val="NoSpacing"/>
                    </w:pPr>
                    <w:r>
                      <w:rPr>
                        <w:lang w:val="ru-RU"/>
                      </w:rPr>
                      <w:t>[Введите телефон получателя]</w:t>
                    </w:r>
                  </w:p>
                </w:tc>
              </w:sdtContent>
            </w:sdt>
          </w:tr>
          <w:tr w:rsidR="00025C1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025C10" w:rsidRDefault="004E4AB5"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ru-RU"/>
                  </w:rPr>
                  <w:t>Факс: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64"/>
                <w:placeholder>
                  <w:docPart w:val="7497FCAE46744B779D5186A8D790FAA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025C10" w:rsidRDefault="004E4AB5">
                    <w:pPr>
                      <w:pStyle w:val="NoSpacing"/>
                    </w:pPr>
                    <w:r>
                      <w:rPr>
                        <w:lang w:val="ru-RU"/>
                      </w:rPr>
                      <w:t>[Введите номер факса получателя]</w:t>
                    </w:r>
                  </w:p>
                </w:tc>
              </w:sdtContent>
            </w:sdt>
          </w:tr>
          <w:tr w:rsidR="00025C1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025C10" w:rsidRDefault="004E4AB5"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ru-RU"/>
                  </w:rPr>
                  <w:t>Название организации: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68"/>
                <w:placeholder>
                  <w:docPart w:val="5AD93D6B9EB54958B0C82CC53493B8FD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025C10" w:rsidRDefault="004E4AB5">
                    <w:pPr>
                      <w:pStyle w:val="NoSpacing"/>
                    </w:pPr>
                    <w:r>
                      <w:rPr>
                        <w:lang w:val="ru-RU"/>
                      </w:rPr>
                      <w:t>[Введите название организации получателя]</w:t>
                    </w:r>
                  </w:p>
                </w:tc>
              </w:sdtContent>
            </w:sdt>
          </w:tr>
          <w:tr w:rsidR="00025C10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025C10" w:rsidRDefault="00025C10">
                <w:pPr>
                  <w:pStyle w:val="NoSpacing"/>
                  <w:rPr>
                    <w:color w:val="FFFFFF" w:themeColor="background1"/>
                  </w:rPr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025C10" w:rsidRDefault="00025C10">
                <w:pPr>
                  <w:pStyle w:val="NoSpacing"/>
                  <w:rPr>
                    <w:rFonts w:eastAsiaTheme="minorEastAsia" w:cstheme="minorBidi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025C10" w:rsidRDefault="00025C10">
          <w:pPr>
            <w:pStyle w:val="NoSpacing"/>
          </w:pPr>
        </w:p>
        <w:p w:rsidR="00025C10" w:rsidRDefault="00025C10">
          <w:pPr>
            <w:pStyle w:val="NoSpacing"/>
            <w:sectPr w:rsidR="00025C10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025C10" w:rsidRDefault="00025C10"/>
      </w:docPartBody>
    </w:docPart>
    <w:docPart>
      <w:docPartPr>
        <w:name w:val="Титульная страница факсимильного сообщения 2"/>
        <w:style w:val="Верхний колонтитул первой страницы"/>
        <w:category>
          <w:name w:val=" Отчет"/>
          <w:gallery w:val="coverPg"/>
        </w:category>
        <w:behaviors>
          <w:behavior w:val="content"/>
        </w:behaviors>
        <w:guid w:val="{5D11038D-2FC6-4394-939F-6792F8EC76DD}"/>
      </w:docPartPr>
      <w:docPartBody>
        <w:tbl>
          <w:tblPr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576"/>
          </w:tblGrid>
          <w:tr w:rsidR="00025C10">
            <w:tc>
              <w:tcPr>
                <w:tcW w:w="9576" w:type="dxa"/>
              </w:tcPr>
              <w:p w:rsidR="00025C10" w:rsidRDefault="00025C10">
                <w:pPr>
                  <w:pStyle w:val="a"/>
                  <w:pBdr>
                    <w:bottom w:val="none" w:sz="0" w:space="0" w:color="auto"/>
                  </w:pBdr>
                  <w:spacing w:after="0" w:line="240" w:lineRule="auto"/>
                  <w:rPr>
                    <w:color w:val="C0504D" w:themeColor="accent2"/>
                  </w:rPr>
                </w:pPr>
              </w:p>
            </w:tc>
          </w:tr>
        </w:tbl>
        <w:p w:rsidR="00025C10" w:rsidRDefault="00025C10">
          <w:pPr>
            <w:pStyle w:val="NoSpacing"/>
          </w:pPr>
        </w:p>
        <w:tbl>
          <w:tblPr>
            <w:tblW w:w="49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9177"/>
          </w:tblGrid>
          <w:tr w:rsidR="00025C10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 w:rsidR="00025C10" w:rsidRDefault="00025C10"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025C10" w:rsidRDefault="004E4AB5">
                <w:pPr>
                  <w:pStyle w:val="a1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r>
                  <w:rPr>
                    <w:lang w:val="ru-RU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FA5E3F8B357C4130AE8D3755C4D9157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имя получателя]</w:t>
                    </w:r>
                  </w:sdtContent>
                </w:sdt>
              </w:p>
              <w:p w:rsidR="00025C10" w:rsidRDefault="004E4AB5">
                <w:pPr>
                  <w:pStyle w:val="a0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660382CFAF85443A9E0B314F57ECC6B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телефон получателя]</w:t>
                    </w:r>
                  </w:sdtContent>
                </w:sdt>
              </w:p>
              <w:p w:rsidR="00025C10" w:rsidRDefault="004E4AB5">
                <w:pPr>
                  <w:pStyle w:val="a0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3D2FE22142D6481FBBFCE601398A4298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 xml:space="preserve">[Введите адрес </w:t>
                    </w:r>
                    <w:r>
                      <w:rPr>
                        <w:lang w:val="ru-RU"/>
                      </w:rPr>
                      <w:t>получателя]</w:t>
                    </w:r>
                  </w:sdtContent>
                </w:sdt>
              </w:p>
              <w:p w:rsidR="00025C10" w:rsidRDefault="004E4AB5">
                <w:pPr>
                  <w:pStyle w:val="a0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5AD93D6B9EB54958B0C82CC53493B8FD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название организации получателя]</w:t>
                    </w:r>
                  </w:sdtContent>
                </w:sdt>
              </w:p>
              <w:p w:rsidR="00025C10" w:rsidRDefault="00025C10">
                <w:pPr>
                  <w:pStyle w:val="a0"/>
                  <w:spacing w:line="240" w:lineRule="auto"/>
                </w:pPr>
              </w:p>
              <w:p w:rsidR="00025C10" w:rsidRDefault="004E4AB5">
                <w:pPr>
                  <w:pStyle w:val="a0"/>
                  <w:spacing w:line="240" w:lineRule="auto"/>
                </w:pPr>
                <w:r>
                  <w:rPr>
                    <w:lang w:val="ru-RU"/>
                  </w:rPr>
                  <w:t xml:space="preserve"> </w:t>
                </w:r>
                <w:sdt>
                  <w:sdtPr>
                    <w:id w:val="25945626"/>
                    <w:placeholder>
                      <w:docPart w:val="91B7A37283B44AC0B3D011A7211A3F7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ru-RU"/>
                      </w:rPr>
                      <w:t>[Введите имя отправителя]</w:t>
                    </w:r>
                  </w:sdtContent>
                </w:sdt>
              </w:p>
              <w:p w:rsidR="00025C10" w:rsidRDefault="004E4AB5">
                <w:pPr>
                  <w:pStyle w:val="a0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9CA4A993DB944D26929D4EF9A76DE134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телефон отправителя]</w:t>
                    </w:r>
                  </w:sdtContent>
                </w:sdt>
              </w:p>
              <w:p w:rsidR="00025C10" w:rsidRDefault="004E4AB5">
                <w:pPr>
                  <w:pStyle w:val="a0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2BEB914B71E84F8A89E007A5B21B95B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ru-RU"/>
                      </w:rPr>
                      <w:t>[Введите номер факса отправителя]</w:t>
                    </w:r>
                  </w:sdtContent>
                </w:sdt>
              </w:p>
              <w:sdt>
                <w:sdtPr>
                  <w:id w:val="7558180"/>
                  <w:placeholder>
                    <w:docPart w:val="6F8E8F267D124B82BF47295BC2E9856D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025C10" w:rsidRDefault="004E4AB5">
                    <w:pPr>
                      <w:pStyle w:val="a0"/>
                      <w:spacing w:line="240" w:lineRule="auto"/>
                    </w:pPr>
                    <w:r>
                      <w:rPr>
                        <w:lang w:val="ru-RU"/>
                      </w:rPr>
                      <w:t>[Введите название организации отправителя]</w:t>
                    </w:r>
                  </w:p>
                </w:sdtContent>
              </w:sdt>
            </w:tc>
          </w:tr>
          <w:tr w:rsidR="00025C10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 w:rsidR="00025C10" w:rsidRDefault="00025C10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 w:rsidR="00025C10" w:rsidRDefault="00025C10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</w:tr>
          <w:tr w:rsidR="00025C10">
            <w:trPr>
              <w:jc w:val="center"/>
            </w:trPr>
            <w:tc>
              <w:tcPr>
                <w:tcW w:w="356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shd w:val="clear" w:color="auto" w:fill="95B3D7" w:themeFill="accent1" w:themeFillTint="99"/>
              </w:tcPr>
              <w:p w:rsidR="00025C10" w:rsidRDefault="00025C10"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025C10" w:rsidRDefault="004E4AB5"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b/>
                    <w:bCs/>
                    <w:color w:val="808080" w:themeColor="background1" w:themeShade="80"/>
                    <w:lang w:val="ru-RU"/>
                  </w:rPr>
                  <w:t>Срочный:</w:t>
                </w:r>
                <w:r>
                  <w:rPr>
                    <w:color w:val="808080" w:themeColor="background1" w:themeShade="80"/>
                    <w:lang w:val="ru-RU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19CBC8CB923F42F1845188BA691B5481"/>
                    </w:placeholder>
                    <w:showingPlcHdr/>
                    <w:dropDownList>
                      <w:listItem w:value="Установите флажок."/>
                      <w:listItem w:displayText="Да" w:value="Да"/>
                      <w:listItem w:displayText="Нет" w:value="Нет"/>
                    </w:dropDownList>
                  </w:sdtPr>
                  <w:sdtEndPr/>
                  <w:sdtContent>
                    <w:r>
                      <w:rPr>
                        <w:rStyle w:val="PlaceholderText"/>
                        <w:lang w:val="ru-RU"/>
                      </w:rPr>
                      <w:t>Установите флажок.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b/>
                    <w:bCs/>
                    <w:color w:val="808080" w:themeColor="background1" w:themeShade="80"/>
                    <w:lang w:val="ru-RU"/>
                  </w:rPr>
                  <w:t xml:space="preserve"> Необходимое действие:</w:t>
                </w:r>
                <w:r>
                  <w:rPr>
                    <w:color w:val="808080" w:themeColor="background1" w:themeShade="80"/>
                    <w:lang w:val="ru-RU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19CBC8CB923F42F1845188BA691B5481"/>
                    </w:placeholder>
                    <w:showingPlcHdr/>
                    <w:dropDownList>
                      <w:listItem w:value="Установите флажок."/>
                      <w:listItem w:displayText="Секретно" w:value="Секретно"/>
                      <w:listItem w:displayText="На утверждение" w:value="На утверждение"/>
                      <w:listItem w:displayText="Требует ответа" w:value="Требует ответа"/>
                      <w:listItem w:displayText="Разослать" w:value="Разослать"/>
                    </w:dropDownList>
                  </w:sdtPr>
                  <w:sdtEndPr/>
                  <w:sdtContent>
                    <w:r>
                      <w:rPr>
                        <w:rStyle w:val="PlaceholderText"/>
                        <w:lang w:val="ru-RU"/>
                      </w:rPr>
                      <w:t>Установите флажок.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val="ru-RU"/>
                  </w:rPr>
                  <w:t xml:space="preserve"> </w:t>
                </w:r>
                <w:r>
                  <w:rPr>
                    <w:b/>
                    <w:bCs/>
                    <w:color w:val="808080" w:themeColor="background1" w:themeShade="80"/>
                    <w:lang w:val="ru-RU"/>
                  </w:rPr>
                  <w:t>Страницы:</w:t>
                </w:r>
                <w:r>
                  <w:rPr>
                    <w:color w:val="808080" w:themeColor="background1" w:themeShade="80"/>
                    <w:lang w:val="ru-RU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911F2B82A03A436586B44A2116B04DE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ru-RU"/>
                      </w:rPr>
                      <w:t>[Введите число включенных страниц]</w:t>
                    </w:r>
                  </w:sdtContent>
                </w:sdt>
              </w:p>
            </w:tc>
          </w:tr>
        </w:tbl>
        <w:p w:rsidR="00025C10" w:rsidRDefault="00025C10">
          <w:pPr>
            <w:pStyle w:val="NoSpacing"/>
          </w:pPr>
        </w:p>
        <w:p w:rsidR="00025C10" w:rsidRDefault="00025C10">
          <w:pPr>
            <w:pStyle w:val="NoSpacing"/>
          </w:pPr>
        </w:p>
        <w:p w:rsidR="00025C10" w:rsidRDefault="004E4AB5">
          <w:pPr>
            <w:pStyle w:val="NoSpacing"/>
            <w:pBdr>
              <w:bottom w:val="dashed" w:sz="6" w:space="1" w:color="808080" w:themeColor="background1" w:themeShade="80"/>
            </w:pBdr>
            <w:rPr>
              <w:b/>
              <w:bCs/>
              <w:color w:val="C0504D" w:themeColor="accent2"/>
            </w:rPr>
          </w:pPr>
          <w:r>
            <w:rPr>
              <w:b/>
              <w:bCs/>
              <w:color w:val="C0504D" w:themeColor="accent2"/>
              <w:lang w:val="ru-RU"/>
            </w:rPr>
            <w:t xml:space="preserve">Примечания: </w:t>
          </w:r>
        </w:p>
        <w:p w:rsidR="00025C10" w:rsidRDefault="00025C10">
          <w:pPr>
            <w:pStyle w:val="NoSpacing"/>
          </w:pPr>
        </w:p>
        <w:sdt>
          <w:sdtPr>
            <w:id w:val="23770993"/>
            <w:placeholder>
              <w:docPart w:val="C1237BD2E6034C349C62AE44204B31B4"/>
            </w:placeholder>
            <w:temporary/>
            <w:showingPlcHdr/>
          </w:sdtPr>
          <w:sdtEndPr/>
          <w:sdtContent>
            <w:p w:rsidR="00025C10" w:rsidRDefault="004E4AB5">
              <w:r>
                <w:rPr>
                  <w:lang w:val="ru-RU"/>
                </w:rPr>
                <w:t>[Введите примечания]</w:t>
              </w:r>
            </w:p>
          </w:sdtContent>
        </w:sdt>
        <w:tbl>
          <w:tblPr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576"/>
          </w:tblGrid>
          <w:tr w:rsidR="00025C10">
            <w:trPr>
              <w:trHeight w:val="576"/>
            </w:trPr>
            <w:tc>
              <w:tcPr>
                <w:tcW w:w="9576" w:type="dxa"/>
                <w:vAlign w:val="bottom"/>
              </w:tcPr>
              <w:p w:rsidR="00025C10" w:rsidRDefault="004E4AB5">
                <w:pPr>
                  <w:spacing w:after="0" w:line="240" w:lineRule="auto"/>
                  <w:jc w:val="right"/>
                </w:pPr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C0504D" w:themeColor="accent2"/>
                    <w:lang w:val="ru-RU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ru-RU"/>
                  </w:rPr>
                  <w:t>ФАКС |</w:t>
                </w:r>
                <w:r>
                  <w:rPr>
                    <w:lang w:val="ru-RU"/>
                  </w:rPr>
                  <w:t xml:space="preserve"> </w:t>
                </w:r>
                <w:sdt>
                  <w:sdtPr>
                    <w:id w:val="8961707"/>
                    <w:placeholder>
                      <w:docPart w:val="77F56D4AE8164685ADABC055D7CAA92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ru-RU"/>
                      </w:rPr>
                      <w:t>[Выберите дату]</w:t>
                    </w:r>
                  </w:sdtContent>
                </w:sdt>
              </w:p>
            </w:tc>
          </w:tr>
        </w:tbl>
        <w:p w:rsidR="00025C10" w:rsidRDefault="00025C10">
          <w:pPr>
            <w:pStyle w:val="NoSpacing"/>
          </w:pPr>
        </w:p>
        <w:p w:rsidR="00025C10" w:rsidRDefault="00025C10">
          <w:pPr>
            <w:pStyle w:val="NoSpacing"/>
          </w:pPr>
        </w:p>
        <w:p w:rsidR="00025C10" w:rsidRDefault="00025C10">
          <w:pPr>
            <w:pStyle w:val="NoSpacing"/>
            <w:sectPr w:rsidR="00025C10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025C10" w:rsidRDefault="00025C10"/>
      </w:docPartBody>
    </w:docPart>
    <w:docPart>
      <w:docPartPr>
        <w:name w:val="Современный (четная страница)"/>
        <w:style w:val="Нижний колонтитул левой страницы"/>
        <w:category>
          <w:name w:val=" Отчет"/>
          <w:gallery w:val="ftrs"/>
        </w:category>
        <w:behaviors>
          <w:behavior w:val="content"/>
        </w:behaviors>
        <w:guid w:val="{0D7356F8-3503-4AA9-B6DF-09B1BBEE6234}"/>
      </w:docPartPr>
      <w:docPartBody>
        <w:p w:rsidR="00025C10" w:rsidRDefault="004E4AB5">
          <w:pPr>
            <w:pStyle w:val="a2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u-RU"/>
            </w:rPr>
            <w:t xml:space="preserve"> Страница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  <w:lang w:val="ru-RU"/>
            </w:rPr>
            <w:t>1</w:t>
          </w:r>
          <w:r>
            <w:rPr>
              <w:noProof/>
            </w:rPr>
            <w:fldChar w:fldCharType="end"/>
          </w:r>
        </w:p>
        <w:p w:rsidR="00025C10" w:rsidRDefault="00025C10"/>
      </w:docPartBody>
    </w:docPart>
    <w:docPart>
      <w:docPartPr>
        <w:name w:val="Современный (нечетная страница)"/>
        <w:style w:val="Нижний колонтитул правой страницы"/>
        <w:category>
          <w:name w:val=" Отчет"/>
          <w:gallery w:val="ftrs"/>
        </w:category>
        <w:behaviors>
          <w:behavior w:val="content"/>
        </w:behaviors>
        <w:guid w:val="{A9852F4A-7FF9-48DD-9F84-B3BFBF60B844}"/>
      </w:docPartPr>
      <w:docPartBody>
        <w:p w:rsidR="00025C10" w:rsidRDefault="004E4AB5">
          <w:pPr>
            <w:pStyle w:val="a3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u-RU"/>
            </w:rPr>
            <w:t xml:space="preserve"> Страница </w:t>
          </w:r>
          <w:r>
            <w:fldChar w:fldCharType="begin"/>
          </w:r>
          <w:r>
            <w:instrText xml:space="preserve">PAGE  \* Arabic  \* </w:instrText>
          </w:r>
          <w:r>
            <w:instrText>MERGEFORMAT</w:instrText>
          </w:r>
          <w:r>
            <w:fldChar w:fldCharType="separate"/>
          </w:r>
          <w:r>
            <w:rPr>
              <w:noProof/>
              <w:lang w:val="ru-RU"/>
            </w:rPr>
            <w:t>1</w:t>
          </w:r>
          <w:r>
            <w:rPr>
              <w:noProof/>
            </w:rPr>
            <w:fldChar w:fldCharType="end"/>
          </w:r>
        </w:p>
        <w:p w:rsidR="00025C10" w:rsidRDefault="00025C10"/>
      </w:docPartBody>
    </w:docPart>
    <w:docPart>
      <w:docPartPr>
        <w:name w:val="Современный (четная страница)"/>
        <w:style w:val="Верхний колонтитул левой страницы"/>
        <w:category>
          <w:name w:val=" Отчет"/>
          <w:gallery w:val="hdrs"/>
        </w:category>
        <w:behaviors>
          <w:behavior w:val="content"/>
        </w:behaviors>
        <w:guid w:val="{B07005C2-1909-4017-90AD-E1E3C18857D2}"/>
      </w:docPartPr>
      <w:docPartBody>
        <w:p w:rsidR="00025C10" w:rsidRDefault="004E4AB5">
          <w:pPr>
            <w:pStyle w:val="a4"/>
            <w:jc w:val="righ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u-RU"/>
            </w:rPr>
            <w:t xml:space="preserve"> </w:t>
          </w:r>
          <w:sdt>
            <w:sdtPr>
              <w:alias w:val="Название"/>
              <w:id w:val="168006723"/>
              <w:placeholder>
                <w:docPart w:val="BF2B0F83CFBD47499EC1EBB37BADF8B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lang w:val="ru-RU"/>
                </w:rPr>
                <w:t>[Введите название документа]</w:t>
              </w:r>
            </w:sdtContent>
          </w:sdt>
        </w:p>
        <w:p w:rsidR="00025C10" w:rsidRDefault="00025C10"/>
      </w:docPartBody>
    </w:docPart>
    <w:docPart>
      <w:docPartPr>
        <w:name w:val="BF2B0F83CFBD47499EC1EBB37BAD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8313-D75E-4BA9-B1DF-34FEE04671E6}"/>
      </w:docPartPr>
      <w:docPartBody>
        <w:p w:rsidR="00025C10" w:rsidRDefault="004E4AB5">
          <w:r>
            <w:rPr>
              <w:lang w:val="ru-RU"/>
            </w:rPr>
            <w:t>[Введите название документа]</w:t>
          </w:r>
        </w:p>
      </w:docPartBody>
    </w:docPart>
    <w:docPart>
      <w:docPartPr>
        <w:name w:val="Современный (нечетная страница)"/>
        <w:style w:val="Верхний колонтитул правой страницы"/>
        <w:category>
          <w:name w:val=" Отчет"/>
          <w:gallery w:val="hdrs"/>
        </w:category>
        <w:behaviors>
          <w:behavior w:val="content"/>
        </w:behaviors>
        <w:guid w:val="{9D7257A2-69A6-4BE0-9848-8C484C393D99}"/>
      </w:docPartPr>
      <w:docPartBody>
        <w:p w:rsidR="00025C10" w:rsidRDefault="004E4AB5">
          <w:pPr>
            <w:pStyle w:val="a5"/>
            <w:jc w:val="lef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u-RU"/>
            </w:rPr>
            <w:t xml:space="preserve"> </w:t>
          </w:r>
          <w:sdt>
            <w:sdtPr>
              <w:alias w:val="Название"/>
              <w:id w:val="483585919"/>
              <w:placeholder>
                <w:docPart w:val="BF2B0F83CFBD47499EC1EBB37BADF8B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lang w:val="ru-RU"/>
                </w:rPr>
                <w:t>[Введите название документа]</w:t>
              </w:r>
            </w:sdtContent>
          </w:sdt>
        </w:p>
        <w:p w:rsidR="00025C10" w:rsidRDefault="00025C10"/>
      </w:docPartBody>
    </w:docPart>
    <w:docPart>
      <w:docPartPr>
        <w:name w:val="Рисунок"/>
        <w:style w:val="Название"/>
        <w:category>
          <w:name w:val=" Отчет"/>
          <w:gallery w:val="txtBox"/>
        </w:category>
        <w:behaviors>
          <w:behavior w:val="content"/>
        </w:behaviors>
        <w:guid w:val="{1EE6C1E5-1F35-45DA-A729-4C98F1CF0224}"/>
      </w:docPartPr>
      <w:docPartBody>
        <w:p w:rsidR="00025C10" w:rsidRDefault="004E4AB5">
          <w:pPr>
            <w:pStyle w:val="Caption"/>
            <w:keepNext/>
          </w:pPr>
          <w:r>
            <w:rPr>
              <w:lang w:val="ru-RU"/>
            </w:rPr>
            <w:t xml:space="preserve">Рисунок: </w:t>
          </w:r>
          <w:r>
            <w:fldChar w:fldCharType="begin"/>
          </w:r>
          <w:r>
            <w:instrText xml:space="preserve"> SEQ Figure \* ARABIC </w:instrText>
          </w:r>
          <w:r>
            <w:fldChar w:fldCharType="separate"/>
          </w:r>
          <w:r>
            <w:rPr>
              <w:noProof/>
              <w:lang w:val="ru-RU"/>
            </w:rPr>
            <w:t>1</w:t>
          </w:r>
          <w:r>
            <w:rPr>
              <w:noProof/>
              <w:lang w:val="ru-RU"/>
            </w:rPr>
            <w:fldChar w:fldCharType="end"/>
          </w:r>
          <w:sdt>
            <w:sdtPr>
              <w:id w:val="2476524"/>
              <w:placeholder>
                <w:docPart w:val="671977B370884105A11289C94464B3BF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подпись]</w:t>
              </w:r>
            </w:sdtContent>
          </w:sdt>
        </w:p>
        <w:p w:rsidR="00025C10" w:rsidRDefault="004E4AB5">
          <w:r>
            <w:rPr>
              <w:noProof/>
            </w:rPr>
            <w:drawing>
              <wp:inline distT="0" distB="0" distL="0" distR="0">
                <wp:extent cx="1521145" cy="1520540"/>
                <wp:effectExtent l="19050" t="0" r="0" b="1165510"/>
                <wp:docPr id="14" name="gears4.jpg" descr="Шестеренки с отражением" title="Замещающая рамка рису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ars4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59" cy="1522059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025C10" w:rsidRDefault="00025C10"/>
      </w:docPartBody>
    </w:docPart>
    <w:docPart>
      <w:docPartPr>
        <w:name w:val="Сильная броская цитата "/>
        <w:style w:val="Обычный"/>
        <w:category>
          <w:name w:val=" Отчет"/>
          <w:gallery w:val="txtBox"/>
        </w:category>
        <w:behaviors>
          <w:behavior w:val="content"/>
        </w:behaviors>
        <w:guid w:val="{703013D5-D813-42E6-A2DE-B938C7148A54}"/>
      </w:docPartPr>
      <w:docPartBody>
        <w:p w:rsidR="00025C10" w:rsidRDefault="00025C10"/>
        <w:p w:rsidR="00025C10" w:rsidRDefault="004E4A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4560" behindDoc="1" locked="0" layoutInCell="1" allowOverlap="0" wp14:editId="213413A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024505" cy="2273935"/>
                    <wp:effectExtent l="38100" t="38100" r="23495" b="661670"/>
                    <wp:wrapSquare wrapText="bothSides"/>
                    <wp:docPr id="1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227393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25C10" w:rsidRDefault="004E4AB5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id w:val="92048634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32"/>
                                        <w:szCs w:val="32"/>
                                        <w:lang w:val="ru-RU"/>
                                      </w:rPr>
                                      <w:t xml:space="preserve">[Введите цитату из документа или краткое описание интересного события. Надпись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32"/>
                                        <w:szCs w:val="32"/>
                                        <w:lang w:val="ru-RU"/>
                                      </w:rPr>
                                      <w:t>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182880" rIns="182880" bIns="18288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4" o:spid="_x0000_s1031" style="position:absolute;margin-left:0;margin-top:0;width:238.15pt;height:179.05pt;z-index:-251601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" o:allowoverlap="f" fillcolor="#c0504d [3205]" stroked="f">
                    <v:textbox style="mso-fit-shape-to-text:t" inset="14.4pt,14.4pt,14.4pt,14.4pt">
                      <w:txbxContent>
                        <w:p w:rsidR="00025C10" w:rsidRDefault="004E4AB5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id w:val="92048634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:lang w:val="ru-RU"/>
                                </w:rPr>
                                <w:t xml:space="preserve">[Введите цитату из документа или краткое описание интересного события. Надпись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:lang w:val="ru-RU"/>
                                </w:rPr>
                                <w:t>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Средняя броская цитата"/>
        <w:style w:val="Обычный"/>
        <w:category>
          <w:name w:val=" Отчет"/>
          <w:gallery w:val="txtBox"/>
        </w:category>
        <w:behaviors>
          <w:behavior w:val="content"/>
        </w:behaviors>
        <w:guid w:val="{9D664E8E-D8FC-4E4D-91A9-AA79B4A8F620}"/>
      </w:docPartPr>
      <w:docPartBody>
        <w:p w:rsidR="00025C10" w:rsidRDefault="00025C10"/>
        <w:p w:rsidR="00025C10" w:rsidRDefault="004E4A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6608" behindDoc="1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024505" cy="2511425"/>
                    <wp:effectExtent l="0" t="0" r="4445" b="3810"/>
                    <wp:wrapSquare wrapText="bothSides"/>
                    <wp:docPr id="18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2511425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25C10" w:rsidRDefault="004E4AB5">
                                <w:pPr>
                                  <w:pStyle w:val="NoSpacing"/>
                                  <w:pBdr>
                                    <w:top w:val="single" w:sz="6" w:space="10" w:color="C0504D" w:themeColor="accent2"/>
                                    <w:left w:val="single" w:sz="48" w:space="10" w:color="C0504D" w:themeColor="accent2"/>
                                    <w:bottom w:val="single" w:sz="6" w:space="10" w:color="C0504D" w:themeColor="accent2"/>
                                    <w:right w:val="single" w:sz="6" w:space="10" w:color="C0504D" w:themeColor="accent2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C0504D" w:themeColor="accent2"/>
                                      <w:sz w:val="32"/>
                                      <w:szCs w:val="32"/>
                                    </w:rPr>
                                    <w:id w:val="-1680811256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32"/>
                                        <w:szCs w:val="32"/>
                                        <w:lang w:val="ru-RU"/>
                                      </w:rPr>
                                      <w:t>[Введите цитату из документа или краткое описание интересного события. Надпись можно поместить в люб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32"/>
                                        <w:szCs w:val="32"/>
                                        <w:lang w:val="ru-RU"/>
                                      </w:rPr>
                                      <w:t>ое место документа. Для изменения форматирования надписи, содержащей броские цитаты, используйте вкладку "Средства рисования".]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22860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2" style="position:absolute;margin-left:0;margin-top:0;width:238.15pt;height:197.75pt;z-index:-251599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" o:allowoverlap="f" filled="f" stroked="f" strokecolor="#d2da7a">
                    <v:textbox style="mso-fit-shape-to-text:t" inset="18pt,,14.4pt">
                      <w:txbxContent>
                        <w:p w:rsidR="00025C10" w:rsidRDefault="004E4AB5">
                          <w:pPr>
                            <w:pStyle w:val="NoSpacing"/>
                            <w:pBdr>
                              <w:top w:val="single" w:sz="6" w:space="10" w:color="C0504D" w:themeColor="accent2"/>
                              <w:left w:val="single" w:sz="48" w:space="10" w:color="C0504D" w:themeColor="accent2"/>
                              <w:bottom w:val="single" w:sz="6" w:space="10" w:color="C0504D" w:themeColor="accent2"/>
                              <w:right w:val="single" w:sz="6" w:space="10" w:color="C0504D" w:themeColor="accent2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504D" w:themeColor="accent2"/>
                                <w:sz w:val="32"/>
                                <w:szCs w:val="32"/>
                              </w:rPr>
                              <w:id w:val="-1680811256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32"/>
                                  <w:szCs w:val="32"/>
                                  <w:lang w:val="ru-RU"/>
                                </w:rPr>
                                <w:t>[Введите цитату из документа или краткое описание интересного события. Надпись можно поместить в люб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32"/>
                                  <w:szCs w:val="32"/>
                                  <w:lang w:val="ru-RU"/>
                                </w:rPr>
                                <w:t>ое место документа. Для изменения форматирования надписи, содержащей броские цитаты, используйте вкладку "Средства рисования".]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Слабая броская цитата"/>
        <w:style w:val="Обычный"/>
        <w:category>
          <w:name w:val=" Отчет"/>
          <w:gallery w:val="txtBox"/>
        </w:category>
        <w:behaviors>
          <w:behavior w:val="content"/>
        </w:behaviors>
        <w:guid w:val="{B25FBF22-1A9A-4C1C-A6EB-D217F26AE600}"/>
      </w:docPartPr>
      <w:docPartBody>
        <w:p w:rsidR="00025C10" w:rsidRDefault="00025C10"/>
        <w:p w:rsidR="00025C10" w:rsidRDefault="004E4A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8656" behindDoc="1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024505" cy="1624330"/>
                    <wp:effectExtent l="0" t="0" r="4445" b="1270"/>
                    <wp:wrapSquare wrapText="bothSides"/>
                    <wp:docPr id="20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1999615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25C10" w:rsidRDefault="004E4AB5">
                                <w:pPr>
                                  <w:pStyle w:val="NoSpacing"/>
                                  <w:pBdr>
                                    <w:left w:val="single" w:sz="48" w:space="4" w:color="C0504D" w:themeColor="accent2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C0504D" w:themeColor="accent2"/>
                                      <w:sz w:val="32"/>
                                      <w:szCs w:val="32"/>
                                    </w:rPr>
                                    <w:id w:val="615492083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32"/>
                                        <w:szCs w:val="32"/>
                                        <w:lang w:val="ru-RU"/>
                                      </w:rPr>
                                      <w:t>[Введите цитату из документа или краткое описание интересного события. Надпись можно поместить в любое место документа. Д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32"/>
                                        <w:szCs w:val="32"/>
                                        <w:lang w:val="ru-RU"/>
                                      </w:rPr>
                                      <w:t>ля изменения форматирования надписи, содержащей броские цитаты, используйте вкладку "Средства рисования".]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228600" tIns="45720" rIns="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3" style="position:absolute;margin-left:0;margin-top:0;width:238.15pt;height:127.9pt;z-index:-251597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" o:allowoverlap="f" filled="f" stroked="f" strokecolor="#d2da7a">
                    <v:textbox style="mso-fit-shape-to-text:t" inset="18pt,,0">
                      <w:txbxContent>
                        <w:p w:rsidR="00025C10" w:rsidRDefault="004E4AB5">
                          <w:pPr>
                            <w:pStyle w:val="NoSpacing"/>
                            <w:pBdr>
                              <w:left w:val="single" w:sz="48" w:space="4" w:color="C0504D" w:themeColor="accent2"/>
                            </w:pBd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504D" w:themeColor="accent2"/>
                                <w:sz w:val="32"/>
                                <w:szCs w:val="32"/>
                              </w:rPr>
                              <w:id w:val="615492083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32"/>
                                  <w:szCs w:val="32"/>
                                  <w:lang w:val="ru-RU"/>
                                </w:rPr>
                                <w:t>[Введите цитату из документа или краткое описание интересного события. Надпись можно поместить в любое место документа. Д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32"/>
                                  <w:szCs w:val="32"/>
                                  <w:lang w:val="ru-RU"/>
                                </w:rPr>
                                <w:t>ля изменения форматирования надписи, содержащей броские цитаты, используйте вкладку "Средства рисования".]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Сильная боковая полоса "/>
        <w:style w:val="Обычный"/>
        <w:category>
          <w:name w:val=" Отчет"/>
          <w:gallery w:val="txtBox"/>
        </w:category>
        <w:behaviors>
          <w:behavior w:val="content"/>
        </w:behaviors>
        <w:guid w:val="{318E0B50-86DD-4E4E-AFC9-41BDF9198C3B}"/>
      </w:docPartPr>
      <w:docPartBody>
        <w:p w:rsidR="00025C10" w:rsidRDefault="00025C10"/>
        <w:p w:rsidR="00025C10" w:rsidRDefault="004E4A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0704" behindDoc="1" locked="0" layoutInCell="0" allowOverlap="0" wp14:editId="049849AD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center</wp:align>
                    </wp:positionV>
                    <wp:extent cx="1810385" cy="8229600"/>
                    <wp:effectExtent l="0" t="0" r="0" b="0"/>
                    <wp:wrapSquare wrapText="bothSides"/>
                    <wp:docPr id="22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0385" cy="82296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25C10" w:rsidRDefault="004E4AB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id w:val="-34262192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  <w:lang w:val="ru-RU"/>
                                      </w:rPr>
                                      <w:t>[Введите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си, содержащей боковую полосу, используйте вкладку "Средства рисования".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  <w:lang w:val="ru-RU"/>
                                      </w:rPr>
                                      <w:t>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надпис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и, содержащей боковую полосу, используйте вкладку "Средства рисования".] 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182880" rIns="182880" bIns="18288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4" style="position:absolute;margin-left:91.35pt;margin-top:0;width:142.55pt;height:9in;z-index:-251595776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" o:allowincell="f" o:allowoverlap="f" fillcolor="#c0504d [3205]" stroked="f">
                    <v:textbox inset="14.4pt,14.4pt,14.4pt,14.4pt">
                      <w:txbxContent>
                        <w:p w:rsidR="00025C10" w:rsidRDefault="004E4AB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id w:val="-342621922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>[Введите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си, содержащей боковую полосу, используйте вкладку "Средства рисования".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>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надпис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и, содержащей боковую полосу, используйте вкладку "Средства рисования".]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</w:docPartBody>
    </w:docPart>
    <w:docPart>
      <w:docPartPr>
        <w:name w:val="Средняя боковая полоса"/>
        <w:style w:val="Обычный"/>
        <w:category>
          <w:name w:val=" Отчет"/>
          <w:gallery w:val="txtBox"/>
        </w:category>
        <w:behaviors>
          <w:behavior w:val="content"/>
        </w:behaviors>
        <w:guid w:val="{ECB5BF12-72A8-45FC-941C-D565E48F7C76}"/>
      </w:docPartPr>
      <w:docPartBody>
        <w:p w:rsidR="00025C10" w:rsidRDefault="004E4A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2752" behindDoc="1" locked="0" layoutInCell="0" allowOverlap="0" wp14:editId="238AA36E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center</wp:align>
                    </wp:positionV>
                    <wp:extent cx="1810385" cy="8229600"/>
                    <wp:effectExtent l="0" t="0" r="0" b="0"/>
                    <wp:wrapSquare wrapText="bothSides"/>
                    <wp:docPr id="26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0385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25C10" w:rsidRDefault="004E4AB5">
                                <w:pPr>
                                  <w:pBdr>
                                    <w:top w:val="single" w:sz="6" w:space="10" w:color="C0504D" w:themeColor="accent2"/>
                                    <w:left w:val="single" w:sz="48" w:space="10" w:color="C0504D" w:themeColor="accent2"/>
                                    <w:bottom w:val="single" w:sz="6" w:space="10" w:color="C0504D" w:themeColor="accent2"/>
                                    <w:right w:val="single" w:sz="6" w:space="10" w:color="C0504D" w:themeColor="accent2"/>
                                  </w:pBd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C0504D" w:themeColor="accent2"/>
                                      <w:sz w:val="18"/>
                                      <w:szCs w:val="18"/>
                                    </w:rPr>
                                    <w:id w:val="92076946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  <w:lang w:val="ru-RU"/>
                                      </w:rPr>
                                      <w:t>[Введите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бо расположена в самом верху или в самом низу. Для изменения форматирования надписи, содержащей боковую полосу, используйте вкладку "Средства рисования".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  <w:lang w:val="ru-RU"/>
                                      </w:rPr>
                                      <w:t>Введите содержимое боковой полосы. Боковая полоса представляет собой независимое дополнение к основн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надписи, содержащей боковую полосу, используйте вкладку "Средства рисования".] 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22860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5" style="position:absolute;margin-left:91.35pt;margin-top:0;width:142.55pt;height:9in;z-index:-251593728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" o:allowincell="f" o:allowoverlap="f" filled="f" stroked="f" strokecolor="#d2da7a">
                    <v:textbox inset="18pt">
                      <w:txbxContent>
                        <w:p w:rsidR="00025C10" w:rsidRDefault="004E4AB5">
                          <w:pPr>
                            <w:pBdr>
                              <w:top w:val="single" w:sz="6" w:space="10" w:color="C0504D" w:themeColor="accent2"/>
                              <w:left w:val="single" w:sz="48" w:space="10" w:color="C0504D" w:themeColor="accent2"/>
                              <w:bottom w:val="single" w:sz="6" w:space="10" w:color="C0504D" w:themeColor="accent2"/>
                              <w:right w:val="single" w:sz="6" w:space="10" w:color="C0504D" w:themeColor="accent2"/>
                            </w:pBd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504D" w:themeColor="accent2"/>
                                <w:sz w:val="18"/>
                                <w:szCs w:val="18"/>
                              </w:rPr>
                              <w:id w:val="92076946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  <w:lang w:val="ru-RU"/>
                                </w:rPr>
                                <w:t>[Введите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  <w:lang w:val="ru-RU"/>
                                </w:rPr>
                                <w:t xml:space="preserve">бо расположена в самом верху или в самом низу. Для изменения форматирования надписи, содержащей боковую полосу, используйте вкладку "Средства рисования".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  <w:lang w:val="ru-RU"/>
                                </w:rPr>
                                <w:t>Введите содержимое боковой полосы. Боковая полоса представляет собой независимое дополнение к основн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  <w:lang w:val="ru-RU"/>
                                </w:rPr>
                                <w:t xml:space="preserve">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надписи, содержащей боковую полосу, используйте вкладку "Средства рисования".]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 w:rsidR="00025C10" w:rsidRDefault="00025C10"/>
      </w:docPartBody>
    </w:docPart>
    <w:docPart>
      <w:docPartPr>
        <w:name w:val="Слабая боковая полоса "/>
        <w:style w:val="Обычный"/>
        <w:category>
          <w:name w:val=" Отчет"/>
          <w:gallery w:val="txtBox"/>
        </w:category>
        <w:behaviors>
          <w:behavior w:val="content"/>
        </w:behaviors>
        <w:guid w:val="{AD2D37E9-BC97-4A0E-BB2A-8F6A81E77BB0}"/>
      </w:docPartPr>
      <w:docPartBody>
        <w:p w:rsidR="00025C10" w:rsidRDefault="004E4A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4800" behindDoc="1" locked="0" layoutInCell="0" allowOverlap="0" wp14:editId="4FE32F60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center</wp:align>
                    </wp:positionV>
                    <wp:extent cx="1810385" cy="8229600"/>
                    <wp:effectExtent l="0" t="0" r="0" b="0"/>
                    <wp:wrapSquare wrapText="bothSides"/>
                    <wp:docPr id="27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0385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25C10" w:rsidRDefault="004E4AB5">
                                <w:pPr>
                                  <w:pBdr>
                                    <w:left w:val="dashed" w:sz="6" w:space="10" w:color="808080" w:themeColor="background1" w:themeShade="80"/>
                                  </w:pBd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C0504D" w:themeColor="accent2"/>
                                      <w:sz w:val="18"/>
                                      <w:szCs w:val="18"/>
                                    </w:rPr>
                                    <w:id w:val="61479653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  <w:lang w:val="ru-RU"/>
                                      </w:rPr>
                                      <w:t>[Введите содержимо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  <w:lang w:val="ru-RU"/>
                                      </w:rPr>
                                      <w:t>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надписи, содержащей бок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овую полосу, используйте вкладку "Средства рисования".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  <w:lang w:val="ru-RU"/>
                                      </w:rPr>
                                      <w:t>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C0504D" w:themeColor="accent2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рху или в самом низу. Для изменения форматирования надписи, содержащей боковую полосу, используйте вкладку "Средства рисования".] 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C0504D" w:themeColor="accent2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22860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6" style="position:absolute;margin-left:91.35pt;margin-top:0;width:142.55pt;height:9in;z-index:-251591680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" o:allowincell="f" o:allowoverlap="f" filled="f" stroked="f" strokecolor="#d2da7a">
                    <v:textbox inset="18pt">
                      <w:txbxContent>
                        <w:p w:rsidR="00025C10" w:rsidRDefault="004E4AB5">
                          <w:pPr>
                            <w:pBdr>
                              <w:left w:val="dashed" w:sz="6" w:space="10" w:color="808080" w:themeColor="background1" w:themeShade="80"/>
                            </w:pBd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504D" w:themeColor="accent2"/>
                                <w:sz w:val="18"/>
                                <w:szCs w:val="18"/>
                              </w:rPr>
                              <w:id w:val="614796535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  <w:lang w:val="ru-RU"/>
                                </w:rPr>
                                <w:t>[Введите содержимо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  <w:lang w:val="ru-RU"/>
                                </w:rPr>
                                <w:t>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надписи, содержащей бок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  <w:lang w:val="ru-RU"/>
                                </w:rPr>
                                <w:t xml:space="preserve">овую полосу, используйте вкладку "Средства рисования".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  <w:lang w:val="ru-RU"/>
                                </w:rPr>
                                <w:t>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C0504D" w:themeColor="accent2"/>
                                  <w:sz w:val="18"/>
                                  <w:szCs w:val="18"/>
                                  <w:lang w:val="ru-RU"/>
                                </w:rPr>
                                <w:t xml:space="preserve">рху или в самом низу. Для изменения форматирования надписи, содержащей боковую полосу, используйте вкладку "Средства рисования".]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C0504D" w:themeColor="accent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 w:rsidR="00025C10" w:rsidRDefault="00025C10"/>
      </w:docPartBody>
    </w:docPart>
    <w:docPart>
      <w:docPartPr>
        <w:name w:val="7A29EA7E8C9F4FF3BE890B522ECA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5E6F-4079-4D9A-AE71-5FD165BA3D92}"/>
      </w:docPartPr>
      <w:docPartBody>
        <w:p w:rsidR="00025C10" w:rsidRDefault="004E4AB5">
          <w:r>
            <w:rPr>
              <w:lang w:val="ru-RU"/>
            </w:rPr>
            <w:t>[Название документа]</w:t>
          </w:r>
        </w:p>
      </w:docPartBody>
    </w:docPart>
    <w:docPart>
      <w:docPartPr>
        <w:name w:val="C6B67792D02143799DC83AF8823E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FCC2-C9AE-4792-8D44-EE6BE2BEF05E}"/>
      </w:docPartPr>
      <w:docPartBody>
        <w:p w:rsidR="00025C10" w:rsidRDefault="004E4AB5">
          <w:r>
            <w:rPr>
              <w:rFonts w:asciiTheme="majorHAnsi" w:eastAsiaTheme="majorEastAsia" w:hAnsiTheme="majorHAnsi" w:cstheme="majorBidi"/>
              <w:color w:val="365F91" w:themeColor="accent1" w:themeShade="BF"/>
              <w:sz w:val="52"/>
              <w:szCs w:val="52"/>
              <w:lang w:val="ru-RU"/>
            </w:rPr>
            <w:t>[Введите название документа]</w:t>
          </w:r>
        </w:p>
      </w:docPartBody>
    </w:docPart>
    <w:docPart>
      <w:docPartPr>
        <w:name w:val="0A601BE671824CF4A3DAD5A198C4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8F4F-956B-4EEB-8CAA-1A5C7C105CCB}"/>
      </w:docPartPr>
      <w:docPartBody>
        <w:p w:rsidR="00025C10" w:rsidRDefault="004E4AB5">
          <w:r>
            <w:rPr>
              <w:rFonts w:asciiTheme="majorHAnsi" w:eastAsiaTheme="majorEastAsia" w:hAnsiTheme="majorHAnsi" w:cstheme="majorBidi"/>
              <w:color w:val="A6A6A6" w:themeColor="background1" w:themeShade="A6"/>
              <w:sz w:val="24"/>
              <w:lang w:val="ru-RU"/>
            </w:rPr>
            <w:t>[Введите подзаголовок документа]</w:t>
          </w:r>
        </w:p>
      </w:docPartBody>
    </w:docPart>
    <w:docPart>
      <w:docPartPr>
        <w:name w:val="2E9E9A6DB00A46FBB0AA184131BC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1CFE-4E53-473D-B0F7-EC9FEE841220}"/>
      </w:docPartPr>
      <w:docPartBody>
        <w:p w:rsidR="00025C10" w:rsidRDefault="004E4AB5">
          <w:r>
            <w:rPr>
              <w:color w:val="C0504D" w:themeColor="accent2"/>
              <w:sz w:val="24"/>
              <w:lang w:val="ru-RU"/>
            </w:rPr>
            <w:t>[Введите имя автора]</w:t>
          </w:r>
        </w:p>
      </w:docPartBody>
    </w:docPart>
    <w:docPart>
      <w:docPartPr>
        <w:name w:val="26AB96F0A04B419FB1F92C8815FD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2776-E01E-41E0-A779-FAE084EE8FF2}"/>
      </w:docPartPr>
      <w:docPartBody>
        <w:p w:rsidR="00025C10" w:rsidRDefault="004E4AB5">
          <w:r>
            <w:rPr>
              <w:lang w:val="ru-RU"/>
            </w:rPr>
            <w:t xml:space="preserve">[Введите </w:t>
          </w:r>
          <w:r>
            <w:rPr>
              <w:lang w:val="ru-RU"/>
            </w:rPr>
            <w:t>название организации]</w:t>
          </w:r>
        </w:p>
      </w:docPartBody>
    </w:docPart>
    <w:docPart>
      <w:docPartPr>
        <w:name w:val="BFFCA4235AAC4D058FFA3AA2C5FF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FEAD-0E90-4925-A66F-81E671A056D5}"/>
      </w:docPartPr>
      <w:docPartBody>
        <w:p w:rsidR="00025C10" w:rsidRDefault="004E4AB5">
          <w:r>
            <w:rPr>
              <w:lang w:val="ru-RU"/>
            </w:rPr>
            <w:t>[Выберите дату]</w:t>
          </w:r>
        </w:p>
      </w:docPartBody>
    </w:docPart>
    <w:docPart>
      <w:docPartPr>
        <w:name w:val="6C9EA74D7C0E4337AC3F230CDAF9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33E3-0F13-46DA-B554-529C61A481CD}"/>
      </w:docPartPr>
      <w:docPartBody>
        <w:p w:rsidR="00025C10" w:rsidRDefault="004E4AB5"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60"/>
              <w:szCs w:val="60"/>
              <w:lang w:val="ru-RU"/>
            </w:rPr>
            <w:t>[Введите название документа]</w:t>
          </w:r>
        </w:p>
      </w:docPartBody>
    </w:docPart>
    <w:docPart>
      <w:docPartPr>
        <w:name w:val="1275444B825E471DA4A00794838B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9DAD-444A-44C3-B51A-E96C13C74124}"/>
      </w:docPartPr>
      <w:docPartBody>
        <w:p w:rsidR="00025C10" w:rsidRDefault="004E4AB5">
          <w:r>
            <w:rPr>
              <w:rFonts w:asciiTheme="majorHAnsi" w:eastAsiaTheme="majorEastAsia" w:hAnsiTheme="majorHAnsi" w:cstheme="majorBidi"/>
              <w:color w:val="C0504D" w:themeColor="accent2"/>
              <w:sz w:val="24"/>
              <w:lang w:val="ru-RU"/>
            </w:rPr>
            <w:t>[Введите подзаголовок документа]</w:t>
          </w:r>
        </w:p>
      </w:docPartBody>
    </w:docPart>
    <w:docPart>
      <w:docPartPr>
        <w:name w:val="5E19E03D746A4592B8E02829BC74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CCB9-E0B9-4F87-A755-BE68A6ED2001}"/>
      </w:docPartPr>
      <w:docPartBody>
        <w:p w:rsidR="00025C10" w:rsidRDefault="004E4AB5">
          <w:r>
            <w:rPr>
              <w:b/>
              <w:bCs/>
              <w:color w:val="FFFFFF" w:themeColor="background1"/>
              <w:sz w:val="24"/>
              <w:lang w:val="ru-RU"/>
            </w:rPr>
            <w:t>[Введите имя автора]</w:t>
          </w:r>
        </w:p>
      </w:docPartBody>
    </w:docPart>
    <w:docPart>
      <w:docPartPr>
        <w:name w:val="8AE6531955BE4AAC80D2423B16AF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CC3A-1986-4A01-BFC3-1B57C7C788EA}"/>
      </w:docPartPr>
      <w:docPartBody>
        <w:p w:rsidR="00025C10" w:rsidRDefault="004E4AB5">
          <w:r>
            <w:rPr>
              <w:color w:val="FFFFFF" w:themeColor="background1"/>
              <w:lang w:val="ru-RU"/>
            </w:rPr>
            <w:t>[Введите название организации]</w:t>
          </w:r>
        </w:p>
      </w:docPartBody>
    </w:docPart>
    <w:docPart>
      <w:docPartPr>
        <w:name w:val="C7035C8BDE3D4CCF9272806CC245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2AB7-7A1C-4592-8CAE-6FC6BA81B6EE}"/>
      </w:docPartPr>
      <w:docPartBody>
        <w:p w:rsidR="00025C10" w:rsidRDefault="004E4AB5">
          <w:r>
            <w:rPr>
              <w:color w:val="C0504D" w:themeColor="accent2"/>
              <w:sz w:val="16"/>
              <w:szCs w:val="16"/>
              <w:lang w:val="ru-RU"/>
            </w:rPr>
            <w:t>[Выберите дату]</w:t>
          </w:r>
        </w:p>
      </w:docPartBody>
    </w:docPart>
    <w:docPart>
      <w:docPartPr>
        <w:name w:val="8072750905E84B2BAB2C69C83422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B62C-A14D-4240-960C-D319F35AF12A}"/>
      </w:docPartPr>
      <w:docPartBody>
        <w:p w:rsidR="00025C10" w:rsidRDefault="004E4AB5">
          <w:r>
            <w:rPr>
              <w:color w:val="808080" w:themeColor="background1" w:themeShade="80"/>
              <w:lang w:val="ru-RU"/>
            </w:rPr>
            <w:t xml:space="preserve">[Введите аннотацию документа. Аннотация обычно представляет собой краткий обзор </w:t>
          </w:r>
          <w:r>
            <w:rPr>
              <w:color w:val="808080" w:themeColor="background1" w:themeShade="80"/>
              <w:lang w:val="ru-RU"/>
            </w:rPr>
            <w:t>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E221930052804EDEBDCB924AC3CF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8A17-FF48-4DAF-B852-7DB4420F5C19}"/>
      </w:docPartPr>
      <w:docPartBody>
        <w:p w:rsidR="00025C10" w:rsidRDefault="004E4AB5">
          <w:r>
            <w:rPr>
              <w:lang w:val="ru-RU"/>
            </w:rPr>
            <w:t>[Выберите дату]</w:t>
          </w:r>
        </w:p>
      </w:docPartBody>
    </w:docPart>
    <w:docPart>
      <w:docPartPr>
        <w:name w:val="91B7A37283B44AC0B3D011A7211A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DF56-D9D2-476F-BEBD-CDC5B5DA5F5D}"/>
      </w:docPartPr>
      <w:docPartBody>
        <w:p w:rsidR="00025C10" w:rsidRDefault="004E4AB5">
          <w:r>
            <w:rPr>
              <w:lang w:val="ru-RU"/>
            </w:rPr>
            <w:t>[Введите имя отправителя]</w:t>
          </w:r>
        </w:p>
      </w:docPartBody>
    </w:docPart>
    <w:docPart>
      <w:docPartPr>
        <w:name w:val="9CA4A993DB944D26929D4EF9A76D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402A-50E1-4571-8D7E-9E81583593E9}"/>
      </w:docPartPr>
      <w:docPartBody>
        <w:p w:rsidR="00025C10" w:rsidRDefault="004E4AB5">
          <w:r>
            <w:rPr>
              <w:lang w:val="ru-RU"/>
            </w:rPr>
            <w:t>[Введите телефон отправителя]</w:t>
          </w:r>
        </w:p>
      </w:docPartBody>
    </w:docPart>
    <w:docPart>
      <w:docPartPr>
        <w:name w:val="2BEB914B71E84F8A89E007A5B21B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91CB-6493-4E08-93DD-C8266E330E7A}"/>
      </w:docPartPr>
      <w:docPartBody>
        <w:p w:rsidR="00025C10" w:rsidRDefault="004E4AB5">
          <w:r>
            <w:rPr>
              <w:lang w:val="ru-RU"/>
            </w:rPr>
            <w:t>[Введите номер факса отправителя]</w:t>
          </w:r>
        </w:p>
      </w:docPartBody>
    </w:docPart>
    <w:docPart>
      <w:docPartPr>
        <w:name w:val="6F8E8F267D124B82BF47295BC2E9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5D19-E559-4A2D-B83D-79B6738006E8}"/>
      </w:docPartPr>
      <w:docPartBody>
        <w:p w:rsidR="00025C10" w:rsidRDefault="004E4AB5">
          <w:r>
            <w:rPr>
              <w:lang w:val="ru-RU"/>
            </w:rPr>
            <w:t>[Введите название органи</w:t>
          </w:r>
          <w:r>
            <w:rPr>
              <w:lang w:val="ru-RU"/>
            </w:rPr>
            <w:t>зации отправителя]</w:t>
          </w:r>
        </w:p>
      </w:docPartBody>
    </w:docPart>
    <w:docPart>
      <w:docPartPr>
        <w:name w:val="1D3B15F465524065B819E55BE549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665A-FFD0-4BB7-8582-A07ECF12276F}"/>
      </w:docPartPr>
      <w:docPartBody>
        <w:p w:rsidR="00025C10" w:rsidRDefault="004E4AB5">
          <w:r>
            <w:rPr>
              <w:lang w:val="ru-RU"/>
            </w:rPr>
            <w:t>[Введите имя получателя]</w:t>
          </w:r>
        </w:p>
      </w:docPartBody>
    </w:docPart>
    <w:docPart>
      <w:docPartPr>
        <w:name w:val="660382CFAF85443A9E0B314F57EC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BF2D-52D0-493F-8C20-CF9D6E4DFD32}"/>
      </w:docPartPr>
      <w:docPartBody>
        <w:p w:rsidR="00025C10" w:rsidRDefault="004E4AB5">
          <w:r>
            <w:rPr>
              <w:lang w:val="ru-RU"/>
            </w:rPr>
            <w:t>[Введите телефон получателя]</w:t>
          </w:r>
        </w:p>
      </w:docPartBody>
    </w:docPart>
    <w:docPart>
      <w:docPartPr>
        <w:name w:val="7497FCAE46744B779D5186A8D790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6064-A20A-4DFB-AACD-772FCF7598B1}"/>
      </w:docPartPr>
      <w:docPartBody>
        <w:p w:rsidR="00025C10" w:rsidRDefault="004E4AB5">
          <w:r>
            <w:rPr>
              <w:lang w:val="ru-RU"/>
            </w:rPr>
            <w:t>[Введите номер факса получателя]</w:t>
          </w:r>
        </w:p>
      </w:docPartBody>
    </w:docPart>
    <w:docPart>
      <w:docPartPr>
        <w:name w:val="5AD93D6B9EB54958B0C82CC53493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6520-6CD3-41D9-89EB-97911266ACBC}"/>
      </w:docPartPr>
      <w:docPartBody>
        <w:p w:rsidR="00025C10" w:rsidRDefault="004E4AB5">
          <w:r>
            <w:rPr>
              <w:lang w:val="ru-RU"/>
            </w:rPr>
            <w:t>[Введите название организации получателя]</w:t>
          </w:r>
        </w:p>
      </w:docPartBody>
    </w:docPart>
    <w:docPart>
      <w:docPartPr>
        <w:name w:val="FA5E3F8B357C4130AE8D3755C4D9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FC10-9A9A-4F65-A7AE-803A1BD84FA6}"/>
      </w:docPartPr>
      <w:docPartBody>
        <w:p w:rsidR="00025C10" w:rsidRDefault="004E4AB5">
          <w:r>
            <w:rPr>
              <w:lang w:val="ru-RU"/>
            </w:rPr>
            <w:t>[Введите имя получателя]</w:t>
          </w:r>
        </w:p>
      </w:docPartBody>
    </w:docPart>
    <w:docPart>
      <w:docPartPr>
        <w:name w:val="3D2FE22142D6481FBBFCE601398A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8D6E-FEC8-46F6-8293-808459F2D4BE}"/>
      </w:docPartPr>
      <w:docPartBody>
        <w:p w:rsidR="00025C10" w:rsidRDefault="004E4AB5">
          <w:r>
            <w:rPr>
              <w:lang w:val="ru-RU"/>
            </w:rPr>
            <w:t>[Введите адрес получателя]</w:t>
          </w:r>
        </w:p>
      </w:docPartBody>
    </w:docPart>
    <w:docPart>
      <w:docPartPr>
        <w:name w:val="19CBC8CB923F42F1845188BA691B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E834-FC89-435C-8481-D0CB0969E226}"/>
      </w:docPartPr>
      <w:docPartBody>
        <w:p w:rsidR="00025C10" w:rsidRDefault="004E4AB5">
          <w:r>
            <w:rPr>
              <w:rStyle w:val="PlaceholderText"/>
              <w:lang w:val="ru-RU"/>
            </w:rPr>
            <w:t>Установите флажок.</w:t>
          </w:r>
        </w:p>
      </w:docPartBody>
    </w:docPart>
    <w:docPart>
      <w:docPartPr>
        <w:name w:val="911F2B82A03A436586B44A2116B0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AA08-CF6C-4A83-9500-1BB4466EF22C}"/>
      </w:docPartPr>
      <w:docPartBody>
        <w:p w:rsidR="00025C10" w:rsidRDefault="004E4AB5">
          <w:r>
            <w:rPr>
              <w:color w:val="808080" w:themeColor="background1" w:themeShade="80"/>
              <w:lang w:val="ru-RU"/>
            </w:rPr>
            <w:t>[Введите число включенных страниц]</w:t>
          </w:r>
        </w:p>
      </w:docPartBody>
    </w:docPart>
    <w:docPart>
      <w:docPartPr>
        <w:name w:val="C1237BD2E6034C349C62AE44204B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9CD4-46C9-4BE4-A81D-F4670EC13F1B}"/>
      </w:docPartPr>
      <w:docPartBody>
        <w:p w:rsidR="00025C10" w:rsidRDefault="004E4AB5">
          <w:r>
            <w:rPr>
              <w:lang w:val="ru-RU"/>
            </w:rPr>
            <w:t>[В</w:t>
          </w:r>
          <w:r>
            <w:rPr>
              <w:lang w:val="ru-RU"/>
            </w:rPr>
            <w:t>ведите примечания]</w:t>
          </w:r>
        </w:p>
      </w:docPartBody>
    </w:docPart>
    <w:docPart>
      <w:docPartPr>
        <w:name w:val="77F56D4AE8164685ADABC055D7CA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0453-6E8C-4817-AFD9-CFE489A801D6}"/>
      </w:docPartPr>
      <w:docPartBody>
        <w:p w:rsidR="00025C10" w:rsidRDefault="004E4AB5">
          <w:r>
            <w:rPr>
              <w:color w:val="808080" w:themeColor="background1" w:themeShade="80"/>
              <w:lang w:val="ru-RU"/>
            </w:rPr>
            <w:t>[Выберите дату]</w:t>
          </w:r>
        </w:p>
      </w:docPartBody>
    </w:docPart>
    <w:docPart>
      <w:docPartPr>
        <w:name w:val="671977B370884105A11289C94464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3945-EF55-4BFD-9E7D-BB36321001BE}"/>
      </w:docPartPr>
      <w:docPartBody>
        <w:p w:rsidR="00025C10" w:rsidRDefault="004E4AB5">
          <w:r>
            <w:rPr>
              <w:lang w:val="ru-RU"/>
            </w:rPr>
            <w:t>[Введите подпись]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5C10"/>
    <w:rsid w:val="00025C10"/>
    <w:rsid w:val="004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6" w:space="1" w:color="C0504D" w:themeColor="accent2"/>
        <w:left w:val="single" w:sz="6" w:space="1" w:color="C0504D" w:themeColor="accent2"/>
        <w:bottom w:val="single" w:sz="6" w:space="1" w:color="C0504D" w:themeColor="accent2"/>
        <w:right w:val="single" w:sz="6" w:space="1" w:color="C0504D" w:themeColor="accent2"/>
      </w:pBdr>
      <w:shd w:val="clear" w:color="auto" w:fill="C0504D" w:themeFill="accent2"/>
      <w:spacing w:before="300" w:after="40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/>
      <w:ind w:left="144"/>
      <w:outlineLvl w:val="1"/>
    </w:pPr>
    <w:rPr>
      <w:rFonts w:asciiTheme="majorHAnsi" w:eastAsiaTheme="minorHAnsi" w:hAnsiTheme="majorHAnsi" w:cs="Times New Roman"/>
      <w:color w:val="943634" w:themeColor="accent2" w:themeShade="BF"/>
      <w:spacing w:val="5"/>
      <w:kern w:val="2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  <w:shd w:val="clear" w:color="auto" w:fill="C0504D" w:themeFill="accen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inorHAnsi" w:hAnsiTheme="majorHAnsi" w:cs="Times New Roman"/>
      <w:color w:val="943634" w:themeColor="accent2" w:themeShade="BF"/>
      <w:spacing w:val="5"/>
      <w:kern w:val="24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rFonts w:asciiTheme="majorHAnsi" w:eastAsiaTheme="minorHAnsi" w:hAnsiTheme="majorHAnsi" w:cs="Times New Roman"/>
      <w:bCs/>
      <w:color w:val="C0504D" w:themeColor="accent2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qFormat/>
    <w:pPr>
      <w:spacing w:line="240" w:lineRule="auto"/>
    </w:pPr>
    <w:rPr>
      <w:rFonts w:asciiTheme="majorHAnsi" w:eastAsiaTheme="minorHAnsi" w:hAnsiTheme="majorHAnsi" w:cs="Times New Roman"/>
      <w:color w:val="C0504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inorHAnsi" w:hAnsiTheme="majorHAnsi" w:cs="Times New Roman"/>
      <w:color w:val="C0504D" w:themeColor="accent2"/>
      <w:sz w:val="52"/>
      <w:szCs w:val="48"/>
    </w:rPr>
  </w:style>
  <w:style w:type="paragraph" w:customStyle="1" w:styleId="793E0D4ED2FF43289A513DCDF8B8AF0F">
    <w:name w:val="793E0D4ED2FF43289A513DCDF8B8AF0F"/>
    <w:pPr>
      <w:spacing w:after="720" w:line="240" w:lineRule="auto"/>
    </w:pPr>
    <w:rPr>
      <w:rFonts w:asciiTheme="majorHAnsi" w:eastAsiaTheme="minorHAnsi" w:hAnsiTheme="majorHAnsi" w:cstheme="minorHAnsi"/>
      <w:color w:val="C0504D" w:themeColor="accent2"/>
      <w:kern w:val="24"/>
      <w:sz w:val="24"/>
      <w:szCs w:val="24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rFonts w:eastAsiaTheme="minorHAnsi" w:cs="Times New Roman"/>
      <w:smallCaps/>
      <w:noProof/>
      <w:color w:val="C0504D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rFonts w:eastAsiaTheme="minorHAnsi" w:cs="Times New Roman"/>
      <w:smallCaps/>
      <w:noProof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a">
    <w:name w:val="Верхний колонтитул первой страницы"/>
    <w:basedOn w:val="Header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a0">
    <w:name w:val="Адрес отправителя"/>
    <w:basedOn w:val="NoSpacing"/>
    <w:uiPriority w:val="2"/>
    <w:qFormat/>
    <w:pPr>
      <w:spacing w:before="200" w:line="276" w:lineRule="auto"/>
      <w:contextualSpacing/>
      <w:jc w:val="right"/>
    </w:pPr>
    <w:rPr>
      <w:color w:val="C0504D" w:themeColor="accent2"/>
      <w:sz w:val="18"/>
      <w:szCs w:val="18"/>
    </w:rPr>
  </w:style>
  <w:style w:type="paragraph" w:customStyle="1" w:styleId="a1">
    <w:name w:val="Имя получателя"/>
    <w:basedOn w:val="NoSpacing"/>
    <w:uiPriority w:val="1"/>
    <w:qFormat/>
    <w:pPr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a2">
    <w:name w:val="Нижний колонтитул левой страницы"/>
    <w:basedOn w:val="Footer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a3">
    <w:name w:val="Нижний колонтитул правой страницы"/>
    <w:basedOn w:val="Footer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a4">
    <w:name w:val="Верхний колонтитул левой страницы"/>
    <w:basedOn w:val="Header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a5">
    <w:name w:val="Верхний колонтитул правой страницы"/>
    <w:basedOn w:val="Header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1">
    <w:name w:val="Титульная страница 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">
    <w:name w:val="Титульная страница 4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">
    <w:name w:val="Титульная страница 5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ssetTyp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TP101808971</AssetId>
    <NumericId xmlns="9d035d7d-02e5-4a00-8b62-9a556aabc7b5">101808971</NumericId>
    <TPFriendlyName xmlns="9d035d7d-02e5-4a00-8b62-9a556aabc7b5" xsi:nil="true"/>
    <SourceTitle xmlns="9d035d7d-02e5-4a00-8b62-9a556aabc7b5" xsi:nil="true"/>
    <TPApplication xmlns="9d035d7d-02e5-4a00-8b62-9a556aabc7b5" xsi:nil="true"/>
    <TPLaunchHelpLink xmlns="9d035d7d-02e5-4a00-8b62-9a556aabc7b5" xsi:nil="true"/>
    <OpenTemplate xmlns="9d035d7d-02e5-4a00-8b62-9a556aabc7b5">true</OpenTemplate>
    <PlannedPubDate xmlns="9d035d7d-02e5-4a00-8b62-9a556aabc7b5">2009-11-17T08:06:00+00:00</PlannedPubDate>
    <CrawlForDependencies xmlns="9d035d7d-02e5-4a00-8b62-9a556aabc7b5">false</CrawlForDependencies>
    <ParentAssetId xmlns="9d035d7d-02e5-4a00-8b62-9a556aabc7b5" xsi:nil="true"/>
    <TrustLevel xmlns="9d035d7d-02e5-4a00-8b62-9a556aabc7b5">1 Microsoft Managed Content</TrustLevel>
    <PublishStatusLookup xmlns="9d035d7d-02e5-4a00-8b62-9a556aabc7b5">
      <Value>256172</Value>
      <Value>407351</Value>
    </PublishStatusLookup>
    <TemplateTemplateType xmlns="9d035d7d-02e5-4a00-8b62-9a556aabc7b5">Word Document Template</TemplateTemplateType>
    <IsSearchable xmlns="9d035d7d-02e5-4a00-8b62-9a556aabc7b5">false</IsSearchable>
    <TPNamespace xmlns="9d035d7d-02e5-4a00-8b62-9a556aabc7b5" xsi:nil="true"/>
    <Providers xmlns="9d035d7d-02e5-4a00-8b62-9a556aabc7b5" xsi:nil="true"/>
    <Markets xmlns="9d035d7d-02e5-4a00-8b62-9a556aabc7b5"/>
    <OriginalSourceMarket xmlns="9d035d7d-02e5-4a00-8b62-9a556aabc7b5">english</OriginalSourceMarket>
    <TPInstallLocation xmlns="9d035d7d-02e5-4a00-8b62-9a556aabc7b5" xsi:nil="true"/>
    <TPAppVersion xmlns="9d035d7d-02e5-4a00-8b62-9a556aabc7b5" xsi:nil="true"/>
    <TPCommandLine xmlns="9d035d7d-02e5-4a00-8b62-9a556aabc7b5" xsi:nil="true"/>
    <APAuthor xmlns="9d035d7d-02e5-4a00-8b62-9a556aabc7b5">
      <UserInfo>
        <DisplayName/>
        <AccountId>1073741823</AccountId>
        <AccountType/>
      </UserInfo>
    </APAuthor>
    <EditorialStatus xmlns="9d035d7d-02e5-4a00-8b62-9a556aabc7b5" xsi:nil="true"/>
    <PublishTargets xmlns="9d035d7d-02e5-4a00-8b62-9a556aabc7b5">OfficeOnline</PublishTargets>
    <TPLaunchHelpLinkType xmlns="9d035d7d-02e5-4a00-8b62-9a556aabc7b5">Template</TPLaunchHelpLinkType>
    <TPClientViewer xmlns="9d035d7d-02e5-4a00-8b62-9a556aabc7b5" xsi:nil="true"/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 xsi:nil="true"/>
    <TemplateStatus xmlns="9d035d7d-02e5-4a00-8b62-9a556aabc7b5" xsi:nil="true"/>
    <Downloads xmlns="9d035d7d-02e5-4a00-8b62-9a556aabc7b5">0</Downloads>
    <EditorialTags xmlns="9d035d7d-02e5-4a00-8b62-9a556aabc7b5" xsi:nil="true"/>
    <TPExecutable xmlns="9d035d7d-02e5-4a00-8b62-9a556aabc7b5" xsi:nil="true"/>
    <SubmitterId xmlns="9d035d7d-02e5-4a00-8b62-9a556aabc7b5" xsi:nil="true"/>
    <ApprovalStatus xmlns="9d035d7d-02e5-4a00-8b62-9a556aabc7b5">InProgress</ApprovalStatus>
    <BlockPublish xmlns="9d035d7d-02e5-4a00-8b62-9a556aabc7b5" xsi:nil="true"/>
    <MarketSpecific xmlns="9d035d7d-02e5-4a00-8b62-9a556aabc7b5" xsi:nil="true"/>
    <VoteCount xmlns="9d035d7d-02e5-4a00-8b62-9a556aabc7b5" xsi:nil="true"/>
    <HandoffToMSDN xmlns="9d035d7d-02e5-4a00-8b62-9a556aabc7b5" xsi:nil="true"/>
    <IntlLangReview xmlns="9d035d7d-02e5-4a00-8b62-9a556aabc7b5" xsi:nil="true"/>
    <OOCacheId xmlns="9d035d7d-02e5-4a00-8b62-9a556aabc7b5" xsi:nil="true"/>
    <ClipArtFilename xmlns="9d035d7d-02e5-4a00-8b62-9a556aabc7b5" xsi:nil="true"/>
    <LastHandOff xmlns="9d035d7d-02e5-4a00-8b62-9a556aabc7b5" xsi:nil="true"/>
    <UALocComments xmlns="9d035d7d-02e5-4a00-8b62-9a556aabc7b5" xsi:nil="true"/>
    <DSATActionTaken xmlns="9d035d7d-02e5-4a00-8b62-9a556aabc7b5" xsi:nil="true"/>
    <PolicheckWords xmlns="9d035d7d-02e5-4a00-8b62-9a556aabc7b5" xsi:nil="true"/>
    <BugNumber xmlns="9d035d7d-02e5-4a00-8b62-9a556aabc7b5" xsi:nil="true"/>
    <ThumbnailAssetId xmlns="9d035d7d-02e5-4a00-8b62-9a556aabc7b5" xsi:nil="true"/>
    <UALocRecommendation xmlns="9d035d7d-02e5-4a00-8b62-9a556aabc7b5">Localize</UALocRecommendation>
    <APEditor xmlns="9d035d7d-02e5-4a00-8b62-9a556aabc7b5">
      <UserInfo>
        <DisplayName/>
        <AccountId xsi:nil="true"/>
        <AccountType/>
      </UserInfo>
    </APEditor>
    <PrimaryImageGen xmlns="9d035d7d-02e5-4a00-8b62-9a556aabc7b5">false</PrimaryImageGen>
    <Manager xmlns="9d035d7d-02e5-4a00-8b62-9a556aabc7b5" xsi:nil="true"/>
    <APDescription xmlns="9d035d7d-02e5-4a00-8b62-9a556aabc7b5" xsi:nil="true"/>
    <UAProjectedTotalWords xmlns="9d035d7d-02e5-4a00-8b62-9a556aabc7b5" xsi:nil="true"/>
    <Provider xmlns="9d035d7d-02e5-4a00-8b62-9a556aabc7b5" xsi:nil="true"/>
    <ApprovalLog xmlns="9d035d7d-02e5-4a00-8b62-9a556aabc7b5" xsi:nil="true"/>
    <Component xmlns="91e8d559-4d54-460d-ba58-5d5027f88b4d" xsi:nil="true"/>
    <LastPublishResultLookup xmlns="9d035d7d-02e5-4a00-8b62-9a556aabc7b5" xsi:nil="true"/>
    <BusinessGroup xmlns="9d035d7d-02e5-4a00-8b62-9a556aabc7b5" xsi:nil="true"/>
    <AcquiredFrom xmlns="9d035d7d-02e5-4a00-8b62-9a556aabc7b5">Internal MS</AcquiredFrom>
    <CSXSubmissionMarket xmlns="9d035d7d-02e5-4a00-8b62-9a556aabc7b5" xsi:nil="true"/>
    <ArtSampleDocs xmlns="9d035d7d-02e5-4a00-8b62-9a556aabc7b5" xsi:nil="true"/>
    <IntlLangReviewDate xmlns="9d035d7d-02e5-4a00-8b62-9a556aabc7b5" xsi:nil="true"/>
    <AverageRating xmlns="9d035d7d-02e5-4a00-8b62-9a556aabc7b5" xsi:nil="true"/>
    <AssetStart xmlns="9d035d7d-02e5-4a00-8b62-9a556aabc7b5">2010-11-05T15:12:30+00:00</AssetStart>
    <FriendlyTitle xmlns="9d035d7d-02e5-4a00-8b62-9a556aabc7b5" xsi:nil="true"/>
    <LastModifiedDateTime xmlns="9d035d7d-02e5-4a00-8b62-9a556aabc7b5" xsi:nil="true"/>
    <LegacyData xmlns="9d035d7d-02e5-4a00-8b62-9a556aabc7b5" xsi:nil="true"/>
    <TimesCloned xmlns="9d035d7d-02e5-4a00-8b62-9a556aabc7b5" xsi:nil="true"/>
    <ContentItem xmlns="9d035d7d-02e5-4a00-8b62-9a556aabc7b5" xsi:nil="true"/>
    <UACurrentWords xmlns="9d035d7d-02e5-4a00-8b62-9a556aabc7b5" xsi:nil="true"/>
    <AssetExpire xmlns="9d035d7d-02e5-4a00-8b62-9a556aabc7b5">2100-01-01T00:00:00+00:00</AssetExpire>
    <Description0 xmlns="91e8d559-4d54-460d-ba58-5d5027f88b4d" xsi:nil="true"/>
    <MachineTranslated xmlns="9d035d7d-02e5-4a00-8b62-9a556aabc7b5">false</MachineTranslated>
    <OutputCachingOn xmlns="9d035d7d-02e5-4a00-8b62-9a556aabc7b5">false</OutputCachingOn>
    <CSXUpdate xmlns="9d035d7d-02e5-4a00-8b62-9a556aabc7b5">false</CSXUpdate>
    <IntlLangReviewer xmlns="9d035d7d-02e5-4a00-8b62-9a556aabc7b5" xsi:nil="true"/>
    <IntlLocPriority xmlns="9d035d7d-02e5-4a00-8b62-9a556aabc7b5" xsi:nil="true"/>
    <CSXSubmissionDate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OriginalRelease xmlns="9d035d7d-02e5-4a00-8b62-9a556aabc7b5">14</OriginalRelease>
    <LocLastLocAttemptVersionLookup xmlns="9d035d7d-02e5-4a00-8b62-9a556aabc7b5">184714</LocLastLocAttemptVersionLookup>
    <CampaignTagsTaxHTField0 xmlns="9d035d7d-02e5-4a00-8b62-9a556aabc7b5">
      <Terms xmlns="http://schemas.microsoft.com/office/infopath/2007/PartnerControls"/>
    </CampaignTagsTaxHTField0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RecommendationsModifier xmlns="9d035d7d-02e5-4a00-8b62-9a556aabc7b5" xsi:nil="true"/>
    <LocManualTestRequired xmlns="9d035d7d-02e5-4a00-8b62-9a556aabc7b5">false</LocManualTestRequired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MarketGroupTiers2 xmlns="9d035d7d-02e5-4a00-8b62-9a556aabc7b5" xsi:nil="true"/>
  </documentManagement>
</p: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5F5CC-1229-4BF6-A96C-33DA67ABCD77}"/>
</file>

<file path=customXml/itemProps2.xml><?xml version="1.0" encoding="utf-8"?>
<ds:datastoreItem xmlns:ds="http://schemas.openxmlformats.org/officeDocument/2006/customXml" ds:itemID="{08CE65F9-6D1F-45BE-8AAF-04F59C177571}"/>
</file>

<file path=customXml/itemProps3.xml><?xml version="1.0" encoding="utf-8"?>
<ds:datastoreItem xmlns:ds="http://schemas.openxmlformats.org/officeDocument/2006/customXml" ds:itemID="{4A830EA8-B980-49A1-BBC0-631E9518F94F}"/>
</file>

<file path=customXml/itemProps4.xml><?xml version="1.0" encoding="utf-8"?>
<ds:datastoreItem xmlns:ds="http://schemas.openxmlformats.org/officeDocument/2006/customXml" ds:itemID="{508D2B91-B874-4AED-BC4F-661870F03964}"/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Novotny</cp:lastModifiedBy>
  <cp:revision>3</cp:revision>
  <dcterms:created xsi:type="dcterms:W3CDTF">2009-05-16T00:22:00Z</dcterms:created>
  <dcterms:modified xsi:type="dcterms:W3CDTF">2010-10-20T09:16:00Z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