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ru-ru" w:val="ru-ru"/>
        </w:rPr>
        <w:t xml:space="preserve">[Ваше имя]</w:t>
      </w:r>
    </w:p>
    <w:p xmlns:w="http://schemas.openxmlformats.org/wordprocessingml/2006/main">
      <w:pPr>
        <w:pStyle w:val="ContactInfo"/>
      </w:pPr>
      <w:r>
        <w:rPr>
          <w:lang w:bidi="ru-ru" w:val="ru-ru"/>
        </w:rPr>
        <w:t xml:space="preserve">[Адрес] | [Город, почтовый индекс] | [Телефон] | [Адрес электронной почты]</w:t>
      </w:r>
    </w:p>
    <w:p xmlns:w="http://schemas.openxmlformats.org/wordprocessingml/2006/main">
      <w:pPr>
        <w:pStyle w:val="Date"/>
      </w:pPr>
      <w:r>
        <w:rPr>
          <w:lang w:bidi="ru-ru" w:val="ru-ru"/>
        </w:rPr>
        <w:t xml:space="preserve">[Дата]</w:t>
      </w:r>
    </w:p>
    <w:p xmlns:w="http://schemas.openxmlformats.org/wordprocessingml/2006/main">
      <w:pPr>
        <w:pStyle w:val="Address"/>
      </w:pPr>
      <w:r>
        <w:rPr>
          <w:lang w:bidi="ru-ru" w:val="ru-ru"/>
        </w:rPr>
        <w:t xml:space="preserve">[Имя получателя]</w:t>
      </w:r>
    </w:p>
    <w:p xmlns:w="http://schemas.openxmlformats.org/wordprocessingml/2006/main">
      <w:pPr>
        <w:pStyle w:val="Address"/>
      </w:pPr>
      <w:r>
        <w:rPr>
          <w:lang w:bidi="ru-ru" w:val="ru-ru"/>
        </w:rPr>
        <w:t xml:space="preserve">[Должность]</w:t>
      </w:r>
    </w:p>
    <w:p xmlns:w="http://schemas.openxmlformats.org/wordprocessingml/2006/main">
      <w:pPr>
        <w:pStyle w:val="Address"/>
      </w:pPr>
      <w:r>
        <w:rPr>
          <w:lang w:bidi="ru-ru" w:val="ru-ru"/>
        </w:rPr>
        <w:t xml:space="preserve">[Компания]</w:t>
      </w:r>
    </w:p>
    <w:p xmlns:w="http://schemas.openxmlformats.org/wordprocessingml/2006/main">
      <w:pPr>
        <w:pStyle w:val="Address"/>
      </w:pPr>
      <w:r>
        <w:rPr>
          <w:lang w:bidi="ru-ru" w:val="ru-ru"/>
        </w:rPr>
        <w:t xml:space="preserve">[Адрес]</w:t>
      </w:r>
    </w:p>
    <w:p xmlns:w="http://schemas.openxmlformats.org/wordprocessingml/2006/main">
      <w:pPr>
        <w:pStyle w:val="Address"/>
      </w:pPr>
      <w:r>
        <w:rPr>
          <w:lang w:bidi="ru-ru" w:val="ru-ru"/>
        </w:rPr>
        <w:t xml:space="preserve">[Город, почтовый индекс]</w:t>
      </w:r>
    </w:p>
    <w:p xmlns:w="http://schemas.openxmlformats.org/wordprocessingml/2006/main">
      <w:pPr>
        <w:pStyle w:val="Salutation"/>
      </w:pPr>
      <w:r>
        <w:rPr>
          <w:lang w:bidi="ru-ru" w:val="ru-ru"/>
        </w:rPr>
        <w:t xml:space="preserve">Уважаемый [Получатель]!</w:t>
      </w:r>
    </w:p>
    <w:p xmlns:w="http://schemas.openxmlformats.org/wordprocessingml/2006/main">
      <w:r>
        <w:rPr>
          <w:lang w:bidi="ru-ru" w:val="ru-ru"/>
        </w:rPr>
        <w:t xml:space="preserve">Если вы готовы приступить, просто выделите подсказку и начните вводить свой текст. Не выделяйте вместе с текстом пробелы слева и справа от него.</w:t>
      </w:r>
    </w:p>
    <w:p xmlns:w="http://schemas.openxmlformats.org/wordprocessingml/2006/main">
      <w:r>
        <w:rPr>
          <w:lang w:bidi="ru-ru" w:val="ru-ru"/>
        </w:rPr>
        <w:t xml:space="preserve">Вы можете легко применить любое форматирование к этому письму. Просто выберите его в группе "Стили" на вкладке "Главная".</w:t>
      </w:r>
    </w:p>
    <w:p xmlns:w="http://schemas.openxmlformats.org/wordprocessingml/2006/main">
      <w:r>
        <w:rPr>
          <w:lang w:bidi="ru-ru" w:val="ru-ru"/>
        </w:rPr>
        <w:t xml:space="preserve">Хотите узнать,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хотя и с великолепным сюжетом.</w:t>
      </w:r>
    </w:p>
    <w:p xmlns:w="http://schemas.openxmlformats.org/wordprocessingml/2006/main">
      <w:pPr>
        <w:pStyle w:val="Closing"/>
      </w:pPr>
      <w:r>
        <w:rPr>
          <w:lang w:bidi="ru-ru" w:val="ru-ru"/>
        </w:rPr>
        <w:t xml:space="preserve">С уважением,</w:t>
      </w:r>
    </w:p>
    <w:p xmlns:w="http://schemas.openxmlformats.org/wordprocessingml/2006/main">
      <w:pPr>
        <w:pStyle w:val="Signature"/>
      </w:pPr>
      <w:r>
        <w:rPr>
          <w:lang w:bidi="ru-ru" w:val="ru-ru"/>
        </w:rPr>
        <w:t xml:space="preserve">[Ваше имя]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нижнего колонтитула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ru-ru" w:val="ru-ru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Дата (символ)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Заголовок (символ)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Заголовок 1 (символ)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Контактные данные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Заголовок 2 (символ)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Заголовок 3 (символ)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Заголовок 4 (символ)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Адрес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Завершающая фраза (символ)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Подпись (символ)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Обращение (символ)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Нижний колонтитул (символ)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Верхний колонтитул (символ)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Заголовок 5 (символ)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Заголовок 6 (символ)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Заголовок 7 (символ)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Заголовок 8 (символ)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Заголовок 9 (символ)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