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87"/>
      </w:tblGrid>
      <w:tr w:rsidR="00761620">
        <w:trPr>
          <w:trHeight w:val="576"/>
        </w:trPr>
        <w:tc>
          <w:tcPr>
            <w:tcW w:w="9576" w:type="dxa"/>
            <w:vAlign w:val="bottom"/>
          </w:tcPr>
          <w:p w:rsidR="00761620" w:rsidRDefault="00761620">
            <w:pPr>
              <w:rPr>
                <w:color w:val="808080" w:themeColor="background1" w:themeShade="80"/>
              </w:rPr>
            </w:pPr>
          </w:p>
        </w:tc>
      </w:tr>
    </w:tbl>
    <w:p w:rsidR="00761620" w:rsidRDefault="00761620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4593"/>
        <w:gridCol w:w="4593"/>
      </w:tblGrid>
      <w:tr w:rsidR="00761620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761620" w:rsidRDefault="0076162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357"/>
            </w:tblGrid>
            <w:tr w:rsidR="00761620">
              <w:trPr>
                <w:trHeight w:val="1080"/>
              </w:trPr>
              <w:tc>
                <w:tcPr>
                  <w:tcW w:w="238" w:type="dxa"/>
                </w:tcPr>
                <w:p w:rsidR="00761620" w:rsidRDefault="00761620">
                  <w:pPr>
                    <w:pStyle w:val="Adresadestinatarului"/>
                  </w:pPr>
                </w:p>
              </w:tc>
              <w:tc>
                <w:tcPr>
                  <w:tcW w:w="4484" w:type="dxa"/>
                </w:tcPr>
                <w:p w:rsidR="00761620" w:rsidRDefault="00761620"/>
              </w:tc>
            </w:tr>
            <w:tr w:rsidR="00761620">
              <w:tc>
                <w:tcPr>
                  <w:tcW w:w="238" w:type="dxa"/>
                </w:tcPr>
                <w:p w:rsidR="00761620" w:rsidRDefault="00E861FE">
                  <w:pPr>
                    <w:pStyle w:val="NoSpacing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4484" w:type="dxa"/>
                </w:tcPr>
                <w:sdt>
                  <w:sdtPr>
                    <w:rPr>
                      <w:color w:val="727CA3" w:themeColor="accent1"/>
                    </w:rPr>
                    <w:id w:val="133285843"/>
                    <w:placeholder>
                      <w:docPart w:val="AB8FE188CD024AB7BD768A1EA3978655"/>
                    </w:placeholder>
                    <w:temporary/>
                    <w:showingPlcHdr/>
                  </w:sdtPr>
                  <w:sdtContent>
                    <w:p w:rsidR="00761620" w:rsidRDefault="00E861FE">
                      <w:pPr>
                        <w:pStyle w:val="Numedestinatar"/>
                        <w:rPr>
                          <w:color w:val="727CA3" w:themeColor="accent1"/>
                        </w:rPr>
                      </w:pPr>
                      <w:r>
                        <w:t>[Tastați numele destinatarului]</w:t>
                      </w:r>
                    </w:p>
                  </w:sdtContent>
                </w:sdt>
                <w:sdt>
                  <w:sdtPr>
                    <w:id w:val="272514720"/>
                    <w:placeholder>
                      <w:docPart w:val="479D982200A5465C97F01CCFEEECB24C"/>
                    </w:placeholder>
                    <w:temporary/>
                    <w:showingPlcHdr/>
                  </w:sdtPr>
                  <w:sdtContent>
                    <w:p w:rsidR="00761620" w:rsidRDefault="00E861FE">
                      <w:pPr>
                        <w:pStyle w:val="Adresadestinatarului"/>
                      </w:pPr>
                      <w:r>
                        <w:t>[Tastați adresa destinatarului]</w:t>
                      </w:r>
                    </w:p>
                  </w:sdtContent>
                </w:sdt>
                <w:p w:rsidR="00761620" w:rsidRDefault="00E861FE">
                  <w:pPr>
                    <w:pStyle w:val="Adresadestinatarului"/>
                  </w:pPr>
                  <w:r>
                    <w:t xml:space="preserve">Telefon: </w:t>
                  </w:r>
                  <w:sdt>
                    <w:sdtPr>
                      <w:id w:val="272514736"/>
                      <w:placeholder>
                        <w:docPart w:val="75E63B8BA9234A31B8BAAEA46BF1CDD7"/>
                      </w:placeholder>
                      <w:temporary/>
                      <w:showingPlcHdr/>
                    </w:sdtPr>
                    <w:sdtContent>
                      <w:r>
                        <w:t>[Tastați numărul de telefon al destinatarului]</w:t>
                      </w:r>
                    </w:sdtContent>
                  </w:sdt>
                </w:p>
              </w:tc>
            </w:tr>
          </w:tbl>
          <w:p w:rsidR="00761620" w:rsidRDefault="00761620">
            <w:pPr>
              <w:pStyle w:val="Adresadestinatarului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ED3D04AAB7974515957C10A391E2996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:rsidR="00761620" w:rsidRDefault="00E861FE">
                <w:pPr>
                  <w:pStyle w:val="Numeleexpeditorului"/>
                </w:pPr>
                <w:r>
                  <w:rPr>
                    <w:color w:val="727CA3" w:themeColor="accent1"/>
                  </w:rPr>
                  <w:t>[Tastați numele expeditorului]</w:t>
                </w:r>
              </w:p>
            </w:sdtContent>
          </w:sdt>
          <w:sdt>
            <w:sdtPr>
              <w:id w:val="272514574"/>
              <w:placeholder>
                <w:docPart w:val="AA76C480F3ED415682D24CE43FE8A88E"/>
              </w:placeholder>
              <w:temporary/>
              <w:showingPlcHdr/>
            </w:sdtPr>
            <w:sdtContent>
              <w:p w:rsidR="00761620" w:rsidRDefault="00E861FE">
                <w:pPr>
                  <w:pStyle w:val="Adresaexpeditorului"/>
                </w:pPr>
                <w:r>
                  <w:t>[Tastați adresa expeditorului]</w:t>
                </w:r>
              </w:p>
            </w:sdtContent>
          </w:sdt>
          <w:p w:rsidR="00761620" w:rsidRDefault="00E861FE">
            <w:pPr>
              <w:pStyle w:val="Adresaexpeditorului"/>
            </w:pPr>
            <w:r>
              <w:t xml:space="preserve">Telefon: </w:t>
            </w:r>
            <w:sdt>
              <w:sdtPr>
                <w:id w:val="272514560"/>
                <w:placeholder>
                  <w:docPart w:val="D5862934373D4F29AED43E593A7952D0"/>
                </w:placeholder>
                <w:temporary/>
                <w:showingPlcHdr/>
              </w:sdtPr>
              <w:sdtContent>
                <w:r>
                  <w:t xml:space="preserve">[Tastați numărul de telefon al </w:t>
                </w:r>
                <w:r>
                  <w:t>expeditorului]</w:t>
                </w:r>
              </w:sdtContent>
            </w:sdt>
          </w:p>
        </w:tc>
      </w:tr>
    </w:tbl>
    <w:p w:rsidR="00761620" w:rsidRDefault="00761620"/>
    <w:sdt>
      <w:sdtPr>
        <w:id w:val="274573301"/>
        <w:placeholder>
          <w:docPart w:val="093EC1AF8007497A8140B774F8E80942"/>
        </w:placeholder>
        <w:temporary/>
        <w:showingPlcHdr/>
      </w:sdtPr>
      <w:sdtContent>
        <w:p w:rsidR="00761620" w:rsidRDefault="00E861FE">
          <w:pPr>
            <w:pStyle w:val="Salutation"/>
          </w:pPr>
          <w:r>
            <w:rPr>
              <w:rStyle w:val="PlaceholderText"/>
              <w:color w:val="auto"/>
            </w:rPr>
            <w:t>[Tastați formula de adresare]</w:t>
          </w:r>
        </w:p>
      </w:sdtContent>
    </w:sdt>
    <w:sdt>
      <w:sdtPr>
        <w:alias w:val="Tastați corpul scrisorii"/>
        <w:tag w:val="Tastați corpul scrisorii"/>
        <w:id w:val="450933495"/>
        <w:placeholder>
          <w:docPart w:val="33E2849B91564A008D68F56E3D95B8D3"/>
        </w:placeholder>
        <w:temporary/>
        <w:showingPlcHdr/>
      </w:sdtPr>
      <w:sdtContent>
        <w:p w:rsidR="00761620" w:rsidRDefault="00E861FE">
          <w:r>
            <w:t xml:space="preserve">În fila Inserare, galeriile includ elemente care sunt proiectate pentru a se coordona cu aspectul general al documentului. Aceste galerii pot fi utilizate pentru a insera tabele, anteturi, subsoluri, </w:t>
          </w:r>
          <w:r>
            <w:t>liste, coperți și alte blocuri componente de document. Când creați imagini, nomograme sau diagrame, acestea, de asemenea, se coordonează cu aspectul documentului curent.</w:t>
          </w:r>
        </w:p>
        <w:p w:rsidR="00761620" w:rsidRDefault="00E861FE">
          <w:r>
            <w:t>Formatarea textului selectat din document se poate modifica simplu alegând un aspect p</w:t>
          </w:r>
          <w:r>
            <w:t>entru text din galeria de Stiluri rapide de pe fila Acasă. Formatul textului se poate de asemenea modifica direct utilizând celelalte controale din fila Acasă. Majoritatea controalelor oferă o opțiune de a utiliza aspectul din tema curentă sau utilizând fo</w:t>
          </w:r>
          <w:r>
            <w:t>rmatul pe care îl specificați direct.</w:t>
          </w:r>
        </w:p>
        <w:p w:rsidR="00761620" w:rsidRDefault="00E861FE">
          <w:r>
            <w:t>Pentru a modifica aspectul general al documentului, alegeți noi elemente Temă din fila Aspect pagină. Pentru a modifica aspectele disponibile în galeria de stiluri rapide, utilizați comanda Modificare set stiluri rapid</w:t>
          </w:r>
          <w:r>
            <w:t>e curente. Atât galeria Teme, cât și galeria de stiluri rapide furnizează comenzi de reinițializare, astfel încât se poate restaura aspectul documentului la originalul conținut în șablonul curent.</w:t>
          </w:r>
        </w:p>
      </w:sdtContent>
    </w:sdt>
    <w:sdt>
      <w:sdtPr>
        <w:id w:val="253727688"/>
        <w:placeholder>
          <w:docPart w:val="BB8D77B82F0A44B1975663C9CF54C3D4"/>
        </w:placeholder>
        <w:temporary/>
        <w:showingPlcHdr/>
      </w:sdtPr>
      <w:sdtContent>
        <w:p w:rsidR="00761620" w:rsidRDefault="00E861FE">
          <w:pPr>
            <w:pStyle w:val="Closing"/>
            <w:spacing w:before="480" w:after="1000"/>
            <w:contextualSpacing/>
            <w:rPr>
              <w:color w:val="000000" w:themeColor="text1"/>
            </w:rPr>
          </w:pPr>
          <w:r>
            <w:t>[Tastați încheierea]</w:t>
          </w:r>
        </w:p>
      </w:sdtContent>
    </w:sdt>
    <w:sdt>
      <w:sdtPr>
        <w:id w:val="253727709"/>
        <w:placeholder>
          <w:docPart w:val="12B3D2D7343D442EAA209192D058475D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761620" w:rsidRDefault="00E861FE">
          <w:pPr>
            <w:pStyle w:val="Numeleexpeditoruluinsemntur"/>
            <w:rPr>
              <w:b w:val="0"/>
              <w:color w:val="000000" w:themeColor="text1"/>
            </w:rPr>
          </w:pPr>
          <w:r>
            <w:t>[Tastați numele expeditorului]</w:t>
          </w:r>
        </w:p>
      </w:sdtContent>
    </w:sdt>
    <w:sdt>
      <w:sdtPr>
        <w:id w:val="253727777"/>
        <w:placeholder>
          <w:docPart w:val="10A68821AD9D47DD82950FB2884B410B"/>
        </w:placeholder>
        <w:temporary/>
        <w:showingPlcHdr/>
      </w:sdtPr>
      <w:sdtContent>
        <w:p w:rsidR="00761620" w:rsidRDefault="00E861FE">
          <w:pPr>
            <w:pStyle w:val="Signature"/>
          </w:pPr>
          <w:r>
            <w:t>[</w:t>
          </w:r>
          <w:r>
            <w:t>Tastați titulatura expeditorului]</w:t>
          </w:r>
        </w:p>
      </w:sdtContent>
    </w:sdt>
    <w:p w:rsidR="00761620" w:rsidRDefault="00761620">
      <w:pPr>
        <w:pStyle w:val="Signature"/>
      </w:pPr>
      <w:sdt>
        <w:sdtPr>
          <w:id w:val="8658258"/>
          <w:placeholder>
            <w:docPart w:val="3553FE37F5244DAE86C8673BEF1119AB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E861FE">
            <w:t>[Tastați numele firmei expeditorului]</w:t>
          </w:r>
        </w:sdtContent>
      </w:sdt>
    </w:p>
    <w:sdt>
      <w:sdtPr>
        <w:id w:val="19890522"/>
        <w:placeholder>
          <w:docPart w:val="3C4E6DB6C9E24F668EDE2AA9A920B071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d.MM.yyyy"/>
          <w:lid w:val="ro-RO"/>
          <w:storeMappedDataAs w:val="dateTime"/>
          <w:calendar w:val="gregorian"/>
        </w:date>
      </w:sdtPr>
      <w:sdtContent>
        <w:p w:rsidR="00761620" w:rsidRDefault="00E861FE">
          <w:pPr>
            <w:spacing w:after="0"/>
            <w:contextualSpacing/>
            <w:rPr>
              <w:smallCaps/>
            </w:rPr>
          </w:pPr>
          <w:r>
            <w:t>[Alegeți data]</w:t>
          </w:r>
        </w:p>
      </w:sdtContent>
    </w:sdt>
    <w:p w:rsidR="00761620" w:rsidRDefault="00761620"/>
    <w:sectPr w:rsidR="00761620" w:rsidSect="003153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FE" w:rsidRDefault="00E861FE">
      <w:pPr>
        <w:spacing w:after="0" w:line="240" w:lineRule="auto"/>
      </w:pPr>
      <w:r>
        <w:separator/>
      </w:r>
    </w:p>
  </w:endnote>
  <w:endnote w:type="continuationSeparator" w:id="1">
    <w:p w:rsidR="00E861FE" w:rsidRDefault="00E8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20" w:rsidRDefault="00E861FE">
    <w:pPr>
      <w:pStyle w:val="Subsolstnga"/>
    </w:pPr>
    <w:r>
      <w:rPr>
        <w:color w:val="9FB8CD" w:themeColor="accent2"/>
      </w:rPr>
      <w:sym w:font="Wingdings 3" w:char="F07D"/>
    </w:r>
    <w:r>
      <w:t xml:space="preserve"> Pagină </w:t>
    </w:r>
    <w:fldSimple w:instr=" PAGE  \* Arabic  \* MERGEFORMAT ">
      <w:r>
        <w:rPr>
          <w:noProof/>
        </w:rPr>
        <w:t>2</w:t>
      </w:r>
    </w:fldSimple>
  </w:p>
  <w:p w:rsidR="00761620" w:rsidRDefault="007616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20" w:rsidRDefault="00E861FE">
    <w:pPr>
      <w:pStyle w:val="Subsoldreapta"/>
    </w:pPr>
    <w:r>
      <w:rPr>
        <w:color w:val="9FB8CD" w:themeColor="accent2"/>
      </w:rPr>
      <w:sym w:font="Wingdings 3" w:char="F07D"/>
    </w:r>
    <w:r>
      <w:t xml:space="preserve"> Pagină </w:t>
    </w:r>
    <w:fldSimple w:instr=" PAGE  \* Arabic  \* MERGEFORMAT ">
      <w:r>
        <w:rPr>
          <w:noProof/>
        </w:rPr>
        <w:t>1</w:t>
      </w:r>
    </w:fldSimple>
  </w:p>
  <w:p w:rsidR="00761620" w:rsidRDefault="007616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20" w:rsidRDefault="00761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FE" w:rsidRDefault="00E861FE">
      <w:pPr>
        <w:spacing w:after="0" w:line="240" w:lineRule="auto"/>
      </w:pPr>
      <w:r>
        <w:separator/>
      </w:r>
    </w:p>
  </w:footnote>
  <w:footnote w:type="continuationSeparator" w:id="1">
    <w:p w:rsidR="00E861FE" w:rsidRDefault="00E8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20" w:rsidRDefault="00E861FE">
    <w:pPr>
      <w:pStyle w:val="Antetstnga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D8C4A30CDE94438D89640A76106088B7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761620" w:rsidRDefault="007616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20" w:rsidRDefault="00E861FE">
    <w:pPr>
      <w:pStyle w:val="Antetdreapta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D6907C8A34D945EDA685480684F84457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761620" w:rsidRDefault="007616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20" w:rsidRDefault="007616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620"/>
    <w:rsid w:val="003153BF"/>
    <w:rsid w:val="00761620"/>
    <w:rsid w:val="00E8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20"/>
    <w:rPr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761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61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6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6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6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6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6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6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61620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1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620"/>
    <w:rPr>
      <w:sz w:val="20"/>
    </w:rPr>
  </w:style>
  <w:style w:type="paragraph" w:styleId="NoSpacing">
    <w:name w:val="No Spacing"/>
    <w:basedOn w:val="Normal"/>
    <w:link w:val="NoSpacingChar"/>
    <w:uiPriority w:val="99"/>
    <w:qFormat/>
    <w:rsid w:val="00761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61620"/>
    <w:rPr>
      <w:sz w:val="20"/>
    </w:rPr>
  </w:style>
  <w:style w:type="paragraph" w:styleId="Closing">
    <w:name w:val="Closing"/>
    <w:basedOn w:val="Normal"/>
    <w:link w:val="ClosingChar"/>
    <w:uiPriority w:val="7"/>
    <w:unhideWhenUsed/>
    <w:qFormat/>
    <w:rsid w:val="00761620"/>
    <w:pPr>
      <w:spacing w:before="240" w:after="0"/>
      <w:ind w:right="4320"/>
    </w:pPr>
  </w:style>
  <w:style w:type="character" w:customStyle="1" w:styleId="ClosingChar">
    <w:name w:val="Closing Char"/>
    <w:basedOn w:val="DefaultParagraphFont"/>
    <w:link w:val="Closing"/>
    <w:uiPriority w:val="7"/>
    <w:rsid w:val="00761620"/>
    <w:rPr>
      <w:sz w:val="20"/>
      <w:szCs w:val="20"/>
      <w:lang w:val="ro-RO"/>
    </w:rPr>
  </w:style>
  <w:style w:type="paragraph" w:customStyle="1" w:styleId="Adresadestinatarului">
    <w:name w:val="Adresa destinatarului"/>
    <w:basedOn w:val="NoSpacing"/>
    <w:link w:val="Caracterpentruadresadestinatarului"/>
    <w:uiPriority w:val="5"/>
    <w:qFormat/>
    <w:rsid w:val="00761620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761620"/>
    <w:pPr>
      <w:spacing w:before="400" w:after="320" w:line="240" w:lineRule="auto"/>
    </w:pPr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6"/>
    <w:rsid w:val="00761620"/>
    <w:rPr>
      <w:b/>
      <w:bCs/>
      <w:sz w:val="20"/>
    </w:rPr>
  </w:style>
  <w:style w:type="paragraph" w:customStyle="1" w:styleId="Adresaexpeditorului">
    <w:name w:val="Adresa expeditorului"/>
    <w:basedOn w:val="NoSpacing"/>
    <w:link w:val="Caracterpentruadresaexpeditorului"/>
    <w:uiPriority w:val="3"/>
    <w:qFormat/>
    <w:rsid w:val="00761620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Numedestinatar">
    <w:name w:val="Nume destinatar"/>
    <w:basedOn w:val="Adresadestinatarului"/>
    <w:link w:val="Caracterpentrunumeledestinatarului"/>
    <w:uiPriority w:val="4"/>
    <w:qFormat/>
    <w:rsid w:val="00761620"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Numeleexpeditorului">
    <w:name w:val="Numele expeditorului"/>
    <w:basedOn w:val="Adresaexpeditorului"/>
    <w:link w:val="Caracterpentrunumeleexpeditorului"/>
    <w:uiPriority w:val="2"/>
    <w:qFormat/>
    <w:rsid w:val="00761620"/>
    <w:rPr>
      <w:b/>
      <w:bCs/>
      <w:color w:val="525A7D" w:themeColor="accent1" w:themeShade="BF"/>
      <w:sz w:val="20"/>
      <w:szCs w:val="20"/>
    </w:rPr>
  </w:style>
  <w:style w:type="character" w:customStyle="1" w:styleId="Caracterpentruadresaexpeditorului">
    <w:name w:val="Caracter pentru adresa expeditorului"/>
    <w:basedOn w:val="NoSpacingChar"/>
    <w:link w:val="Adresaexpeditorului"/>
    <w:uiPriority w:val="3"/>
    <w:rsid w:val="00761620"/>
    <w:rPr>
      <w:rFonts w:asciiTheme="majorHAnsi" w:eastAsiaTheme="majorEastAsia" w:hAnsiTheme="majorHAnsi" w:cstheme="majorBidi"/>
      <w:color w:val="9FB8CD" w:themeColor="accent2"/>
      <w:sz w:val="18"/>
      <w:szCs w:val="18"/>
      <w:lang w:val="ro-RO"/>
    </w:rPr>
  </w:style>
  <w:style w:type="character" w:customStyle="1" w:styleId="Caracterpentrunumeleexpeditorului">
    <w:name w:val="Caracter pentru numele expeditorului"/>
    <w:basedOn w:val="Caracterpentruadresaexpeditorului"/>
    <w:link w:val="Numeleexpeditorului"/>
    <w:uiPriority w:val="2"/>
    <w:rsid w:val="00761620"/>
    <w:rPr>
      <w:b/>
      <w:bCs/>
      <w:color w:val="525A7D" w:themeColor="accent1" w:themeShade="BF"/>
      <w:sz w:val="20"/>
      <w:szCs w:val="20"/>
    </w:rPr>
  </w:style>
  <w:style w:type="character" w:customStyle="1" w:styleId="Caracterpentruadresadestinatarului">
    <w:name w:val="Caracter pentru adresa destinatarului"/>
    <w:basedOn w:val="NoSpacingChar"/>
    <w:link w:val="Adresadestinatarului"/>
    <w:uiPriority w:val="5"/>
    <w:rsid w:val="00761620"/>
    <w:rPr>
      <w:rFonts w:asciiTheme="majorHAnsi" w:eastAsiaTheme="majorEastAsia" w:hAnsiTheme="majorHAnsi" w:cstheme="majorBidi"/>
      <w:color w:val="9FB8CD" w:themeColor="accent2"/>
      <w:sz w:val="18"/>
      <w:szCs w:val="18"/>
      <w:lang w:val="ro-RO"/>
    </w:rPr>
  </w:style>
  <w:style w:type="character" w:customStyle="1" w:styleId="Caracterpentrunumeledestinatarului">
    <w:name w:val="Caracter pentru numele destinatarului"/>
    <w:basedOn w:val="Caracterpentruadresadestinatarului"/>
    <w:link w:val="Numedestinatar"/>
    <w:uiPriority w:val="4"/>
    <w:rsid w:val="00761620"/>
    <w:rPr>
      <w:b/>
      <w:bCs/>
      <w:color w:val="525A7D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sid w:val="00761620"/>
    <w:rPr>
      <w:color w:val="808080"/>
    </w:rPr>
  </w:style>
  <w:style w:type="paragraph" w:customStyle="1" w:styleId="Numeleexpeditoruluinsemntur">
    <w:name w:val="Numele expeditorului (în semnătură)"/>
    <w:basedOn w:val="NoSpacing"/>
    <w:uiPriority w:val="7"/>
    <w:rsid w:val="00761620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rsid w:val="00761620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sid w:val="0076162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20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20"/>
    <w:rPr>
      <w:rFonts w:hAnsi="Tahoma"/>
      <w:sz w:val="16"/>
      <w:szCs w:val="16"/>
      <w:lang w:val="ro-RO"/>
    </w:rPr>
  </w:style>
  <w:style w:type="character" w:styleId="BookTitle">
    <w:name w:val="Book Title"/>
    <w:basedOn w:val="DefaultParagraphFont"/>
    <w:uiPriority w:val="33"/>
    <w:qFormat/>
    <w:rsid w:val="00761620"/>
    <w:rPr>
      <w:rFonts w:eastAsiaTheme="minorEastAsia" w:cstheme="minorBidi"/>
      <w:bCs w:val="0"/>
      <w:i/>
      <w:iCs/>
      <w:smallCaps/>
      <w:spacing w:val="5"/>
      <w:szCs w:val="20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620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sid w:val="00761620"/>
    <w:rPr>
      <w:rFonts w:eastAsiaTheme="minorEastAsia" w:cstheme="minorBidi"/>
      <w:b/>
      <w:bCs/>
      <w:i/>
      <w:iCs/>
      <w:spacing w:val="1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616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620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61620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620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620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620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620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620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62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620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62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761620"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61620"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620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620"/>
    <w:rPr>
      <w:b/>
      <w:bCs/>
      <w:i/>
      <w:iCs/>
      <w:color w:val="727CA3" w:themeColor="accent1"/>
      <w:sz w:val="20"/>
    </w:rPr>
  </w:style>
  <w:style w:type="character" w:styleId="IntenseReference">
    <w:name w:val="Intense Reference"/>
    <w:basedOn w:val="DefaultParagraphFont"/>
    <w:uiPriority w:val="32"/>
    <w:qFormat/>
    <w:rsid w:val="00761620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761620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761620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761620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761620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rsid w:val="00761620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rsid w:val="00761620"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6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1620"/>
    <w:rPr>
      <w:i/>
      <w:iCs/>
      <w:color w:val="000000" w:themeColor="text1"/>
      <w:sz w:val="20"/>
    </w:rPr>
  </w:style>
  <w:style w:type="character" w:styleId="Strong">
    <w:name w:val="Strong"/>
    <w:uiPriority w:val="22"/>
    <w:qFormat/>
    <w:rsid w:val="00761620"/>
    <w:rPr>
      <w:rFonts w:eastAsiaTheme="minorEastAsia" w:cstheme="minorBidi"/>
      <w:b/>
      <w:bCs/>
      <w:iCs w:val="0"/>
      <w:szCs w:val="20"/>
      <w:lang w:val="ro-RO"/>
    </w:rPr>
  </w:style>
  <w:style w:type="paragraph" w:styleId="Subtitle">
    <w:name w:val="Subtitle"/>
    <w:basedOn w:val="Normal"/>
    <w:link w:val="SubtitleChar"/>
    <w:uiPriority w:val="11"/>
    <w:semiHidden/>
    <w:unhideWhenUsed/>
    <w:rsid w:val="00761620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61620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162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761620"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rsid w:val="0076162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6162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761620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76162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76162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76162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76162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76162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76162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76162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76162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ntetstnga">
    <w:name w:val="Antet stânga"/>
    <w:basedOn w:val="Header"/>
    <w:uiPriority w:val="35"/>
    <w:unhideWhenUsed/>
    <w:qFormat/>
    <w:rsid w:val="00761620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Subsolstnga">
    <w:name w:val="Subsol stânga"/>
    <w:basedOn w:val="Normal"/>
    <w:next w:val="Normal"/>
    <w:uiPriority w:val="35"/>
    <w:unhideWhenUsed/>
    <w:qFormat/>
    <w:rsid w:val="00761620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Subsoldreapta">
    <w:name w:val="Subsol dreapta"/>
    <w:basedOn w:val="Footer"/>
    <w:uiPriority w:val="35"/>
    <w:unhideWhenUsed/>
    <w:qFormat/>
    <w:rsid w:val="00761620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ntetdreapta">
    <w:name w:val="Antet dreapta"/>
    <w:basedOn w:val="Header"/>
    <w:uiPriority w:val="35"/>
    <w:unhideWhenUsed/>
    <w:qFormat/>
    <w:rsid w:val="00761620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expeditorului0">
    <w:name w:val="Adresa expeditorului"/>
    <w:basedOn w:val="NoSpacing"/>
    <w:uiPriority w:val="2"/>
    <w:qFormat/>
    <w:rsid w:val="00761620"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Numeledestinatarului">
    <w:name w:val="Numele destinatarului"/>
    <w:basedOn w:val="NoSpacing"/>
    <w:uiPriority w:val="1"/>
    <w:qFormat/>
    <w:rsid w:val="00761620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Antetpeprimapagin">
    <w:name w:val="Antet pe prima pagină"/>
    <w:basedOn w:val="Header"/>
    <w:qFormat/>
    <w:rsid w:val="00761620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">
    <w:name w:val="Text dată"/>
    <w:basedOn w:val="Normal"/>
    <w:uiPriority w:val="35"/>
    <w:rsid w:val="00761620"/>
    <w:pPr>
      <w:spacing w:after="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8FE188CD024AB7BD768A1EA397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04A2-5A66-4ABC-AEEA-2BDBD0A862B1}"/>
      </w:docPartPr>
      <w:docPartBody>
        <w:p w:rsidR="007C1E22" w:rsidRDefault="007C1E22">
          <w:pPr>
            <w:pStyle w:val="AB8FE188CD024AB7BD768A1EA39786551"/>
          </w:pPr>
          <w:r>
            <w:rPr>
              <w:lang w:val="ro-RO"/>
            </w:rPr>
            <w:t>[Tastați numele destinatarului]</w:t>
          </w:r>
        </w:p>
      </w:docPartBody>
    </w:docPart>
    <w:docPart>
      <w:docPartPr>
        <w:name w:val="479D982200A5465C97F01CCFEEEC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FA16-CBD0-47E3-B887-6EC80C7CF1E8}"/>
      </w:docPartPr>
      <w:docPartBody>
        <w:p w:rsidR="007C1E22" w:rsidRDefault="007C1E22">
          <w:pPr>
            <w:pStyle w:val="479D982200A5465C97F01CCFEEECB24C1"/>
          </w:pPr>
          <w:r>
            <w:rPr>
              <w:lang w:val="ro-RO"/>
            </w:rPr>
            <w:t>[Tastați adresa destinatarului]</w:t>
          </w:r>
        </w:p>
      </w:docPartBody>
    </w:docPart>
    <w:docPart>
      <w:docPartPr>
        <w:name w:val="75E63B8BA9234A31B8BAAEA46BF1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D5F4-30D3-4FD0-842D-5CC4D267B8DB}"/>
      </w:docPartPr>
      <w:docPartBody>
        <w:p w:rsidR="007C1E22" w:rsidRDefault="007C1E22">
          <w:pPr>
            <w:pStyle w:val="75E63B8BA9234A31B8BAAEA46BF1CDD71"/>
          </w:pPr>
          <w:r>
            <w:rPr>
              <w:lang w:val="ro-RO"/>
            </w:rPr>
            <w:t>[Tastați numărul de telefon al destinatarului]</w:t>
          </w:r>
        </w:p>
      </w:docPartBody>
    </w:docPart>
    <w:docPart>
      <w:docPartPr>
        <w:name w:val="AA76C480F3ED415682D24CE43FE8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3026-0124-41CE-AA25-5D50C67D4076}"/>
      </w:docPartPr>
      <w:docPartBody>
        <w:p w:rsidR="007C1E22" w:rsidRDefault="007C1E22">
          <w:pPr>
            <w:pStyle w:val="AA76C480F3ED415682D24CE43FE8A88E1"/>
          </w:pPr>
          <w:r>
            <w:rPr>
              <w:lang w:val="ro-RO"/>
            </w:rPr>
            <w:t>[Tastați adresa expeditorului]</w:t>
          </w:r>
        </w:p>
      </w:docPartBody>
    </w:docPart>
    <w:docPart>
      <w:docPartPr>
        <w:name w:val="D5862934373D4F29AED43E593A795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7A92-C6E0-448B-B49D-91EC41704D5E}"/>
      </w:docPartPr>
      <w:docPartBody>
        <w:p w:rsidR="007C1E22" w:rsidRDefault="007C1E22">
          <w:pPr>
            <w:pStyle w:val="D5862934373D4F29AED43E593A7952D01"/>
          </w:pPr>
          <w:r>
            <w:rPr>
              <w:lang w:val="ro-RO"/>
            </w:rPr>
            <w:t>[Tastați numărul de telefon al expeditorului]</w:t>
          </w:r>
        </w:p>
      </w:docPartBody>
    </w:docPart>
    <w:docPart>
      <w:docPartPr>
        <w:name w:val="093EC1AF8007497A8140B774F8E8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7D72-6D85-44DC-BDCA-CDCE70AC226C}"/>
      </w:docPartPr>
      <w:docPartBody>
        <w:p w:rsidR="007C1E22" w:rsidRDefault="007C1E22">
          <w:pPr>
            <w:pStyle w:val="093EC1AF8007497A8140B774F8E809429"/>
          </w:pPr>
          <w:r>
            <w:rPr>
              <w:rStyle w:val="PlaceholderText"/>
            </w:rPr>
            <w:t>[Tastați formula de adresare]</w:t>
          </w:r>
        </w:p>
      </w:docPartBody>
    </w:docPart>
    <w:docPart>
      <w:docPartPr>
        <w:name w:val="33E2849B91564A008D68F56E3D95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3A07-9C65-4473-ACA1-96B4EEE448E7}"/>
      </w:docPartPr>
      <w:docPartBody>
        <w:p w:rsidR="007C1E22" w:rsidRDefault="007C1E22">
          <w:pPr>
            <w:rPr>
              <w:lang w:val="ro-RO"/>
            </w:rPr>
          </w:pPr>
          <w:r>
            <w:rPr>
              <w:lang w:val="ro-RO"/>
            </w:rPr>
            <w:t xml:space="preserve">În fila Inserare, galeriile includ </w:t>
          </w:r>
          <w:r>
            <w:rPr>
              <w:lang w:val="ro-RO"/>
            </w:rPr>
            <w:t>elemente care sunt proiectate pentru a se coordona cu aspectul general al documentului. Aceste galerii pot fi utilizate pentru a insera tabele, anteturi, subsoluri, liste, coperți și alte blocuri componente de document. Când creați imagini, nomograme sau d</w:t>
          </w:r>
          <w:r>
            <w:rPr>
              <w:lang w:val="ro-RO"/>
            </w:rPr>
            <w:t>iagrame, acestea, de asemenea, se coordonează cu aspectul documentului curent.</w:t>
          </w:r>
        </w:p>
        <w:p w:rsidR="007C1E22" w:rsidRDefault="007C1E22">
          <w:pPr>
            <w:rPr>
              <w:lang w:val="ro-RO"/>
            </w:rPr>
          </w:pPr>
          <w:r>
            <w:rPr>
              <w:lang w:val="ro-RO"/>
            </w:rPr>
            <w:t>Formatarea textului selectat din document se poate modifica simplu alegând un aspect pentru text din galeria de Stiluri rapide de pe fila Acasă. Formatul textului se poate de as</w:t>
          </w:r>
          <w:r>
            <w:rPr>
              <w:lang w:val="ro-RO"/>
            </w:rPr>
            <w:t>emenea modifica direct utilizând celelalte controale din fila Acasă. Majoritatea controalelor oferă o opțiune de a utiliza aspectul din tema curentă sau utilizând formatul pe care îl specificați direct.</w:t>
          </w:r>
        </w:p>
        <w:p w:rsidR="007C1E22" w:rsidRDefault="007C1E22">
          <w:pPr>
            <w:pStyle w:val="33E2849B91564A008D68F56E3D95B8D3"/>
          </w:pPr>
          <w:r>
            <w:rPr>
              <w:lang w:val="ro-RO"/>
            </w:rPr>
            <w:t>Pentru a modifica aspectul general al documentului, a</w:t>
          </w:r>
          <w:r>
            <w:rPr>
              <w:lang w:val="ro-RO"/>
            </w:rPr>
            <w:t>legeți noi elemente Temă din fila Aspect pagină. Pentru a modifica aspectele disponibile în galeria de stiluri rapide, utilizați comanda Modificare set stiluri rapide curente. Atât galeria Teme, cât și galeria de stiluri rapide furnizează comenzi de reiniț</w:t>
          </w:r>
          <w:r>
            <w:rPr>
              <w:lang w:val="ro-RO"/>
            </w:rPr>
            <w:t>ializare, astfel încât se poate restaura aspectul documentului la originalul conținut în șablonul curent.</w:t>
          </w:r>
        </w:p>
      </w:docPartBody>
    </w:docPart>
    <w:docPart>
      <w:docPartPr>
        <w:name w:val="BB8D77B82F0A44B1975663C9CF54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631A-800C-4692-B6E6-665F61D97AE9}"/>
      </w:docPartPr>
      <w:docPartBody>
        <w:p w:rsidR="007C1E22" w:rsidRDefault="007C1E22">
          <w:pPr>
            <w:pStyle w:val="BB8D77B82F0A44B1975663C9CF54C3D4"/>
          </w:pPr>
          <w:r>
            <w:rPr>
              <w:lang w:val="ro-RO"/>
            </w:rPr>
            <w:t>[Tastați încheierea]</w:t>
          </w:r>
        </w:p>
      </w:docPartBody>
    </w:docPart>
    <w:docPart>
      <w:docPartPr>
        <w:name w:val="10A68821AD9D47DD82950FB2884B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BB85-6F84-4C09-902D-77A76949768C}"/>
      </w:docPartPr>
      <w:docPartBody>
        <w:p w:rsidR="007C1E22" w:rsidRDefault="007C1E22">
          <w:pPr>
            <w:pStyle w:val="10A68821AD9D47DD82950FB2884B410B"/>
          </w:pPr>
          <w:r>
            <w:rPr>
              <w:lang w:val="ro-RO"/>
            </w:rPr>
            <w:t>[Tastați titulatura expeditorului]</w:t>
          </w:r>
        </w:p>
      </w:docPartBody>
    </w:docPart>
    <w:docPart>
      <w:docPartPr>
        <w:name w:val="Pagină de însoțire fax 1"/>
        <w:style w:val="Normal"/>
        <w:category>
          <w:name w:val=" Scrisoare"/>
          <w:gallery w:val="coverPg"/>
        </w:category>
        <w:behaviors>
          <w:behavior w:val="pg"/>
        </w:behaviors>
        <w:guid w:val="{975736A3-5D92-4EAC-9879-D0CF2145E6BC}"/>
      </w:docPartPr>
      <w:docPartBody>
        <w:tbl>
          <w:tblPr>
            <w:tblStyle w:val="TableGrid"/>
            <w:tblpPr w:leftFromText="187" w:rightFromText="187" w:horzAnchor="margin" w:tblpXSpec="center" w:tblpYSpec="top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dashed" w:sz="4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/>
          </w:tblPr>
          <w:tblGrid>
            <w:gridCol w:w="2635"/>
            <w:gridCol w:w="6955"/>
          </w:tblGrid>
          <w:tr w:rsidR="007C1E22"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 w:rsidR="007C1E22" w:rsidRDefault="007C1E22">
                <w:pPr>
                  <w:rPr>
                    <w:rFonts w:asciiTheme="majorHAnsi" w:hAnsiTheme="majorHAnsi"/>
                    <w:sz w:val="96"/>
                    <w:szCs w:val="96"/>
                  </w:rPr>
                </w:pPr>
                <w:r>
                  <w:rPr>
                    <w:rFonts w:asciiTheme="majorHAnsi" w:hAnsiTheme="majorHAnsi"/>
                    <w:sz w:val="96"/>
                    <w:szCs w:val="96"/>
                  </w:rPr>
                  <w:sym w:font="Wingdings 3" w:char="F07D"/>
                </w:r>
                <w:r>
                  <w:rPr>
                    <w:rFonts w:asciiTheme="majorHAnsi" w:hAnsiTheme="majorHAnsi"/>
                    <w:sz w:val="96"/>
                    <w:szCs w:val="96"/>
                    <w:lang w:val="ro-RO"/>
                  </w:rPr>
                  <w:t>Fax</w:t>
                </w:r>
              </w:p>
            </w:tc>
            <w:sdt>
              <w:sdtPr>
                <w:id w:val="794417390"/>
                <w:placeholder>
                  <w:docPart w:val="44C7FCEE5EFC49EAB6746FC094C1EF5F"/>
                </w:placeholder>
                <w:showingPlcHdr/>
                <w:date>
                  <w:dateFormat w:val="dd.MM.yyyy"/>
                  <w:lid w:val="ro-RO"/>
                  <w:storeMappedDataAs w:val="dateTime"/>
                  <w:calendar w:val="gregorian"/>
                </w:date>
              </w:sdtPr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 w:rsidR="007C1E22" w:rsidRDefault="007C1E22">
                    <w:pPr>
                      <w:pStyle w:val="NoSpacing"/>
                      <w:jc w:val="right"/>
                    </w:pPr>
                    <w:r>
                      <w:rPr>
                        <w:lang w:val="ro-RO"/>
                      </w:rPr>
                      <w:t>[Alegeți o dată]</w:t>
                    </w:r>
                  </w:p>
                </w:tc>
              </w:sdtContent>
            </w:sdt>
          </w:tr>
        </w:tbl>
        <w:tbl>
          <w:tblPr>
            <w:tblStyle w:val="TableGrid"/>
            <w:tblpPr w:leftFromText="187" w:rightFromText="187" w:horzAnchor="margin" w:tblpXSpec="center" w:tblpYSpec="bottom"/>
            <w:tblOverlap w:val="never"/>
            <w:tblW w:w="5000" w:type="pct"/>
            <w:tblInd w:w="10" w:type="dxa"/>
            <w:tblCellMar>
              <w:left w:w="144" w:type="dxa"/>
              <w:right w:w="144" w:type="dxa"/>
            </w:tblCellMar>
            <w:tblLook w:val="04A0"/>
          </w:tblPr>
          <w:tblGrid>
            <w:gridCol w:w="264"/>
            <w:gridCol w:w="1118"/>
            <w:gridCol w:w="265"/>
            <w:gridCol w:w="1514"/>
            <w:gridCol w:w="265"/>
            <w:gridCol w:w="2053"/>
            <w:gridCol w:w="265"/>
            <w:gridCol w:w="1567"/>
            <w:gridCol w:w="265"/>
            <w:gridCol w:w="1784"/>
          </w:tblGrid>
          <w:tr w:rsidR="007C1E22"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7C1E22" w:rsidRDefault="007C1E22"/>
            </w:tc>
          </w:tr>
          <w:tr w:rsidR="007C1E22">
            <w:trPr>
              <w:trHeight w:val="144"/>
            </w:trPr>
            <w:tc>
              <w:tcPr>
                <w:tcW w:w="2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4"/>
                </w:tblGrid>
                <w:tr w:rsidR="007C1E22">
                  <w:tc>
                    <w:tcPr>
                      <w:tcW w:w="360" w:type="dxa"/>
                    </w:tcPr>
                    <w:p w:rsidR="007C1E22" w:rsidRDefault="007C1E22">
                      <w:pPr>
                        <w:pStyle w:val="NoSpacing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7C1E22" w:rsidRDefault="007C1E22">
                <w:pPr>
                  <w:pStyle w:val="NoSpacing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1E22" w:rsidRDefault="007C1E22">
                <w:r>
                  <w:rPr>
                    <w:lang w:val="ro-RO"/>
                  </w:rPr>
                  <w:t>Urgent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7C1E22">
                  <w:tc>
                    <w:tcPr>
                      <w:tcW w:w="360" w:type="dxa"/>
                    </w:tcPr>
                    <w:p w:rsidR="007C1E22" w:rsidRDefault="007C1E22">
                      <w:pPr>
                        <w:pStyle w:val="NoSpacing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7C1E22" w:rsidRDefault="007C1E22">
                <w:pPr>
                  <w:pStyle w:val="NoSpacing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1E22" w:rsidRDefault="007C1E22">
                <w:r>
                  <w:rPr>
                    <w:lang w:val="ro-RO"/>
                  </w:rPr>
                  <w:t>Pentru examinare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7C1E22">
                  <w:tc>
                    <w:tcPr>
                      <w:tcW w:w="360" w:type="dxa"/>
                    </w:tcPr>
                    <w:p w:rsidR="007C1E22" w:rsidRDefault="007C1E22">
                      <w:pPr>
                        <w:pStyle w:val="NoSpacing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7C1E22" w:rsidRDefault="007C1E22">
                <w:pPr>
                  <w:pStyle w:val="NoSpacing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1E22" w:rsidRDefault="007C1E22">
                <w:r>
                  <w:rPr>
                    <w:lang w:val="ro-RO"/>
                  </w:rPr>
                  <w:t>A se comenta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7C1E22">
                  <w:tc>
                    <w:tcPr>
                      <w:tcW w:w="360" w:type="dxa"/>
                    </w:tcPr>
                    <w:p w:rsidR="007C1E22" w:rsidRDefault="007C1E22">
                      <w:pPr>
                        <w:pStyle w:val="NoSpacing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7C1E22" w:rsidRDefault="007C1E22">
                <w:pPr>
                  <w:pStyle w:val="NoSpacing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1E22" w:rsidRDefault="007C1E22">
                <w:r>
                  <w:rPr>
                    <w:lang w:val="ro-RO"/>
                  </w:rPr>
                  <w:t>A se răspunde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255"/>
                </w:tblGrid>
                <w:tr w:rsidR="007C1E22">
                  <w:tc>
                    <w:tcPr>
                      <w:tcW w:w="360" w:type="dxa"/>
                    </w:tcPr>
                    <w:p w:rsidR="007C1E22" w:rsidRDefault="007C1E22">
                      <w:pPr>
                        <w:pStyle w:val="NoSpacing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7C1E22" w:rsidRDefault="007C1E22">
                <w:pPr>
                  <w:pStyle w:val="NoSpacing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1E22" w:rsidRDefault="007C1E22">
                <w:r>
                  <w:rPr>
                    <w:lang w:val="ro-RO"/>
                  </w:rPr>
                  <w:t>A</w:t>
                </w:r>
                <w:r>
                  <w:rPr>
                    <w:lang w:val="ro-RO"/>
                  </w:rPr>
                  <w:t xml:space="preserve"> se recicla</w:t>
                </w:r>
              </w:p>
            </w:tc>
          </w:tr>
        </w:tbl>
        <w:p w:rsidR="007C1E22" w:rsidRDefault="007C1E22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/>
          </w:tblPr>
          <w:tblGrid>
            <w:gridCol w:w="2095"/>
            <w:gridCol w:w="7495"/>
          </w:tblGrid>
          <w:tr w:rsidR="007C1E2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C1E22" w:rsidRDefault="007C1E22">
                <w:r>
                  <w:rPr>
                    <w:lang w:val="ro-RO"/>
                  </w:rPr>
                  <w:t>De la:</w:t>
                </w:r>
              </w:p>
            </w:tc>
            <w:sdt>
              <w:sdtPr>
                <w:id w:val="28300451"/>
                <w:placeholder>
                  <w:docPart w:val="83B48A571555438FBE90A5763E4BA04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C1E22" w:rsidRDefault="007C1E22">
                    <w:r>
                      <w:rPr>
                        <w:lang w:val="ro-RO"/>
                      </w:rPr>
                      <w:t>[Tastați numele expeditorului]</w:t>
                    </w:r>
                  </w:p>
                </w:tc>
              </w:sdtContent>
            </w:sdt>
          </w:tr>
          <w:tr w:rsidR="007C1E2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C1E22" w:rsidRDefault="007C1E22">
                <w:r>
                  <w:rPr>
                    <w:lang w:val="ro-RO"/>
                  </w:rPr>
                  <w:t>Telefon:</w:t>
                </w:r>
              </w:p>
            </w:tc>
            <w:sdt>
              <w:sdtPr>
                <w:id w:val="341462037"/>
                <w:placeholder>
                  <w:docPart w:val="EE5573B1F18D46B99A694AFD0438A221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C1E22" w:rsidRDefault="007C1E22">
                    <w:r>
                      <w:rPr>
                        <w:lang w:val="ro-RO"/>
                      </w:rPr>
                      <w:t>[Tastați numărul de telefon al expeditorului]</w:t>
                    </w:r>
                  </w:p>
                </w:tc>
              </w:sdtContent>
            </w:sdt>
          </w:tr>
          <w:tr w:rsidR="007C1E2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C1E22" w:rsidRDefault="007C1E22">
                <w:r>
                  <w:rPr>
                    <w:lang w:val="ro-RO"/>
                  </w:rPr>
                  <w:t>Fax:</w:t>
                </w:r>
              </w:p>
            </w:tc>
            <w:sdt>
              <w:sdtPr>
                <w:id w:val="341462049"/>
                <w:placeholder>
                  <w:docPart w:val="885786388B3C4A74B77292EAAA0A69B4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C1E22" w:rsidRDefault="007C1E22">
                    <w:r>
                      <w:rPr>
                        <w:rStyle w:val="PlaceholderText"/>
                      </w:rPr>
                      <w:t>[Tastați numărul de fax al expeditorului]</w:t>
                    </w:r>
                  </w:p>
                </w:tc>
              </w:sdtContent>
            </w:sdt>
          </w:tr>
          <w:tr w:rsidR="007C1E2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C1E22" w:rsidRDefault="007C1E22">
                <w:r>
                  <w:rPr>
                    <w:lang w:val="ro-RO"/>
                  </w:rPr>
                  <w:t>Nume firmă:</w:t>
                </w:r>
              </w:p>
            </w:tc>
            <w:sdt>
              <w:sdtPr>
                <w:id w:val="28300428"/>
                <w:placeholder>
                  <w:docPart w:val="2CEAF646FD2A4A8E8B7D78473FD4997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C1E22" w:rsidRDefault="007C1E22">
                    <w:r>
                      <w:rPr>
                        <w:lang w:val="ro-RO"/>
                      </w:rPr>
                      <w:t>[Tastați numele firmei expeditorului]</w:t>
                    </w:r>
                  </w:p>
                </w:tc>
              </w:sdtContent>
            </w:sdt>
          </w:tr>
          <w:tr w:rsidR="007C1E22"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 w:rsidR="007C1E22" w:rsidRDefault="007C1E22"/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 w:rsidR="007C1E22" w:rsidRDefault="007C1E22"/>
            </w:tc>
          </w:tr>
          <w:tr w:rsidR="007C1E2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C1E22" w:rsidRDefault="007C1E22">
                <w:r>
                  <w:rPr>
                    <w:lang w:val="ro-RO"/>
                  </w:rPr>
                  <w:t>Către:</w:t>
                </w:r>
              </w:p>
            </w:tc>
            <w:sdt>
              <w:sdtPr>
                <w:id w:val="337481963"/>
                <w:placeholder>
                  <w:docPart w:val="9CBCA8C5B76A4259897119418F8BB134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C1E22" w:rsidRDefault="007C1E22">
                    <w:r>
                      <w:rPr>
                        <w:lang w:val="ro-RO"/>
                      </w:rPr>
                      <w:t xml:space="preserve">[Tastați numele </w:t>
                    </w:r>
                    <w:r>
                      <w:rPr>
                        <w:lang w:val="ro-RO"/>
                      </w:rPr>
                      <w:t>destinatarului]</w:t>
                    </w:r>
                  </w:p>
                </w:tc>
              </w:sdtContent>
            </w:sdt>
          </w:tr>
          <w:tr w:rsidR="007C1E2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C1E22" w:rsidRDefault="007C1E22">
                <w:r>
                  <w:rPr>
                    <w:lang w:val="ro-RO"/>
                  </w:rPr>
                  <w:t>Telefon:</w:t>
                </w:r>
              </w:p>
            </w:tc>
            <w:sdt>
              <w:sdtPr>
                <w:id w:val="337481985"/>
                <w:placeholder>
                  <w:docPart w:val="650197A3501A464BBDBA204BCDAE5DAC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C1E22" w:rsidRDefault="007C1E22">
                    <w:r>
                      <w:rPr>
                        <w:lang w:val="ro-RO"/>
                      </w:rPr>
                      <w:t>[Tastați numărul de telefon al destinatarului]</w:t>
                    </w:r>
                  </w:p>
                </w:tc>
              </w:sdtContent>
            </w:sdt>
          </w:tr>
          <w:tr w:rsidR="007C1E2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C1E22" w:rsidRDefault="007C1E22">
                <w:r>
                  <w:rPr>
                    <w:lang w:val="ro-RO"/>
                  </w:rPr>
                  <w:t>Fax:</w:t>
                </w:r>
              </w:p>
            </w:tc>
            <w:sdt>
              <w:sdtPr>
                <w:id w:val="337481968"/>
                <w:placeholder>
                  <w:docPart w:val="ADB701A8FD1443CD987B3439AEEB08F1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C1E22" w:rsidRDefault="007C1E22">
                    <w:r>
                      <w:rPr>
                        <w:lang w:val="ro-RO"/>
                      </w:rPr>
                      <w:t>[Tastați numărul de fax al destinatarului]</w:t>
                    </w:r>
                  </w:p>
                </w:tc>
              </w:sdtContent>
            </w:sdt>
          </w:tr>
          <w:tr w:rsidR="007C1E22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7C1E22" w:rsidRDefault="007C1E22">
                <w:r>
                  <w:rPr>
                    <w:lang w:val="ro-RO"/>
                  </w:rPr>
                  <w:t>Nume firmă:</w:t>
                </w:r>
              </w:p>
            </w:tc>
            <w:sdt>
              <w:sdtPr>
                <w:id w:val="341462077"/>
                <w:placeholder>
                  <w:docPart w:val="A83813EBA354421FA02B9CA09DCD0160"/>
                </w:placeholder>
                <w:temporary/>
                <w:showingPlcHdr/>
              </w:sdtPr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7C1E22" w:rsidRDefault="007C1E22">
                    <w:r>
                      <w:rPr>
                        <w:lang w:val="ro-RO"/>
                      </w:rPr>
                      <w:t>[Tastați numele firmei destinatarului]</w:t>
                    </w:r>
                  </w:p>
                </w:tc>
              </w:sdtContent>
            </w:sdt>
          </w:tr>
          <w:tr w:rsidR="007C1E22"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 w:rsidR="007C1E22" w:rsidRDefault="007C1E22"/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 w:rsidR="007C1E22" w:rsidRDefault="007C1E22"/>
            </w:tc>
          </w:tr>
        </w:tbl>
        <w:p w:rsidR="007C1E22" w:rsidRDefault="007C1E22">
          <w:pPr>
            <w:pStyle w:val="NoSpacing"/>
          </w:pPr>
        </w:p>
        <w:p w:rsidR="007C1E22" w:rsidRDefault="007C1E22">
          <w:pPr>
            <w:rPr>
              <w:b/>
            </w:rPr>
          </w:pPr>
          <w:r>
            <w:rPr>
              <w:b/>
              <w:lang w:val="ro-RO"/>
            </w:rPr>
            <w:t xml:space="preserve">Comentarii: </w:t>
          </w:r>
        </w:p>
        <w:sdt>
          <w:sdtPr>
            <w:id w:val="27444388"/>
            <w:placeholder>
              <w:docPart w:val="E9C5CB03C6494127BF5C2BE323FFCEA9"/>
            </w:placeholder>
            <w:temporary/>
            <w:showingPlcHdr/>
          </w:sdtPr>
          <w:sdtContent>
            <w:p w:rsidR="007C1E22" w:rsidRDefault="007C1E22">
              <w:r>
                <w:rPr>
                  <w:lang w:val="ro-RO"/>
                </w:rPr>
                <w:t>[Tastați comentariile]</w:t>
              </w:r>
            </w:p>
          </w:sdtContent>
        </w:sdt>
        <w:p w:rsidR="007C1E22" w:rsidRDefault="007C1E22"/>
      </w:docPartBody>
    </w:docPart>
    <w:docPart>
      <w:docPartPr>
        <w:name w:val="Pagină de însoțire fax 2"/>
        <w:style w:val="Header First Page"/>
        <w:category>
          <w:name w:val=" Scrisoare"/>
          <w:gallery w:val="coverPg"/>
        </w:category>
        <w:behaviors>
          <w:behavior w:val="pg"/>
        </w:behaviors>
        <w:guid w:val="{C891A1AE-6602-49D9-B7A4-6B7F9E01B01F}"/>
      </w:docPartPr>
      <w:docPartBody>
        <w:tbl>
          <w:tblPr>
            <w:tblStyle w:val="TableGrid"/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7F7F7F"/>
              <w:insideV w:val="dashed" w:sz="4" w:space="0" w:color="7F7F7F"/>
            </w:tblBorders>
            <w:tblLook w:val="04A0"/>
          </w:tblPr>
          <w:tblGrid>
            <w:gridCol w:w="9576"/>
          </w:tblGrid>
          <w:tr w:rsidR="007C1E22">
            <w:tc>
              <w:tcPr>
                <w:tcW w:w="9576" w:type="dxa"/>
              </w:tcPr>
              <w:p w:rsidR="007C1E22" w:rsidRDefault="007C1E22">
                <w:pPr>
                  <w:pStyle w:val="Antetpeprimapagin"/>
                  <w:pBdr>
                    <w:bottom w:val="none" w:sz="0" w:space="0" w:color="auto"/>
                  </w:pBdr>
                  <w:rPr>
                    <w:color w:val="C0504D" w:themeColor="accent2"/>
                  </w:rPr>
                </w:pPr>
              </w:p>
            </w:tc>
          </w:tr>
        </w:tbl>
        <w:p w:rsidR="007C1E22" w:rsidRDefault="007C1E22">
          <w:pPr>
            <w:pStyle w:val="NoSpacing"/>
          </w:pPr>
        </w:p>
        <w:tbl>
          <w:tblPr>
            <w:tblStyle w:val="TableGrid"/>
            <w:tblW w:w="4900" w:type="pct"/>
            <w:jc w:val="center"/>
            <w:tblCellMar>
              <w:left w:w="0" w:type="dxa"/>
              <w:right w:w="0" w:type="dxa"/>
            </w:tblCellMar>
            <w:tblLook w:val="04A0"/>
          </w:tblPr>
          <w:tblGrid>
            <w:gridCol w:w="356"/>
            <w:gridCol w:w="9177"/>
          </w:tblGrid>
          <w:tr w:rsidR="007C1E22"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shd w:val="clear" w:color="auto" w:fill="C0504D" w:themeFill="accent2"/>
              </w:tcPr>
              <w:p w:rsidR="007C1E22" w:rsidRDefault="007C1E22"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single" w:sz="6" w:space="0" w:color="C0504D" w:themeColor="accent2"/>
                  <w:bottom w:val="single" w:sz="6" w:space="0" w:color="C0504D" w:themeColor="accent2"/>
                  <w:right w:val="single" w:sz="6" w:space="0" w:color="C0504D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7C1E22" w:rsidRDefault="007C1E22">
                <w:pPr>
                  <w:pStyle w:val="Numeledestinatarului"/>
                </w:pPr>
                <w:r>
                  <w:rPr>
                    <w:color w:val="C0504D" w:themeColor="accent2"/>
                    <w:spacing w:val="10"/>
                  </w:rPr>
                  <w:sym w:font="Wingdings 3" w:char="F07D"/>
                </w:r>
                <w:r>
                  <w:rPr>
                    <w:lang w:val="ro-RO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5CBAF5ADFC1547F6AD355DB953AE8C19"/>
                    </w:placeholder>
                    <w:showingPlcHdr/>
                  </w:sdtPr>
                  <w:sdtContent>
                    <w:r>
                      <w:rPr>
                        <w:lang w:val="ro-RO"/>
                      </w:rPr>
                      <w:t xml:space="preserve">[Tastați numele </w:t>
                    </w:r>
                    <w:r>
                      <w:rPr>
                        <w:lang w:val="ro-RO"/>
                      </w:rPr>
                      <w:t>destinatarului]</w:t>
                    </w:r>
                  </w:sdtContent>
                </w:sdt>
              </w:p>
              <w:p w:rsidR="007C1E22" w:rsidRDefault="007C1E22">
                <w:pPr>
                  <w:pStyle w:val="Adresaexpeditorului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07"/>
                    <w:placeholder>
                      <w:docPart w:val="5A82AF666ADF4FBDBCCFF10BAD4B0393"/>
                    </w:placeholder>
                    <w:temporary/>
                    <w:showingPlcHdr/>
                  </w:sdtPr>
                  <w:sdtContent>
                    <w:r>
                      <w:rPr>
                        <w:lang w:val="ro-RO"/>
                      </w:rPr>
                      <w:t>[Tastați numărul de telefon al destinatarului]</w:t>
                    </w:r>
                  </w:sdtContent>
                </w:sdt>
              </w:p>
              <w:p w:rsidR="007C1E22" w:rsidRDefault="007C1E22">
                <w:pPr>
                  <w:pStyle w:val="Adresaexpeditorului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33"/>
                    <w:placeholder>
                      <w:docPart w:val="80D692CC86A04933A52C328355689DDF"/>
                    </w:placeholder>
                    <w:temporary/>
                    <w:showingPlcHdr/>
                  </w:sdtPr>
                  <w:sdtContent>
                    <w:r>
                      <w:rPr>
                        <w:lang w:val="ro-RO"/>
                      </w:rPr>
                      <w:t>[Tastați adresa destinatarului]</w:t>
                    </w:r>
                  </w:sdtContent>
                </w:sdt>
              </w:p>
              <w:p w:rsidR="007C1E22" w:rsidRDefault="007C1E22">
                <w:pPr>
                  <w:pStyle w:val="Adresaexpeditorului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47"/>
                    <w:placeholder>
                      <w:docPart w:val="C3A6DA8F9F484166B49F3046835FC2D6"/>
                    </w:placeholder>
                    <w:temporary/>
                    <w:showingPlcHdr/>
                  </w:sdtPr>
                  <w:sdtContent>
                    <w:r>
                      <w:rPr>
                        <w:lang w:val="ro-RO"/>
                      </w:rPr>
                      <w:t>[Tastați numele firmei destinatarului]</w:t>
                    </w:r>
                  </w:sdtContent>
                </w:sdt>
              </w:p>
              <w:p w:rsidR="007C1E22" w:rsidRDefault="007C1E22">
                <w:pPr>
                  <w:pStyle w:val="Adresaexpeditorului"/>
                </w:pPr>
              </w:p>
              <w:p w:rsidR="007C1E22" w:rsidRDefault="007C1E22">
                <w:pPr>
                  <w:pStyle w:val="Adresaexpeditorului"/>
                </w:pPr>
                <w:r>
                  <w:rPr>
                    <w:lang w:val="ro-RO"/>
                  </w:rPr>
                  <w:t xml:space="preserve"> </w:t>
                </w:r>
                <w:sdt>
                  <w:sdtPr>
                    <w:id w:val="25945626"/>
                    <w:placeholder>
                      <w:docPart w:val="A0F3DD3136AA4532835DBD1ADD066EA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lang w:val="ro-RO"/>
                      </w:rPr>
                      <w:t>[Tastați numele expeditorului]</w:t>
                    </w:r>
                  </w:sdtContent>
                </w:sdt>
              </w:p>
              <w:p w:rsidR="007C1E22" w:rsidRDefault="007C1E22">
                <w:pPr>
                  <w:pStyle w:val="Adresaexpeditorului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01"/>
                    <w:placeholder>
                      <w:docPart w:val="323945281C944ED2B66CDA5EC0F4ACAF"/>
                    </w:placeholder>
                    <w:temporary/>
                    <w:showingPlcHdr/>
                  </w:sdtPr>
                  <w:sdtContent>
                    <w:r>
                      <w:rPr>
                        <w:lang w:val="ro-RO"/>
                      </w:rPr>
                      <w:t>[Tastați numărul de telefon al expeditorului]</w:t>
                    </w:r>
                  </w:sdtContent>
                </w:sdt>
              </w:p>
              <w:p w:rsidR="007C1E22" w:rsidRDefault="007C1E22">
                <w:pPr>
                  <w:pStyle w:val="Adresaexpeditorului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12"/>
                    <w:placeholder>
                      <w:docPart w:val="7F221A9E54AF45B2934541C7F17EEBAB"/>
                    </w:placeholder>
                    <w:temporary/>
                    <w:showingPlcHdr/>
                  </w:sdtPr>
                  <w:sdtContent>
                    <w:r>
                      <w:rPr>
                        <w:lang w:val="ro-RO"/>
                      </w:rPr>
                      <w:t>[Tastați numărul de fax al expe</w:t>
                    </w:r>
                    <w:r>
                      <w:rPr>
                        <w:lang w:val="ro-RO"/>
                      </w:rPr>
                      <w:t>ditorului]</w:t>
                    </w:r>
                  </w:sdtContent>
                </w:sdt>
              </w:p>
              <w:sdt>
                <w:sdtPr>
                  <w:id w:val="7558180"/>
                  <w:placeholder>
                    <w:docPart w:val="011DDEA206274DB79B00A9608EF6E4EE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p w:rsidR="007C1E22" w:rsidRDefault="007C1E22">
                    <w:pPr>
                      <w:pStyle w:val="Adresaexpeditorului"/>
                    </w:pPr>
                    <w:r>
                      <w:rPr>
                        <w:lang w:val="ro-RO"/>
                      </w:rPr>
                      <w:t>[Tastați numele firmei expeditorului]</w:t>
                    </w:r>
                  </w:p>
                </w:sdtContent>
              </w:sdt>
            </w:tc>
          </w:tr>
          <w:tr w:rsidR="007C1E22">
            <w:trPr>
              <w:jc w:val="center"/>
            </w:trPr>
            <w:tc>
              <w:tcPr>
                <w:tcW w:w="356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 w:rsidR="007C1E22" w:rsidRDefault="007C1E22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C0504D" w:themeColor="accent2"/>
                  <w:left w:val="nil"/>
                  <w:bottom w:val="single" w:sz="6" w:space="0" w:color="95B3D7" w:themeColor="accent1" w:themeTint="99"/>
                  <w:right w:val="nil"/>
                </w:tcBorders>
              </w:tcPr>
              <w:p w:rsidR="007C1E22" w:rsidRDefault="007C1E22">
                <w:pPr>
                  <w:pStyle w:val="NoSpacing"/>
                  <w:rPr>
                    <w:sz w:val="16"/>
                    <w:szCs w:val="16"/>
                  </w:rPr>
                </w:pPr>
              </w:p>
            </w:tc>
          </w:tr>
          <w:tr w:rsidR="007C1E22">
            <w:trPr>
              <w:jc w:val="center"/>
            </w:trPr>
            <w:tc>
              <w:tcPr>
                <w:tcW w:w="356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shd w:val="clear" w:color="auto" w:fill="95B3D7" w:themeFill="accent1" w:themeFillTint="99"/>
              </w:tcPr>
              <w:p w:rsidR="007C1E22" w:rsidRDefault="007C1E22">
                <w:pPr>
                  <w:pStyle w:val="NoSpacing"/>
                </w:pPr>
              </w:p>
            </w:tc>
            <w:tc>
              <w:tcPr>
                <w:tcW w:w="9177" w:type="dxa"/>
                <w:tcBorders>
                  <w:top w:val="single" w:sz="6" w:space="0" w:color="95B3D7" w:themeColor="accent1" w:themeTint="99"/>
                  <w:left w:val="single" w:sz="6" w:space="0" w:color="95B3D7" w:themeColor="accent1" w:themeTint="99"/>
                  <w:bottom w:val="single" w:sz="6" w:space="0" w:color="95B3D7" w:themeColor="accent1" w:themeTint="99"/>
                  <w:right w:val="single" w:sz="6" w:space="0" w:color="95B3D7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:rsidR="007C1E22" w:rsidRDefault="007C1E22">
                <w:pPr>
                  <w:pStyle w:val="NoSpacing"/>
                  <w:rPr>
                    <w:color w:val="808080" w:themeColor="background1" w:themeShade="80"/>
                  </w:rPr>
                </w:pPr>
                <w:r>
                  <w:rPr>
                    <w:b/>
                    <w:color w:val="808080" w:themeColor="background1" w:themeShade="80"/>
                    <w:lang w:val="ro-RO"/>
                  </w:rPr>
                  <w:t>Urgent:</w:t>
                </w:r>
                <w:r>
                  <w:rPr>
                    <w:color w:val="808080" w:themeColor="background1" w:themeShade="80"/>
                    <w:lang w:val="ro-RO"/>
                  </w:rPr>
                  <w:t xml:space="preserve">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772B435432F94ABA8870FDFE64927DBF"/>
                    </w:placeholder>
                    <w:showingPlcHdr/>
                    <w:dropDownList>
                      <w:listItem w:value="Alegeți un element."/>
                      <w:listItem w:displayText="Da" w:value="Yes"/>
                      <w:listItem w:displayText="Nu" w:value="No"/>
                    </w:dropDownList>
                  </w:sdtPr>
                  <w:sdtContent>
                    <w:r>
                      <w:rPr>
                        <w:rStyle w:val="PlaceholderText"/>
                      </w:rPr>
                      <w:t>Alegeți un element.</w:t>
                    </w:r>
                  </w:sdtContent>
                </w:sdt>
                <w:r>
                  <w:rPr>
                    <w:color w:val="808080" w:themeColor="background1" w:themeShade="80"/>
                    <w:lang w:val="ro-RO"/>
                  </w:rPr>
                  <w:t xml:space="preserve"> </w:t>
                </w:r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b/>
                    <w:color w:val="808080" w:themeColor="background1" w:themeShade="80"/>
                    <w:lang w:val="ro-RO"/>
                  </w:rPr>
                  <w:t xml:space="preserve"> Acțiune necesară:</w:t>
                </w:r>
                <w:r>
                  <w:rPr>
                    <w:color w:val="808080" w:themeColor="background1" w:themeShade="80"/>
                    <w:lang w:val="ro-RO"/>
                  </w:rPr>
                  <w:t xml:space="preserve">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3DFC7B99713E4263B321F73ADFDC9DFC"/>
                    </w:placeholder>
                    <w:showingPlcHdr/>
                    <w:dropDownList>
                      <w:listItem w:value="Alegeți un element."/>
                      <w:listItem w:displayText="Pentru examinare" w:value="For Review"/>
                      <w:listItem w:displayText="A se comenta" w:value="Please Comment"/>
                      <w:listItem w:displayText="A se răspunde" w:value="Please Reply"/>
                      <w:listItem w:displayText="A se recicla" w:value="Please Recycle"/>
                    </w:dropDownList>
                  </w:sdtPr>
                  <w:sdtContent>
                    <w:r>
                      <w:rPr>
                        <w:rStyle w:val="PlaceholderText"/>
                      </w:rPr>
                      <w:t>Alegeți un element.</w:t>
                    </w:r>
                  </w:sdtContent>
                </w:sdt>
                <w:r>
                  <w:rPr>
                    <w:color w:val="808080" w:themeColor="background1" w:themeShade="80"/>
                    <w:lang w:val="ro-RO"/>
                  </w:rPr>
                  <w:t xml:space="preserve"> </w:t>
                </w:r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color w:val="808080" w:themeColor="background1" w:themeShade="80"/>
                    <w:lang w:val="ro-RO"/>
                  </w:rPr>
                  <w:t xml:space="preserve"> </w:t>
                </w:r>
                <w:r>
                  <w:rPr>
                    <w:b/>
                    <w:color w:val="808080" w:themeColor="background1" w:themeShade="80"/>
                    <w:lang w:val="ro-RO"/>
                  </w:rPr>
                  <w:t>Pagini:</w:t>
                </w:r>
                <w:r>
                  <w:rPr>
                    <w:color w:val="808080" w:themeColor="background1" w:themeShade="80"/>
                    <w:lang w:val="ro-RO"/>
                  </w:rPr>
                  <w:t xml:space="preserve">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 w:val="22"/>
                      <w:szCs w:val="22"/>
                    </w:rPr>
                    <w:id w:val="418319570"/>
                    <w:placeholder>
                      <w:docPart w:val="708ADEA26890470599C3ACEC4547E747"/>
                    </w:placeholder>
                    <w:temporary/>
                    <w:showingPlcHdr/>
                  </w:sdtPr>
                  <w:sdtContent>
                    <w:r>
                      <w:rPr>
                        <w:color w:val="808080" w:themeColor="background1" w:themeShade="80"/>
                        <w:lang w:val="ro-RO"/>
                      </w:rPr>
                      <w:t>[Tastați numărul de pagini incluse]</w:t>
                    </w:r>
                  </w:sdtContent>
                </w:sdt>
              </w:p>
            </w:tc>
          </w:tr>
        </w:tbl>
        <w:p w:rsidR="007C1E22" w:rsidRDefault="007C1E22">
          <w:pPr>
            <w:pStyle w:val="NoSpacing"/>
          </w:pPr>
        </w:p>
        <w:p w:rsidR="007C1E22" w:rsidRDefault="007C1E22">
          <w:pPr>
            <w:pStyle w:val="NoSpacing"/>
          </w:pPr>
        </w:p>
        <w:p w:rsidR="007C1E22" w:rsidRDefault="007C1E22">
          <w:pPr>
            <w:pStyle w:val="NoSpacing"/>
            <w:pBdr>
              <w:bottom w:val="dashed" w:sz="6" w:space="1" w:color="808080" w:themeColor="background1" w:themeShade="80"/>
            </w:pBdr>
            <w:rPr>
              <w:b/>
              <w:color w:val="C0504D" w:themeColor="accent2"/>
            </w:rPr>
          </w:pPr>
          <w:r>
            <w:rPr>
              <w:b/>
              <w:color w:val="C0504D" w:themeColor="accent2"/>
              <w:lang w:val="ro-RO"/>
            </w:rPr>
            <w:t xml:space="preserve">Comentarii: </w:t>
          </w:r>
        </w:p>
        <w:p w:rsidR="007C1E22" w:rsidRDefault="007C1E22">
          <w:pPr>
            <w:pStyle w:val="NoSpacing"/>
          </w:pPr>
        </w:p>
        <w:sdt>
          <w:sdtPr>
            <w:id w:val="23770993"/>
            <w:placeholder>
              <w:docPart w:val="7F740534D78F4656A1CCB307AC52E107"/>
            </w:placeholder>
            <w:temporary/>
            <w:showingPlcHdr/>
          </w:sdtPr>
          <w:sdtContent>
            <w:p w:rsidR="007C1E22" w:rsidRDefault="007C1E22">
              <w:r>
                <w:rPr>
                  <w:lang w:val="ro-RO"/>
                </w:rPr>
                <w:t>[Tastați comentariile]</w:t>
              </w:r>
            </w:p>
          </w:sdtContent>
        </w:sdt>
        <w:tbl>
          <w:tblPr>
            <w:tblStyle w:val="TableGrid"/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auto"/>
              <w:insideV w:val="dashed" w:sz="4" w:space="0" w:color="auto"/>
            </w:tblBorders>
            <w:tblLook w:val="04A0"/>
          </w:tblPr>
          <w:tblGrid>
            <w:gridCol w:w="9576"/>
          </w:tblGrid>
          <w:tr w:rsidR="007C1E22">
            <w:trPr>
              <w:trHeight w:val="576"/>
            </w:trPr>
            <w:tc>
              <w:tcPr>
                <w:tcW w:w="9576" w:type="dxa"/>
                <w:vAlign w:val="bottom"/>
              </w:tcPr>
              <w:p w:rsidR="007C1E22" w:rsidRDefault="007C1E22">
                <w:pPr>
                  <w:jc w:val="right"/>
                </w:pPr>
                <w:r>
                  <w:rPr>
                    <w:color w:val="C0504D" w:themeColor="accent2"/>
                  </w:rPr>
                  <w:sym w:font="Wingdings 3" w:char="F07D"/>
                </w:r>
                <w:r>
                  <w:rPr>
                    <w:color w:val="C0504D" w:themeColor="accent2"/>
                    <w:lang w:val="ro-RO"/>
                  </w:rPr>
                  <w:t xml:space="preserve"> </w:t>
                </w:r>
                <w:r>
                  <w:rPr>
                    <w:color w:val="808080" w:themeColor="background1" w:themeShade="80"/>
                    <w:lang w:val="ro-RO"/>
                  </w:rPr>
                  <w:t>FAX |</w:t>
                </w:r>
                <w:r>
                  <w:rPr>
                    <w:lang w:val="ro-RO"/>
                  </w:rPr>
                  <w:t xml:space="preserve"> </w:t>
                </w:r>
                <w:sdt>
                  <w:sdtPr>
                    <w:id w:val="8961707"/>
                    <w:placeholder>
                      <w:docPart w:val="6E8C6DCA89F14AA48E730258FC9F96BE"/>
                    </w:placeholder>
                    <w:showingPlcHdr/>
                    <w:date>
                      <w:dateFormat w:val="dd.MM.yyyy"/>
                      <w:lid w:val="ro-RO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808080" w:themeColor="background1" w:themeShade="80"/>
                        <w:lang w:val="ro-RO"/>
                      </w:rPr>
                      <w:t>[Alegeți o dată]</w:t>
                    </w:r>
                  </w:sdtContent>
                </w:sdt>
              </w:p>
            </w:tc>
          </w:tr>
        </w:tbl>
        <w:p w:rsidR="007C1E22" w:rsidRDefault="007C1E22"/>
      </w:docPartBody>
    </w:docPart>
    <w:docPart>
      <w:docPartPr>
        <w:name w:val="Origine (Pagină pară)"/>
        <w:style w:val="Footer Left"/>
        <w:category>
          <w:name w:val=" Scrisoare"/>
          <w:gallery w:val="ftrs"/>
        </w:category>
        <w:behaviors>
          <w:behavior w:val="content"/>
        </w:behaviors>
        <w:guid w:val="{56DAC663-AEB2-4D27-A229-F79A68A126FD}"/>
      </w:docPartPr>
      <w:docPartBody>
        <w:p w:rsidR="007C1E22" w:rsidRDefault="007C1E22">
          <w:pPr>
            <w:pStyle w:val="Subsolstnga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ro-RO"/>
            </w:rPr>
            <w:t xml:space="preserve"> Pagină </w:t>
          </w:r>
          <w:fldSimple w:instr=" PAGE  \* Arabic  \* MERGEFORMAT ">
            <w:r>
              <w:rPr>
                <w:noProof/>
                <w:lang w:val="ro-RO"/>
              </w:rPr>
              <w:t>1</w:t>
            </w:r>
          </w:fldSimple>
        </w:p>
        <w:p w:rsidR="007C1E22" w:rsidRDefault="007C1E22"/>
      </w:docPartBody>
    </w:docPart>
    <w:docPart>
      <w:docPartPr>
        <w:name w:val="Origine (Pagină impară)"/>
        <w:style w:val="Footer Right"/>
        <w:category>
          <w:name w:val=" Scrisoare"/>
          <w:gallery w:val="ftrs"/>
        </w:category>
        <w:behaviors>
          <w:behavior w:val="content"/>
        </w:behaviors>
        <w:guid w:val="{9FD1662D-BD8B-41D4-B0E2-C039A8C4407A}"/>
      </w:docPartPr>
      <w:docPartBody>
        <w:p w:rsidR="007C1E22" w:rsidRDefault="007C1E22">
          <w:pPr>
            <w:pStyle w:val="Subsoldreapta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ro-RO"/>
            </w:rPr>
            <w:t xml:space="preserve"> Pagină </w:t>
          </w:r>
          <w:fldSimple w:instr=" PAGE  \* Arabic  \* MERGEFORMAT ">
            <w:r>
              <w:rPr>
                <w:noProof/>
                <w:lang w:val="ro-RO"/>
              </w:rPr>
              <w:t>1</w:t>
            </w:r>
          </w:fldSimple>
        </w:p>
        <w:p w:rsidR="007C1E22" w:rsidRDefault="007C1E22"/>
      </w:docPartBody>
    </w:docPart>
    <w:docPart>
      <w:docPartPr>
        <w:name w:val="Origine (Pagină pară)"/>
        <w:style w:val="Header Left"/>
        <w:category>
          <w:name w:val=" Scrisoare"/>
          <w:gallery w:val="hdrs"/>
        </w:category>
        <w:behaviors>
          <w:behavior w:val="content"/>
        </w:behaviors>
        <w:guid w:val="{474432C8-9A61-4CA2-A3B1-AD4D79A4C6A5}"/>
      </w:docPartPr>
      <w:docPartBody>
        <w:p w:rsidR="007C1E22" w:rsidRDefault="007C1E22">
          <w:pPr>
            <w:pStyle w:val="Antetstnga"/>
            <w:jc w:val="right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ro-RO"/>
            </w:rPr>
            <w:t xml:space="preserve"> </w:t>
          </w:r>
          <w:sdt>
            <w:sdtPr>
              <w:rPr>
                <w:color w:val="808080" w:themeColor="background1" w:themeShade="80"/>
              </w:rPr>
              <w:id w:val="23187276"/>
              <w:placeholder>
                <w:docPart w:val="9E0D2DFA33624FB9980CCB9982C6E3D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color w:val="808080" w:themeColor="background1" w:themeShade="80"/>
                  <w:lang w:val="ro-RO"/>
                </w:rPr>
                <w:t>[Tastați numele firmei expeditorului]</w:t>
              </w:r>
            </w:sdtContent>
          </w:sdt>
        </w:p>
        <w:p w:rsidR="007C1E22" w:rsidRDefault="007C1E22"/>
      </w:docPartBody>
    </w:docPart>
    <w:docPart>
      <w:docPartPr>
        <w:name w:val="Origine (Pagină impară)"/>
        <w:style w:val="Header Right"/>
        <w:category>
          <w:name w:val=" Scrisoare"/>
          <w:gallery w:val="hdrs"/>
        </w:category>
        <w:behaviors>
          <w:behavior w:val="content"/>
        </w:behaviors>
        <w:guid w:val="{5575111E-1FDA-4EDF-9595-7B6A2931A98F}"/>
      </w:docPartPr>
      <w:docPartBody>
        <w:p w:rsidR="007C1E22" w:rsidRDefault="007C1E22">
          <w:pPr>
            <w:pStyle w:val="Antetdreapta"/>
            <w:jc w:val="left"/>
          </w:pPr>
          <w:r>
            <w:rPr>
              <w:color w:val="C0504D" w:themeColor="accent2"/>
            </w:rPr>
            <w:sym w:font="Wingdings 3" w:char="F07D"/>
          </w:r>
          <w:r>
            <w:rPr>
              <w:lang w:val="ro-RO"/>
            </w:rPr>
            <w:t xml:space="preserve"> </w:t>
          </w:r>
          <w:sdt>
            <w:sdtPr>
              <w:rPr>
                <w:color w:val="808080" w:themeColor="background1" w:themeShade="80"/>
              </w:rPr>
              <w:id w:val="900733970"/>
              <w:placeholder>
                <w:docPart w:val="51A3D2C8C07249259F3980D8320DD8FA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color w:val="808080" w:themeColor="background1" w:themeShade="80"/>
                  <w:lang w:val="ro-RO"/>
                </w:rPr>
                <w:t>[Tastați numele firmei expeditorului]</w:t>
              </w:r>
            </w:sdtContent>
          </w:sdt>
        </w:p>
        <w:p w:rsidR="007C1E22" w:rsidRDefault="007C1E22"/>
      </w:docPartBody>
    </w:docPart>
    <w:docPart>
      <w:docPartPr>
        <w:name w:val="ED3D04AAB7974515957C10A391E2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A37E-6D70-4894-ACE1-BA551B51579B}"/>
      </w:docPartPr>
      <w:docPartBody>
        <w:p w:rsidR="007C1E22" w:rsidRDefault="007C1E22">
          <w:pPr>
            <w:pStyle w:val="ED3D04AAB7974515957C10A391E2996B8"/>
          </w:pPr>
          <w:r>
            <w:rPr>
              <w:color w:val="4F81BD" w:themeColor="accent1"/>
            </w:rPr>
            <w:t>[Tastați numele expeditorului]</w:t>
          </w:r>
        </w:p>
      </w:docPartBody>
    </w:docPart>
    <w:docPart>
      <w:docPartPr>
        <w:name w:val="12B3D2D7343D442EAA209192D058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D56B-2074-490B-A708-BE11CE2471D8}"/>
      </w:docPartPr>
      <w:docPartBody>
        <w:p w:rsidR="007C1E22" w:rsidRDefault="007C1E22">
          <w:pPr>
            <w:pStyle w:val="12B3D2D7343D442EAA209192D058475D"/>
          </w:pPr>
          <w:r>
            <w:rPr>
              <w:lang w:val="ro-RO"/>
            </w:rPr>
            <w:t>[Tastați numele expeditorului]</w:t>
          </w:r>
        </w:p>
      </w:docPartBody>
    </w:docPart>
    <w:docPart>
      <w:docPartPr>
        <w:name w:val="3553FE37F5244DAE86C8673BEF11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3060-5F5C-40C0-8492-53A3FCF59C43}"/>
      </w:docPartPr>
      <w:docPartBody>
        <w:p w:rsidR="007C1E22" w:rsidRDefault="007C1E22">
          <w:pPr>
            <w:pStyle w:val="3553FE37F5244DAE86C8673BEF1119AB"/>
          </w:pPr>
          <w:r>
            <w:rPr>
              <w:lang w:val="ro-RO"/>
            </w:rPr>
            <w:t>[Tastați nume</w:t>
          </w:r>
          <w:r>
            <w:rPr>
              <w:lang w:val="ro-RO"/>
            </w:rPr>
            <w:t>le firmei expeditorului]</w:t>
          </w:r>
        </w:p>
      </w:docPartBody>
    </w:docPart>
    <w:docPart>
      <w:docPartPr>
        <w:name w:val="3C4E6DB6C9E24F668EDE2AA9A920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D6F1-6B00-48FB-9565-E67B943B4215}"/>
      </w:docPartPr>
      <w:docPartBody>
        <w:p w:rsidR="007C1E22" w:rsidRDefault="007C1E22">
          <w:pPr>
            <w:pStyle w:val="3C4E6DB6C9E24F668EDE2AA9A920B071"/>
          </w:pPr>
          <w:r>
            <w:rPr>
              <w:lang w:val="ro-RO"/>
            </w:rPr>
            <w:t>[Alegeți data]</w:t>
          </w:r>
        </w:p>
      </w:docPartBody>
    </w:docPart>
    <w:docPart>
      <w:docPartPr>
        <w:name w:val="44C7FCEE5EFC49EAB6746FC094C1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6A3F-BFE2-4427-BF2B-A03A3F9CE62F}"/>
      </w:docPartPr>
      <w:docPartBody>
        <w:p w:rsidR="007C1E22" w:rsidRDefault="007C1E22">
          <w:pPr>
            <w:pStyle w:val="44C7FCEE5EFC49EAB6746FC094C1EF5F"/>
          </w:pPr>
          <w:r>
            <w:rPr>
              <w:lang w:val="ro-RO"/>
            </w:rPr>
            <w:t>[Alegeți o dată]</w:t>
          </w:r>
        </w:p>
      </w:docPartBody>
    </w:docPart>
    <w:docPart>
      <w:docPartPr>
        <w:name w:val="83B48A571555438FBE90A5763E4B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CE05-0269-432C-AF08-9A48840B4790}"/>
      </w:docPartPr>
      <w:docPartBody>
        <w:p w:rsidR="007C1E22" w:rsidRDefault="007C1E22">
          <w:pPr>
            <w:pStyle w:val="83B48A571555438FBE90A5763E4BA04E"/>
          </w:pPr>
          <w:r>
            <w:rPr>
              <w:lang w:val="ro-RO"/>
            </w:rPr>
            <w:t>[Tastați numele expeditorului]</w:t>
          </w:r>
        </w:p>
      </w:docPartBody>
    </w:docPart>
    <w:docPart>
      <w:docPartPr>
        <w:name w:val="EE5573B1F18D46B99A694AFD0438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31CC-F6D6-45DC-8628-26DD42F1762D}"/>
      </w:docPartPr>
      <w:docPartBody>
        <w:p w:rsidR="007C1E22" w:rsidRDefault="007C1E22">
          <w:pPr>
            <w:pStyle w:val="EE5573B1F18D46B99A694AFD0438A221"/>
          </w:pPr>
          <w:r>
            <w:rPr>
              <w:rStyle w:val="PlaceholderText"/>
            </w:rPr>
            <w:t>[Tastați numărul de telefon al expeditorului]</w:t>
          </w:r>
        </w:p>
      </w:docPartBody>
    </w:docPart>
    <w:docPart>
      <w:docPartPr>
        <w:name w:val="885786388B3C4A74B77292EAAA0A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BC72-26D8-4F74-AB1C-7ED078413085}"/>
      </w:docPartPr>
      <w:docPartBody>
        <w:p w:rsidR="007C1E22" w:rsidRDefault="007C1E22">
          <w:pPr>
            <w:pStyle w:val="885786388B3C4A74B77292EAAA0A69B4"/>
          </w:pPr>
          <w:r>
            <w:rPr>
              <w:rStyle w:val="PlaceholderText"/>
            </w:rPr>
            <w:t>[Tastați numărul de fax al expeditorului]</w:t>
          </w:r>
        </w:p>
      </w:docPartBody>
    </w:docPart>
    <w:docPart>
      <w:docPartPr>
        <w:name w:val="2CEAF646FD2A4A8E8B7D78473FD4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2AA3-71BB-4035-9719-66E8467EECA6}"/>
      </w:docPartPr>
      <w:docPartBody>
        <w:p w:rsidR="007C1E22" w:rsidRDefault="007C1E22">
          <w:pPr>
            <w:pStyle w:val="2CEAF646FD2A4A8E8B7D78473FD4997A"/>
          </w:pPr>
          <w:r>
            <w:rPr>
              <w:lang w:val="ro-RO"/>
            </w:rPr>
            <w:t>[Tastați numele firmei expeditorului]</w:t>
          </w:r>
        </w:p>
      </w:docPartBody>
    </w:docPart>
    <w:docPart>
      <w:docPartPr>
        <w:name w:val="9CBCA8C5B76A4259897119418F8B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ED59-30F7-4F3E-B258-70DA51B329D8}"/>
      </w:docPartPr>
      <w:docPartBody>
        <w:p w:rsidR="007C1E22" w:rsidRDefault="007C1E22">
          <w:pPr>
            <w:pStyle w:val="9CBCA8C5B76A4259897119418F8BB134"/>
          </w:pPr>
          <w:r>
            <w:rPr>
              <w:rStyle w:val="PlaceholderText"/>
            </w:rPr>
            <w:t>[Tastați numele destinatarului]</w:t>
          </w:r>
        </w:p>
      </w:docPartBody>
    </w:docPart>
    <w:docPart>
      <w:docPartPr>
        <w:name w:val="650197A3501A464BBDBA204BCDAE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8EBF-8E02-4F19-A55F-2F383983A45A}"/>
      </w:docPartPr>
      <w:docPartBody>
        <w:p w:rsidR="007C1E22" w:rsidRDefault="007C1E22">
          <w:pPr>
            <w:pStyle w:val="650197A3501A464BBDBA204BCDAE5DAC"/>
          </w:pPr>
          <w:r>
            <w:rPr>
              <w:rStyle w:val="PlaceholderText"/>
            </w:rPr>
            <w:t xml:space="preserve">[Tastați </w:t>
          </w:r>
          <w:r>
            <w:rPr>
              <w:rStyle w:val="PlaceholderText"/>
            </w:rPr>
            <w:t>numărul de telefon al destinatarului]</w:t>
          </w:r>
        </w:p>
      </w:docPartBody>
    </w:docPart>
    <w:docPart>
      <w:docPartPr>
        <w:name w:val="ADB701A8FD1443CD987B3439AEEB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B00A-E3E7-46AA-9853-316AE13FF236}"/>
      </w:docPartPr>
      <w:docPartBody>
        <w:p w:rsidR="007C1E22" w:rsidRDefault="007C1E22">
          <w:pPr>
            <w:pStyle w:val="ADB701A8FD1443CD987B3439AEEB08F1"/>
          </w:pPr>
          <w:r>
            <w:rPr>
              <w:rStyle w:val="PlaceholderText"/>
            </w:rPr>
            <w:t>[Tastați numărul de fax al destinatarului]</w:t>
          </w:r>
        </w:p>
      </w:docPartBody>
    </w:docPart>
    <w:docPart>
      <w:docPartPr>
        <w:name w:val="A83813EBA354421FA02B9CA09DCD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6194-9604-4FA3-B6C4-2F6193F4D672}"/>
      </w:docPartPr>
      <w:docPartBody>
        <w:p w:rsidR="007C1E22" w:rsidRDefault="007C1E22">
          <w:pPr>
            <w:pStyle w:val="A83813EBA354421FA02B9CA09DCD0160"/>
          </w:pPr>
          <w:r>
            <w:rPr>
              <w:rStyle w:val="PlaceholderText"/>
            </w:rPr>
            <w:t>[Tastați numele firmei destinatarului]</w:t>
          </w:r>
        </w:p>
      </w:docPartBody>
    </w:docPart>
    <w:docPart>
      <w:docPartPr>
        <w:name w:val="E9C5CB03C6494127BF5C2BE323FF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8443-52D5-4531-8323-581968E6D18C}"/>
      </w:docPartPr>
      <w:docPartBody>
        <w:p w:rsidR="007C1E22" w:rsidRDefault="007C1E22">
          <w:pPr>
            <w:pStyle w:val="E9C5CB03C6494127BF5C2BE323FFCEA9"/>
          </w:pPr>
          <w:r>
            <w:rPr>
              <w:lang w:val="ro-RO"/>
            </w:rPr>
            <w:t>[Tastați comentariile]</w:t>
          </w:r>
        </w:p>
      </w:docPartBody>
    </w:docPart>
    <w:docPart>
      <w:docPartPr>
        <w:name w:val="5CBAF5ADFC1547F6AD355DB953AE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7BC8-4CF6-46A3-B00A-DE5687B3EE26}"/>
      </w:docPartPr>
      <w:docPartBody>
        <w:p w:rsidR="007C1E22" w:rsidRDefault="007C1E22">
          <w:pPr>
            <w:pStyle w:val="5CBAF5ADFC1547F6AD355DB953AE8C19"/>
          </w:pPr>
          <w:r>
            <w:rPr>
              <w:lang w:val="ro-RO"/>
            </w:rPr>
            <w:t>[Tastați numele destinatarului]</w:t>
          </w:r>
        </w:p>
      </w:docPartBody>
    </w:docPart>
    <w:docPart>
      <w:docPartPr>
        <w:name w:val="5A82AF666ADF4FBDBCCFF10BAD4B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B4D5-F3BA-4E54-87B2-11BBBD432F57}"/>
      </w:docPartPr>
      <w:docPartBody>
        <w:p w:rsidR="007C1E22" w:rsidRDefault="007C1E22">
          <w:pPr>
            <w:pStyle w:val="5A82AF666ADF4FBDBCCFF10BAD4B0393"/>
          </w:pPr>
          <w:r>
            <w:rPr>
              <w:lang w:val="ro-RO"/>
            </w:rPr>
            <w:t>[Tastați numărul de telefon al destinatarului]</w:t>
          </w:r>
        </w:p>
      </w:docPartBody>
    </w:docPart>
    <w:docPart>
      <w:docPartPr>
        <w:name w:val="80D692CC86A04933A52C32835568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180B-E144-4DE0-9203-F19ED421ADAB}"/>
      </w:docPartPr>
      <w:docPartBody>
        <w:p w:rsidR="007C1E22" w:rsidRDefault="007C1E22">
          <w:pPr>
            <w:pStyle w:val="80D692CC86A04933A52C328355689DDF"/>
          </w:pPr>
          <w:r>
            <w:rPr>
              <w:lang w:val="ro-RO"/>
            </w:rPr>
            <w:t>[Tastați adresa destinatarului]</w:t>
          </w:r>
        </w:p>
      </w:docPartBody>
    </w:docPart>
    <w:docPart>
      <w:docPartPr>
        <w:name w:val="C3A6DA8F9F484166B49F3046835F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5330-A997-4B42-A74D-C2564FF3F2CD}"/>
      </w:docPartPr>
      <w:docPartBody>
        <w:p w:rsidR="007C1E22" w:rsidRDefault="007C1E22">
          <w:pPr>
            <w:pStyle w:val="C3A6DA8F9F484166B49F3046835FC2D6"/>
          </w:pPr>
          <w:r>
            <w:rPr>
              <w:lang w:val="ro-RO"/>
            </w:rPr>
            <w:t>[Tastați numele firmei destinatarului]</w:t>
          </w:r>
        </w:p>
      </w:docPartBody>
    </w:docPart>
    <w:docPart>
      <w:docPartPr>
        <w:name w:val="A0F3DD3136AA4532835DBD1ADD06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AD30-43B4-4EAC-99BF-A55206500CEB}"/>
      </w:docPartPr>
      <w:docPartBody>
        <w:p w:rsidR="007C1E22" w:rsidRDefault="007C1E22">
          <w:pPr>
            <w:pStyle w:val="A0F3DD3136AA4532835DBD1ADD066EA3"/>
          </w:pPr>
          <w:r>
            <w:rPr>
              <w:lang w:val="ro-RO"/>
            </w:rPr>
            <w:t>[Tastați numele expeditorului]</w:t>
          </w:r>
        </w:p>
      </w:docPartBody>
    </w:docPart>
    <w:docPart>
      <w:docPartPr>
        <w:name w:val="323945281C944ED2B66CDA5EC0F4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F86-5762-480F-B6F6-5A8AEEB6DD51}"/>
      </w:docPartPr>
      <w:docPartBody>
        <w:p w:rsidR="007C1E22" w:rsidRDefault="007C1E22">
          <w:pPr>
            <w:pStyle w:val="323945281C944ED2B66CDA5EC0F4ACAF"/>
          </w:pPr>
          <w:r>
            <w:rPr>
              <w:lang w:val="ro-RO"/>
            </w:rPr>
            <w:t>[Tastați numărul de telefon al expeditorului]</w:t>
          </w:r>
        </w:p>
      </w:docPartBody>
    </w:docPart>
    <w:docPart>
      <w:docPartPr>
        <w:name w:val="7F221A9E54AF45B2934541C7F17E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BB41-A5F3-4664-84FB-4748A790BF5E}"/>
      </w:docPartPr>
      <w:docPartBody>
        <w:p w:rsidR="007C1E22" w:rsidRDefault="007C1E22">
          <w:pPr>
            <w:pStyle w:val="7F221A9E54AF45B2934541C7F17EEBAB"/>
          </w:pPr>
          <w:r>
            <w:rPr>
              <w:lang w:val="ro-RO"/>
            </w:rPr>
            <w:t>[Tastați numărul de fax al expeditorului]</w:t>
          </w:r>
        </w:p>
      </w:docPartBody>
    </w:docPart>
    <w:docPart>
      <w:docPartPr>
        <w:name w:val="011DDEA206274DB79B00A9608EF6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9DDF-112D-428B-B8DD-A512615D8329}"/>
      </w:docPartPr>
      <w:docPartBody>
        <w:p w:rsidR="007C1E22" w:rsidRDefault="007C1E22">
          <w:pPr>
            <w:pStyle w:val="011DDEA206274DB79B00A9608EF6E4EE"/>
          </w:pPr>
          <w:r>
            <w:rPr>
              <w:lang w:val="ro-RO"/>
            </w:rPr>
            <w:t>[Tastați numele firmei expeditorului]</w:t>
          </w:r>
        </w:p>
      </w:docPartBody>
    </w:docPart>
    <w:docPart>
      <w:docPartPr>
        <w:name w:val="772B435432F94ABA8870FDFE6492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28E1-8F76-4320-A0B2-9E0C44AC49B7}"/>
      </w:docPartPr>
      <w:docPartBody>
        <w:p w:rsidR="007C1E22" w:rsidRDefault="007C1E22">
          <w:pPr>
            <w:pStyle w:val="772B435432F94ABA8870FDFE64927DBF"/>
          </w:pPr>
          <w:r>
            <w:rPr>
              <w:rStyle w:val="PlaceholderText"/>
            </w:rPr>
            <w:t>Alegeți un element.</w:t>
          </w:r>
        </w:p>
      </w:docPartBody>
    </w:docPart>
    <w:docPart>
      <w:docPartPr>
        <w:name w:val="3DFC7B99713E4263B321F73ADFDC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7DC9-7CAD-4390-BA24-B41672C4AE70}"/>
      </w:docPartPr>
      <w:docPartBody>
        <w:p w:rsidR="007C1E22" w:rsidRDefault="007C1E22">
          <w:pPr>
            <w:pStyle w:val="3DFC7B99713E4263B321F73ADFDC9DFC"/>
          </w:pPr>
          <w:r>
            <w:rPr>
              <w:rStyle w:val="PlaceholderText"/>
            </w:rPr>
            <w:t>Alegeți un element.</w:t>
          </w:r>
        </w:p>
      </w:docPartBody>
    </w:docPart>
    <w:docPart>
      <w:docPartPr>
        <w:name w:val="708ADEA26890470599C3ACEC4547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C2F5-0265-4CF7-ABD5-CFC5075C1DB3}"/>
      </w:docPartPr>
      <w:docPartBody>
        <w:p w:rsidR="007C1E22" w:rsidRDefault="007C1E22">
          <w:pPr>
            <w:pStyle w:val="708ADEA26890470599C3ACEC4547E747"/>
          </w:pPr>
          <w:r>
            <w:rPr>
              <w:color w:val="808080" w:themeColor="background1" w:themeShade="80"/>
              <w:lang w:val="ro-RO"/>
            </w:rPr>
            <w:t xml:space="preserve">[Tastați numărul de </w:t>
          </w:r>
          <w:r>
            <w:rPr>
              <w:color w:val="808080" w:themeColor="background1" w:themeShade="80"/>
              <w:lang w:val="ro-RO"/>
            </w:rPr>
            <w:t>pagini incluse]</w:t>
          </w:r>
        </w:p>
      </w:docPartBody>
    </w:docPart>
    <w:docPart>
      <w:docPartPr>
        <w:name w:val="7F740534D78F4656A1CCB307AC52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9185-F597-406C-817A-7F3CCA4D3205}"/>
      </w:docPartPr>
      <w:docPartBody>
        <w:p w:rsidR="007C1E22" w:rsidRDefault="007C1E22">
          <w:pPr>
            <w:pStyle w:val="7F740534D78F4656A1CCB307AC52E107"/>
          </w:pPr>
          <w:r>
            <w:rPr>
              <w:lang w:val="ro-RO"/>
            </w:rPr>
            <w:t>[Tastați comentariile]</w:t>
          </w:r>
        </w:p>
      </w:docPartBody>
    </w:docPart>
    <w:docPart>
      <w:docPartPr>
        <w:name w:val="6E8C6DCA89F14AA48E730258FC9F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CB49-8D4F-4188-834C-2B57F65DEBF8}"/>
      </w:docPartPr>
      <w:docPartBody>
        <w:p w:rsidR="007C1E22" w:rsidRDefault="007C1E22">
          <w:pPr>
            <w:pStyle w:val="6E8C6DCA89F14AA48E730258FC9F96BE"/>
          </w:pPr>
          <w:r>
            <w:rPr>
              <w:color w:val="808080" w:themeColor="background1" w:themeShade="80"/>
              <w:lang w:val="ro-RO"/>
            </w:rPr>
            <w:t>[Alegeți o dată]</w:t>
          </w:r>
        </w:p>
      </w:docPartBody>
    </w:docPart>
    <w:docPart>
      <w:docPartPr>
        <w:name w:val="9E0D2DFA33624FB9980CCB9982C6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1469-2866-427B-B551-8AFC3CD3E085}"/>
      </w:docPartPr>
      <w:docPartBody>
        <w:p w:rsidR="007C1E22" w:rsidRDefault="007C1E22">
          <w:pPr>
            <w:pStyle w:val="9E0D2DFA33624FB9980CCB9982C6E3D0"/>
          </w:pPr>
          <w:r>
            <w:rPr>
              <w:color w:val="808080" w:themeColor="background1" w:themeShade="80"/>
              <w:lang w:val="ro-RO"/>
            </w:rPr>
            <w:t>[Tastați numele firmei expeditorului]</w:t>
          </w:r>
        </w:p>
      </w:docPartBody>
    </w:docPart>
    <w:docPart>
      <w:docPartPr>
        <w:name w:val="51A3D2C8C07249259F3980D8320D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4CED-9AC8-44A9-9C10-7BA0E0AC3058}"/>
      </w:docPartPr>
      <w:docPartBody>
        <w:p w:rsidR="007C1E22" w:rsidRDefault="007C1E22">
          <w:pPr>
            <w:pStyle w:val="51A3D2C8C07249259F3980D8320DD8FA"/>
          </w:pPr>
          <w:r>
            <w:rPr>
              <w:color w:val="808080" w:themeColor="background1" w:themeShade="80"/>
              <w:lang w:val="ro-RO"/>
            </w:rPr>
            <w:t>[Tastați numele firmei expeditorului]</w:t>
          </w:r>
        </w:p>
      </w:docPartBody>
    </w:docPart>
    <w:docPart>
      <w:docPartPr>
        <w:name w:val="D8C4A30CDE94438D89640A761060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7464-086C-42AD-B307-4157C92F6E77}"/>
      </w:docPartPr>
      <w:docPartBody>
        <w:p w:rsidR="007C1E22" w:rsidRDefault="007C1E22">
          <w:pPr>
            <w:pStyle w:val="D8C4A30CDE94438D89640A76106088B76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D6907C8A34D945EDA685480684F8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D8C5-34AB-421B-836B-4187DA5376F2}"/>
      </w:docPartPr>
      <w:docPartBody>
        <w:p w:rsidR="007C1E22" w:rsidRDefault="007C1E22">
          <w:pPr>
            <w:pStyle w:val="D6907C8A34D945EDA685480684F844576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useFELayout/>
  </w:compat>
  <w:rsids>
    <w:rsidRoot w:val="007C1E22"/>
    <w:rsid w:val="007C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1982AF253E42D7B057B0EBAA722C7B">
    <w:name w:val="191982AF253E42D7B057B0EBAA722C7B"/>
    <w:rsid w:val="00BF5438"/>
  </w:style>
  <w:style w:type="paragraph" w:customStyle="1" w:styleId="DC8B6099A0DC4B6187DE07A44FE1D53D">
    <w:name w:val="DC8B6099A0DC4B6187DE07A44FE1D53D"/>
    <w:rsid w:val="00BF5438"/>
  </w:style>
  <w:style w:type="paragraph" w:customStyle="1" w:styleId="C5A89478F5BD4E52A27261C7FD2116E8">
    <w:name w:val="C5A89478F5BD4E52A27261C7FD2116E8"/>
    <w:rsid w:val="00BF5438"/>
  </w:style>
  <w:style w:type="paragraph" w:customStyle="1" w:styleId="7365848BCF9A4F089270AD6593A558ED">
    <w:name w:val="7365848BCF9A4F089270AD6593A558ED"/>
    <w:rsid w:val="00BF5438"/>
  </w:style>
  <w:style w:type="paragraph" w:customStyle="1" w:styleId="494C6B60D78448F1A4777957A0F902FB">
    <w:name w:val="494C6B60D78448F1A4777957A0F902FB"/>
    <w:rsid w:val="00BF5438"/>
  </w:style>
  <w:style w:type="character" w:styleId="PlaceholderText">
    <w:name w:val="Placeholder Text"/>
    <w:basedOn w:val="DefaultParagraphFont"/>
    <w:uiPriority w:val="99"/>
    <w:unhideWhenUsed/>
    <w:rsid w:val="00BF5438"/>
    <w:rPr>
      <w:rFonts w:eastAsiaTheme="minorEastAsia" w:cstheme="minorBidi"/>
      <w:bCs w:val="0"/>
      <w:iCs w:val="0"/>
      <w:color w:val="808080"/>
      <w:szCs w:val="20"/>
      <w:lang w:val="ro-RO"/>
    </w:rPr>
  </w:style>
  <w:style w:type="paragraph" w:customStyle="1" w:styleId="6964CE9EAA6F4FF289FAAA8884E60B27">
    <w:name w:val="6964CE9EAA6F4FF289FAAA8884E60B27"/>
    <w:rsid w:val="00BF5438"/>
  </w:style>
  <w:style w:type="paragraph" w:customStyle="1" w:styleId="5FC2326D77C44CCEBF2EA388DF03A9A8">
    <w:name w:val="5FC2326D77C44CCEBF2EA388DF03A9A8"/>
    <w:rsid w:val="00BF5438"/>
  </w:style>
  <w:style w:type="paragraph" w:customStyle="1" w:styleId="B550AFC2B7434A78999730AAB9CCB404">
    <w:name w:val="B550AFC2B7434A78999730AAB9CCB404"/>
    <w:rsid w:val="00BF5438"/>
  </w:style>
  <w:style w:type="paragraph" w:customStyle="1" w:styleId="62719AB03BD44D969F2339D7051C6EEB">
    <w:name w:val="62719AB03BD44D969F2339D7051C6EEB"/>
    <w:rsid w:val="00BF5438"/>
  </w:style>
  <w:style w:type="paragraph" w:customStyle="1" w:styleId="5DDEDE8334F34A7CB779ADCFE5BB8F9C">
    <w:name w:val="5DDEDE8334F34A7CB779ADCFE5BB8F9C"/>
    <w:rsid w:val="00BF5438"/>
  </w:style>
  <w:style w:type="paragraph" w:customStyle="1" w:styleId="29C411AA6B4941328A182508B0BA5525">
    <w:name w:val="29C411AA6B4941328A182508B0BA5525"/>
    <w:rsid w:val="00BF5438"/>
  </w:style>
  <w:style w:type="paragraph" w:customStyle="1" w:styleId="B301F06268EC4B1F8CB5BCE1CF596028">
    <w:name w:val="B301F06268EC4B1F8CB5BCE1CF596028"/>
    <w:rsid w:val="00BF5438"/>
  </w:style>
  <w:style w:type="paragraph" w:customStyle="1" w:styleId="6964CE9EAA6F4FF289FAAA8884E60B271">
    <w:name w:val="6964CE9EAA6F4FF289FAAA8884E60B271"/>
    <w:rsid w:val="00BF5438"/>
    <w:pPr>
      <w:spacing w:before="200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18"/>
    </w:rPr>
  </w:style>
  <w:style w:type="paragraph" w:customStyle="1" w:styleId="AB8FE188CD024AB7BD768A1EA3978655">
    <w:name w:val="AB8FE188CD024AB7BD768A1EA3978655"/>
    <w:rsid w:val="00BF5438"/>
  </w:style>
  <w:style w:type="paragraph" w:customStyle="1" w:styleId="479D982200A5465C97F01CCFEEECB24C">
    <w:name w:val="479D982200A5465C97F01CCFEEECB24C"/>
    <w:rsid w:val="00BF5438"/>
  </w:style>
  <w:style w:type="paragraph" w:customStyle="1" w:styleId="75E63B8BA9234A31B8BAAEA46BF1CDD7">
    <w:name w:val="75E63B8BA9234A31B8BAAEA46BF1CDD7"/>
    <w:rsid w:val="00BF5438"/>
  </w:style>
  <w:style w:type="paragraph" w:customStyle="1" w:styleId="008C68FABAA74F9BA0D113A51AC0EA7F">
    <w:name w:val="008C68FABAA74F9BA0D113A51AC0EA7F"/>
    <w:rsid w:val="00BF5438"/>
  </w:style>
  <w:style w:type="paragraph" w:customStyle="1" w:styleId="AA76C480F3ED415682D24CE43FE8A88E">
    <w:name w:val="AA76C480F3ED415682D24CE43FE8A88E"/>
    <w:rsid w:val="00BF5438"/>
  </w:style>
  <w:style w:type="paragraph" w:customStyle="1" w:styleId="D5862934373D4F29AED43E593A7952D0">
    <w:name w:val="D5862934373D4F29AED43E593A7952D0"/>
    <w:rsid w:val="00BF5438"/>
  </w:style>
  <w:style w:type="paragraph" w:customStyle="1" w:styleId="093EC1AF8007497A8140B774F8E80942">
    <w:name w:val="093EC1AF8007497A8140B774F8E80942"/>
    <w:rsid w:val="00BF5438"/>
  </w:style>
  <w:style w:type="paragraph" w:customStyle="1" w:styleId="33E2849B91564A008D68F56E3D95B8D3">
    <w:name w:val="33E2849B91564A008D68F56E3D95B8D3"/>
    <w:rsid w:val="00BF5438"/>
  </w:style>
  <w:style w:type="paragraph" w:customStyle="1" w:styleId="BB8D77B82F0A44B1975663C9CF54C3D4">
    <w:name w:val="BB8D77B82F0A44B1975663C9CF54C3D4"/>
    <w:rsid w:val="00BF5438"/>
  </w:style>
  <w:style w:type="paragraph" w:customStyle="1" w:styleId="9F6DB3149F46431D8EA2D7C1C3DC4364">
    <w:name w:val="9F6DB3149F46431D8EA2D7C1C3DC4364"/>
    <w:rsid w:val="00BF5438"/>
  </w:style>
  <w:style w:type="paragraph" w:customStyle="1" w:styleId="10A68821AD9D47DD82950FB2884B410B">
    <w:name w:val="10A68821AD9D47DD82950FB2884B410B"/>
    <w:rsid w:val="00BF5438"/>
  </w:style>
  <w:style w:type="paragraph" w:customStyle="1" w:styleId="015A5EDB337C4ED9948F971351436D8D">
    <w:name w:val="015A5EDB337C4ED9948F971351436D8D"/>
    <w:rsid w:val="00BF5438"/>
  </w:style>
  <w:style w:type="paragraph" w:customStyle="1" w:styleId="FF6EBA961C2542309040B0D9F648C54A">
    <w:name w:val="FF6EBA961C2542309040B0D9F648C54A"/>
    <w:rsid w:val="00BF5438"/>
  </w:style>
  <w:style w:type="paragraph" w:customStyle="1" w:styleId="839F666F01AC445B86BA178A5C34E73F">
    <w:name w:val="839F666F01AC445B86BA178A5C34E73F"/>
    <w:rsid w:val="00BF5438"/>
  </w:style>
  <w:style w:type="paragraph" w:customStyle="1" w:styleId="FF6EBA961C2542309040B0D9F648C54A1">
    <w:name w:val="FF6EBA961C2542309040B0D9F648C54A1"/>
    <w:rsid w:val="00BF5438"/>
    <w:rPr>
      <w:rFonts w:eastAsiaTheme="minorHAnsi" w:cs="Times New Roman"/>
      <w:color w:val="000000" w:themeColor="text1"/>
      <w:sz w:val="20"/>
      <w:szCs w:val="20"/>
    </w:rPr>
  </w:style>
  <w:style w:type="paragraph" w:customStyle="1" w:styleId="839F666F01AC445B86BA178A5C34E73F1">
    <w:name w:val="839F666F01AC445B86BA178A5C34E73F1"/>
    <w:rsid w:val="00BF5438"/>
    <w:rPr>
      <w:rFonts w:eastAsiaTheme="minorHAnsi" w:cs="Times New Roman"/>
      <w:color w:val="000000" w:themeColor="text1"/>
      <w:sz w:val="20"/>
      <w:szCs w:val="20"/>
    </w:rPr>
  </w:style>
  <w:style w:type="paragraph" w:customStyle="1" w:styleId="FF6EBA961C2542309040B0D9F648C54A2">
    <w:name w:val="FF6EBA961C2542309040B0D9F648C54A2"/>
    <w:rsid w:val="00BF5438"/>
    <w:rPr>
      <w:rFonts w:eastAsiaTheme="minorHAnsi" w:cs="Times New Roman"/>
      <w:color w:val="000000" w:themeColor="text1"/>
      <w:sz w:val="20"/>
      <w:szCs w:val="20"/>
    </w:rPr>
  </w:style>
  <w:style w:type="paragraph" w:customStyle="1" w:styleId="839F666F01AC445B86BA178A5C34E73F2">
    <w:name w:val="839F666F01AC445B86BA178A5C34E73F2"/>
    <w:rsid w:val="00BF5438"/>
    <w:rPr>
      <w:rFonts w:eastAsiaTheme="minorHAnsi" w:cs="Times New Roman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38"/>
    <w:rPr>
      <w:rFonts w:hAnsi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38"/>
    <w:rPr>
      <w:rFonts w:hAnsi="Tahoma"/>
      <w:sz w:val="16"/>
      <w:szCs w:val="16"/>
      <w:lang w:val="ro-RO"/>
    </w:rPr>
  </w:style>
  <w:style w:type="paragraph" w:customStyle="1" w:styleId="093EC1AF8007497A8140B774F8E809421">
    <w:name w:val="093EC1AF8007497A8140B774F8E809421"/>
    <w:rsid w:val="00BF5438"/>
    <w:pPr>
      <w:spacing w:before="400" w:after="320" w:line="240" w:lineRule="auto"/>
    </w:pPr>
    <w:rPr>
      <w:rFonts w:eastAsiaTheme="minorHAnsi" w:cs="Times New Roman"/>
      <w:b/>
      <w:color w:val="000000" w:themeColor="text1"/>
      <w:sz w:val="20"/>
      <w:szCs w:val="20"/>
    </w:rPr>
  </w:style>
  <w:style w:type="paragraph" w:customStyle="1" w:styleId="57976A9CA068470CB3519C7B8444ECC2">
    <w:name w:val="57976A9CA068470CB3519C7B8444ECC2"/>
    <w:rsid w:val="00BF5438"/>
  </w:style>
  <w:style w:type="paragraph" w:customStyle="1" w:styleId="420A78A6A633460A86595CACAEA7ED0F">
    <w:name w:val="420A78A6A633460A86595CACAEA7ED0F"/>
    <w:rsid w:val="00BF5438"/>
  </w:style>
  <w:style w:type="paragraph" w:customStyle="1" w:styleId="8914BBFA027E4711830528EDF7A064ED">
    <w:name w:val="8914BBFA027E4711830528EDF7A064ED"/>
    <w:rsid w:val="00BF5438"/>
  </w:style>
  <w:style w:type="paragraph" w:customStyle="1" w:styleId="FCB4AE7275C0447BB221239A4885BA20">
    <w:name w:val="FCB4AE7275C0447BB221239A4885BA20"/>
    <w:rsid w:val="00BF5438"/>
  </w:style>
  <w:style w:type="paragraph" w:customStyle="1" w:styleId="7596C5AC9DC34571948F1CA66C527564">
    <w:name w:val="7596C5AC9DC34571948F1CA66C527564"/>
    <w:rsid w:val="00BF5438"/>
  </w:style>
  <w:style w:type="paragraph" w:customStyle="1" w:styleId="F22FB8E1EDE84FFF9A7EE664D28DE167">
    <w:name w:val="F22FB8E1EDE84FFF9A7EE664D28DE167"/>
    <w:rsid w:val="00BF5438"/>
  </w:style>
  <w:style w:type="paragraph" w:customStyle="1" w:styleId="9DBA642B8395459293F0CE3068EAD562">
    <w:name w:val="9DBA642B8395459293F0CE3068EAD562"/>
    <w:rsid w:val="00BF5438"/>
  </w:style>
  <w:style w:type="paragraph" w:customStyle="1" w:styleId="F569C7A01EA845638533B143082EB4E9">
    <w:name w:val="F569C7A01EA845638533B143082EB4E9"/>
    <w:rsid w:val="00BF5438"/>
  </w:style>
  <w:style w:type="paragraph" w:customStyle="1" w:styleId="C412FE8857C64800A6469AE1B9EFD3A6">
    <w:name w:val="C412FE8857C64800A6469AE1B9EFD3A6"/>
    <w:rsid w:val="00BF5438"/>
  </w:style>
  <w:style w:type="table" w:styleId="TableGrid">
    <w:name w:val="Table Grid"/>
    <w:basedOn w:val="TableNormal"/>
    <w:uiPriority w:val="1"/>
    <w:rsid w:val="00BF5438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BF543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6FF2C95331DC4ED69D9172EB8D0BDAAB">
    <w:name w:val="6FF2C95331DC4ED69D9172EB8D0BDAAB"/>
    <w:rsid w:val="00BF5438"/>
  </w:style>
  <w:style w:type="paragraph" w:customStyle="1" w:styleId="23810D2A96D54E778928D8CE73D349C4">
    <w:name w:val="23810D2A96D54E778928D8CE73D349C4"/>
    <w:rsid w:val="00BF5438"/>
  </w:style>
  <w:style w:type="paragraph" w:customStyle="1" w:styleId="1DCDDC17D833475DA29DD11CD1F53287">
    <w:name w:val="1DCDDC17D833475DA29DD11CD1F53287"/>
    <w:rsid w:val="00BF5438"/>
  </w:style>
  <w:style w:type="paragraph" w:customStyle="1" w:styleId="9A8712DF7D544D069EAEA3989BCA762B">
    <w:name w:val="9A8712DF7D544D069EAEA3989BCA762B"/>
    <w:rsid w:val="00BF5438"/>
  </w:style>
  <w:style w:type="paragraph" w:customStyle="1" w:styleId="0967FB0C0AED499AAE8D6585058AAD5B">
    <w:name w:val="0967FB0C0AED499AAE8D6585058AAD5B"/>
    <w:rsid w:val="00BF5438"/>
  </w:style>
  <w:style w:type="paragraph" w:customStyle="1" w:styleId="FC4BD293A8184FA795FE4D4E8C53262F">
    <w:name w:val="FC4BD293A8184FA795FE4D4E8C53262F"/>
    <w:rsid w:val="00BF5438"/>
  </w:style>
  <w:style w:type="paragraph" w:customStyle="1" w:styleId="B11E4210AE334552BC884C1336917AAF">
    <w:name w:val="B11E4210AE334552BC884C1336917AAF"/>
    <w:rsid w:val="00BF5438"/>
  </w:style>
  <w:style w:type="paragraph" w:customStyle="1" w:styleId="C92D4EE500D54092A7AB58655E92CE12">
    <w:name w:val="C92D4EE500D54092A7AB58655E92CE12"/>
    <w:rsid w:val="00BF5438"/>
  </w:style>
  <w:style w:type="paragraph" w:customStyle="1" w:styleId="254AB0D47BA84630B8E0951DF3959AE3">
    <w:name w:val="254AB0D47BA84630B8E0951DF3959AE3"/>
    <w:rsid w:val="00BF5438"/>
  </w:style>
  <w:style w:type="paragraph" w:customStyle="1" w:styleId="8C55CF397AAC4D09B745E90A71E090BD">
    <w:name w:val="8C55CF397AAC4D09B745E90A71E090BD"/>
    <w:rsid w:val="00BF5438"/>
  </w:style>
  <w:style w:type="paragraph" w:customStyle="1" w:styleId="8529C2021A50412C9B7941F82955FF67">
    <w:name w:val="8529C2021A50412C9B7941F82955FF67"/>
    <w:rsid w:val="00BF5438"/>
  </w:style>
  <w:style w:type="paragraph" w:customStyle="1" w:styleId="0551BBD3AF7545AF9C0926D6B2B4AC8D">
    <w:name w:val="0551BBD3AF7545AF9C0926D6B2B4AC8D"/>
    <w:rsid w:val="00BF5438"/>
  </w:style>
  <w:style w:type="paragraph" w:customStyle="1" w:styleId="A795C19E1E0A4543BF925877681B9BCF">
    <w:name w:val="A795C19E1E0A4543BF925877681B9BCF"/>
    <w:rsid w:val="00BF5438"/>
  </w:style>
  <w:style w:type="paragraph" w:customStyle="1" w:styleId="Adresaexpeditorului">
    <w:name w:val="Adresa expeditorului"/>
    <w:basedOn w:val="NoSpacing"/>
    <w:uiPriority w:val="2"/>
    <w:qFormat/>
    <w:rsid w:val="00BF5438"/>
    <w:pPr>
      <w:spacing w:before="200" w:line="276" w:lineRule="auto"/>
      <w:contextualSpacing/>
      <w:jc w:val="right"/>
    </w:pPr>
    <w:rPr>
      <w:color w:val="C0504D" w:themeColor="accent2"/>
      <w:sz w:val="18"/>
      <w:szCs w:val="18"/>
    </w:rPr>
  </w:style>
  <w:style w:type="paragraph" w:customStyle="1" w:styleId="Numeledestinatarului">
    <w:name w:val="Numele destinatarului"/>
    <w:basedOn w:val="NoSpacing"/>
    <w:uiPriority w:val="1"/>
    <w:qFormat/>
    <w:rsid w:val="00BF5438"/>
    <w:pPr>
      <w:jc w:val="right"/>
    </w:pPr>
    <w:rPr>
      <w:rFonts w:asciiTheme="majorHAnsi" w:hAnsiTheme="majorHAnsi"/>
      <w:noProof/>
      <w:color w:val="365F91" w:themeColor="accent1" w:themeShade="BF"/>
      <w:sz w:val="36"/>
      <w:szCs w:val="36"/>
    </w:rPr>
  </w:style>
  <w:style w:type="paragraph" w:customStyle="1" w:styleId="Antetpeprimapagin">
    <w:name w:val="Antet pe prima pagină"/>
    <w:basedOn w:val="Header"/>
    <w:qFormat/>
    <w:rsid w:val="00BF5438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F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438"/>
  </w:style>
  <w:style w:type="paragraph" w:customStyle="1" w:styleId="Subsolstnga">
    <w:name w:val="Subsol stânga"/>
    <w:basedOn w:val="Footer"/>
    <w:uiPriority w:val="35"/>
    <w:qFormat/>
    <w:rsid w:val="00BF5438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</w:pPr>
    <w:rPr>
      <w:rFonts w:eastAsiaTheme="minorHAnsi" w:cs="Times New Roman"/>
      <w:color w:val="7F7F7F" w:themeColor="text1" w:themeTint="80"/>
      <w:sz w:val="20"/>
      <w:szCs w:val="18"/>
    </w:rPr>
  </w:style>
  <w:style w:type="paragraph" w:styleId="Footer">
    <w:name w:val="footer"/>
    <w:next w:val="Subsolstnga"/>
    <w:link w:val="FooterChar"/>
    <w:uiPriority w:val="99"/>
    <w:semiHidden/>
    <w:unhideWhenUsed/>
    <w:rsid w:val="00BF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438"/>
  </w:style>
  <w:style w:type="paragraph" w:customStyle="1" w:styleId="Subsoldreapta">
    <w:name w:val="Subsol dreapta"/>
    <w:basedOn w:val="Footer"/>
    <w:uiPriority w:val="35"/>
    <w:qFormat/>
    <w:rsid w:val="00BF5438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jc w:val="right"/>
    </w:pPr>
    <w:rPr>
      <w:rFonts w:eastAsiaTheme="minorHAnsi" w:cs="Times New Roman"/>
      <w:color w:val="7F7F7F" w:themeColor="text1" w:themeTint="80"/>
      <w:sz w:val="20"/>
      <w:szCs w:val="18"/>
    </w:rPr>
  </w:style>
  <w:style w:type="paragraph" w:customStyle="1" w:styleId="A791DE4CEECE4440BDD3C381EDD595AB">
    <w:name w:val="A791DE4CEECE4440BDD3C381EDD595AB"/>
    <w:rsid w:val="00BF5438"/>
  </w:style>
  <w:style w:type="paragraph" w:customStyle="1" w:styleId="Antetstnga">
    <w:name w:val="Antet stânga"/>
    <w:basedOn w:val="Header"/>
    <w:uiPriority w:val="35"/>
    <w:qFormat/>
    <w:rsid w:val="00BF5438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D5F68298ADFA43799DADC05C1C00CDE9">
    <w:name w:val="D5F68298ADFA43799DADC05C1C00CDE9"/>
    <w:rsid w:val="00BF5438"/>
  </w:style>
  <w:style w:type="paragraph" w:customStyle="1" w:styleId="Antetdreapta">
    <w:name w:val="Antet dreapta"/>
    <w:basedOn w:val="Header"/>
    <w:uiPriority w:val="35"/>
    <w:qFormat/>
    <w:rsid w:val="00BF5438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20"/>
    </w:rPr>
  </w:style>
  <w:style w:type="paragraph" w:customStyle="1" w:styleId="ED3D04AAB7974515957C10A391E2996B">
    <w:name w:val="ED3D04AAB7974515957C10A391E2996B"/>
    <w:rsid w:val="00BF5438"/>
  </w:style>
  <w:style w:type="paragraph" w:customStyle="1" w:styleId="12B3D2D7343D442EAA209192D058475D">
    <w:name w:val="12B3D2D7343D442EAA209192D058475D"/>
    <w:rsid w:val="00BF5438"/>
  </w:style>
  <w:style w:type="paragraph" w:customStyle="1" w:styleId="AC46282CD73A4A1383B525ABC2524C8D">
    <w:name w:val="AC46282CD73A4A1383B525ABC2524C8D"/>
    <w:rsid w:val="00BF5438"/>
  </w:style>
  <w:style w:type="paragraph" w:customStyle="1" w:styleId="39C44139E954482CAC7E9C985DC21724">
    <w:name w:val="39C44139E954482CAC7E9C985DC21724"/>
    <w:rsid w:val="00BF5438"/>
  </w:style>
  <w:style w:type="paragraph" w:customStyle="1" w:styleId="C04B3FE8AEAB451798FDF50AFD5099DF">
    <w:name w:val="C04B3FE8AEAB451798FDF50AFD5099DF"/>
    <w:rsid w:val="00BF5438"/>
  </w:style>
  <w:style w:type="paragraph" w:customStyle="1" w:styleId="2CD6918DA0464065B64CDD158BD08E8C">
    <w:name w:val="2CD6918DA0464065B64CDD158BD08E8C"/>
    <w:rsid w:val="00BF5438"/>
  </w:style>
  <w:style w:type="paragraph" w:customStyle="1" w:styleId="71EFD0C8313D40A2967837EA14A4BEED">
    <w:name w:val="71EFD0C8313D40A2967837EA14A4BEED"/>
    <w:rsid w:val="00BF5438"/>
  </w:style>
  <w:style w:type="paragraph" w:customStyle="1" w:styleId="B81B8D9DE9FB4E3391E574ABEBD6AC8F">
    <w:name w:val="B81B8D9DE9FB4E3391E574ABEBD6AC8F"/>
    <w:rsid w:val="00BF5438"/>
  </w:style>
  <w:style w:type="paragraph" w:customStyle="1" w:styleId="64F1F99930C04927B5B597D6D3ED8EFC">
    <w:name w:val="64F1F99930C04927B5B597D6D3ED8EFC"/>
    <w:rsid w:val="00BF5438"/>
  </w:style>
  <w:style w:type="paragraph" w:customStyle="1" w:styleId="B24D27E5CF864D12B5C5534B38418CDC">
    <w:name w:val="B24D27E5CF864D12B5C5534B38418CDC"/>
    <w:rsid w:val="00BF5438"/>
  </w:style>
  <w:style w:type="paragraph" w:customStyle="1" w:styleId="EE442E65C0F54E299F45C8003CD20EAF">
    <w:name w:val="EE442E65C0F54E299F45C8003CD20EAF"/>
    <w:rsid w:val="00BF5438"/>
  </w:style>
  <w:style w:type="paragraph" w:customStyle="1" w:styleId="F8B1D6B1EAA54B9E85768D37BBC9FDEA">
    <w:name w:val="F8B1D6B1EAA54B9E85768D37BBC9FDEA"/>
    <w:rsid w:val="00BF5438"/>
  </w:style>
  <w:style w:type="paragraph" w:customStyle="1" w:styleId="E9F15005354F4E07947725C5292F26EE">
    <w:name w:val="E9F15005354F4E07947725C5292F26EE"/>
    <w:rsid w:val="00BF5438"/>
  </w:style>
  <w:style w:type="paragraph" w:customStyle="1" w:styleId="29CE8EA232644112A34755A67194352B">
    <w:name w:val="29CE8EA232644112A34755A67194352B"/>
    <w:rsid w:val="00BF5438"/>
  </w:style>
  <w:style w:type="paragraph" w:customStyle="1" w:styleId="ECE2139D7BB949BF940197B8BAAEDE5D">
    <w:name w:val="ECE2139D7BB949BF940197B8BAAEDE5D"/>
    <w:rsid w:val="00BF5438"/>
  </w:style>
  <w:style w:type="paragraph" w:customStyle="1" w:styleId="C37A807BD1C44A3381A9EB7FB88CE9DD">
    <w:name w:val="C37A807BD1C44A3381A9EB7FB88CE9DD"/>
    <w:rsid w:val="00BF5438"/>
  </w:style>
  <w:style w:type="paragraph" w:customStyle="1" w:styleId="01D587FDF8C34C258E8CF7C646C26E2F">
    <w:name w:val="01D587FDF8C34C258E8CF7C646C26E2F"/>
    <w:rsid w:val="00BF5438"/>
  </w:style>
  <w:style w:type="paragraph" w:customStyle="1" w:styleId="CA304CBB0A7D4CE9BFB539798246760D">
    <w:name w:val="CA304CBB0A7D4CE9BFB539798246760D"/>
    <w:rsid w:val="00BF5438"/>
  </w:style>
  <w:style w:type="paragraph" w:customStyle="1" w:styleId="5CD7FF29AA9B4BBB8290966E253FA624">
    <w:name w:val="5CD7FF29AA9B4BBB8290966E253FA624"/>
    <w:rsid w:val="00BF5438"/>
  </w:style>
  <w:style w:type="paragraph" w:customStyle="1" w:styleId="5539201928284EE7B473DA2236FFBCE6">
    <w:name w:val="5539201928284EE7B473DA2236FFBCE6"/>
    <w:rsid w:val="00BF5438"/>
  </w:style>
  <w:style w:type="paragraph" w:customStyle="1" w:styleId="1BBF73B9CAFC4242839CB1F0A2A6CB8F">
    <w:name w:val="1BBF73B9CAFC4242839CB1F0A2A6CB8F"/>
    <w:rsid w:val="00BF5438"/>
  </w:style>
  <w:style w:type="paragraph" w:customStyle="1" w:styleId="E95A57F0311846119251F905148747FD">
    <w:name w:val="E95A57F0311846119251F905148747FD"/>
    <w:rsid w:val="00BF5438"/>
  </w:style>
  <w:style w:type="paragraph" w:customStyle="1" w:styleId="754B8FFF9946473294A33C0FCB828E28">
    <w:name w:val="754B8FFF9946473294A33C0FCB828E28"/>
    <w:rsid w:val="00BF5438"/>
  </w:style>
  <w:style w:type="paragraph" w:customStyle="1" w:styleId="F605FE2D8005445F98B53F22281F0909">
    <w:name w:val="F605FE2D8005445F98B53F22281F0909"/>
    <w:rsid w:val="00BF5438"/>
  </w:style>
  <w:style w:type="paragraph" w:customStyle="1" w:styleId="4E5E428469124C37A77214C209D3E194">
    <w:name w:val="4E5E428469124C37A77214C209D3E194"/>
    <w:rsid w:val="00BF5438"/>
  </w:style>
  <w:style w:type="paragraph" w:customStyle="1" w:styleId="608CBD53D62444958DEF0C3D4C0AC225">
    <w:name w:val="608CBD53D62444958DEF0C3D4C0AC225"/>
    <w:rsid w:val="00BF5438"/>
  </w:style>
  <w:style w:type="paragraph" w:customStyle="1" w:styleId="6A9ED1D90D7A4943BFADF47336799EC6">
    <w:name w:val="6A9ED1D90D7A4943BFADF47336799EC6"/>
    <w:rsid w:val="00BF5438"/>
    <w:rPr>
      <w:rFonts w:eastAsiaTheme="minorHAnsi" w:cs="Times New Roman"/>
      <w:color w:val="000000" w:themeColor="text1"/>
      <w:sz w:val="20"/>
      <w:szCs w:val="20"/>
    </w:rPr>
  </w:style>
  <w:style w:type="paragraph" w:customStyle="1" w:styleId="CF8D824E013F4BC79A7A8BB54FB555D9">
    <w:name w:val="CF8D824E013F4BC79A7A8BB54FB555D9"/>
    <w:rsid w:val="00BF5438"/>
    <w:rPr>
      <w:rFonts w:eastAsiaTheme="minorHAnsi" w:cs="Times New Roman"/>
      <w:color w:val="000000" w:themeColor="text1"/>
      <w:sz w:val="20"/>
      <w:szCs w:val="20"/>
    </w:rPr>
  </w:style>
  <w:style w:type="paragraph" w:customStyle="1" w:styleId="6749CFDAC42D4A8CAAE6B0674E6CF935">
    <w:name w:val="6749CFDAC42D4A8CAAE6B0674E6CF935"/>
    <w:rsid w:val="00BF5438"/>
  </w:style>
  <w:style w:type="paragraph" w:customStyle="1" w:styleId="C5746917F5F24A5D882BF13DC9ACCAD1">
    <w:name w:val="C5746917F5F24A5D882BF13DC9ACCAD1"/>
    <w:rsid w:val="00BF5438"/>
  </w:style>
  <w:style w:type="paragraph" w:customStyle="1" w:styleId="24B3E362EFA14A32865016C766E0A347">
    <w:name w:val="24B3E362EFA14A32865016C766E0A347"/>
    <w:rsid w:val="00BF5438"/>
  </w:style>
  <w:style w:type="paragraph" w:customStyle="1" w:styleId="6696A0B7009A42988B1F8153B0ADBDC6">
    <w:name w:val="6696A0B7009A42988B1F8153B0ADBDC6"/>
    <w:rsid w:val="00BF5438"/>
  </w:style>
  <w:style w:type="paragraph" w:customStyle="1" w:styleId="B299F83FC9654D50AA4526AA466B0AEA">
    <w:name w:val="B299F83FC9654D50AA4526AA466B0AEA"/>
    <w:rsid w:val="00BF5438"/>
  </w:style>
  <w:style w:type="paragraph" w:customStyle="1" w:styleId="21D244947E0944BC994BDCF93676628D">
    <w:name w:val="21D244947E0944BC994BDCF93676628D"/>
    <w:rsid w:val="00BF5438"/>
  </w:style>
  <w:style w:type="paragraph" w:customStyle="1" w:styleId="917462BF7D4047F4BC69EFF907584E6C">
    <w:name w:val="917462BF7D4047F4BC69EFF907584E6C"/>
    <w:rsid w:val="00BF5438"/>
  </w:style>
  <w:style w:type="paragraph" w:customStyle="1" w:styleId="31FC8177D9AA4B55A08552F931E68FEE">
    <w:name w:val="31FC8177D9AA4B55A08552F931E68FEE"/>
    <w:rsid w:val="00BF5438"/>
  </w:style>
  <w:style w:type="paragraph" w:customStyle="1" w:styleId="63CE0355C8F344F6AABB30B0064FD0DA">
    <w:name w:val="63CE0355C8F344F6AABB30B0064FD0DA"/>
    <w:rsid w:val="00BF5438"/>
  </w:style>
  <w:style w:type="paragraph" w:customStyle="1" w:styleId="3A4B289B1CB84D76831268FA1D6C0D1C">
    <w:name w:val="3A4B289B1CB84D76831268FA1D6C0D1C"/>
    <w:rsid w:val="00BF5438"/>
  </w:style>
  <w:style w:type="paragraph" w:customStyle="1" w:styleId="3D2C74FD30C44AC9ABB582697EE3736D">
    <w:name w:val="3D2C74FD30C44AC9ABB582697EE3736D"/>
    <w:rsid w:val="00BF5438"/>
  </w:style>
  <w:style w:type="paragraph" w:customStyle="1" w:styleId="8B1BAFCE067A48E9B9C5970AF5FD97FF">
    <w:name w:val="8B1BAFCE067A48E9B9C5970AF5FD97FF"/>
    <w:rsid w:val="00BF5438"/>
  </w:style>
  <w:style w:type="paragraph" w:customStyle="1" w:styleId="585E89CCAD894BDAB7C5AED26C3F2029">
    <w:name w:val="585E89CCAD894BDAB7C5AED26C3F2029"/>
    <w:rsid w:val="00BF5438"/>
  </w:style>
  <w:style w:type="paragraph" w:customStyle="1" w:styleId="1AE45ABFF2D34CCF850C26E99C1B4F0E">
    <w:name w:val="1AE45ABFF2D34CCF850C26E99C1B4F0E"/>
    <w:rsid w:val="00BF5438"/>
  </w:style>
  <w:style w:type="paragraph" w:customStyle="1" w:styleId="47F5151BF2C0440091A709A8D0B3B1FA">
    <w:name w:val="47F5151BF2C0440091A709A8D0B3B1FA"/>
    <w:rsid w:val="00BF5438"/>
  </w:style>
  <w:style w:type="paragraph" w:customStyle="1" w:styleId="0E3B8DC18C5348D98F86FA477334A787">
    <w:name w:val="0E3B8DC18C5348D98F86FA477334A787"/>
    <w:rsid w:val="00BF5438"/>
  </w:style>
  <w:style w:type="paragraph" w:customStyle="1" w:styleId="00671B64DF344452A9CEF5A41C8C95D4">
    <w:name w:val="00671B64DF344452A9CEF5A41C8C95D4"/>
    <w:rsid w:val="00BF5438"/>
  </w:style>
  <w:style w:type="paragraph" w:customStyle="1" w:styleId="0165C83DCD5F4AAE8D2F8B4352B32531">
    <w:name w:val="0165C83DCD5F4AAE8D2F8B4352B32531"/>
    <w:rsid w:val="00BF5438"/>
  </w:style>
  <w:style w:type="paragraph" w:customStyle="1" w:styleId="7E6EE831EFEB4AAD8BAEC7A515A13A95">
    <w:name w:val="7E6EE831EFEB4AAD8BAEC7A515A13A95"/>
    <w:rsid w:val="00BF5438"/>
  </w:style>
  <w:style w:type="paragraph" w:customStyle="1" w:styleId="121C3921525E45349DE57B7D593F29E6">
    <w:name w:val="121C3921525E45349DE57B7D593F29E6"/>
    <w:rsid w:val="00BF5438"/>
  </w:style>
  <w:style w:type="paragraph" w:customStyle="1" w:styleId="F3FF673ABB244F66A9C0BDEA85E8D38E">
    <w:name w:val="F3FF673ABB244F66A9C0BDEA85E8D38E"/>
    <w:rsid w:val="00BF5438"/>
  </w:style>
  <w:style w:type="paragraph" w:customStyle="1" w:styleId="F9BFC11900F54953AAFB0078324BB941">
    <w:name w:val="F9BFC11900F54953AAFB0078324BB941"/>
    <w:rsid w:val="00BF5438"/>
  </w:style>
  <w:style w:type="paragraph" w:customStyle="1" w:styleId="AD3AF3BF1D2447CDA6178F2E6272D8B8">
    <w:name w:val="AD3AF3BF1D2447CDA6178F2E6272D8B8"/>
    <w:rsid w:val="00BF5438"/>
  </w:style>
  <w:style w:type="paragraph" w:customStyle="1" w:styleId="FB4A5F5107464FDA8C32D468009F9A29">
    <w:name w:val="FB4A5F5107464FDA8C32D468009F9A29"/>
    <w:rsid w:val="00BF5438"/>
  </w:style>
  <w:style w:type="paragraph" w:customStyle="1" w:styleId="E0106AE1FA834B04B82F133FC81F6C05">
    <w:name w:val="E0106AE1FA834B04B82F133FC81F6C05"/>
    <w:rsid w:val="00BF5438"/>
  </w:style>
  <w:style w:type="paragraph" w:customStyle="1" w:styleId="0C6B21F3C0784875AFD14E4B2CC3F49F">
    <w:name w:val="0C6B21F3C0784875AFD14E4B2CC3F49F"/>
    <w:rsid w:val="00BF5438"/>
  </w:style>
  <w:style w:type="paragraph" w:customStyle="1" w:styleId="9858762394D34DD69FB7F43E8DEAD3B4">
    <w:name w:val="9858762394D34DD69FB7F43E8DEAD3B4"/>
    <w:rsid w:val="00BF5438"/>
  </w:style>
  <w:style w:type="paragraph" w:customStyle="1" w:styleId="5E40816404AB4420A52247F0E0ED43EB">
    <w:name w:val="5E40816404AB4420A52247F0E0ED43EB"/>
    <w:rsid w:val="00BF5438"/>
  </w:style>
  <w:style w:type="paragraph" w:customStyle="1" w:styleId="A4026EF49244412FB758F0D68EFA4282">
    <w:name w:val="A4026EF49244412FB758F0D68EFA4282"/>
    <w:rsid w:val="00BF5438"/>
  </w:style>
  <w:style w:type="paragraph" w:customStyle="1" w:styleId="ACC15E43A7CD4F1C97BE9907913E83C2">
    <w:name w:val="ACC15E43A7CD4F1C97BE9907913E83C2"/>
    <w:rsid w:val="00BF5438"/>
  </w:style>
  <w:style w:type="paragraph" w:customStyle="1" w:styleId="A6BD9C4360CD469F861BE7D131BC8EA9">
    <w:name w:val="A6BD9C4360CD469F861BE7D131BC8EA9"/>
    <w:rsid w:val="00BF5438"/>
  </w:style>
  <w:style w:type="paragraph" w:customStyle="1" w:styleId="5B44B14979D94FC0913E44A2C0E67313">
    <w:name w:val="5B44B14979D94FC0913E44A2C0E67313"/>
    <w:rsid w:val="00BF5438"/>
  </w:style>
  <w:style w:type="paragraph" w:customStyle="1" w:styleId="9DAF714888774DAEB082FAAFD9DCC29C">
    <w:name w:val="9DAF714888774DAEB082FAAFD9DCC29C"/>
    <w:rsid w:val="00BF5438"/>
  </w:style>
  <w:style w:type="paragraph" w:customStyle="1" w:styleId="B888884E4F9D4F4DA911FB6CFB80E259">
    <w:name w:val="B888884E4F9D4F4DA911FB6CFB80E259"/>
    <w:rsid w:val="00BF5438"/>
  </w:style>
  <w:style w:type="paragraph" w:customStyle="1" w:styleId="89904425C2DD44E79BDD5AFA729DEDF2">
    <w:name w:val="89904425C2DD44E79BDD5AFA729DEDF2"/>
    <w:rsid w:val="00BF5438"/>
  </w:style>
  <w:style w:type="paragraph" w:customStyle="1" w:styleId="FD2B1B7D6974440197044DF159A666C9">
    <w:name w:val="FD2B1B7D6974440197044DF159A666C9"/>
    <w:rsid w:val="00BF5438"/>
  </w:style>
  <w:style w:type="paragraph" w:customStyle="1" w:styleId="42FD5A28454844D3ABCE72E24FEE2A19">
    <w:name w:val="42FD5A28454844D3ABCE72E24FEE2A19"/>
    <w:rsid w:val="00BF5438"/>
  </w:style>
  <w:style w:type="paragraph" w:customStyle="1" w:styleId="C731657312454E35897E66BD05B33E2E">
    <w:name w:val="C731657312454E35897E66BD05B33E2E"/>
    <w:rsid w:val="00BF5438"/>
  </w:style>
  <w:style w:type="paragraph" w:customStyle="1" w:styleId="4876161988F64A99A98D9BA557445500">
    <w:name w:val="4876161988F64A99A98D9BA557445500"/>
    <w:rsid w:val="00BF5438"/>
  </w:style>
  <w:style w:type="paragraph" w:customStyle="1" w:styleId="51E58C771E504BC09C5063A00F349B0F">
    <w:name w:val="51E58C771E504BC09C5063A00F349B0F"/>
    <w:rsid w:val="00BF5438"/>
  </w:style>
  <w:style w:type="paragraph" w:customStyle="1" w:styleId="DFDA2DE35EB0468CBAF206CD47C8AC69">
    <w:name w:val="DFDA2DE35EB0468CBAF206CD47C8AC69"/>
    <w:rsid w:val="00BF5438"/>
  </w:style>
  <w:style w:type="paragraph" w:customStyle="1" w:styleId="627DD7F4238F4B049F362E85DF650CD3">
    <w:name w:val="627DD7F4238F4B049F362E85DF650CD3"/>
    <w:rsid w:val="00BF5438"/>
  </w:style>
  <w:style w:type="paragraph" w:customStyle="1" w:styleId="F1BFCEE0C75D4321B4DF9A2194D5DE77">
    <w:name w:val="F1BFCEE0C75D4321B4DF9A2194D5DE77"/>
    <w:rsid w:val="00BF5438"/>
  </w:style>
  <w:style w:type="paragraph" w:customStyle="1" w:styleId="90601467050A4E5EA1CDA98F7CEAC992">
    <w:name w:val="90601467050A4E5EA1CDA98F7CEAC992"/>
    <w:rsid w:val="00BF5438"/>
  </w:style>
  <w:style w:type="paragraph" w:customStyle="1" w:styleId="7EC2205064AA4D61AD334946555CCB3E">
    <w:name w:val="7EC2205064AA4D61AD334946555CCB3E"/>
    <w:rsid w:val="00BF5438"/>
  </w:style>
  <w:style w:type="paragraph" w:customStyle="1" w:styleId="D474A9DA0A0B431A8021101C6F418271">
    <w:name w:val="D474A9DA0A0B431A8021101C6F418271"/>
    <w:rsid w:val="00BF5438"/>
  </w:style>
  <w:style w:type="paragraph" w:customStyle="1" w:styleId="D183FBF678D745EDB8D04FAA7515F2B2">
    <w:name w:val="D183FBF678D745EDB8D04FAA7515F2B2"/>
    <w:rsid w:val="00BF5438"/>
  </w:style>
  <w:style w:type="paragraph" w:customStyle="1" w:styleId="5BD49B8EABEA4AD0BFA805A04A0A127A">
    <w:name w:val="5BD49B8EABEA4AD0BFA805A04A0A127A"/>
    <w:rsid w:val="00BF5438"/>
  </w:style>
  <w:style w:type="paragraph" w:customStyle="1" w:styleId="3553FE37F5244DAE86C8673BEF1119AB">
    <w:name w:val="3553FE37F5244DAE86C8673BEF1119AB"/>
    <w:rsid w:val="00BF5438"/>
  </w:style>
  <w:style w:type="paragraph" w:customStyle="1" w:styleId="4991EAD549F7433F8895C30CCC7BE682">
    <w:name w:val="4991EAD549F7433F8895C30CCC7BE682"/>
    <w:rsid w:val="00BF5438"/>
  </w:style>
  <w:style w:type="paragraph" w:customStyle="1" w:styleId="5C9CC4EF244E4227A854E64065CEA45C">
    <w:name w:val="5C9CC4EF244E4227A854E64065CEA45C"/>
    <w:rsid w:val="00BF5438"/>
  </w:style>
  <w:style w:type="paragraph" w:customStyle="1" w:styleId="5C0E5235E58443C592DEF4BEB6B74AEA">
    <w:name w:val="5C0E5235E58443C592DEF4BEB6B74AEA"/>
    <w:rsid w:val="00BF5438"/>
  </w:style>
  <w:style w:type="paragraph" w:customStyle="1" w:styleId="8F986FC58E824F04B97C6A780DF7CE9C">
    <w:name w:val="8F986FC58E824F04B97C6A780DF7CE9C"/>
    <w:rsid w:val="00BF5438"/>
  </w:style>
  <w:style w:type="paragraph" w:customStyle="1" w:styleId="16064D6351AF433DA2B8BB72D737D278">
    <w:name w:val="16064D6351AF433DA2B8BB72D737D278"/>
    <w:rsid w:val="00BF5438"/>
  </w:style>
  <w:style w:type="paragraph" w:customStyle="1" w:styleId="C9B1F47F4376449FB9C4587E3708C489">
    <w:name w:val="C9B1F47F4376449FB9C4587E3708C489"/>
    <w:rsid w:val="00BF5438"/>
  </w:style>
  <w:style w:type="paragraph" w:customStyle="1" w:styleId="D560F1F9B67B4392B3A701C84A935A31">
    <w:name w:val="D560F1F9B67B4392B3A701C84A935A31"/>
    <w:rsid w:val="00BF5438"/>
  </w:style>
  <w:style w:type="paragraph" w:customStyle="1" w:styleId="BD27E41DDAC04C58B27BF0FE46F47071">
    <w:name w:val="BD27E41DDAC04C58B27BF0FE46F47071"/>
    <w:rsid w:val="00BF5438"/>
  </w:style>
  <w:style w:type="paragraph" w:customStyle="1" w:styleId="7012B5FDB8DB42D78C0B090EA45283B4">
    <w:name w:val="7012B5FDB8DB42D78C0B090EA45283B4"/>
    <w:rsid w:val="00BF5438"/>
  </w:style>
  <w:style w:type="paragraph" w:customStyle="1" w:styleId="BE46A211EEF143A6A18BBA18CD7E1987">
    <w:name w:val="BE46A211EEF143A6A18BBA18CD7E1987"/>
    <w:rsid w:val="00BF5438"/>
  </w:style>
  <w:style w:type="paragraph" w:customStyle="1" w:styleId="EC61B487464E4233BAE49D82CABFC98A">
    <w:name w:val="EC61B487464E4233BAE49D82CABFC98A"/>
    <w:rsid w:val="00BF5438"/>
  </w:style>
  <w:style w:type="paragraph" w:customStyle="1" w:styleId="2A5EBBE6F1B84D01A8292F620483AF76">
    <w:name w:val="2A5EBBE6F1B84D01A8292F620483AF76"/>
    <w:rsid w:val="00BF5438"/>
  </w:style>
  <w:style w:type="paragraph" w:customStyle="1" w:styleId="E57BDDD0ECE54438801098E6FCB2BAC9">
    <w:name w:val="E57BDDD0ECE54438801098E6FCB2BAC9"/>
    <w:rsid w:val="00BF5438"/>
  </w:style>
  <w:style w:type="paragraph" w:customStyle="1" w:styleId="4501F813F21747A68F47465408801EF6">
    <w:name w:val="4501F813F21747A68F47465408801EF6"/>
    <w:rsid w:val="00BF5438"/>
  </w:style>
  <w:style w:type="paragraph" w:customStyle="1" w:styleId="DD9740ACD6A844AF91CA5BE469F60450">
    <w:name w:val="DD9740ACD6A844AF91CA5BE469F60450"/>
    <w:rsid w:val="00BF5438"/>
  </w:style>
  <w:style w:type="paragraph" w:customStyle="1" w:styleId="57451040CB2B4373ABBC87DFE489842F">
    <w:name w:val="57451040CB2B4373ABBC87DFE489842F"/>
    <w:rsid w:val="00BF5438"/>
  </w:style>
  <w:style w:type="paragraph" w:customStyle="1" w:styleId="7385D655302D4F00AB3B7723CC75004D">
    <w:name w:val="7385D655302D4F00AB3B7723CC75004D"/>
    <w:rsid w:val="00BF5438"/>
  </w:style>
  <w:style w:type="paragraph" w:customStyle="1" w:styleId="39DAEEC7069F42628A284D4161227578">
    <w:name w:val="39DAEEC7069F42628A284D4161227578"/>
    <w:rsid w:val="00BF5438"/>
  </w:style>
  <w:style w:type="paragraph" w:customStyle="1" w:styleId="1334C0E0DE634B62947C5FECE3EAF3A0">
    <w:name w:val="1334C0E0DE634B62947C5FECE3EAF3A0"/>
    <w:rsid w:val="00BF5438"/>
  </w:style>
  <w:style w:type="paragraph" w:customStyle="1" w:styleId="4FCF801F8928443EB30B778BA56325F8">
    <w:name w:val="4FCF801F8928443EB30B778BA56325F8"/>
    <w:rsid w:val="00BF5438"/>
  </w:style>
  <w:style w:type="paragraph" w:customStyle="1" w:styleId="A2163C4CC7F84C1ABA62E586E606F667">
    <w:name w:val="A2163C4CC7F84C1ABA62E586E606F667"/>
    <w:rsid w:val="00BF5438"/>
  </w:style>
  <w:style w:type="paragraph" w:customStyle="1" w:styleId="EF5FE42231184EF3A320E97C7E7D877C">
    <w:name w:val="EF5FE42231184EF3A320E97C7E7D877C"/>
    <w:rsid w:val="00BF5438"/>
  </w:style>
  <w:style w:type="paragraph" w:customStyle="1" w:styleId="CB3C1C39E8894D618F3FC003FE6A6B42">
    <w:name w:val="CB3C1C39E8894D618F3FC003FE6A6B42"/>
    <w:rsid w:val="00BF5438"/>
  </w:style>
  <w:style w:type="paragraph" w:customStyle="1" w:styleId="F8BD36EFECE1440599EB27420C5D94EC">
    <w:name w:val="F8BD36EFECE1440599EB27420C5D94EC"/>
    <w:rsid w:val="00BF5438"/>
  </w:style>
  <w:style w:type="paragraph" w:customStyle="1" w:styleId="D2494457DF7F4BD3B40DB06BBC6CECFA">
    <w:name w:val="D2494457DF7F4BD3B40DB06BBC6CECFA"/>
    <w:rsid w:val="00BF5438"/>
  </w:style>
  <w:style w:type="paragraph" w:customStyle="1" w:styleId="AB4D604D961945428436ED208052331C">
    <w:name w:val="AB4D604D961945428436ED208052331C"/>
    <w:rsid w:val="00BF5438"/>
  </w:style>
  <w:style w:type="paragraph" w:customStyle="1" w:styleId="8DB7AA6ED40B43F997ED2A54E3AD4242">
    <w:name w:val="8DB7AA6ED40B43F997ED2A54E3AD4242"/>
    <w:rsid w:val="00BF5438"/>
  </w:style>
  <w:style w:type="paragraph" w:customStyle="1" w:styleId="BC2315B6A0A5449C970CE64758A32D78">
    <w:name w:val="BC2315B6A0A5449C970CE64758A32D78"/>
    <w:rsid w:val="00BF5438"/>
  </w:style>
  <w:style w:type="paragraph" w:customStyle="1" w:styleId="0AB7A00308D846F5960C44269DA115DD">
    <w:name w:val="0AB7A00308D846F5960C44269DA115DD"/>
    <w:rsid w:val="00BF5438"/>
  </w:style>
  <w:style w:type="paragraph" w:customStyle="1" w:styleId="56CDCE17C1854DFDA9F8C65E3958349E">
    <w:name w:val="56CDCE17C1854DFDA9F8C65E3958349E"/>
    <w:rsid w:val="00BF5438"/>
  </w:style>
  <w:style w:type="paragraph" w:customStyle="1" w:styleId="AE57D26F738F4EE2A8EFFF6C86058A4F">
    <w:name w:val="AE57D26F738F4EE2A8EFFF6C86058A4F"/>
    <w:rsid w:val="00BF5438"/>
  </w:style>
  <w:style w:type="paragraph" w:customStyle="1" w:styleId="05EE0122EC9F486AB1971D7E8D1622F0">
    <w:name w:val="05EE0122EC9F486AB1971D7E8D1622F0"/>
    <w:rsid w:val="00BF5438"/>
  </w:style>
  <w:style w:type="paragraph" w:customStyle="1" w:styleId="7257CE50D5794A7FBDFE470C47947F22">
    <w:name w:val="7257CE50D5794A7FBDFE470C47947F22"/>
    <w:rsid w:val="00BF5438"/>
  </w:style>
  <w:style w:type="paragraph" w:customStyle="1" w:styleId="95574DCBC8B4416ABA933D1112398F9D">
    <w:name w:val="95574DCBC8B4416ABA933D1112398F9D"/>
    <w:rsid w:val="00BF5438"/>
  </w:style>
  <w:style w:type="paragraph" w:customStyle="1" w:styleId="C905F5066A35478EA0D4CCAABE6985BD">
    <w:name w:val="C905F5066A35478EA0D4CCAABE6985BD"/>
    <w:rsid w:val="00BF5438"/>
  </w:style>
  <w:style w:type="paragraph" w:customStyle="1" w:styleId="90222CB38CB04E5D8C579A5D430B6454">
    <w:name w:val="90222CB38CB04E5D8C579A5D430B6454"/>
    <w:rsid w:val="00BF5438"/>
  </w:style>
  <w:style w:type="paragraph" w:customStyle="1" w:styleId="591450B2308046CD894E811892C8962C">
    <w:name w:val="591450B2308046CD894E811892C8962C"/>
    <w:rsid w:val="00BF5438"/>
  </w:style>
  <w:style w:type="paragraph" w:customStyle="1" w:styleId="8CA69B18C00341E1831B4746E1F5EBD4">
    <w:name w:val="8CA69B18C00341E1831B4746E1F5EBD4"/>
    <w:rsid w:val="00BF5438"/>
  </w:style>
  <w:style w:type="paragraph" w:customStyle="1" w:styleId="DF31D68632664354BCB0E452BC1A22E0">
    <w:name w:val="DF31D68632664354BCB0E452BC1A22E0"/>
    <w:rsid w:val="00BF5438"/>
  </w:style>
  <w:style w:type="paragraph" w:customStyle="1" w:styleId="90E1C8AEA9E24A7D982B0016B5C7DF35">
    <w:name w:val="90E1C8AEA9E24A7D982B0016B5C7DF35"/>
    <w:rsid w:val="00BF5438"/>
  </w:style>
  <w:style w:type="paragraph" w:customStyle="1" w:styleId="87D1D986BE0040669374697C078A0FDC">
    <w:name w:val="87D1D986BE0040669374697C078A0FDC"/>
    <w:rsid w:val="00BF5438"/>
  </w:style>
  <w:style w:type="paragraph" w:customStyle="1" w:styleId="86883000D7AF4C78AE82C852BEA37742">
    <w:name w:val="86883000D7AF4C78AE82C852BEA37742"/>
    <w:rsid w:val="00BF5438"/>
  </w:style>
  <w:style w:type="paragraph" w:customStyle="1" w:styleId="9E4D274E6F8D43EAA8BDCBEB60CE6EF2">
    <w:name w:val="9E4D274E6F8D43EAA8BDCBEB60CE6EF2"/>
    <w:rsid w:val="00BF5438"/>
  </w:style>
  <w:style w:type="paragraph" w:customStyle="1" w:styleId="5289E962BFCD487DA2F25ED3B2783E3E">
    <w:name w:val="5289E962BFCD487DA2F25ED3B2783E3E"/>
    <w:rsid w:val="00BF5438"/>
  </w:style>
  <w:style w:type="paragraph" w:customStyle="1" w:styleId="4D5F696FD1D94E28B4FFA55A7AF9A252">
    <w:name w:val="4D5F696FD1D94E28B4FFA55A7AF9A252"/>
    <w:rsid w:val="00BF5438"/>
  </w:style>
  <w:style w:type="paragraph" w:customStyle="1" w:styleId="740EBC18B3CA4D42A18078DA1F3B57F1">
    <w:name w:val="740EBC18B3CA4D42A18078DA1F3B57F1"/>
    <w:rsid w:val="00BF5438"/>
  </w:style>
  <w:style w:type="paragraph" w:customStyle="1" w:styleId="952205D314734E4E92082B37FF827229">
    <w:name w:val="952205D314734E4E92082B37FF827229"/>
    <w:rsid w:val="00BF5438"/>
  </w:style>
  <w:style w:type="paragraph" w:customStyle="1" w:styleId="660B8AAF035C4365B77735F8B18AE5F1">
    <w:name w:val="660B8AAF035C4365B77735F8B18AE5F1"/>
    <w:rsid w:val="00BF5438"/>
  </w:style>
  <w:style w:type="paragraph" w:customStyle="1" w:styleId="D9E7336A05524386AEC91204C888D1B0">
    <w:name w:val="D9E7336A05524386AEC91204C888D1B0"/>
    <w:rsid w:val="00BF5438"/>
  </w:style>
  <w:style w:type="paragraph" w:customStyle="1" w:styleId="F412D604CB9D4F1CBBBD469EA4CEAAE1">
    <w:name w:val="F412D604CB9D4F1CBBBD469EA4CEAAE1"/>
    <w:rsid w:val="00BF5438"/>
  </w:style>
  <w:style w:type="paragraph" w:customStyle="1" w:styleId="6CC51188E27141D797D83099EC1D9D30">
    <w:name w:val="6CC51188E27141D797D83099EC1D9D30"/>
    <w:rsid w:val="00BF5438"/>
  </w:style>
  <w:style w:type="paragraph" w:customStyle="1" w:styleId="48E987F275CB4D83BF35E606335F29F9">
    <w:name w:val="48E987F275CB4D83BF35E606335F29F9"/>
    <w:rsid w:val="00BF5438"/>
  </w:style>
  <w:style w:type="paragraph" w:customStyle="1" w:styleId="76350C4BA54A40A5B4D7E0A3AB6AA23C">
    <w:name w:val="76350C4BA54A40A5B4D7E0A3AB6AA23C"/>
    <w:rsid w:val="00BF5438"/>
  </w:style>
  <w:style w:type="paragraph" w:customStyle="1" w:styleId="CD9FED9ED4234E57913994EFA2E57828">
    <w:name w:val="CD9FED9ED4234E57913994EFA2E57828"/>
    <w:rsid w:val="00BF5438"/>
  </w:style>
  <w:style w:type="paragraph" w:customStyle="1" w:styleId="17E77E86C8074F08A908B5842801B158">
    <w:name w:val="17E77E86C8074F08A908B5842801B158"/>
    <w:rsid w:val="00BF5438"/>
  </w:style>
  <w:style w:type="paragraph" w:customStyle="1" w:styleId="AC29DBEE894247E3888FA67B943BFCF5">
    <w:name w:val="AC29DBEE894247E3888FA67B943BFCF5"/>
    <w:rsid w:val="00BF5438"/>
  </w:style>
  <w:style w:type="paragraph" w:customStyle="1" w:styleId="135828897F18461FA83A1D4721EC69F7">
    <w:name w:val="135828897F18461FA83A1D4721EC69F7"/>
    <w:rsid w:val="00BF5438"/>
  </w:style>
  <w:style w:type="paragraph" w:customStyle="1" w:styleId="0D67F2DB2F7448F395B93A97DA34A096">
    <w:name w:val="0D67F2DB2F7448F395B93A97DA34A096"/>
    <w:rsid w:val="00BF5438"/>
  </w:style>
  <w:style w:type="paragraph" w:customStyle="1" w:styleId="B22B8FD201E84AECB76CAE3E9E4DFEBE">
    <w:name w:val="B22B8FD201E84AECB76CAE3E9E4DFEBE"/>
    <w:rsid w:val="00BF5438"/>
  </w:style>
  <w:style w:type="paragraph" w:customStyle="1" w:styleId="BBC542B797AE423A883607E452964E2E">
    <w:name w:val="BBC542B797AE423A883607E452964E2E"/>
    <w:rsid w:val="00BF5438"/>
  </w:style>
  <w:style w:type="paragraph" w:customStyle="1" w:styleId="F55FBB1946E84D9B9046D91BF2A0507E">
    <w:name w:val="F55FBB1946E84D9B9046D91BF2A0507E"/>
    <w:rsid w:val="00BF5438"/>
  </w:style>
  <w:style w:type="paragraph" w:customStyle="1" w:styleId="9D2FE9E744BA41739BE908165DBB1E96">
    <w:name w:val="9D2FE9E744BA41739BE908165DBB1E96"/>
    <w:rsid w:val="00BF5438"/>
  </w:style>
  <w:style w:type="paragraph" w:customStyle="1" w:styleId="418EDC5E43CA4CD09E0D1067D2CAF5C4">
    <w:name w:val="418EDC5E43CA4CD09E0D1067D2CAF5C4"/>
    <w:rsid w:val="00BF5438"/>
  </w:style>
  <w:style w:type="paragraph" w:customStyle="1" w:styleId="B05E9F2F70D24637BE162B105538E19C">
    <w:name w:val="B05E9F2F70D24637BE162B105538E19C"/>
    <w:rsid w:val="00BF5438"/>
  </w:style>
  <w:style w:type="paragraph" w:customStyle="1" w:styleId="2C7E3337B5EB4B9DA548B65E369A98B6">
    <w:name w:val="2C7E3337B5EB4B9DA548B65E369A98B6"/>
    <w:rsid w:val="00BF5438"/>
  </w:style>
  <w:style w:type="paragraph" w:customStyle="1" w:styleId="5721A202645247939031DF28530E99DB">
    <w:name w:val="5721A202645247939031DF28530E99DB"/>
    <w:rsid w:val="00BF5438"/>
  </w:style>
  <w:style w:type="paragraph" w:customStyle="1" w:styleId="1B7A1FC17C794B7BBFE8F62D0576EE15">
    <w:name w:val="1B7A1FC17C794B7BBFE8F62D0576EE15"/>
    <w:rsid w:val="00BF5438"/>
  </w:style>
  <w:style w:type="paragraph" w:customStyle="1" w:styleId="2DF24533F0294258994D17E9D80E62AD">
    <w:name w:val="2DF24533F0294258994D17E9D80E62AD"/>
    <w:rsid w:val="00BF5438"/>
  </w:style>
  <w:style w:type="paragraph" w:customStyle="1" w:styleId="A7058E7319574C2AB1C898084B4BB93A">
    <w:name w:val="A7058E7319574C2AB1C898084B4BB93A"/>
    <w:rsid w:val="00BF5438"/>
  </w:style>
  <w:style w:type="paragraph" w:customStyle="1" w:styleId="3E0E039B2DBB440DB30BBB5505139CA7">
    <w:name w:val="3E0E039B2DBB440DB30BBB5505139CA7"/>
    <w:rsid w:val="00BF5438"/>
  </w:style>
  <w:style w:type="paragraph" w:customStyle="1" w:styleId="729A7E027D674E7CA8511B9849D8005C">
    <w:name w:val="729A7E027D674E7CA8511B9849D8005C"/>
    <w:rsid w:val="00BF5438"/>
  </w:style>
  <w:style w:type="paragraph" w:customStyle="1" w:styleId="A414B98742E744BD9541B4316A9170A1">
    <w:name w:val="A414B98742E744BD9541B4316A9170A1"/>
    <w:rsid w:val="00BF5438"/>
  </w:style>
  <w:style w:type="paragraph" w:customStyle="1" w:styleId="1F4D025ACFBB454AAE2064015CE2CEB6">
    <w:name w:val="1F4D025ACFBB454AAE2064015CE2CEB6"/>
    <w:rsid w:val="00BF5438"/>
  </w:style>
  <w:style w:type="paragraph" w:customStyle="1" w:styleId="45CC93D49B25449F81F2056DFFC77C32">
    <w:name w:val="45CC93D49B25449F81F2056DFFC77C32"/>
    <w:rsid w:val="00BF5438"/>
  </w:style>
  <w:style w:type="paragraph" w:customStyle="1" w:styleId="EA4AB7F039A240D995A41DC2D3C515A2">
    <w:name w:val="EA4AB7F039A240D995A41DC2D3C515A2"/>
    <w:rsid w:val="00BF5438"/>
  </w:style>
  <w:style w:type="paragraph" w:customStyle="1" w:styleId="030F864759334038BEE05CCCC010B25C">
    <w:name w:val="030F864759334038BEE05CCCC010B25C"/>
    <w:rsid w:val="00BF5438"/>
  </w:style>
  <w:style w:type="paragraph" w:customStyle="1" w:styleId="19D898F333F1463BA5BD4C29067944F5">
    <w:name w:val="19D898F333F1463BA5BD4C29067944F5"/>
    <w:rsid w:val="00BF5438"/>
  </w:style>
  <w:style w:type="paragraph" w:customStyle="1" w:styleId="E89E9C7CD7474F8195B3D2209A539BE2">
    <w:name w:val="E89E9C7CD7474F8195B3D2209A539BE2"/>
    <w:rsid w:val="00BF5438"/>
  </w:style>
  <w:style w:type="paragraph" w:customStyle="1" w:styleId="D529E6CE53BC4028AD5F0EFB77D0A98C">
    <w:name w:val="D529E6CE53BC4028AD5F0EFB77D0A98C"/>
    <w:rsid w:val="00BF5438"/>
  </w:style>
  <w:style w:type="paragraph" w:customStyle="1" w:styleId="D1B330D278974B6180EF026DCF86D809">
    <w:name w:val="D1B330D278974B6180EF026DCF86D809"/>
    <w:rsid w:val="00BF5438"/>
  </w:style>
  <w:style w:type="paragraph" w:customStyle="1" w:styleId="022383C5689E41B0A149E2D33B91F76B">
    <w:name w:val="022383C5689E41B0A149E2D33B91F76B"/>
    <w:rsid w:val="00BF5438"/>
  </w:style>
  <w:style w:type="paragraph" w:customStyle="1" w:styleId="5A407B4F5DF7407ABE14AE6C7C80C5CE">
    <w:name w:val="5A407B4F5DF7407ABE14AE6C7C80C5CE"/>
    <w:rsid w:val="00BF5438"/>
  </w:style>
  <w:style w:type="paragraph" w:customStyle="1" w:styleId="C6DE60CEE3E7448B820A494C18CF6B1D">
    <w:name w:val="C6DE60CEE3E7448B820A494C18CF6B1D"/>
    <w:rsid w:val="00BF5438"/>
  </w:style>
  <w:style w:type="paragraph" w:customStyle="1" w:styleId="2905394F17144758BAA420D33774F527">
    <w:name w:val="2905394F17144758BAA420D33774F527"/>
    <w:rsid w:val="00BF5438"/>
  </w:style>
  <w:style w:type="paragraph" w:customStyle="1" w:styleId="D784D71CC12449FDAEF0B4BEB4BC8E55">
    <w:name w:val="D784D71CC12449FDAEF0B4BEB4BC8E55"/>
    <w:rsid w:val="00BF5438"/>
  </w:style>
  <w:style w:type="paragraph" w:customStyle="1" w:styleId="F183666E6A6A4869BA468A56EAB44597">
    <w:name w:val="F183666E6A6A4869BA468A56EAB44597"/>
    <w:rsid w:val="00BF5438"/>
  </w:style>
  <w:style w:type="paragraph" w:customStyle="1" w:styleId="CCA38897CBE44595A45FDF44EECCA78D">
    <w:name w:val="CCA38897CBE44595A45FDF44EECCA78D"/>
    <w:rsid w:val="00BF5438"/>
  </w:style>
  <w:style w:type="paragraph" w:customStyle="1" w:styleId="F32BD2492E69493FB4FB036626927B4F">
    <w:name w:val="F32BD2492E69493FB4FB036626927B4F"/>
    <w:rsid w:val="00BF5438"/>
  </w:style>
  <w:style w:type="paragraph" w:customStyle="1" w:styleId="9EB0B204036E4BE4B11B0C7DD9B0CCFD">
    <w:name w:val="9EB0B204036E4BE4B11B0C7DD9B0CCFD"/>
    <w:rsid w:val="00BF5438"/>
  </w:style>
  <w:style w:type="paragraph" w:customStyle="1" w:styleId="DC3DAF21960347F98C1A2F16F8542623">
    <w:name w:val="DC3DAF21960347F98C1A2F16F8542623"/>
    <w:rsid w:val="00BF5438"/>
  </w:style>
  <w:style w:type="paragraph" w:customStyle="1" w:styleId="DF2112F4E4A34DEABDF75D04F1402127">
    <w:name w:val="DF2112F4E4A34DEABDF75D04F1402127"/>
    <w:rsid w:val="00BF5438"/>
  </w:style>
  <w:style w:type="paragraph" w:customStyle="1" w:styleId="813EC1402F8846459F5FF381AAA1AC8D">
    <w:name w:val="813EC1402F8846459F5FF381AAA1AC8D"/>
    <w:rsid w:val="00BF5438"/>
  </w:style>
  <w:style w:type="paragraph" w:customStyle="1" w:styleId="B14FD04489B14CB88BF48296D43672F1">
    <w:name w:val="B14FD04489B14CB88BF48296D43672F1"/>
    <w:rsid w:val="00BF5438"/>
  </w:style>
  <w:style w:type="paragraph" w:customStyle="1" w:styleId="420D4F105DF44E6D989C852F90907E3D">
    <w:name w:val="420D4F105DF44E6D989C852F90907E3D"/>
    <w:rsid w:val="00BF5438"/>
  </w:style>
  <w:style w:type="paragraph" w:customStyle="1" w:styleId="89600D1249B941EFB90A3AC58EDA7076">
    <w:name w:val="89600D1249B941EFB90A3AC58EDA7076"/>
    <w:rsid w:val="00BF5438"/>
  </w:style>
  <w:style w:type="paragraph" w:customStyle="1" w:styleId="21AF2F3FED0B4135B56B3E39549E480E">
    <w:name w:val="21AF2F3FED0B4135B56B3E39549E480E"/>
    <w:rsid w:val="00BF5438"/>
  </w:style>
  <w:style w:type="paragraph" w:customStyle="1" w:styleId="5DCF5FF982814DF69403049329391CD8">
    <w:name w:val="5DCF5FF982814DF69403049329391CD8"/>
    <w:rsid w:val="00BF5438"/>
  </w:style>
  <w:style w:type="paragraph" w:customStyle="1" w:styleId="50036A8FE57C4402A251CF83B2EABE3C">
    <w:name w:val="50036A8FE57C4402A251CF83B2EABE3C"/>
    <w:rsid w:val="00BF5438"/>
  </w:style>
  <w:style w:type="paragraph" w:customStyle="1" w:styleId="6F7A551D15FA4DBBB56C81E3C17C6A8D">
    <w:name w:val="6F7A551D15FA4DBBB56C81E3C17C6A8D"/>
    <w:rsid w:val="00BF5438"/>
  </w:style>
  <w:style w:type="paragraph" w:customStyle="1" w:styleId="53F14A93540E4328A5F12C81A5F15B6A">
    <w:name w:val="53F14A93540E4328A5F12C81A5F15B6A"/>
    <w:rsid w:val="00BF5438"/>
  </w:style>
  <w:style w:type="paragraph" w:customStyle="1" w:styleId="A0528B1BCFBC405A97822F2B9BD4059C">
    <w:name w:val="A0528B1BCFBC405A97822F2B9BD4059C"/>
    <w:rsid w:val="00BF5438"/>
  </w:style>
  <w:style w:type="paragraph" w:customStyle="1" w:styleId="C05590A2F2934C289692A5783130529E">
    <w:name w:val="C05590A2F2934C289692A5783130529E"/>
    <w:rsid w:val="00BF5438"/>
  </w:style>
  <w:style w:type="paragraph" w:customStyle="1" w:styleId="488F2F63EB7D4E80966CB830C12CF23B">
    <w:name w:val="488F2F63EB7D4E80966CB830C12CF23B"/>
    <w:rsid w:val="00BF5438"/>
  </w:style>
  <w:style w:type="paragraph" w:customStyle="1" w:styleId="DA219E4D9DD148C79AEBD95D1909B050">
    <w:name w:val="DA219E4D9DD148C79AEBD95D1909B050"/>
    <w:rsid w:val="00BF5438"/>
  </w:style>
  <w:style w:type="paragraph" w:customStyle="1" w:styleId="6996ECC931F04400A3BDF1877376CF80">
    <w:name w:val="6996ECC931F04400A3BDF1877376CF80"/>
    <w:rsid w:val="00BF5438"/>
  </w:style>
  <w:style w:type="paragraph" w:customStyle="1" w:styleId="03CE058D4D464BBA9FBE0772144DFC15">
    <w:name w:val="03CE058D4D464BBA9FBE0772144DFC15"/>
    <w:rsid w:val="00BF5438"/>
  </w:style>
  <w:style w:type="paragraph" w:customStyle="1" w:styleId="E10428630DDA40AF894BC988DE4F1846">
    <w:name w:val="E10428630DDA40AF894BC988DE4F1846"/>
    <w:rsid w:val="00BF5438"/>
  </w:style>
  <w:style w:type="paragraph" w:customStyle="1" w:styleId="F7684E98CB9D414395EA4698F436DB17">
    <w:name w:val="F7684E98CB9D414395EA4698F436DB17"/>
    <w:rsid w:val="00BF5438"/>
  </w:style>
  <w:style w:type="paragraph" w:customStyle="1" w:styleId="332F32E4C407446E88A6D4CB7497EB9D">
    <w:name w:val="332F32E4C407446E88A6D4CB7497EB9D"/>
    <w:rsid w:val="00BF5438"/>
  </w:style>
  <w:style w:type="paragraph" w:customStyle="1" w:styleId="31571FE04C5E495F9AF014946531C0F2">
    <w:name w:val="31571FE04C5E495F9AF014946531C0F2"/>
    <w:rsid w:val="00BF5438"/>
  </w:style>
  <w:style w:type="paragraph" w:customStyle="1" w:styleId="19EBDFEC7436481982A69AB14DBC9F1B">
    <w:name w:val="19EBDFEC7436481982A69AB14DBC9F1B"/>
    <w:rsid w:val="00BF5438"/>
  </w:style>
  <w:style w:type="paragraph" w:customStyle="1" w:styleId="06B3CFC5B16F48C3B136B164561460CF">
    <w:name w:val="06B3CFC5B16F48C3B136B164561460CF"/>
    <w:rsid w:val="00BF5438"/>
  </w:style>
  <w:style w:type="paragraph" w:customStyle="1" w:styleId="38313C4028B4499BAECD4439004A78DA">
    <w:name w:val="38313C4028B4499BAECD4439004A78DA"/>
    <w:rsid w:val="00BF5438"/>
  </w:style>
  <w:style w:type="paragraph" w:customStyle="1" w:styleId="EA879929B2854537A75236C54FEF06FD">
    <w:name w:val="EA879929B2854537A75236C54FEF06FD"/>
    <w:rsid w:val="00BF5438"/>
  </w:style>
  <w:style w:type="paragraph" w:customStyle="1" w:styleId="79E074F693AD409D946F31AE3632800D">
    <w:name w:val="79E074F693AD409D946F31AE3632800D"/>
    <w:rsid w:val="00BF5438"/>
  </w:style>
  <w:style w:type="paragraph" w:customStyle="1" w:styleId="035F34B0CABD4E5CBA7011792C257DB2">
    <w:name w:val="035F34B0CABD4E5CBA7011792C257DB2"/>
    <w:rsid w:val="00BF5438"/>
  </w:style>
  <w:style w:type="paragraph" w:customStyle="1" w:styleId="650E8CAB483F44549CB985DD692CF558">
    <w:name w:val="650E8CAB483F44549CB985DD692CF558"/>
    <w:rsid w:val="00BF5438"/>
  </w:style>
  <w:style w:type="paragraph" w:customStyle="1" w:styleId="9238045BB2614121B97DC05ED3DE603B">
    <w:name w:val="9238045BB2614121B97DC05ED3DE603B"/>
    <w:rsid w:val="00BF5438"/>
  </w:style>
  <w:style w:type="paragraph" w:customStyle="1" w:styleId="FE5F55C68C3E4A86AFD349E593AEDC42">
    <w:name w:val="FE5F55C68C3E4A86AFD349E593AEDC42"/>
    <w:rsid w:val="00BF5438"/>
  </w:style>
  <w:style w:type="paragraph" w:customStyle="1" w:styleId="CA8106F5E77B481A82ACD2CEA29F846E">
    <w:name w:val="CA8106F5E77B481A82ACD2CEA29F846E"/>
    <w:rsid w:val="00BF5438"/>
  </w:style>
  <w:style w:type="paragraph" w:customStyle="1" w:styleId="6C09A5E4926343F984BACA86251C8D02">
    <w:name w:val="6C09A5E4926343F984BACA86251C8D02"/>
    <w:rsid w:val="00BF5438"/>
  </w:style>
  <w:style w:type="paragraph" w:customStyle="1" w:styleId="327C149A5C6542EF9BE9399928D9D9B3">
    <w:name w:val="327C149A5C6542EF9BE9399928D9D9B3"/>
    <w:rsid w:val="00BF5438"/>
  </w:style>
  <w:style w:type="paragraph" w:customStyle="1" w:styleId="29D55317377F4FADA7D7B51CA5EE59D5">
    <w:name w:val="29D55317377F4FADA7D7B51CA5EE59D5"/>
    <w:rsid w:val="00BF5438"/>
  </w:style>
  <w:style w:type="paragraph" w:customStyle="1" w:styleId="3C4E6DB6C9E24F668EDE2AA9A920B071">
    <w:name w:val="3C4E6DB6C9E24F668EDE2AA9A920B071"/>
    <w:rsid w:val="00BF5438"/>
  </w:style>
  <w:style w:type="paragraph" w:customStyle="1" w:styleId="AB8FE188CD024AB7BD768A1EA39786551">
    <w:name w:val="AB8FE188CD024AB7BD768A1EA39786551"/>
    <w:rsid w:val="00BF5438"/>
    <w:pPr>
      <w:spacing w:before="80"/>
      <w:contextualSpacing/>
    </w:pPr>
    <w:rPr>
      <w:rFonts w:asciiTheme="majorHAnsi" w:hAnsiTheme="majorHAnsi"/>
      <w:b/>
      <w:color w:val="365F91" w:themeColor="accent1" w:themeShade="BF"/>
      <w:sz w:val="20"/>
    </w:rPr>
  </w:style>
  <w:style w:type="paragraph" w:customStyle="1" w:styleId="479D982200A5465C97F01CCFEEECB24C1">
    <w:name w:val="479D982200A5465C97F01CCFEEECB24C1"/>
    <w:rsid w:val="00BF5438"/>
    <w:pPr>
      <w:spacing w:before="200"/>
      <w:contextualSpacing/>
    </w:pPr>
    <w:rPr>
      <w:rFonts w:asciiTheme="majorHAnsi" w:hAnsiTheme="majorHAnsi"/>
      <w:color w:val="C0504D" w:themeColor="accent2"/>
      <w:sz w:val="18"/>
    </w:rPr>
  </w:style>
  <w:style w:type="paragraph" w:customStyle="1" w:styleId="75E63B8BA9234A31B8BAAEA46BF1CDD71">
    <w:name w:val="75E63B8BA9234A31B8BAAEA46BF1CDD71"/>
    <w:rsid w:val="00BF5438"/>
    <w:pPr>
      <w:spacing w:before="200"/>
      <w:contextualSpacing/>
    </w:pPr>
    <w:rPr>
      <w:rFonts w:asciiTheme="majorHAnsi" w:hAnsiTheme="majorHAnsi"/>
      <w:color w:val="C0504D" w:themeColor="accent2"/>
      <w:sz w:val="18"/>
    </w:rPr>
  </w:style>
  <w:style w:type="paragraph" w:customStyle="1" w:styleId="ED3D04AAB7974515957C10A391E2996B1">
    <w:name w:val="ED3D04AAB7974515957C10A391E2996B1"/>
    <w:rsid w:val="00BF5438"/>
    <w:pPr>
      <w:spacing w:before="200"/>
      <w:contextualSpacing/>
      <w:jc w:val="right"/>
    </w:pPr>
    <w:rPr>
      <w:rFonts w:asciiTheme="majorHAnsi" w:hAnsiTheme="majorHAnsi"/>
      <w:b/>
      <w:color w:val="365F91" w:themeColor="accent1" w:themeShade="BF"/>
      <w:sz w:val="20"/>
      <w:szCs w:val="18"/>
    </w:rPr>
  </w:style>
  <w:style w:type="paragraph" w:customStyle="1" w:styleId="AA76C480F3ED415682D24CE43FE8A88E1">
    <w:name w:val="AA76C480F3ED415682D24CE43FE8A88E1"/>
    <w:rsid w:val="00BF5438"/>
    <w:pPr>
      <w:spacing w:before="200"/>
      <w:contextualSpacing/>
      <w:jc w:val="right"/>
    </w:pPr>
    <w:rPr>
      <w:rFonts w:asciiTheme="majorHAnsi" w:hAnsiTheme="majorHAnsi"/>
      <w:color w:val="C0504D" w:themeColor="accent2"/>
      <w:sz w:val="18"/>
      <w:szCs w:val="18"/>
    </w:rPr>
  </w:style>
  <w:style w:type="paragraph" w:customStyle="1" w:styleId="D5862934373D4F29AED43E593A7952D01">
    <w:name w:val="D5862934373D4F29AED43E593A7952D01"/>
    <w:rsid w:val="00BF5438"/>
    <w:pPr>
      <w:spacing w:before="200"/>
      <w:contextualSpacing/>
      <w:jc w:val="right"/>
    </w:pPr>
    <w:rPr>
      <w:rFonts w:asciiTheme="majorHAnsi" w:hAnsiTheme="majorHAnsi"/>
      <w:color w:val="C0504D" w:themeColor="accent2"/>
      <w:sz w:val="18"/>
      <w:szCs w:val="18"/>
    </w:rPr>
  </w:style>
  <w:style w:type="paragraph" w:customStyle="1" w:styleId="093EC1AF8007497A8140B774F8E809422">
    <w:name w:val="093EC1AF8007497A8140B774F8E809422"/>
    <w:rsid w:val="00BF5438"/>
    <w:pPr>
      <w:spacing w:before="400" w:after="320" w:line="240" w:lineRule="auto"/>
    </w:pPr>
    <w:rPr>
      <w:b/>
      <w:sz w:val="20"/>
    </w:rPr>
  </w:style>
  <w:style w:type="paragraph" w:customStyle="1" w:styleId="327C149A5C6542EF9BE9399928D9D9B31">
    <w:name w:val="327C149A5C6542EF9BE9399928D9D9B31"/>
    <w:rsid w:val="00BF543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</w:rPr>
  </w:style>
  <w:style w:type="paragraph" w:customStyle="1" w:styleId="29D55317377F4FADA7D7B51CA5EE59D51">
    <w:name w:val="29D55317377F4FADA7D7B51CA5EE59D51"/>
    <w:rsid w:val="00BF5438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</w:rPr>
  </w:style>
  <w:style w:type="paragraph" w:customStyle="1" w:styleId="4B47BBC3736A4AA69C2F3587FCE22B6C">
    <w:name w:val="4B47BBC3736A4AA69C2F3587FCE22B6C"/>
    <w:rsid w:val="00BF5438"/>
  </w:style>
  <w:style w:type="paragraph" w:customStyle="1" w:styleId="EE394DA0B8F54A23BE63FF6CC813A08B">
    <w:name w:val="EE394DA0B8F54A23BE63FF6CC813A08B"/>
    <w:rsid w:val="00BF5438"/>
  </w:style>
  <w:style w:type="paragraph" w:customStyle="1" w:styleId="4D991A2905334DFC990F5A20EAF0A3A0">
    <w:name w:val="4D991A2905334DFC990F5A20EAF0A3A0"/>
    <w:rsid w:val="00BF5438"/>
  </w:style>
  <w:style w:type="paragraph" w:customStyle="1" w:styleId="5B98DA64450A4C709A01EABC7A7CC6E5">
    <w:name w:val="5B98DA64450A4C709A01EABC7A7CC6E5"/>
    <w:rsid w:val="00BF5438"/>
  </w:style>
  <w:style w:type="paragraph" w:customStyle="1" w:styleId="1FFE04571F014838A149DCD9A9C0227E">
    <w:name w:val="1FFE04571F014838A149DCD9A9C0227E"/>
    <w:rsid w:val="00BF5438"/>
  </w:style>
  <w:style w:type="paragraph" w:customStyle="1" w:styleId="17FB517B60E7437D9C5EE83E6AA66141">
    <w:name w:val="17FB517B60E7437D9C5EE83E6AA66141"/>
    <w:rsid w:val="00BF5438"/>
  </w:style>
  <w:style w:type="paragraph" w:customStyle="1" w:styleId="D2B9373C7B3647B0A5BC7FFBA4AAFF98">
    <w:name w:val="D2B9373C7B3647B0A5BC7FFBA4AAFF98"/>
    <w:rsid w:val="00BF5438"/>
  </w:style>
  <w:style w:type="paragraph" w:customStyle="1" w:styleId="C00266074F924323A959E0F0749E7BED">
    <w:name w:val="C00266074F924323A959E0F0749E7BED"/>
    <w:rsid w:val="00BF5438"/>
  </w:style>
  <w:style w:type="paragraph" w:customStyle="1" w:styleId="568F64F7262748418687B5793B5E77C8">
    <w:name w:val="568F64F7262748418687B5793B5E77C8"/>
    <w:rsid w:val="00BF5438"/>
  </w:style>
  <w:style w:type="paragraph" w:customStyle="1" w:styleId="B3A0510D60124549BB3F46DC2E802316">
    <w:name w:val="B3A0510D60124549BB3F46DC2E802316"/>
    <w:rsid w:val="00BF5438"/>
  </w:style>
  <w:style w:type="paragraph" w:customStyle="1" w:styleId="084F6EA7586348B8857E30F34D1CD00B">
    <w:name w:val="084F6EA7586348B8857E30F34D1CD00B"/>
    <w:rsid w:val="00BF5438"/>
  </w:style>
  <w:style w:type="paragraph" w:customStyle="1" w:styleId="D355B57F8A35477B8E8C96DBD652DD93">
    <w:name w:val="D355B57F8A35477B8E8C96DBD652DD93"/>
    <w:rsid w:val="00BF5438"/>
  </w:style>
  <w:style w:type="paragraph" w:customStyle="1" w:styleId="CFB265AB8C264C2AA371C165FB76E77E">
    <w:name w:val="CFB265AB8C264C2AA371C165FB76E77E"/>
    <w:rsid w:val="00BF5438"/>
  </w:style>
  <w:style w:type="paragraph" w:customStyle="1" w:styleId="EE9CBC4CC43941EFBB0118FD6A40FB33">
    <w:name w:val="EE9CBC4CC43941EFBB0118FD6A40FB33"/>
    <w:rsid w:val="00BF5438"/>
  </w:style>
  <w:style w:type="paragraph" w:customStyle="1" w:styleId="EE10895A1A48424080D295A37834DDF4">
    <w:name w:val="EE10895A1A48424080D295A37834DDF4"/>
    <w:rsid w:val="00BF5438"/>
  </w:style>
  <w:style w:type="paragraph" w:customStyle="1" w:styleId="965EABCCD3A549EFBFAEA79FE136302A">
    <w:name w:val="965EABCCD3A549EFBFAEA79FE136302A"/>
    <w:rsid w:val="00BF5438"/>
  </w:style>
  <w:style w:type="paragraph" w:customStyle="1" w:styleId="1248A5C2340647279BD6E4AD08F32F6D">
    <w:name w:val="1248A5C2340647279BD6E4AD08F32F6D"/>
    <w:rsid w:val="00BF5438"/>
  </w:style>
  <w:style w:type="paragraph" w:customStyle="1" w:styleId="54D55B9B74024DEDBC6B4C453BB6CD26">
    <w:name w:val="54D55B9B74024DEDBC6B4C453BB6CD26"/>
    <w:rsid w:val="00BF5438"/>
  </w:style>
  <w:style w:type="paragraph" w:customStyle="1" w:styleId="EC8C51F6E5A543FCA865143F79609569">
    <w:name w:val="EC8C51F6E5A543FCA865143F79609569"/>
    <w:rsid w:val="00BF5438"/>
  </w:style>
  <w:style w:type="paragraph" w:customStyle="1" w:styleId="52ED465096454798BA4BCBAF44A5315F">
    <w:name w:val="52ED465096454798BA4BCBAF44A5315F"/>
    <w:rsid w:val="00BF5438"/>
  </w:style>
  <w:style w:type="paragraph" w:customStyle="1" w:styleId="76C527670AD44A449C70674B2F6D35E0">
    <w:name w:val="76C527670AD44A449C70674B2F6D35E0"/>
    <w:rsid w:val="00BF5438"/>
  </w:style>
  <w:style w:type="paragraph" w:customStyle="1" w:styleId="ECC597D1D2134BBD97A62060727CB04E">
    <w:name w:val="ECC597D1D2134BBD97A62060727CB04E"/>
    <w:rsid w:val="00BF5438"/>
  </w:style>
  <w:style w:type="paragraph" w:customStyle="1" w:styleId="DD1C6C7E73AE46768495701835D9AF71">
    <w:name w:val="DD1C6C7E73AE46768495701835D9AF71"/>
    <w:rsid w:val="00BF5438"/>
  </w:style>
  <w:style w:type="paragraph" w:customStyle="1" w:styleId="81428FED6E584BB788B0E91D41340F5F">
    <w:name w:val="81428FED6E584BB788B0E91D41340F5F"/>
    <w:rsid w:val="00BF5438"/>
  </w:style>
  <w:style w:type="paragraph" w:customStyle="1" w:styleId="D939D21C6030417981330880A8E5A1EF">
    <w:name w:val="D939D21C6030417981330880A8E5A1EF"/>
    <w:rsid w:val="00BF5438"/>
  </w:style>
  <w:style w:type="paragraph" w:customStyle="1" w:styleId="44C7FCEE5EFC49EAB6746FC094C1EF5F">
    <w:name w:val="44C7FCEE5EFC49EAB6746FC094C1EF5F"/>
    <w:rsid w:val="00BF5438"/>
  </w:style>
  <w:style w:type="paragraph" w:customStyle="1" w:styleId="83B48A571555438FBE90A5763E4BA04E">
    <w:name w:val="83B48A571555438FBE90A5763E4BA04E"/>
    <w:rsid w:val="00BF5438"/>
  </w:style>
  <w:style w:type="paragraph" w:customStyle="1" w:styleId="EE5573B1F18D46B99A694AFD0438A221">
    <w:name w:val="EE5573B1F18D46B99A694AFD0438A221"/>
    <w:rsid w:val="00BF5438"/>
  </w:style>
  <w:style w:type="paragraph" w:customStyle="1" w:styleId="885786388B3C4A74B77292EAAA0A69B4">
    <w:name w:val="885786388B3C4A74B77292EAAA0A69B4"/>
    <w:rsid w:val="00BF5438"/>
  </w:style>
  <w:style w:type="paragraph" w:customStyle="1" w:styleId="2CEAF646FD2A4A8E8B7D78473FD4997A">
    <w:name w:val="2CEAF646FD2A4A8E8B7D78473FD4997A"/>
    <w:rsid w:val="00BF5438"/>
  </w:style>
  <w:style w:type="paragraph" w:customStyle="1" w:styleId="9CBCA8C5B76A4259897119418F8BB134">
    <w:name w:val="9CBCA8C5B76A4259897119418F8BB134"/>
    <w:rsid w:val="00BF5438"/>
  </w:style>
  <w:style w:type="paragraph" w:customStyle="1" w:styleId="650197A3501A464BBDBA204BCDAE5DAC">
    <w:name w:val="650197A3501A464BBDBA204BCDAE5DAC"/>
    <w:rsid w:val="00BF5438"/>
  </w:style>
  <w:style w:type="paragraph" w:customStyle="1" w:styleId="ADB701A8FD1443CD987B3439AEEB08F1">
    <w:name w:val="ADB701A8FD1443CD987B3439AEEB08F1"/>
    <w:rsid w:val="00BF5438"/>
  </w:style>
  <w:style w:type="paragraph" w:customStyle="1" w:styleId="A83813EBA354421FA02B9CA09DCD0160">
    <w:name w:val="A83813EBA354421FA02B9CA09DCD0160"/>
    <w:rsid w:val="00BF5438"/>
  </w:style>
  <w:style w:type="paragraph" w:customStyle="1" w:styleId="E9C5CB03C6494127BF5C2BE323FFCEA9">
    <w:name w:val="E9C5CB03C6494127BF5C2BE323FFCEA9"/>
    <w:rsid w:val="00BF5438"/>
  </w:style>
  <w:style w:type="paragraph" w:customStyle="1" w:styleId="5CBAF5ADFC1547F6AD355DB953AE8C19">
    <w:name w:val="5CBAF5ADFC1547F6AD355DB953AE8C19"/>
    <w:rsid w:val="00BF5438"/>
  </w:style>
  <w:style w:type="paragraph" w:customStyle="1" w:styleId="5A82AF666ADF4FBDBCCFF10BAD4B0393">
    <w:name w:val="5A82AF666ADF4FBDBCCFF10BAD4B0393"/>
    <w:rsid w:val="00BF5438"/>
  </w:style>
  <w:style w:type="paragraph" w:customStyle="1" w:styleId="80D692CC86A04933A52C328355689DDF">
    <w:name w:val="80D692CC86A04933A52C328355689DDF"/>
    <w:rsid w:val="00BF5438"/>
  </w:style>
  <w:style w:type="paragraph" w:customStyle="1" w:styleId="C3A6DA8F9F484166B49F3046835FC2D6">
    <w:name w:val="C3A6DA8F9F484166B49F3046835FC2D6"/>
    <w:rsid w:val="00BF5438"/>
  </w:style>
  <w:style w:type="paragraph" w:customStyle="1" w:styleId="A0F3DD3136AA4532835DBD1ADD066EA3">
    <w:name w:val="A0F3DD3136AA4532835DBD1ADD066EA3"/>
    <w:rsid w:val="00BF5438"/>
  </w:style>
  <w:style w:type="paragraph" w:customStyle="1" w:styleId="323945281C944ED2B66CDA5EC0F4ACAF">
    <w:name w:val="323945281C944ED2B66CDA5EC0F4ACAF"/>
    <w:rsid w:val="00BF5438"/>
  </w:style>
  <w:style w:type="paragraph" w:customStyle="1" w:styleId="7F221A9E54AF45B2934541C7F17EEBAB">
    <w:name w:val="7F221A9E54AF45B2934541C7F17EEBAB"/>
    <w:rsid w:val="00BF5438"/>
  </w:style>
  <w:style w:type="paragraph" w:customStyle="1" w:styleId="011DDEA206274DB79B00A9608EF6E4EE">
    <w:name w:val="011DDEA206274DB79B00A9608EF6E4EE"/>
    <w:rsid w:val="00BF5438"/>
  </w:style>
  <w:style w:type="paragraph" w:customStyle="1" w:styleId="772B435432F94ABA8870FDFE64927DBF">
    <w:name w:val="772B435432F94ABA8870FDFE64927DBF"/>
    <w:rsid w:val="00BF5438"/>
  </w:style>
  <w:style w:type="paragraph" w:customStyle="1" w:styleId="3DFC7B99713E4263B321F73ADFDC9DFC">
    <w:name w:val="3DFC7B99713E4263B321F73ADFDC9DFC"/>
    <w:rsid w:val="00BF5438"/>
  </w:style>
  <w:style w:type="paragraph" w:customStyle="1" w:styleId="708ADEA26890470599C3ACEC4547E747">
    <w:name w:val="708ADEA26890470599C3ACEC4547E747"/>
    <w:rsid w:val="00BF5438"/>
  </w:style>
  <w:style w:type="paragraph" w:customStyle="1" w:styleId="7F740534D78F4656A1CCB307AC52E107">
    <w:name w:val="7F740534D78F4656A1CCB307AC52E107"/>
    <w:rsid w:val="00BF5438"/>
  </w:style>
  <w:style w:type="paragraph" w:customStyle="1" w:styleId="6E8C6DCA89F14AA48E730258FC9F96BE">
    <w:name w:val="6E8C6DCA89F14AA48E730258FC9F96BE"/>
    <w:rsid w:val="00BF5438"/>
  </w:style>
  <w:style w:type="paragraph" w:customStyle="1" w:styleId="9E0D2DFA33624FB9980CCB9982C6E3D0">
    <w:name w:val="9E0D2DFA33624FB9980CCB9982C6E3D0"/>
    <w:rsid w:val="00BF5438"/>
  </w:style>
  <w:style w:type="paragraph" w:customStyle="1" w:styleId="51A3D2C8C07249259F3980D8320DD8FA">
    <w:name w:val="51A3D2C8C07249259F3980D8320DD8FA"/>
    <w:rsid w:val="00BF5438"/>
  </w:style>
  <w:style w:type="paragraph" w:customStyle="1" w:styleId="ED3D04AAB7974515957C10A391E2996B2">
    <w:name w:val="ED3D04AAB7974515957C10A391E2996B2"/>
    <w:rsid w:val="00BF5438"/>
    <w:pPr>
      <w:spacing w:before="200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val="ro-RO"/>
    </w:rPr>
  </w:style>
  <w:style w:type="paragraph" w:customStyle="1" w:styleId="093EC1AF8007497A8140B774F8E809423">
    <w:name w:val="093EC1AF8007497A8140B774F8E809423"/>
    <w:rsid w:val="00BF5438"/>
    <w:pPr>
      <w:spacing w:before="400" w:after="320" w:line="240" w:lineRule="auto"/>
    </w:pPr>
    <w:rPr>
      <w:b/>
      <w:bCs/>
      <w:sz w:val="20"/>
      <w:szCs w:val="20"/>
      <w:lang w:val="ro-RO"/>
    </w:rPr>
  </w:style>
  <w:style w:type="paragraph" w:customStyle="1" w:styleId="D8C4A30CDE94438D89640A76106088B7">
    <w:name w:val="D8C4A30CDE94438D89640A76106088B7"/>
    <w:rsid w:val="00BF543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0"/>
      <w:lang w:val="ro-RO"/>
    </w:rPr>
  </w:style>
  <w:style w:type="paragraph" w:customStyle="1" w:styleId="D6907C8A34D945EDA685480684F84457">
    <w:name w:val="D6907C8A34D945EDA685480684F84457"/>
    <w:rsid w:val="00BF5438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val="ro-RO"/>
    </w:rPr>
  </w:style>
  <w:style w:type="paragraph" w:customStyle="1" w:styleId="ED3D04AAB7974515957C10A391E2996B3">
    <w:name w:val="ED3D04AAB7974515957C10A391E2996B3"/>
    <w:rsid w:val="00BF5438"/>
    <w:pPr>
      <w:spacing w:before="200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val="ro-RO"/>
    </w:rPr>
  </w:style>
  <w:style w:type="paragraph" w:customStyle="1" w:styleId="093EC1AF8007497A8140B774F8E809424">
    <w:name w:val="093EC1AF8007497A8140B774F8E809424"/>
    <w:rsid w:val="00BF5438"/>
    <w:pPr>
      <w:spacing w:before="400" w:after="320" w:line="240" w:lineRule="auto"/>
    </w:pPr>
    <w:rPr>
      <w:b/>
      <w:bCs/>
      <w:sz w:val="20"/>
      <w:szCs w:val="20"/>
      <w:lang w:val="ro-RO"/>
    </w:rPr>
  </w:style>
  <w:style w:type="paragraph" w:customStyle="1" w:styleId="D8C4A30CDE94438D89640A76106088B71">
    <w:name w:val="D8C4A30CDE94438D89640A76106088B71"/>
    <w:rsid w:val="00BF543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0"/>
      <w:lang w:val="ro-RO"/>
    </w:rPr>
  </w:style>
  <w:style w:type="paragraph" w:customStyle="1" w:styleId="D6907C8A34D945EDA685480684F844571">
    <w:name w:val="D6907C8A34D945EDA685480684F844571"/>
    <w:rsid w:val="00BF5438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val="ro-RO"/>
    </w:rPr>
  </w:style>
  <w:style w:type="paragraph" w:customStyle="1" w:styleId="ED3D04AAB7974515957C10A391E2996B4">
    <w:name w:val="ED3D04AAB7974515957C10A391E2996B4"/>
    <w:rsid w:val="00BF5438"/>
    <w:pPr>
      <w:spacing w:before="200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val="ro-RO"/>
    </w:rPr>
  </w:style>
  <w:style w:type="paragraph" w:customStyle="1" w:styleId="093EC1AF8007497A8140B774F8E809425">
    <w:name w:val="093EC1AF8007497A8140B774F8E809425"/>
    <w:rsid w:val="00BF5438"/>
    <w:pPr>
      <w:spacing w:before="400" w:after="320" w:line="240" w:lineRule="auto"/>
    </w:pPr>
    <w:rPr>
      <w:b/>
      <w:bCs/>
      <w:sz w:val="20"/>
      <w:szCs w:val="20"/>
      <w:lang w:val="ro-RO"/>
    </w:rPr>
  </w:style>
  <w:style w:type="paragraph" w:customStyle="1" w:styleId="D8C4A30CDE94438D89640A76106088B72">
    <w:name w:val="D8C4A30CDE94438D89640A76106088B72"/>
    <w:rsid w:val="00BF543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0"/>
      <w:lang w:val="ro-RO"/>
    </w:rPr>
  </w:style>
  <w:style w:type="paragraph" w:customStyle="1" w:styleId="D6907C8A34D945EDA685480684F844572">
    <w:name w:val="D6907C8A34D945EDA685480684F844572"/>
    <w:rsid w:val="00BF5438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val="ro-RO"/>
    </w:rPr>
  </w:style>
  <w:style w:type="paragraph" w:customStyle="1" w:styleId="ED3D04AAB7974515957C10A391E2996B5">
    <w:name w:val="ED3D04AAB7974515957C10A391E2996B5"/>
    <w:rsid w:val="00BF5438"/>
    <w:pPr>
      <w:spacing w:before="200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val="ro-RO"/>
    </w:rPr>
  </w:style>
  <w:style w:type="paragraph" w:customStyle="1" w:styleId="093EC1AF8007497A8140B774F8E809426">
    <w:name w:val="093EC1AF8007497A8140B774F8E809426"/>
    <w:rsid w:val="00BF5438"/>
    <w:pPr>
      <w:spacing w:before="400" w:after="320" w:line="240" w:lineRule="auto"/>
    </w:pPr>
    <w:rPr>
      <w:b/>
      <w:bCs/>
      <w:sz w:val="20"/>
      <w:szCs w:val="20"/>
      <w:lang w:val="ro-RO"/>
    </w:rPr>
  </w:style>
  <w:style w:type="paragraph" w:customStyle="1" w:styleId="D8C4A30CDE94438D89640A76106088B73">
    <w:name w:val="D8C4A30CDE94438D89640A76106088B73"/>
    <w:rsid w:val="00BF543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0"/>
      <w:lang w:val="ro-RO"/>
    </w:rPr>
  </w:style>
  <w:style w:type="paragraph" w:customStyle="1" w:styleId="D6907C8A34D945EDA685480684F844573">
    <w:name w:val="D6907C8A34D945EDA685480684F844573"/>
    <w:rsid w:val="00BF5438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val="ro-RO"/>
    </w:rPr>
  </w:style>
  <w:style w:type="paragraph" w:customStyle="1" w:styleId="ED3D04AAB7974515957C10A391E2996B6">
    <w:name w:val="ED3D04AAB7974515957C10A391E2996B6"/>
    <w:rsid w:val="00BF5438"/>
    <w:pPr>
      <w:spacing w:before="200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val="ro-RO"/>
    </w:rPr>
  </w:style>
  <w:style w:type="paragraph" w:customStyle="1" w:styleId="093EC1AF8007497A8140B774F8E809427">
    <w:name w:val="093EC1AF8007497A8140B774F8E809427"/>
    <w:rsid w:val="00BF5438"/>
    <w:pPr>
      <w:spacing w:before="400" w:after="320" w:line="240" w:lineRule="auto"/>
    </w:pPr>
    <w:rPr>
      <w:b/>
      <w:bCs/>
      <w:sz w:val="20"/>
      <w:szCs w:val="20"/>
      <w:lang w:val="ro-RO"/>
    </w:rPr>
  </w:style>
  <w:style w:type="paragraph" w:customStyle="1" w:styleId="D8C4A30CDE94438D89640A76106088B74">
    <w:name w:val="D8C4A30CDE94438D89640A76106088B74"/>
    <w:rsid w:val="00BF543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0"/>
      <w:lang w:val="ro-RO"/>
    </w:rPr>
  </w:style>
  <w:style w:type="paragraph" w:customStyle="1" w:styleId="D6907C8A34D945EDA685480684F844574">
    <w:name w:val="D6907C8A34D945EDA685480684F844574"/>
    <w:rsid w:val="00BF5438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val="ro-RO"/>
    </w:rPr>
  </w:style>
  <w:style w:type="paragraph" w:customStyle="1" w:styleId="ED3D04AAB7974515957C10A391E2996B7">
    <w:name w:val="ED3D04AAB7974515957C10A391E2996B7"/>
    <w:rsid w:val="00BF5438"/>
    <w:pPr>
      <w:spacing w:before="200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val="ro-RO"/>
    </w:rPr>
  </w:style>
  <w:style w:type="paragraph" w:customStyle="1" w:styleId="093EC1AF8007497A8140B774F8E809428">
    <w:name w:val="093EC1AF8007497A8140B774F8E809428"/>
    <w:rsid w:val="00BF5438"/>
    <w:pPr>
      <w:spacing w:before="400" w:after="320" w:line="240" w:lineRule="auto"/>
    </w:pPr>
    <w:rPr>
      <w:b/>
      <w:bCs/>
      <w:sz w:val="20"/>
      <w:szCs w:val="20"/>
      <w:lang w:val="ro-RO"/>
    </w:rPr>
  </w:style>
  <w:style w:type="paragraph" w:customStyle="1" w:styleId="D8C4A30CDE94438D89640A76106088B75">
    <w:name w:val="D8C4A30CDE94438D89640A76106088B75"/>
    <w:rsid w:val="00BF543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0"/>
      <w:lang w:val="ro-RO"/>
    </w:rPr>
  </w:style>
  <w:style w:type="paragraph" w:customStyle="1" w:styleId="D6907C8A34D945EDA685480684F844575">
    <w:name w:val="D6907C8A34D945EDA685480684F844575"/>
    <w:rsid w:val="00BF5438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val="ro-RO"/>
    </w:rPr>
  </w:style>
  <w:style w:type="paragraph" w:customStyle="1" w:styleId="ED3D04AAB7974515957C10A391E2996B8">
    <w:name w:val="ED3D04AAB7974515957C10A391E2996B8"/>
    <w:rsid w:val="00BF5438"/>
    <w:pPr>
      <w:spacing w:before="200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val="ro-RO"/>
    </w:rPr>
  </w:style>
  <w:style w:type="paragraph" w:customStyle="1" w:styleId="093EC1AF8007497A8140B774F8E809429">
    <w:name w:val="093EC1AF8007497A8140B774F8E809429"/>
    <w:rsid w:val="00BF5438"/>
    <w:pPr>
      <w:spacing w:before="400" w:after="320" w:line="240" w:lineRule="auto"/>
    </w:pPr>
    <w:rPr>
      <w:b/>
      <w:bCs/>
      <w:sz w:val="20"/>
      <w:szCs w:val="20"/>
      <w:lang w:val="ro-RO"/>
    </w:rPr>
  </w:style>
  <w:style w:type="paragraph" w:customStyle="1" w:styleId="D8C4A30CDE94438D89640A76106088B76">
    <w:name w:val="D8C4A30CDE94438D89640A76106088B76"/>
    <w:rsid w:val="00BF543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  <w:sz w:val="20"/>
      <w:szCs w:val="20"/>
      <w:lang w:val="ro-RO"/>
    </w:rPr>
  </w:style>
  <w:style w:type="paragraph" w:customStyle="1" w:styleId="D6907C8A34D945EDA685480684F844576">
    <w:name w:val="D6907C8A34D945EDA685480684F844576"/>
    <w:rsid w:val="00BF5438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  <w:szCs w:val="20"/>
      <w:lang w:val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Constantia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f237c1f-e9f7-4812-a5e3-e7fff9ac6432">english</DirectSourceMarket>
    <ApprovalStatus xmlns="cf237c1f-e9f7-4812-a5e3-e7fff9ac6432">InProgress</ApprovalStatus>
    <MarketSpecific xmlns="cf237c1f-e9f7-4812-a5e3-e7fff9ac6432" xsi:nil="true"/>
    <PrimaryImageGen xmlns="cf237c1f-e9f7-4812-a5e3-e7fff9ac6432">true</PrimaryImageGen>
    <ThumbnailAssetId xmlns="cf237c1f-e9f7-4812-a5e3-e7fff9ac6432" xsi:nil="true"/>
    <TPFriendlyName xmlns="cf237c1f-e9f7-4812-a5e3-e7fff9ac6432">Letter (Origin theme)</TPFriendlyName>
    <NumericId xmlns="cf237c1f-e9f7-4812-a5e3-e7fff9ac6432">-1</NumericId>
    <BusinessGroup xmlns="cf237c1f-e9f7-4812-a5e3-e7fff9ac6432" xsi:nil="true"/>
    <SourceTitle xmlns="cf237c1f-e9f7-4812-a5e3-e7fff9ac6432">Letter (Origin theme)</SourceTitle>
    <APEditor xmlns="cf237c1f-e9f7-4812-a5e3-e7fff9ac6432">
      <UserInfo>
        <DisplayName>REDMOND\v-luannv</DisplayName>
        <AccountId>164</AccountId>
        <AccountType/>
      </UserInfo>
    </APEditor>
    <OpenTemplate xmlns="cf237c1f-e9f7-4812-a5e3-e7fff9ac6432">true</OpenTemplate>
    <UALocComments xmlns="cf237c1f-e9f7-4812-a5e3-e7fff9ac6432" xsi:nil="true"/>
    <ParentAssetId xmlns="cf237c1f-e9f7-4812-a5e3-e7fff9ac6432" xsi:nil="true"/>
    <PublishStatusLookup xmlns="cf237c1f-e9f7-4812-a5e3-e7fff9ac6432">
      <Value>70382</Value>
      <Value>233009</Value>
    </PublishStatusLookup>
    <LastPublishResultLookup xmlns="cf237c1f-e9f7-4812-a5e3-e7fff9ac6432" xsi:nil="true"/>
    <IntlLangReviewDate xmlns="cf237c1f-e9f7-4812-a5e3-e7fff9ac6432" xsi:nil="true"/>
    <MachineTranslated xmlns="cf237c1f-e9f7-4812-a5e3-e7fff9ac6432">false</MachineTranslated>
    <OriginalSourceMarket xmlns="cf237c1f-e9f7-4812-a5e3-e7fff9ac6432">english</OriginalSourceMarket>
    <TPInstallLocation xmlns="cf237c1f-e9f7-4812-a5e3-e7fff9ac6432">{My Templates}</TPInstallLocation>
    <ContentItem xmlns="cf237c1f-e9f7-4812-a5e3-e7fff9ac6432" xsi:nil="true"/>
    <APDescription xmlns="cf237c1f-e9f7-4812-a5e3-e7fff9ac6432" xsi:nil="true"/>
    <ClipArtFilename xmlns="cf237c1f-e9f7-4812-a5e3-e7fff9ac6432" xsi:nil="true"/>
    <PublishTargets xmlns="cf237c1f-e9f7-4812-a5e3-e7fff9ac6432">OfficeOnline</PublishTargets>
    <TimesCloned xmlns="cf237c1f-e9f7-4812-a5e3-e7fff9ac6432" xsi:nil="true"/>
    <Provider xmlns="cf237c1f-e9f7-4812-a5e3-e7fff9ac6432">EY006220130</Provider>
    <AssetStart xmlns="cf237c1f-e9f7-4812-a5e3-e7fff9ac6432">2009-01-02T00:00:00+00:00</AssetStart>
    <LastHandOff xmlns="cf237c1f-e9f7-4812-a5e3-e7fff9ac6432" xsi:nil="true"/>
    <AcquiredFrom xmlns="cf237c1f-e9f7-4812-a5e3-e7fff9ac6432" xsi:nil="true"/>
    <TPClientViewer xmlns="cf237c1f-e9f7-4812-a5e3-e7fff9ac6432">Microsoft Office Word</TPClientViewer>
    <IsDeleted xmlns="cf237c1f-e9f7-4812-a5e3-e7fff9ac6432">false</IsDeleted>
    <TemplateStatus xmlns="cf237c1f-e9f7-4812-a5e3-e7fff9ac6432" xsi:nil="true"/>
    <SubmitterId xmlns="cf237c1f-e9f7-4812-a5e3-e7fff9ac6432" xsi:nil="true"/>
    <TPExecutable xmlns="cf237c1f-e9f7-4812-a5e3-e7fff9ac6432" xsi:nil="true"/>
    <AssetType xmlns="cf237c1f-e9f7-4812-a5e3-e7fff9ac6432">TP</AssetType>
    <ApprovalLog xmlns="cf237c1f-e9f7-4812-a5e3-e7fff9ac6432" xsi:nil="true"/>
    <CSXUpdate xmlns="cf237c1f-e9f7-4812-a5e3-e7fff9ac6432">false</CSXUpdate>
    <BugNumber xmlns="cf237c1f-e9f7-4812-a5e3-e7fff9ac6432" xsi:nil="true"/>
    <CSXSubmissionDate xmlns="cf237c1f-e9f7-4812-a5e3-e7fff9ac6432" xsi:nil="true"/>
    <TPComponent xmlns="cf237c1f-e9f7-4812-a5e3-e7fff9ac6432">WORDFiles</TPComponent>
    <Milestone xmlns="cf237c1f-e9f7-4812-a5e3-e7fff9ac6432" xsi:nil="true"/>
    <OriginAsset xmlns="cf237c1f-e9f7-4812-a5e3-e7fff9ac6432" xsi:nil="true"/>
    <AssetId xmlns="cf237c1f-e9f7-4812-a5e3-e7fff9ac6432">TP010192752</AssetId>
    <TPLaunchHelpLink xmlns="cf237c1f-e9f7-4812-a5e3-e7fff9ac6432" xsi:nil="true"/>
    <TPApplication xmlns="cf237c1f-e9f7-4812-a5e3-e7fff9ac6432">Word</TPApplication>
    <IntlLocPriority xmlns="cf237c1f-e9f7-4812-a5e3-e7fff9ac6432" xsi:nil="true"/>
    <HandoffToMSDN xmlns="cf237c1f-e9f7-4812-a5e3-e7fff9ac6432" xsi:nil="true"/>
    <PlannedPubDate xmlns="cf237c1f-e9f7-4812-a5e3-e7fff9ac6432" xsi:nil="true"/>
    <IntlLangReviewer xmlns="cf237c1f-e9f7-4812-a5e3-e7fff9ac6432" xsi:nil="true"/>
    <CrawlForDependencies xmlns="cf237c1f-e9f7-4812-a5e3-e7fff9ac6432">false</CrawlForDependencies>
    <TrustLevel xmlns="cf237c1f-e9f7-4812-a5e3-e7fff9ac6432">1 Microsoft Managed Content</TrustLevel>
    <IsSearchable xmlns="cf237c1f-e9f7-4812-a5e3-e7fff9ac6432">false</IsSearchable>
    <TPNamespace xmlns="cf237c1f-e9f7-4812-a5e3-e7fff9ac6432">WINWORD</TPNamespace>
    <Markets xmlns="cf237c1f-e9f7-4812-a5e3-e7fff9ac6432"/>
    <OutputCachingOn xmlns="cf237c1f-e9f7-4812-a5e3-e7fff9ac6432">false</OutputCachingOn>
    <IntlLangReview xmlns="cf237c1f-e9f7-4812-a5e3-e7fff9ac6432" xsi:nil="true"/>
    <UAProjectedTotalWords xmlns="cf237c1f-e9f7-4812-a5e3-e7fff9ac6432" xsi:nil="true"/>
    <TPCommandLine xmlns="cf237c1f-e9f7-4812-a5e3-e7fff9ac6432">{WD} /f {FilePath}</TPCommandLine>
    <TPAppVersion xmlns="cf237c1f-e9f7-4812-a5e3-e7fff9ac6432">12</TPAppVersion>
    <APAuthor xmlns="cf237c1f-e9f7-4812-a5e3-e7fff9ac6432">
      <UserInfo>
        <DisplayName>REDMOND\cynvey</DisplayName>
        <AccountId>191</AccountId>
        <AccountType/>
      </UserInfo>
    </APAuthor>
    <EditorialStatus xmlns="cf237c1f-e9f7-4812-a5e3-e7fff9ac6432" xsi:nil="true"/>
    <TPLaunchHelpLinkType xmlns="cf237c1f-e9f7-4812-a5e3-e7fff9ac6432">Template</TPLaunchHelpLinkType>
    <LastModifiedDateTime xmlns="cf237c1f-e9f7-4812-a5e3-e7fff9ac6432" xsi:nil="true"/>
    <UACurrentWords xmlns="cf237c1f-e9f7-4812-a5e3-e7fff9ac6432">0</UACurrentWords>
    <UALocRecommendation xmlns="cf237c1f-e9f7-4812-a5e3-e7fff9ac6432">Localize</UALocRecommendation>
    <ArtSampleDocs xmlns="cf237c1f-e9f7-4812-a5e3-e7fff9ac6432" xsi:nil="true"/>
    <UANotes xmlns="cf237c1f-e9f7-4812-a5e3-e7fff9ac6432">in the box</UANotes>
    <ShowIn xmlns="cf237c1f-e9f7-4812-a5e3-e7fff9ac6432" xsi:nil="true"/>
    <VoteCount xmlns="cf237c1f-e9f7-4812-a5e3-e7fff9ac6432" xsi:nil="true"/>
    <CSXHash xmlns="cf237c1f-e9f7-4812-a5e3-e7fff9ac6432" xsi:nil="true"/>
    <AssetExpire xmlns="cf237c1f-e9f7-4812-a5e3-e7fff9ac6432">2029-05-12T00:00:00+00:00</AssetExpire>
    <DSATActionTaken xmlns="cf237c1f-e9f7-4812-a5e3-e7fff9ac6432" xsi:nil="true"/>
    <CSXSubmissionMarket xmlns="cf237c1f-e9f7-4812-a5e3-e7fff9ac6432" xsi:nil="true"/>
    <EditorialTags xmlns="cf237c1f-e9f7-4812-a5e3-e7fff9ac6432" xsi:nil="true"/>
    <Downloads xmlns="cf237c1f-e9f7-4812-a5e3-e7fff9ac6432">0</Downloads>
    <OOCacheId xmlns="cf237c1f-e9f7-4812-a5e3-e7fff9ac6432" xsi:nil="true"/>
    <Manager xmlns="cf237c1f-e9f7-4812-a5e3-e7fff9ac6432" xsi:nil="true"/>
    <LegacyData xmlns="cf237c1f-e9f7-4812-a5e3-e7fff9ac6432" xsi:nil="true"/>
    <FriendlyTitle xmlns="cf237c1f-e9f7-4812-a5e3-e7fff9ac6432" xsi:nil="true"/>
    <Providers xmlns="cf237c1f-e9f7-4812-a5e3-e7fff9ac6432" xsi:nil="true"/>
    <TemplateTemplateType xmlns="cf237c1f-e9f7-4812-a5e3-e7fff9ac6432">Word 2007 Default</TemplateTemplateType>
    <PolicheckWords xmlns="cf237c1f-e9f7-4812-a5e3-e7fff9ac6432" xsi:nil="true"/>
    <InternalTagsTaxHTField0 xmlns="cf237c1f-e9f7-4812-a5e3-e7fff9ac6432">
      <Terms xmlns="http://schemas.microsoft.com/office/infopath/2007/PartnerControls"/>
    </InternalTagsTaxHTField0>
    <LocComments xmlns="cf237c1f-e9f7-4812-a5e3-e7fff9ac6432" xsi:nil="true"/>
    <LocProcessedForHandoffsLookup xmlns="cf237c1f-e9f7-4812-a5e3-e7fff9ac6432" xsi:nil="true"/>
    <LocalizationTagsTaxHTField0 xmlns="cf237c1f-e9f7-4812-a5e3-e7fff9ac6432">
      <Terms xmlns="http://schemas.microsoft.com/office/infopath/2007/PartnerControls"/>
    </LocalizationTagsTaxHTField0>
    <LocOverallHandbackStatusLookup xmlns="cf237c1f-e9f7-4812-a5e3-e7fff9ac6432" xsi:nil="true"/>
    <CampaignTagsTaxHTField0 xmlns="cf237c1f-e9f7-4812-a5e3-e7fff9ac6432">
      <Terms xmlns="http://schemas.microsoft.com/office/infopath/2007/PartnerControls"/>
    </CampaignTagsTaxHTField0>
    <LocOverallPreviewStatusLookup xmlns="cf237c1f-e9f7-4812-a5e3-e7fff9ac6432" xsi:nil="true"/>
    <LocManualTestRequired xmlns="cf237c1f-e9f7-4812-a5e3-e7fff9ac6432" xsi:nil="true"/>
    <LocRecommendedHandoff xmlns="cf237c1f-e9f7-4812-a5e3-e7fff9ac6432" xsi:nil="true"/>
    <ScenarioTagsTaxHTField0 xmlns="cf237c1f-e9f7-4812-a5e3-e7fff9ac6432">
      <Terms xmlns="http://schemas.microsoft.com/office/infopath/2007/PartnerControls"/>
    </ScenarioTagsTaxHTField0>
    <LocLastLocAttemptVersionLookup xmlns="cf237c1f-e9f7-4812-a5e3-e7fff9ac6432">37431</LocLastLocAttemptVersionLookup>
    <LocLastLocAttemptVersionTypeLookup xmlns="cf237c1f-e9f7-4812-a5e3-e7fff9ac6432" xsi:nil="true"/>
    <LocOverallPublishStatusLookup xmlns="cf237c1f-e9f7-4812-a5e3-e7fff9ac6432" xsi:nil="true"/>
    <LocProcessedForMarketsLookup xmlns="cf237c1f-e9f7-4812-a5e3-e7fff9ac6432" xsi:nil="true"/>
    <FeatureTagsTaxHTField0 xmlns="cf237c1f-e9f7-4812-a5e3-e7fff9ac6432">
      <Terms xmlns="http://schemas.microsoft.com/office/infopath/2007/PartnerControls"/>
    </FeatureTagsTaxHTField0>
    <BlockPublish xmlns="cf237c1f-e9f7-4812-a5e3-e7fff9ac6432" xsi:nil="true"/>
    <LocNewPublishedVersionLookup xmlns="cf237c1f-e9f7-4812-a5e3-e7fff9ac6432" xsi:nil="true"/>
    <LocPublishedDependentAssetsLookup xmlns="cf237c1f-e9f7-4812-a5e3-e7fff9ac6432" xsi:nil="true"/>
    <LocOverallLocStatusLookup xmlns="cf237c1f-e9f7-4812-a5e3-e7fff9ac6432" xsi:nil="true"/>
    <LocPublishedLinkedAssetsLookup xmlns="cf237c1f-e9f7-4812-a5e3-e7fff9ac6432" xsi:nil="true"/>
    <RecommendationsModifier xmlns="cf237c1f-e9f7-4812-a5e3-e7fff9ac6432" xsi:nil="true"/>
    <TaxCatchAll xmlns="cf237c1f-e9f7-4812-a5e3-e7fff9ac6432"/>
    <OriginalRelease xmlns="cf237c1f-e9f7-4812-a5e3-e7fff9ac6432">14</OriginalRelease>
    <LocMarketGroupTiers2 xmlns="cf237c1f-e9f7-4812-a5e3-e7fff9ac643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22111E0-E601-405A-A8CC-A455F4987CA9}"/>
</file>

<file path=customXml/itemProps3.xml><?xml version="1.0" encoding="utf-8"?>
<ds:datastoreItem xmlns:ds="http://schemas.openxmlformats.org/officeDocument/2006/customXml" ds:itemID="{9E45F724-1C19-43E8-AA8D-805D99115A37}"/>
</file>

<file path=customXml/itemProps4.xml><?xml version="1.0" encoding="utf-8"?>
<ds:datastoreItem xmlns:ds="http://schemas.openxmlformats.org/officeDocument/2006/customXml" ds:itemID="{4F672A9A-6FAB-4615-8918-35FF208988AA}"/>
</file>

<file path=customXml/itemProps5.xml><?xml version="1.0" encoding="utf-8"?>
<ds:datastoreItem xmlns:ds="http://schemas.openxmlformats.org/officeDocument/2006/customXml" ds:itemID="{4A9EC924-C89E-4061-91F9-427EF8E9C04D}"/>
</file>

<file path=customXml/itemProps6.xml><?xml version="1.0" encoding="utf-8"?>
<ds:datastoreItem xmlns:ds="http://schemas.openxmlformats.org/officeDocument/2006/customXml" ds:itemID="{D097EE62-AC8E-4750-AFF6-9F6C42D3DA7C}"/>
</file>

<file path=docProps/app.xml><?xml version="1.0" encoding="utf-8"?>
<Properties xmlns="http://schemas.openxmlformats.org/officeDocument/2006/extended-properties" xmlns:vt="http://schemas.openxmlformats.org/officeDocument/2006/docPropsVTypes">
  <Template>OriginLetter_TP10192752.dotx</Template>
  <TotalTime>14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subject/>
  <dc:creator/>
  <cp:keywords/>
  <dc:description/>
  <cp:lastModifiedBy>Kristian Farkas</cp:lastModifiedBy>
  <cp:revision>4</cp:revision>
  <dcterms:created xsi:type="dcterms:W3CDTF">2006-10-24T12:00:00Z</dcterms:created>
  <dcterms:modified xsi:type="dcterms:W3CDTF">2007-04-13T14:26:00Z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1048</vt:i4>
  </property>
  <property fmtid="{D5CDD505-2E9C-101B-9397-08002B2CF9AE}" pid="3" name="_Version">
    <vt:lpwstr>0809</vt:lpwstr>
  </property>
  <property fmtid="{D5CDD505-2E9C-101B-9397-08002B2CF9AE}" pid="10" name="ContentTypeId">
    <vt:lpwstr>0x0101000FFA72057F0EFC429FF335CB9960E2CA0400A26729C09131F943A3C8875F9AFFF790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8" name="ImageGenStatus">
    <vt:i4>0</vt:i4>
  </property>
  <property fmtid="{D5CDD505-2E9C-101B-9397-08002B2CF9AE}" pid="19" name="Applications">
    <vt:lpwstr>83;#Word 12;#67;#Template 12;#436;#Word 14</vt:lpwstr>
  </property>
  <property fmtid="{D5CDD505-2E9C-101B-9397-08002B2CF9AE}" pid="21" name="PolicheckCounter">
    <vt:i4>0</vt:i4>
  </property>
  <property fmtid="{D5CDD505-2E9C-101B-9397-08002B2CF9AE}" pid="37" name="PolicheckStatus">
    <vt:i4>0</vt:i4>
  </property>
  <property fmtid="{D5CDD505-2E9C-101B-9397-08002B2CF9AE}" pid="38" name="APTrustLevel">
    <vt:r8>0</vt:r8>
  </property>
  <property fmtid="{D5CDD505-2E9C-101B-9397-08002B2CF9AE}" pid="39" name="Order">
    <vt:r8>8649800</vt:r8>
  </property>
</Properties>
</file>