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Tabela de esquema"/>
      </w:tblPr>
      <w:tblGrid>
        <w:gridCol w:w="9026"/>
      </w:tblGrid>
      <w:tr w:rsidR="00CB0809" w14:paraId="572FCBF0" w14:textId="77777777" w:rsidTr="00410197">
        <w:trPr>
          <w:trHeight w:val="964"/>
        </w:trPr>
        <w:tc>
          <w:tcPr>
            <w:tcW w:w="10466" w:type="dxa"/>
          </w:tcPr>
          <w:p w14:paraId="711BEBBE" w14:textId="7441C93E" w:rsidR="00CB0809" w:rsidRDefault="00CB0809" w:rsidP="0040677A">
            <w:pPr>
              <w:jc w:val="right"/>
            </w:pPr>
            <w:bookmarkStart w:id="0" w:name="_GoBack"/>
            <w:bookmarkEnd w:id="0"/>
            <w:r w:rsidRPr="00BF3499">
              <w:rPr>
                <w:noProof/>
                <w:lang w:bidi="pt-PT"/>
              </w:rPr>
              <w:drawing>
                <wp:inline distT="0" distB="0" distL="0" distR="0" wp14:anchorId="453014D2" wp14:editId="2D2BDF52">
                  <wp:extent cx="759600" cy="367200"/>
                  <wp:effectExtent l="0" t="0" r="2540" b="0"/>
                  <wp:docPr id="20" name="Imagem 20" descr="Inserir Logó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14:paraId="6D352E36" w14:textId="77777777" w:rsidTr="00A81C05">
        <w:trPr>
          <w:trHeight w:val="749"/>
        </w:trPr>
        <w:tc>
          <w:tcPr>
            <w:tcW w:w="10466" w:type="dxa"/>
          </w:tcPr>
          <w:sdt>
            <w:sdtPr>
              <w:alias w:val="Introduza Endereço, Código Postal e Localidade:"/>
              <w:tag w:val="Introduzir Endereço, Código Postal e Localidade:"/>
              <w:id w:val="223497027"/>
              <w:placeholder>
                <w:docPart w:val="C87EB2A6CD87429BB09A923DA820CA60"/>
              </w:placeholder>
              <w:temporary/>
              <w:showingPlcHdr/>
              <w15:appearance w15:val="hidden"/>
            </w:sdtPr>
            <w:sdtEndPr/>
            <w:sdtContent>
              <w:p w14:paraId="2231837F" w14:textId="77777777" w:rsidR="00CB0809" w:rsidRPr="00752FC4" w:rsidRDefault="00CB0809" w:rsidP="00CB0809">
                <w:pPr>
                  <w:pStyle w:val="InformaesdeContacto"/>
                </w:pPr>
                <w:r w:rsidRPr="00752FC4">
                  <w:rPr>
                    <w:lang w:bidi="pt-PT"/>
                  </w:rPr>
                  <w:t>Endereço, Código Postal, Localidade</w:t>
                </w:r>
              </w:p>
            </w:sdtContent>
          </w:sdt>
          <w:sdt>
            <w:sdtPr>
              <w:alias w:val="Introduzir Número de Telefone:"/>
              <w:tag w:val="Introduza o Número de Telefone:"/>
              <w:id w:val="510197970"/>
              <w:placeholder>
                <w:docPart w:val="76F7AC7AC09F40EA8EB9200E6D530318"/>
              </w:placeholder>
              <w:temporary/>
              <w:showingPlcHdr/>
              <w15:appearance w15:val="hidden"/>
            </w:sdtPr>
            <w:sdtEndPr/>
            <w:sdtContent>
              <w:p w14:paraId="608E5C5A" w14:textId="77777777" w:rsidR="00CB0809" w:rsidRPr="00752FC4" w:rsidRDefault="00CB0809" w:rsidP="00CB0809">
                <w:pPr>
                  <w:pStyle w:val="InformaesdeContacto"/>
                </w:pPr>
                <w:r w:rsidRPr="00752FC4">
                  <w:rPr>
                    <w:lang w:bidi="pt-PT"/>
                  </w:rPr>
                  <w:t>Telefone</w:t>
                </w:r>
              </w:p>
            </w:sdtContent>
          </w:sdt>
          <w:sdt>
            <w:sdtPr>
              <w:alias w:val="Introduzir E-mail:"/>
              <w:tag w:val="Introduzir E-mail:"/>
              <w:id w:val="945582249"/>
              <w:placeholder>
                <w:docPart w:val="47985C53E7D4429C80FC496F4961C759"/>
              </w:placeholder>
              <w:temporary/>
              <w:showingPlcHdr/>
              <w15:appearance w15:val="hidden"/>
            </w:sdtPr>
            <w:sdtEndPr/>
            <w:sdtContent>
              <w:p w14:paraId="5FAF9006" w14:textId="3C73BE15" w:rsidR="00CB0809" w:rsidRDefault="00CB0809" w:rsidP="00CB0809">
                <w:pPr>
                  <w:pStyle w:val="InformaesdeContacto"/>
                </w:pPr>
                <w:r w:rsidRPr="00752FC4">
                  <w:rPr>
                    <w:lang w:bidi="pt-PT"/>
                  </w:rPr>
                  <w:t>E-mail</w:t>
                </w:r>
              </w:p>
            </w:sdtContent>
          </w:sdt>
        </w:tc>
      </w:tr>
    </w:tbl>
    <w:p w14:paraId="182844D5" w14:textId="05557541" w:rsidR="00752FC4" w:rsidRPr="005125BB" w:rsidRDefault="00730F17" w:rsidP="005125BB">
      <w:pPr>
        <w:pStyle w:val="Data"/>
      </w:pPr>
      <w:sdt>
        <w:sdtPr>
          <w:alias w:val="Introduza a Data:"/>
          <w:tag w:val="Introduza a Data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TextodoMarcadordePosio"/>
              <w:color w:val="000000" w:themeColor="text2" w:themeShade="BF"/>
              <w:lang w:bidi="pt-PT"/>
            </w:rPr>
            <w:t>Data</w:t>
          </w:r>
        </w:sdtContent>
      </w:sdt>
    </w:p>
    <w:p w14:paraId="5BE553C1" w14:textId="512EFACF" w:rsidR="00752FC4" w:rsidRDefault="00752FC4" w:rsidP="008D0AA7">
      <w:pPr>
        <w:pStyle w:val="Inciodecarta"/>
      </w:pPr>
      <w:proofErr w:type="spellStart"/>
      <w:r>
        <w:rPr>
          <w:lang w:bidi="pt-PT"/>
        </w:rPr>
        <w:t>Exmo</w:t>
      </w:r>
      <w:proofErr w:type="spellEnd"/>
      <w:r>
        <w:rPr>
          <w:lang w:bidi="pt-PT"/>
        </w:rPr>
        <w:t xml:space="preserve">(a). </w:t>
      </w:r>
      <w:proofErr w:type="spellStart"/>
      <w:r>
        <w:rPr>
          <w:lang w:bidi="pt-PT"/>
        </w:rPr>
        <w:t>Sr</w:t>
      </w:r>
      <w:proofErr w:type="spellEnd"/>
      <w:r>
        <w:rPr>
          <w:lang w:bidi="pt-PT"/>
        </w:rPr>
        <w:t xml:space="preserve">(a). </w:t>
      </w:r>
      <w:sdt>
        <w:sdtPr>
          <w:alias w:val="Introduza o nome do destinatário:"/>
          <w:tag w:val="Introduzir nome do destinatário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pt-PT"/>
            </w:rPr>
            <w:t>Destinatário</w:t>
          </w:r>
        </w:sdtContent>
      </w:sdt>
      <w:r>
        <w:rPr>
          <w:lang w:bidi="pt-PT"/>
        </w:rPr>
        <w:t>,</w:t>
      </w:r>
    </w:p>
    <w:sdt>
      <w:sdtPr>
        <w:alias w:val="Introduzir corpo da carta:"/>
        <w:tag w:val="Introduzir corpo da carta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Default="00752FC4" w:rsidP="005125BB">
          <w:r>
            <w:rPr>
              <w:lang w:bidi="pt-PT"/>
            </w:rPr>
            <w:t>Adoramos o aspeto deste papel de carta tal como está. Mas pode adicionar o seu toque pessoal sem perder muito tempo.</w:t>
          </w:r>
        </w:p>
        <w:p w14:paraId="0EC04084" w14:textId="2647CBE5" w:rsidR="00752FC4" w:rsidRDefault="00752FC4" w:rsidP="005125BB">
          <w:r>
            <w:rPr>
              <w:lang w:bidi="pt-PT"/>
            </w:rPr>
            <w:t>No separador Estrutura do friso, consulte as galerias Temas, Cores e Tipos de Letra</w:t>
          </w:r>
          <w:r w:rsidR="00A25F8E">
            <w:rPr>
              <w:lang w:bidi="pt-PT"/>
            </w:rPr>
            <w:t> </w:t>
          </w:r>
          <w:r>
            <w:rPr>
              <w:lang w:bidi="pt-PT"/>
            </w:rPr>
            <w:t>para pré-visualizar diferentes aspetos a partir de uma variedade de opções. Em seguida, basta clicar para aplicar aquele que mais gosta.</w:t>
          </w:r>
        </w:p>
        <w:p w14:paraId="0077B451" w14:textId="77777777" w:rsidR="00752FC4" w:rsidRDefault="00752FC4" w:rsidP="005125BB">
          <w:r>
            <w:rPr>
              <w:lang w:bidi="pt-PT"/>
            </w:rPr>
            <w:t>Também criámos estilos que lhe permitem utilizar a formatação que vê nesta carta com apenas um clique. No separador Base do friso, consulte a galeria de Estilos para ver todos os estilos utilizados nesta carta.</w:t>
          </w:r>
        </w:p>
        <w:p w14:paraId="0B4D28EC" w14:textId="7ED8D1B2" w:rsidR="00752FC4" w:rsidRDefault="00752FC4" w:rsidP="005125BB">
          <w:r>
            <w:rPr>
              <w:lang w:bidi="pt-PT"/>
            </w:rPr>
            <w:t>Encontre ainda mais ferramentas de utilização fácil no separador Inserir, por</w:t>
          </w:r>
          <w:r w:rsidR="00A25F8E">
            <w:rPr>
              <w:lang w:bidi="pt-PT"/>
            </w:rPr>
            <w:t> </w:t>
          </w:r>
          <w:r>
            <w:rPr>
              <w:lang w:bidi="pt-PT"/>
            </w:rPr>
            <w:t>exemplo, para adicionar uma hiperligação ou inserir um comentário.</w:t>
          </w:r>
        </w:p>
      </w:sdtContent>
    </w:sdt>
    <w:sdt>
      <w:sdtPr>
        <w:alias w:val="Melhores Cumprimentos:"/>
        <w:tag w:val="Melhores Cumprimentos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Default="00752FC4" w:rsidP="00200635">
          <w:pPr>
            <w:pStyle w:val="Rematedecarta"/>
          </w:pPr>
          <w:r>
            <w:rPr>
              <w:lang w:bidi="pt-PT"/>
            </w:rPr>
            <w:t>Melhores Cumprimentos,</w:t>
          </w:r>
        </w:p>
      </w:sdtContent>
    </w:sdt>
    <w:sdt>
      <w:sdtPr>
        <w:alias w:val="O Seu Nome:"/>
        <w:tag w:val="O Seu Nome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Default="000F7122" w:rsidP="000F7122">
          <w:pPr>
            <w:pStyle w:val="Assinatura"/>
          </w:pPr>
          <w:r>
            <w:rPr>
              <w:lang w:bidi="pt-PT"/>
            </w:rPr>
            <w:t>O Seu Nome</w:t>
          </w:r>
        </w:p>
      </w:sdtContent>
    </w:sdt>
    <w:p w14:paraId="30E22723" w14:textId="48E72D73" w:rsidR="00254E0D" w:rsidRPr="00254E0D" w:rsidRDefault="00730F17" w:rsidP="00254E0D">
      <w:pPr>
        <w:pStyle w:val="Assinatura"/>
      </w:pPr>
      <w:sdt>
        <w:sdt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TextodoMarcadordePosio"/>
              <w:color w:val="auto"/>
              <w:lang w:bidi="pt-PT"/>
            </w:rPr>
            <w:t>Cargo</w:t>
          </w:r>
        </w:sdtContent>
      </w:sdt>
    </w:p>
    <w:p w14:paraId="7924B65C" w14:textId="64FB6545" w:rsidR="009468D3" w:rsidRDefault="00730F17" w:rsidP="00254E0D">
      <w:pPr>
        <w:pStyle w:val="Assinatura"/>
      </w:pPr>
      <w:sdt>
        <w:sdt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r w:rsidR="00254E0D" w:rsidRPr="00254E0D">
            <w:rPr>
              <w:rStyle w:val="TextodoMarcadordePosio"/>
              <w:color w:val="auto"/>
              <w:lang w:bidi="pt-PT"/>
            </w:rPr>
            <w:t>E-mail</w:t>
          </w:r>
        </w:sdtContent>
      </w:sdt>
    </w:p>
    <w:sectPr w:rsidR="009468D3" w:rsidSect="000E4C07">
      <w:headerReference w:type="default" r:id="rId12"/>
      <w:footerReference w:type="first" r:id="rId13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ECCAA" w14:textId="77777777" w:rsidR="00730F17" w:rsidRDefault="00730F17">
      <w:pPr>
        <w:spacing w:after="0" w:line="240" w:lineRule="auto"/>
      </w:pPr>
      <w:r>
        <w:separator/>
      </w:r>
    </w:p>
    <w:p w14:paraId="127E8B40" w14:textId="77777777" w:rsidR="00730F17" w:rsidRDefault="00730F17"/>
  </w:endnote>
  <w:endnote w:type="continuationSeparator" w:id="0">
    <w:p w14:paraId="6723C2A8" w14:textId="77777777" w:rsidR="00730F17" w:rsidRDefault="00730F17">
      <w:pPr>
        <w:spacing w:after="0" w:line="240" w:lineRule="auto"/>
      </w:pPr>
      <w:r>
        <w:continuationSeparator/>
      </w:r>
    </w:p>
    <w:p w14:paraId="61EF8C68" w14:textId="77777777" w:rsidR="00730F17" w:rsidRDefault="00730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6197" w14:textId="77777777" w:rsidR="00730F17" w:rsidRDefault="00730F17">
      <w:pPr>
        <w:spacing w:after="0" w:line="240" w:lineRule="auto"/>
      </w:pPr>
      <w:r>
        <w:separator/>
      </w:r>
    </w:p>
    <w:p w14:paraId="28B39228" w14:textId="77777777" w:rsidR="00730F17" w:rsidRDefault="00730F17"/>
  </w:footnote>
  <w:footnote w:type="continuationSeparator" w:id="0">
    <w:p w14:paraId="318EF669" w14:textId="77777777" w:rsidR="00730F17" w:rsidRDefault="00730F17">
      <w:pPr>
        <w:spacing w:after="0" w:line="240" w:lineRule="auto"/>
      </w:pPr>
      <w:r>
        <w:continuationSeparator/>
      </w:r>
    </w:p>
    <w:p w14:paraId="548FEC7D" w14:textId="77777777" w:rsidR="00730F17" w:rsidRDefault="00730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AD59" w14:textId="66881222" w:rsidR="001B4EEF" w:rsidRPr="00FE1448" w:rsidRDefault="00107C8E" w:rsidP="00FE1448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Grupo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Forma Livre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a Livre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tângulo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orma Livre: Forma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a Livre: Forma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a Livre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orma Livre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tângulo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17D659F" id="Grupo 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">
              <v:shape id="Forma Livre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Forma Livre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Retângulo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Forma Livre: Forma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Forma Livre: Forma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Forma Livre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Forma Livre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Retângulo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828F4"/>
    <w:rsid w:val="000E4C07"/>
    <w:rsid w:val="000F51EC"/>
    <w:rsid w:val="000F7122"/>
    <w:rsid w:val="00107C8E"/>
    <w:rsid w:val="0015507F"/>
    <w:rsid w:val="001B4EEF"/>
    <w:rsid w:val="001B689C"/>
    <w:rsid w:val="00200635"/>
    <w:rsid w:val="00254E0D"/>
    <w:rsid w:val="002A0A1B"/>
    <w:rsid w:val="002C16A5"/>
    <w:rsid w:val="002D5A8C"/>
    <w:rsid w:val="0038000D"/>
    <w:rsid w:val="00385ACF"/>
    <w:rsid w:val="003B048C"/>
    <w:rsid w:val="0040677A"/>
    <w:rsid w:val="00410197"/>
    <w:rsid w:val="00477474"/>
    <w:rsid w:val="00480B7F"/>
    <w:rsid w:val="004A1893"/>
    <w:rsid w:val="004B2893"/>
    <w:rsid w:val="004C4A44"/>
    <w:rsid w:val="005125BB"/>
    <w:rsid w:val="005264AB"/>
    <w:rsid w:val="00537F9C"/>
    <w:rsid w:val="00572222"/>
    <w:rsid w:val="005D3DA6"/>
    <w:rsid w:val="00730F17"/>
    <w:rsid w:val="00744EA9"/>
    <w:rsid w:val="00752FC4"/>
    <w:rsid w:val="00757E9C"/>
    <w:rsid w:val="007B4C91"/>
    <w:rsid w:val="007D70F7"/>
    <w:rsid w:val="00830C5F"/>
    <w:rsid w:val="00834A33"/>
    <w:rsid w:val="008916D6"/>
    <w:rsid w:val="00896EE1"/>
    <w:rsid w:val="008B1068"/>
    <w:rsid w:val="008C1482"/>
    <w:rsid w:val="008D0AA7"/>
    <w:rsid w:val="008E172E"/>
    <w:rsid w:val="00912A0A"/>
    <w:rsid w:val="009468D3"/>
    <w:rsid w:val="00981EB2"/>
    <w:rsid w:val="00992066"/>
    <w:rsid w:val="00A17117"/>
    <w:rsid w:val="00A25F8E"/>
    <w:rsid w:val="00A670A9"/>
    <w:rsid w:val="00A763AE"/>
    <w:rsid w:val="00A81C05"/>
    <w:rsid w:val="00B63133"/>
    <w:rsid w:val="00BC0F0A"/>
    <w:rsid w:val="00C11980"/>
    <w:rsid w:val="00C12A54"/>
    <w:rsid w:val="00CB0809"/>
    <w:rsid w:val="00D04123"/>
    <w:rsid w:val="00D06525"/>
    <w:rsid w:val="00D149F1"/>
    <w:rsid w:val="00D36106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Ttulo1">
    <w:name w:val="heading 1"/>
    <w:basedOn w:val="Normal"/>
    <w:next w:val="Normal"/>
    <w:link w:val="Ttulo1Carte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B63133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54E0D"/>
    <w:rPr>
      <w:color w:val="auto"/>
    </w:rPr>
  </w:style>
  <w:style w:type="paragraph" w:styleId="Rodap">
    <w:name w:val="footer"/>
    <w:basedOn w:val="Normal"/>
    <w:link w:val="RodapCarte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TextodoMarcadordePosio">
    <w:name w:val="Placeholder Text"/>
    <w:basedOn w:val="Tipodeletrapredefinidodopargrafo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InformaesdeContacto">
    <w:name w:val="Informações de Contact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Inciodecarta"/>
    <w:link w:val="DataCarter"/>
    <w:uiPriority w:val="4"/>
    <w:unhideWhenUsed/>
    <w:qFormat/>
    <w:pPr>
      <w:spacing w:before="720" w:after="960"/>
    </w:pPr>
  </w:style>
  <w:style w:type="character" w:customStyle="1" w:styleId="DataCarter">
    <w:name w:val="Data Caráter"/>
    <w:basedOn w:val="Tipodeletrapredefinidodopargrafo"/>
    <w:link w:val="Data"/>
    <w:uiPriority w:val="4"/>
    <w:rsid w:val="00752FC4"/>
  </w:style>
  <w:style w:type="paragraph" w:styleId="Rematedecarta">
    <w:name w:val="Closing"/>
    <w:basedOn w:val="Normal"/>
    <w:next w:val="Assinatura"/>
    <w:link w:val="RematedecartaCarter"/>
    <w:uiPriority w:val="6"/>
    <w:unhideWhenUsed/>
    <w:qFormat/>
    <w:rsid w:val="00254E0D"/>
    <w:pPr>
      <w:spacing w:after="960" w:line="240" w:lineRule="auto"/>
    </w:pPr>
  </w:style>
  <w:style w:type="character" w:customStyle="1" w:styleId="RematedecartaCarter">
    <w:name w:val="Remate de carta Caráter"/>
    <w:basedOn w:val="Tipodeletrapredefinidodopargrafo"/>
    <w:link w:val="Rematedecarta"/>
    <w:uiPriority w:val="6"/>
    <w:rsid w:val="00254E0D"/>
    <w:rPr>
      <w:color w:val="auto"/>
    </w:rPr>
  </w:style>
  <w:style w:type="character" w:customStyle="1" w:styleId="Ttulo1Carter">
    <w:name w:val="Título 1 Caráter"/>
    <w:basedOn w:val="Tipodeletrapredefinidodopargrafo"/>
    <w:link w:val="Ttulo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comGrelha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debloco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72222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57222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72222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oLivro">
    <w:name w:val="Book Title"/>
    <w:basedOn w:val="Tipodeletrapredefinidodopargraf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2222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222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e">
    <w:name w:val="Emphasis"/>
    <w:basedOn w:val="Tipodeletrapredefinidodopargrafo"/>
    <w:uiPriority w:val="20"/>
    <w:semiHidden/>
    <w:qFormat/>
    <w:rsid w:val="00572222"/>
    <w:rPr>
      <w:i/>
      <w:iCs/>
      <w:sz w:val="22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deGrelha1Clara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elha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Tipodeletrapredefinidodopargraf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oHTML">
    <w:name w:val="HTML Cite"/>
    <w:basedOn w:val="Tipodeletrapredefinidodopargraf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Tipodeletrapredefinidodopar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Tipodeletrapredefinidodopar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odeHTML">
    <w:name w:val="HTML Sample"/>
    <w:basedOn w:val="Tipodeletrapredefinidodopargraf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72222"/>
    <w:rPr>
      <w:i/>
      <w:iCs/>
      <w:sz w:val="22"/>
    </w:rPr>
  </w:style>
  <w:style w:type="character" w:styleId="Hiperligao">
    <w:name w:val="Hyperlink"/>
    <w:basedOn w:val="Tipodeletrapredefinidodopargrafo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F51EC"/>
    <w:rPr>
      <w:i/>
      <w:iCs/>
      <w:color w:val="1C1C1C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Grelha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elha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72222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Tipodeletrapredefinidodopargrafo"/>
    <w:uiPriority w:val="99"/>
    <w:semiHidden/>
    <w:unhideWhenUsed/>
    <w:rsid w:val="00572222"/>
    <w:rPr>
      <w:sz w:val="22"/>
    </w:rPr>
  </w:style>
  <w:style w:type="table" w:styleId="TabelaSimples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o">
    <w:name w:val="Quote"/>
    <w:basedOn w:val="Normal"/>
    <w:next w:val="Normal"/>
    <w:link w:val="CitaoCarte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ciodecarta">
    <w:name w:val="Salutation"/>
    <w:basedOn w:val="Normal"/>
    <w:next w:val="Normal"/>
    <w:link w:val="InciodecartaCarter"/>
    <w:uiPriority w:val="5"/>
    <w:qFormat/>
    <w:rsid w:val="00572222"/>
  </w:style>
  <w:style w:type="character" w:customStyle="1" w:styleId="InciodecartaCarter">
    <w:name w:val="Início de carta Caráter"/>
    <w:basedOn w:val="Tipodeletrapredefinidodopargrafo"/>
    <w:link w:val="Inciodecarta"/>
    <w:uiPriority w:val="5"/>
    <w:rsid w:val="00752FC4"/>
  </w:style>
  <w:style w:type="paragraph" w:styleId="Assinatura">
    <w:name w:val="Signature"/>
    <w:basedOn w:val="Normal"/>
    <w:next w:val="Normal"/>
    <w:link w:val="AssinaturaCarter"/>
    <w:uiPriority w:val="7"/>
    <w:qFormat/>
    <w:rsid w:val="00254E0D"/>
    <w:pPr>
      <w:contextualSpacing/>
    </w:pPr>
  </w:style>
  <w:style w:type="character" w:customStyle="1" w:styleId="AssinaturaCarter">
    <w:name w:val="Assinatura Caráter"/>
    <w:basedOn w:val="Tipodeletrapredefinidodopargrafo"/>
    <w:link w:val="Assinatura"/>
    <w:uiPriority w:val="7"/>
    <w:rsid w:val="00254E0D"/>
    <w:rPr>
      <w:color w:val="auto"/>
    </w:rPr>
  </w:style>
  <w:style w:type="character" w:styleId="Forte">
    <w:name w:val="Strong"/>
    <w:basedOn w:val="Tipodeletrapredefinidodopargrafo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eDiscreta">
    <w:name w:val="Subtle Emphasis"/>
    <w:basedOn w:val="Tipodeletrapredefinidodopargraf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Discreta">
    <w:name w:val="Subtle Reference"/>
    <w:basedOn w:val="Tipodeletrapredefinidodopargraf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EF576E" w:rsidP="00EF576E">
          <w:pPr>
            <w:pStyle w:val="E56DE996E51B43959AD0CB64F3A1E9AF8"/>
          </w:pPr>
          <w:r w:rsidRPr="005125BB">
            <w:rPr>
              <w:rStyle w:val="TextodoMarcadordePosio"/>
              <w:lang w:bidi="pt-PT"/>
            </w:rPr>
            <w:t>Data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EF576E" w:rsidP="00EF576E">
          <w:pPr>
            <w:pStyle w:val="B0625403E7BC4092B24BCA58C6709D9D1"/>
          </w:pPr>
          <w:r>
            <w:rPr>
              <w:lang w:bidi="pt-PT"/>
            </w:rPr>
            <w:t>Destinatário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EF576E" w:rsidRDefault="00EF576E" w:rsidP="005125BB">
          <w:r>
            <w:rPr>
              <w:lang w:bidi="pt-PT"/>
            </w:rPr>
            <w:t>Adoramos o aspeto deste papel de carta tal como está. Mas pode adicionar o seu toque pessoal sem perder muito tempo.</w:t>
          </w:r>
        </w:p>
        <w:p w:rsidR="00EF576E" w:rsidRDefault="00EF576E" w:rsidP="005125BB">
          <w:r>
            <w:rPr>
              <w:lang w:bidi="pt-PT"/>
            </w:rPr>
            <w:t>No separador Estrutura do friso, consulte as galerias Temas, Cores e Tipos de Letra para pré-visualizar diferentes aspetos a partir de uma variedade de opções. Em seguida, basta clicar para aplicar aquele que mais gosta.</w:t>
          </w:r>
        </w:p>
        <w:p w:rsidR="00EF576E" w:rsidRDefault="00EF576E" w:rsidP="005125BB">
          <w:r>
            <w:rPr>
              <w:lang w:bidi="pt-PT"/>
            </w:rPr>
            <w:t>Também criámos estilos que lhe permitem utilizar a formatação que vê nesta carta com apenas um clique. No separador Base do friso, consulte a galeria de Estilos para ver todos os estilos utilizados nesta carta.</w:t>
          </w:r>
        </w:p>
        <w:p w:rsidR="004D030B" w:rsidRDefault="00EF576E" w:rsidP="00EF576E">
          <w:pPr>
            <w:pStyle w:val="BEA67147CE724CAD885C9E3FE83014181"/>
          </w:pPr>
          <w:r>
            <w:rPr>
              <w:lang w:bidi="pt-PT"/>
            </w:rPr>
            <w:t>Encontre ainda mais ferramentas de utilização fácil no separador Inserir, por exemplo, para adicionar uma hiperligação ou inserir um comentário.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EF576E" w:rsidP="00EF576E">
          <w:pPr>
            <w:pStyle w:val="39175B33642D4DED9D8926E4DF1AD2541"/>
          </w:pPr>
          <w:r>
            <w:rPr>
              <w:lang w:bidi="pt-PT"/>
            </w:rPr>
            <w:t>Melhores Cumprimentos,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EF576E" w:rsidP="00EF576E">
          <w:pPr>
            <w:pStyle w:val="306BE25450284E91B897AE5111EF7556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C87EB2A6CD87429BB09A923DA820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7051-C28A-4CF9-BABC-E19A285DDF1A}"/>
      </w:docPartPr>
      <w:docPartBody>
        <w:p w:rsidR="00E162DE" w:rsidRDefault="00EF576E" w:rsidP="00EF576E">
          <w:pPr>
            <w:pStyle w:val="C87EB2A6CD87429BB09A923DA820CA601"/>
          </w:pPr>
          <w:r w:rsidRPr="00752FC4">
            <w:rPr>
              <w:lang w:bidi="pt-PT"/>
            </w:rPr>
            <w:t>Endereço, Código Postal, Localidade</w:t>
          </w:r>
        </w:p>
      </w:docPartBody>
    </w:docPart>
    <w:docPart>
      <w:docPartPr>
        <w:name w:val="76F7AC7AC09F40EA8EB9200E6D53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AC41-92AF-48B8-AA72-C47518E02806}"/>
      </w:docPartPr>
      <w:docPartBody>
        <w:p w:rsidR="00E162DE" w:rsidRDefault="00EF576E" w:rsidP="00EF576E">
          <w:pPr>
            <w:pStyle w:val="76F7AC7AC09F40EA8EB9200E6D5303181"/>
          </w:pPr>
          <w:r w:rsidRPr="00752FC4">
            <w:rPr>
              <w:lang w:bidi="pt-PT"/>
            </w:rPr>
            <w:t>Telefone</w:t>
          </w:r>
        </w:p>
      </w:docPartBody>
    </w:docPart>
    <w:docPart>
      <w:docPartPr>
        <w:name w:val="47985C53E7D4429C80FC496F4961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D9C-659C-4049-B393-E1444844543B}"/>
      </w:docPartPr>
      <w:docPartBody>
        <w:p w:rsidR="00E162DE" w:rsidRDefault="00EF576E" w:rsidP="00EF576E">
          <w:pPr>
            <w:pStyle w:val="47985C53E7D4429C80FC496F4961C7591"/>
          </w:pPr>
          <w:r w:rsidRPr="00752FC4">
            <w:rPr>
              <w:lang w:bidi="pt-PT"/>
            </w:rPr>
            <w:t>E-mail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EF576E" w:rsidP="00EF576E">
          <w:pPr>
            <w:pStyle w:val="B743BDCAB65A4672BBB64718B1B7A7162"/>
          </w:pPr>
          <w:r w:rsidRPr="00254E0D">
            <w:rPr>
              <w:rStyle w:val="TextodoMarcadordePosio"/>
              <w:color w:val="auto"/>
              <w:lang w:bidi="pt-PT"/>
            </w:rPr>
            <w:t>Cargo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EF576E" w:rsidP="00EF576E">
          <w:pPr>
            <w:pStyle w:val="28CEFF436D72499A909EE2A55AB5ACE62"/>
          </w:pPr>
          <w:r w:rsidRPr="00254E0D">
            <w:rPr>
              <w:rStyle w:val="TextodoMarcadordePosio"/>
              <w:color w:val="auto"/>
              <w:lang w:bidi="pt-P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0C45DA"/>
    <w:rsid w:val="001E2BA3"/>
    <w:rsid w:val="002378E6"/>
    <w:rsid w:val="003710B2"/>
    <w:rsid w:val="0042768E"/>
    <w:rsid w:val="004D030B"/>
    <w:rsid w:val="004E2FCE"/>
    <w:rsid w:val="00610107"/>
    <w:rsid w:val="00723850"/>
    <w:rsid w:val="0072490C"/>
    <w:rsid w:val="0073487F"/>
    <w:rsid w:val="00774DBE"/>
    <w:rsid w:val="00834092"/>
    <w:rsid w:val="00976EB9"/>
    <w:rsid w:val="009E5076"/>
    <w:rsid w:val="00B97FC6"/>
    <w:rsid w:val="00BC154A"/>
    <w:rsid w:val="00BF68D9"/>
    <w:rsid w:val="00C6419C"/>
    <w:rsid w:val="00CE279A"/>
    <w:rsid w:val="00DF15CE"/>
    <w:rsid w:val="00E162DE"/>
    <w:rsid w:val="00E56E23"/>
    <w:rsid w:val="00E964C1"/>
    <w:rsid w:val="00EF576E"/>
    <w:rsid w:val="00F372D7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F576E"/>
    <w:rPr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Cabealho">
    <w:name w:val="header"/>
    <w:basedOn w:val="Normal"/>
    <w:link w:val="CabealhoCarter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TabeladeGrelha2">
    <w:name w:val="Grid Table 2"/>
    <w:basedOn w:val="Tabelanormal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E56DE996E51B43959AD0CB64F3A1E9AF7">
    <w:name w:val="E56DE996E51B43959AD0CB64F3A1E9AF7"/>
    <w:rsid w:val="0042768E"/>
    <w:pPr>
      <w:spacing w:before="720" w:after="960"/>
    </w:pPr>
    <w:rPr>
      <w:rFonts w:eastAsiaTheme="minorHAnsi"/>
    </w:rPr>
  </w:style>
  <w:style w:type="table" w:styleId="TabeladeGrelha2-Destaque1">
    <w:name w:val="Grid Table 2 Accent 1"/>
    <w:basedOn w:val="Tabelanormal"/>
    <w:uiPriority w:val="47"/>
    <w:rsid w:val="00EF576E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42768E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42768E"/>
    <w:pPr>
      <w:spacing w:after="300"/>
      <w:contextualSpacing/>
    </w:pPr>
    <w:rPr>
      <w:rFonts w:eastAsiaTheme="minorHAnsi"/>
    </w:rPr>
  </w:style>
  <w:style w:type="paragraph" w:customStyle="1" w:styleId="C87EB2A6CD87429BB09A923DA820CA601">
    <w:name w:val="C87EB2A6CD87429BB09A923DA820CA601"/>
    <w:rsid w:val="00EF576E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76F7AC7AC09F40EA8EB9200E6D5303181">
    <w:name w:val="76F7AC7AC09F40EA8EB9200E6D5303181"/>
    <w:rsid w:val="00EF576E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47985C53E7D4429C80FC496F4961C7591">
    <w:name w:val="47985C53E7D4429C80FC496F4961C7591"/>
    <w:rsid w:val="00EF576E"/>
    <w:pPr>
      <w:spacing w:after="0"/>
      <w:jc w:val="right"/>
    </w:pPr>
    <w:rPr>
      <w:rFonts w:eastAsiaTheme="minorHAnsi"/>
      <w:sz w:val="20"/>
      <w:szCs w:val="18"/>
    </w:rPr>
  </w:style>
  <w:style w:type="paragraph" w:customStyle="1" w:styleId="E56DE996E51B43959AD0CB64F3A1E9AF8">
    <w:name w:val="E56DE996E51B43959AD0CB64F3A1E9AF8"/>
    <w:rsid w:val="00EF576E"/>
    <w:pPr>
      <w:spacing w:before="720" w:after="960"/>
    </w:pPr>
    <w:rPr>
      <w:rFonts w:eastAsiaTheme="minorHAnsi"/>
    </w:rPr>
  </w:style>
  <w:style w:type="paragraph" w:customStyle="1" w:styleId="B0625403E7BC4092B24BCA58C6709D9D1">
    <w:name w:val="B0625403E7BC4092B24BCA58C6709D9D1"/>
    <w:rsid w:val="00EF576E"/>
    <w:pPr>
      <w:spacing w:after="300"/>
    </w:pPr>
    <w:rPr>
      <w:rFonts w:eastAsiaTheme="minorHAnsi"/>
    </w:rPr>
  </w:style>
  <w:style w:type="paragraph" w:customStyle="1" w:styleId="BEA67147CE724CAD885C9E3FE83014181">
    <w:name w:val="BEA67147CE724CAD885C9E3FE83014181"/>
    <w:rsid w:val="00EF576E"/>
    <w:pPr>
      <w:spacing w:after="300"/>
    </w:pPr>
    <w:rPr>
      <w:rFonts w:eastAsiaTheme="minorHAnsi"/>
    </w:rPr>
  </w:style>
  <w:style w:type="paragraph" w:customStyle="1" w:styleId="39175B33642D4DED9D8926E4DF1AD2541">
    <w:name w:val="39175B33642D4DED9D8926E4DF1AD2541"/>
    <w:rsid w:val="00EF576E"/>
    <w:pPr>
      <w:spacing w:after="960" w:line="240" w:lineRule="auto"/>
    </w:pPr>
    <w:rPr>
      <w:rFonts w:eastAsiaTheme="minorHAnsi"/>
    </w:rPr>
  </w:style>
  <w:style w:type="paragraph" w:customStyle="1" w:styleId="306BE25450284E91B897AE5111EF75561">
    <w:name w:val="306BE25450284E91B897AE5111EF75561"/>
    <w:rsid w:val="00EF576E"/>
    <w:pPr>
      <w:spacing w:after="300"/>
      <w:contextualSpacing/>
    </w:pPr>
    <w:rPr>
      <w:rFonts w:eastAsiaTheme="minorHAnsi"/>
    </w:rPr>
  </w:style>
  <w:style w:type="paragraph" w:customStyle="1" w:styleId="B743BDCAB65A4672BBB64718B1B7A7162">
    <w:name w:val="B743BDCAB65A4672BBB64718B1B7A7162"/>
    <w:rsid w:val="00EF576E"/>
    <w:pPr>
      <w:spacing w:after="300"/>
      <w:contextualSpacing/>
    </w:pPr>
    <w:rPr>
      <w:rFonts w:eastAsiaTheme="minorHAnsi"/>
    </w:rPr>
  </w:style>
  <w:style w:type="paragraph" w:customStyle="1" w:styleId="28CEFF436D72499A909EE2A55AB5ACE62">
    <w:name w:val="28CEFF436D72499A909EE2A55AB5ACE62"/>
    <w:rsid w:val="00EF576E"/>
    <w:pPr>
      <w:spacing w:after="30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41F13E-D897-4DC2-96A8-4D4AF42B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2019-02-20T13:08:00Z</dcterms:created>
  <dcterms:modified xsi:type="dcterms:W3CDTF">2019-02-20T13:08:00Z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