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1EAB9" w14:textId="5790A6F1" w:rsidR="007C4281" w:rsidRPr="0084326C" w:rsidRDefault="00952D65">
      <w:pPr>
        <w:pStyle w:val="Organizao"/>
        <w:rPr>
          <w:lang w:val="pt-PT"/>
        </w:rPr>
      </w:pPr>
      <w:sdt>
        <w:sdtPr>
          <w:rPr>
            <w:lang w:val="pt-PT"/>
          </w:rPr>
          <w:alias w:val="Introduza o nome do estabelecimento de ensino:"/>
          <w:tag w:val="Introduza o nome do estabelecimento de ensino:"/>
          <w:id w:val="564760258"/>
          <w:placeholder>
            <w:docPart w:val="51A60F1BB0AC4B17BCC68B0070965DB2"/>
          </w:placeholder>
          <w:showingPlcHdr/>
          <w15:appearance w15:val="hidden"/>
          <w:text/>
        </w:sdtPr>
        <w:sdtEndPr/>
        <w:sdtContent>
          <w:r w:rsidR="00EE3AE2" w:rsidRPr="0084326C">
            <w:rPr>
              <w:lang w:val="pt-PT" w:bidi="pt-PT"/>
            </w:rPr>
            <w:t>Nome do Estabelecimento de Ensino</w:t>
          </w:r>
        </w:sdtContent>
      </w:sdt>
    </w:p>
    <w:p w14:paraId="3AC6B56A" w14:textId="77777777" w:rsidR="007C4281" w:rsidRPr="0084326C" w:rsidRDefault="00952D65">
      <w:pPr>
        <w:pStyle w:val="Ttulo"/>
        <w:rPr>
          <w:lang w:val="pt-PT"/>
        </w:rPr>
      </w:pPr>
      <w:sdt>
        <w:sdtPr>
          <w:rPr>
            <w:lang w:val="pt-PT"/>
          </w:rPr>
          <w:alias w:val="Introduza o título do certificado:"/>
          <w:tag w:val="Introduza o título do certificado:"/>
          <w:id w:val="-699623062"/>
          <w:placeholder>
            <w:docPart w:val="B575717A7C924F97B43FCA7831ADE599"/>
          </w:placeholder>
          <w:showingPlcHdr/>
          <w15:appearance w15:val="hidden"/>
          <w:text/>
        </w:sdtPr>
        <w:sdtEndPr/>
        <w:sdtContent>
          <w:r w:rsidR="00EE3AE2" w:rsidRPr="0084326C">
            <w:rPr>
              <w:lang w:val="pt-PT" w:bidi="pt-PT"/>
            </w:rPr>
            <w:t>Certificado de Prémio</w:t>
          </w:r>
        </w:sdtContent>
      </w:sdt>
    </w:p>
    <w:p w14:paraId="742A873C" w14:textId="4273DD5B" w:rsidR="007C4281" w:rsidRPr="0084326C" w:rsidRDefault="00952D65">
      <w:pPr>
        <w:rPr>
          <w:lang w:val="pt-PT"/>
        </w:rPr>
      </w:pPr>
      <w:sdt>
        <w:sdtPr>
          <w:rPr>
            <w:lang w:val="pt-PT"/>
          </w:rPr>
          <w:alias w:val="Introduza a descrição do certificado:"/>
          <w:tag w:val="Introduza a descrição do certificado:"/>
          <w:id w:val="-1375930280"/>
          <w:placeholder>
            <w:docPart w:val="CA14BCB4BEBB4DCBAF12C3AB3496F8E0"/>
          </w:placeholder>
          <w:temporary/>
          <w:showingPlcHdr/>
          <w15:appearance w15:val="hidden"/>
          <w:text/>
        </w:sdtPr>
        <w:sdtEndPr/>
        <w:sdtContent>
          <w:r w:rsidR="00EE3AE2" w:rsidRPr="0084326C">
            <w:rPr>
              <w:lang w:val="pt-PT" w:bidi="pt-PT"/>
            </w:rPr>
            <w:t>Adicione texto aqui, tal como "em reconhecimento da</w:t>
          </w:r>
          <w:r w:rsidR="00F25B45">
            <w:rPr>
              <w:lang w:val="pt-PT" w:bidi="pt-PT"/>
            </w:rPr>
            <w:t> </w:t>
          </w:r>
          <w:r w:rsidR="00EE3AE2" w:rsidRPr="0084326C">
            <w:rPr>
              <w:lang w:val="pt-PT" w:bidi="pt-PT"/>
            </w:rPr>
            <w:t>contribuição de"</w:t>
          </w:r>
        </w:sdtContent>
      </w:sdt>
    </w:p>
    <w:p w14:paraId="1E92FFEF" w14:textId="17E29A20" w:rsidR="007C4281" w:rsidRPr="0084326C" w:rsidRDefault="00952D65">
      <w:pPr>
        <w:pStyle w:val="Nome"/>
        <w:rPr>
          <w:lang w:val="pt-PT"/>
        </w:rPr>
      </w:pPr>
      <w:sdt>
        <w:sdtPr>
          <w:rPr>
            <w:lang w:val="pt-PT"/>
          </w:rPr>
          <w:alias w:val="Introduza o nome do destinatário:"/>
          <w:tag w:val="Introduza o nome do destinatário:"/>
          <w:id w:val="-1509747913"/>
          <w:placeholder>
            <w:docPart w:val="667F78C5C96E4B9E8048E555EBA1E782"/>
          </w:placeholder>
          <w:showingPlcHdr/>
          <w15:appearance w15:val="hidden"/>
          <w:text/>
        </w:sdtPr>
        <w:sdtEndPr/>
        <w:sdtContent>
          <w:r w:rsidR="00EE3AE2" w:rsidRPr="0084326C">
            <w:rPr>
              <w:lang w:val="pt-PT" w:bidi="pt-PT"/>
            </w:rPr>
            <w:t>NOME DO DESTINATÁRIO</w:t>
          </w:r>
        </w:sdtContent>
      </w:sdt>
    </w:p>
    <w:p w14:paraId="08714679" w14:textId="4290C125" w:rsidR="007C4281" w:rsidRPr="0084326C" w:rsidRDefault="00952D65">
      <w:pPr>
        <w:rPr>
          <w:lang w:val="pt-PT"/>
        </w:rPr>
      </w:pPr>
      <w:sdt>
        <w:sdtPr>
          <w:rPr>
            <w:lang w:val="pt-PT"/>
          </w:rPr>
          <w:alias w:val="Introduza a contribuição/razão do certificado:"/>
          <w:tag w:val="Introduza a contribuição/razão do certificado:"/>
          <w:id w:val="1125351361"/>
          <w:placeholder>
            <w:docPart w:val="EDFFF700F80A4B8DBAE0A4E46FAE6749"/>
          </w:placeholder>
          <w:showingPlcHdr/>
          <w15:appearance w15:val="hidden"/>
          <w:text/>
        </w:sdtPr>
        <w:sdtEndPr/>
        <w:sdtContent>
          <w:r w:rsidR="00EE3AE2" w:rsidRPr="0084326C">
            <w:rPr>
              <w:lang w:val="pt-PT" w:bidi="pt-PT"/>
            </w:rPr>
            <w:t>Descreva a contribuição/razão do certificado aqui</w:t>
          </w:r>
        </w:sdtContent>
      </w:sdt>
    </w:p>
    <w:tbl>
      <w:tblPr>
        <w:tblStyle w:val="TabelacomGrelha"/>
        <w:tblW w:w="504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Tabela de esquema que contém os campos Diretor(a) e Data com linhas acima de cada um para que as pessoas possam adicionar essas informações manualmente quando o certificado for impresso"/>
      </w:tblPr>
      <w:tblGrid>
        <w:gridCol w:w="5040"/>
      </w:tblGrid>
      <w:tr w:rsidR="00361ED5" w:rsidRPr="0084326C" w14:paraId="6460266D" w14:textId="77777777" w:rsidTr="0019021D">
        <w:trPr>
          <w:trHeight w:hRule="exact" w:val="1440"/>
          <w:jc w:val="right"/>
        </w:trPr>
        <w:tc>
          <w:tcPr>
            <w:tcW w:w="8198" w:type="dxa"/>
          </w:tcPr>
          <w:sdt>
            <w:sdtPr>
              <w:rPr>
                <w:lang w:val="pt-PT"/>
              </w:rPr>
              <w:alias w:val="Introduza o nome do diretor(a):"/>
              <w:tag w:val="Introduza o nome do diretor(a):"/>
              <w:id w:val="-188606731"/>
              <w:placeholder>
                <w:docPart w:val="D9B4383133A84D8C95DEBFA80FCFABD3"/>
              </w:placeholder>
              <w:temporary/>
              <w:showingPlcHdr/>
              <w15:appearance w15:val="hidden"/>
            </w:sdtPr>
            <w:sdtEndPr/>
            <w:sdtContent>
              <w:p w14:paraId="2EA0A82A" w14:textId="641AE4CA" w:rsidR="00361ED5" w:rsidRPr="0084326C" w:rsidRDefault="00361ED5" w:rsidP="00C10EAB">
                <w:pPr>
                  <w:pStyle w:val="Assinatura"/>
                  <w:rPr>
                    <w:lang w:val="pt-PT"/>
                  </w:rPr>
                </w:pPr>
                <w:r w:rsidRPr="0084326C">
                  <w:rPr>
                    <w:lang w:val="pt-PT" w:bidi="pt-PT"/>
                  </w:rPr>
                  <w:t>Diretor(a)</w:t>
                </w:r>
              </w:p>
            </w:sdtContent>
          </w:sdt>
        </w:tc>
      </w:tr>
      <w:tr w:rsidR="00361ED5" w:rsidRPr="0084326C" w14:paraId="72CF9A3B" w14:textId="77777777" w:rsidTr="0019021D">
        <w:trPr>
          <w:trHeight w:hRule="exact" w:val="1440"/>
          <w:jc w:val="right"/>
        </w:trPr>
        <w:tc>
          <w:tcPr>
            <w:tcW w:w="8198" w:type="dxa"/>
          </w:tcPr>
          <w:p w14:paraId="57AF1543" w14:textId="6311D259" w:rsidR="00361ED5" w:rsidRPr="0084326C" w:rsidRDefault="00952D65" w:rsidP="00C10EAB">
            <w:pPr>
              <w:pStyle w:val="Assinatura"/>
              <w:rPr>
                <w:lang w:val="pt-PT"/>
              </w:rPr>
            </w:pPr>
            <w:sdt>
              <w:sdtPr>
                <w:rPr>
                  <w:lang w:val="pt-PT"/>
                </w:rPr>
                <w:alias w:val="Introduza a data:"/>
                <w:tag w:val="Introduza a data:"/>
                <w:id w:val="973342450"/>
                <w:placeholder>
                  <w:docPart w:val="C97C7AF5638A4301991B889B5A6666A2"/>
                </w:placeholder>
                <w:temporary/>
                <w:showingPlcHdr/>
                <w15:appearance w15:val="hidden"/>
              </w:sdtPr>
              <w:sdtEndPr/>
              <w:sdtContent>
                <w:r w:rsidR="00361ED5" w:rsidRPr="0084326C">
                  <w:rPr>
                    <w:lang w:val="pt-PT" w:bidi="pt-PT"/>
                  </w:rPr>
                  <w:t>Data</w:t>
                </w:r>
              </w:sdtContent>
            </w:sdt>
          </w:p>
        </w:tc>
      </w:tr>
    </w:tbl>
    <w:p w14:paraId="3A341524" w14:textId="77777777" w:rsidR="00C10EAB" w:rsidRPr="0084326C" w:rsidRDefault="00C10EAB" w:rsidP="00C10EAB">
      <w:pPr>
        <w:rPr>
          <w:lang w:val="pt-PT"/>
        </w:rPr>
      </w:pPr>
      <w:bookmarkStart w:id="0" w:name="_GoBack"/>
      <w:bookmarkEnd w:id="0"/>
    </w:p>
    <w:sectPr w:rsidR="00C10EAB" w:rsidRPr="0084326C" w:rsidSect="0084326C">
      <w:headerReference w:type="default" r:id="rId7"/>
      <w:pgSz w:w="11907" w:h="16839" w:code="1"/>
      <w:pgMar w:top="1440" w:right="2016" w:bottom="1440" w:left="201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423C7" w14:textId="77777777" w:rsidR="00952D65" w:rsidRDefault="00952D65" w:rsidP="00C10EAB">
      <w:pPr>
        <w:spacing w:after="0"/>
      </w:pPr>
      <w:r>
        <w:separator/>
      </w:r>
    </w:p>
  </w:endnote>
  <w:endnote w:type="continuationSeparator" w:id="0">
    <w:p w14:paraId="7FE36BC5" w14:textId="77777777" w:rsidR="00952D65" w:rsidRDefault="00952D65" w:rsidP="00C10E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78F59" w14:textId="77777777" w:rsidR="00952D65" w:rsidRDefault="00952D65" w:rsidP="00C10EAB">
      <w:pPr>
        <w:spacing w:after="0"/>
      </w:pPr>
      <w:r>
        <w:separator/>
      </w:r>
    </w:p>
  </w:footnote>
  <w:footnote w:type="continuationSeparator" w:id="0">
    <w:p w14:paraId="415EFB5B" w14:textId="77777777" w:rsidR="00952D65" w:rsidRDefault="00952D65" w:rsidP="00C10E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3B30F" w14:textId="063BFBCF" w:rsidR="00C10EAB" w:rsidRPr="0084326C" w:rsidRDefault="00C10EAB">
    <w:pPr>
      <w:pStyle w:val="Cabealho"/>
      <w:rPr>
        <w:lang w:val="pt-PT"/>
      </w:rPr>
    </w:pPr>
    <w:r w:rsidRPr="0084326C">
      <w:rPr>
        <w:noProof/>
        <w:lang w:val="pt-PT" w:bidi="pt-PT"/>
      </w:rPr>
      <w:drawing>
        <wp:anchor distT="0" distB="0" distL="114300" distR="114300" simplePos="0" relativeHeight="251659264" behindDoc="1" locked="0" layoutInCell="1" allowOverlap="1" wp14:anchorId="4637D59E" wp14:editId="31FC47B5">
          <wp:simplePos x="0" y="0"/>
          <wp:positionH relativeFrom="margin">
            <wp:align>center</wp:align>
          </wp:positionH>
          <wp:positionV relativeFrom="page">
            <wp:posOffset>448310</wp:posOffset>
          </wp:positionV>
          <wp:extent cx="6858000" cy="9140806"/>
          <wp:effectExtent l="0" t="0" r="0" b="3810"/>
          <wp:wrapNone/>
          <wp:docPr id="2" name="Imagem 2" descr="Menina e menino a regarem uma planta numa colina verde com um céu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0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722568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273DC"/>
    <w:lvl w:ilvl="0">
      <w:start w:val="1"/>
      <w:numFmt w:val="decimal"/>
      <w:pStyle w:val="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FE28B8"/>
    <w:lvl w:ilvl="0">
      <w:start w:val="1"/>
      <w:numFmt w:val="decimal"/>
      <w:pStyle w:val="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7848B0"/>
    <w:lvl w:ilvl="0">
      <w:start w:val="1"/>
      <w:numFmt w:val="decimal"/>
      <w:pStyle w:val="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9E9B0A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188CAE"/>
    <w:lvl w:ilvl="0">
      <w:start w:val="1"/>
      <w:numFmt w:val="bullet"/>
      <w:pStyle w:val="Listacommarc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D0771C"/>
    <w:lvl w:ilvl="0">
      <w:start w:val="1"/>
      <w:numFmt w:val="bullet"/>
      <w:pStyle w:val="Listacommarc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088F8C"/>
    <w:lvl w:ilvl="0">
      <w:start w:val="1"/>
      <w:numFmt w:val="bullet"/>
      <w:pStyle w:val="Listacommarc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124CB4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6E86A0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3A4657"/>
    <w:multiLevelType w:val="multilevel"/>
    <w:tmpl w:val="04090023"/>
    <w:styleLink w:val="ArtigoSeco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F51046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C8D379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281"/>
    <w:rsid w:val="00085959"/>
    <w:rsid w:val="000D77A9"/>
    <w:rsid w:val="00116526"/>
    <w:rsid w:val="0019021D"/>
    <w:rsid w:val="00231C96"/>
    <w:rsid w:val="00361ED5"/>
    <w:rsid w:val="005B259A"/>
    <w:rsid w:val="00606CC9"/>
    <w:rsid w:val="0071421D"/>
    <w:rsid w:val="0074708C"/>
    <w:rsid w:val="007C4281"/>
    <w:rsid w:val="0084326C"/>
    <w:rsid w:val="00903519"/>
    <w:rsid w:val="00952D65"/>
    <w:rsid w:val="009534B9"/>
    <w:rsid w:val="009600B2"/>
    <w:rsid w:val="00A83352"/>
    <w:rsid w:val="00A918A9"/>
    <w:rsid w:val="00AE2918"/>
    <w:rsid w:val="00C10EAB"/>
    <w:rsid w:val="00EC5F10"/>
    <w:rsid w:val="00EE2238"/>
    <w:rsid w:val="00EE3AE2"/>
    <w:rsid w:val="00F25B45"/>
    <w:rsid w:val="00F309BF"/>
    <w:rsid w:val="00F3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FE8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C2E2F" w:themeColor="text2"/>
        <w:sz w:val="26"/>
        <w:szCs w:val="26"/>
        <w:lang w:val="pt-PT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26C"/>
    <w:rPr>
      <w:rFonts w:ascii="Century Gothic" w:hAnsi="Century Gothic"/>
      <w:lang w:val="en-US"/>
    </w:rPr>
  </w:style>
  <w:style w:type="paragraph" w:styleId="Ttulo1">
    <w:name w:val="heading 1"/>
    <w:basedOn w:val="Normal"/>
    <w:next w:val="Normal"/>
    <w:link w:val="Ttulo1Carter"/>
    <w:uiPriority w:val="9"/>
    <w:semiHidden/>
    <w:qFormat/>
    <w:rsid w:val="0084326C"/>
    <w:pPr>
      <w:keepNext/>
      <w:keepLines/>
      <w:pBdr>
        <w:top w:val="single" w:sz="4" w:space="1" w:color="4C2E2F" w:themeColor="text2"/>
      </w:pBdr>
      <w:spacing w:before="240" w:after="0"/>
      <w:outlineLvl w:val="0"/>
    </w:pPr>
    <w:rPr>
      <w:rFonts w:eastAsiaTheme="majorEastAsia" w:cstheme="majorBidi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84326C"/>
    <w:pPr>
      <w:keepNext/>
      <w:keepLines/>
      <w:spacing w:before="40" w:after="0"/>
      <w:outlineLvl w:val="1"/>
    </w:pPr>
    <w:rPr>
      <w:rFonts w:eastAsiaTheme="majorEastAsia" w:cstheme="majorBidi"/>
      <w:color w:val="215551" w:themeColor="background2" w:themeShade="40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84326C"/>
    <w:pPr>
      <w:keepNext/>
      <w:keepLines/>
      <w:spacing w:before="40" w:after="0"/>
      <w:outlineLvl w:val="2"/>
    </w:pPr>
    <w:rPr>
      <w:rFonts w:eastAsiaTheme="majorEastAsia" w:cstheme="majorBidi"/>
      <w:color w:val="215551" w:themeColor="background2" w:themeShade="40"/>
      <w:sz w:val="24"/>
      <w:szCs w:val="24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84326C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15551" w:themeColor="background2" w:themeShade="40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84326C"/>
    <w:pPr>
      <w:keepNext/>
      <w:keepLines/>
      <w:spacing w:before="40" w:after="0"/>
      <w:outlineLvl w:val="4"/>
    </w:pPr>
    <w:rPr>
      <w:rFonts w:eastAsiaTheme="majorEastAsia" w:cstheme="majorBidi"/>
      <w:color w:val="215551" w:themeColor="background2" w:themeShade="40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84326C"/>
    <w:pPr>
      <w:keepNext/>
      <w:keepLines/>
      <w:spacing w:before="40" w:after="0"/>
      <w:outlineLvl w:val="5"/>
    </w:pPr>
    <w:rPr>
      <w:rFonts w:eastAsiaTheme="majorEastAsia" w:cstheme="majorBidi"/>
      <w:color w:val="215551" w:themeColor="background2" w:themeShade="40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84326C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15551" w:themeColor="background2" w:themeShade="40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84326C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2"/>
      <w:szCs w:val="21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84326C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2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me">
    <w:name w:val="Nome"/>
    <w:basedOn w:val="Normal"/>
    <w:qFormat/>
    <w:rsid w:val="00F25B45"/>
    <w:rPr>
      <w:b/>
      <w:caps/>
      <w:spacing w:val="20"/>
      <w:sz w:val="84"/>
    </w:rPr>
  </w:style>
  <w:style w:type="paragraph" w:customStyle="1" w:styleId="Organizao">
    <w:name w:val="Organização"/>
    <w:basedOn w:val="Normal"/>
    <w:qFormat/>
    <w:rsid w:val="0084326C"/>
    <w:pPr>
      <w:spacing w:before="480" w:after="0"/>
    </w:pPr>
    <w:rPr>
      <w:b/>
      <w:sz w:val="36"/>
    </w:rPr>
  </w:style>
  <w:style w:type="paragraph" w:styleId="Assinatura">
    <w:name w:val="Signature"/>
    <w:basedOn w:val="Normal"/>
    <w:next w:val="Normal"/>
    <w:link w:val="AssinaturaCarter"/>
    <w:uiPriority w:val="1"/>
    <w:unhideWhenUsed/>
    <w:qFormat/>
    <w:rsid w:val="0084326C"/>
    <w:pPr>
      <w:pBdr>
        <w:top w:val="single" w:sz="4" w:space="1" w:color="4C2E2F" w:themeColor="text2"/>
      </w:pBdr>
      <w:spacing w:after="0"/>
      <w:jc w:val="left"/>
    </w:pPr>
    <w:rPr>
      <w:sz w:val="22"/>
    </w:rPr>
  </w:style>
  <w:style w:type="character" w:customStyle="1" w:styleId="AssinaturaCarter">
    <w:name w:val="Assinatura Caráter"/>
    <w:basedOn w:val="Tipodeletrapredefinidodopargrafo"/>
    <w:link w:val="Assinatura"/>
    <w:uiPriority w:val="1"/>
    <w:rsid w:val="0084326C"/>
    <w:rPr>
      <w:rFonts w:ascii="Century Gothic" w:hAnsi="Century Gothic"/>
      <w:sz w:val="22"/>
      <w:lang w:val="en-US"/>
    </w:rPr>
  </w:style>
  <w:style w:type="paragraph" w:styleId="Ttulo">
    <w:name w:val="Title"/>
    <w:basedOn w:val="Normal"/>
    <w:next w:val="Normal"/>
    <w:link w:val="TtuloCarter"/>
    <w:unhideWhenUsed/>
    <w:qFormat/>
    <w:rsid w:val="00F25B45"/>
    <w:pPr>
      <w:spacing w:before="200" w:after="0"/>
    </w:pPr>
    <w:rPr>
      <w:rFonts w:ascii="Freestyle Script" w:hAnsi="Freestyle Script"/>
      <w:b/>
      <w:color w:val="DA1F10" w:themeColor="accent2" w:themeShade="BF"/>
      <w:sz w:val="140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customStyle="1" w:styleId="TtuloCarter">
    <w:name w:val="Título Caráter"/>
    <w:basedOn w:val="Tipodeletrapredefinidodopargrafo"/>
    <w:link w:val="Ttulo"/>
    <w:rsid w:val="00F25B45"/>
    <w:rPr>
      <w:rFonts w:ascii="Freestyle Script" w:hAnsi="Freestyle Script"/>
      <w:b/>
      <w:color w:val="DA1F10" w:themeColor="accent2" w:themeShade="BF"/>
      <w:sz w:val="140"/>
      <w:lang w:val="en-US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styleId="TextodoMarcadordePosio">
    <w:name w:val="Placeholder Text"/>
    <w:basedOn w:val="Tipodeletrapredefinidodopargrafo"/>
    <w:uiPriority w:val="99"/>
    <w:semiHidden/>
    <w:rsid w:val="0084326C"/>
    <w:rPr>
      <w:rFonts w:ascii="Century Gothic" w:hAnsi="Century Gothic"/>
      <w:color w:val="595959" w:themeColor="text1" w:themeTint="A6"/>
    </w:rPr>
  </w:style>
  <w:style w:type="table" w:styleId="TabelacomGrelha">
    <w:name w:val="Table Grid"/>
    <w:basedOn w:val="Tabelanormal"/>
    <w:uiPriority w:val="59"/>
    <w:rsid w:val="0084326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84326C"/>
    <w:rPr>
      <w:rFonts w:ascii="Century Gothic" w:eastAsiaTheme="majorEastAsia" w:hAnsi="Century Gothic" w:cstheme="majorBidi"/>
      <w:color w:val="215551" w:themeColor="background2" w:themeShade="40"/>
      <w:lang w:val="en-US"/>
    </w:rPr>
  </w:style>
  <w:style w:type="character" w:customStyle="1" w:styleId="Ttulo1Carter">
    <w:name w:val="Título 1 Caráter"/>
    <w:basedOn w:val="Tipodeletrapredefinidodopargrafo"/>
    <w:link w:val="Ttulo1"/>
    <w:uiPriority w:val="9"/>
    <w:semiHidden/>
    <w:rsid w:val="0084326C"/>
    <w:rPr>
      <w:rFonts w:ascii="Century Gothic" w:eastAsiaTheme="majorEastAsia" w:hAnsi="Century Gothic" w:cstheme="majorBidi"/>
      <w:szCs w:val="32"/>
      <w:lang w:val="en-US"/>
    </w:rPr>
  </w:style>
  <w:style w:type="paragraph" w:styleId="Cabealho">
    <w:name w:val="header"/>
    <w:basedOn w:val="Normal"/>
    <w:link w:val="CabealhoCarter"/>
    <w:uiPriority w:val="99"/>
    <w:unhideWhenUsed/>
    <w:rsid w:val="0084326C"/>
    <w:pPr>
      <w:tabs>
        <w:tab w:val="center" w:pos="4513"/>
        <w:tab w:val="right" w:pos="9026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4326C"/>
    <w:rPr>
      <w:rFonts w:ascii="Century Gothic" w:hAnsi="Century Gothic"/>
      <w:lang w:val="en-US"/>
    </w:rPr>
  </w:style>
  <w:style w:type="paragraph" w:styleId="Rodap">
    <w:name w:val="footer"/>
    <w:basedOn w:val="Normal"/>
    <w:link w:val="RodapCarter"/>
    <w:uiPriority w:val="99"/>
    <w:unhideWhenUsed/>
    <w:rsid w:val="0084326C"/>
    <w:pPr>
      <w:tabs>
        <w:tab w:val="center" w:pos="4513"/>
        <w:tab w:val="right" w:pos="9026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4326C"/>
    <w:rPr>
      <w:rFonts w:ascii="Century Gothic" w:hAnsi="Century Gothic"/>
      <w:lang w:val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4326C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4326C"/>
    <w:rPr>
      <w:rFonts w:ascii="Segoe UI" w:hAnsi="Segoe UI" w:cs="Segoe UI"/>
      <w:sz w:val="22"/>
      <w:szCs w:val="18"/>
      <w:lang w:val="en-US"/>
    </w:rPr>
  </w:style>
  <w:style w:type="paragraph" w:styleId="Bibliografia">
    <w:name w:val="Bibliography"/>
    <w:basedOn w:val="Normal"/>
    <w:next w:val="Normal"/>
    <w:uiPriority w:val="37"/>
    <w:semiHidden/>
    <w:unhideWhenUsed/>
    <w:rsid w:val="0084326C"/>
  </w:style>
  <w:style w:type="paragraph" w:styleId="Textodebloco">
    <w:name w:val="Block Text"/>
    <w:basedOn w:val="Normal"/>
    <w:uiPriority w:val="99"/>
    <w:semiHidden/>
    <w:unhideWhenUsed/>
    <w:rsid w:val="0084326C"/>
    <w:pPr>
      <w:pBdr>
        <w:top w:val="single" w:sz="2" w:space="10" w:color="215551" w:themeColor="background2" w:themeShade="40" w:shadow="1"/>
        <w:left w:val="single" w:sz="2" w:space="10" w:color="215551" w:themeColor="background2" w:themeShade="40" w:shadow="1"/>
        <w:bottom w:val="single" w:sz="2" w:space="10" w:color="215551" w:themeColor="background2" w:themeShade="40" w:shadow="1"/>
        <w:right w:val="single" w:sz="2" w:space="10" w:color="215551" w:themeColor="background2" w:themeShade="40" w:shadow="1"/>
      </w:pBdr>
      <w:ind w:left="1152" w:right="1152"/>
    </w:pPr>
    <w:rPr>
      <w:rFonts w:eastAsiaTheme="minorEastAsia"/>
      <w:i/>
      <w:iCs/>
      <w:color w:val="215551" w:themeColor="background2" w:themeShade="40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84326C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84326C"/>
    <w:rPr>
      <w:rFonts w:ascii="Century Gothic" w:hAnsi="Century Gothic"/>
      <w:lang w:val="en-US"/>
    </w:rPr>
  </w:style>
  <w:style w:type="paragraph" w:styleId="Corpodetexto2">
    <w:name w:val="Body Text 2"/>
    <w:basedOn w:val="Normal"/>
    <w:link w:val="Corpodetexto2Carter"/>
    <w:uiPriority w:val="99"/>
    <w:semiHidden/>
    <w:unhideWhenUsed/>
    <w:rsid w:val="0084326C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84326C"/>
    <w:rPr>
      <w:rFonts w:ascii="Century Gothic" w:hAnsi="Century Gothic"/>
      <w:lang w:val="en-US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84326C"/>
    <w:pPr>
      <w:spacing w:after="120"/>
    </w:pPr>
    <w:rPr>
      <w:sz w:val="22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84326C"/>
    <w:rPr>
      <w:rFonts w:ascii="Century Gothic" w:hAnsi="Century Gothic"/>
      <w:sz w:val="22"/>
      <w:szCs w:val="16"/>
      <w:lang w:val="en-US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84326C"/>
    <w:pPr>
      <w:spacing w:after="20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84326C"/>
    <w:rPr>
      <w:rFonts w:ascii="Century Gothic" w:hAnsi="Century Gothic"/>
      <w:lang w:val="en-US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84326C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84326C"/>
    <w:rPr>
      <w:rFonts w:ascii="Century Gothic" w:hAnsi="Century Gothic"/>
      <w:lang w:val="en-US"/>
    </w:rPr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84326C"/>
    <w:pPr>
      <w:spacing w:after="200"/>
      <w:ind w:left="360"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84326C"/>
    <w:rPr>
      <w:rFonts w:ascii="Century Gothic" w:hAnsi="Century Gothic"/>
      <w:lang w:val="en-US"/>
    </w:rPr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84326C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84326C"/>
    <w:rPr>
      <w:rFonts w:ascii="Century Gothic" w:hAnsi="Century Gothic"/>
      <w:lang w:val="en-US"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84326C"/>
    <w:pPr>
      <w:spacing w:after="120"/>
      <w:ind w:left="283"/>
    </w:pPr>
    <w:rPr>
      <w:sz w:val="22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84326C"/>
    <w:rPr>
      <w:rFonts w:ascii="Century Gothic" w:hAnsi="Century Gothic"/>
      <w:sz w:val="22"/>
      <w:szCs w:val="16"/>
      <w:lang w:val="en-US"/>
    </w:rPr>
  </w:style>
  <w:style w:type="character" w:styleId="TtulodoLivro">
    <w:name w:val="Book Title"/>
    <w:basedOn w:val="Tipodeletrapredefinidodopargrafo"/>
    <w:uiPriority w:val="33"/>
    <w:semiHidden/>
    <w:qFormat/>
    <w:rsid w:val="0084326C"/>
    <w:rPr>
      <w:rFonts w:ascii="Century Gothic" w:hAnsi="Century Gothic"/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4326C"/>
    <w:rPr>
      <w:i/>
      <w:iCs/>
      <w:sz w:val="22"/>
      <w:szCs w:val="18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84326C"/>
    <w:pPr>
      <w:spacing w:after="0"/>
      <w:ind w:left="4252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84326C"/>
    <w:rPr>
      <w:rFonts w:ascii="Century Gothic" w:hAnsi="Century Gothic"/>
      <w:lang w:val="en-US"/>
    </w:rPr>
  </w:style>
  <w:style w:type="table" w:styleId="GrelhaColorida">
    <w:name w:val="Colorful Grid"/>
    <w:basedOn w:val="Tabelanormal"/>
    <w:uiPriority w:val="73"/>
    <w:semiHidden/>
    <w:unhideWhenUsed/>
    <w:rsid w:val="0084326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84326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6F5" w:themeFill="accent1" w:themeFillTint="33"/>
    </w:tcPr>
    <w:tblStylePr w:type="firstRow">
      <w:rPr>
        <w:b/>
        <w:bCs/>
      </w:rPr>
      <w:tblPr/>
      <w:tcPr>
        <w:shd w:val="clear" w:color="auto" w:fill="D1EDE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DE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EBAB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EBAB3" w:themeFill="accent1" w:themeFillShade="BF"/>
      </w:tc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shd w:val="clear" w:color="auto" w:fill="C6E9E7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84326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CDA" w:themeFill="accent2" w:themeFillTint="33"/>
    </w:tcPr>
    <w:tblStylePr w:type="firstRow">
      <w:rPr>
        <w:b/>
        <w:bCs/>
      </w:rPr>
      <w:tblPr/>
      <w:tcPr>
        <w:shd w:val="clear" w:color="auto" w:fill="F9B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A1F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A1F10" w:themeFill="accent2" w:themeFillShade="BF"/>
      </w:tc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shd w:val="clear" w:color="auto" w:fill="F8AAA4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84326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5DF" w:themeFill="accent3" w:themeFillTint="33"/>
    </w:tcPr>
    <w:tblStylePr w:type="firstRow">
      <w:rPr>
        <w:b/>
        <w:bCs/>
      </w:rPr>
      <w:tblPr/>
      <w:tcPr>
        <w:shd w:val="clear" w:color="auto" w:fill="FBEB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B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2B5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2B511" w:themeFill="accent3" w:themeFillShade="BF"/>
      </w:tc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84326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6E1" w:themeFill="accent4" w:themeFillTint="33"/>
    </w:tcPr>
    <w:tblStylePr w:type="firstRow">
      <w:rPr>
        <w:b/>
        <w:bCs/>
      </w:rPr>
      <w:tblPr/>
      <w:tcPr>
        <w:shd w:val="clear" w:color="auto" w:fill="FACE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E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C421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C421A" w:themeFill="accent4" w:themeFillShade="BF"/>
      </w:tc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shd w:val="clear" w:color="auto" w:fill="F9C2B5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84326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4DB" w:themeFill="accent5" w:themeFillTint="33"/>
    </w:tcPr>
    <w:tblStylePr w:type="firstRow">
      <w:rPr>
        <w:b/>
        <w:bCs/>
      </w:rPr>
      <w:tblPr/>
      <w:tcPr>
        <w:shd w:val="clear" w:color="auto" w:fill="DDE9B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9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39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39D30" w:themeFill="accent5" w:themeFillShade="BF"/>
      </w:tc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shd w:val="clear" w:color="auto" w:fill="D4E3A5" w:themeFill="accent5" w:themeFillTint="7F"/>
      </w:tcPr>
    </w:tblStylePr>
  </w:style>
  <w:style w:type="table" w:styleId="GrelhaColorida-Cor6">
    <w:name w:val="Colorful Grid Accent 6"/>
    <w:basedOn w:val="Tabelanormal"/>
    <w:uiPriority w:val="73"/>
    <w:rsid w:val="0084326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EC" w:themeFill="accent6" w:themeFillTint="33"/>
    </w:tcPr>
    <w:tblStylePr w:type="firstRow">
      <w:rPr>
        <w:b/>
        <w:bCs/>
      </w:rPr>
      <w:tblPr/>
      <w:tcPr>
        <w:shd w:val="clear" w:color="auto" w:fill="D3C0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D48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D487A" w:themeFill="accent6" w:themeFillShade="BF"/>
      </w:tc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shd w:val="clear" w:color="auto" w:fill="C8B0D0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84326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84326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A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84326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84326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502A" w:themeFill="accent4" w:themeFillShade="CC"/>
      </w:tcPr>
    </w:tblStylePr>
    <w:tblStylePr w:type="lastRow">
      <w:rPr>
        <w:b/>
        <w:bCs/>
        <w:color w:val="ED502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84326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3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3BB22" w:themeFill="accent3" w:themeFillShade="CC"/>
      </w:tcPr>
    </w:tblStylePr>
    <w:tblStylePr w:type="lastRow">
      <w:rPr>
        <w:b/>
        <w:bCs/>
        <w:color w:val="F3BB2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84326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4D82" w:themeFill="accent6" w:themeFillShade="CC"/>
      </w:tcPr>
    </w:tblStylePr>
    <w:tblStylePr w:type="lastRow">
      <w:rPr>
        <w:b/>
        <w:bCs/>
        <w:color w:val="754D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aColorida-Cor6">
    <w:name w:val="Colorful List Accent 6"/>
    <w:basedOn w:val="Tabelanormal"/>
    <w:uiPriority w:val="72"/>
    <w:rsid w:val="0084326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F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A833" w:themeFill="accent5" w:themeFillShade="CC"/>
      </w:tcPr>
    </w:tblStylePr>
    <w:tblStylePr w:type="lastRow">
      <w:rPr>
        <w:b/>
        <w:bCs/>
        <w:color w:val="8CA83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84326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84326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8ED3CF" w:themeColor="accent1"/>
        <w:bottom w:val="single" w:sz="4" w:space="0" w:color="8ED3CF" w:themeColor="accent1"/>
        <w:right w:val="single" w:sz="4" w:space="0" w:color="8ED3C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989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9892" w:themeColor="accent1" w:themeShade="99"/>
          <w:insideV w:val="nil"/>
        </w:tcBorders>
        <w:shd w:val="clear" w:color="auto" w:fill="3B989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9892" w:themeFill="accent1" w:themeFillShade="99"/>
      </w:tcPr>
    </w:tblStylePr>
    <w:tblStylePr w:type="band1Vert">
      <w:tblPr/>
      <w:tcPr>
        <w:shd w:val="clear" w:color="auto" w:fill="D1EDEB" w:themeFill="accent1" w:themeFillTint="66"/>
      </w:tcPr>
    </w:tblStylePr>
    <w:tblStylePr w:type="band1Horz">
      <w:tblPr/>
      <w:tcPr>
        <w:shd w:val="clear" w:color="auto" w:fill="C6E9E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84326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F15649" w:themeColor="accent2"/>
        <w:bottom w:val="single" w:sz="4" w:space="0" w:color="F15649" w:themeColor="accent2"/>
        <w:right w:val="single" w:sz="4" w:space="0" w:color="F1564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19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190D" w:themeColor="accent2" w:themeShade="99"/>
          <w:insideV w:val="nil"/>
        </w:tcBorders>
        <w:shd w:val="clear" w:color="auto" w:fill="AE19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190D" w:themeFill="accent2" w:themeFillShade="99"/>
      </w:tcPr>
    </w:tblStylePr>
    <w:tblStylePr w:type="band1Vert">
      <w:tblPr/>
      <w:tcPr>
        <w:shd w:val="clear" w:color="auto" w:fill="F9BAB5" w:themeFill="accent2" w:themeFillTint="66"/>
      </w:tcPr>
    </w:tblStylePr>
    <w:tblStylePr w:type="band1Horz">
      <w:tblPr/>
      <w:tcPr>
        <w:shd w:val="clear" w:color="auto" w:fill="F8AA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84326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66C" w:themeColor="accent4"/>
        <w:left w:val="single" w:sz="4" w:space="0" w:color="F7D065" w:themeColor="accent3"/>
        <w:bottom w:val="single" w:sz="4" w:space="0" w:color="F7D065" w:themeColor="accent3"/>
        <w:right w:val="single" w:sz="4" w:space="0" w:color="F7D06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6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6930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6930A" w:themeColor="accent3" w:themeShade="99"/>
          <w:insideV w:val="nil"/>
        </w:tcBorders>
        <w:shd w:val="clear" w:color="auto" w:fill="C6930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930A" w:themeFill="accent3" w:themeFillShade="99"/>
      </w:tcPr>
    </w:tblStylePr>
    <w:tblStylePr w:type="band1Vert">
      <w:tblPr/>
      <w:tcPr>
        <w:shd w:val="clear" w:color="auto" w:fill="FBEBC1" w:themeFill="accent3" w:themeFillTint="66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84326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D065" w:themeColor="accent3"/>
        <w:left w:val="single" w:sz="4" w:space="0" w:color="F3866C" w:themeColor="accent4"/>
        <w:bottom w:val="single" w:sz="4" w:space="0" w:color="F3866C" w:themeColor="accent4"/>
        <w:right w:val="single" w:sz="4" w:space="0" w:color="F3866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D0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2321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23210" w:themeColor="accent4" w:themeShade="99"/>
          <w:insideV w:val="nil"/>
        </w:tcBorders>
        <w:shd w:val="clear" w:color="auto" w:fill="C2321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3210" w:themeFill="accent4" w:themeFillShade="99"/>
      </w:tcPr>
    </w:tblStylePr>
    <w:tblStylePr w:type="band1Vert">
      <w:tblPr/>
      <w:tcPr>
        <w:shd w:val="clear" w:color="auto" w:fill="FACEC4" w:themeFill="accent4" w:themeFillTint="66"/>
      </w:tcPr>
    </w:tblStylePr>
    <w:tblStylePr w:type="band1Horz">
      <w:tblPr/>
      <w:tcPr>
        <w:shd w:val="clear" w:color="auto" w:fill="F9C2B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84326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262A2" w:themeColor="accent6"/>
        <w:left w:val="single" w:sz="4" w:space="0" w:color="ABC84B" w:themeColor="accent5"/>
        <w:bottom w:val="single" w:sz="4" w:space="0" w:color="ABC84B" w:themeColor="accent5"/>
        <w:right w:val="single" w:sz="4" w:space="0" w:color="ABC84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62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7E2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7E26" w:themeColor="accent5" w:themeShade="99"/>
          <w:insideV w:val="nil"/>
        </w:tcBorders>
        <w:shd w:val="clear" w:color="auto" w:fill="697E2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E26" w:themeFill="accent5" w:themeFillShade="99"/>
      </w:tcPr>
    </w:tblStylePr>
    <w:tblStylePr w:type="band1Vert">
      <w:tblPr/>
      <w:tcPr>
        <w:shd w:val="clear" w:color="auto" w:fill="DDE9B7" w:themeFill="accent5" w:themeFillTint="66"/>
      </w:tcPr>
    </w:tblStylePr>
    <w:tblStylePr w:type="band1Horz">
      <w:tblPr/>
      <w:tcPr>
        <w:shd w:val="clear" w:color="auto" w:fill="D4E3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rsid w:val="0084326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BC84B" w:themeColor="accent5"/>
        <w:left w:val="single" w:sz="4" w:space="0" w:color="9262A2" w:themeColor="accent6"/>
        <w:bottom w:val="single" w:sz="4" w:space="0" w:color="9262A2" w:themeColor="accent6"/>
        <w:right w:val="single" w:sz="4" w:space="0" w:color="9262A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C84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A6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A61" w:themeColor="accent6" w:themeShade="99"/>
          <w:insideV w:val="nil"/>
        </w:tcBorders>
        <w:shd w:val="clear" w:color="auto" w:fill="573A6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A61" w:themeFill="accent6" w:themeFillShade="99"/>
      </w:tcPr>
    </w:tblStylePr>
    <w:tblStylePr w:type="band1Vert">
      <w:tblPr/>
      <w:tcPr>
        <w:shd w:val="clear" w:color="auto" w:fill="D3C0D9" w:themeFill="accent6" w:themeFillTint="66"/>
      </w:tcPr>
    </w:tblStylePr>
    <w:tblStylePr w:type="band1Horz">
      <w:tblPr/>
      <w:tcPr>
        <w:shd w:val="clear" w:color="auto" w:fill="C8B0D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84326C"/>
    <w:rPr>
      <w:rFonts w:ascii="Century Gothic" w:hAnsi="Century Gothic"/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4326C"/>
    <w:rPr>
      <w:sz w:val="22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4326C"/>
    <w:rPr>
      <w:rFonts w:ascii="Century Gothic" w:hAnsi="Century Gothic"/>
      <w:sz w:val="22"/>
      <w:szCs w:val="20"/>
      <w:lang w:val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4326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4326C"/>
    <w:rPr>
      <w:rFonts w:ascii="Century Gothic" w:hAnsi="Century Gothic"/>
      <w:b/>
      <w:bCs/>
      <w:sz w:val="22"/>
      <w:szCs w:val="20"/>
      <w:lang w:val="en-US"/>
    </w:rPr>
  </w:style>
  <w:style w:type="table" w:styleId="ListaEscura">
    <w:name w:val="Dark List"/>
    <w:basedOn w:val="Tabelanormal"/>
    <w:uiPriority w:val="70"/>
    <w:semiHidden/>
    <w:unhideWhenUsed/>
    <w:rsid w:val="0084326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84326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ED3C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E7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BAB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84326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564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15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1F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84326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D06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47A0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2B5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84326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866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1290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421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84326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BC84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68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9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</w:style>
  <w:style w:type="table" w:styleId="ListaEscura-Cor6">
    <w:name w:val="Dark List Accent 6"/>
    <w:basedOn w:val="Tabelanormal"/>
    <w:uiPriority w:val="70"/>
    <w:rsid w:val="0084326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262A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0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8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84326C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84326C"/>
    <w:rPr>
      <w:rFonts w:ascii="Century Gothic" w:hAnsi="Century Gothic"/>
      <w:lang w:val="en-US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84326C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84326C"/>
    <w:rPr>
      <w:rFonts w:ascii="Segoe UI" w:hAnsi="Segoe UI" w:cs="Segoe UI"/>
      <w:sz w:val="22"/>
      <w:szCs w:val="16"/>
      <w:lang w:val="en-US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84326C"/>
    <w:pPr>
      <w:spacing w:after="0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84326C"/>
    <w:rPr>
      <w:rFonts w:ascii="Century Gothic" w:hAnsi="Century Gothic"/>
      <w:lang w:val="en-US"/>
    </w:rPr>
  </w:style>
  <w:style w:type="character" w:styleId="nfase">
    <w:name w:val="Emphasis"/>
    <w:basedOn w:val="Tipodeletrapredefinidodopargrafo"/>
    <w:uiPriority w:val="20"/>
    <w:semiHidden/>
    <w:qFormat/>
    <w:rsid w:val="0084326C"/>
    <w:rPr>
      <w:rFonts w:ascii="Century Gothic" w:hAnsi="Century Gothic"/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84326C"/>
    <w:rPr>
      <w:rFonts w:ascii="Century Gothic" w:hAnsi="Century Gothic"/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84326C"/>
    <w:pPr>
      <w:spacing w:after="0"/>
    </w:pPr>
    <w:rPr>
      <w:sz w:val="22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84326C"/>
    <w:rPr>
      <w:rFonts w:ascii="Century Gothic" w:hAnsi="Century Gothic"/>
      <w:sz w:val="22"/>
      <w:szCs w:val="20"/>
      <w:lang w:val="en-US"/>
    </w:rPr>
  </w:style>
  <w:style w:type="paragraph" w:styleId="Destinatrio">
    <w:name w:val="envelope address"/>
    <w:basedOn w:val="Normal"/>
    <w:uiPriority w:val="99"/>
    <w:semiHidden/>
    <w:unhideWhenUsed/>
    <w:rsid w:val="0084326C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84326C"/>
    <w:pPr>
      <w:spacing w:after="0"/>
    </w:pPr>
    <w:rPr>
      <w:rFonts w:eastAsiaTheme="majorEastAsia" w:cstheme="majorBidi"/>
      <w:sz w:val="22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84326C"/>
    <w:rPr>
      <w:rFonts w:ascii="Century Gothic" w:hAnsi="Century Gothic"/>
      <w:color w:val="6D487A" w:themeColor="accent6" w:themeShade="BF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4326C"/>
    <w:rPr>
      <w:rFonts w:ascii="Century Gothic" w:hAnsi="Century Gothic"/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4326C"/>
    <w:pPr>
      <w:spacing w:after="0"/>
    </w:pPr>
    <w:rPr>
      <w:sz w:val="22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4326C"/>
    <w:rPr>
      <w:rFonts w:ascii="Century Gothic" w:hAnsi="Century Gothic"/>
      <w:sz w:val="22"/>
      <w:szCs w:val="20"/>
      <w:lang w:val="en-US"/>
    </w:rPr>
  </w:style>
  <w:style w:type="table" w:styleId="TabeladeGrelha1Clara">
    <w:name w:val="Grid Table 1 Light"/>
    <w:basedOn w:val="Tabelanormal"/>
    <w:uiPriority w:val="46"/>
    <w:rsid w:val="0084326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84326C"/>
    <w:pPr>
      <w:spacing w:after="0"/>
    </w:pPr>
    <w:tblPr>
      <w:tblStyleRowBandSize w:val="1"/>
      <w:tblStyleColBandSize w:val="1"/>
      <w:tblBorders>
        <w:top w:val="single" w:sz="4" w:space="0" w:color="D1EDEB" w:themeColor="accent1" w:themeTint="66"/>
        <w:left w:val="single" w:sz="4" w:space="0" w:color="D1EDEB" w:themeColor="accent1" w:themeTint="66"/>
        <w:bottom w:val="single" w:sz="4" w:space="0" w:color="D1EDEB" w:themeColor="accent1" w:themeTint="66"/>
        <w:right w:val="single" w:sz="4" w:space="0" w:color="D1EDEB" w:themeColor="accent1" w:themeTint="66"/>
        <w:insideH w:val="single" w:sz="4" w:space="0" w:color="D1EDEB" w:themeColor="accent1" w:themeTint="66"/>
        <w:insideV w:val="single" w:sz="4" w:space="0" w:color="D1EDE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o-Destaque2">
    <w:name w:val="Grid Table 1 Light Accent 2"/>
    <w:basedOn w:val="Tabelanormal"/>
    <w:uiPriority w:val="46"/>
    <w:rsid w:val="0084326C"/>
    <w:pPr>
      <w:spacing w:after="0"/>
    </w:pPr>
    <w:tblPr>
      <w:tblStyleRowBandSize w:val="1"/>
      <w:tblStyleColBandSize w:val="1"/>
      <w:tblBorders>
        <w:top w:val="single" w:sz="4" w:space="0" w:color="F9BAB5" w:themeColor="accent2" w:themeTint="66"/>
        <w:left w:val="single" w:sz="4" w:space="0" w:color="F9BAB5" w:themeColor="accent2" w:themeTint="66"/>
        <w:bottom w:val="single" w:sz="4" w:space="0" w:color="F9BAB5" w:themeColor="accent2" w:themeTint="66"/>
        <w:right w:val="single" w:sz="4" w:space="0" w:color="F9BAB5" w:themeColor="accent2" w:themeTint="66"/>
        <w:insideH w:val="single" w:sz="4" w:space="0" w:color="F9BAB5" w:themeColor="accent2" w:themeTint="66"/>
        <w:insideV w:val="single" w:sz="4" w:space="0" w:color="F9B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84326C"/>
    <w:pPr>
      <w:spacing w:after="0"/>
    </w:pPr>
    <w:tblPr>
      <w:tblStyleRowBandSize w:val="1"/>
      <w:tblStyleColBandSize w:val="1"/>
      <w:tblBorders>
        <w:top w:val="single" w:sz="4" w:space="0" w:color="FBEBC1" w:themeColor="accent3" w:themeTint="66"/>
        <w:left w:val="single" w:sz="4" w:space="0" w:color="FBEBC1" w:themeColor="accent3" w:themeTint="66"/>
        <w:bottom w:val="single" w:sz="4" w:space="0" w:color="FBEBC1" w:themeColor="accent3" w:themeTint="66"/>
        <w:right w:val="single" w:sz="4" w:space="0" w:color="FBEBC1" w:themeColor="accent3" w:themeTint="66"/>
        <w:insideH w:val="single" w:sz="4" w:space="0" w:color="FBEBC1" w:themeColor="accent3" w:themeTint="66"/>
        <w:insideV w:val="single" w:sz="4" w:space="0" w:color="FBEB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84326C"/>
    <w:pPr>
      <w:spacing w:after="0"/>
    </w:pPr>
    <w:tblPr>
      <w:tblStyleRowBandSize w:val="1"/>
      <w:tblStyleColBandSize w:val="1"/>
      <w:tblBorders>
        <w:top w:val="single" w:sz="4" w:space="0" w:color="FACEC4" w:themeColor="accent4" w:themeTint="66"/>
        <w:left w:val="single" w:sz="4" w:space="0" w:color="FACEC4" w:themeColor="accent4" w:themeTint="66"/>
        <w:bottom w:val="single" w:sz="4" w:space="0" w:color="FACEC4" w:themeColor="accent4" w:themeTint="66"/>
        <w:right w:val="single" w:sz="4" w:space="0" w:color="FACEC4" w:themeColor="accent4" w:themeTint="66"/>
        <w:insideH w:val="single" w:sz="4" w:space="0" w:color="FACEC4" w:themeColor="accent4" w:themeTint="66"/>
        <w:insideV w:val="single" w:sz="4" w:space="0" w:color="FACE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84326C"/>
    <w:pPr>
      <w:spacing w:after="0"/>
    </w:pPr>
    <w:tblPr>
      <w:tblStyleRowBandSize w:val="1"/>
      <w:tblStyleColBandSize w:val="1"/>
      <w:tblBorders>
        <w:top w:val="single" w:sz="4" w:space="0" w:color="DDE9B7" w:themeColor="accent5" w:themeTint="66"/>
        <w:left w:val="single" w:sz="4" w:space="0" w:color="DDE9B7" w:themeColor="accent5" w:themeTint="66"/>
        <w:bottom w:val="single" w:sz="4" w:space="0" w:color="DDE9B7" w:themeColor="accent5" w:themeTint="66"/>
        <w:right w:val="single" w:sz="4" w:space="0" w:color="DDE9B7" w:themeColor="accent5" w:themeTint="66"/>
        <w:insideH w:val="single" w:sz="4" w:space="0" w:color="DDE9B7" w:themeColor="accent5" w:themeTint="66"/>
        <w:insideV w:val="single" w:sz="4" w:space="0" w:color="DDE9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84326C"/>
    <w:pPr>
      <w:spacing w:after="0"/>
    </w:pPr>
    <w:tblPr>
      <w:tblStyleRowBandSize w:val="1"/>
      <w:tblStyleColBandSize w:val="1"/>
      <w:tblBorders>
        <w:top w:val="single" w:sz="4" w:space="0" w:color="D3C0D9" w:themeColor="accent6" w:themeTint="66"/>
        <w:left w:val="single" w:sz="4" w:space="0" w:color="D3C0D9" w:themeColor="accent6" w:themeTint="66"/>
        <w:bottom w:val="single" w:sz="4" w:space="0" w:color="D3C0D9" w:themeColor="accent6" w:themeTint="66"/>
        <w:right w:val="single" w:sz="4" w:space="0" w:color="D3C0D9" w:themeColor="accent6" w:themeTint="66"/>
        <w:insideH w:val="single" w:sz="4" w:space="0" w:color="D3C0D9" w:themeColor="accent6" w:themeTint="66"/>
        <w:insideV w:val="single" w:sz="4" w:space="0" w:color="D3C0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84326C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84326C"/>
    <w:pPr>
      <w:spacing w:after="0"/>
    </w:pPr>
    <w:tblPr>
      <w:tblStyleRowBandSize w:val="1"/>
      <w:tblStyleColBandSize w:val="1"/>
      <w:tblBorders>
        <w:top w:val="single" w:sz="2" w:space="0" w:color="BBE4E2" w:themeColor="accent1" w:themeTint="99"/>
        <w:bottom w:val="single" w:sz="2" w:space="0" w:color="BBE4E2" w:themeColor="accent1" w:themeTint="99"/>
        <w:insideH w:val="single" w:sz="2" w:space="0" w:color="BBE4E2" w:themeColor="accent1" w:themeTint="99"/>
        <w:insideV w:val="single" w:sz="2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E4E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E4E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84326C"/>
    <w:pPr>
      <w:spacing w:after="0"/>
    </w:pPr>
    <w:tblPr>
      <w:tblStyleRowBandSize w:val="1"/>
      <w:tblStyleColBandSize w:val="1"/>
      <w:tblBorders>
        <w:top w:val="single" w:sz="2" w:space="0" w:color="F69991" w:themeColor="accent2" w:themeTint="99"/>
        <w:bottom w:val="single" w:sz="2" w:space="0" w:color="F69991" w:themeColor="accent2" w:themeTint="99"/>
        <w:insideH w:val="single" w:sz="2" w:space="0" w:color="F69991" w:themeColor="accent2" w:themeTint="99"/>
        <w:insideV w:val="single" w:sz="2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84326C"/>
    <w:pPr>
      <w:spacing w:after="0"/>
    </w:pPr>
    <w:tblPr>
      <w:tblStyleRowBandSize w:val="1"/>
      <w:tblStyleColBandSize w:val="1"/>
      <w:tblBorders>
        <w:top w:val="single" w:sz="2" w:space="0" w:color="FAE2A2" w:themeColor="accent3" w:themeTint="99"/>
        <w:bottom w:val="single" w:sz="2" w:space="0" w:color="FAE2A2" w:themeColor="accent3" w:themeTint="99"/>
        <w:insideH w:val="single" w:sz="2" w:space="0" w:color="FAE2A2" w:themeColor="accent3" w:themeTint="99"/>
        <w:insideV w:val="single" w:sz="2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E2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E2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84326C"/>
    <w:pPr>
      <w:spacing w:after="0"/>
    </w:pPr>
    <w:tblPr>
      <w:tblStyleRowBandSize w:val="1"/>
      <w:tblStyleColBandSize w:val="1"/>
      <w:tblBorders>
        <w:top w:val="single" w:sz="2" w:space="0" w:color="F7B6A6" w:themeColor="accent4" w:themeTint="99"/>
        <w:bottom w:val="single" w:sz="2" w:space="0" w:color="F7B6A6" w:themeColor="accent4" w:themeTint="99"/>
        <w:insideH w:val="single" w:sz="2" w:space="0" w:color="F7B6A6" w:themeColor="accent4" w:themeTint="99"/>
        <w:insideV w:val="single" w:sz="2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6A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6A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84326C"/>
    <w:pPr>
      <w:spacing w:after="0"/>
    </w:pPr>
    <w:tblPr>
      <w:tblStyleRowBandSize w:val="1"/>
      <w:tblStyleColBandSize w:val="1"/>
      <w:tblBorders>
        <w:top w:val="single" w:sz="2" w:space="0" w:color="CCDE93" w:themeColor="accent5" w:themeTint="99"/>
        <w:bottom w:val="single" w:sz="2" w:space="0" w:color="CCDE93" w:themeColor="accent5" w:themeTint="99"/>
        <w:insideH w:val="single" w:sz="2" w:space="0" w:color="CCDE93" w:themeColor="accent5" w:themeTint="99"/>
        <w:insideV w:val="single" w:sz="2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E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E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84326C"/>
    <w:pPr>
      <w:spacing w:after="0"/>
    </w:pPr>
    <w:tblPr>
      <w:tblStyleRowBandSize w:val="1"/>
      <w:tblStyleColBandSize w:val="1"/>
      <w:tblBorders>
        <w:top w:val="single" w:sz="2" w:space="0" w:color="BDA0C7" w:themeColor="accent6" w:themeTint="99"/>
        <w:bottom w:val="single" w:sz="2" w:space="0" w:color="BDA0C7" w:themeColor="accent6" w:themeTint="99"/>
        <w:insideH w:val="single" w:sz="2" w:space="0" w:color="BDA0C7" w:themeColor="accent6" w:themeTint="99"/>
        <w:insideV w:val="single" w:sz="2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C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C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TabeladeGrelha3">
    <w:name w:val="Grid Table 3"/>
    <w:basedOn w:val="Tabelanormal"/>
    <w:uiPriority w:val="48"/>
    <w:rsid w:val="0084326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84326C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bottom w:val="single" w:sz="4" w:space="0" w:color="BBE4E2" w:themeColor="accent1" w:themeTint="99"/>
        </w:tcBorders>
      </w:tcPr>
    </w:tblStylePr>
    <w:tblStylePr w:type="nwCell">
      <w:tblPr/>
      <w:tcPr>
        <w:tcBorders>
          <w:bottom w:val="single" w:sz="4" w:space="0" w:color="BBE4E2" w:themeColor="accent1" w:themeTint="99"/>
        </w:tcBorders>
      </w:tcPr>
    </w:tblStylePr>
    <w:tblStylePr w:type="seCell">
      <w:tblPr/>
      <w:tcPr>
        <w:tcBorders>
          <w:top w:val="single" w:sz="4" w:space="0" w:color="BBE4E2" w:themeColor="accent1" w:themeTint="99"/>
        </w:tcBorders>
      </w:tcPr>
    </w:tblStylePr>
    <w:tblStylePr w:type="swCell">
      <w:tblPr/>
      <w:tcPr>
        <w:tcBorders>
          <w:top w:val="single" w:sz="4" w:space="0" w:color="BBE4E2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84326C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bottom w:val="single" w:sz="4" w:space="0" w:color="F69991" w:themeColor="accent2" w:themeTint="99"/>
        </w:tcBorders>
      </w:tcPr>
    </w:tblStylePr>
    <w:tblStylePr w:type="nwCell">
      <w:tblPr/>
      <w:tcPr>
        <w:tcBorders>
          <w:bottom w:val="single" w:sz="4" w:space="0" w:color="F69991" w:themeColor="accent2" w:themeTint="99"/>
        </w:tcBorders>
      </w:tcPr>
    </w:tblStylePr>
    <w:tblStylePr w:type="seCell">
      <w:tblPr/>
      <w:tcPr>
        <w:tcBorders>
          <w:top w:val="single" w:sz="4" w:space="0" w:color="F69991" w:themeColor="accent2" w:themeTint="99"/>
        </w:tcBorders>
      </w:tcPr>
    </w:tblStylePr>
    <w:tblStylePr w:type="swCell">
      <w:tblPr/>
      <w:tcPr>
        <w:tcBorders>
          <w:top w:val="single" w:sz="4" w:space="0" w:color="F69991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84326C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bottom w:val="single" w:sz="4" w:space="0" w:color="FAE2A2" w:themeColor="accent3" w:themeTint="99"/>
        </w:tcBorders>
      </w:tcPr>
    </w:tblStylePr>
    <w:tblStylePr w:type="nwCell">
      <w:tblPr/>
      <w:tcPr>
        <w:tcBorders>
          <w:bottom w:val="single" w:sz="4" w:space="0" w:color="FAE2A2" w:themeColor="accent3" w:themeTint="99"/>
        </w:tcBorders>
      </w:tcPr>
    </w:tblStylePr>
    <w:tblStylePr w:type="seCell">
      <w:tblPr/>
      <w:tcPr>
        <w:tcBorders>
          <w:top w:val="single" w:sz="4" w:space="0" w:color="FAE2A2" w:themeColor="accent3" w:themeTint="99"/>
        </w:tcBorders>
      </w:tcPr>
    </w:tblStylePr>
    <w:tblStylePr w:type="swCell">
      <w:tblPr/>
      <w:tcPr>
        <w:tcBorders>
          <w:top w:val="single" w:sz="4" w:space="0" w:color="FAE2A2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84326C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bottom w:val="single" w:sz="4" w:space="0" w:color="F7B6A6" w:themeColor="accent4" w:themeTint="99"/>
        </w:tcBorders>
      </w:tcPr>
    </w:tblStylePr>
    <w:tblStylePr w:type="nwCell">
      <w:tblPr/>
      <w:tcPr>
        <w:tcBorders>
          <w:bottom w:val="single" w:sz="4" w:space="0" w:color="F7B6A6" w:themeColor="accent4" w:themeTint="99"/>
        </w:tcBorders>
      </w:tcPr>
    </w:tblStylePr>
    <w:tblStylePr w:type="seCell">
      <w:tblPr/>
      <w:tcPr>
        <w:tcBorders>
          <w:top w:val="single" w:sz="4" w:space="0" w:color="F7B6A6" w:themeColor="accent4" w:themeTint="99"/>
        </w:tcBorders>
      </w:tcPr>
    </w:tblStylePr>
    <w:tblStylePr w:type="swCell">
      <w:tblPr/>
      <w:tcPr>
        <w:tcBorders>
          <w:top w:val="single" w:sz="4" w:space="0" w:color="F7B6A6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84326C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bottom w:val="single" w:sz="4" w:space="0" w:color="CCDE93" w:themeColor="accent5" w:themeTint="99"/>
        </w:tcBorders>
      </w:tcPr>
    </w:tblStylePr>
    <w:tblStylePr w:type="nwCell">
      <w:tblPr/>
      <w:tcPr>
        <w:tcBorders>
          <w:bottom w:val="single" w:sz="4" w:space="0" w:color="CCDE93" w:themeColor="accent5" w:themeTint="99"/>
        </w:tcBorders>
      </w:tcPr>
    </w:tblStylePr>
    <w:tblStylePr w:type="seCell">
      <w:tblPr/>
      <w:tcPr>
        <w:tcBorders>
          <w:top w:val="single" w:sz="4" w:space="0" w:color="CCDE93" w:themeColor="accent5" w:themeTint="99"/>
        </w:tcBorders>
      </w:tcPr>
    </w:tblStylePr>
    <w:tblStylePr w:type="swCell">
      <w:tblPr/>
      <w:tcPr>
        <w:tcBorders>
          <w:top w:val="single" w:sz="4" w:space="0" w:color="CCDE93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84326C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bottom w:val="single" w:sz="4" w:space="0" w:color="BDA0C7" w:themeColor="accent6" w:themeTint="99"/>
        </w:tcBorders>
      </w:tcPr>
    </w:tblStylePr>
    <w:tblStylePr w:type="nwCell">
      <w:tblPr/>
      <w:tcPr>
        <w:tcBorders>
          <w:bottom w:val="single" w:sz="4" w:space="0" w:color="BDA0C7" w:themeColor="accent6" w:themeTint="99"/>
        </w:tcBorders>
      </w:tcPr>
    </w:tblStylePr>
    <w:tblStylePr w:type="seCell">
      <w:tblPr/>
      <w:tcPr>
        <w:tcBorders>
          <w:top w:val="single" w:sz="4" w:space="0" w:color="BDA0C7" w:themeColor="accent6" w:themeTint="99"/>
        </w:tcBorders>
      </w:tcPr>
    </w:tblStylePr>
    <w:tblStylePr w:type="swCell">
      <w:tblPr/>
      <w:tcPr>
        <w:tcBorders>
          <w:top w:val="single" w:sz="4" w:space="0" w:color="BDA0C7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84326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84326C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3CF" w:themeColor="accent1"/>
          <w:left w:val="single" w:sz="4" w:space="0" w:color="8ED3CF" w:themeColor="accent1"/>
          <w:bottom w:val="single" w:sz="4" w:space="0" w:color="8ED3CF" w:themeColor="accent1"/>
          <w:right w:val="single" w:sz="4" w:space="0" w:color="8ED3CF" w:themeColor="accent1"/>
          <w:insideH w:val="nil"/>
          <w:insideV w:val="nil"/>
        </w:tcBorders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84326C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649" w:themeColor="accent2"/>
          <w:left w:val="single" w:sz="4" w:space="0" w:color="F15649" w:themeColor="accent2"/>
          <w:bottom w:val="single" w:sz="4" w:space="0" w:color="F15649" w:themeColor="accent2"/>
          <w:right w:val="single" w:sz="4" w:space="0" w:color="F15649" w:themeColor="accent2"/>
          <w:insideH w:val="nil"/>
          <w:insideV w:val="nil"/>
        </w:tcBorders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84326C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D065" w:themeColor="accent3"/>
          <w:left w:val="single" w:sz="4" w:space="0" w:color="F7D065" w:themeColor="accent3"/>
          <w:bottom w:val="single" w:sz="4" w:space="0" w:color="F7D065" w:themeColor="accent3"/>
          <w:right w:val="single" w:sz="4" w:space="0" w:color="F7D065" w:themeColor="accent3"/>
          <w:insideH w:val="nil"/>
          <w:insideV w:val="nil"/>
        </w:tcBorders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84326C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66C" w:themeColor="accent4"/>
          <w:left w:val="single" w:sz="4" w:space="0" w:color="F3866C" w:themeColor="accent4"/>
          <w:bottom w:val="single" w:sz="4" w:space="0" w:color="F3866C" w:themeColor="accent4"/>
          <w:right w:val="single" w:sz="4" w:space="0" w:color="F3866C" w:themeColor="accent4"/>
          <w:insideH w:val="nil"/>
          <w:insideV w:val="nil"/>
        </w:tcBorders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84326C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C84B" w:themeColor="accent5"/>
          <w:left w:val="single" w:sz="4" w:space="0" w:color="ABC84B" w:themeColor="accent5"/>
          <w:bottom w:val="single" w:sz="4" w:space="0" w:color="ABC84B" w:themeColor="accent5"/>
          <w:right w:val="single" w:sz="4" w:space="0" w:color="ABC84B" w:themeColor="accent5"/>
          <w:insideH w:val="nil"/>
          <w:insideV w:val="nil"/>
        </w:tcBorders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84326C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2A2" w:themeColor="accent6"/>
          <w:left w:val="single" w:sz="4" w:space="0" w:color="9262A2" w:themeColor="accent6"/>
          <w:bottom w:val="single" w:sz="4" w:space="0" w:color="9262A2" w:themeColor="accent6"/>
          <w:right w:val="single" w:sz="4" w:space="0" w:color="9262A2" w:themeColor="accent6"/>
          <w:insideH w:val="nil"/>
          <w:insideV w:val="nil"/>
        </w:tcBorders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84326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84326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D3C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3CF" w:themeFill="accent1"/>
      </w:tcPr>
    </w:tblStylePr>
    <w:tblStylePr w:type="band1Vert">
      <w:tblPr/>
      <w:tcPr>
        <w:shd w:val="clear" w:color="auto" w:fill="D1EDEB" w:themeFill="accent1" w:themeFillTint="66"/>
      </w:tcPr>
    </w:tblStylePr>
    <w:tblStylePr w:type="band1Horz">
      <w:tblPr/>
      <w:tcPr>
        <w:shd w:val="clear" w:color="auto" w:fill="D1EDEB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84326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56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5649" w:themeFill="accent2"/>
      </w:tcPr>
    </w:tblStylePr>
    <w:tblStylePr w:type="band1Vert">
      <w:tblPr/>
      <w:tcPr>
        <w:shd w:val="clear" w:color="auto" w:fill="F9BAB5" w:themeFill="accent2" w:themeFillTint="66"/>
      </w:tcPr>
    </w:tblStylePr>
    <w:tblStylePr w:type="band1Horz">
      <w:tblPr/>
      <w:tcPr>
        <w:shd w:val="clear" w:color="auto" w:fill="F9BAB5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84326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D0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D065" w:themeFill="accent3"/>
      </w:tcPr>
    </w:tblStylePr>
    <w:tblStylePr w:type="band1Vert">
      <w:tblPr/>
      <w:tcPr>
        <w:shd w:val="clear" w:color="auto" w:fill="FBEBC1" w:themeFill="accent3" w:themeFillTint="66"/>
      </w:tcPr>
    </w:tblStylePr>
    <w:tblStylePr w:type="band1Horz">
      <w:tblPr/>
      <w:tcPr>
        <w:shd w:val="clear" w:color="auto" w:fill="FBEBC1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84326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6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6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66C" w:themeFill="accent4"/>
      </w:tcPr>
    </w:tblStylePr>
    <w:tblStylePr w:type="band1Vert">
      <w:tblPr/>
      <w:tcPr>
        <w:shd w:val="clear" w:color="auto" w:fill="FACEC4" w:themeFill="accent4" w:themeFillTint="66"/>
      </w:tcPr>
    </w:tblStylePr>
    <w:tblStylePr w:type="band1Horz">
      <w:tblPr/>
      <w:tcPr>
        <w:shd w:val="clear" w:color="auto" w:fill="FACEC4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84326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4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BC84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C84B" w:themeFill="accent5"/>
      </w:tcPr>
    </w:tblStylePr>
    <w:tblStylePr w:type="band1Vert">
      <w:tblPr/>
      <w:tcPr>
        <w:shd w:val="clear" w:color="auto" w:fill="DDE9B7" w:themeFill="accent5" w:themeFillTint="66"/>
      </w:tcPr>
    </w:tblStylePr>
    <w:tblStylePr w:type="band1Horz">
      <w:tblPr/>
      <w:tcPr>
        <w:shd w:val="clear" w:color="auto" w:fill="DDE9B7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84326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62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62A2" w:themeFill="accent6"/>
      </w:tcPr>
    </w:tblStylePr>
    <w:tblStylePr w:type="band1Vert">
      <w:tblPr/>
      <w:tcPr>
        <w:shd w:val="clear" w:color="auto" w:fill="D3C0D9" w:themeFill="accent6" w:themeFillTint="66"/>
      </w:tcPr>
    </w:tblStylePr>
    <w:tblStylePr w:type="band1Horz">
      <w:tblPr/>
      <w:tcPr>
        <w:shd w:val="clear" w:color="auto" w:fill="D3C0D9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84326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84326C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84326C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84326C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84326C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84326C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84326C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84326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84326C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bottom w:val="single" w:sz="4" w:space="0" w:color="BBE4E2" w:themeColor="accent1" w:themeTint="99"/>
        </w:tcBorders>
      </w:tcPr>
    </w:tblStylePr>
    <w:tblStylePr w:type="nwCell">
      <w:tblPr/>
      <w:tcPr>
        <w:tcBorders>
          <w:bottom w:val="single" w:sz="4" w:space="0" w:color="BBE4E2" w:themeColor="accent1" w:themeTint="99"/>
        </w:tcBorders>
      </w:tcPr>
    </w:tblStylePr>
    <w:tblStylePr w:type="seCell">
      <w:tblPr/>
      <w:tcPr>
        <w:tcBorders>
          <w:top w:val="single" w:sz="4" w:space="0" w:color="BBE4E2" w:themeColor="accent1" w:themeTint="99"/>
        </w:tcBorders>
      </w:tcPr>
    </w:tblStylePr>
    <w:tblStylePr w:type="swCell">
      <w:tblPr/>
      <w:tcPr>
        <w:tcBorders>
          <w:top w:val="single" w:sz="4" w:space="0" w:color="BBE4E2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84326C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bottom w:val="single" w:sz="4" w:space="0" w:color="F69991" w:themeColor="accent2" w:themeTint="99"/>
        </w:tcBorders>
      </w:tcPr>
    </w:tblStylePr>
    <w:tblStylePr w:type="nwCell">
      <w:tblPr/>
      <w:tcPr>
        <w:tcBorders>
          <w:bottom w:val="single" w:sz="4" w:space="0" w:color="F69991" w:themeColor="accent2" w:themeTint="99"/>
        </w:tcBorders>
      </w:tcPr>
    </w:tblStylePr>
    <w:tblStylePr w:type="seCell">
      <w:tblPr/>
      <w:tcPr>
        <w:tcBorders>
          <w:top w:val="single" w:sz="4" w:space="0" w:color="F69991" w:themeColor="accent2" w:themeTint="99"/>
        </w:tcBorders>
      </w:tcPr>
    </w:tblStylePr>
    <w:tblStylePr w:type="swCell">
      <w:tblPr/>
      <w:tcPr>
        <w:tcBorders>
          <w:top w:val="single" w:sz="4" w:space="0" w:color="F69991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84326C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bottom w:val="single" w:sz="4" w:space="0" w:color="FAE2A2" w:themeColor="accent3" w:themeTint="99"/>
        </w:tcBorders>
      </w:tcPr>
    </w:tblStylePr>
    <w:tblStylePr w:type="nwCell">
      <w:tblPr/>
      <w:tcPr>
        <w:tcBorders>
          <w:bottom w:val="single" w:sz="4" w:space="0" w:color="FAE2A2" w:themeColor="accent3" w:themeTint="99"/>
        </w:tcBorders>
      </w:tcPr>
    </w:tblStylePr>
    <w:tblStylePr w:type="seCell">
      <w:tblPr/>
      <w:tcPr>
        <w:tcBorders>
          <w:top w:val="single" w:sz="4" w:space="0" w:color="FAE2A2" w:themeColor="accent3" w:themeTint="99"/>
        </w:tcBorders>
      </w:tcPr>
    </w:tblStylePr>
    <w:tblStylePr w:type="swCell">
      <w:tblPr/>
      <w:tcPr>
        <w:tcBorders>
          <w:top w:val="single" w:sz="4" w:space="0" w:color="FAE2A2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84326C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bottom w:val="single" w:sz="4" w:space="0" w:color="F7B6A6" w:themeColor="accent4" w:themeTint="99"/>
        </w:tcBorders>
      </w:tcPr>
    </w:tblStylePr>
    <w:tblStylePr w:type="nwCell">
      <w:tblPr/>
      <w:tcPr>
        <w:tcBorders>
          <w:bottom w:val="single" w:sz="4" w:space="0" w:color="F7B6A6" w:themeColor="accent4" w:themeTint="99"/>
        </w:tcBorders>
      </w:tcPr>
    </w:tblStylePr>
    <w:tblStylePr w:type="seCell">
      <w:tblPr/>
      <w:tcPr>
        <w:tcBorders>
          <w:top w:val="single" w:sz="4" w:space="0" w:color="F7B6A6" w:themeColor="accent4" w:themeTint="99"/>
        </w:tcBorders>
      </w:tcPr>
    </w:tblStylePr>
    <w:tblStylePr w:type="swCell">
      <w:tblPr/>
      <w:tcPr>
        <w:tcBorders>
          <w:top w:val="single" w:sz="4" w:space="0" w:color="F7B6A6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84326C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bottom w:val="single" w:sz="4" w:space="0" w:color="CCDE93" w:themeColor="accent5" w:themeTint="99"/>
        </w:tcBorders>
      </w:tcPr>
    </w:tblStylePr>
    <w:tblStylePr w:type="nwCell">
      <w:tblPr/>
      <w:tcPr>
        <w:tcBorders>
          <w:bottom w:val="single" w:sz="4" w:space="0" w:color="CCDE93" w:themeColor="accent5" w:themeTint="99"/>
        </w:tcBorders>
      </w:tcPr>
    </w:tblStylePr>
    <w:tblStylePr w:type="seCell">
      <w:tblPr/>
      <w:tcPr>
        <w:tcBorders>
          <w:top w:val="single" w:sz="4" w:space="0" w:color="CCDE93" w:themeColor="accent5" w:themeTint="99"/>
        </w:tcBorders>
      </w:tcPr>
    </w:tblStylePr>
    <w:tblStylePr w:type="swCell">
      <w:tblPr/>
      <w:tcPr>
        <w:tcBorders>
          <w:top w:val="single" w:sz="4" w:space="0" w:color="CCDE93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84326C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bottom w:val="single" w:sz="4" w:space="0" w:color="BDA0C7" w:themeColor="accent6" w:themeTint="99"/>
        </w:tcBorders>
      </w:tcPr>
    </w:tblStylePr>
    <w:tblStylePr w:type="nwCell">
      <w:tblPr/>
      <w:tcPr>
        <w:tcBorders>
          <w:bottom w:val="single" w:sz="4" w:space="0" w:color="BDA0C7" w:themeColor="accent6" w:themeTint="99"/>
        </w:tcBorders>
      </w:tcPr>
    </w:tblStylePr>
    <w:tblStylePr w:type="seCell">
      <w:tblPr/>
      <w:tcPr>
        <w:tcBorders>
          <w:top w:val="single" w:sz="4" w:space="0" w:color="BDA0C7" w:themeColor="accent6" w:themeTint="99"/>
        </w:tcBorders>
      </w:tcPr>
    </w:tblStylePr>
    <w:tblStylePr w:type="swCell">
      <w:tblPr/>
      <w:tcPr>
        <w:tcBorders>
          <w:top w:val="single" w:sz="4" w:space="0" w:color="BDA0C7" w:themeColor="accent6" w:themeTint="99"/>
        </w:tcBorders>
      </w:tcPr>
    </w:tblStylePr>
  </w:style>
  <w:style w:type="character" w:styleId="Hashtag">
    <w:name w:val="Hashtag"/>
    <w:basedOn w:val="Tipodeletrapredefinidodopargrafo"/>
    <w:uiPriority w:val="99"/>
    <w:semiHidden/>
    <w:unhideWhenUsed/>
    <w:rsid w:val="0084326C"/>
    <w:rPr>
      <w:rFonts w:ascii="Century Gothic" w:hAnsi="Century Gothic"/>
      <w:color w:val="2B579A"/>
      <w:shd w:val="clear" w:color="auto" w:fill="E6E6E6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84326C"/>
    <w:rPr>
      <w:rFonts w:ascii="Century Gothic" w:eastAsiaTheme="majorEastAsia" w:hAnsi="Century Gothic" w:cstheme="majorBidi"/>
      <w:color w:val="215551" w:themeColor="background2" w:themeShade="40"/>
      <w:sz w:val="24"/>
      <w:szCs w:val="24"/>
      <w:lang w:val="en-US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84326C"/>
    <w:rPr>
      <w:rFonts w:ascii="Century Gothic" w:eastAsiaTheme="majorEastAsia" w:hAnsi="Century Gothic" w:cstheme="majorBidi"/>
      <w:i/>
      <w:iCs/>
      <w:color w:val="215551" w:themeColor="background2" w:themeShade="40"/>
      <w:lang w:val="en-US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84326C"/>
    <w:rPr>
      <w:rFonts w:ascii="Century Gothic" w:eastAsiaTheme="majorEastAsia" w:hAnsi="Century Gothic" w:cstheme="majorBidi"/>
      <w:color w:val="215551" w:themeColor="background2" w:themeShade="40"/>
      <w:lang w:val="en-US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84326C"/>
    <w:rPr>
      <w:rFonts w:ascii="Century Gothic" w:eastAsiaTheme="majorEastAsia" w:hAnsi="Century Gothic" w:cstheme="majorBidi"/>
      <w:color w:val="215551" w:themeColor="background2" w:themeShade="40"/>
      <w:lang w:val="en-US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84326C"/>
    <w:rPr>
      <w:rFonts w:ascii="Century Gothic" w:eastAsiaTheme="majorEastAsia" w:hAnsi="Century Gothic" w:cstheme="majorBidi"/>
      <w:i/>
      <w:iCs/>
      <w:color w:val="215551" w:themeColor="background2" w:themeShade="40"/>
      <w:lang w:val="en-US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84326C"/>
    <w:rPr>
      <w:rFonts w:ascii="Century Gothic" w:eastAsiaTheme="majorEastAsia" w:hAnsi="Century Gothic" w:cstheme="majorBidi"/>
      <w:color w:val="272727" w:themeColor="text1" w:themeTint="D8"/>
      <w:sz w:val="22"/>
      <w:szCs w:val="21"/>
      <w:lang w:val="en-US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84326C"/>
    <w:rPr>
      <w:rFonts w:ascii="Century Gothic" w:eastAsiaTheme="majorEastAsia" w:hAnsi="Century Gothic" w:cstheme="majorBidi"/>
      <w:i/>
      <w:iCs/>
      <w:color w:val="272727" w:themeColor="text1" w:themeTint="D8"/>
      <w:sz w:val="22"/>
      <w:szCs w:val="21"/>
      <w:lang w:val="en-US"/>
    </w:rPr>
  </w:style>
  <w:style w:type="character" w:styleId="AcrnimoHTML">
    <w:name w:val="HTML Acronym"/>
    <w:basedOn w:val="Tipodeletrapredefinidodopargrafo"/>
    <w:uiPriority w:val="99"/>
    <w:semiHidden/>
    <w:unhideWhenUsed/>
    <w:rsid w:val="0084326C"/>
    <w:rPr>
      <w:rFonts w:ascii="Century Gothic" w:hAnsi="Century Gothic"/>
    </w:rPr>
  </w:style>
  <w:style w:type="paragraph" w:styleId="EndereoHTML">
    <w:name w:val="HTML Address"/>
    <w:basedOn w:val="Normal"/>
    <w:link w:val="EndereoHTMLCarter"/>
    <w:uiPriority w:val="99"/>
    <w:semiHidden/>
    <w:unhideWhenUsed/>
    <w:rsid w:val="0084326C"/>
    <w:pPr>
      <w:spacing w:after="0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84326C"/>
    <w:rPr>
      <w:rFonts w:ascii="Century Gothic" w:hAnsi="Century Gothic"/>
      <w:i/>
      <w:iCs/>
      <w:lang w:val="en-US"/>
    </w:rPr>
  </w:style>
  <w:style w:type="character" w:styleId="CitaoHTML">
    <w:name w:val="HTML Cite"/>
    <w:basedOn w:val="Tipodeletrapredefinidodopargrafo"/>
    <w:uiPriority w:val="99"/>
    <w:semiHidden/>
    <w:unhideWhenUsed/>
    <w:rsid w:val="0084326C"/>
    <w:rPr>
      <w:rFonts w:ascii="Century Gothic" w:hAnsi="Century Gothic"/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84326C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84326C"/>
    <w:rPr>
      <w:rFonts w:ascii="Century Gothic" w:hAnsi="Century Gothic"/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84326C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84326C"/>
    <w:pPr>
      <w:spacing w:after="0"/>
    </w:pPr>
    <w:rPr>
      <w:rFonts w:ascii="Consolas" w:hAnsi="Consolas"/>
      <w:sz w:val="22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84326C"/>
    <w:rPr>
      <w:rFonts w:ascii="Consolas" w:hAnsi="Consolas"/>
      <w:sz w:val="22"/>
      <w:szCs w:val="20"/>
      <w:lang w:val="en-US"/>
    </w:rPr>
  </w:style>
  <w:style w:type="character" w:styleId="ExemplodeHTML">
    <w:name w:val="HTML Sample"/>
    <w:basedOn w:val="Tipodeletrapredefinidodopargrafo"/>
    <w:uiPriority w:val="99"/>
    <w:semiHidden/>
    <w:unhideWhenUsed/>
    <w:rsid w:val="0084326C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84326C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84326C"/>
    <w:rPr>
      <w:rFonts w:ascii="Century Gothic" w:hAnsi="Century Gothic"/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84326C"/>
    <w:rPr>
      <w:rFonts w:ascii="Century Gothic" w:hAnsi="Century Gothic"/>
      <w:color w:val="8ED3CF" w:themeColor="hyperlink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84326C"/>
    <w:pPr>
      <w:spacing w:after="0"/>
      <w:ind w:left="260" w:hanging="26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84326C"/>
    <w:pPr>
      <w:spacing w:after="0"/>
      <w:ind w:left="520" w:hanging="26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84326C"/>
    <w:pPr>
      <w:spacing w:after="0"/>
      <w:ind w:left="780" w:hanging="26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84326C"/>
    <w:pPr>
      <w:spacing w:after="0"/>
      <w:ind w:left="1040" w:hanging="26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84326C"/>
    <w:pPr>
      <w:spacing w:after="0"/>
      <w:ind w:left="1300" w:hanging="26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84326C"/>
    <w:pPr>
      <w:spacing w:after="0"/>
      <w:ind w:left="1560" w:hanging="26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84326C"/>
    <w:pPr>
      <w:spacing w:after="0"/>
      <w:ind w:left="1820" w:hanging="26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84326C"/>
    <w:pPr>
      <w:spacing w:after="0"/>
      <w:ind w:left="2080" w:hanging="26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84326C"/>
    <w:pPr>
      <w:spacing w:after="0"/>
      <w:ind w:left="2340" w:hanging="26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84326C"/>
    <w:rPr>
      <w:rFonts w:eastAsiaTheme="majorEastAsia" w:cstheme="majorBidi"/>
      <w:b/>
      <w:bCs/>
    </w:rPr>
  </w:style>
  <w:style w:type="character" w:styleId="nfaseIntensa">
    <w:name w:val="Intense Emphasis"/>
    <w:basedOn w:val="Tipodeletrapredefinidodopargrafo"/>
    <w:uiPriority w:val="21"/>
    <w:semiHidden/>
    <w:qFormat/>
    <w:rsid w:val="0084326C"/>
    <w:rPr>
      <w:rFonts w:ascii="Century Gothic" w:hAnsi="Century Gothic"/>
      <w:i/>
      <w:iCs/>
      <w:color w:val="215551" w:themeColor="background2" w:themeShade="40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qFormat/>
    <w:rsid w:val="0084326C"/>
    <w:pPr>
      <w:pBdr>
        <w:top w:val="single" w:sz="4" w:space="10" w:color="215551" w:themeColor="background2" w:themeShade="40"/>
        <w:bottom w:val="single" w:sz="4" w:space="10" w:color="215551" w:themeColor="background2" w:themeShade="40"/>
      </w:pBdr>
      <w:spacing w:before="360" w:after="360"/>
      <w:ind w:left="864" w:right="864"/>
    </w:pPr>
    <w:rPr>
      <w:i/>
      <w:iCs/>
      <w:color w:val="215551" w:themeColor="background2" w:themeShade="40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84326C"/>
    <w:rPr>
      <w:rFonts w:ascii="Century Gothic" w:hAnsi="Century Gothic"/>
      <w:i/>
      <w:iCs/>
      <w:color w:val="215551" w:themeColor="background2" w:themeShade="40"/>
      <w:lang w:val="en-US"/>
    </w:rPr>
  </w:style>
  <w:style w:type="character" w:styleId="RefernciaIntensa">
    <w:name w:val="Intense Reference"/>
    <w:basedOn w:val="Tipodeletrapredefinidodopargrafo"/>
    <w:uiPriority w:val="32"/>
    <w:semiHidden/>
    <w:qFormat/>
    <w:rsid w:val="0084326C"/>
    <w:rPr>
      <w:rFonts w:ascii="Century Gothic" w:hAnsi="Century Gothic"/>
      <w:b/>
      <w:bCs/>
      <w:caps w:val="0"/>
      <w:smallCaps/>
      <w:color w:val="215551" w:themeColor="background2" w:themeShade="40"/>
      <w:spacing w:val="5"/>
    </w:rPr>
  </w:style>
  <w:style w:type="table" w:styleId="GrelhaClara">
    <w:name w:val="Light Grid"/>
    <w:basedOn w:val="Tabelanormal"/>
    <w:uiPriority w:val="62"/>
    <w:semiHidden/>
    <w:unhideWhenUsed/>
    <w:rsid w:val="0084326C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rsid w:val="0084326C"/>
    <w:pPr>
      <w:spacing w:after="0"/>
    </w:p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  <w:insideH w:val="single" w:sz="8" w:space="0" w:color="8ED3CF" w:themeColor="accent1"/>
        <w:insideV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18" w:space="0" w:color="8ED3CF" w:themeColor="accent1"/>
          <w:right w:val="single" w:sz="8" w:space="0" w:color="8ED3CF" w:themeColor="accent1"/>
          <w:insideH w:val="nil"/>
          <w:insideV w:val="single" w:sz="8" w:space="0" w:color="8ED3C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H w:val="nil"/>
          <w:insideV w:val="single" w:sz="8" w:space="0" w:color="8ED3C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band1Vert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  <w:shd w:val="clear" w:color="auto" w:fill="E2F4F3" w:themeFill="accent1" w:themeFillTint="3F"/>
      </w:tcPr>
    </w:tblStylePr>
    <w:tblStylePr w:type="band1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V w:val="single" w:sz="8" w:space="0" w:color="8ED3CF" w:themeColor="accent1"/>
        </w:tcBorders>
        <w:shd w:val="clear" w:color="auto" w:fill="E2F4F3" w:themeFill="accent1" w:themeFillTint="3F"/>
      </w:tcPr>
    </w:tblStylePr>
    <w:tblStylePr w:type="band2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V w:val="single" w:sz="8" w:space="0" w:color="8ED3CF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84326C"/>
    <w:pPr>
      <w:spacing w:after="0"/>
    </w:p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  <w:insideH w:val="single" w:sz="8" w:space="0" w:color="F15649" w:themeColor="accent2"/>
        <w:insideV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18" w:space="0" w:color="F15649" w:themeColor="accent2"/>
          <w:right w:val="single" w:sz="8" w:space="0" w:color="F15649" w:themeColor="accent2"/>
          <w:insideH w:val="nil"/>
          <w:insideV w:val="single" w:sz="8" w:space="0" w:color="F1564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H w:val="nil"/>
          <w:insideV w:val="single" w:sz="8" w:space="0" w:color="F1564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band1Vert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  <w:shd w:val="clear" w:color="auto" w:fill="FBD4D1" w:themeFill="accent2" w:themeFillTint="3F"/>
      </w:tcPr>
    </w:tblStylePr>
    <w:tblStylePr w:type="band1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V w:val="single" w:sz="8" w:space="0" w:color="F15649" w:themeColor="accent2"/>
        </w:tcBorders>
        <w:shd w:val="clear" w:color="auto" w:fill="FBD4D1" w:themeFill="accent2" w:themeFillTint="3F"/>
      </w:tcPr>
    </w:tblStylePr>
    <w:tblStylePr w:type="band2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V w:val="single" w:sz="8" w:space="0" w:color="F15649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84326C"/>
    <w:pPr>
      <w:spacing w:after="0"/>
    </w:p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  <w:insideH w:val="single" w:sz="8" w:space="0" w:color="F7D065" w:themeColor="accent3"/>
        <w:insideV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18" w:space="0" w:color="F7D065" w:themeColor="accent3"/>
          <w:right w:val="single" w:sz="8" w:space="0" w:color="F7D065" w:themeColor="accent3"/>
          <w:insideH w:val="nil"/>
          <w:insideV w:val="single" w:sz="8" w:space="0" w:color="F7D06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H w:val="nil"/>
          <w:insideV w:val="single" w:sz="8" w:space="0" w:color="F7D06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band1Vert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  <w:shd w:val="clear" w:color="auto" w:fill="FDF3D8" w:themeFill="accent3" w:themeFillTint="3F"/>
      </w:tcPr>
    </w:tblStylePr>
    <w:tblStylePr w:type="band1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V w:val="single" w:sz="8" w:space="0" w:color="F7D065" w:themeColor="accent3"/>
        </w:tcBorders>
        <w:shd w:val="clear" w:color="auto" w:fill="FDF3D8" w:themeFill="accent3" w:themeFillTint="3F"/>
      </w:tcPr>
    </w:tblStylePr>
    <w:tblStylePr w:type="band2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V w:val="single" w:sz="8" w:space="0" w:color="F7D065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84326C"/>
    <w:pPr>
      <w:spacing w:after="0"/>
    </w:p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  <w:insideH w:val="single" w:sz="8" w:space="0" w:color="F3866C" w:themeColor="accent4"/>
        <w:insideV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18" w:space="0" w:color="F3866C" w:themeColor="accent4"/>
          <w:right w:val="single" w:sz="8" w:space="0" w:color="F3866C" w:themeColor="accent4"/>
          <w:insideH w:val="nil"/>
          <w:insideV w:val="single" w:sz="8" w:space="0" w:color="F3866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H w:val="nil"/>
          <w:insideV w:val="single" w:sz="8" w:space="0" w:color="F3866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band1Vert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  <w:shd w:val="clear" w:color="auto" w:fill="FCE0DA" w:themeFill="accent4" w:themeFillTint="3F"/>
      </w:tcPr>
    </w:tblStylePr>
    <w:tblStylePr w:type="band1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V w:val="single" w:sz="8" w:space="0" w:color="F3866C" w:themeColor="accent4"/>
        </w:tcBorders>
        <w:shd w:val="clear" w:color="auto" w:fill="FCE0DA" w:themeFill="accent4" w:themeFillTint="3F"/>
      </w:tcPr>
    </w:tblStylePr>
    <w:tblStylePr w:type="band2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V w:val="single" w:sz="8" w:space="0" w:color="F3866C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84326C"/>
    <w:pPr>
      <w:spacing w:after="0"/>
    </w:p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  <w:insideH w:val="single" w:sz="8" w:space="0" w:color="ABC84B" w:themeColor="accent5"/>
        <w:insideV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18" w:space="0" w:color="ABC84B" w:themeColor="accent5"/>
          <w:right w:val="single" w:sz="8" w:space="0" w:color="ABC84B" w:themeColor="accent5"/>
          <w:insideH w:val="nil"/>
          <w:insideV w:val="single" w:sz="8" w:space="0" w:color="ABC84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H w:val="nil"/>
          <w:insideV w:val="single" w:sz="8" w:space="0" w:color="ABC84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band1Vert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  <w:shd w:val="clear" w:color="auto" w:fill="EAF1D2" w:themeFill="accent5" w:themeFillTint="3F"/>
      </w:tcPr>
    </w:tblStylePr>
    <w:tblStylePr w:type="band1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V w:val="single" w:sz="8" w:space="0" w:color="ABC84B" w:themeColor="accent5"/>
        </w:tcBorders>
        <w:shd w:val="clear" w:color="auto" w:fill="EAF1D2" w:themeFill="accent5" w:themeFillTint="3F"/>
      </w:tcPr>
    </w:tblStylePr>
    <w:tblStylePr w:type="band2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V w:val="single" w:sz="8" w:space="0" w:color="ABC84B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84326C"/>
    <w:pPr>
      <w:spacing w:after="0"/>
    </w:p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  <w:insideH w:val="single" w:sz="8" w:space="0" w:color="9262A2" w:themeColor="accent6"/>
        <w:insideV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18" w:space="0" w:color="9262A2" w:themeColor="accent6"/>
          <w:right w:val="single" w:sz="8" w:space="0" w:color="9262A2" w:themeColor="accent6"/>
          <w:insideH w:val="nil"/>
          <w:insideV w:val="single" w:sz="8" w:space="0" w:color="9262A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H w:val="nil"/>
          <w:insideV w:val="single" w:sz="8" w:space="0" w:color="9262A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band1Vert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  <w:shd w:val="clear" w:color="auto" w:fill="E3D8E8" w:themeFill="accent6" w:themeFillTint="3F"/>
      </w:tcPr>
    </w:tblStylePr>
    <w:tblStylePr w:type="band1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V w:val="single" w:sz="8" w:space="0" w:color="9262A2" w:themeColor="accent6"/>
        </w:tcBorders>
        <w:shd w:val="clear" w:color="auto" w:fill="E3D8E8" w:themeFill="accent6" w:themeFillTint="3F"/>
      </w:tcPr>
    </w:tblStylePr>
    <w:tblStylePr w:type="band2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V w:val="single" w:sz="8" w:space="0" w:color="9262A2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84326C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84326C"/>
    <w:pPr>
      <w:spacing w:after="0"/>
    </w:p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band1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84326C"/>
    <w:pPr>
      <w:spacing w:after="0"/>
    </w:p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band1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84326C"/>
    <w:pPr>
      <w:spacing w:after="0"/>
    </w:p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band1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84326C"/>
    <w:pPr>
      <w:spacing w:after="0"/>
    </w:p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band1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84326C"/>
    <w:pPr>
      <w:spacing w:after="0"/>
    </w:p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band1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84326C"/>
    <w:pPr>
      <w:spacing w:after="0"/>
    </w:p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band1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84326C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84326C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8" w:space="0" w:color="8ED3CF" w:themeColor="accent1"/>
        <w:bottom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D3CF" w:themeColor="accent1"/>
          <w:left w:val="nil"/>
          <w:bottom w:val="single" w:sz="8" w:space="0" w:color="8ED3C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D3CF" w:themeColor="accent1"/>
          <w:left w:val="nil"/>
          <w:bottom w:val="single" w:sz="8" w:space="0" w:color="8ED3C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84326C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8" w:space="0" w:color="F15649" w:themeColor="accent2"/>
        <w:bottom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649" w:themeColor="accent2"/>
          <w:left w:val="nil"/>
          <w:bottom w:val="single" w:sz="8" w:space="0" w:color="F1564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649" w:themeColor="accent2"/>
          <w:left w:val="nil"/>
          <w:bottom w:val="single" w:sz="8" w:space="0" w:color="F1564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84326C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8" w:space="0" w:color="F7D065" w:themeColor="accent3"/>
        <w:bottom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D065" w:themeColor="accent3"/>
          <w:left w:val="nil"/>
          <w:bottom w:val="single" w:sz="8" w:space="0" w:color="F7D06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D065" w:themeColor="accent3"/>
          <w:left w:val="nil"/>
          <w:bottom w:val="single" w:sz="8" w:space="0" w:color="F7D06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84326C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8" w:space="0" w:color="F3866C" w:themeColor="accent4"/>
        <w:bottom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66C" w:themeColor="accent4"/>
          <w:left w:val="nil"/>
          <w:bottom w:val="single" w:sz="8" w:space="0" w:color="F3866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66C" w:themeColor="accent4"/>
          <w:left w:val="nil"/>
          <w:bottom w:val="single" w:sz="8" w:space="0" w:color="F3866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84326C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8" w:space="0" w:color="ABC84B" w:themeColor="accent5"/>
        <w:bottom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84B" w:themeColor="accent5"/>
          <w:left w:val="nil"/>
          <w:bottom w:val="single" w:sz="8" w:space="0" w:color="ABC84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84B" w:themeColor="accent5"/>
          <w:left w:val="nil"/>
          <w:bottom w:val="single" w:sz="8" w:space="0" w:color="ABC84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84326C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8" w:space="0" w:color="9262A2" w:themeColor="accent6"/>
        <w:bottom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2A2" w:themeColor="accent6"/>
          <w:left w:val="nil"/>
          <w:bottom w:val="single" w:sz="8" w:space="0" w:color="9262A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2A2" w:themeColor="accent6"/>
          <w:left w:val="nil"/>
          <w:bottom w:val="single" w:sz="8" w:space="0" w:color="9262A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84326C"/>
    <w:rPr>
      <w:rFonts w:ascii="Century Gothic" w:hAnsi="Century Gothic"/>
    </w:rPr>
  </w:style>
  <w:style w:type="paragraph" w:styleId="Lista">
    <w:name w:val="List"/>
    <w:basedOn w:val="Normal"/>
    <w:uiPriority w:val="99"/>
    <w:semiHidden/>
    <w:unhideWhenUsed/>
    <w:rsid w:val="0084326C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84326C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84326C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84326C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84326C"/>
    <w:pPr>
      <w:ind w:left="1415" w:hanging="283"/>
      <w:contextualSpacing/>
    </w:pPr>
  </w:style>
  <w:style w:type="paragraph" w:styleId="Listacommarcas">
    <w:name w:val="List Bullet"/>
    <w:basedOn w:val="Normal"/>
    <w:uiPriority w:val="99"/>
    <w:semiHidden/>
    <w:unhideWhenUsed/>
    <w:rsid w:val="0084326C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84326C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84326C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84326C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84326C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84326C"/>
    <w:pPr>
      <w:spacing w:after="120"/>
      <w:ind w:left="283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84326C"/>
    <w:pPr>
      <w:spacing w:after="120"/>
      <w:ind w:left="566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84326C"/>
    <w:pPr>
      <w:spacing w:after="120"/>
      <w:ind w:left="849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84326C"/>
    <w:pPr>
      <w:spacing w:after="120"/>
      <w:ind w:left="1132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84326C"/>
    <w:pPr>
      <w:spacing w:after="120"/>
      <w:ind w:left="1415"/>
      <w:contextualSpacing/>
    </w:pPr>
  </w:style>
  <w:style w:type="paragraph" w:styleId="Listanumerada">
    <w:name w:val="List Number"/>
    <w:basedOn w:val="Normal"/>
    <w:uiPriority w:val="99"/>
    <w:semiHidden/>
    <w:unhideWhenUsed/>
    <w:rsid w:val="0084326C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84326C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84326C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84326C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84326C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qFormat/>
    <w:rsid w:val="0084326C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84326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84326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84326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84326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84326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84326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84326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TabeladeLista2">
    <w:name w:val="List Table 2"/>
    <w:basedOn w:val="Tabelanormal"/>
    <w:uiPriority w:val="47"/>
    <w:rsid w:val="0084326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84326C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bottom w:val="single" w:sz="4" w:space="0" w:color="BBE4E2" w:themeColor="accent1" w:themeTint="99"/>
        <w:insideH w:val="single" w:sz="4" w:space="0" w:color="BBE4E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84326C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bottom w:val="single" w:sz="4" w:space="0" w:color="F69991" w:themeColor="accent2" w:themeTint="99"/>
        <w:insideH w:val="single" w:sz="4" w:space="0" w:color="F699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84326C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bottom w:val="single" w:sz="4" w:space="0" w:color="FAE2A2" w:themeColor="accent3" w:themeTint="99"/>
        <w:insideH w:val="single" w:sz="4" w:space="0" w:color="FAE2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84326C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bottom w:val="single" w:sz="4" w:space="0" w:color="F7B6A6" w:themeColor="accent4" w:themeTint="99"/>
        <w:insideH w:val="single" w:sz="4" w:space="0" w:color="F7B6A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84326C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bottom w:val="single" w:sz="4" w:space="0" w:color="CCDE93" w:themeColor="accent5" w:themeTint="99"/>
        <w:insideH w:val="single" w:sz="4" w:space="0" w:color="CCDE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84326C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bottom w:val="single" w:sz="4" w:space="0" w:color="BDA0C7" w:themeColor="accent6" w:themeTint="99"/>
        <w:insideH w:val="single" w:sz="4" w:space="0" w:color="BDA0C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TabeladeLista3">
    <w:name w:val="List Table 3"/>
    <w:basedOn w:val="Tabelanormal"/>
    <w:uiPriority w:val="48"/>
    <w:rsid w:val="0084326C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84326C"/>
    <w:pPr>
      <w:spacing w:after="0"/>
    </w:pPr>
    <w:tblPr>
      <w:tblStyleRowBandSize w:val="1"/>
      <w:tblStyleColBandSize w:val="1"/>
      <w:tblBorders>
        <w:top w:val="single" w:sz="4" w:space="0" w:color="8ED3CF" w:themeColor="accent1"/>
        <w:left w:val="single" w:sz="4" w:space="0" w:color="8ED3CF" w:themeColor="accent1"/>
        <w:bottom w:val="single" w:sz="4" w:space="0" w:color="8ED3CF" w:themeColor="accent1"/>
        <w:right w:val="single" w:sz="4" w:space="0" w:color="8ED3C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D3CF" w:themeColor="accent1"/>
          <w:right w:val="single" w:sz="4" w:space="0" w:color="8ED3CF" w:themeColor="accent1"/>
        </w:tcBorders>
      </w:tcPr>
    </w:tblStylePr>
    <w:tblStylePr w:type="band1Horz">
      <w:tblPr/>
      <w:tcPr>
        <w:tcBorders>
          <w:top w:val="single" w:sz="4" w:space="0" w:color="8ED3CF" w:themeColor="accent1"/>
          <w:bottom w:val="single" w:sz="4" w:space="0" w:color="8ED3C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D3CF" w:themeColor="accent1"/>
          <w:left w:val="nil"/>
        </w:tcBorders>
      </w:tcPr>
    </w:tblStylePr>
    <w:tblStylePr w:type="swCell">
      <w:tblPr/>
      <w:tcPr>
        <w:tcBorders>
          <w:top w:val="double" w:sz="4" w:space="0" w:color="8ED3CF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84326C"/>
    <w:pPr>
      <w:spacing w:after="0"/>
    </w:pPr>
    <w:tblPr>
      <w:tblStyleRowBandSize w:val="1"/>
      <w:tblStyleColBandSize w:val="1"/>
      <w:tblBorders>
        <w:top w:val="single" w:sz="4" w:space="0" w:color="F15649" w:themeColor="accent2"/>
        <w:left w:val="single" w:sz="4" w:space="0" w:color="F15649" w:themeColor="accent2"/>
        <w:bottom w:val="single" w:sz="4" w:space="0" w:color="F15649" w:themeColor="accent2"/>
        <w:right w:val="single" w:sz="4" w:space="0" w:color="F1564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5649" w:themeColor="accent2"/>
          <w:right w:val="single" w:sz="4" w:space="0" w:color="F15649" w:themeColor="accent2"/>
        </w:tcBorders>
      </w:tcPr>
    </w:tblStylePr>
    <w:tblStylePr w:type="band1Horz">
      <w:tblPr/>
      <w:tcPr>
        <w:tcBorders>
          <w:top w:val="single" w:sz="4" w:space="0" w:color="F15649" w:themeColor="accent2"/>
          <w:bottom w:val="single" w:sz="4" w:space="0" w:color="F1564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5649" w:themeColor="accent2"/>
          <w:left w:val="nil"/>
        </w:tcBorders>
      </w:tcPr>
    </w:tblStylePr>
    <w:tblStylePr w:type="swCell">
      <w:tblPr/>
      <w:tcPr>
        <w:tcBorders>
          <w:top w:val="double" w:sz="4" w:space="0" w:color="F15649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84326C"/>
    <w:pPr>
      <w:spacing w:after="0"/>
    </w:pPr>
    <w:tblPr>
      <w:tblStyleRowBandSize w:val="1"/>
      <w:tblStyleColBandSize w:val="1"/>
      <w:tblBorders>
        <w:top w:val="single" w:sz="4" w:space="0" w:color="F7D065" w:themeColor="accent3"/>
        <w:left w:val="single" w:sz="4" w:space="0" w:color="F7D065" w:themeColor="accent3"/>
        <w:bottom w:val="single" w:sz="4" w:space="0" w:color="F7D065" w:themeColor="accent3"/>
        <w:right w:val="single" w:sz="4" w:space="0" w:color="F7D06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D065" w:themeColor="accent3"/>
          <w:right w:val="single" w:sz="4" w:space="0" w:color="F7D065" w:themeColor="accent3"/>
        </w:tcBorders>
      </w:tcPr>
    </w:tblStylePr>
    <w:tblStylePr w:type="band1Horz">
      <w:tblPr/>
      <w:tcPr>
        <w:tcBorders>
          <w:top w:val="single" w:sz="4" w:space="0" w:color="F7D065" w:themeColor="accent3"/>
          <w:bottom w:val="single" w:sz="4" w:space="0" w:color="F7D06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D065" w:themeColor="accent3"/>
          <w:left w:val="nil"/>
        </w:tcBorders>
      </w:tcPr>
    </w:tblStylePr>
    <w:tblStylePr w:type="swCell">
      <w:tblPr/>
      <w:tcPr>
        <w:tcBorders>
          <w:top w:val="double" w:sz="4" w:space="0" w:color="F7D065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84326C"/>
    <w:pPr>
      <w:spacing w:after="0"/>
    </w:pPr>
    <w:tblPr>
      <w:tblStyleRowBandSize w:val="1"/>
      <w:tblStyleColBandSize w:val="1"/>
      <w:tblBorders>
        <w:top w:val="single" w:sz="4" w:space="0" w:color="F3866C" w:themeColor="accent4"/>
        <w:left w:val="single" w:sz="4" w:space="0" w:color="F3866C" w:themeColor="accent4"/>
        <w:bottom w:val="single" w:sz="4" w:space="0" w:color="F3866C" w:themeColor="accent4"/>
        <w:right w:val="single" w:sz="4" w:space="0" w:color="F3866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66C" w:themeColor="accent4"/>
          <w:right w:val="single" w:sz="4" w:space="0" w:color="F3866C" w:themeColor="accent4"/>
        </w:tcBorders>
      </w:tcPr>
    </w:tblStylePr>
    <w:tblStylePr w:type="band1Horz">
      <w:tblPr/>
      <w:tcPr>
        <w:tcBorders>
          <w:top w:val="single" w:sz="4" w:space="0" w:color="F3866C" w:themeColor="accent4"/>
          <w:bottom w:val="single" w:sz="4" w:space="0" w:color="F3866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66C" w:themeColor="accent4"/>
          <w:left w:val="nil"/>
        </w:tcBorders>
      </w:tcPr>
    </w:tblStylePr>
    <w:tblStylePr w:type="swCell">
      <w:tblPr/>
      <w:tcPr>
        <w:tcBorders>
          <w:top w:val="double" w:sz="4" w:space="0" w:color="F3866C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84326C"/>
    <w:pPr>
      <w:spacing w:after="0"/>
    </w:pPr>
    <w:tblPr>
      <w:tblStyleRowBandSize w:val="1"/>
      <w:tblStyleColBandSize w:val="1"/>
      <w:tblBorders>
        <w:top w:val="single" w:sz="4" w:space="0" w:color="ABC84B" w:themeColor="accent5"/>
        <w:left w:val="single" w:sz="4" w:space="0" w:color="ABC84B" w:themeColor="accent5"/>
        <w:bottom w:val="single" w:sz="4" w:space="0" w:color="ABC84B" w:themeColor="accent5"/>
        <w:right w:val="single" w:sz="4" w:space="0" w:color="ABC84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BC84B" w:themeColor="accent5"/>
          <w:right w:val="single" w:sz="4" w:space="0" w:color="ABC84B" w:themeColor="accent5"/>
        </w:tcBorders>
      </w:tcPr>
    </w:tblStylePr>
    <w:tblStylePr w:type="band1Horz">
      <w:tblPr/>
      <w:tcPr>
        <w:tcBorders>
          <w:top w:val="single" w:sz="4" w:space="0" w:color="ABC84B" w:themeColor="accent5"/>
          <w:bottom w:val="single" w:sz="4" w:space="0" w:color="ABC84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C84B" w:themeColor="accent5"/>
          <w:left w:val="nil"/>
        </w:tcBorders>
      </w:tcPr>
    </w:tblStylePr>
    <w:tblStylePr w:type="swCell">
      <w:tblPr/>
      <w:tcPr>
        <w:tcBorders>
          <w:top w:val="double" w:sz="4" w:space="0" w:color="ABC84B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84326C"/>
    <w:pPr>
      <w:spacing w:after="0"/>
    </w:pPr>
    <w:tblPr>
      <w:tblStyleRowBandSize w:val="1"/>
      <w:tblStyleColBandSize w:val="1"/>
      <w:tblBorders>
        <w:top w:val="single" w:sz="4" w:space="0" w:color="9262A2" w:themeColor="accent6"/>
        <w:left w:val="single" w:sz="4" w:space="0" w:color="9262A2" w:themeColor="accent6"/>
        <w:bottom w:val="single" w:sz="4" w:space="0" w:color="9262A2" w:themeColor="accent6"/>
        <w:right w:val="single" w:sz="4" w:space="0" w:color="9262A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62A2" w:themeColor="accent6"/>
          <w:right w:val="single" w:sz="4" w:space="0" w:color="9262A2" w:themeColor="accent6"/>
        </w:tcBorders>
      </w:tcPr>
    </w:tblStylePr>
    <w:tblStylePr w:type="band1Horz">
      <w:tblPr/>
      <w:tcPr>
        <w:tcBorders>
          <w:top w:val="single" w:sz="4" w:space="0" w:color="9262A2" w:themeColor="accent6"/>
          <w:bottom w:val="single" w:sz="4" w:space="0" w:color="9262A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62A2" w:themeColor="accent6"/>
          <w:left w:val="nil"/>
        </w:tcBorders>
      </w:tcPr>
    </w:tblStylePr>
    <w:tblStylePr w:type="swCell">
      <w:tblPr/>
      <w:tcPr>
        <w:tcBorders>
          <w:top w:val="double" w:sz="4" w:space="0" w:color="9262A2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84326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84326C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3CF" w:themeColor="accent1"/>
          <w:left w:val="single" w:sz="4" w:space="0" w:color="8ED3CF" w:themeColor="accent1"/>
          <w:bottom w:val="single" w:sz="4" w:space="0" w:color="8ED3CF" w:themeColor="accent1"/>
          <w:right w:val="single" w:sz="4" w:space="0" w:color="8ED3CF" w:themeColor="accent1"/>
          <w:insideH w:val="nil"/>
        </w:tcBorders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84326C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649" w:themeColor="accent2"/>
          <w:left w:val="single" w:sz="4" w:space="0" w:color="F15649" w:themeColor="accent2"/>
          <w:bottom w:val="single" w:sz="4" w:space="0" w:color="F15649" w:themeColor="accent2"/>
          <w:right w:val="single" w:sz="4" w:space="0" w:color="F15649" w:themeColor="accent2"/>
          <w:insideH w:val="nil"/>
        </w:tcBorders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84326C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D065" w:themeColor="accent3"/>
          <w:left w:val="single" w:sz="4" w:space="0" w:color="F7D065" w:themeColor="accent3"/>
          <w:bottom w:val="single" w:sz="4" w:space="0" w:color="F7D065" w:themeColor="accent3"/>
          <w:right w:val="single" w:sz="4" w:space="0" w:color="F7D065" w:themeColor="accent3"/>
          <w:insideH w:val="nil"/>
        </w:tcBorders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84326C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66C" w:themeColor="accent4"/>
          <w:left w:val="single" w:sz="4" w:space="0" w:color="F3866C" w:themeColor="accent4"/>
          <w:bottom w:val="single" w:sz="4" w:space="0" w:color="F3866C" w:themeColor="accent4"/>
          <w:right w:val="single" w:sz="4" w:space="0" w:color="F3866C" w:themeColor="accent4"/>
          <w:insideH w:val="nil"/>
        </w:tcBorders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84326C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C84B" w:themeColor="accent5"/>
          <w:left w:val="single" w:sz="4" w:space="0" w:color="ABC84B" w:themeColor="accent5"/>
          <w:bottom w:val="single" w:sz="4" w:space="0" w:color="ABC84B" w:themeColor="accent5"/>
          <w:right w:val="single" w:sz="4" w:space="0" w:color="ABC84B" w:themeColor="accent5"/>
          <w:insideH w:val="nil"/>
        </w:tcBorders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84326C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2A2" w:themeColor="accent6"/>
          <w:left w:val="single" w:sz="4" w:space="0" w:color="9262A2" w:themeColor="accent6"/>
          <w:bottom w:val="single" w:sz="4" w:space="0" w:color="9262A2" w:themeColor="accent6"/>
          <w:right w:val="single" w:sz="4" w:space="0" w:color="9262A2" w:themeColor="accent6"/>
          <w:insideH w:val="nil"/>
        </w:tcBorders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84326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84326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D3CF" w:themeColor="accent1"/>
        <w:left w:val="single" w:sz="24" w:space="0" w:color="8ED3CF" w:themeColor="accent1"/>
        <w:bottom w:val="single" w:sz="24" w:space="0" w:color="8ED3CF" w:themeColor="accent1"/>
        <w:right w:val="single" w:sz="24" w:space="0" w:color="8ED3CF" w:themeColor="accent1"/>
      </w:tblBorders>
    </w:tblPr>
    <w:tcPr>
      <w:shd w:val="clear" w:color="auto" w:fill="8ED3C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84326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5649" w:themeColor="accent2"/>
        <w:left w:val="single" w:sz="24" w:space="0" w:color="F15649" w:themeColor="accent2"/>
        <w:bottom w:val="single" w:sz="24" w:space="0" w:color="F15649" w:themeColor="accent2"/>
        <w:right w:val="single" w:sz="24" w:space="0" w:color="F15649" w:themeColor="accent2"/>
      </w:tblBorders>
    </w:tblPr>
    <w:tcPr>
      <w:shd w:val="clear" w:color="auto" w:fill="F1564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84326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D065" w:themeColor="accent3"/>
        <w:left w:val="single" w:sz="24" w:space="0" w:color="F7D065" w:themeColor="accent3"/>
        <w:bottom w:val="single" w:sz="24" w:space="0" w:color="F7D065" w:themeColor="accent3"/>
        <w:right w:val="single" w:sz="24" w:space="0" w:color="F7D065" w:themeColor="accent3"/>
      </w:tblBorders>
    </w:tblPr>
    <w:tcPr>
      <w:shd w:val="clear" w:color="auto" w:fill="F7D06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84326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66C" w:themeColor="accent4"/>
        <w:left w:val="single" w:sz="24" w:space="0" w:color="F3866C" w:themeColor="accent4"/>
        <w:bottom w:val="single" w:sz="24" w:space="0" w:color="F3866C" w:themeColor="accent4"/>
        <w:right w:val="single" w:sz="24" w:space="0" w:color="F3866C" w:themeColor="accent4"/>
      </w:tblBorders>
    </w:tblPr>
    <w:tcPr>
      <w:shd w:val="clear" w:color="auto" w:fill="F3866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84326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BC84B" w:themeColor="accent5"/>
        <w:left w:val="single" w:sz="24" w:space="0" w:color="ABC84B" w:themeColor="accent5"/>
        <w:bottom w:val="single" w:sz="24" w:space="0" w:color="ABC84B" w:themeColor="accent5"/>
        <w:right w:val="single" w:sz="24" w:space="0" w:color="ABC84B" w:themeColor="accent5"/>
      </w:tblBorders>
    </w:tblPr>
    <w:tcPr>
      <w:shd w:val="clear" w:color="auto" w:fill="ABC84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84326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62A2" w:themeColor="accent6"/>
        <w:left w:val="single" w:sz="24" w:space="0" w:color="9262A2" w:themeColor="accent6"/>
        <w:bottom w:val="single" w:sz="24" w:space="0" w:color="9262A2" w:themeColor="accent6"/>
        <w:right w:val="single" w:sz="24" w:space="0" w:color="9262A2" w:themeColor="accent6"/>
      </w:tblBorders>
    </w:tblPr>
    <w:tcPr>
      <w:shd w:val="clear" w:color="auto" w:fill="9262A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84326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84326C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8ED3CF" w:themeColor="accent1"/>
        <w:bottom w:val="single" w:sz="4" w:space="0" w:color="8ED3C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ED3C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84326C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15649" w:themeColor="accent2"/>
        <w:bottom w:val="single" w:sz="4" w:space="0" w:color="F1564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1564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84326C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7D065" w:themeColor="accent3"/>
        <w:bottom w:val="single" w:sz="4" w:space="0" w:color="F7D06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D06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84326C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3866C" w:themeColor="accent4"/>
        <w:bottom w:val="single" w:sz="4" w:space="0" w:color="F3866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3866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84326C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ABC84B" w:themeColor="accent5"/>
        <w:bottom w:val="single" w:sz="4" w:space="0" w:color="ABC84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BC84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84326C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9262A2" w:themeColor="accent6"/>
        <w:bottom w:val="single" w:sz="4" w:space="0" w:color="9262A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262A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84326C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84326C"/>
    <w:pPr>
      <w:spacing w:after="0"/>
    </w:pPr>
    <w:rPr>
      <w:color w:val="4EBAB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D3C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D3C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D3C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D3C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84326C"/>
    <w:pPr>
      <w:spacing w:after="0"/>
    </w:pPr>
    <w:rPr>
      <w:color w:val="DA1F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564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564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564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564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84326C"/>
    <w:pPr>
      <w:spacing w:after="0"/>
    </w:pPr>
    <w:rPr>
      <w:color w:val="F2B5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D06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D06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D06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D06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84326C"/>
    <w:pPr>
      <w:spacing w:after="0"/>
    </w:pPr>
    <w:rPr>
      <w:color w:val="EC421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66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66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66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66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84326C"/>
    <w:pPr>
      <w:spacing w:after="0"/>
    </w:pPr>
    <w:rPr>
      <w:color w:val="839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C84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C84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C84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C84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84326C"/>
    <w:pPr>
      <w:spacing w:after="0"/>
    </w:pPr>
    <w:rPr>
      <w:color w:val="6D48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62A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62A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62A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62A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8432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  <w:lang w:val="en-US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84326C"/>
    <w:rPr>
      <w:rFonts w:ascii="Consolas" w:hAnsi="Consolas"/>
      <w:sz w:val="22"/>
      <w:szCs w:val="20"/>
      <w:lang w:val="en-US"/>
    </w:rPr>
  </w:style>
  <w:style w:type="table" w:styleId="GrelhaMdia1">
    <w:name w:val="Medium Grid 1"/>
    <w:basedOn w:val="Tabelanormal"/>
    <w:uiPriority w:val="67"/>
    <w:semiHidden/>
    <w:unhideWhenUsed/>
    <w:rsid w:val="0084326C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84326C"/>
    <w:pPr>
      <w:spacing w:after="0"/>
    </w:pPr>
    <w:tblPr>
      <w:tblStyleRowBandSize w:val="1"/>
      <w:tblStyleColBandSize w:val="1"/>
      <w:tblBorders>
        <w:top w:val="single" w:sz="8" w:space="0" w:color="AADEDB" w:themeColor="accent1" w:themeTint="BF"/>
        <w:left w:val="single" w:sz="8" w:space="0" w:color="AADEDB" w:themeColor="accent1" w:themeTint="BF"/>
        <w:bottom w:val="single" w:sz="8" w:space="0" w:color="AADEDB" w:themeColor="accent1" w:themeTint="BF"/>
        <w:right w:val="single" w:sz="8" w:space="0" w:color="AADEDB" w:themeColor="accent1" w:themeTint="BF"/>
        <w:insideH w:val="single" w:sz="8" w:space="0" w:color="AADEDB" w:themeColor="accent1" w:themeTint="BF"/>
        <w:insideV w:val="single" w:sz="8" w:space="0" w:color="AADEDB" w:themeColor="accent1" w:themeTint="BF"/>
      </w:tblBorders>
    </w:tblPr>
    <w:tcPr>
      <w:shd w:val="clear" w:color="auto" w:fill="E2F4F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ED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shd w:val="clear" w:color="auto" w:fill="C6E9E7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84326C"/>
    <w:pPr>
      <w:spacing w:after="0"/>
    </w:pPr>
    <w:tblPr>
      <w:tblStyleRowBandSize w:val="1"/>
      <w:tblStyleColBandSize w:val="1"/>
      <w:tblBorders>
        <w:top w:val="single" w:sz="8" w:space="0" w:color="F47F76" w:themeColor="accent2" w:themeTint="BF"/>
        <w:left w:val="single" w:sz="8" w:space="0" w:color="F47F76" w:themeColor="accent2" w:themeTint="BF"/>
        <w:bottom w:val="single" w:sz="8" w:space="0" w:color="F47F76" w:themeColor="accent2" w:themeTint="BF"/>
        <w:right w:val="single" w:sz="8" w:space="0" w:color="F47F76" w:themeColor="accent2" w:themeTint="BF"/>
        <w:insideH w:val="single" w:sz="8" w:space="0" w:color="F47F76" w:themeColor="accent2" w:themeTint="BF"/>
        <w:insideV w:val="single" w:sz="8" w:space="0" w:color="F47F76" w:themeColor="accent2" w:themeTint="BF"/>
      </w:tblBorders>
    </w:tblPr>
    <w:tcPr>
      <w:shd w:val="clear" w:color="auto" w:fill="FBD4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F7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shd w:val="clear" w:color="auto" w:fill="F8AAA4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84326C"/>
    <w:pPr>
      <w:spacing w:after="0"/>
    </w:pPr>
    <w:tblPr>
      <w:tblStyleRowBandSize w:val="1"/>
      <w:tblStyleColBandSize w:val="1"/>
      <w:tblBorders>
        <w:top w:val="single" w:sz="8" w:space="0" w:color="F9DB8B" w:themeColor="accent3" w:themeTint="BF"/>
        <w:left w:val="single" w:sz="8" w:space="0" w:color="F9DB8B" w:themeColor="accent3" w:themeTint="BF"/>
        <w:bottom w:val="single" w:sz="8" w:space="0" w:color="F9DB8B" w:themeColor="accent3" w:themeTint="BF"/>
        <w:right w:val="single" w:sz="8" w:space="0" w:color="F9DB8B" w:themeColor="accent3" w:themeTint="BF"/>
        <w:insideH w:val="single" w:sz="8" w:space="0" w:color="F9DB8B" w:themeColor="accent3" w:themeTint="BF"/>
        <w:insideV w:val="single" w:sz="8" w:space="0" w:color="F9DB8B" w:themeColor="accent3" w:themeTint="BF"/>
      </w:tblBorders>
    </w:tblPr>
    <w:tcPr>
      <w:shd w:val="clear" w:color="auto" w:fill="FDF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DB8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84326C"/>
    <w:pPr>
      <w:spacing w:after="0"/>
    </w:pPr>
    <w:tblPr>
      <w:tblStyleRowBandSize w:val="1"/>
      <w:tblStyleColBandSize w:val="1"/>
      <w:tblBorders>
        <w:top w:val="single" w:sz="8" w:space="0" w:color="F6A490" w:themeColor="accent4" w:themeTint="BF"/>
        <w:left w:val="single" w:sz="8" w:space="0" w:color="F6A490" w:themeColor="accent4" w:themeTint="BF"/>
        <w:bottom w:val="single" w:sz="8" w:space="0" w:color="F6A490" w:themeColor="accent4" w:themeTint="BF"/>
        <w:right w:val="single" w:sz="8" w:space="0" w:color="F6A490" w:themeColor="accent4" w:themeTint="BF"/>
        <w:insideH w:val="single" w:sz="8" w:space="0" w:color="F6A490" w:themeColor="accent4" w:themeTint="BF"/>
        <w:insideV w:val="single" w:sz="8" w:space="0" w:color="F6A490" w:themeColor="accent4" w:themeTint="BF"/>
      </w:tblBorders>
    </w:tblPr>
    <w:tcPr>
      <w:shd w:val="clear" w:color="auto" w:fill="FCE0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A49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shd w:val="clear" w:color="auto" w:fill="F9C2B5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84326C"/>
    <w:pPr>
      <w:spacing w:after="0"/>
    </w:pPr>
    <w:tblPr>
      <w:tblStyleRowBandSize w:val="1"/>
      <w:tblStyleColBandSize w:val="1"/>
      <w:tblBorders>
        <w:top w:val="single" w:sz="8" w:space="0" w:color="BFD577" w:themeColor="accent5" w:themeTint="BF"/>
        <w:left w:val="single" w:sz="8" w:space="0" w:color="BFD577" w:themeColor="accent5" w:themeTint="BF"/>
        <w:bottom w:val="single" w:sz="8" w:space="0" w:color="BFD577" w:themeColor="accent5" w:themeTint="BF"/>
        <w:right w:val="single" w:sz="8" w:space="0" w:color="BFD577" w:themeColor="accent5" w:themeTint="BF"/>
        <w:insideH w:val="single" w:sz="8" w:space="0" w:color="BFD577" w:themeColor="accent5" w:themeTint="BF"/>
        <w:insideV w:val="single" w:sz="8" w:space="0" w:color="BFD577" w:themeColor="accent5" w:themeTint="BF"/>
      </w:tblBorders>
    </w:tblPr>
    <w:tcPr>
      <w:shd w:val="clear" w:color="auto" w:fill="EAF1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D5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shd w:val="clear" w:color="auto" w:fill="D4E3A5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84326C"/>
    <w:pPr>
      <w:spacing w:after="0"/>
    </w:pPr>
    <w:tblPr>
      <w:tblStyleRowBandSize w:val="1"/>
      <w:tblStyleColBandSize w:val="1"/>
      <w:tblBorders>
        <w:top w:val="single" w:sz="8" w:space="0" w:color="AD89B9" w:themeColor="accent6" w:themeTint="BF"/>
        <w:left w:val="single" w:sz="8" w:space="0" w:color="AD89B9" w:themeColor="accent6" w:themeTint="BF"/>
        <w:bottom w:val="single" w:sz="8" w:space="0" w:color="AD89B9" w:themeColor="accent6" w:themeTint="BF"/>
        <w:right w:val="single" w:sz="8" w:space="0" w:color="AD89B9" w:themeColor="accent6" w:themeTint="BF"/>
        <w:insideH w:val="single" w:sz="8" w:space="0" w:color="AD89B9" w:themeColor="accent6" w:themeTint="BF"/>
        <w:insideV w:val="single" w:sz="8" w:space="0" w:color="AD89B9" w:themeColor="accent6" w:themeTint="BF"/>
      </w:tblBorders>
    </w:tblPr>
    <w:tcPr>
      <w:shd w:val="clear" w:color="auto" w:fill="E3D8E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B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shd w:val="clear" w:color="auto" w:fill="C8B0D0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84326C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84326C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  <w:insideH w:val="single" w:sz="8" w:space="0" w:color="8ED3CF" w:themeColor="accent1"/>
        <w:insideV w:val="single" w:sz="8" w:space="0" w:color="8ED3CF" w:themeColor="accent1"/>
      </w:tblBorders>
    </w:tblPr>
    <w:tcPr>
      <w:shd w:val="clear" w:color="auto" w:fill="E2F4F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6F5" w:themeFill="accent1" w:themeFillTint="33"/>
      </w:tc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tcBorders>
          <w:insideH w:val="single" w:sz="6" w:space="0" w:color="8ED3CF" w:themeColor="accent1"/>
          <w:insideV w:val="single" w:sz="6" w:space="0" w:color="8ED3CF" w:themeColor="accent1"/>
        </w:tcBorders>
        <w:shd w:val="clear" w:color="auto" w:fill="C6E9E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84326C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  <w:insideH w:val="single" w:sz="8" w:space="0" w:color="F15649" w:themeColor="accent2"/>
        <w:insideV w:val="single" w:sz="8" w:space="0" w:color="F15649" w:themeColor="accent2"/>
      </w:tblBorders>
    </w:tblPr>
    <w:tcPr>
      <w:shd w:val="clear" w:color="auto" w:fill="FBD4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DA" w:themeFill="accent2" w:themeFillTint="33"/>
      </w:tc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tcBorders>
          <w:insideH w:val="single" w:sz="6" w:space="0" w:color="F15649" w:themeColor="accent2"/>
          <w:insideV w:val="single" w:sz="6" w:space="0" w:color="F15649" w:themeColor="accent2"/>
        </w:tcBorders>
        <w:shd w:val="clear" w:color="auto" w:fill="F8AA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84326C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  <w:insideH w:val="single" w:sz="8" w:space="0" w:color="F7D065" w:themeColor="accent3"/>
        <w:insideV w:val="single" w:sz="8" w:space="0" w:color="F7D065" w:themeColor="accent3"/>
      </w:tblBorders>
    </w:tblPr>
    <w:tcPr>
      <w:shd w:val="clear" w:color="auto" w:fill="FDF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5DF" w:themeFill="accent3" w:themeFillTint="33"/>
      </w:tc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tcBorders>
          <w:insideH w:val="single" w:sz="6" w:space="0" w:color="F7D065" w:themeColor="accent3"/>
          <w:insideV w:val="single" w:sz="6" w:space="0" w:color="F7D065" w:themeColor="accent3"/>
        </w:tcBorders>
        <w:shd w:val="clear" w:color="auto" w:fill="FBE7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84326C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  <w:insideH w:val="single" w:sz="8" w:space="0" w:color="F3866C" w:themeColor="accent4"/>
        <w:insideV w:val="single" w:sz="8" w:space="0" w:color="F3866C" w:themeColor="accent4"/>
      </w:tblBorders>
    </w:tblPr>
    <w:tcPr>
      <w:shd w:val="clear" w:color="auto" w:fill="FCE0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6E1" w:themeFill="accent4" w:themeFillTint="33"/>
      </w:tc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tcBorders>
          <w:insideH w:val="single" w:sz="6" w:space="0" w:color="F3866C" w:themeColor="accent4"/>
          <w:insideV w:val="single" w:sz="6" w:space="0" w:color="F3866C" w:themeColor="accent4"/>
        </w:tcBorders>
        <w:shd w:val="clear" w:color="auto" w:fill="F9C2B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84326C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  <w:insideH w:val="single" w:sz="8" w:space="0" w:color="ABC84B" w:themeColor="accent5"/>
        <w:insideV w:val="single" w:sz="8" w:space="0" w:color="ABC84B" w:themeColor="accent5"/>
      </w:tblBorders>
    </w:tblPr>
    <w:tcPr>
      <w:shd w:val="clear" w:color="auto" w:fill="EAF1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DB" w:themeFill="accent5" w:themeFillTint="33"/>
      </w:tc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tcBorders>
          <w:insideH w:val="single" w:sz="6" w:space="0" w:color="ABC84B" w:themeColor="accent5"/>
          <w:insideV w:val="single" w:sz="6" w:space="0" w:color="ABC84B" w:themeColor="accent5"/>
        </w:tcBorders>
        <w:shd w:val="clear" w:color="auto" w:fill="D4E3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84326C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  <w:insideH w:val="single" w:sz="8" w:space="0" w:color="9262A2" w:themeColor="accent6"/>
        <w:insideV w:val="single" w:sz="8" w:space="0" w:color="9262A2" w:themeColor="accent6"/>
      </w:tblBorders>
    </w:tblPr>
    <w:tcPr>
      <w:shd w:val="clear" w:color="auto" w:fill="E3D8E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EC" w:themeFill="accent6" w:themeFillTint="33"/>
      </w:tc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tcBorders>
          <w:insideH w:val="single" w:sz="6" w:space="0" w:color="9262A2" w:themeColor="accent6"/>
          <w:insideV w:val="single" w:sz="6" w:space="0" w:color="9262A2" w:themeColor="accent6"/>
        </w:tcBorders>
        <w:shd w:val="clear" w:color="auto" w:fill="C8B0D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84326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84326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4F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D3C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D3C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9E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9E7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84326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4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64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64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A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AA4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84326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D06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D06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E7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E7B2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84326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0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66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66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C2B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C2B5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84326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F1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C84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C84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E3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E3A5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84326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8E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2A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2A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D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D0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84326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rsid w:val="0084326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bottom w:val="single" w:sz="8" w:space="0" w:color="8ED3C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D3CF" w:themeColor="accent1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8ED3CF" w:themeColor="accent1"/>
          <w:bottom w:val="single" w:sz="8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D3CF" w:themeColor="accent1"/>
          <w:bottom w:val="single" w:sz="8" w:space="0" w:color="8ED3CF" w:themeColor="accent1"/>
        </w:tcBorders>
      </w:tcPr>
    </w:tblStylePr>
    <w:tblStylePr w:type="band1Vert">
      <w:tblPr/>
      <w:tcPr>
        <w:shd w:val="clear" w:color="auto" w:fill="E2F4F3" w:themeFill="accent1" w:themeFillTint="3F"/>
      </w:tcPr>
    </w:tblStylePr>
    <w:tblStylePr w:type="band1Horz">
      <w:tblPr/>
      <w:tcPr>
        <w:shd w:val="clear" w:color="auto" w:fill="E2F4F3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84326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bottom w:val="single" w:sz="8" w:space="0" w:color="F1564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5649" w:themeColor="accent2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15649" w:themeColor="accent2"/>
          <w:bottom w:val="single" w:sz="8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5649" w:themeColor="accent2"/>
          <w:bottom w:val="single" w:sz="8" w:space="0" w:color="F15649" w:themeColor="accent2"/>
        </w:tcBorders>
      </w:tcPr>
    </w:tblStylePr>
    <w:tblStylePr w:type="band1Vert">
      <w:tblPr/>
      <w:tcPr>
        <w:shd w:val="clear" w:color="auto" w:fill="FBD4D1" w:themeFill="accent2" w:themeFillTint="3F"/>
      </w:tcPr>
    </w:tblStylePr>
    <w:tblStylePr w:type="band1Horz">
      <w:tblPr/>
      <w:tcPr>
        <w:shd w:val="clear" w:color="auto" w:fill="FBD4D1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84326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bottom w:val="single" w:sz="8" w:space="0" w:color="F7D06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D065" w:themeColor="accent3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7D065" w:themeColor="accent3"/>
          <w:bottom w:val="single" w:sz="8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D065" w:themeColor="accent3"/>
          <w:bottom w:val="single" w:sz="8" w:space="0" w:color="F7D065" w:themeColor="accent3"/>
        </w:tcBorders>
      </w:tcPr>
    </w:tblStylePr>
    <w:tblStylePr w:type="band1Vert">
      <w:tblPr/>
      <w:tcPr>
        <w:shd w:val="clear" w:color="auto" w:fill="FDF3D8" w:themeFill="accent3" w:themeFillTint="3F"/>
      </w:tcPr>
    </w:tblStylePr>
    <w:tblStylePr w:type="band1Horz">
      <w:tblPr/>
      <w:tcPr>
        <w:shd w:val="clear" w:color="auto" w:fill="FDF3D8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84326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bottom w:val="single" w:sz="8" w:space="0" w:color="F3866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66C" w:themeColor="accent4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3866C" w:themeColor="accent4"/>
          <w:bottom w:val="single" w:sz="8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66C" w:themeColor="accent4"/>
          <w:bottom w:val="single" w:sz="8" w:space="0" w:color="F3866C" w:themeColor="accent4"/>
        </w:tcBorders>
      </w:tcPr>
    </w:tblStylePr>
    <w:tblStylePr w:type="band1Vert">
      <w:tblPr/>
      <w:tcPr>
        <w:shd w:val="clear" w:color="auto" w:fill="FCE0DA" w:themeFill="accent4" w:themeFillTint="3F"/>
      </w:tcPr>
    </w:tblStylePr>
    <w:tblStylePr w:type="band1Horz">
      <w:tblPr/>
      <w:tcPr>
        <w:shd w:val="clear" w:color="auto" w:fill="FCE0DA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84326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bottom w:val="single" w:sz="8" w:space="0" w:color="ABC84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C84B" w:themeColor="accent5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ABC84B" w:themeColor="accent5"/>
          <w:bottom w:val="single" w:sz="8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C84B" w:themeColor="accent5"/>
          <w:bottom w:val="single" w:sz="8" w:space="0" w:color="ABC84B" w:themeColor="accent5"/>
        </w:tcBorders>
      </w:tcPr>
    </w:tblStylePr>
    <w:tblStylePr w:type="band1Vert">
      <w:tblPr/>
      <w:tcPr>
        <w:shd w:val="clear" w:color="auto" w:fill="EAF1D2" w:themeFill="accent5" w:themeFillTint="3F"/>
      </w:tcPr>
    </w:tblStylePr>
    <w:tblStylePr w:type="band1Horz">
      <w:tblPr/>
      <w:tcPr>
        <w:shd w:val="clear" w:color="auto" w:fill="EAF1D2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84326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bottom w:val="single" w:sz="8" w:space="0" w:color="9262A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62A2" w:themeColor="accent6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9262A2" w:themeColor="accent6"/>
          <w:bottom w:val="single" w:sz="8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62A2" w:themeColor="accent6"/>
          <w:bottom w:val="single" w:sz="8" w:space="0" w:color="9262A2" w:themeColor="accent6"/>
        </w:tcBorders>
      </w:tcPr>
    </w:tblStylePr>
    <w:tblStylePr w:type="band1Vert">
      <w:tblPr/>
      <w:tcPr>
        <w:shd w:val="clear" w:color="auto" w:fill="E3D8E8" w:themeFill="accent6" w:themeFillTint="3F"/>
      </w:tcPr>
    </w:tblStylePr>
    <w:tblStylePr w:type="band1Horz">
      <w:tblPr/>
      <w:tcPr>
        <w:shd w:val="clear" w:color="auto" w:fill="E3D8E8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84326C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84326C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D3C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D3C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D3C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4F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84326C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564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564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4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84326C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D0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D06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D06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84326C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6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66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66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0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84326C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C84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C84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C84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F1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84326C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62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62A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62A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8E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84326C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rsid w:val="0084326C"/>
    <w:pPr>
      <w:spacing w:after="0"/>
    </w:pPr>
    <w:tblPr>
      <w:tblStyleRowBandSize w:val="1"/>
      <w:tblStyleColBandSize w:val="1"/>
      <w:tblBorders>
        <w:top w:val="single" w:sz="8" w:space="0" w:color="AADEDB" w:themeColor="accent1" w:themeTint="BF"/>
        <w:left w:val="single" w:sz="8" w:space="0" w:color="AADEDB" w:themeColor="accent1" w:themeTint="BF"/>
        <w:bottom w:val="single" w:sz="8" w:space="0" w:color="AADEDB" w:themeColor="accent1" w:themeTint="BF"/>
        <w:right w:val="single" w:sz="8" w:space="0" w:color="AADEDB" w:themeColor="accent1" w:themeTint="BF"/>
        <w:insideH w:val="single" w:sz="8" w:space="0" w:color="AADED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EDB" w:themeColor="accent1" w:themeTint="BF"/>
          <w:left w:val="single" w:sz="8" w:space="0" w:color="AADEDB" w:themeColor="accent1" w:themeTint="BF"/>
          <w:bottom w:val="single" w:sz="8" w:space="0" w:color="AADEDB" w:themeColor="accent1" w:themeTint="BF"/>
          <w:right w:val="single" w:sz="8" w:space="0" w:color="AADEDB" w:themeColor="accent1" w:themeTint="BF"/>
          <w:insideH w:val="nil"/>
          <w:insideV w:val="nil"/>
        </w:tcBorders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EDB" w:themeColor="accent1" w:themeTint="BF"/>
          <w:left w:val="single" w:sz="8" w:space="0" w:color="AADEDB" w:themeColor="accent1" w:themeTint="BF"/>
          <w:bottom w:val="single" w:sz="8" w:space="0" w:color="AADEDB" w:themeColor="accent1" w:themeTint="BF"/>
          <w:right w:val="single" w:sz="8" w:space="0" w:color="AADED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4F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84326C"/>
    <w:pPr>
      <w:spacing w:after="0"/>
    </w:pPr>
    <w:tblPr>
      <w:tblStyleRowBandSize w:val="1"/>
      <w:tblStyleColBandSize w:val="1"/>
      <w:tblBorders>
        <w:top w:val="single" w:sz="8" w:space="0" w:color="F47F76" w:themeColor="accent2" w:themeTint="BF"/>
        <w:left w:val="single" w:sz="8" w:space="0" w:color="F47F76" w:themeColor="accent2" w:themeTint="BF"/>
        <w:bottom w:val="single" w:sz="8" w:space="0" w:color="F47F76" w:themeColor="accent2" w:themeTint="BF"/>
        <w:right w:val="single" w:sz="8" w:space="0" w:color="F47F76" w:themeColor="accent2" w:themeTint="BF"/>
        <w:insideH w:val="single" w:sz="8" w:space="0" w:color="F47F7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F76" w:themeColor="accent2" w:themeTint="BF"/>
          <w:left w:val="single" w:sz="8" w:space="0" w:color="F47F76" w:themeColor="accent2" w:themeTint="BF"/>
          <w:bottom w:val="single" w:sz="8" w:space="0" w:color="F47F76" w:themeColor="accent2" w:themeTint="BF"/>
          <w:right w:val="single" w:sz="8" w:space="0" w:color="F47F76" w:themeColor="accent2" w:themeTint="BF"/>
          <w:insideH w:val="nil"/>
          <w:insideV w:val="nil"/>
        </w:tcBorders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F76" w:themeColor="accent2" w:themeTint="BF"/>
          <w:left w:val="single" w:sz="8" w:space="0" w:color="F47F76" w:themeColor="accent2" w:themeTint="BF"/>
          <w:bottom w:val="single" w:sz="8" w:space="0" w:color="F47F76" w:themeColor="accent2" w:themeTint="BF"/>
          <w:right w:val="single" w:sz="8" w:space="0" w:color="F47F7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4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84326C"/>
    <w:pPr>
      <w:spacing w:after="0"/>
    </w:pPr>
    <w:tblPr>
      <w:tblStyleRowBandSize w:val="1"/>
      <w:tblStyleColBandSize w:val="1"/>
      <w:tblBorders>
        <w:top w:val="single" w:sz="8" w:space="0" w:color="F9DB8B" w:themeColor="accent3" w:themeTint="BF"/>
        <w:left w:val="single" w:sz="8" w:space="0" w:color="F9DB8B" w:themeColor="accent3" w:themeTint="BF"/>
        <w:bottom w:val="single" w:sz="8" w:space="0" w:color="F9DB8B" w:themeColor="accent3" w:themeTint="BF"/>
        <w:right w:val="single" w:sz="8" w:space="0" w:color="F9DB8B" w:themeColor="accent3" w:themeTint="BF"/>
        <w:insideH w:val="single" w:sz="8" w:space="0" w:color="F9DB8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DB8B" w:themeColor="accent3" w:themeTint="BF"/>
          <w:left w:val="single" w:sz="8" w:space="0" w:color="F9DB8B" w:themeColor="accent3" w:themeTint="BF"/>
          <w:bottom w:val="single" w:sz="8" w:space="0" w:color="F9DB8B" w:themeColor="accent3" w:themeTint="BF"/>
          <w:right w:val="single" w:sz="8" w:space="0" w:color="F9DB8B" w:themeColor="accent3" w:themeTint="BF"/>
          <w:insideH w:val="nil"/>
          <w:insideV w:val="nil"/>
        </w:tcBorders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B8B" w:themeColor="accent3" w:themeTint="BF"/>
          <w:left w:val="single" w:sz="8" w:space="0" w:color="F9DB8B" w:themeColor="accent3" w:themeTint="BF"/>
          <w:bottom w:val="single" w:sz="8" w:space="0" w:color="F9DB8B" w:themeColor="accent3" w:themeTint="BF"/>
          <w:right w:val="single" w:sz="8" w:space="0" w:color="F9DB8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84326C"/>
    <w:pPr>
      <w:spacing w:after="0"/>
    </w:pPr>
    <w:tblPr>
      <w:tblStyleRowBandSize w:val="1"/>
      <w:tblStyleColBandSize w:val="1"/>
      <w:tblBorders>
        <w:top w:val="single" w:sz="8" w:space="0" w:color="F6A490" w:themeColor="accent4" w:themeTint="BF"/>
        <w:left w:val="single" w:sz="8" w:space="0" w:color="F6A490" w:themeColor="accent4" w:themeTint="BF"/>
        <w:bottom w:val="single" w:sz="8" w:space="0" w:color="F6A490" w:themeColor="accent4" w:themeTint="BF"/>
        <w:right w:val="single" w:sz="8" w:space="0" w:color="F6A490" w:themeColor="accent4" w:themeTint="BF"/>
        <w:insideH w:val="single" w:sz="8" w:space="0" w:color="F6A49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A490" w:themeColor="accent4" w:themeTint="BF"/>
          <w:left w:val="single" w:sz="8" w:space="0" w:color="F6A490" w:themeColor="accent4" w:themeTint="BF"/>
          <w:bottom w:val="single" w:sz="8" w:space="0" w:color="F6A490" w:themeColor="accent4" w:themeTint="BF"/>
          <w:right w:val="single" w:sz="8" w:space="0" w:color="F6A490" w:themeColor="accent4" w:themeTint="BF"/>
          <w:insideH w:val="nil"/>
          <w:insideV w:val="nil"/>
        </w:tcBorders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490" w:themeColor="accent4" w:themeTint="BF"/>
          <w:left w:val="single" w:sz="8" w:space="0" w:color="F6A490" w:themeColor="accent4" w:themeTint="BF"/>
          <w:bottom w:val="single" w:sz="8" w:space="0" w:color="F6A490" w:themeColor="accent4" w:themeTint="BF"/>
          <w:right w:val="single" w:sz="8" w:space="0" w:color="F6A49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0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84326C"/>
    <w:pPr>
      <w:spacing w:after="0"/>
    </w:pPr>
    <w:tblPr>
      <w:tblStyleRowBandSize w:val="1"/>
      <w:tblStyleColBandSize w:val="1"/>
      <w:tblBorders>
        <w:top w:val="single" w:sz="8" w:space="0" w:color="BFD577" w:themeColor="accent5" w:themeTint="BF"/>
        <w:left w:val="single" w:sz="8" w:space="0" w:color="BFD577" w:themeColor="accent5" w:themeTint="BF"/>
        <w:bottom w:val="single" w:sz="8" w:space="0" w:color="BFD577" w:themeColor="accent5" w:themeTint="BF"/>
        <w:right w:val="single" w:sz="8" w:space="0" w:color="BFD577" w:themeColor="accent5" w:themeTint="BF"/>
        <w:insideH w:val="single" w:sz="8" w:space="0" w:color="BFD5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D577" w:themeColor="accent5" w:themeTint="BF"/>
          <w:left w:val="single" w:sz="8" w:space="0" w:color="BFD577" w:themeColor="accent5" w:themeTint="BF"/>
          <w:bottom w:val="single" w:sz="8" w:space="0" w:color="BFD577" w:themeColor="accent5" w:themeTint="BF"/>
          <w:right w:val="single" w:sz="8" w:space="0" w:color="BFD577" w:themeColor="accent5" w:themeTint="BF"/>
          <w:insideH w:val="nil"/>
          <w:insideV w:val="nil"/>
        </w:tcBorders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D577" w:themeColor="accent5" w:themeTint="BF"/>
          <w:left w:val="single" w:sz="8" w:space="0" w:color="BFD577" w:themeColor="accent5" w:themeTint="BF"/>
          <w:bottom w:val="single" w:sz="8" w:space="0" w:color="BFD577" w:themeColor="accent5" w:themeTint="BF"/>
          <w:right w:val="single" w:sz="8" w:space="0" w:color="BFD5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F1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84326C"/>
    <w:pPr>
      <w:spacing w:after="0"/>
    </w:pPr>
    <w:tblPr>
      <w:tblStyleRowBandSize w:val="1"/>
      <w:tblStyleColBandSize w:val="1"/>
      <w:tblBorders>
        <w:top w:val="single" w:sz="8" w:space="0" w:color="AD89B9" w:themeColor="accent6" w:themeTint="BF"/>
        <w:left w:val="single" w:sz="8" w:space="0" w:color="AD89B9" w:themeColor="accent6" w:themeTint="BF"/>
        <w:bottom w:val="single" w:sz="8" w:space="0" w:color="AD89B9" w:themeColor="accent6" w:themeTint="BF"/>
        <w:right w:val="single" w:sz="8" w:space="0" w:color="AD89B9" w:themeColor="accent6" w:themeTint="BF"/>
        <w:insideH w:val="single" w:sz="8" w:space="0" w:color="AD89B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B9" w:themeColor="accent6" w:themeTint="BF"/>
          <w:left w:val="single" w:sz="8" w:space="0" w:color="AD89B9" w:themeColor="accent6" w:themeTint="BF"/>
          <w:bottom w:val="single" w:sz="8" w:space="0" w:color="AD89B9" w:themeColor="accent6" w:themeTint="BF"/>
          <w:right w:val="single" w:sz="8" w:space="0" w:color="AD89B9" w:themeColor="accent6" w:themeTint="BF"/>
          <w:insideH w:val="nil"/>
          <w:insideV w:val="nil"/>
        </w:tcBorders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B9" w:themeColor="accent6" w:themeTint="BF"/>
          <w:left w:val="single" w:sz="8" w:space="0" w:color="AD89B9" w:themeColor="accent6" w:themeTint="BF"/>
          <w:bottom w:val="single" w:sz="8" w:space="0" w:color="AD89B9" w:themeColor="accent6" w:themeTint="BF"/>
          <w:right w:val="single" w:sz="8" w:space="0" w:color="AD89B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8E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8E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84326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rsid w:val="0084326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84326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84326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84326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84326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84326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Tipodeletrapredefinidodopargrafo"/>
    <w:uiPriority w:val="99"/>
    <w:semiHidden/>
    <w:unhideWhenUsed/>
    <w:rsid w:val="0084326C"/>
    <w:rPr>
      <w:rFonts w:ascii="Century Gothic" w:hAnsi="Century Gothic"/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8432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84326C"/>
    <w:rPr>
      <w:rFonts w:ascii="Century Gothic" w:eastAsiaTheme="majorEastAsia" w:hAnsi="Century Gothic" w:cstheme="majorBidi"/>
      <w:sz w:val="24"/>
      <w:szCs w:val="24"/>
      <w:shd w:val="pct20" w:color="auto" w:fill="auto"/>
      <w:lang w:val="en-US"/>
    </w:rPr>
  </w:style>
  <w:style w:type="paragraph" w:styleId="SemEspaamento">
    <w:name w:val="No Spacing"/>
    <w:uiPriority w:val="36"/>
    <w:semiHidden/>
    <w:unhideWhenUsed/>
    <w:qFormat/>
    <w:rsid w:val="0084326C"/>
    <w:pPr>
      <w:spacing w:after="0"/>
    </w:pPr>
    <w:rPr>
      <w:rFonts w:ascii="Century Gothic" w:hAnsi="Century Gothic"/>
      <w:lang w:val="en-US"/>
    </w:rPr>
  </w:style>
  <w:style w:type="paragraph" w:styleId="NormalWeb">
    <w:name w:val="Normal (Web)"/>
    <w:basedOn w:val="Normal"/>
    <w:uiPriority w:val="99"/>
    <w:semiHidden/>
    <w:unhideWhenUsed/>
    <w:rsid w:val="0084326C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84326C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84326C"/>
    <w:pPr>
      <w:spacing w:after="0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84326C"/>
    <w:rPr>
      <w:rFonts w:ascii="Century Gothic" w:hAnsi="Century Gothic"/>
      <w:lang w:val="en-US"/>
    </w:rPr>
  </w:style>
  <w:style w:type="character" w:styleId="Nmerodepgina">
    <w:name w:val="page number"/>
    <w:basedOn w:val="Tipodeletrapredefinidodopargrafo"/>
    <w:uiPriority w:val="99"/>
    <w:semiHidden/>
    <w:unhideWhenUsed/>
    <w:rsid w:val="0084326C"/>
    <w:rPr>
      <w:rFonts w:ascii="Century Gothic" w:hAnsi="Century Gothic"/>
    </w:rPr>
  </w:style>
  <w:style w:type="table" w:styleId="TabelaSimples1">
    <w:name w:val="Plain Table 1"/>
    <w:basedOn w:val="Tabelanormal"/>
    <w:uiPriority w:val="40"/>
    <w:rsid w:val="0084326C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84326C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84326C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84326C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84326C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84326C"/>
    <w:pPr>
      <w:spacing w:after="0"/>
    </w:pPr>
    <w:rPr>
      <w:rFonts w:ascii="Consolas" w:hAnsi="Consolas"/>
      <w:sz w:val="22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84326C"/>
    <w:rPr>
      <w:rFonts w:ascii="Consolas" w:hAnsi="Consolas"/>
      <w:sz w:val="22"/>
      <w:szCs w:val="21"/>
      <w:lang w:val="en-US"/>
    </w:rPr>
  </w:style>
  <w:style w:type="paragraph" w:styleId="Citao">
    <w:name w:val="Quote"/>
    <w:basedOn w:val="Normal"/>
    <w:next w:val="Normal"/>
    <w:link w:val="CitaoCarter"/>
    <w:uiPriority w:val="29"/>
    <w:semiHidden/>
    <w:qFormat/>
    <w:rsid w:val="0084326C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84326C"/>
    <w:rPr>
      <w:rFonts w:ascii="Century Gothic" w:hAnsi="Century Gothic"/>
      <w:i/>
      <w:iCs/>
      <w:color w:val="404040" w:themeColor="text1" w:themeTint="BF"/>
      <w:lang w:val="en-US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84326C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84326C"/>
    <w:rPr>
      <w:rFonts w:ascii="Century Gothic" w:hAnsi="Century Gothic"/>
      <w:lang w:val="en-US"/>
    </w:rPr>
  </w:style>
  <w:style w:type="character" w:styleId="HiperligaoInteligente">
    <w:name w:val="Smart Hyperlink"/>
    <w:basedOn w:val="Tipodeletrapredefinidodopargrafo"/>
    <w:uiPriority w:val="99"/>
    <w:semiHidden/>
    <w:unhideWhenUsed/>
    <w:rsid w:val="0084326C"/>
    <w:rPr>
      <w:rFonts w:ascii="Century Gothic" w:hAnsi="Century Gothic"/>
      <w:u w:val="dotted"/>
    </w:rPr>
  </w:style>
  <w:style w:type="character" w:styleId="Forte">
    <w:name w:val="Strong"/>
    <w:basedOn w:val="Tipodeletrapredefinidodopargrafo"/>
    <w:uiPriority w:val="22"/>
    <w:semiHidden/>
    <w:qFormat/>
    <w:rsid w:val="0084326C"/>
    <w:rPr>
      <w:rFonts w:ascii="Century Gothic" w:hAnsi="Century Gothic"/>
      <w:b/>
      <w:bCs/>
    </w:rPr>
  </w:style>
  <w:style w:type="paragraph" w:styleId="Subttulo">
    <w:name w:val="Subtitle"/>
    <w:basedOn w:val="Normal"/>
    <w:next w:val="Normal"/>
    <w:link w:val="SubttuloCarter"/>
    <w:uiPriority w:val="11"/>
    <w:semiHidden/>
    <w:unhideWhenUsed/>
    <w:qFormat/>
    <w:rsid w:val="0084326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84326C"/>
    <w:rPr>
      <w:rFonts w:ascii="Century Gothic" w:eastAsiaTheme="minorEastAsia" w:hAnsi="Century Gothic"/>
      <w:color w:val="5A5A5A" w:themeColor="text1" w:themeTint="A5"/>
      <w:spacing w:val="15"/>
      <w:sz w:val="22"/>
      <w:szCs w:val="22"/>
      <w:lang w:val="en-US"/>
    </w:rPr>
  </w:style>
  <w:style w:type="character" w:styleId="nfaseDiscreta">
    <w:name w:val="Subtle Emphasis"/>
    <w:basedOn w:val="Tipodeletrapredefinidodopargrafo"/>
    <w:uiPriority w:val="19"/>
    <w:semiHidden/>
    <w:qFormat/>
    <w:rsid w:val="0084326C"/>
    <w:rPr>
      <w:rFonts w:ascii="Century Gothic" w:hAnsi="Century Gothic"/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qFormat/>
    <w:rsid w:val="0084326C"/>
    <w:rPr>
      <w:rFonts w:ascii="Century Gothic" w:hAnsi="Century Gothic"/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84326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84326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84326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84326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84326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84326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84326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84326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84326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84326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84326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84326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84326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84326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84326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84326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84326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84326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84326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84326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84326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84326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84326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84326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84326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5"/>
    <w:rsid w:val="0084326C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84326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84326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84326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84326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84326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84326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84326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84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84326C"/>
    <w:pPr>
      <w:spacing w:after="0"/>
      <w:ind w:left="260" w:hanging="26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84326C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84326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84326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84326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84326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84326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rsid w:val="0084326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84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84326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84326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rsid w:val="0084326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84326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84326C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84326C"/>
    <w:pPr>
      <w:spacing w:after="100"/>
      <w:ind w:left="26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84326C"/>
    <w:pPr>
      <w:spacing w:after="100"/>
      <w:ind w:left="52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84326C"/>
    <w:pPr>
      <w:spacing w:after="100"/>
      <w:ind w:left="78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84326C"/>
    <w:pPr>
      <w:spacing w:after="100"/>
      <w:ind w:left="104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84326C"/>
    <w:pPr>
      <w:spacing w:after="100"/>
      <w:ind w:left="13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84326C"/>
    <w:pPr>
      <w:spacing w:after="100"/>
      <w:ind w:left="156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84326C"/>
    <w:pPr>
      <w:spacing w:after="100"/>
      <w:ind w:left="182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84326C"/>
    <w:pPr>
      <w:spacing w:after="100"/>
      <w:ind w:left="2080"/>
    </w:p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84326C"/>
    <w:pPr>
      <w:pBdr>
        <w:top w:val="none" w:sz="0" w:space="0" w:color="auto"/>
      </w:pBdr>
      <w:outlineLvl w:val="9"/>
    </w:pPr>
    <w:rPr>
      <w:color w:val="215551" w:themeColor="background2" w:themeShade="40"/>
      <w:sz w:val="32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4326C"/>
    <w:rPr>
      <w:rFonts w:ascii="Century Gothic" w:hAnsi="Century Gothic"/>
      <w:color w:val="595959" w:themeColor="text1" w:themeTint="A6"/>
      <w:shd w:val="clear" w:color="auto" w:fill="E6E6E6"/>
    </w:rPr>
  </w:style>
  <w:style w:type="numbering" w:styleId="111111">
    <w:name w:val="Outline List 2"/>
    <w:basedOn w:val="Semlista"/>
    <w:uiPriority w:val="99"/>
    <w:semiHidden/>
    <w:unhideWhenUsed/>
    <w:rsid w:val="0084326C"/>
    <w:pPr>
      <w:numPr>
        <w:numId w:val="11"/>
      </w:numPr>
    </w:pPr>
  </w:style>
  <w:style w:type="numbering" w:styleId="1ai">
    <w:name w:val="Outline List 1"/>
    <w:basedOn w:val="Semlista"/>
    <w:uiPriority w:val="99"/>
    <w:semiHidden/>
    <w:unhideWhenUsed/>
    <w:rsid w:val="0084326C"/>
    <w:pPr>
      <w:numPr>
        <w:numId w:val="12"/>
      </w:numPr>
    </w:pPr>
  </w:style>
  <w:style w:type="numbering" w:styleId="ArtigoSeco">
    <w:name w:val="Outline List 3"/>
    <w:basedOn w:val="Semlista"/>
    <w:uiPriority w:val="99"/>
    <w:semiHidden/>
    <w:unhideWhenUsed/>
    <w:rsid w:val="0084326C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75717A7C924F97B43FCA7831ADE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FFEB4-3EAA-4DCE-9EF4-E9A29C5DDCEE}"/>
      </w:docPartPr>
      <w:docPartBody>
        <w:p w:rsidR="003A246B" w:rsidRDefault="003A6DD1" w:rsidP="003A6DD1">
          <w:pPr>
            <w:pStyle w:val="B575717A7C924F97B43FCA7831ADE5992"/>
          </w:pPr>
          <w:r w:rsidRPr="0084326C">
            <w:rPr>
              <w:lang w:val="pt-PT" w:bidi="pt-PT"/>
            </w:rPr>
            <w:t>Certificado de Prémio</w:t>
          </w:r>
        </w:p>
      </w:docPartBody>
    </w:docPart>
    <w:docPart>
      <w:docPartPr>
        <w:name w:val="CA14BCB4BEBB4DCBAF12C3AB3496F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642E4-0A16-4D9F-B536-4FD3C815E926}"/>
      </w:docPartPr>
      <w:docPartBody>
        <w:p w:rsidR="003A246B" w:rsidRDefault="003A6DD1" w:rsidP="003A6DD1">
          <w:pPr>
            <w:pStyle w:val="CA14BCB4BEBB4DCBAF12C3AB3496F8E02"/>
          </w:pPr>
          <w:r w:rsidRPr="0084326C">
            <w:rPr>
              <w:lang w:val="pt-PT" w:bidi="pt-PT"/>
            </w:rPr>
            <w:t>Adicione texto aqui, tal como "em reconhecimento da</w:t>
          </w:r>
          <w:r>
            <w:rPr>
              <w:lang w:val="pt-PT" w:bidi="pt-PT"/>
            </w:rPr>
            <w:t> </w:t>
          </w:r>
          <w:r w:rsidRPr="0084326C">
            <w:rPr>
              <w:lang w:val="pt-PT" w:bidi="pt-PT"/>
            </w:rPr>
            <w:t>contribuição de"</w:t>
          </w:r>
        </w:p>
      </w:docPartBody>
    </w:docPart>
    <w:docPart>
      <w:docPartPr>
        <w:name w:val="667F78C5C96E4B9E8048E555EBA1E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D5E07-F333-4863-8FBB-0ABD67AD13E2}"/>
      </w:docPartPr>
      <w:docPartBody>
        <w:p w:rsidR="003A246B" w:rsidRDefault="003A6DD1" w:rsidP="003A6DD1">
          <w:pPr>
            <w:pStyle w:val="667F78C5C96E4B9E8048E555EBA1E7822"/>
          </w:pPr>
          <w:r w:rsidRPr="0084326C">
            <w:rPr>
              <w:lang w:val="pt-PT" w:bidi="pt-PT"/>
            </w:rPr>
            <w:t>NOME DO DESTINATÁRIO</w:t>
          </w:r>
        </w:p>
      </w:docPartBody>
    </w:docPart>
    <w:docPart>
      <w:docPartPr>
        <w:name w:val="EDFFF700F80A4B8DBAE0A4E46FAE6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7E3ED-44EB-45E0-8FD9-F1AAB4646971}"/>
      </w:docPartPr>
      <w:docPartBody>
        <w:p w:rsidR="003A246B" w:rsidRDefault="003A6DD1" w:rsidP="003A6DD1">
          <w:pPr>
            <w:pStyle w:val="EDFFF700F80A4B8DBAE0A4E46FAE67492"/>
          </w:pPr>
          <w:r w:rsidRPr="0084326C">
            <w:rPr>
              <w:lang w:val="pt-PT" w:bidi="pt-PT"/>
            </w:rPr>
            <w:t>Descreva a contribuição/razão do certificado aqui</w:t>
          </w:r>
        </w:p>
      </w:docPartBody>
    </w:docPart>
    <w:docPart>
      <w:docPartPr>
        <w:name w:val="51A60F1BB0AC4B17BCC68B0070965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5B4B4-47F9-4D25-91C6-AA8A0D2FD006}"/>
      </w:docPartPr>
      <w:docPartBody>
        <w:p w:rsidR="003A246B" w:rsidRDefault="003A6DD1" w:rsidP="003A6DD1">
          <w:pPr>
            <w:pStyle w:val="51A60F1BB0AC4B17BCC68B0070965DB21"/>
          </w:pPr>
          <w:r w:rsidRPr="0084326C">
            <w:rPr>
              <w:lang w:val="pt-PT" w:bidi="pt-PT"/>
            </w:rPr>
            <w:t>Nome do Estabelecimento de Ensino</w:t>
          </w:r>
        </w:p>
      </w:docPartBody>
    </w:docPart>
    <w:docPart>
      <w:docPartPr>
        <w:name w:val="D9B4383133A84D8C95DEBFA80FCFA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FD93C-3351-4587-8A49-E3913512FF82}"/>
      </w:docPartPr>
      <w:docPartBody>
        <w:p w:rsidR="00D56FDE" w:rsidRDefault="003A6DD1" w:rsidP="003A6DD1">
          <w:pPr>
            <w:pStyle w:val="D9B4383133A84D8C95DEBFA80FCFABD32"/>
          </w:pPr>
          <w:r w:rsidRPr="0084326C">
            <w:rPr>
              <w:lang w:val="pt-PT" w:bidi="pt-PT"/>
            </w:rPr>
            <w:t>Diretor(a)</w:t>
          </w:r>
        </w:p>
      </w:docPartBody>
    </w:docPart>
    <w:docPart>
      <w:docPartPr>
        <w:name w:val="C97C7AF5638A4301991B889B5A666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A5E02-07CE-4537-9E4C-D2AC2DC129F7}"/>
      </w:docPartPr>
      <w:docPartBody>
        <w:p w:rsidR="00D56FDE" w:rsidRDefault="003A6DD1" w:rsidP="003A6DD1">
          <w:pPr>
            <w:pStyle w:val="C97C7AF5638A4301991B889B5A6666A22"/>
          </w:pPr>
          <w:r w:rsidRPr="0084326C">
            <w:rPr>
              <w:lang w:val="pt-PT" w:bidi="pt-PT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46B"/>
    <w:rsid w:val="000F54DD"/>
    <w:rsid w:val="003A246B"/>
    <w:rsid w:val="003A6DD1"/>
    <w:rsid w:val="0059547A"/>
    <w:rsid w:val="00801E66"/>
    <w:rsid w:val="009F0BC4"/>
    <w:rsid w:val="00A54C5E"/>
    <w:rsid w:val="00A610FC"/>
    <w:rsid w:val="00A96E5A"/>
    <w:rsid w:val="00B10D81"/>
    <w:rsid w:val="00CA4826"/>
    <w:rsid w:val="00D5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A6DD1"/>
    <w:rPr>
      <w:rFonts w:ascii="Century Gothic" w:hAnsi="Century Gothic"/>
      <w:color w:val="595959" w:themeColor="text1" w:themeTint="A6"/>
    </w:rPr>
  </w:style>
  <w:style w:type="paragraph" w:customStyle="1" w:styleId="B575717A7C924F97B43FCA7831ADE599">
    <w:name w:val="B575717A7C924F97B43FCA7831ADE599"/>
  </w:style>
  <w:style w:type="paragraph" w:customStyle="1" w:styleId="CA14BCB4BEBB4DCBAF12C3AB3496F8E0">
    <w:name w:val="CA14BCB4BEBB4DCBAF12C3AB3496F8E0"/>
  </w:style>
  <w:style w:type="paragraph" w:customStyle="1" w:styleId="667F78C5C96E4B9E8048E555EBA1E782">
    <w:name w:val="667F78C5C96E4B9E8048E555EBA1E782"/>
  </w:style>
  <w:style w:type="paragraph" w:customStyle="1" w:styleId="EDFFF700F80A4B8DBAE0A4E46FAE6749">
    <w:name w:val="EDFFF700F80A4B8DBAE0A4E46FAE6749"/>
  </w:style>
  <w:style w:type="paragraph" w:customStyle="1" w:styleId="D9B4383133A84D8C95DEBFA80FCFABD3">
    <w:name w:val="D9B4383133A84D8C95DEBFA80FCFABD3"/>
    <w:rsid w:val="003A246B"/>
    <w:pPr>
      <w:spacing w:after="160" w:line="259" w:lineRule="auto"/>
    </w:pPr>
    <w:rPr>
      <w:lang w:val="en-IN" w:eastAsia="en-IN"/>
    </w:rPr>
  </w:style>
  <w:style w:type="paragraph" w:customStyle="1" w:styleId="C97C7AF5638A4301991B889B5A6666A2">
    <w:name w:val="C97C7AF5638A4301991B889B5A6666A2"/>
    <w:rsid w:val="003A246B"/>
    <w:pPr>
      <w:spacing w:after="160" w:line="259" w:lineRule="auto"/>
    </w:pPr>
    <w:rPr>
      <w:lang w:val="en-IN" w:eastAsia="en-IN"/>
    </w:rPr>
  </w:style>
  <w:style w:type="paragraph" w:customStyle="1" w:styleId="51A60F1BB0AC4B17BCC68B0070965DB2">
    <w:name w:val="51A60F1BB0AC4B17BCC68B0070965DB2"/>
    <w:rsid w:val="003A6DD1"/>
    <w:pPr>
      <w:spacing w:before="480" w:after="0" w:line="240" w:lineRule="auto"/>
      <w:jc w:val="center"/>
    </w:pPr>
    <w:rPr>
      <w:rFonts w:ascii="Century Gothic" w:eastAsiaTheme="minorHAnsi" w:hAnsi="Century Gothic"/>
      <w:b/>
      <w:color w:val="44546A" w:themeColor="text2"/>
      <w:sz w:val="36"/>
      <w:szCs w:val="26"/>
      <w:lang w:val="en-US" w:eastAsia="en-US"/>
    </w:rPr>
  </w:style>
  <w:style w:type="paragraph" w:customStyle="1" w:styleId="B575717A7C924F97B43FCA7831ADE5991">
    <w:name w:val="B575717A7C924F97B43FCA7831ADE5991"/>
    <w:rsid w:val="003A6DD1"/>
    <w:pPr>
      <w:spacing w:before="200" w:after="0" w:line="240" w:lineRule="auto"/>
      <w:jc w:val="center"/>
    </w:pPr>
    <w:rPr>
      <w:rFonts w:ascii="Freestyle Script" w:eastAsiaTheme="minorHAnsi" w:hAnsi="Freestyle Script"/>
      <w:b/>
      <w:color w:val="C45911" w:themeColor="accent2" w:themeShade="BF"/>
      <w:sz w:val="148"/>
      <w:szCs w:val="26"/>
      <w:lang w:val="en-US" w:eastAsia="en-US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paragraph" w:customStyle="1" w:styleId="CA14BCB4BEBB4DCBAF12C3AB3496F8E01">
    <w:name w:val="CA14BCB4BEBB4DCBAF12C3AB3496F8E01"/>
    <w:rsid w:val="003A6DD1"/>
    <w:pPr>
      <w:spacing w:line="240" w:lineRule="auto"/>
      <w:jc w:val="center"/>
    </w:pPr>
    <w:rPr>
      <w:rFonts w:ascii="Century Gothic" w:eastAsiaTheme="minorHAnsi" w:hAnsi="Century Gothic"/>
      <w:color w:val="44546A" w:themeColor="text2"/>
      <w:sz w:val="26"/>
      <w:szCs w:val="26"/>
      <w:lang w:val="en-US" w:eastAsia="en-US"/>
    </w:rPr>
  </w:style>
  <w:style w:type="paragraph" w:customStyle="1" w:styleId="667F78C5C96E4B9E8048E555EBA1E7821">
    <w:name w:val="667F78C5C96E4B9E8048E555EBA1E7821"/>
    <w:rsid w:val="003A6DD1"/>
    <w:pPr>
      <w:spacing w:line="240" w:lineRule="auto"/>
      <w:jc w:val="center"/>
    </w:pPr>
    <w:rPr>
      <w:rFonts w:ascii="Century Gothic" w:eastAsiaTheme="minorHAnsi" w:hAnsi="Century Gothic"/>
      <w:b/>
      <w:caps/>
      <w:color w:val="44546A" w:themeColor="text2"/>
      <w:spacing w:val="20"/>
      <w:sz w:val="90"/>
      <w:szCs w:val="26"/>
      <w:lang w:val="en-US" w:eastAsia="en-US"/>
    </w:rPr>
  </w:style>
  <w:style w:type="paragraph" w:customStyle="1" w:styleId="EDFFF700F80A4B8DBAE0A4E46FAE67491">
    <w:name w:val="EDFFF700F80A4B8DBAE0A4E46FAE67491"/>
    <w:rsid w:val="003A6DD1"/>
    <w:pPr>
      <w:spacing w:line="240" w:lineRule="auto"/>
      <w:jc w:val="center"/>
    </w:pPr>
    <w:rPr>
      <w:rFonts w:ascii="Century Gothic" w:eastAsiaTheme="minorHAnsi" w:hAnsi="Century Gothic"/>
      <w:color w:val="44546A" w:themeColor="text2"/>
      <w:sz w:val="26"/>
      <w:szCs w:val="26"/>
      <w:lang w:val="en-US" w:eastAsia="en-US"/>
    </w:rPr>
  </w:style>
  <w:style w:type="paragraph" w:customStyle="1" w:styleId="D9B4383133A84D8C95DEBFA80FCFABD31">
    <w:name w:val="D9B4383133A84D8C95DEBFA80FCFABD31"/>
    <w:rsid w:val="003A6DD1"/>
    <w:pPr>
      <w:pBdr>
        <w:top w:val="single" w:sz="4" w:space="1" w:color="44546A" w:themeColor="text2"/>
      </w:pBdr>
      <w:spacing w:after="0" w:line="240" w:lineRule="auto"/>
    </w:pPr>
    <w:rPr>
      <w:rFonts w:ascii="Century Gothic" w:eastAsiaTheme="minorHAnsi" w:hAnsi="Century Gothic"/>
      <w:color w:val="44546A" w:themeColor="text2"/>
      <w:szCs w:val="26"/>
      <w:lang w:val="en-US" w:eastAsia="en-US"/>
    </w:rPr>
  </w:style>
  <w:style w:type="paragraph" w:customStyle="1" w:styleId="C97C7AF5638A4301991B889B5A6666A21">
    <w:name w:val="C97C7AF5638A4301991B889B5A6666A21"/>
    <w:rsid w:val="003A6DD1"/>
    <w:pPr>
      <w:pBdr>
        <w:top w:val="single" w:sz="4" w:space="1" w:color="44546A" w:themeColor="text2"/>
      </w:pBdr>
      <w:spacing w:after="0" w:line="240" w:lineRule="auto"/>
    </w:pPr>
    <w:rPr>
      <w:rFonts w:ascii="Century Gothic" w:eastAsiaTheme="minorHAnsi" w:hAnsi="Century Gothic"/>
      <w:color w:val="44546A" w:themeColor="text2"/>
      <w:szCs w:val="26"/>
      <w:lang w:val="en-US" w:eastAsia="en-US"/>
    </w:rPr>
  </w:style>
  <w:style w:type="paragraph" w:customStyle="1" w:styleId="51A60F1BB0AC4B17BCC68B0070965DB21">
    <w:name w:val="51A60F1BB0AC4B17BCC68B0070965DB21"/>
    <w:rsid w:val="003A6DD1"/>
    <w:pPr>
      <w:spacing w:before="480" w:after="0" w:line="240" w:lineRule="auto"/>
      <w:jc w:val="center"/>
    </w:pPr>
    <w:rPr>
      <w:rFonts w:ascii="Century Gothic" w:eastAsiaTheme="minorHAnsi" w:hAnsi="Century Gothic"/>
      <w:b/>
      <w:color w:val="44546A" w:themeColor="text2"/>
      <w:sz w:val="36"/>
      <w:szCs w:val="26"/>
      <w:lang w:val="en-US" w:eastAsia="en-US"/>
    </w:rPr>
  </w:style>
  <w:style w:type="paragraph" w:customStyle="1" w:styleId="B575717A7C924F97B43FCA7831ADE5992">
    <w:name w:val="B575717A7C924F97B43FCA7831ADE5992"/>
    <w:rsid w:val="003A6DD1"/>
    <w:pPr>
      <w:spacing w:before="200" w:after="0" w:line="240" w:lineRule="auto"/>
      <w:jc w:val="center"/>
    </w:pPr>
    <w:rPr>
      <w:rFonts w:ascii="Freestyle Script" w:eastAsiaTheme="minorHAnsi" w:hAnsi="Freestyle Script"/>
      <w:b/>
      <w:color w:val="C45911" w:themeColor="accent2" w:themeShade="BF"/>
      <w:sz w:val="148"/>
      <w:szCs w:val="26"/>
      <w:lang w:val="en-US" w:eastAsia="en-US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paragraph" w:customStyle="1" w:styleId="CA14BCB4BEBB4DCBAF12C3AB3496F8E02">
    <w:name w:val="CA14BCB4BEBB4DCBAF12C3AB3496F8E02"/>
    <w:rsid w:val="003A6DD1"/>
    <w:pPr>
      <w:spacing w:line="240" w:lineRule="auto"/>
      <w:jc w:val="center"/>
    </w:pPr>
    <w:rPr>
      <w:rFonts w:ascii="Century Gothic" w:eastAsiaTheme="minorHAnsi" w:hAnsi="Century Gothic"/>
      <w:color w:val="44546A" w:themeColor="text2"/>
      <w:sz w:val="26"/>
      <w:szCs w:val="26"/>
      <w:lang w:val="en-US" w:eastAsia="en-US"/>
    </w:rPr>
  </w:style>
  <w:style w:type="paragraph" w:customStyle="1" w:styleId="667F78C5C96E4B9E8048E555EBA1E7822">
    <w:name w:val="667F78C5C96E4B9E8048E555EBA1E7822"/>
    <w:rsid w:val="003A6DD1"/>
    <w:pPr>
      <w:spacing w:line="240" w:lineRule="auto"/>
      <w:jc w:val="center"/>
    </w:pPr>
    <w:rPr>
      <w:rFonts w:ascii="Century Gothic" w:eastAsiaTheme="minorHAnsi" w:hAnsi="Century Gothic"/>
      <w:b/>
      <w:caps/>
      <w:color w:val="44546A" w:themeColor="text2"/>
      <w:spacing w:val="20"/>
      <w:sz w:val="90"/>
      <w:szCs w:val="26"/>
      <w:lang w:val="en-US" w:eastAsia="en-US"/>
    </w:rPr>
  </w:style>
  <w:style w:type="paragraph" w:customStyle="1" w:styleId="EDFFF700F80A4B8DBAE0A4E46FAE67492">
    <w:name w:val="EDFFF700F80A4B8DBAE0A4E46FAE67492"/>
    <w:rsid w:val="003A6DD1"/>
    <w:pPr>
      <w:spacing w:line="240" w:lineRule="auto"/>
      <w:jc w:val="center"/>
    </w:pPr>
    <w:rPr>
      <w:rFonts w:ascii="Century Gothic" w:eastAsiaTheme="minorHAnsi" w:hAnsi="Century Gothic"/>
      <w:color w:val="44546A" w:themeColor="text2"/>
      <w:sz w:val="26"/>
      <w:szCs w:val="26"/>
      <w:lang w:val="en-US" w:eastAsia="en-US"/>
    </w:rPr>
  </w:style>
  <w:style w:type="paragraph" w:customStyle="1" w:styleId="D9B4383133A84D8C95DEBFA80FCFABD32">
    <w:name w:val="D9B4383133A84D8C95DEBFA80FCFABD32"/>
    <w:rsid w:val="003A6DD1"/>
    <w:pPr>
      <w:pBdr>
        <w:top w:val="single" w:sz="4" w:space="1" w:color="44546A" w:themeColor="text2"/>
      </w:pBdr>
      <w:spacing w:after="0" w:line="240" w:lineRule="auto"/>
    </w:pPr>
    <w:rPr>
      <w:rFonts w:ascii="Century Gothic" w:eastAsiaTheme="minorHAnsi" w:hAnsi="Century Gothic"/>
      <w:color w:val="44546A" w:themeColor="text2"/>
      <w:szCs w:val="26"/>
      <w:lang w:val="en-US" w:eastAsia="en-US"/>
    </w:rPr>
  </w:style>
  <w:style w:type="paragraph" w:customStyle="1" w:styleId="C97C7AF5638A4301991B889B5A6666A22">
    <w:name w:val="C97C7AF5638A4301991B889B5A6666A22"/>
    <w:rsid w:val="003A6DD1"/>
    <w:pPr>
      <w:pBdr>
        <w:top w:val="single" w:sz="4" w:space="1" w:color="44546A" w:themeColor="text2"/>
      </w:pBdr>
      <w:spacing w:after="0" w:line="240" w:lineRule="auto"/>
    </w:pPr>
    <w:rPr>
      <w:rFonts w:ascii="Century Gothic" w:eastAsiaTheme="minorHAnsi" w:hAnsi="Century Gothic"/>
      <w:color w:val="44546A" w:themeColor="text2"/>
      <w:szCs w:val="26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lem Award">
  <a:themeElements>
    <a:clrScheme name="School">
      <a:dk1>
        <a:sysClr val="windowText" lastClr="000000"/>
      </a:dk1>
      <a:lt1>
        <a:sysClr val="window" lastClr="FFFFFF"/>
      </a:lt1>
      <a:dk2>
        <a:srgbClr val="4C2E2F"/>
      </a:dk2>
      <a:lt2>
        <a:srgbClr val="E8F6F5"/>
      </a:lt2>
      <a:accent1>
        <a:srgbClr val="8ED3CF"/>
      </a:accent1>
      <a:accent2>
        <a:srgbClr val="F15649"/>
      </a:accent2>
      <a:accent3>
        <a:srgbClr val="F7D065"/>
      </a:accent3>
      <a:accent4>
        <a:srgbClr val="F3866C"/>
      </a:accent4>
      <a:accent5>
        <a:srgbClr val="ABC84B"/>
      </a:accent5>
      <a:accent6>
        <a:srgbClr val="9262A2"/>
      </a:accent6>
      <a:hlink>
        <a:srgbClr val="8ED3CF"/>
      </a:hlink>
      <a:folHlink>
        <a:srgbClr val="9262A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Office_18841618_TF02780810</Template>
  <TotalTime>1</TotalTime>
  <Pages>1</Pages>
  <Words>35</Words>
  <Characters>194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3</cp:revision>
  <dcterms:created xsi:type="dcterms:W3CDTF">2018-03-26T10:32:00Z</dcterms:created>
  <dcterms:modified xsi:type="dcterms:W3CDTF">2018-05-16T11:39:00Z</dcterms:modified>
</cp:coreProperties>
</file>