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="http://schemas.openxmlformats.org/wordprocessingml/2006/main">
      <w:pPr>
        <w:pStyle w:val="Title"/>
      </w:pPr>
      <w:r>
        <w:rPr>
          <w:lang w:bidi="pt-pt" w:val="pt-pt"/>
        </w:rPr>
        <w:t xml:space="preserve">[O Seu Nome]</w:t>
      </w:r>
    </w:p>
    <w:p xmlns:w="http://schemas.openxmlformats.org/wordprocessingml/2006/main">
      <w:pPr>
        <w:pStyle w:val="ContactInfo"/>
      </w:pPr>
      <w:r>
        <w:rPr>
          <w:lang w:bidi="pt-pt" w:val="pt-pt"/>
        </w:rPr>
        <w:t xml:space="preserve">[Endereço] [Localidade, Código Postal]| [Telefone] [E-mail]</w:t>
      </w:r>
    </w:p>
    <w:p xmlns:w="http://schemas.openxmlformats.org/wordprocessingml/2006/main">
      <w:pPr>
        <w:pStyle w:val="Date"/>
      </w:pPr>
      <w:r>
        <w:rPr>
          <w:lang w:bidi="pt-pt" w:val="pt-pt"/>
        </w:rPr>
        <w:t xml:space="preserve">[Data]</w:t>
      </w:r>
    </w:p>
    <w:p xmlns:w="http://schemas.openxmlformats.org/wordprocessingml/2006/main">
      <w:pPr>
        <w:pStyle w:val="Address"/>
      </w:pPr>
      <w:r>
        <w:rPr>
          <w:lang w:bidi="pt-pt" w:val="pt-pt"/>
        </w:rPr>
        <w:t xml:space="preserve">[Nome do Destinatário]</w:t>
      </w:r>
    </w:p>
    <w:p xmlns:w="http://schemas.openxmlformats.org/wordprocessingml/2006/main">
      <w:pPr>
        <w:pStyle w:val="Address"/>
      </w:pPr>
      <w:r>
        <w:rPr>
          <w:lang w:bidi="pt-pt" w:val="pt-pt"/>
        </w:rPr>
        <w:t xml:space="preserve">[Título]</w:t>
      </w:r>
    </w:p>
    <w:p xmlns:w="http://schemas.openxmlformats.org/wordprocessingml/2006/main">
      <w:pPr>
        <w:pStyle w:val="Address"/>
      </w:pPr>
      <w:r>
        <w:rPr>
          <w:lang w:bidi="pt-pt" w:val="pt-pt"/>
        </w:rPr>
        <w:t xml:space="preserve">[Empresa]</w:t>
      </w:r>
    </w:p>
    <w:p xmlns:w="http://schemas.openxmlformats.org/wordprocessingml/2006/main">
      <w:pPr>
        <w:pStyle w:val="Address"/>
      </w:pPr>
      <w:r>
        <w:rPr>
          <w:lang w:bidi="pt-pt" w:val="pt-pt"/>
        </w:rPr>
        <w:t xml:space="preserve">[Endereço]</w:t>
      </w:r>
    </w:p>
    <w:p xmlns:w="http://schemas.openxmlformats.org/wordprocessingml/2006/main">
      <w:pPr>
        <w:pStyle w:val="Address"/>
      </w:pPr>
      <w:r>
        <w:rPr>
          <w:lang w:bidi="pt-pt" w:val="pt-pt"/>
        </w:rPr>
        <w:t xml:space="preserve">[Localidade, Código Postal]</w:t>
      </w:r>
    </w:p>
    <w:p xmlns:w="http://schemas.openxmlformats.org/wordprocessingml/2006/main">
      <w:pPr>
        <w:pStyle w:val="Salutation"/>
      </w:pPr>
      <w:r>
        <w:rPr>
          <w:lang w:bidi="pt-pt" w:val="pt-pt"/>
        </w:rPr>
        <w:t xml:space="preserve">Exmo(a). Sr(a). [Destinatário]:</w:t>
      </w:r>
    </w:p>
    <w:p xmlns:w="http://schemas.openxmlformats.org/wordprocessingml/2006/main">
      <w:r>
        <w:rPr>
          <w:lang w:bidi="pt-pt" w:val="pt-pt"/>
        </w:rPr>
        <w:t xml:space="preserve">Se estiver pronto para escrever, basta selecionar este texto de sugestão e começar a escrever para o substituir pelo seu. Não inclua espaços à direita ou à esquerda dos carateres na sua seleção.</w:t>
      </w:r>
    </w:p>
    <w:p xmlns:w="http://schemas.openxmlformats.org/wordprocessingml/2006/main">
      <w:r>
        <w:rPr>
          <w:lang w:bidi="pt-pt" w:val="pt-pt"/>
        </w:rPr>
        <w:t xml:space="preserve">No separador Base, no grupo de Estilos, poderá aplicar qualquer formatação de texto que vir nesta carta com apenas um clique.</w:t>
      </w:r>
    </w:p>
    <w:p xmlns:w="http://schemas.openxmlformats.org/wordprocessingml/2006/main">
      <w:r>
        <w:rPr>
          <w:lang w:bidi="pt-pt" w:val="pt-pt"/>
        </w:rPr>
        <w:t xml:space="preserve">Não tem a certeza do que incluir na sua carta de apresentação? É uma boa ideia incluir os pontos principais sobre o motivo pelo qual é uma excelente adição à empresa e a melhor escolha para o cargo em questão. E claro, não se esqueça de pedir uma entrevista (mas seja breve). Uma carta de apresentação não deve parecer um romance, independentemente do enredo.</w:t>
      </w:r>
    </w:p>
    <w:p xmlns:w="http://schemas.openxmlformats.org/wordprocessingml/2006/main">
      <w:pPr>
        <w:pStyle w:val="Closing"/>
      </w:pPr>
      <w:r>
        <w:rPr>
          <w:lang w:bidi="pt-pt" w:val="pt-pt"/>
        </w:rPr>
        <w:t xml:space="preserve">Atenciosamente,</w:t>
      </w:r>
    </w:p>
    <w:p xmlns:w="http://schemas.openxmlformats.org/wordprocessingml/2006/main">
      <w:pPr>
        <w:pStyle w:val="Signature"/>
      </w:pPr>
      <w:r>
        <w:rPr>
          <w:lang w:bidi="pt-pt" w:val="pt-pt"/>
        </w:rPr>
        <w:t xml:space="preserve">[O Seu Nome]</w:t>
      </w:r>
    </w:p>
    <w:sectPr xmlns:w="http://schemas.openxmlformats.org/wordprocessingml/2006/main">
      <w:footerReference w:type="default" r:id="rId7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  <w:p/>
  </w:endnote>
  <w:endnote w:type="continuationSeparator" w:id="0">
    <w:p>
      <w:pPr>
        <w:spacing w:after="0" w:line="240" w:lineRule="auto"/>
      </w:pPr>
      <w:r>
        <w:continuationSeparator/>
      </w: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Tabela do esquema de rodapé"/>
    </w:tblPr>
    <w:tblGrid>
      <w:gridCol w:w="3116"/>
      <w:gridCol w:w="3117"/>
      <w:gridCol w:w="3117"/>
    </w:tblGrid>
    <w:tr>
      <w:tc>
        <w:tcPr>
          <w:tcW w:w="3116" w:type="dxa"/>
        </w:tcPr>
        <w:p>
          <w:pPr>
            <w:pStyle w:val="Footer"/>
          </w:pPr>
          <w:r>
            <w:rPr>
              <w:lang w:bidi="pt-pt" w:val="pt-pt"/>
            </w:rPr>
            <w:t xml:space="preserve">2</w:t>
          </w:r>
        </w:p>
      </w:tc>
      <w:tc>
        <w:tcPr>
          <w:tcW w:w="3117" w:type="dxa"/>
        </w:tcPr>
        <w:p>
          <w:pPr>
            <w:pStyle w:val="Footer"/>
            <w:jc w:val="center"/>
          </w:pPr>
        </w:p>
      </w:tc>
      <w:tc>
        <w:tcPr>
          <w:tcW w:w="3117" w:type="dxa"/>
        </w:tcPr>
        <w:p>
          <w:pPr>
            <w:pStyle w:val="Footer"/>
            <w:jc w:val="right"/>
          </w:pPr>
        </w:p>
      </w:tc>
    </w:tr>
  </w:tbl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  <w:p/>
  </w:footnote>
  <w:footnote w:type="continuationSeparator" w:id="0">
    <w:p>
      <w:pPr>
        <w:spacing w:after="0" w:line="240" w:lineRule="auto"/>
      </w:pPr>
      <w:r>
        <w:continuationSeparator/>
      </w:r>
    </w:p>
    <w:p/>
  </w:footnote>
</w:footnotes>
</file>

<file path=word/numbering.xml><?xml version="1.0" encoding="utf-8"?>
<w:numbering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9EE0A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E1E02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4367E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5C6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EAE11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AF5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B298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D6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5A6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9E61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7BE15-8820-49D0-9686-8C9E3EBCB0D5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sz w:val="22"/>
        <w:szCs w:val="22"/>
        <w:lang w:val="pt-pt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0"/>
    <w:lsdException w:name="heading 4" w:semiHidden="1" w:uiPriority="9" w:unhideWhenUsed="0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25C0D5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DateChar">
    <w:name w:val="Caráter de Data"/>
    <w:basedOn w:val="DefaultParagraphFont"/>
    <w:link w:val="Date"/>
    <w:uiPriority w:val="1"/>
    <w:rPr>
      <w:rFonts w:eastAsiaTheme="minorEastAsia"/>
      <w:b/>
      <w:bCs/>
      <w:szCs w:val="18"/>
    </w:rPr>
  </w:style>
  <w:style w:type="paragraph" w:styleId="Title">
    <w:name w:val="Title"/>
    <w:basedOn w:val="Normal"/>
    <w:next w:val="ContactInfo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Caráter de Título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Caráter de Cabeçalho 1"/>
    <w:basedOn w:val="DefaultParagraphFont"/>
    <w:link w:val="Heading1"/>
    <w:uiPriority w:val="9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BlockText">
    <w:name w:val="Block Text"/>
    <w:basedOn w:val="Normal"/>
    <w:uiPriority w:val="2"/>
    <w:semiHidden/>
    <w:unhideWhenUsed/>
    <w:rPr>
      <w:rFonts w:eastAsiaTheme="minorEastAsia"/>
      <w:iCs/>
      <w:sz w:val="30"/>
    </w:rPr>
  </w:style>
  <w:style w:type="paragraph" w:customStyle="1" w:styleId="ContactInfo">
    <w:name w:val="Informações de Contacto"/>
    <w:basedOn w:val="Normal"/>
    <w:uiPriority w:val="1"/>
    <w:qFormat/>
    <w:pPr>
      <w:spacing w:before="160" w:after="680" w:line="240" w:lineRule="auto"/>
    </w:pPr>
    <w:rPr>
      <w:rFonts w:asciiTheme="majorHAnsi" w:hAnsiTheme="majorHAnsi"/>
      <w:color w:val="25C0D5" w:themeColor="accent1"/>
    </w:rPr>
  </w:style>
  <w:style w:type="character" w:customStyle="1" w:styleId="Heading2Char">
    <w:name w:val="Caráter de Cabeçalho 2"/>
    <w:basedOn w:val="DefaultParagraphFont"/>
    <w:link w:val="Heading2"/>
    <w:uiPriority w:val="9"/>
    <w:rPr>
      <w:rFonts w:asciiTheme="majorHAnsi" w:eastAsiaTheme="majorEastAsia" w:hAnsiTheme="majorHAnsi" w:cstheme="majorBidi"/>
      <w:color w:val="25C0D5" w:themeColor="accent1"/>
      <w:szCs w:val="26"/>
    </w:rPr>
  </w:style>
  <w:style w:type="character" w:customStyle="1" w:styleId="Heading3Char">
    <w:name w:val="Caráter de Cabeçalho 3"/>
    <w:basedOn w:val="DefaultParagraphFont"/>
    <w:link w:val="Heading3"/>
    <w:uiPriority w:val="9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Caráter de Cabeçalho 4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151C3A" w:themeColor="text2"/>
    </w:rPr>
  </w:style>
  <w:style w:type="paragraph" w:customStyle="1" w:styleId="Address">
    <w:name w:val="Endereço"/>
    <w:basedOn w:val="Normal"/>
    <w:uiPriority w:val="2"/>
    <w:qFormat/>
    <w:pPr>
      <w:spacing w:after="280" w:line="336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ClosingChar">
    <w:name w:val="Caráter de Fecho"/>
    <w:basedOn w:val="DefaultParagraphFont"/>
    <w:link w:val="Closing"/>
    <w:uiPriority w:val="5"/>
    <w:rPr>
      <w:rFonts w:eastAsiaTheme="minorEastAsia"/>
      <w:b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SignatureChar">
    <w:name w:val="Caráter de Assinatura"/>
    <w:basedOn w:val="DefaultParagraphFont"/>
    <w:link w:val="Signature"/>
    <w:uiPriority w:val="6"/>
    <w:rPr>
      <w:rFonts w:eastAsiaTheme="minorEastAsia"/>
      <w:b/>
      <w:bCs/>
      <w:szCs w:val="18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SalutationChar">
    <w:name w:val="Caráter de Saudação"/>
    <w:basedOn w:val="DefaultParagraphFont"/>
    <w:link w:val="Salutation"/>
    <w:uiPriority w:val="4"/>
    <w:rPr>
      <w:rFonts w:eastAsiaTheme="minorEastAsia"/>
      <w:b/>
      <w:bCs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color w:val="25C0D5" w:themeColor="accent1"/>
    </w:rPr>
  </w:style>
  <w:style w:type="character" w:customStyle="1" w:styleId="FooterChar">
    <w:name w:val="Caráter de Rodapé"/>
    <w:basedOn w:val="DefaultParagraphFont"/>
    <w:link w:val="Footer"/>
    <w:uiPriority w:val="99"/>
    <w:rPr>
      <w:color w:val="25C0D5" w:themeColor="accent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Caráter de Cabeçalho"/>
    <w:basedOn w:val="DefaultParagraphFont"/>
    <w:link w:val="Head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Caráter de Cabeçalho 5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Caráter de Cabeçalho 6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5C0D5" w:themeColor="accent1"/>
      <w:sz w:val="21"/>
    </w:rPr>
  </w:style>
  <w:style w:type="character" w:customStyle="1" w:styleId="Heading7Char">
    <w:name w:val="Caráter de Cabeçalho 7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312" w:lineRule="auto"/>
      <w:outlineLvl w:val="9"/>
    </w:pPr>
    <w:rPr>
      <w:color w:val="25C0D5" w:themeColor="accent1"/>
      <w:sz w:val="32"/>
    </w:rPr>
  </w:style>
  <w:style w:type="character" w:customStyle="1" w:styleId="Heading8Char">
    <w:name w:val="Caráter de Cabeçalho 8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character" w:customStyle="1" w:styleId="Heading9Char">
    <w:name w:val="Caráter de Cabeçalho 9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
<Relationships xmlns="http://schemas.openxmlformats.org/package/2006/relationships">
    <Relationship Id="rId8" Type="http://schemas.openxmlformats.org/officeDocument/2006/relationships/fontTable" Target="fontTable.xml" />
    <Relationship Id="rId3" Type="http://schemas.openxmlformats.org/officeDocument/2006/relationships/settings" Target="settings.xml" />
    <Relationship Id="rId7" Type="http://schemas.openxmlformats.org/officeDocument/2006/relationships/footer" Target="footer1.xml" />
    <Relationship Id="rId2" Type="http://schemas.openxmlformats.org/officeDocument/2006/relationships/styles" Target="styles.xml" />
    <Relationship Id="rId1" Type="http://schemas.openxmlformats.org/officeDocument/2006/relationships/numbering" Target="numbering.xml" />
    <Relationship Id="rId6" Type="http://schemas.openxmlformats.org/officeDocument/2006/relationships/endnotes" Target="endnotes.xml" />
    <Relationship Id="rId5" Type="http://schemas.openxmlformats.org/officeDocument/2006/relationships/footnotes" Target="footnotes.xml" />
    <Relationship Id="rId4" Type="http://schemas.openxmlformats.org/officeDocument/2006/relationships/webSettings" Target="webSettings.xml" />
    <Relationship Id="rId9" Type="http://schemas.openxmlformats.org/officeDocument/2006/relationships/theme" Target="theme/theme1.xml" />
</Relationships>

</file>

<file path=word/theme/theme1.xml><?xml version="1.0" encoding="utf-8"?>
<a:theme xmlns:a="http://schemas.openxmlformats.org/drawingml/2006/main" name="Simple Resum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8</cp:revision>
  <dcterms:created xsi:type="dcterms:W3CDTF">2014-04-15T23:54:00Z</dcterms:created>
  <dcterms:modified xsi:type="dcterms:W3CDTF">2014-08-01T20:30:00Z</dcterms:modified>
</cp:coreProperties>
</file>