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600" w:firstRow="0" w:lastRow="0" w:firstColumn="0" w:lastColumn="0" w:noHBand="1" w:noVBand="1"/>
        <w:tblDescription w:val="Tabela de layout de cabeçalho"/>
      </w:tblPr>
      <w:tblGrid>
        <w:gridCol w:w="1984"/>
        <w:gridCol w:w="8482"/>
      </w:tblGrid>
      <w:tr w:rsidR="00EC37E4" w:rsidRPr="00EC37E4" w14:paraId="00DA7190" w14:textId="77777777" w:rsidTr="007E7141">
        <w:trPr>
          <w:trHeight w:val="270"/>
          <w:jc w:val="center"/>
        </w:trPr>
        <w:tc>
          <w:tcPr>
            <w:tcW w:w="5000" w:type="pct"/>
            <w:gridSpan w:val="2"/>
          </w:tcPr>
          <w:p w14:paraId="54CD2C5B" w14:textId="66953D8E" w:rsidR="007E7141" w:rsidRPr="00EC37E4" w:rsidRDefault="00142C42" w:rsidP="007E7141">
            <w:pPr>
              <w:pStyle w:val="Ttulo"/>
              <w:rPr>
                <w:color w:val="auto"/>
              </w:rPr>
            </w:pPr>
            <w:sdt>
              <w:sdtPr>
                <w:rPr>
                  <w:color w:val="auto"/>
                </w:rPr>
                <w:id w:val="325257612"/>
                <w:placeholder>
                  <w:docPart w:val="A9BA324748D442ABBFF531614226EFB1"/>
                </w:placeholder>
                <w:temporary/>
                <w:showingPlcHdr/>
                <w15:appearance w15:val="hidden"/>
              </w:sdtPr>
              <w:sdtEndPr/>
              <w:sdtContent>
                <w:r w:rsidR="007E7141" w:rsidRPr="007E6992">
                  <w:rPr>
                    <w:lang w:val="pt-BR" w:bidi="pt-BR"/>
                  </w:rPr>
                  <w:t>Nome da reunião</w:t>
                </w:r>
              </w:sdtContent>
            </w:sdt>
            <w:r w:rsidR="007E7141" w:rsidRPr="007E6992">
              <w:rPr>
                <w:lang w:val="pt-BR" w:bidi="pt-BR"/>
              </w:rPr>
              <w:t xml:space="preserve"> Atas de reunião</w:t>
            </w:r>
          </w:p>
        </w:tc>
      </w:tr>
      <w:tr w:rsidR="00EC37E4" w:rsidRPr="00EC37E4" w14:paraId="055A2CFE" w14:textId="77777777" w:rsidTr="00566308">
        <w:trPr>
          <w:trHeight w:val="492"/>
          <w:jc w:val="center"/>
        </w:trPr>
        <w:tc>
          <w:tcPr>
            <w:tcW w:w="948" w:type="pct"/>
          </w:tcPr>
          <w:p w14:paraId="46458853" w14:textId="1B105DFF" w:rsidR="007E7141" w:rsidRPr="0048461A" w:rsidRDefault="007E7141" w:rsidP="0048461A">
            <w:pPr>
              <w:pStyle w:val="Informaesdareunio"/>
            </w:pPr>
            <w:r w:rsidRPr="0048461A">
              <w:rPr>
                <w:lang w:val="pt-BR" w:bidi="pt-BR"/>
              </w:rPr>
              <w:t>Local:</w:t>
            </w:r>
          </w:p>
        </w:tc>
        <w:tc>
          <w:tcPr>
            <w:tcW w:w="4052" w:type="pct"/>
          </w:tcPr>
          <w:p w14:paraId="748BAF84" w14:textId="1FE8E04B" w:rsidR="007E7141" w:rsidRPr="0048461A" w:rsidRDefault="00142C42" w:rsidP="0048461A">
            <w:pPr>
              <w:pStyle w:val="Informaesdecontato"/>
            </w:pPr>
            <w:sdt>
              <w:sdtPr>
                <w:id w:val="16431486"/>
                <w:placeholder>
                  <w:docPart w:val="382322A4A4EF4EA1BE9A33286F52C880"/>
                </w:placeholder>
                <w:temporary/>
                <w:showingPlcHdr/>
                <w15:appearance w15:val="hidden"/>
              </w:sdtPr>
              <w:sdtEndPr/>
              <w:sdtContent>
                <w:r w:rsidR="007E7141" w:rsidRPr="007E6992">
                  <w:rPr>
                    <w:lang w:val="pt-BR" w:bidi="pt-BR"/>
                  </w:rPr>
                  <w:t>Endereço ou número da sala</w:t>
                </w:r>
              </w:sdtContent>
            </w:sdt>
          </w:p>
        </w:tc>
      </w:tr>
      <w:tr w:rsidR="00EC37E4" w:rsidRPr="00EC37E4" w14:paraId="1802BC32" w14:textId="77777777" w:rsidTr="00566308">
        <w:trPr>
          <w:trHeight w:val="492"/>
          <w:jc w:val="center"/>
        </w:trPr>
        <w:tc>
          <w:tcPr>
            <w:tcW w:w="948" w:type="pct"/>
          </w:tcPr>
          <w:p w14:paraId="6F7CAEBD" w14:textId="77777777" w:rsidR="007E7141" w:rsidRPr="0048461A" w:rsidRDefault="007E7141" w:rsidP="0048461A">
            <w:pPr>
              <w:pStyle w:val="Informaesdareunio"/>
            </w:pPr>
            <w:r w:rsidRPr="0048461A">
              <w:rPr>
                <w:lang w:val="pt-BR" w:bidi="pt-BR"/>
              </w:rPr>
              <w:t>Data:</w:t>
            </w:r>
          </w:p>
        </w:tc>
        <w:tc>
          <w:tcPr>
            <w:tcW w:w="4052" w:type="pct"/>
          </w:tcPr>
          <w:p w14:paraId="1D4877C8" w14:textId="7237750E" w:rsidR="007E7141" w:rsidRPr="0048461A" w:rsidRDefault="00142C42" w:rsidP="0048461A">
            <w:pPr>
              <w:pStyle w:val="Informaesdecontato"/>
            </w:pPr>
            <w:sdt>
              <w:sdtPr>
                <w:id w:val="470181481"/>
                <w:placeholder>
                  <w:docPart w:val="899FD82C51F847E6B503F11117559C5D"/>
                </w:placeholder>
                <w:temporary/>
                <w:showingPlcHdr/>
                <w15:appearance w15:val="hidden"/>
                <w:text/>
              </w:sdtPr>
              <w:sdtEndPr/>
              <w:sdtContent>
                <w:r w:rsidR="007E7141" w:rsidRPr="0048461A">
                  <w:rPr>
                    <w:lang w:val="pt-BR" w:bidi="pt-BR"/>
                  </w:rPr>
                  <w:t>Data</w:t>
                </w:r>
              </w:sdtContent>
            </w:sdt>
          </w:p>
        </w:tc>
      </w:tr>
      <w:tr w:rsidR="00EC37E4" w:rsidRPr="00EC37E4" w14:paraId="71169E04" w14:textId="77777777" w:rsidTr="00566308">
        <w:trPr>
          <w:trHeight w:val="492"/>
          <w:jc w:val="center"/>
        </w:trPr>
        <w:tc>
          <w:tcPr>
            <w:tcW w:w="948" w:type="pct"/>
          </w:tcPr>
          <w:p w14:paraId="3BFA8B94" w14:textId="77777777" w:rsidR="007E7141" w:rsidRPr="0048461A" w:rsidRDefault="007E7141" w:rsidP="0048461A">
            <w:pPr>
              <w:pStyle w:val="Informaesdareunio"/>
            </w:pPr>
            <w:r w:rsidRPr="0048461A">
              <w:rPr>
                <w:lang w:val="pt-BR" w:bidi="pt-BR"/>
              </w:rPr>
              <w:t>Horário:</w:t>
            </w:r>
          </w:p>
        </w:tc>
        <w:tc>
          <w:tcPr>
            <w:tcW w:w="4052" w:type="pct"/>
          </w:tcPr>
          <w:p w14:paraId="15C98491" w14:textId="45F19DB8" w:rsidR="007E7141" w:rsidRPr="0048461A" w:rsidRDefault="00142C42" w:rsidP="0048461A">
            <w:pPr>
              <w:pStyle w:val="Informaesdecontato"/>
            </w:pPr>
            <w:sdt>
              <w:sdtPr>
                <w:rPr>
                  <w:rStyle w:val="Forte"/>
                  <w:b w:val="0"/>
                  <w:bCs w:val="0"/>
                </w:rPr>
                <w:id w:val="-2020231277"/>
                <w:placeholder>
                  <w:docPart w:val="6AA0D4C449DE427E839CE8CAAC0652C0"/>
                </w:placeholder>
                <w:temporary/>
                <w:showingPlcHdr/>
                <w15:appearance w15:val="hidden"/>
              </w:sdtPr>
              <w:sdtEndPr>
                <w:rPr>
                  <w:rStyle w:val="Forte"/>
                </w:rPr>
              </w:sdtEndPr>
              <w:sdtContent>
                <w:r w:rsidR="007E7141" w:rsidRPr="007E6992">
                  <w:rPr>
                    <w:lang w:val="pt-BR" w:bidi="pt-BR"/>
                  </w:rPr>
                  <w:t>Horário</w:t>
                </w:r>
              </w:sdtContent>
            </w:sdt>
          </w:p>
        </w:tc>
      </w:tr>
      <w:tr w:rsidR="00EC37E4" w:rsidRPr="00EC37E4" w14:paraId="261CF3FF" w14:textId="77777777" w:rsidTr="00566308">
        <w:trPr>
          <w:trHeight w:val="492"/>
          <w:jc w:val="center"/>
        </w:trPr>
        <w:tc>
          <w:tcPr>
            <w:tcW w:w="948" w:type="pct"/>
          </w:tcPr>
          <w:p w14:paraId="0BB905A7" w14:textId="77777777" w:rsidR="007E7141" w:rsidRPr="0048461A" w:rsidRDefault="007E7141" w:rsidP="0048461A">
            <w:pPr>
              <w:pStyle w:val="Informaesdareunio"/>
            </w:pPr>
            <w:r w:rsidRPr="0048461A">
              <w:rPr>
                <w:lang w:val="pt-BR" w:bidi="pt-BR"/>
              </w:rPr>
              <w:t>Facilitador:</w:t>
            </w:r>
          </w:p>
        </w:tc>
        <w:tc>
          <w:tcPr>
            <w:tcW w:w="4052" w:type="pct"/>
          </w:tcPr>
          <w:p w14:paraId="541A976E" w14:textId="3E5FE0D1" w:rsidR="007E7141" w:rsidRPr="0048461A" w:rsidRDefault="00142C42" w:rsidP="0048461A">
            <w:pPr>
              <w:pStyle w:val="Informaesdecontato"/>
            </w:pPr>
            <w:sdt>
              <w:sdtPr>
                <w:id w:val="-417707049"/>
                <w:placeholder>
                  <w:docPart w:val="44EC007F1DF742B18503BA5096FC993A"/>
                </w:placeholder>
                <w:temporary/>
                <w:showingPlcHdr/>
                <w15:appearance w15:val="hidden"/>
                <w:text/>
              </w:sdtPr>
              <w:sdtEndPr/>
              <w:sdtContent>
                <w:r w:rsidR="007E7141" w:rsidRPr="0048461A">
                  <w:rPr>
                    <w:lang w:val="pt-BR" w:bidi="pt-BR"/>
                  </w:rPr>
                  <w:t>Nomes</w:t>
                </w:r>
              </w:sdtContent>
            </w:sdt>
          </w:p>
        </w:tc>
      </w:tr>
    </w:tbl>
    <w:p w14:paraId="3FC93C94" w14:textId="115A5671" w:rsidR="00A66B18" w:rsidRDefault="00A66B18"/>
    <w:sdt>
      <w:sdtPr>
        <w:id w:val="921066030"/>
        <w:placeholder>
          <w:docPart w:val="27AD8A95AA9349909D374AAEB0F2F278"/>
        </w:placeholder>
        <w:temporary/>
        <w:showingPlcHdr/>
        <w15:appearance w15:val="hidden"/>
      </w:sdtPr>
      <w:sdtEndPr/>
      <w:sdtContent>
        <w:p w14:paraId="2625C36C" w14:textId="77777777" w:rsidR="007E7F36" w:rsidRDefault="007E7F36" w:rsidP="007E7F36">
          <w:pPr>
            <w:pStyle w:val="Ttulo1"/>
          </w:pPr>
          <w:r w:rsidRPr="007E7F36">
            <w:rPr>
              <w:lang w:val="pt-BR" w:bidi="pt-BR"/>
            </w:rPr>
            <w:t>Itens da agenda</w:t>
          </w:r>
        </w:p>
      </w:sdtContent>
    </w:sdt>
    <w:sdt>
      <w:sdtPr>
        <w:id w:val="1030534390"/>
        <w:placeholder>
          <w:docPart w:val="4173C3041D104FAA8C8CAAD2908CB995"/>
        </w:placeholder>
        <w:temporary/>
        <w:showingPlcHdr/>
        <w15:appearance w15:val="hidden"/>
      </w:sdtPr>
      <w:sdtEndPr/>
      <w:sdtContent>
        <w:p w14:paraId="11C6CEEB" w14:textId="77777777" w:rsidR="00133C8A" w:rsidRDefault="00133C8A" w:rsidP="00133C8A">
          <w:pPr>
            <w:pStyle w:val="Numerada"/>
          </w:pPr>
          <w:r w:rsidRPr="00133C8A">
            <w:rPr>
              <w:lang w:val="pt-BR" w:bidi="pt-BR"/>
            </w:rPr>
            <w:t>É muito fácil personalizar este modelo. Para substituir o texto do espaço reservado, basta selecioná-lo e começar a digitar. Não inclua espaço à direita ou à esquerda dos caracteres na sua seleção.</w:t>
          </w:r>
        </w:p>
      </w:sdtContent>
    </w:sdt>
    <w:sdt>
      <w:sdtPr>
        <w:id w:val="-315573228"/>
        <w:placeholder>
          <w:docPart w:val="80CFC4F4B7C448BEA52866DA6ED4B666"/>
        </w:placeholder>
        <w:temporary/>
        <w:showingPlcHdr/>
        <w15:appearance w15:val="hidden"/>
      </w:sdtPr>
      <w:sdtEndPr/>
      <w:sdtContent>
        <w:p w14:paraId="12FCC831" w14:textId="77777777" w:rsidR="00133C8A" w:rsidRDefault="00133C8A" w:rsidP="001D0A89">
          <w:pPr>
            <w:pStyle w:val="Numerada"/>
          </w:pPr>
          <w:r w:rsidRPr="00133C8A">
            <w:rPr>
              <w:lang w:val="pt-BR" w:bidi="pt-BR"/>
            </w:rPr>
            <w:t>Aplique qualquer formatação de texto vista neste modelo com apenas um clique na guia Página Inicial, no grupo de Estilos. Por exemplo, este texto usa o estilo Lista Numerada.</w:t>
          </w:r>
        </w:p>
      </w:sdtContent>
    </w:sdt>
    <w:sdt>
      <w:sdtPr>
        <w:id w:val="-1111513992"/>
        <w:placeholder>
          <w:docPart w:val="92466BD0885C42B3ADA7F6FCE5C437D5"/>
        </w:placeholder>
        <w:temporary/>
        <w:showingPlcHdr/>
        <w15:appearance w15:val="hidden"/>
      </w:sdtPr>
      <w:sdtEndPr/>
      <w:sdtContent>
        <w:p w14:paraId="0698C9D5" w14:textId="77777777" w:rsidR="00133C8A" w:rsidRDefault="00133C8A" w:rsidP="001D0A89">
          <w:pPr>
            <w:pStyle w:val="Numerada"/>
          </w:pPr>
          <w:r w:rsidRPr="00133C8A">
            <w:rPr>
              <w:lang w:val="pt-BR" w:bidi="pt-BR"/>
            </w:rPr>
            <w:t>Para adicionar uma nova linha no final da tabela de itens de ação, clique na última célula na última linha e pressione Tab.</w:t>
          </w:r>
        </w:p>
      </w:sdtContent>
    </w:sdt>
    <w:sdt>
      <w:sdtPr>
        <w:id w:val="1478262740"/>
        <w:placeholder>
          <w:docPart w:val="A263947C77F04D5D97981064022F5C1B"/>
        </w:placeholder>
        <w:temporary/>
        <w:showingPlcHdr/>
        <w15:appearance w15:val="hidden"/>
      </w:sdtPr>
      <w:sdtEndPr/>
      <w:sdtContent>
        <w:p w14:paraId="2E83B58A" w14:textId="77777777" w:rsidR="00133C8A" w:rsidRDefault="00133C8A" w:rsidP="00133C8A">
          <w:pPr>
            <w:pStyle w:val="Numerada"/>
          </w:pPr>
          <w:r w:rsidRPr="00133C8A">
            <w:rPr>
              <w:lang w:val="pt-BR" w:bidi="pt-BR"/>
            </w:rPr>
            <w:t>Para adicionar uma nova linha ou coluna em qualquer lugar de uma tabela, clique em uma linha ou coluna adjacente àquela de que você precisa e, na guia Layout de Ferramentas de Tabela da faixa de opções, clique em uma opção Inserir.</w:t>
          </w:r>
        </w:p>
      </w:sdtContent>
    </w:sdt>
    <w:sdt>
      <w:sdtPr>
        <w:id w:val="-410622858"/>
        <w:placeholder>
          <w:docPart w:val="BF3D076FA120497BADC59025F2463451"/>
        </w:placeholder>
        <w:temporary/>
        <w:showingPlcHdr/>
        <w15:appearance w15:val="hidden"/>
      </w:sdtPr>
      <w:sdtEndPr/>
      <w:sdtContent>
        <w:bookmarkStart w:id="0" w:name="_GoBack" w:displacedByCustomXml="prev"/>
        <w:p w14:paraId="0DD83BB7" w14:textId="77777777" w:rsidR="00133C8A" w:rsidRDefault="00133C8A" w:rsidP="00133C8A">
          <w:pPr>
            <w:pStyle w:val="Numerada"/>
          </w:pPr>
          <w:r w:rsidRPr="00133C8A">
            <w:rPr>
              <w:lang w:val="pt-BR" w:bidi="pt-BR"/>
            </w:rPr>
            <w:t>[Item da agenda]</w:t>
          </w:r>
        </w:p>
        <w:bookmarkEnd w:id="0" w:displacedByCustomXml="next"/>
      </w:sdtContent>
    </w:sdt>
    <w:sdt>
      <w:sdtPr>
        <w:id w:val="-754898235"/>
        <w:placeholder>
          <w:docPart w:val="FCB097E7F6D54A9C96D2F6A50903C2B7"/>
        </w:placeholder>
        <w:temporary/>
        <w:showingPlcHdr/>
        <w15:appearance w15:val="hidden"/>
      </w:sdtPr>
      <w:sdtEndPr/>
      <w:sdtContent>
        <w:p w14:paraId="3B778105" w14:textId="77777777" w:rsidR="00133C8A" w:rsidRPr="00133C8A" w:rsidRDefault="00133C8A" w:rsidP="00133C8A">
          <w:pPr>
            <w:pStyle w:val="Numerada"/>
          </w:pPr>
          <w:r w:rsidRPr="00133C8A">
            <w:rPr>
              <w:lang w:val="pt-BR" w:bidi="pt-BR"/>
            </w:rPr>
            <w:t>[Item da agenda]</w:t>
          </w:r>
        </w:p>
      </w:sdtContent>
    </w:sdt>
    <w:tbl>
      <w:tblPr>
        <w:tblW w:w="4750" w:type="pct"/>
        <w:tblInd w:w="540" w:type="dxa"/>
        <w:tblCellMar>
          <w:left w:w="0" w:type="dxa"/>
          <w:right w:w="0" w:type="dxa"/>
        </w:tblCellMar>
        <w:tblLook w:val="0600" w:firstRow="0" w:lastRow="0" w:firstColumn="0" w:lastColumn="0" w:noHBand="1" w:noVBand="1"/>
      </w:tblPr>
      <w:tblGrid>
        <w:gridCol w:w="2179"/>
        <w:gridCol w:w="2792"/>
        <w:gridCol w:w="1832"/>
        <w:gridCol w:w="3140"/>
      </w:tblGrid>
      <w:tr w:rsidR="0087088A" w14:paraId="3628C1A5" w14:textId="77777777" w:rsidTr="006D6101">
        <w:trPr>
          <w:trHeight w:val="315"/>
        </w:trPr>
        <w:tc>
          <w:tcPr>
            <w:tcW w:w="1096" w:type="pct"/>
            <w:tcBorders>
              <w:top w:val="single" w:sz="18" w:space="0" w:color="17406D" w:themeColor="text2"/>
            </w:tcBorders>
            <w:vAlign w:val="center"/>
          </w:tcPr>
          <w:p w14:paraId="1DE0BC94" w14:textId="77777777" w:rsidR="0087088A" w:rsidRDefault="0087088A" w:rsidP="00133C8A">
            <w:pPr>
              <w:pStyle w:val="Ttulo2"/>
            </w:pPr>
            <w:r>
              <w:rPr>
                <w:lang w:val="pt-BR" w:bidi="pt-BR"/>
              </w:rPr>
              <w:t>Itens de ação</w:t>
            </w:r>
          </w:p>
        </w:tc>
        <w:tc>
          <w:tcPr>
            <w:tcW w:w="1404" w:type="pct"/>
            <w:tcBorders>
              <w:top w:val="single" w:sz="18" w:space="0" w:color="17406D" w:themeColor="text2"/>
            </w:tcBorders>
            <w:vAlign w:val="center"/>
          </w:tcPr>
          <w:p w14:paraId="51AF28BF" w14:textId="77777777" w:rsidR="0087088A" w:rsidRPr="00E21240" w:rsidRDefault="0087088A" w:rsidP="00133C8A">
            <w:pPr>
              <w:pStyle w:val="Ttulo2"/>
            </w:pPr>
            <w:r>
              <w:rPr>
                <w:lang w:val="pt-BR" w:bidi="pt-BR"/>
              </w:rPr>
              <w:t>Proprietários</w:t>
            </w:r>
          </w:p>
        </w:tc>
        <w:tc>
          <w:tcPr>
            <w:tcW w:w="921" w:type="pct"/>
            <w:tcBorders>
              <w:top w:val="single" w:sz="18" w:space="0" w:color="17406D" w:themeColor="text2"/>
            </w:tcBorders>
            <w:vAlign w:val="center"/>
          </w:tcPr>
          <w:p w14:paraId="47BAFCF4" w14:textId="77777777" w:rsidR="0087088A" w:rsidRDefault="0087088A" w:rsidP="00133C8A">
            <w:pPr>
              <w:pStyle w:val="Ttulo2"/>
            </w:pPr>
            <w:r>
              <w:rPr>
                <w:lang w:val="pt-BR" w:bidi="pt-BR"/>
              </w:rPr>
              <w:t>Prazo</w:t>
            </w:r>
          </w:p>
        </w:tc>
        <w:tc>
          <w:tcPr>
            <w:tcW w:w="1579" w:type="pct"/>
            <w:tcBorders>
              <w:top w:val="single" w:sz="18" w:space="0" w:color="17406D" w:themeColor="text2"/>
            </w:tcBorders>
            <w:vAlign w:val="center"/>
          </w:tcPr>
          <w:p w14:paraId="6B87071D" w14:textId="77777777" w:rsidR="0087088A" w:rsidRDefault="0087088A" w:rsidP="00133C8A">
            <w:pPr>
              <w:pStyle w:val="Ttulo2"/>
            </w:pPr>
            <w:r>
              <w:rPr>
                <w:lang w:val="pt-BR" w:bidi="pt-BR"/>
              </w:rPr>
              <w:t>Status</w:t>
            </w:r>
          </w:p>
        </w:tc>
      </w:tr>
      <w:tr w:rsidR="0087088A" w14:paraId="5A2A4F6C" w14:textId="77777777" w:rsidTr="006D6101">
        <w:trPr>
          <w:trHeight w:val="288"/>
        </w:trPr>
        <w:sdt>
          <w:sdtPr>
            <w:id w:val="-1452163757"/>
            <w:placeholder>
              <w:docPart w:val="3DF3529954E7454A855788079B6202F7"/>
            </w:placeholder>
            <w:temporary/>
            <w:showingPlcHdr/>
            <w15:appearance w15:val="hidden"/>
          </w:sdtPr>
          <w:sdtEndPr/>
          <w:sdtContent>
            <w:tc>
              <w:tcPr>
                <w:tcW w:w="1096" w:type="pct"/>
              </w:tcPr>
              <w:p w14:paraId="27EEB105" w14:textId="77777777" w:rsidR="0087088A" w:rsidRDefault="0087088A" w:rsidP="00133C8A">
                <w:pPr>
                  <w:pStyle w:val="DescriodoItem"/>
                </w:pPr>
                <w:r w:rsidRPr="00133C8A">
                  <w:rPr>
                    <w:lang w:val="pt-BR" w:bidi="pt-BR"/>
                  </w:rPr>
                  <w:t>[Item de ação]</w:t>
                </w:r>
              </w:p>
            </w:tc>
          </w:sdtContent>
        </w:sdt>
        <w:sdt>
          <w:sdtPr>
            <w:id w:val="1635513723"/>
            <w:placeholder>
              <w:docPart w:val="E1C677C7FFB2435597B8760685B90A84"/>
            </w:placeholder>
            <w:temporary/>
            <w:showingPlcHdr/>
            <w15:appearance w15:val="hidden"/>
          </w:sdtPr>
          <w:sdtEndPr/>
          <w:sdtContent>
            <w:tc>
              <w:tcPr>
                <w:tcW w:w="1404" w:type="pct"/>
              </w:tcPr>
              <w:p w14:paraId="0B09CA09" w14:textId="77777777" w:rsidR="0087088A" w:rsidRPr="00E21240" w:rsidRDefault="0087088A" w:rsidP="00133C8A">
                <w:pPr>
                  <w:pStyle w:val="DescriodoItem"/>
                </w:pPr>
                <w:r w:rsidRPr="00133C8A">
                  <w:rPr>
                    <w:lang w:val="pt-BR" w:bidi="pt-BR"/>
                  </w:rPr>
                  <w:t>[Nomes]</w:t>
                </w:r>
              </w:p>
            </w:tc>
          </w:sdtContent>
        </w:sdt>
        <w:sdt>
          <w:sdtPr>
            <w:id w:val="1269968274"/>
            <w:placeholder>
              <w:docPart w:val="C3CB4683B0E345F2A7518B1E25895A63"/>
            </w:placeholder>
            <w:temporary/>
            <w:showingPlcHdr/>
            <w15:appearance w15:val="hidden"/>
          </w:sdtPr>
          <w:sdtEndPr/>
          <w:sdtContent>
            <w:tc>
              <w:tcPr>
                <w:tcW w:w="921" w:type="pct"/>
              </w:tcPr>
              <w:p w14:paraId="11987E1C" w14:textId="77777777" w:rsidR="0087088A" w:rsidRDefault="0087088A" w:rsidP="00133C8A">
                <w:pPr>
                  <w:pStyle w:val="DescriodoItem"/>
                </w:pPr>
                <w:r w:rsidRPr="00133C8A">
                  <w:rPr>
                    <w:lang w:val="pt-BR" w:bidi="pt-BR"/>
                  </w:rPr>
                  <w:t>[Data]</w:t>
                </w:r>
              </w:p>
            </w:tc>
          </w:sdtContent>
        </w:sdt>
        <w:sdt>
          <w:sdtPr>
            <w:id w:val="2051640741"/>
            <w:placeholder>
              <w:docPart w:val="1C6C0FC2C10D41E2AAA03ED14F8012CA"/>
            </w:placeholder>
            <w:temporary/>
            <w:showingPlcHdr/>
            <w15:appearance w15:val="hidden"/>
          </w:sdtPr>
          <w:sdtEndPr/>
          <w:sdtContent>
            <w:tc>
              <w:tcPr>
                <w:tcW w:w="1579" w:type="pct"/>
              </w:tcPr>
              <w:p w14:paraId="222AAC8D" w14:textId="77777777" w:rsidR="0087088A" w:rsidRDefault="0087088A" w:rsidP="00133C8A">
                <w:pPr>
                  <w:pStyle w:val="DescriodoItem"/>
                </w:pPr>
                <w:r w:rsidRPr="00E21240">
                  <w:rPr>
                    <w:lang w:val="pt-BR" w:bidi="pt-BR"/>
                  </w:rPr>
                  <w:t>[Status, como Em andamento ou Concluído]</w:t>
                </w:r>
              </w:p>
            </w:tc>
          </w:sdtContent>
        </w:sdt>
      </w:tr>
      <w:tr w:rsidR="0087088A" w14:paraId="4024971A" w14:textId="77777777" w:rsidTr="006D6101">
        <w:trPr>
          <w:trHeight w:val="288"/>
        </w:trPr>
        <w:tc>
          <w:tcPr>
            <w:tcW w:w="1096" w:type="pct"/>
          </w:tcPr>
          <w:p w14:paraId="40820847" w14:textId="77777777" w:rsidR="0087088A" w:rsidRDefault="0087088A" w:rsidP="00133C8A">
            <w:pPr>
              <w:pStyle w:val="DescriodoItem"/>
            </w:pPr>
          </w:p>
        </w:tc>
        <w:tc>
          <w:tcPr>
            <w:tcW w:w="1404" w:type="pct"/>
          </w:tcPr>
          <w:p w14:paraId="578453A6" w14:textId="77777777" w:rsidR="0087088A" w:rsidRPr="00E21240" w:rsidRDefault="0087088A" w:rsidP="00133C8A">
            <w:pPr>
              <w:pStyle w:val="DescriodoItem"/>
            </w:pPr>
          </w:p>
        </w:tc>
        <w:tc>
          <w:tcPr>
            <w:tcW w:w="921" w:type="pct"/>
          </w:tcPr>
          <w:p w14:paraId="0A89E891" w14:textId="77777777" w:rsidR="0087088A" w:rsidRDefault="0087088A" w:rsidP="00133C8A">
            <w:pPr>
              <w:pStyle w:val="DescriodoItem"/>
            </w:pPr>
          </w:p>
        </w:tc>
        <w:tc>
          <w:tcPr>
            <w:tcW w:w="1579" w:type="pct"/>
          </w:tcPr>
          <w:p w14:paraId="67ABAD4F" w14:textId="77777777" w:rsidR="0087088A" w:rsidRDefault="0087088A" w:rsidP="00133C8A">
            <w:pPr>
              <w:pStyle w:val="DescriodoItem"/>
            </w:pPr>
          </w:p>
        </w:tc>
      </w:tr>
      <w:tr w:rsidR="0087088A" w14:paraId="7FC8DC91" w14:textId="77777777" w:rsidTr="006D6101">
        <w:trPr>
          <w:trHeight w:val="288"/>
        </w:trPr>
        <w:tc>
          <w:tcPr>
            <w:tcW w:w="1096" w:type="pct"/>
          </w:tcPr>
          <w:p w14:paraId="73CE4A6F" w14:textId="77777777" w:rsidR="0087088A" w:rsidRDefault="0087088A" w:rsidP="00133C8A">
            <w:pPr>
              <w:pStyle w:val="DescriodoItem"/>
            </w:pPr>
          </w:p>
        </w:tc>
        <w:tc>
          <w:tcPr>
            <w:tcW w:w="1404" w:type="pct"/>
          </w:tcPr>
          <w:p w14:paraId="4C0A6FFF" w14:textId="77777777" w:rsidR="0087088A" w:rsidRPr="00E21240" w:rsidRDefault="0087088A" w:rsidP="00133C8A">
            <w:pPr>
              <w:pStyle w:val="DescriodoItem"/>
            </w:pPr>
          </w:p>
        </w:tc>
        <w:tc>
          <w:tcPr>
            <w:tcW w:w="921" w:type="pct"/>
          </w:tcPr>
          <w:p w14:paraId="4777643A" w14:textId="77777777" w:rsidR="0087088A" w:rsidRDefault="0087088A" w:rsidP="00133C8A">
            <w:pPr>
              <w:pStyle w:val="DescriodoItem"/>
            </w:pPr>
          </w:p>
        </w:tc>
        <w:tc>
          <w:tcPr>
            <w:tcW w:w="1579" w:type="pct"/>
          </w:tcPr>
          <w:p w14:paraId="4A4CCFB3" w14:textId="77777777" w:rsidR="0087088A" w:rsidRDefault="0087088A" w:rsidP="00133C8A">
            <w:pPr>
              <w:pStyle w:val="DescriodoItem"/>
            </w:pPr>
          </w:p>
        </w:tc>
      </w:tr>
      <w:tr w:rsidR="0087088A" w14:paraId="785BECDD" w14:textId="77777777" w:rsidTr="006D6101">
        <w:trPr>
          <w:trHeight w:val="288"/>
        </w:trPr>
        <w:tc>
          <w:tcPr>
            <w:tcW w:w="1096" w:type="pct"/>
          </w:tcPr>
          <w:p w14:paraId="605B0523" w14:textId="77777777" w:rsidR="0087088A" w:rsidRDefault="0087088A" w:rsidP="00133C8A">
            <w:pPr>
              <w:pStyle w:val="DescriodoItem"/>
            </w:pPr>
          </w:p>
        </w:tc>
        <w:tc>
          <w:tcPr>
            <w:tcW w:w="1404" w:type="pct"/>
          </w:tcPr>
          <w:p w14:paraId="1EE101C2" w14:textId="77777777" w:rsidR="0087088A" w:rsidRPr="00E21240" w:rsidRDefault="0087088A" w:rsidP="00133C8A">
            <w:pPr>
              <w:pStyle w:val="DescriodoItem"/>
            </w:pPr>
          </w:p>
        </w:tc>
        <w:tc>
          <w:tcPr>
            <w:tcW w:w="921" w:type="pct"/>
          </w:tcPr>
          <w:p w14:paraId="390D347C" w14:textId="77777777" w:rsidR="0087088A" w:rsidRDefault="0087088A" w:rsidP="00133C8A">
            <w:pPr>
              <w:pStyle w:val="DescriodoItem"/>
            </w:pPr>
          </w:p>
        </w:tc>
        <w:tc>
          <w:tcPr>
            <w:tcW w:w="1579" w:type="pct"/>
          </w:tcPr>
          <w:p w14:paraId="4AA35E0D" w14:textId="77777777" w:rsidR="0087088A" w:rsidRDefault="0087088A" w:rsidP="00133C8A">
            <w:pPr>
              <w:pStyle w:val="DescriodoItem"/>
            </w:pPr>
          </w:p>
        </w:tc>
      </w:tr>
      <w:tr w:rsidR="006D6101" w14:paraId="6A54594C" w14:textId="77777777" w:rsidTr="006D6101">
        <w:trPr>
          <w:trHeight w:val="288"/>
        </w:trPr>
        <w:tc>
          <w:tcPr>
            <w:tcW w:w="1096" w:type="pct"/>
          </w:tcPr>
          <w:p w14:paraId="45056A5C" w14:textId="77777777" w:rsidR="006D6101" w:rsidRDefault="006D6101" w:rsidP="00133C8A">
            <w:pPr>
              <w:pStyle w:val="DescriodoItem"/>
            </w:pPr>
          </w:p>
        </w:tc>
        <w:tc>
          <w:tcPr>
            <w:tcW w:w="1404" w:type="pct"/>
          </w:tcPr>
          <w:p w14:paraId="7BCE354B" w14:textId="77777777" w:rsidR="006D6101" w:rsidRPr="00E21240" w:rsidRDefault="006D6101" w:rsidP="00133C8A">
            <w:pPr>
              <w:pStyle w:val="DescriodoItem"/>
            </w:pPr>
          </w:p>
        </w:tc>
        <w:tc>
          <w:tcPr>
            <w:tcW w:w="921" w:type="pct"/>
          </w:tcPr>
          <w:p w14:paraId="30DF7156" w14:textId="77777777" w:rsidR="006D6101" w:rsidRDefault="006D6101" w:rsidP="00133C8A">
            <w:pPr>
              <w:pStyle w:val="DescriodoItem"/>
            </w:pPr>
          </w:p>
        </w:tc>
        <w:tc>
          <w:tcPr>
            <w:tcW w:w="1579" w:type="pct"/>
          </w:tcPr>
          <w:p w14:paraId="070BCA16" w14:textId="77777777" w:rsidR="006D6101" w:rsidRDefault="006D6101" w:rsidP="00133C8A">
            <w:pPr>
              <w:pStyle w:val="DescriodoItem"/>
            </w:pPr>
          </w:p>
        </w:tc>
      </w:tr>
    </w:tbl>
    <w:p w14:paraId="799AD9CF" w14:textId="77777777" w:rsidR="00A66B18" w:rsidRPr="00A6783B" w:rsidRDefault="00A66B18" w:rsidP="00133C8A">
      <w:pPr>
        <w:pStyle w:val="DescriodoItem"/>
      </w:pPr>
    </w:p>
    <w:sectPr w:rsidR="00A66B18" w:rsidRPr="00A6783B" w:rsidSect="00FB4BAC">
      <w:headerReference w:type="default" r:id="rId1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4B2A" w14:textId="77777777" w:rsidR="00142C42" w:rsidRDefault="00142C42" w:rsidP="00A66B18">
      <w:pPr>
        <w:spacing w:before="0" w:after="0"/>
      </w:pPr>
      <w:r>
        <w:separator/>
      </w:r>
    </w:p>
  </w:endnote>
  <w:endnote w:type="continuationSeparator" w:id="0">
    <w:p w14:paraId="128B644C" w14:textId="77777777" w:rsidR="00142C42" w:rsidRDefault="00142C4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5AC09" w14:textId="77777777" w:rsidR="00142C42" w:rsidRDefault="00142C42" w:rsidP="00A66B18">
      <w:pPr>
        <w:spacing w:before="0" w:after="0"/>
      </w:pPr>
      <w:r>
        <w:separator/>
      </w:r>
    </w:p>
  </w:footnote>
  <w:footnote w:type="continuationSeparator" w:id="0">
    <w:p w14:paraId="6B62918E" w14:textId="77777777" w:rsidR="00142C42" w:rsidRDefault="00142C42"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3EF0" w14:textId="77777777" w:rsidR="00A66B18" w:rsidRDefault="00A66B18">
    <w:pPr>
      <w:pStyle w:val="Cabealho"/>
    </w:pPr>
    <w:r w:rsidRPr="0041428F">
      <w:rPr>
        <w:noProof/>
        <w:lang w:val="pt-BR" w:bidi="pt-BR"/>
      </w:rPr>
      <mc:AlternateContent>
        <mc:Choice Requires="wpg">
          <w:drawing>
            <wp:anchor distT="0" distB="0" distL="114300" distR="114300" simplePos="0" relativeHeight="251659264" behindDoc="1" locked="0" layoutInCell="1" allowOverlap="1" wp14:anchorId="289EFD4B" wp14:editId="57EDF584">
              <wp:simplePos x="0" y="0"/>
              <wp:positionH relativeFrom="column">
                <wp:posOffset>-457200</wp:posOffset>
              </wp:positionH>
              <wp:positionV relativeFrom="paragraph">
                <wp:posOffset>-457200</wp:posOffset>
              </wp:positionV>
              <wp:extent cx="8248650" cy="3030070"/>
              <wp:effectExtent l="0" t="0" r="0" b="0"/>
              <wp:wrapNone/>
              <wp:docPr id="19" name="Elemento gráfico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orma Livre: Forma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vre: Forma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vre: Forma 23">
                        <a:extLst>
                          <a:ext uri="{C183D7F6-B498-43B3-948B-1728B52AA6E4}">
                            <adec:decorative xmlns:adec="http://schemas.microsoft.com/office/drawing/2017/decorative" val="1"/>
                          </a:ext>
                        </a:extLst>
                      </wps:cNvPr>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vre: Forma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D82391" id="Elemento gráfico 17" o:spid="_x0000_s1026"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">
              <v:shape id="Forma Livre: Forma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orma Livre: Forma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orma livre: Forma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orma livre: Forma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522AD"/>
    <w:multiLevelType w:val="multilevel"/>
    <w:tmpl w:val="F2FE7F5A"/>
    <w:lvl w:ilvl="0">
      <w:start w:val="1"/>
      <w:numFmt w:val="decimal"/>
      <w:pStyle w:val="Numerada"/>
      <w:lvlText w:val="%1."/>
      <w:lvlJc w:val="left"/>
      <w:pPr>
        <w:ind w:left="360" w:hanging="360"/>
      </w:pPr>
      <w:rPr>
        <w:rFonts w:asciiTheme="minorHAnsi" w:hAnsiTheme="minorHAnsi" w:hint="default"/>
      </w:rPr>
    </w:lvl>
    <w:lvl w:ilvl="1">
      <w:start w:val="1"/>
      <w:numFmt w:val="lowerLetter"/>
      <w:pStyle w:val="Numerada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8A"/>
    <w:rsid w:val="00083BAA"/>
    <w:rsid w:val="000C0F71"/>
    <w:rsid w:val="0010680C"/>
    <w:rsid w:val="00133C8A"/>
    <w:rsid w:val="00142C42"/>
    <w:rsid w:val="001766D6"/>
    <w:rsid w:val="001D0A89"/>
    <w:rsid w:val="001E2320"/>
    <w:rsid w:val="00214E28"/>
    <w:rsid w:val="00352B81"/>
    <w:rsid w:val="003A0150"/>
    <w:rsid w:val="003C5711"/>
    <w:rsid w:val="003E24DF"/>
    <w:rsid w:val="0041428F"/>
    <w:rsid w:val="0048461A"/>
    <w:rsid w:val="004A1274"/>
    <w:rsid w:val="004A2B0D"/>
    <w:rsid w:val="004A70CE"/>
    <w:rsid w:val="00566308"/>
    <w:rsid w:val="005C2210"/>
    <w:rsid w:val="00615018"/>
    <w:rsid w:val="0062123A"/>
    <w:rsid w:val="00646E75"/>
    <w:rsid w:val="006D6101"/>
    <w:rsid w:val="006F6F10"/>
    <w:rsid w:val="00783E79"/>
    <w:rsid w:val="007B5AE8"/>
    <w:rsid w:val="007E6992"/>
    <w:rsid w:val="007E7141"/>
    <w:rsid w:val="007E7F36"/>
    <w:rsid w:val="007F5192"/>
    <w:rsid w:val="00862033"/>
    <w:rsid w:val="0087088A"/>
    <w:rsid w:val="009D6E13"/>
    <w:rsid w:val="00A66B18"/>
    <w:rsid w:val="00A6783B"/>
    <w:rsid w:val="00A96CF8"/>
    <w:rsid w:val="00AE1388"/>
    <w:rsid w:val="00AF3982"/>
    <w:rsid w:val="00B03A75"/>
    <w:rsid w:val="00B50294"/>
    <w:rsid w:val="00B57D6E"/>
    <w:rsid w:val="00BC24B5"/>
    <w:rsid w:val="00C454A4"/>
    <w:rsid w:val="00C541F7"/>
    <w:rsid w:val="00C6535F"/>
    <w:rsid w:val="00C701F7"/>
    <w:rsid w:val="00C70786"/>
    <w:rsid w:val="00D41084"/>
    <w:rsid w:val="00D46235"/>
    <w:rsid w:val="00D66593"/>
    <w:rsid w:val="00DE6DA2"/>
    <w:rsid w:val="00DF2D30"/>
    <w:rsid w:val="00E21240"/>
    <w:rsid w:val="00E55D74"/>
    <w:rsid w:val="00E6540C"/>
    <w:rsid w:val="00E81E2A"/>
    <w:rsid w:val="00EB7785"/>
    <w:rsid w:val="00EC37E4"/>
    <w:rsid w:val="00EE0952"/>
    <w:rsid w:val="00FB4BAC"/>
    <w:rsid w:val="00FD78D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20F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133C8A"/>
    <w:pPr>
      <w:spacing w:before="40" w:after="360"/>
      <w:ind w:left="720" w:right="720"/>
    </w:pPr>
    <w:rPr>
      <w:rFonts w:eastAsiaTheme="minorHAnsi"/>
      <w:kern w:val="20"/>
      <w:szCs w:val="20"/>
    </w:rPr>
  </w:style>
  <w:style w:type="paragraph" w:styleId="Ttulo1">
    <w:name w:val="heading 1"/>
    <w:basedOn w:val="Destinatrio1"/>
    <w:next w:val="Normal"/>
    <w:link w:val="Ttulo1Char"/>
    <w:uiPriority w:val="8"/>
    <w:qFormat/>
    <w:rsid w:val="00133C8A"/>
    <w:pPr>
      <w:spacing w:after="240"/>
      <w:outlineLvl w:val="0"/>
    </w:pPr>
    <w:rPr>
      <w:rFonts w:asciiTheme="majorHAnsi" w:hAnsiTheme="majorHAnsi"/>
      <w:color w:val="17406D" w:themeColor="text2"/>
      <w:sz w:val="32"/>
    </w:rPr>
  </w:style>
  <w:style w:type="paragraph" w:styleId="Ttulo2">
    <w:name w:val="heading 2"/>
    <w:basedOn w:val="Normal"/>
    <w:next w:val="Normal"/>
    <w:link w:val="Ttulo2Char"/>
    <w:uiPriority w:val="9"/>
    <w:qFormat/>
    <w:rsid w:val="00133C8A"/>
    <w:pPr>
      <w:keepNext/>
      <w:keepLines/>
      <w:spacing w:before="120" w:after="120"/>
      <w:ind w:left="0" w:right="0"/>
      <w:jc w:val="center"/>
      <w:outlineLvl w:val="1"/>
    </w:pPr>
    <w:rPr>
      <w:rFonts w:asciiTheme="majorHAnsi" w:eastAsiaTheme="majorEastAsia" w:hAnsiTheme="majorHAnsi" w:cstheme="majorBidi"/>
      <w:b/>
      <w:color w:val="17406D" w:themeColor="text2"/>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8"/>
    <w:rsid w:val="00133C8A"/>
    <w:rPr>
      <w:rFonts w:asciiTheme="majorHAnsi" w:eastAsiaTheme="minorHAnsi" w:hAnsiTheme="majorHAnsi"/>
      <w:b/>
      <w:bCs/>
      <w:color w:val="17406D" w:themeColor="text2"/>
      <w:kern w:val="20"/>
      <w:sz w:val="32"/>
      <w:szCs w:val="20"/>
    </w:rPr>
  </w:style>
  <w:style w:type="paragraph" w:customStyle="1" w:styleId="Destinatrio1">
    <w:name w:val="Destinatário1"/>
    <w:basedOn w:val="Normal"/>
    <w:uiPriority w:val="3"/>
    <w:semiHidden/>
    <w:qFormat/>
    <w:rsid w:val="00A66B18"/>
    <w:pPr>
      <w:spacing w:before="840" w:after="40"/>
    </w:pPr>
    <w:rPr>
      <w:b/>
      <w:bCs/>
      <w:color w:val="000000" w:themeColor="text1"/>
    </w:rPr>
  </w:style>
  <w:style w:type="paragraph" w:styleId="Saudao">
    <w:name w:val="Salutation"/>
    <w:basedOn w:val="Normal"/>
    <w:link w:val="SaudaoChar"/>
    <w:uiPriority w:val="4"/>
    <w:semiHidden/>
    <w:qFormat/>
    <w:rsid w:val="00A66B18"/>
    <w:pPr>
      <w:spacing w:before="720"/>
    </w:pPr>
  </w:style>
  <w:style w:type="character" w:customStyle="1" w:styleId="SaudaoChar">
    <w:name w:val="Saudação Char"/>
    <w:basedOn w:val="Fontepargpadro"/>
    <w:link w:val="Saudao"/>
    <w:uiPriority w:val="4"/>
    <w:semiHidden/>
    <w:rsid w:val="007E7F36"/>
    <w:rPr>
      <w:rFonts w:eastAsiaTheme="minorHAnsi"/>
      <w:color w:val="595959" w:themeColor="text1" w:themeTint="A6"/>
      <w:kern w:val="20"/>
      <w:szCs w:val="20"/>
    </w:rPr>
  </w:style>
  <w:style w:type="paragraph" w:styleId="Encerramento">
    <w:name w:val="Closing"/>
    <w:basedOn w:val="Normal"/>
    <w:next w:val="Assinatura"/>
    <w:link w:val="EncerramentoChar"/>
    <w:uiPriority w:val="6"/>
    <w:semiHidden/>
    <w:qFormat/>
    <w:rsid w:val="00A6783B"/>
    <w:pPr>
      <w:spacing w:before="480" w:after="960"/>
    </w:pPr>
  </w:style>
  <w:style w:type="character" w:customStyle="1" w:styleId="EncerramentoChar">
    <w:name w:val="Encerramento Char"/>
    <w:basedOn w:val="Fontepargpadro"/>
    <w:link w:val="Encerramento"/>
    <w:uiPriority w:val="6"/>
    <w:semiHidden/>
    <w:rsid w:val="007E7F36"/>
    <w:rPr>
      <w:rFonts w:eastAsiaTheme="minorHAnsi"/>
      <w:color w:val="595959" w:themeColor="text1" w:themeTint="A6"/>
      <w:kern w:val="20"/>
      <w:szCs w:val="20"/>
    </w:rPr>
  </w:style>
  <w:style w:type="paragraph" w:styleId="Assinatura">
    <w:name w:val="Signature"/>
    <w:basedOn w:val="Normal"/>
    <w:link w:val="AssinaturaChar"/>
    <w:uiPriority w:val="7"/>
    <w:semiHidden/>
    <w:qFormat/>
    <w:rsid w:val="00A6783B"/>
    <w:pPr>
      <w:contextualSpacing/>
    </w:pPr>
    <w:rPr>
      <w:b/>
      <w:bCs/>
      <w:color w:val="17406D" w:themeColor="accent1"/>
    </w:rPr>
  </w:style>
  <w:style w:type="character" w:customStyle="1" w:styleId="AssinaturaChar">
    <w:name w:val="Assinatura Char"/>
    <w:basedOn w:val="Fontepargpadro"/>
    <w:link w:val="Assinatura"/>
    <w:uiPriority w:val="7"/>
    <w:semiHidden/>
    <w:rsid w:val="007E7F36"/>
    <w:rPr>
      <w:rFonts w:eastAsiaTheme="minorHAnsi"/>
      <w:b/>
      <w:bCs/>
      <w:color w:val="17406D" w:themeColor="accent1"/>
      <w:kern w:val="20"/>
      <w:szCs w:val="20"/>
    </w:rPr>
  </w:style>
  <w:style w:type="paragraph" w:styleId="Cabealho">
    <w:name w:val="header"/>
    <w:basedOn w:val="Normal"/>
    <w:link w:val="CabealhoChar"/>
    <w:uiPriority w:val="99"/>
    <w:semiHidden/>
    <w:rsid w:val="003E24DF"/>
    <w:pPr>
      <w:spacing w:after="0"/>
      <w:jc w:val="right"/>
    </w:pPr>
  </w:style>
  <w:style w:type="character" w:customStyle="1" w:styleId="CabealhoChar">
    <w:name w:val="Cabeçalho Char"/>
    <w:basedOn w:val="Fontepargpadro"/>
    <w:link w:val="Cabealho"/>
    <w:uiPriority w:val="99"/>
    <w:semiHidden/>
    <w:rsid w:val="007E7F36"/>
    <w:rPr>
      <w:rFonts w:eastAsiaTheme="minorHAnsi"/>
      <w:color w:val="595959" w:themeColor="text1" w:themeTint="A6"/>
      <w:kern w:val="20"/>
      <w:szCs w:val="20"/>
    </w:rPr>
  </w:style>
  <w:style w:type="character" w:styleId="Forte">
    <w:name w:val="Strong"/>
    <w:basedOn w:val="Fontepargpadro"/>
    <w:uiPriority w:val="1"/>
    <w:semiHidden/>
    <w:rsid w:val="003E24DF"/>
    <w:rPr>
      <w:b/>
      <w:bCs/>
    </w:rPr>
  </w:style>
  <w:style w:type="paragraph" w:customStyle="1" w:styleId="Informaesdecontato">
    <w:name w:val="Informações de contato"/>
    <w:basedOn w:val="Normal"/>
    <w:uiPriority w:val="1"/>
    <w:qFormat/>
    <w:rsid w:val="007E6992"/>
    <w:pPr>
      <w:spacing w:after="0"/>
      <w:ind w:left="0" w:right="0"/>
    </w:pPr>
    <w:rPr>
      <w:color w:val="FFFFFF" w:themeColor="background1"/>
    </w:rPr>
  </w:style>
  <w:style w:type="character" w:customStyle="1" w:styleId="Ttulo2Char">
    <w:name w:val="Título 2 Char"/>
    <w:basedOn w:val="Fontepargpadro"/>
    <w:link w:val="Ttulo2"/>
    <w:uiPriority w:val="9"/>
    <w:rsid w:val="00133C8A"/>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TextodoEspaoReservado">
    <w:name w:val="Placeholder Text"/>
    <w:basedOn w:val="Fontepargpadro"/>
    <w:uiPriority w:val="99"/>
    <w:semiHidden/>
    <w:rsid w:val="001766D6"/>
    <w:rPr>
      <w:color w:val="808080"/>
    </w:rPr>
  </w:style>
  <w:style w:type="paragraph" w:styleId="Rodap">
    <w:name w:val="footer"/>
    <w:basedOn w:val="Normal"/>
    <w:link w:val="RodapChar"/>
    <w:uiPriority w:val="99"/>
    <w:semiHidden/>
    <w:rsid w:val="00A66B18"/>
    <w:pPr>
      <w:tabs>
        <w:tab w:val="center" w:pos="4680"/>
        <w:tab w:val="right" w:pos="9360"/>
      </w:tabs>
      <w:spacing w:before="0" w:after="0"/>
    </w:pPr>
  </w:style>
  <w:style w:type="character" w:customStyle="1" w:styleId="RodapChar">
    <w:name w:val="Rodapé Char"/>
    <w:basedOn w:val="Fontepargpadro"/>
    <w:link w:val="Rodap"/>
    <w:uiPriority w:val="99"/>
    <w:semiHidden/>
    <w:rsid w:val="007E7F36"/>
    <w:rPr>
      <w:rFonts w:eastAsiaTheme="minorHAnsi"/>
      <w:color w:val="595959" w:themeColor="text1" w:themeTint="A6"/>
      <w:kern w:val="20"/>
      <w:szCs w:val="20"/>
    </w:rPr>
  </w:style>
  <w:style w:type="paragraph" w:styleId="Ttulo">
    <w:name w:val="Title"/>
    <w:basedOn w:val="Normal"/>
    <w:next w:val="Normal"/>
    <w:link w:val="Ttulo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tuloChar">
    <w:name w:val="Título Char"/>
    <w:basedOn w:val="Fontepargpadro"/>
    <w:link w:val="Ttulo"/>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Informaesdareunio">
    <w:name w:val="Informações da reunião"/>
    <w:basedOn w:val="Normal"/>
    <w:qFormat/>
    <w:rsid w:val="007E6992"/>
    <w:pPr>
      <w:spacing w:after="0"/>
      <w:ind w:right="0"/>
    </w:pPr>
    <w:rPr>
      <w:color w:val="FFFFFF" w:themeColor="background1"/>
    </w:rPr>
  </w:style>
  <w:style w:type="table" w:styleId="Tabelacomgrade">
    <w:name w:val="Table Grid"/>
    <w:basedOn w:val="Tabela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riosdareunio">
    <w:name w:val="Horários da reunião"/>
    <w:basedOn w:val="Normal"/>
    <w:semiHidden/>
    <w:qFormat/>
    <w:rsid w:val="007E7F36"/>
    <w:pPr>
      <w:spacing w:before="120" w:after="0"/>
      <w:ind w:left="0" w:right="0"/>
    </w:pPr>
    <w:rPr>
      <w:b/>
    </w:rPr>
  </w:style>
  <w:style w:type="paragraph" w:customStyle="1" w:styleId="DescriodoItem">
    <w:name w:val="Descrição do Item"/>
    <w:basedOn w:val="Normal"/>
    <w:qFormat/>
    <w:rsid w:val="00E21240"/>
    <w:pPr>
      <w:spacing w:after="120"/>
      <w:ind w:left="0" w:right="360"/>
    </w:pPr>
  </w:style>
  <w:style w:type="paragraph" w:customStyle="1" w:styleId="Local">
    <w:name w:val="Local"/>
    <w:basedOn w:val="Normal"/>
    <w:qFormat/>
    <w:rsid w:val="00E21240"/>
    <w:pPr>
      <w:spacing w:after="120"/>
      <w:ind w:left="0" w:right="0"/>
    </w:pPr>
  </w:style>
  <w:style w:type="paragraph" w:styleId="Numerada">
    <w:name w:val="List Number"/>
    <w:basedOn w:val="Normal"/>
    <w:uiPriority w:val="99"/>
    <w:rsid w:val="00133C8A"/>
    <w:pPr>
      <w:numPr>
        <w:numId w:val="3"/>
      </w:numPr>
      <w:spacing w:after="200"/>
      <w:ind w:left="1080"/>
    </w:pPr>
  </w:style>
  <w:style w:type="paragraph" w:styleId="Numerada2">
    <w:name w:val="List Number 2"/>
    <w:basedOn w:val="Normal"/>
    <w:uiPriority w:val="99"/>
    <w:rsid w:val="00133C8A"/>
    <w:pPr>
      <w:numPr>
        <w:ilvl w:val="1"/>
        <w:numId w:val="3"/>
      </w:numPr>
      <w:spacing w:after="100"/>
      <w:ind w:left="1440" w:right="0"/>
    </w:pPr>
  </w:style>
  <w:style w:type="paragraph" w:styleId="PargrafodaLista">
    <w:name w:val="List Paragraph"/>
    <w:basedOn w:val="Normal"/>
    <w:uiPriority w:val="34"/>
    <w:semiHidden/>
    <w:rsid w:val="00133C8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AD8A95AA9349909D374AAEB0F2F278"/>
        <w:category>
          <w:name w:val="General"/>
          <w:gallery w:val="placeholder"/>
        </w:category>
        <w:types>
          <w:type w:val="bbPlcHdr"/>
        </w:types>
        <w:behaviors>
          <w:behavior w:val="content"/>
        </w:behaviors>
        <w:guid w:val="{652D5E7D-D4A0-47DA-8EB0-FBDF6D7086D1}"/>
      </w:docPartPr>
      <w:docPartBody>
        <w:p w:rsidR="00C42AB3" w:rsidRDefault="00A50CA3">
          <w:pPr>
            <w:pStyle w:val="27AD8A95AA9349909D374AAEB0F2F278"/>
          </w:pPr>
          <w:r w:rsidRPr="007E7F36">
            <w:rPr>
              <w:lang w:val="pt-BR" w:bidi="pt-BR"/>
            </w:rPr>
            <w:t>Itens da Agenda</w:t>
          </w:r>
        </w:p>
      </w:docPartBody>
    </w:docPart>
    <w:docPart>
      <w:docPartPr>
        <w:name w:val="4173C3041D104FAA8C8CAAD2908CB995"/>
        <w:category>
          <w:name w:val="General"/>
          <w:gallery w:val="placeholder"/>
        </w:category>
        <w:types>
          <w:type w:val="bbPlcHdr"/>
        </w:types>
        <w:behaviors>
          <w:behavior w:val="content"/>
        </w:behaviors>
        <w:guid w:val="{A9E69947-BEA9-47C6-BDEB-E29A903C7AA7}"/>
      </w:docPartPr>
      <w:docPartBody>
        <w:p w:rsidR="00C42AB3" w:rsidRDefault="00A50CA3">
          <w:r w:rsidRPr="00133C8A">
            <w:rPr>
              <w:lang w:val="pt-BR" w:bidi="pt-BR"/>
            </w:rPr>
            <w:t>É muito fácil personalizar este modelo. Para substituir o texto do espaço reservado, basta selecioná-lo e começar a digitar. Não inclua espaço à direita ou à esquerda dos caracteres na sua seleção.</w:t>
          </w:r>
        </w:p>
      </w:docPartBody>
    </w:docPart>
    <w:docPart>
      <w:docPartPr>
        <w:name w:val="80CFC4F4B7C448BEA52866DA6ED4B666"/>
        <w:category>
          <w:name w:val="General"/>
          <w:gallery w:val="placeholder"/>
        </w:category>
        <w:types>
          <w:type w:val="bbPlcHdr"/>
        </w:types>
        <w:behaviors>
          <w:behavior w:val="content"/>
        </w:behaviors>
        <w:guid w:val="{FECBE39C-440A-475C-B0FC-729268204E53}"/>
      </w:docPartPr>
      <w:docPartBody>
        <w:p w:rsidR="00C42AB3" w:rsidRDefault="00A50CA3">
          <w:r w:rsidRPr="00133C8A">
            <w:rPr>
              <w:lang w:val="pt-BR" w:bidi="pt-BR"/>
            </w:rPr>
            <w:t>Aplique qualquer formatação de texto vista neste modelo com apenas um clique na guia Página Inicial, no grupo de Estilos. Por exemplo, este texto usa o estilo Lista Numerada.</w:t>
          </w:r>
        </w:p>
      </w:docPartBody>
    </w:docPart>
    <w:docPart>
      <w:docPartPr>
        <w:name w:val="92466BD0885C42B3ADA7F6FCE5C437D5"/>
        <w:category>
          <w:name w:val="General"/>
          <w:gallery w:val="placeholder"/>
        </w:category>
        <w:types>
          <w:type w:val="bbPlcHdr"/>
        </w:types>
        <w:behaviors>
          <w:behavior w:val="content"/>
        </w:behaviors>
        <w:guid w:val="{B2CC8939-4999-4583-8DAB-74CB212C1819}"/>
      </w:docPartPr>
      <w:docPartBody>
        <w:p w:rsidR="00C42AB3" w:rsidRDefault="00A50CA3">
          <w:r w:rsidRPr="00133C8A">
            <w:rPr>
              <w:lang w:val="pt-BR" w:bidi="pt-BR"/>
            </w:rPr>
            <w:t>Para adicionar uma nova linha no final da tabela de itens de ação, clique na última célula na última linha e pressione Tab.</w:t>
          </w:r>
        </w:p>
      </w:docPartBody>
    </w:docPart>
    <w:docPart>
      <w:docPartPr>
        <w:name w:val="A263947C77F04D5D97981064022F5C1B"/>
        <w:category>
          <w:name w:val="General"/>
          <w:gallery w:val="placeholder"/>
        </w:category>
        <w:types>
          <w:type w:val="bbPlcHdr"/>
        </w:types>
        <w:behaviors>
          <w:behavior w:val="content"/>
        </w:behaviors>
        <w:guid w:val="{9EE36F02-5F4E-4095-B12F-6239CE2FCB3E}"/>
      </w:docPartPr>
      <w:docPartBody>
        <w:p w:rsidR="00C42AB3" w:rsidRDefault="00A50CA3">
          <w:r w:rsidRPr="00133C8A">
            <w:rPr>
              <w:lang w:val="pt-BR" w:bidi="pt-BR"/>
            </w:rPr>
            <w:t>Para adicionar uma nova linha ou coluna em qualquer lugar de uma tabela, clique em uma linha ou coluna adjacente àquela de que você precisa e, na guia Layout de Ferramentas de Tabela da faixa de opções, clique em uma opção Inserir.</w:t>
          </w:r>
        </w:p>
      </w:docPartBody>
    </w:docPart>
    <w:docPart>
      <w:docPartPr>
        <w:name w:val="BF3D076FA120497BADC59025F2463451"/>
        <w:category>
          <w:name w:val="General"/>
          <w:gallery w:val="placeholder"/>
        </w:category>
        <w:types>
          <w:type w:val="bbPlcHdr"/>
        </w:types>
        <w:behaviors>
          <w:behavior w:val="content"/>
        </w:behaviors>
        <w:guid w:val="{885F6629-C12D-4D6F-92CD-C34F79BF6D33}"/>
      </w:docPartPr>
      <w:docPartBody>
        <w:p w:rsidR="00C42AB3" w:rsidRDefault="00A50CA3">
          <w:r w:rsidRPr="00133C8A">
            <w:rPr>
              <w:lang w:val="pt-BR" w:bidi="pt-BR"/>
            </w:rPr>
            <w:t>[Item da agenda]</w:t>
          </w:r>
        </w:p>
      </w:docPartBody>
    </w:docPart>
    <w:docPart>
      <w:docPartPr>
        <w:name w:val="FCB097E7F6D54A9C96D2F6A50903C2B7"/>
        <w:category>
          <w:name w:val="General"/>
          <w:gallery w:val="placeholder"/>
        </w:category>
        <w:types>
          <w:type w:val="bbPlcHdr"/>
        </w:types>
        <w:behaviors>
          <w:behavior w:val="content"/>
        </w:behaviors>
        <w:guid w:val="{37D3CDCA-6A53-4419-8A40-E250FF779EF5}"/>
      </w:docPartPr>
      <w:docPartBody>
        <w:p w:rsidR="00C42AB3" w:rsidRDefault="00A50CA3">
          <w:r w:rsidRPr="00133C8A">
            <w:rPr>
              <w:lang w:val="pt-BR" w:bidi="pt-BR"/>
            </w:rPr>
            <w:t>[Item da agenda]</w:t>
          </w:r>
        </w:p>
      </w:docPartBody>
    </w:docPart>
    <w:docPart>
      <w:docPartPr>
        <w:name w:val="382322A4A4EF4EA1BE9A33286F52C880"/>
        <w:category>
          <w:name w:val="General"/>
          <w:gallery w:val="placeholder"/>
        </w:category>
        <w:types>
          <w:type w:val="bbPlcHdr"/>
        </w:types>
        <w:behaviors>
          <w:behavior w:val="content"/>
        </w:behaviors>
        <w:guid w:val="{018B032C-099A-43AA-915C-BB1E4ADE52C8}"/>
      </w:docPartPr>
      <w:docPartBody>
        <w:p w:rsidR="00A50CA3" w:rsidRDefault="00A50CA3" w:rsidP="00A50CA3">
          <w:pPr>
            <w:pStyle w:val="382322A4A4EF4EA1BE9A33286F52C8802"/>
          </w:pPr>
          <w:r w:rsidRPr="00EC37E4">
            <w:rPr>
              <w:rStyle w:val="TextodoEspaoReservado"/>
              <w:color w:val="auto"/>
              <w:lang w:val="pt-BR" w:bidi="pt-BR"/>
            </w:rPr>
            <w:t>Endereço ou Número da Sala</w:t>
          </w:r>
        </w:p>
      </w:docPartBody>
    </w:docPart>
    <w:docPart>
      <w:docPartPr>
        <w:name w:val="899FD82C51F847E6B503F11117559C5D"/>
        <w:category>
          <w:name w:val="General"/>
          <w:gallery w:val="placeholder"/>
        </w:category>
        <w:types>
          <w:type w:val="bbPlcHdr"/>
        </w:types>
        <w:behaviors>
          <w:behavior w:val="content"/>
        </w:behaviors>
        <w:guid w:val="{F7C9E0D9-51EC-4DB4-8430-63F521954BD4}"/>
      </w:docPartPr>
      <w:docPartBody>
        <w:p w:rsidR="00A50CA3" w:rsidRDefault="00A50CA3" w:rsidP="00A50CA3">
          <w:pPr>
            <w:pStyle w:val="899FD82C51F847E6B503F11117559C5D1"/>
          </w:pPr>
          <w:r w:rsidRPr="00EC37E4">
            <w:rPr>
              <w:color w:val="auto"/>
              <w:lang w:val="pt-BR" w:bidi="pt-BR"/>
            </w:rPr>
            <w:t>Data</w:t>
          </w:r>
        </w:p>
      </w:docPartBody>
    </w:docPart>
    <w:docPart>
      <w:docPartPr>
        <w:name w:val="6AA0D4C449DE427E839CE8CAAC0652C0"/>
        <w:category>
          <w:name w:val="General"/>
          <w:gallery w:val="placeholder"/>
        </w:category>
        <w:types>
          <w:type w:val="bbPlcHdr"/>
        </w:types>
        <w:behaviors>
          <w:behavior w:val="content"/>
        </w:behaviors>
        <w:guid w:val="{7D95EB26-3FF7-411E-B1C0-6870CE2BC384}"/>
      </w:docPartPr>
      <w:docPartBody>
        <w:p w:rsidR="00A50CA3" w:rsidRDefault="00A50CA3" w:rsidP="00A50CA3">
          <w:pPr>
            <w:pStyle w:val="6AA0D4C449DE427E839CE8CAAC0652C02"/>
          </w:pPr>
          <w:r w:rsidRPr="00EC37E4">
            <w:rPr>
              <w:rStyle w:val="TextodoEspaoReservado"/>
              <w:color w:val="auto"/>
              <w:lang w:val="pt-BR" w:bidi="pt-BR"/>
            </w:rPr>
            <w:t>Horário</w:t>
          </w:r>
        </w:p>
      </w:docPartBody>
    </w:docPart>
    <w:docPart>
      <w:docPartPr>
        <w:name w:val="44EC007F1DF742B18503BA5096FC993A"/>
        <w:category>
          <w:name w:val="General"/>
          <w:gallery w:val="placeholder"/>
        </w:category>
        <w:types>
          <w:type w:val="bbPlcHdr"/>
        </w:types>
        <w:behaviors>
          <w:behavior w:val="content"/>
        </w:behaviors>
        <w:guid w:val="{90305BB5-25AC-463F-8BE2-9EC791DD275C}"/>
      </w:docPartPr>
      <w:docPartBody>
        <w:p w:rsidR="00A50CA3" w:rsidRDefault="00A50CA3" w:rsidP="00A50CA3">
          <w:pPr>
            <w:pStyle w:val="44EC007F1DF742B18503BA5096FC993A1"/>
          </w:pPr>
          <w:r w:rsidRPr="00EC37E4">
            <w:rPr>
              <w:color w:val="auto"/>
              <w:lang w:val="pt-BR" w:bidi="pt-BR"/>
            </w:rPr>
            <w:t>Nomes</w:t>
          </w:r>
        </w:p>
      </w:docPartBody>
    </w:docPart>
    <w:docPart>
      <w:docPartPr>
        <w:name w:val="A9BA324748D442ABBFF531614226EFB1"/>
        <w:category>
          <w:name w:val="General"/>
          <w:gallery w:val="placeholder"/>
        </w:category>
        <w:types>
          <w:type w:val="bbPlcHdr"/>
        </w:types>
        <w:behaviors>
          <w:behavior w:val="content"/>
        </w:behaviors>
        <w:guid w:val="{26856042-7159-432A-B676-8FBAC7D1181E}"/>
      </w:docPartPr>
      <w:docPartBody>
        <w:p w:rsidR="00A50CA3" w:rsidRDefault="00A50CA3" w:rsidP="00A50CA3">
          <w:pPr>
            <w:pStyle w:val="A9BA324748D442ABBFF531614226EFB11"/>
          </w:pPr>
          <w:r w:rsidRPr="00EC37E4">
            <w:rPr>
              <w:color w:val="auto"/>
              <w:lang w:val="pt-BR" w:bidi="pt-BR"/>
            </w:rPr>
            <w:t>Nome da Reunião</w:t>
          </w:r>
        </w:p>
      </w:docPartBody>
    </w:docPart>
    <w:docPart>
      <w:docPartPr>
        <w:name w:val="3DF3529954E7454A855788079B6202F7"/>
        <w:category>
          <w:name w:val="General"/>
          <w:gallery w:val="placeholder"/>
        </w:category>
        <w:types>
          <w:type w:val="bbPlcHdr"/>
        </w:types>
        <w:behaviors>
          <w:behavior w:val="content"/>
        </w:behaviors>
        <w:guid w:val="{4A5A3A24-6F8F-4DFC-A0CB-D6FA50A7D515}"/>
      </w:docPartPr>
      <w:docPartBody>
        <w:p w:rsidR="00A50CA3" w:rsidRDefault="00A50CA3" w:rsidP="00C13C67">
          <w:pPr>
            <w:pStyle w:val="3DF3529954E7454A855788079B6202F7"/>
          </w:pPr>
          <w:r w:rsidRPr="00133C8A">
            <w:rPr>
              <w:lang w:val="pt-BR" w:bidi="pt-BR"/>
            </w:rPr>
            <w:t>[Item de Ação]</w:t>
          </w:r>
        </w:p>
      </w:docPartBody>
    </w:docPart>
    <w:docPart>
      <w:docPartPr>
        <w:name w:val="E1C677C7FFB2435597B8760685B90A84"/>
        <w:category>
          <w:name w:val="General"/>
          <w:gallery w:val="placeholder"/>
        </w:category>
        <w:types>
          <w:type w:val="bbPlcHdr"/>
        </w:types>
        <w:behaviors>
          <w:behavior w:val="content"/>
        </w:behaviors>
        <w:guid w:val="{2CFB604C-97AD-4A39-9F4C-AAEA1A93A220}"/>
      </w:docPartPr>
      <w:docPartBody>
        <w:p w:rsidR="00A50CA3" w:rsidRDefault="00A50CA3" w:rsidP="00C13C67">
          <w:pPr>
            <w:pStyle w:val="E1C677C7FFB2435597B8760685B90A84"/>
          </w:pPr>
          <w:r w:rsidRPr="00133C8A">
            <w:rPr>
              <w:lang w:val="pt-BR" w:bidi="pt-BR"/>
            </w:rPr>
            <w:t>[Nomes]</w:t>
          </w:r>
        </w:p>
      </w:docPartBody>
    </w:docPart>
    <w:docPart>
      <w:docPartPr>
        <w:name w:val="C3CB4683B0E345F2A7518B1E25895A63"/>
        <w:category>
          <w:name w:val="General"/>
          <w:gallery w:val="placeholder"/>
        </w:category>
        <w:types>
          <w:type w:val="bbPlcHdr"/>
        </w:types>
        <w:behaviors>
          <w:behavior w:val="content"/>
        </w:behaviors>
        <w:guid w:val="{2928179D-FDE7-47AD-84CB-AE46B1468B86}"/>
      </w:docPartPr>
      <w:docPartBody>
        <w:p w:rsidR="00A50CA3" w:rsidRDefault="00A50CA3" w:rsidP="00C13C67">
          <w:pPr>
            <w:pStyle w:val="C3CB4683B0E345F2A7518B1E25895A63"/>
          </w:pPr>
          <w:r w:rsidRPr="00133C8A">
            <w:rPr>
              <w:lang w:val="pt-BR" w:bidi="pt-BR"/>
            </w:rPr>
            <w:t>[Data]</w:t>
          </w:r>
        </w:p>
      </w:docPartBody>
    </w:docPart>
    <w:docPart>
      <w:docPartPr>
        <w:name w:val="1C6C0FC2C10D41E2AAA03ED14F8012CA"/>
        <w:category>
          <w:name w:val="General"/>
          <w:gallery w:val="placeholder"/>
        </w:category>
        <w:types>
          <w:type w:val="bbPlcHdr"/>
        </w:types>
        <w:behaviors>
          <w:behavior w:val="content"/>
        </w:behaviors>
        <w:guid w:val="{40E3B163-79E8-4BD9-960B-15562C9456DF}"/>
      </w:docPartPr>
      <w:docPartBody>
        <w:p w:rsidR="00A50CA3" w:rsidRDefault="00A50CA3" w:rsidP="00C13C67">
          <w:pPr>
            <w:pStyle w:val="1C6C0FC2C10D41E2AAA03ED14F8012CA"/>
          </w:pPr>
          <w:r w:rsidRPr="00E21240">
            <w:rPr>
              <w:lang w:val="pt-BR" w:bidi="pt-BR"/>
            </w:rPr>
            <w:t>[Status, como Em andamento ou Concluído]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F"/>
    <w:rsid w:val="00050B8F"/>
    <w:rsid w:val="001E51AC"/>
    <w:rsid w:val="00836E08"/>
    <w:rsid w:val="008F2E3C"/>
    <w:rsid w:val="00931AA5"/>
    <w:rsid w:val="00A50CA3"/>
    <w:rsid w:val="00C13C67"/>
    <w:rsid w:val="00C42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BF93F9709014D29AFDA73113B9E0D0F">
    <w:name w:val="8BF93F9709014D29AFDA73113B9E0D0F"/>
  </w:style>
  <w:style w:type="character" w:styleId="TextodoEspaoReservado">
    <w:name w:val="Placeholder Text"/>
    <w:basedOn w:val="Fontepargpadro"/>
    <w:uiPriority w:val="99"/>
    <w:semiHidden/>
    <w:rsid w:val="00A50CA3"/>
    <w:rPr>
      <w:color w:val="808080"/>
    </w:rPr>
  </w:style>
  <w:style w:type="paragraph" w:customStyle="1" w:styleId="27DF91158CC5444184EF7387B4CE9598">
    <w:name w:val="27DF91158CC5444184EF7387B4CE9598"/>
  </w:style>
  <w:style w:type="paragraph" w:customStyle="1" w:styleId="031B51C1A4594A4EBF420EE5DB1DFFA7">
    <w:name w:val="031B51C1A4594A4EBF420EE5DB1DFFA7"/>
  </w:style>
  <w:style w:type="paragraph" w:customStyle="1" w:styleId="85A6FFA84CC14E3189DFF396A61F3BC7">
    <w:name w:val="85A6FFA84CC14E3189DFF396A61F3BC7"/>
  </w:style>
  <w:style w:type="paragraph" w:customStyle="1" w:styleId="657355D297FC4EA8867A13B595498AD3">
    <w:name w:val="657355D297FC4EA8867A13B595498AD3"/>
  </w:style>
  <w:style w:type="paragraph" w:customStyle="1" w:styleId="27AD8A95AA9349909D374AAEB0F2F278">
    <w:name w:val="27AD8A95AA9349909D374AAEB0F2F278"/>
  </w:style>
  <w:style w:type="paragraph" w:customStyle="1" w:styleId="64EEEB5D78F7440581C7681F0E5E76B4">
    <w:name w:val="64EEEB5D78F7440581C7681F0E5E76B4"/>
  </w:style>
  <w:style w:type="paragraph" w:customStyle="1" w:styleId="0BD6CE13949E42FC88AC3D78F8EF2590">
    <w:name w:val="0BD6CE13949E42FC88AC3D78F8EF2590"/>
  </w:style>
  <w:style w:type="paragraph" w:customStyle="1" w:styleId="F351A49D8A2446AEB814EF2AF7C5D226">
    <w:name w:val="F351A49D8A2446AEB814EF2AF7C5D226"/>
  </w:style>
  <w:style w:type="paragraph" w:customStyle="1" w:styleId="0362FAB8518D4317BB2AC8A55282C529">
    <w:name w:val="0362FAB8518D4317BB2AC8A55282C529"/>
  </w:style>
  <w:style w:type="paragraph" w:customStyle="1" w:styleId="F20B8686F677445F8627F5E50540A804">
    <w:name w:val="F20B8686F677445F8627F5E50540A804"/>
  </w:style>
  <w:style w:type="paragraph" w:customStyle="1" w:styleId="DB5C01DC37D2447E99CAB4D064943BB4">
    <w:name w:val="DB5C01DC37D2447E99CAB4D064943BB4"/>
  </w:style>
  <w:style w:type="paragraph" w:customStyle="1" w:styleId="E9E34DC878D247939DEFD077B3E5957D">
    <w:name w:val="E9E34DC878D247939DEFD077B3E5957D"/>
  </w:style>
  <w:style w:type="paragraph" w:customStyle="1" w:styleId="B1609A470A9B4132BBD598C0069742E0">
    <w:name w:val="B1609A470A9B4132BBD598C0069742E0"/>
  </w:style>
  <w:style w:type="paragraph" w:customStyle="1" w:styleId="EA92CB5E3C514B79B4204B8AB04B4481">
    <w:name w:val="EA92CB5E3C514B79B4204B8AB04B4481"/>
  </w:style>
  <w:style w:type="paragraph" w:customStyle="1" w:styleId="2FB215C8F20A4E9BBC4F5998E9C46BD3">
    <w:name w:val="2FB215C8F20A4E9BBC4F5998E9C46BD3"/>
  </w:style>
  <w:style w:type="paragraph" w:customStyle="1" w:styleId="B5FE6CA825954308B7FBB2299CA4C146">
    <w:name w:val="B5FE6CA825954308B7FBB2299CA4C146"/>
  </w:style>
  <w:style w:type="paragraph" w:customStyle="1" w:styleId="A044B9B0880C476794F46083B439AE09">
    <w:name w:val="A044B9B0880C476794F46083B439AE09"/>
  </w:style>
  <w:style w:type="paragraph" w:customStyle="1" w:styleId="4218090D2AA54C99A941CE86D94A4564">
    <w:name w:val="4218090D2AA54C99A941CE86D94A4564"/>
  </w:style>
  <w:style w:type="paragraph" w:customStyle="1" w:styleId="5B0AA837245041C6B529127E58A6C161">
    <w:name w:val="5B0AA837245041C6B529127E58A6C161"/>
  </w:style>
  <w:style w:type="paragraph" w:customStyle="1" w:styleId="37FB6270B3204A918EBA5EEEC0773292">
    <w:name w:val="37FB6270B3204A918EBA5EEEC0773292"/>
  </w:style>
  <w:style w:type="paragraph" w:customStyle="1" w:styleId="F6AE5A6F1881489B82F67A4BE67E89B7">
    <w:name w:val="F6AE5A6F1881489B82F67A4BE67E89B7"/>
  </w:style>
  <w:style w:type="paragraph" w:customStyle="1" w:styleId="157005D9AA9A4D239B7F1EDAAEB426A4">
    <w:name w:val="157005D9AA9A4D239B7F1EDAAEB426A4"/>
  </w:style>
  <w:style w:type="paragraph" w:customStyle="1" w:styleId="464A58C6083C4A00B350328878A8F277">
    <w:name w:val="464A58C6083C4A00B350328878A8F277"/>
  </w:style>
  <w:style w:type="paragraph" w:customStyle="1" w:styleId="0DAF976451384B3B85FEF9B396C0557F">
    <w:name w:val="0DAF976451384B3B85FEF9B396C0557F"/>
  </w:style>
  <w:style w:type="paragraph" w:customStyle="1" w:styleId="EFE8BF3DA14A486BBA38D9948588543E">
    <w:name w:val="EFE8BF3DA14A486BBA38D9948588543E"/>
  </w:style>
  <w:style w:type="paragraph" w:customStyle="1" w:styleId="467579F2DF8C4756939AC6322592E6C8">
    <w:name w:val="467579F2DF8C4756939AC6322592E6C8"/>
  </w:style>
  <w:style w:type="paragraph" w:customStyle="1" w:styleId="FBCDFA67E64449C4AD6C20D7EC67A340">
    <w:name w:val="FBCDFA67E64449C4AD6C20D7EC67A340"/>
    <w:rsid w:val="00050B8F"/>
  </w:style>
  <w:style w:type="paragraph" w:customStyle="1" w:styleId="B345677C4358442198E130F625E9F97C">
    <w:name w:val="B345677C4358442198E130F625E9F97C"/>
    <w:rsid w:val="00050B8F"/>
  </w:style>
  <w:style w:type="paragraph" w:customStyle="1" w:styleId="D8E62AC67F2E472BB5348659599708A1">
    <w:name w:val="D8E62AC67F2E472BB5348659599708A1"/>
    <w:rsid w:val="00050B8F"/>
  </w:style>
  <w:style w:type="paragraph" w:customStyle="1" w:styleId="734B8A9607424141AE6D6EE3FB896F09">
    <w:name w:val="734B8A9607424141AE6D6EE3FB896F09"/>
    <w:rsid w:val="00050B8F"/>
  </w:style>
  <w:style w:type="paragraph" w:customStyle="1" w:styleId="CF3A5A1F98A14C20AE1EE4BD60ADDD79">
    <w:name w:val="CF3A5A1F98A14C20AE1EE4BD60ADDD79"/>
    <w:rsid w:val="00050B8F"/>
  </w:style>
  <w:style w:type="paragraph" w:customStyle="1" w:styleId="C9B1D225556D43B1A587C4D031A91107">
    <w:name w:val="C9B1D225556D43B1A587C4D031A91107"/>
    <w:rsid w:val="00050B8F"/>
  </w:style>
  <w:style w:type="paragraph" w:customStyle="1" w:styleId="56A124522D0C452490E0ED1A31A652EE">
    <w:name w:val="56A124522D0C452490E0ED1A31A652EE"/>
    <w:rsid w:val="00050B8F"/>
  </w:style>
  <w:style w:type="paragraph" w:customStyle="1" w:styleId="77F541E61EC34604A760A5C94C580E8A">
    <w:name w:val="77F541E61EC34604A760A5C94C580E8A"/>
    <w:rsid w:val="00050B8F"/>
  </w:style>
  <w:style w:type="paragraph" w:customStyle="1" w:styleId="7D5E267720344BB68658DBA7DB458203">
    <w:name w:val="7D5E267720344BB68658DBA7DB458203"/>
    <w:rsid w:val="00050B8F"/>
  </w:style>
  <w:style w:type="paragraph" w:customStyle="1" w:styleId="48BC808C79864BDA96D80F47371F40B4">
    <w:name w:val="48BC808C79864BDA96D80F47371F40B4"/>
    <w:rsid w:val="00050B8F"/>
  </w:style>
  <w:style w:type="paragraph" w:customStyle="1" w:styleId="DD2BEFA514A7469F83AF879EA7D76A8D">
    <w:name w:val="DD2BEFA514A7469F83AF879EA7D76A8D"/>
    <w:rsid w:val="00050B8F"/>
  </w:style>
  <w:style w:type="paragraph" w:customStyle="1" w:styleId="1A02D41465E64A68AA9950ABB770BC7E">
    <w:name w:val="1A02D41465E64A68AA9950ABB770BC7E"/>
    <w:rsid w:val="00050B8F"/>
  </w:style>
  <w:style w:type="paragraph" w:customStyle="1" w:styleId="284FEF59B7C64CEE9464FE87E3A03635">
    <w:name w:val="284FEF59B7C64CEE9464FE87E3A03635"/>
    <w:rsid w:val="00050B8F"/>
  </w:style>
  <w:style w:type="paragraph" w:customStyle="1" w:styleId="6BF450BEC8FB475FB64357B4307EA03D">
    <w:name w:val="6BF450BEC8FB475FB64357B4307EA03D"/>
    <w:rsid w:val="00050B8F"/>
  </w:style>
  <w:style w:type="paragraph" w:customStyle="1" w:styleId="F05E305F85A143BB89C96F28A7B38BB2">
    <w:name w:val="F05E305F85A143BB89C96F28A7B38BB2"/>
    <w:rsid w:val="00050B8F"/>
  </w:style>
  <w:style w:type="paragraph" w:customStyle="1" w:styleId="06BDDBB8761843F4BEE6F5DB1A28CB65">
    <w:name w:val="06BDDBB8761843F4BEE6F5DB1A28CB65"/>
    <w:rsid w:val="00050B8F"/>
  </w:style>
  <w:style w:type="paragraph" w:customStyle="1" w:styleId="1CA5E60B2B4346A79358B3DB23289109">
    <w:name w:val="1CA5E60B2B4346A79358B3DB23289109"/>
    <w:rsid w:val="00050B8F"/>
  </w:style>
  <w:style w:type="paragraph" w:customStyle="1" w:styleId="D9206A7D8E3C442987ECCEF7EFF1D501">
    <w:name w:val="D9206A7D8E3C442987ECCEF7EFF1D501"/>
    <w:rsid w:val="00050B8F"/>
  </w:style>
  <w:style w:type="paragraph" w:customStyle="1" w:styleId="A8914AD782C84227935246450834B5C1">
    <w:name w:val="A8914AD782C84227935246450834B5C1"/>
    <w:rsid w:val="00050B8F"/>
  </w:style>
  <w:style w:type="paragraph" w:customStyle="1" w:styleId="0859923D611F463FA2AF3A3E1AEFCA09">
    <w:name w:val="0859923D611F463FA2AF3A3E1AEFCA09"/>
    <w:rsid w:val="00050B8F"/>
  </w:style>
  <w:style w:type="paragraph" w:customStyle="1" w:styleId="EA1B3D2794984551909E7E19F19A513A">
    <w:name w:val="EA1B3D2794984551909E7E19F19A513A"/>
    <w:rsid w:val="00050B8F"/>
  </w:style>
  <w:style w:type="paragraph" w:customStyle="1" w:styleId="27DF91158CC5444184EF7387B4CE95981">
    <w:name w:val="27DF91158CC5444184EF7387B4CE95981"/>
    <w:rsid w:val="00050B8F"/>
    <w:pPr>
      <w:spacing w:after="0" w:line="240" w:lineRule="auto"/>
    </w:pPr>
    <w:rPr>
      <w:rFonts w:eastAsiaTheme="minorHAnsi"/>
      <w:color w:val="FFFFFF" w:themeColor="background1"/>
      <w:kern w:val="20"/>
      <w:sz w:val="24"/>
      <w:szCs w:val="20"/>
      <w:lang w:eastAsia="ja-JP"/>
    </w:rPr>
  </w:style>
  <w:style w:type="paragraph" w:customStyle="1" w:styleId="85A6FFA84CC14E3189DFF396A61F3BC71">
    <w:name w:val="85A6FFA84CC14E3189DFF396A61F3BC71"/>
    <w:rsid w:val="00050B8F"/>
    <w:pPr>
      <w:spacing w:after="0" w:line="240" w:lineRule="auto"/>
    </w:pPr>
    <w:rPr>
      <w:rFonts w:eastAsiaTheme="minorHAnsi"/>
      <w:color w:val="FFFFFF" w:themeColor="background1"/>
      <w:kern w:val="20"/>
      <w:sz w:val="24"/>
      <w:szCs w:val="20"/>
      <w:lang w:eastAsia="ja-JP"/>
    </w:rPr>
  </w:style>
  <w:style w:type="paragraph" w:customStyle="1" w:styleId="3F114BAE62514058A839DF01BCF369A2">
    <w:name w:val="3F114BAE62514058A839DF01BCF369A2"/>
    <w:rsid w:val="00C13C67"/>
  </w:style>
  <w:style w:type="paragraph" w:customStyle="1" w:styleId="AF38880C6015475FB82DE127DE276D4F">
    <w:name w:val="AF38880C6015475FB82DE127DE276D4F"/>
    <w:rsid w:val="00C13C67"/>
  </w:style>
  <w:style w:type="paragraph" w:customStyle="1" w:styleId="382322A4A4EF4EA1BE9A33286F52C880">
    <w:name w:val="382322A4A4EF4EA1BE9A33286F52C880"/>
    <w:rsid w:val="00C13C67"/>
  </w:style>
  <w:style w:type="paragraph" w:customStyle="1" w:styleId="899FD82C51F847E6B503F11117559C5D">
    <w:name w:val="899FD82C51F847E6B503F11117559C5D"/>
    <w:rsid w:val="00C13C67"/>
  </w:style>
  <w:style w:type="paragraph" w:customStyle="1" w:styleId="6AA0D4C449DE427E839CE8CAAC0652C0">
    <w:name w:val="6AA0D4C449DE427E839CE8CAAC0652C0"/>
    <w:rsid w:val="00C13C67"/>
  </w:style>
  <w:style w:type="paragraph" w:customStyle="1" w:styleId="44EC007F1DF742B18503BA5096FC993A">
    <w:name w:val="44EC007F1DF742B18503BA5096FC993A"/>
    <w:rsid w:val="00C13C67"/>
  </w:style>
  <w:style w:type="paragraph" w:customStyle="1" w:styleId="A9BA324748D442ABBFF531614226EFB1">
    <w:name w:val="A9BA324748D442ABBFF531614226EFB1"/>
    <w:rsid w:val="00C13C67"/>
  </w:style>
  <w:style w:type="paragraph" w:customStyle="1" w:styleId="382322A4A4EF4EA1BE9A33286F52C8801">
    <w:name w:val="382322A4A4EF4EA1BE9A33286F52C8801"/>
    <w:rsid w:val="00C13C67"/>
    <w:pPr>
      <w:spacing w:after="0" w:line="240" w:lineRule="auto"/>
    </w:pPr>
    <w:rPr>
      <w:rFonts w:eastAsiaTheme="minorHAnsi"/>
      <w:color w:val="FFFFFF" w:themeColor="background1"/>
      <w:kern w:val="20"/>
      <w:sz w:val="24"/>
      <w:szCs w:val="20"/>
      <w:lang w:eastAsia="ja-JP"/>
    </w:rPr>
  </w:style>
  <w:style w:type="paragraph" w:customStyle="1" w:styleId="6AA0D4C449DE427E839CE8CAAC0652C01">
    <w:name w:val="6AA0D4C449DE427E839CE8CAAC0652C01"/>
    <w:rsid w:val="00C13C67"/>
    <w:pPr>
      <w:spacing w:after="0" w:line="240" w:lineRule="auto"/>
    </w:pPr>
    <w:rPr>
      <w:rFonts w:eastAsiaTheme="minorHAnsi"/>
      <w:color w:val="FFFFFF" w:themeColor="background1"/>
      <w:kern w:val="20"/>
      <w:sz w:val="24"/>
      <w:szCs w:val="20"/>
      <w:lang w:eastAsia="ja-JP"/>
    </w:rPr>
  </w:style>
  <w:style w:type="paragraph" w:customStyle="1" w:styleId="3DF3529954E7454A855788079B6202F7">
    <w:name w:val="3DF3529954E7454A855788079B6202F7"/>
    <w:rsid w:val="00C13C67"/>
  </w:style>
  <w:style w:type="paragraph" w:customStyle="1" w:styleId="E1C677C7FFB2435597B8760685B90A84">
    <w:name w:val="E1C677C7FFB2435597B8760685B90A84"/>
    <w:rsid w:val="00C13C67"/>
  </w:style>
  <w:style w:type="paragraph" w:customStyle="1" w:styleId="C3CB4683B0E345F2A7518B1E25895A63">
    <w:name w:val="C3CB4683B0E345F2A7518B1E25895A63"/>
    <w:rsid w:val="00C13C67"/>
  </w:style>
  <w:style w:type="paragraph" w:customStyle="1" w:styleId="1C6C0FC2C10D41E2AAA03ED14F8012CA">
    <w:name w:val="1C6C0FC2C10D41E2AAA03ED14F8012CA"/>
    <w:rsid w:val="00C13C67"/>
  </w:style>
  <w:style w:type="paragraph" w:customStyle="1" w:styleId="D49E0DB2AE404F2E8A0970B204F5B1FA">
    <w:name w:val="D49E0DB2AE404F2E8A0970B204F5B1FA"/>
    <w:rsid w:val="00C13C67"/>
  </w:style>
  <w:style w:type="paragraph" w:customStyle="1" w:styleId="6BC394A091544D8C88BD14F2D396D990">
    <w:name w:val="6BC394A091544D8C88BD14F2D396D990"/>
    <w:rsid w:val="00C13C67"/>
  </w:style>
  <w:style w:type="paragraph" w:customStyle="1" w:styleId="20278B3526C54F7783E3D834F95B7C60">
    <w:name w:val="20278B3526C54F7783E3D834F95B7C60"/>
    <w:rsid w:val="00C13C67"/>
  </w:style>
  <w:style w:type="paragraph" w:customStyle="1" w:styleId="C3FBE45D45CA4AE385E0CF4BA729062F">
    <w:name w:val="C3FBE45D45CA4AE385E0CF4BA729062F"/>
    <w:rsid w:val="00C13C67"/>
  </w:style>
  <w:style w:type="paragraph" w:customStyle="1" w:styleId="217646AAC5D14684A84EB8570DBB42AE">
    <w:name w:val="217646AAC5D14684A84EB8570DBB42AE"/>
    <w:rsid w:val="00C13C67"/>
  </w:style>
  <w:style w:type="paragraph" w:customStyle="1" w:styleId="A9BA324748D442ABBFF531614226EFB11">
    <w:name w:val="A9BA324748D442ABBFF531614226EFB11"/>
    <w:rsid w:val="00A50CA3"/>
    <w:pPr>
      <w:spacing w:after="640" w:line="240" w:lineRule="auto"/>
      <w:ind w:left="720" w:right="720"/>
      <w:contextualSpacing/>
    </w:pPr>
    <w:rPr>
      <w:rFonts w:asciiTheme="majorHAnsi" w:eastAsiaTheme="majorEastAsia" w:hAnsiTheme="majorHAnsi" w:cstheme="majorBidi"/>
      <w:caps/>
      <w:color w:val="FFFFFF" w:themeColor="background1"/>
      <w:spacing w:val="-10"/>
      <w:kern w:val="28"/>
      <w:sz w:val="52"/>
      <w:szCs w:val="56"/>
      <w:lang w:eastAsia="ja-JP"/>
    </w:rPr>
  </w:style>
  <w:style w:type="paragraph" w:customStyle="1" w:styleId="382322A4A4EF4EA1BE9A33286F52C8802">
    <w:name w:val="382322A4A4EF4EA1BE9A33286F52C8802"/>
    <w:rsid w:val="00A50CA3"/>
    <w:pPr>
      <w:spacing w:before="40" w:after="0" w:line="240" w:lineRule="auto"/>
    </w:pPr>
    <w:rPr>
      <w:rFonts w:eastAsiaTheme="minorHAnsi"/>
      <w:color w:val="FFFFFF" w:themeColor="background1"/>
      <w:kern w:val="20"/>
      <w:sz w:val="24"/>
      <w:szCs w:val="20"/>
      <w:lang w:eastAsia="ja-JP"/>
    </w:rPr>
  </w:style>
  <w:style w:type="paragraph" w:customStyle="1" w:styleId="899FD82C51F847E6B503F11117559C5D1">
    <w:name w:val="899FD82C51F847E6B503F11117559C5D1"/>
    <w:rsid w:val="00A50CA3"/>
    <w:pPr>
      <w:spacing w:before="40" w:after="0" w:line="240" w:lineRule="auto"/>
    </w:pPr>
    <w:rPr>
      <w:rFonts w:eastAsiaTheme="minorHAnsi"/>
      <w:color w:val="FFFFFF" w:themeColor="background1"/>
      <w:kern w:val="20"/>
      <w:sz w:val="24"/>
      <w:szCs w:val="20"/>
      <w:lang w:eastAsia="ja-JP"/>
    </w:rPr>
  </w:style>
  <w:style w:type="paragraph" w:customStyle="1" w:styleId="6AA0D4C449DE427E839CE8CAAC0652C02">
    <w:name w:val="6AA0D4C449DE427E839CE8CAAC0652C02"/>
    <w:rsid w:val="00A50CA3"/>
    <w:pPr>
      <w:spacing w:before="40" w:after="0" w:line="240" w:lineRule="auto"/>
    </w:pPr>
    <w:rPr>
      <w:rFonts w:eastAsiaTheme="minorHAnsi"/>
      <w:color w:val="FFFFFF" w:themeColor="background1"/>
      <w:kern w:val="20"/>
      <w:sz w:val="24"/>
      <w:szCs w:val="20"/>
      <w:lang w:eastAsia="ja-JP"/>
    </w:rPr>
  </w:style>
  <w:style w:type="paragraph" w:customStyle="1" w:styleId="44EC007F1DF742B18503BA5096FC993A1">
    <w:name w:val="44EC007F1DF742B18503BA5096FC993A1"/>
    <w:rsid w:val="00A50CA3"/>
    <w:pPr>
      <w:spacing w:before="40" w:after="0" w:line="240" w:lineRule="auto"/>
    </w:pPr>
    <w:rPr>
      <w:rFonts w:eastAsiaTheme="minorHAnsi"/>
      <w:color w:val="FFFFFF" w:themeColor="background1"/>
      <w:kern w:val="20"/>
      <w:sz w:val="2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FCE0E-74AE-473C-967F-C709F0AEA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0A094-DD99-4A61-B945-DC04CE1CAD6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CC3819F-EB9D-450A-B32E-8EA81E4A8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166</Words>
  <Characters>899</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2019-03-04T22:03:00Z</dcterms:created>
  <dcterms:modified xsi:type="dcterms:W3CDTF">2019-03-19T14:56:00Z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