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4" w:rsidRDefault="004F5334"/>
    <w:p w:rsidR="004F5334" w:rsidRDefault="004F5334">
      <w:r w:rsidRPr="004F5334">
        <w:pict>
          <v:rect id="_x0000_s1028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28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4F533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4F5334" w:rsidRDefault="004F5334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F533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4F5334" w:rsidRDefault="004F5334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533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4F5334" w:rsidRDefault="004F5334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4F5334" w:rsidRDefault="004F5334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sdt>
      <w:sdtPr>
        <w:id w:val="19890522"/>
        <w:placeholder>
          <w:docPart w:val="1D320E2EBBB641B1865F7F562E72DA0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/M/yyyy"/>
          <w:lid w:val="pt-BR"/>
          <w:storeMappedDataAs w:val="dateTime"/>
          <w:calendar w:val="gregorian"/>
        </w:date>
      </w:sdtPr>
      <w:sdtContent>
        <w:p w:rsidR="004F5334" w:rsidRDefault="00C91D54" w:rsidP="00D3244C">
          <w:pPr>
            <w:pStyle w:val="TextodeData"/>
          </w:pPr>
          <w:r>
            <w:t>[Escolha a data]</w:t>
          </w:r>
        </w:p>
      </w:sdtContent>
    </w:sdt>
    <w:sdt>
      <w:sdtPr>
        <w:id w:val="212564916"/>
        <w:placeholder>
          <w:docPart w:val="62469158715C492B98872F41C7B3452B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4F5334" w:rsidRDefault="00C91D54">
          <w:pPr>
            <w:pStyle w:val="EndereodoRemetente"/>
          </w:pPr>
          <w:r>
            <w:t>[Digite o nome do remetente]</w:t>
          </w:r>
        </w:p>
      </w:sdtContent>
    </w:sdt>
    <w:sdt>
      <w:sdtPr>
        <w:id w:val="18534652"/>
        <w:placeholder>
          <w:docPart w:val="73385DB62FE14717A8CA46F44185167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4F5334" w:rsidRDefault="00C91D54">
          <w:pPr>
            <w:pStyle w:val="EndereodoRemetente"/>
          </w:pPr>
          <w:r>
            <w:t>[Digite o nome da empresa do remetente]</w:t>
          </w:r>
        </w:p>
      </w:sdtContent>
    </w:sdt>
    <w:sdt>
      <w:sdtPr>
        <w:id w:val="212564737"/>
        <w:placeholder>
          <w:docPart w:val="F35DC87312DF4CC885EEA86744559536"/>
        </w:placeholder>
        <w:temporary/>
        <w:showingPlcHdr/>
      </w:sdtPr>
      <w:sdtContent>
        <w:p w:rsidR="004F5334" w:rsidRDefault="00C91D54">
          <w:pPr>
            <w:pStyle w:val="EndereodoRemetente"/>
          </w:pPr>
          <w:r>
            <w:t>[Digite o endereço da empresa do remetente]</w:t>
          </w:r>
        </w:p>
      </w:sdtContent>
    </w:sdt>
    <w:sdt>
      <w:sdtPr>
        <w:id w:val="212564811"/>
        <w:placeholder>
          <w:docPart w:val="7DAF313A8C194FF797E0B75550115861"/>
        </w:placeholder>
        <w:temporary/>
        <w:showingPlcHdr/>
      </w:sdtPr>
      <w:sdtContent>
        <w:p w:rsidR="004F5334" w:rsidRDefault="00C91D54">
          <w:pPr>
            <w:pStyle w:val="EndereodoDestinatrio"/>
          </w:pPr>
          <w:r>
            <w:t>[Digite o nome do destinatário]</w:t>
          </w:r>
        </w:p>
      </w:sdtContent>
    </w:sdt>
    <w:sdt>
      <w:sdtPr>
        <w:id w:val="212564869"/>
        <w:placeholder>
          <w:docPart w:val="6FF3961DBBCC49A39A0B6C85EE19D33B"/>
        </w:placeholder>
        <w:temporary/>
        <w:showingPlcHdr/>
      </w:sdtPr>
      <w:sdtContent>
        <w:p w:rsidR="004F5334" w:rsidRDefault="00C91D54">
          <w:pPr>
            <w:pStyle w:val="EndereodoDestinatrio"/>
          </w:pPr>
          <w:r>
            <w:t>[Digite o endereço do destinatário]</w:t>
          </w:r>
        </w:p>
      </w:sdtContent>
    </w:sdt>
    <w:p w:rsidR="004F5334" w:rsidRDefault="004F5334">
      <w:pPr>
        <w:pStyle w:val="Salutation"/>
      </w:pPr>
      <w:sdt>
        <w:sdtPr>
          <w:id w:val="153042459"/>
          <w:placeholder>
            <w:docPart w:val="86F8A5C6E790405E8B89DDE5071EE5B0"/>
          </w:placeholder>
          <w:temporary/>
          <w:showingPlcHdr/>
        </w:sdtPr>
        <w:sdtContent>
          <w:r w:rsidR="00C91D54">
            <w:t>[Digite a saudação]</w:t>
          </w:r>
        </w:sdtContent>
      </w:sdt>
    </w:p>
    <w:sdt>
      <w:sdtPr>
        <w:alias w:val="Digite o corpo da carta"/>
        <w:tag w:val="Digite o corpo da carta"/>
        <w:id w:val="212564776"/>
        <w:placeholder>
          <w:docPart w:val="7831287FB68147BAAC90C3154399A3B6"/>
        </w:placeholder>
        <w:temporary/>
        <w:showingPlcHdr/>
      </w:sdtPr>
      <w:sdtContent>
        <w:p w:rsidR="004F5334" w:rsidRDefault="00C91D54">
          <w:r>
            <w:t xml:space="preserve">Na guia Inserir, as galerias incluem itens criados para combinar com a aparência geral do documento. Você pode usar essas galerias para inserir tabelas, cabeçalhos, rodapés, listas, folhas de </w:t>
          </w:r>
          <w:r>
            <w:t>rosto e outros blocos de construção de documentos. Quando você cria imagens, gráficos ou diagramas, eles também combinam com a aparência atual do documento.</w:t>
          </w:r>
        </w:p>
        <w:p w:rsidR="004F5334" w:rsidRDefault="00C91D54">
          <w:r>
            <w:t>Você pode alterar facilmente a formatação do texto selecionado no documento escolhendo uma aparênci</w:t>
          </w:r>
          <w:r>
            <w:t>a na galeria Estilos Rápidos da guia Escrever. Também é possível formatar um texto diretamente usando os outros controles da guia Escrever. A maioria dos controles oferece a opção de usar a aparência do tema atual ou usar um formato especificado diretament</w:t>
          </w:r>
          <w:r>
            <w:t>e.</w:t>
          </w:r>
        </w:p>
        <w:p w:rsidR="004F5334" w:rsidRDefault="00C91D54">
          <w:pPr>
            <w:rPr>
              <w:b/>
            </w:rPr>
          </w:pPr>
          <w:r>
            <w:t>Para alterar a aparência geral do documento, escolha novos elementos do Tema na guia Layout da Página. Para alterar as aparências disponíveis na galeria Estilos Rápidos, use o comando Alterar Conjunto Atual de Estilos Rápidos. A galeria Temas e a galeri</w:t>
          </w:r>
          <w:r>
            <w:t>a Estilos Rápidos fornecem comandos de redefinição para que você sempre possa restaurar a aparência original do documento contida no modelo atual.</w:t>
          </w:r>
        </w:p>
      </w:sdtContent>
    </w:sdt>
    <w:sdt>
      <w:sdtPr>
        <w:id w:val="19890597"/>
        <w:placeholder>
          <w:docPart w:val="50782DDA97DE4542BFD8EC1D097F7604"/>
        </w:placeholder>
        <w:temporary/>
        <w:showingPlcHdr/>
      </w:sdtPr>
      <w:sdtContent>
        <w:p w:rsidR="004F5334" w:rsidRDefault="00C91D54">
          <w:pPr>
            <w:pStyle w:val="Closing"/>
          </w:pPr>
          <w:r>
            <w:t>[Digite o encerramento]</w:t>
          </w:r>
        </w:p>
      </w:sdtContent>
    </w:sdt>
    <w:sdt>
      <w:sdtPr>
        <w:id w:val="260286289"/>
        <w:placeholder>
          <w:docPart w:val="55B27ABF912842B8A8DEA6632D20493A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4F5334" w:rsidRDefault="00C91D54">
          <w:pPr>
            <w:pStyle w:val="Signature"/>
          </w:pPr>
          <w:r>
            <w:t>[Digite o nome do remetente]</w:t>
          </w:r>
        </w:p>
      </w:sdtContent>
    </w:sdt>
    <w:p w:rsidR="004F5334" w:rsidRDefault="004F5334">
      <w:pPr>
        <w:pStyle w:val="Signature"/>
      </w:pPr>
      <w:sdt>
        <w:sdtPr>
          <w:id w:val="212564857"/>
          <w:placeholder>
            <w:docPart w:val="D598E5CAD720405BB136ECD87156E8A0"/>
          </w:placeholder>
          <w:temporary/>
          <w:showingPlcHdr/>
        </w:sdtPr>
        <w:sdtContent>
          <w:r w:rsidR="00C91D54">
            <w:rPr>
              <w:color w:val="auto"/>
            </w:rPr>
            <w:t>[Digite o título do remetente]</w:t>
          </w:r>
        </w:sdtContent>
      </w:sdt>
    </w:p>
    <w:sdt>
      <w:sdtPr>
        <w:id w:val="18534714"/>
        <w:placeholder>
          <w:docPart w:val="807007EBA31A425093973D7CEA517E3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4F5334" w:rsidRDefault="00C91D54">
          <w:pPr>
            <w:pStyle w:val="Signature"/>
          </w:pPr>
          <w:r>
            <w:t>[Digite o nome da</w:t>
          </w:r>
          <w:r>
            <w:t xml:space="preserve"> empresa do remetente]</w:t>
          </w:r>
        </w:p>
      </w:sdtContent>
    </w:sdt>
    <w:sectPr w:rsidR="004F5334" w:rsidSect="004F5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54" w:rsidRDefault="00C91D54">
      <w:pPr>
        <w:spacing w:after="0" w:line="240" w:lineRule="auto"/>
      </w:pPr>
      <w:r>
        <w:separator/>
      </w:r>
    </w:p>
  </w:endnote>
  <w:endnote w:type="continuationSeparator" w:id="1">
    <w:p w:rsidR="00C91D54" w:rsidRDefault="00C9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34" w:rsidRDefault="004F5334">
    <w:pPr>
      <w:pStyle w:val="Footer"/>
    </w:pPr>
    <w:r w:rsidRPr="004F5334">
      <w:rPr>
        <w:noProof/>
      </w:rPr>
      <w:pict>
        <v:rect id="_x0000_s2073" style="position:absolute;margin-left:0;margin-top:0;width:41.85pt;height:9in;z-index:251679744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3" inset=",,8.64pt,10.8pt">
            <w:txbxContent>
              <w:p w:rsidR="004F5334" w:rsidRDefault="004F5334">
                <w:pPr>
                  <w:pStyle w:val="TextoCinza"/>
                </w:pPr>
                <w:sdt>
                  <w:sdtPr>
                    <w:id w:val="23888244"/>
                    <w:placeholder>
                      <w:docPart w:val="E5C65321B77C4880ACA7C18E7EEFEB0C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C91D54">
                      <w:rPr>
                        <w:rStyle w:val="PlaceholderText"/>
                      </w:rPr>
                      <w:t>[Digite o nome da empresa]</w:t>
                    </w:r>
                  </w:sdtContent>
                </w:sdt>
                <w:r w:rsidR="00C91D54">
                  <w:t xml:space="preserve">  </w:t>
                </w:r>
              </w:p>
            </w:txbxContent>
          </v:textbox>
          <w10:wrap anchorx="page" anchory="margin"/>
        </v:rect>
      </w:pict>
    </w:r>
    <w:r w:rsidRPr="004F5334">
      <w:rPr>
        <w:noProof/>
      </w:rPr>
      <w:pict>
        <v:roundrect id="_x0000_s2074" style="position:absolute;margin-left:0;margin-top:0;width:562.05pt;height:743.45pt;z-index:25168076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4F5334">
      <w:rPr>
        <w:noProof/>
      </w:rPr>
      <w:pict>
        <v:oval id="_x0000_s2072" style="position:absolute;margin-left:0;margin-top:0;width:41pt;height:41pt;z-index:251678720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2" inset="0,0,0,0">
            <w:txbxContent>
              <w:p w:rsidR="004F5334" w:rsidRDefault="004F533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C91D5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34" w:rsidRDefault="004F5334">
    <w:pPr>
      <w:rPr>
        <w:sz w:val="20"/>
        <w:szCs w:val="20"/>
      </w:rPr>
    </w:pPr>
    <w:r w:rsidRPr="004F5334">
      <w:rPr>
        <w:noProof/>
        <w:sz w:val="10"/>
        <w:szCs w:val="20"/>
      </w:rPr>
      <w:pict>
        <v:rect id="_x0000_s2077" style="position:absolute;margin-left:-365.25pt;margin-top:0;width:46.85pt;height:9in;z-index:251684864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7" inset=",,8.64pt,10.8pt">
            <w:txbxContent>
              <w:p w:rsidR="004F5334" w:rsidRDefault="004F5334">
                <w:pPr>
                  <w:pStyle w:val="TextoCinza"/>
                </w:pPr>
                <w:sdt>
                  <w:sdtPr>
                    <w:id w:val="805200567"/>
                    <w:placeholder>
                      <w:docPart w:val="ACC33CAB5DF64E9891356943046B0B7B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C91D54">
                      <w:t>[Digite o nome da empresa]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4F5334">
      <w:rPr>
        <w:noProof/>
        <w:sz w:val="20"/>
        <w:szCs w:val="20"/>
      </w:rPr>
      <w:pict>
        <v:roundrect id="_x0000_s2076" style="position:absolute;margin-left:0;margin-top:0;width:562.05pt;height:743.45pt;z-index:25168384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4F5334">
      <w:rPr>
        <w:noProof/>
        <w:sz w:val="20"/>
        <w:szCs w:val="20"/>
      </w:rPr>
      <w:pict>
        <v:oval id="_x0000_s2075" style="position:absolute;margin-left:58.45pt;margin-top:0;width:41pt;height:41pt;z-index:25168281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75" inset="0,0,0,0">
            <w:txbxContent>
              <w:p w:rsidR="004F5334" w:rsidRDefault="004F533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C91D5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4F5334" w:rsidRDefault="004F5334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34" w:rsidRDefault="004F5334">
    <w:pPr>
      <w:pStyle w:val="Footer"/>
    </w:pPr>
    <w:r w:rsidRPr="004F5334">
      <w:rPr>
        <w:noProof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 w:rsidRPr="004F5334">
      <w:rPr>
        <w:noProof/>
      </w:rPr>
      <w:pict>
        <v:oval id="_x0000_s2058" style="position:absolute;margin-left:43.05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:rsidR="004F5334" w:rsidRDefault="004F533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54" w:rsidRDefault="00C91D54">
      <w:pPr>
        <w:spacing w:after="0" w:line="240" w:lineRule="auto"/>
      </w:pPr>
      <w:r>
        <w:separator/>
      </w:r>
    </w:p>
  </w:footnote>
  <w:footnote w:type="continuationSeparator" w:id="1">
    <w:p w:rsidR="00C91D54" w:rsidRDefault="00C9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34" w:rsidRDefault="004F53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34" w:rsidRDefault="004F53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34" w:rsidRDefault="004F53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098">
      <o:colormenu v:ext="edit" fillcolor="none [3204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5334"/>
    <w:rsid w:val="004F5334"/>
    <w:rsid w:val="00C91D54"/>
    <w:rsid w:val="00D3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34"/>
    <w:pPr>
      <w:spacing w:after="160"/>
    </w:pPr>
    <w:rPr>
      <w:rFonts w:eastAsiaTheme="minorEastAsia"/>
      <w:color w:val="000000" w:themeColor="text1"/>
      <w:lang w:val="pt-BR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F5334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F5334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334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334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3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334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334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334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334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4F5334"/>
    <w:pPr>
      <w:spacing w:after="0" w:line="240" w:lineRule="auto"/>
    </w:pPr>
    <w:rPr>
      <w:rFonts w:eastAsiaTheme="minorEastAsia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F5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334"/>
    <w:rPr>
      <w:color w:val="000000" w:themeColor="text1"/>
    </w:rPr>
  </w:style>
  <w:style w:type="paragraph" w:styleId="NoSpacing">
    <w:name w:val="No Spacing"/>
    <w:basedOn w:val="Normal"/>
    <w:uiPriority w:val="1"/>
    <w:qFormat/>
    <w:rsid w:val="004F5334"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rsid w:val="004F5334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4F5334"/>
    <w:rPr>
      <w:rFonts w:eastAsiaTheme="minorEastAsia"/>
      <w:color w:val="000000" w:themeColor="text1"/>
      <w:lang w:val="pt-BR"/>
    </w:rPr>
  </w:style>
  <w:style w:type="paragraph" w:customStyle="1" w:styleId="EndereodoDestinatrio">
    <w:name w:val="Endereço do Destinatário"/>
    <w:basedOn w:val="NoSpacing"/>
    <w:uiPriority w:val="5"/>
    <w:qFormat/>
    <w:rsid w:val="004F5334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4F5334"/>
    <w:pPr>
      <w:spacing w:before="480" w:after="320"/>
      <w:contextualSpacing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6"/>
    <w:rsid w:val="004F5334"/>
    <w:rPr>
      <w:b/>
      <w:bCs/>
      <w:color w:val="000000" w:themeColor="text1"/>
    </w:rPr>
  </w:style>
  <w:style w:type="paragraph" w:customStyle="1" w:styleId="EndereodoRemetente">
    <w:name w:val="Endereço do Remetente"/>
    <w:basedOn w:val="NoSpacing"/>
    <w:uiPriority w:val="3"/>
    <w:qFormat/>
    <w:rsid w:val="004F5334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8"/>
    <w:unhideWhenUsed/>
    <w:rsid w:val="004F5334"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8"/>
    <w:rsid w:val="004F5334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34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34"/>
    <w:rPr>
      <w:rFonts w:eastAsiaTheme="minorEastAsia" w:hAnsi="Tahoma"/>
      <w:color w:val="000000" w:themeColor="text1"/>
      <w:sz w:val="16"/>
      <w:szCs w:val="16"/>
      <w:lang w:val="pt-BR"/>
    </w:rPr>
  </w:style>
  <w:style w:type="paragraph" w:styleId="BlockText">
    <w:name w:val="Block Text"/>
    <w:aliases w:val="Citação em Bloco"/>
    <w:uiPriority w:val="40"/>
    <w:rsid w:val="004F5334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t-BR"/>
    </w:rPr>
  </w:style>
  <w:style w:type="character" w:styleId="BookTitle">
    <w:name w:val="Book Title"/>
    <w:basedOn w:val="DefaultParagraphFont"/>
    <w:uiPriority w:val="33"/>
    <w:qFormat/>
    <w:rsid w:val="004F5334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pt-BR"/>
    </w:rPr>
  </w:style>
  <w:style w:type="paragraph" w:styleId="Caption">
    <w:name w:val="caption"/>
    <w:basedOn w:val="Normal"/>
    <w:next w:val="Normal"/>
    <w:uiPriority w:val="35"/>
    <w:unhideWhenUsed/>
    <w:qFormat/>
    <w:rsid w:val="004F5334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5334"/>
  </w:style>
  <w:style w:type="character" w:customStyle="1" w:styleId="DateChar">
    <w:name w:val="Date Char"/>
    <w:basedOn w:val="DefaultParagraphFont"/>
    <w:link w:val="Date"/>
    <w:uiPriority w:val="99"/>
    <w:semiHidden/>
    <w:rsid w:val="004F5334"/>
    <w:rPr>
      <w:rFonts w:eastAsiaTheme="minorEastAsia"/>
      <w:color w:val="000000" w:themeColor="text1"/>
      <w:lang w:val="pt-BR"/>
    </w:rPr>
  </w:style>
  <w:style w:type="character" w:styleId="Emphasis">
    <w:name w:val="Emphasis"/>
    <w:uiPriority w:val="20"/>
    <w:qFormat/>
    <w:rsid w:val="004F5334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pt-BR"/>
    </w:rPr>
  </w:style>
  <w:style w:type="paragraph" w:styleId="Header">
    <w:name w:val="header"/>
    <w:basedOn w:val="Normal"/>
    <w:link w:val="HeaderChar"/>
    <w:uiPriority w:val="99"/>
    <w:semiHidden/>
    <w:unhideWhenUsed/>
    <w:rsid w:val="004F5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334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F5334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334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334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334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334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334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334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334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334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link">
    <w:name w:val="Hyperlink"/>
    <w:basedOn w:val="DefaultParagraphFont"/>
    <w:uiPriority w:val="99"/>
    <w:semiHidden/>
    <w:unhideWhenUsed/>
    <w:rsid w:val="004F5334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F5334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4F5334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334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4F5334"/>
    <w:rPr>
      <w:b/>
      <w:bCs/>
      <w:color w:val="D34817" w:themeColor="accent1"/>
      <w:sz w:val="22"/>
      <w:u w:val="single"/>
    </w:rPr>
  </w:style>
  <w:style w:type="paragraph" w:styleId="ListBullet">
    <w:name w:val="List Bullet"/>
    <w:basedOn w:val="Normal"/>
    <w:uiPriority w:val="37"/>
    <w:unhideWhenUsed/>
    <w:qFormat/>
    <w:rsid w:val="004F533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rsid w:val="004F533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rsid w:val="004F533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rsid w:val="004F533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rsid w:val="004F5334"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sid w:val="004F5334"/>
    <w:rPr>
      <w:i/>
      <w:iCs/>
      <w:color w:val="7F7F7F" w:themeColor="background1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5334"/>
    <w:rPr>
      <w:i/>
      <w:iCs/>
      <w:color w:val="7F7F7F" w:themeColor="background1" w:themeShade="7F"/>
      <w:sz w:val="24"/>
      <w:szCs w:val="24"/>
    </w:rPr>
  </w:style>
  <w:style w:type="character" w:styleId="Strong">
    <w:name w:val="Strong"/>
    <w:uiPriority w:val="22"/>
    <w:qFormat/>
    <w:rsid w:val="004F5334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pt-BR"/>
    </w:rPr>
  </w:style>
  <w:style w:type="paragraph" w:styleId="Subtitle">
    <w:name w:val="Subtitle"/>
    <w:basedOn w:val="Normal"/>
    <w:link w:val="SubtitleChar"/>
    <w:uiPriority w:val="11"/>
    <w:rsid w:val="004F5334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5334"/>
    <w:rPr>
      <w:rFonts w:asciiTheme="majorHAnsi" w:eastAsiaTheme="majorEastAsia" w:hAnsiTheme="majorHAnsi" w:cstheme="majorBidi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5334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ubtleReference">
    <w:name w:val="Subtle Reference"/>
    <w:basedOn w:val="DefaultParagraphFont"/>
    <w:uiPriority w:val="31"/>
    <w:qFormat/>
    <w:rsid w:val="004F5334"/>
    <w:rPr>
      <w:color w:val="737373" w:themeColor="text1" w:themeTint="8C"/>
      <w:sz w:val="22"/>
      <w:u w:val="single"/>
    </w:rPr>
  </w:style>
  <w:style w:type="paragraph" w:styleId="Title">
    <w:name w:val="Title"/>
    <w:basedOn w:val="Normal"/>
    <w:link w:val="TitleChar"/>
    <w:uiPriority w:val="10"/>
    <w:rsid w:val="004F5334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5334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F5334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F53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F53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F53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F53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F53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F53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F53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F53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TextodeData">
    <w:name w:val="Texto de Data"/>
    <w:basedOn w:val="Normal"/>
    <w:uiPriority w:val="35"/>
    <w:rsid w:val="004F5334"/>
    <w:pPr>
      <w:spacing w:before="720" w:after="200"/>
      <w:contextualSpacing/>
    </w:pPr>
  </w:style>
  <w:style w:type="paragraph" w:customStyle="1" w:styleId="TextoCinza">
    <w:name w:val="Texto Cinza"/>
    <w:basedOn w:val="NoSpacing"/>
    <w:uiPriority w:val="35"/>
    <w:qFormat/>
    <w:rsid w:val="004F5334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CabealhoPar">
    <w:name w:val="Cabeçalho Par"/>
    <w:basedOn w:val="NoSpacing"/>
    <w:qFormat/>
    <w:rsid w:val="004F5334"/>
    <w:pPr>
      <w:pBdr>
        <w:bottom w:val="single" w:sz="4" w:space="1" w:color="D34817" w:themeColor="accent1"/>
      </w:pBdr>
    </w:pPr>
    <w:rPr>
      <w:b/>
      <w:bCs/>
      <w:color w:val="696464" w:themeColor="text2"/>
      <w:sz w:val="20"/>
    </w:rPr>
  </w:style>
  <w:style w:type="character" w:styleId="PlaceholderText">
    <w:name w:val="Placeholder Text"/>
    <w:basedOn w:val="DefaultParagraphFont"/>
    <w:uiPriority w:val="99"/>
    <w:semiHidden/>
    <w:rsid w:val="004F53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320E2EBBB641B1865F7F562E72D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DD95A-CF43-42BD-A116-E5589D8BC5C4}"/>
      </w:docPartPr>
      <w:docPartBody>
        <w:p w:rsidR="00FE7CE5" w:rsidRDefault="00FE7CE5">
          <w:pPr>
            <w:pStyle w:val="1D320E2EBBB641B1865F7F562E72DA02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73385DB62FE14717A8CA46F441851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6BDF5-21A3-4832-9EDF-95831DF1E250}"/>
      </w:docPartPr>
      <w:docPartBody>
        <w:p w:rsidR="00FE7CE5" w:rsidRDefault="00FE7CE5">
          <w:pPr>
            <w:pStyle w:val="73385DB62FE14717A8CA46F441851674"/>
          </w:pPr>
          <w:r>
            <w:rPr>
              <w:lang w:val="pt-BR"/>
            </w:rPr>
            <w:t>[Digite o nome da empresa do remetente]</w:t>
          </w:r>
        </w:p>
      </w:docPartBody>
    </w:docPart>
    <w:docPart>
      <w:docPartPr>
        <w:name w:val="F35DC87312DF4CC885EEA86744559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539CC-E3CD-4898-84BA-98BA69F669F3}"/>
      </w:docPartPr>
      <w:docPartBody>
        <w:p w:rsidR="00FE7CE5" w:rsidRDefault="00FE7CE5">
          <w:pPr>
            <w:pStyle w:val="F35DC87312DF4CC885EEA86744559536"/>
          </w:pPr>
          <w:r>
            <w:rPr>
              <w:lang w:val="pt-BR"/>
            </w:rPr>
            <w:t>[Digite o endereço da empresa do remetente]</w:t>
          </w:r>
        </w:p>
      </w:docPartBody>
    </w:docPart>
    <w:docPart>
      <w:docPartPr>
        <w:name w:val="7DAF313A8C194FF797E0B75550115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76371-0747-4A39-A43A-3B01CF263778}"/>
      </w:docPartPr>
      <w:docPartBody>
        <w:p w:rsidR="00FE7CE5" w:rsidRDefault="00FE7CE5">
          <w:pPr>
            <w:pStyle w:val="7DAF313A8C194FF797E0B75550115861"/>
          </w:pPr>
          <w:r>
            <w:rPr>
              <w:lang w:val="pt-BR"/>
            </w:rPr>
            <w:t>[Digite o nome do destinatário]</w:t>
          </w:r>
        </w:p>
      </w:docPartBody>
    </w:docPart>
    <w:docPart>
      <w:docPartPr>
        <w:name w:val="6FF3961DBBCC49A39A0B6C85EE19D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4B61A-4552-4884-8661-7034CEE7E986}"/>
      </w:docPartPr>
      <w:docPartBody>
        <w:p w:rsidR="00FE7CE5" w:rsidRDefault="00FE7CE5">
          <w:pPr>
            <w:pStyle w:val="6FF3961DBBCC49A39A0B6C85EE19D33B"/>
          </w:pPr>
          <w:r>
            <w:rPr>
              <w:lang w:val="pt-BR"/>
            </w:rPr>
            <w:t>[Digite o endereço do destinatário]</w:t>
          </w:r>
        </w:p>
      </w:docPartBody>
    </w:docPart>
    <w:docPart>
      <w:docPartPr>
        <w:name w:val="86F8A5C6E790405E8B89DDE5071EE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71FF8-5A3E-4050-818C-2BE6DD2AF02C}"/>
      </w:docPartPr>
      <w:docPartBody>
        <w:p w:rsidR="00FE7CE5" w:rsidRDefault="00FE7CE5">
          <w:pPr>
            <w:pStyle w:val="86F8A5C6E790405E8B89DDE5071EE5B0"/>
          </w:pPr>
          <w:r>
            <w:rPr>
              <w:lang w:val="pt-BR"/>
            </w:rPr>
            <w:t>[Digite a saudação]</w:t>
          </w:r>
        </w:p>
      </w:docPartBody>
    </w:docPart>
    <w:docPart>
      <w:docPartPr>
        <w:name w:val="7831287FB68147BAAC90C3154399A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1014C-9269-4A55-BE95-76B11D57F746}"/>
      </w:docPartPr>
      <w:docPartBody>
        <w:p w:rsidR="00FE7CE5" w:rsidRDefault="00FE7CE5">
          <w:pPr>
            <w:rPr>
              <w:lang w:val="pt-BR"/>
            </w:rPr>
          </w:pPr>
          <w:r>
            <w:rPr>
              <w:lang w:val="pt-BR"/>
            </w:rPr>
            <w:t xml:space="preserve">Na guia Inserir, as galerias incluem itens criados para combinar </w:t>
          </w:r>
          <w:r>
            <w:rPr>
              <w:lang w:val="pt-BR"/>
            </w:rPr>
            <w:t>com a aparência geral do documento. Você pode usar essas galerias para inserir tabelas, cabeçalhos, rodapés, listas, folhas de rosto e outros blocos de construção de documentos. Quando você cria imagens, gráficos ou diagramas, eles também combinam com a ap</w:t>
          </w:r>
          <w:r>
            <w:rPr>
              <w:lang w:val="pt-BR"/>
            </w:rPr>
            <w:t>arência atual do documento.</w:t>
          </w:r>
        </w:p>
        <w:p w:rsidR="00FE7CE5" w:rsidRDefault="00FE7CE5">
          <w:pPr>
            <w:rPr>
              <w:lang w:val="pt-BR"/>
            </w:rPr>
          </w:pPr>
          <w:r>
            <w:rPr>
              <w:lang w:val="pt-BR"/>
            </w:rPr>
            <w:t>Você pode alterar facilmente a formatação do texto selecionado no documento escolhendo uma aparência na galeria Estilos Rápidos da guia Escrever. Também é possível formatar um texto diretamente usando os outros controles da guia</w:t>
          </w:r>
          <w:r>
            <w:rPr>
              <w:lang w:val="pt-BR"/>
            </w:rPr>
            <w:t xml:space="preserve"> Escrever. A maioria dos controles oferece a opção de usar a aparência do tema atual ou usar um formato especificado diretamente.</w:t>
          </w:r>
        </w:p>
        <w:p w:rsidR="00FE7CE5" w:rsidRDefault="00FE7CE5">
          <w:pPr>
            <w:pStyle w:val="7831287FB68147BAAC90C3154399A3B6"/>
          </w:pPr>
          <w:r>
            <w:rPr>
              <w:lang w:val="pt-BR"/>
            </w:rPr>
            <w:t>Para alterar a aparência geral do documento, escolha novos elementos do Tema na guia Layout da Página. Para alterar as aparênc</w:t>
          </w:r>
          <w:r>
            <w:rPr>
              <w:lang w:val="pt-BR"/>
            </w:rPr>
            <w:t>ias disponíveis na galeria Estilos Rápidos, use o comando Alterar Conjunto Atual de Estilos Rápidos. A galeria Temas e a galeria Estilos Rápidos fornecem comandos de redefinição para que você sempre possa restaurar a aparência original do documento contida</w:t>
          </w:r>
          <w:r>
            <w:rPr>
              <w:lang w:val="pt-BR"/>
            </w:rPr>
            <w:t xml:space="preserve"> no modelo atual.</w:t>
          </w:r>
        </w:p>
      </w:docPartBody>
    </w:docPart>
    <w:docPart>
      <w:docPartPr>
        <w:name w:val="50782DDA97DE4542BFD8EC1D097F7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4B58D-5A10-4BE4-9780-1BF0A11CA2E1}"/>
      </w:docPartPr>
      <w:docPartBody>
        <w:p w:rsidR="00FE7CE5" w:rsidRDefault="00FE7CE5">
          <w:pPr>
            <w:pStyle w:val="50782DDA97DE4542BFD8EC1D097F7604"/>
          </w:pPr>
          <w:r>
            <w:rPr>
              <w:lang w:val="pt-BR"/>
            </w:rPr>
            <w:t>[Digite o encerramento]</w:t>
          </w:r>
        </w:p>
      </w:docPartBody>
    </w:docPart>
    <w:docPart>
      <w:docPartPr>
        <w:name w:val="D598E5CAD720405BB136ECD87156E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38067-7DBB-497A-BE92-AB0362FEB960}"/>
      </w:docPartPr>
      <w:docPartBody>
        <w:p w:rsidR="00FE7CE5" w:rsidRDefault="00FE7CE5">
          <w:pPr>
            <w:pStyle w:val="D598E5CAD720405BB136ECD87156E8A013"/>
          </w:pPr>
          <w:r>
            <w:rPr>
              <w:color w:val="auto"/>
            </w:rPr>
            <w:t>[Digite o título do remetente]</w:t>
          </w:r>
        </w:p>
      </w:docPartBody>
    </w:docPart>
    <w:docPart>
      <w:docPartPr>
        <w:name w:val="807007EBA31A425093973D7CEA517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EDC91-763B-48A2-A1CA-4BC54730C69A}"/>
      </w:docPartPr>
      <w:docPartBody>
        <w:p w:rsidR="00FE7CE5" w:rsidRDefault="00FE7CE5">
          <w:pPr>
            <w:pStyle w:val="807007EBA31A425093973D7CEA517E37"/>
          </w:pPr>
          <w:r>
            <w:rPr>
              <w:lang w:val="pt-BR"/>
            </w:rPr>
            <w:t>[Digite o nome da empresa do remetente]</w:t>
          </w:r>
        </w:p>
      </w:docPartBody>
    </w:docPart>
    <w:docPart>
      <w:docPartPr>
        <w:name w:val="Capa de Fax 1"/>
        <w:style w:val="No Spacing"/>
        <w:category>
          <w:name w:val=" Carta"/>
          <w:gallery w:val="coverPg"/>
        </w:category>
        <w:behaviors>
          <w:behavior w:val="pg"/>
        </w:behaviors>
        <w:guid w:val="{215BB44C-1791-4486-AEA6-6FCDC5487F86}"/>
      </w:docPartPr>
      <w:docPartBody>
        <w:p w:rsidR="00FE7CE5" w:rsidRDefault="00FE7CE5">
          <w:pPr>
            <w:pStyle w:val="NoSpacing"/>
            <w:rPr>
              <w:rFonts w:asciiTheme="majorHAnsi" w:hAnsiTheme="majorHAnsi"/>
              <w:b/>
              <w:color w:val="auto"/>
              <w:szCs w:val="22"/>
            </w:rPr>
          </w:pPr>
          <w:r w:rsidRPr="00FE7CE5">
            <w:rPr>
              <w:rFonts w:asciiTheme="majorHAnsi" w:hAnsiTheme="majorHAnsi"/>
              <w:b/>
              <w:noProof/>
              <w:color w:val="auto"/>
              <w:szCs w:val="22"/>
            </w:rPr>
            <w:pict>
              <v:rect id="_x0000_s1028" style="position:absolute;margin-left:107.15pt;margin-top:0;width:51.9pt;height:9in;z-index:25196748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      <v:textbox style="layout-flow:vertical;mso-layout-flow-alt:bottom-to-top;mso-next-textbox:#_x0000_s1028" inset="14.4pt,,3.6pt,7.2pt">
                  <w:txbxContent>
                    <w:p w:rsidR="00FE7CE5" w:rsidRDefault="00FE7CE5">
                      <w:pPr>
                        <w:pStyle w:val="NoSpacing"/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7F7F7F" w:themeColor="text1" w:themeTint="80"/>
                            <w:sz w:val="18"/>
                            <w:szCs w:val="18"/>
                          </w:rPr>
                          <w:id w:val="19367319"/>
                          <w:placeholder>
                            <w:docPart w:val="D97F1D4A37D24692A03D7484A394969F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/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7F7F7F" w:themeColor="text1" w:themeTint="80"/>
                              <w:lang w:val="pt-BR"/>
                            </w:rPr>
                            <w:t>[Escolha a data]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Pr="00FE7CE5">
            <w:rPr>
              <w:rFonts w:asciiTheme="majorHAnsi" w:hAnsiTheme="majorHAnsi"/>
              <w:b/>
              <w:noProof/>
              <w:color w:val="auto"/>
              <w:szCs w:val="22"/>
            </w:rPr>
            <w:pict>
              <v:oval id="_x0000_s1027" style="position:absolute;margin-left:10.05pt;margin-top:0;width:41pt;height:41pt;z-index:251966464;mso-position-horizontal:right;mso-position-horizontal-relative:left-margin-area;mso-position-vertical:top;mso-position-vertical-relative:bottom-margin-area;v-text-anchor:middle" o:allowincell="f" fillcolor="white [3212]" strokecolor="black [3213]">
                <v:textbox style="mso-next-textbox:#_x0000_s1027" inset="0,0,0,0">
                  <w:txbxContent>
                    <w:p w:rsidR="00FE7CE5" w:rsidRDefault="00FE7CE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oval>
            </w:pict>
          </w:r>
          <w:r w:rsidRPr="00FE7CE5">
            <w:rPr>
              <w:rFonts w:asciiTheme="majorHAnsi" w:hAnsiTheme="majorHAnsi"/>
              <w:b/>
              <w:noProof/>
              <w:color w:val="auto"/>
              <w:szCs w:val="22"/>
            </w:rPr>
            <w:pict>
              <v:roundrect id="_x0000_s1026" style="position:absolute;margin-left:0;margin-top:0;width:545.6pt;height:751.35pt;z-index:25196544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" type="pattern"/>
                <w10:wrap anchorx="page" anchory="page"/>
              </v:roundrect>
            </w:pict>
          </w:r>
        </w:p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288"/>
            <w:gridCol w:w="3468"/>
            <w:gridCol w:w="1098"/>
            <w:gridCol w:w="3172"/>
          </w:tblGrid>
          <w:tr w:rsidR="00FE7CE5">
            <w:trPr>
              <w:trHeight w:val="504"/>
              <w:jc w:val="center"/>
            </w:trPr>
            <w:tc>
              <w:tcPr>
                <w:tcW w:w="491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FE7CE5" w:rsidRDefault="00FE7CE5">
                <w:pPr>
                  <w:pStyle w:val="NoSpacing"/>
                  <w:rPr>
                    <w:rFonts w:asciiTheme="majorHAnsi" w:hAnsiTheme="majorHAnsi"/>
                    <w:b/>
                    <w:color w:val="auto"/>
                    <w:sz w:val="144"/>
                    <w:szCs w:val="144"/>
                  </w:rPr>
                </w:pPr>
                <w:r>
                  <w:rPr>
                    <w:rFonts w:asciiTheme="majorHAnsi" w:hAnsiTheme="majorHAnsi"/>
                    <w:b/>
                    <w:color w:val="auto"/>
                    <w:sz w:val="144"/>
                    <w:szCs w:val="144"/>
                    <w:lang w:val="pt-BR"/>
                  </w:rPr>
                  <w:t>FAX</w:t>
                </w:r>
              </w:p>
            </w:tc>
            <w:tc>
              <w:tcPr>
                <w:tcW w:w="112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FE7CE5" w:rsidRDefault="00FE7CE5">
                <w:pPr>
                  <w:pStyle w:val="NoSpacing"/>
                  <w:rPr>
                    <w:b/>
                    <w:color w:val="FFFFFF" w:themeColor="background1"/>
                  </w:rPr>
                </w:pPr>
              </w:p>
            </w:tc>
            <w:tc>
              <w:tcPr>
                <w:tcW w:w="3328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FE7CE5" w:rsidRDefault="00FE7CE5">
                <w:pPr>
                  <w:pStyle w:val="NoSpacing"/>
                  <w:rPr>
                    <w:color w:val="FFFFFF" w:themeColor="background1"/>
                  </w:rPr>
                </w:pPr>
              </w:p>
            </w:tc>
          </w:tr>
          <w:tr w:rsidR="00FE7CE5">
            <w:trPr>
              <w:trHeight w:val="504"/>
              <w:jc w:val="center"/>
            </w:trPr>
            <w:tc>
              <w:tcPr>
                <w:tcW w:w="130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Para:</w:t>
                </w:r>
              </w:p>
            </w:tc>
            <w:tc>
              <w:tcPr>
                <w:tcW w:w="361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rPr>
                      <w:rFonts w:cstheme="minorHAnsi"/>
                      <w:color w:val="auto"/>
                      <w:szCs w:val="22"/>
                    </w:rPr>
                    <w:id w:val="420132611"/>
                    <w:placeholder>
                      <w:docPart w:val="80EFB6D305944BBE8EF22408504FBD93"/>
                    </w:placeholder>
                    <w:temporary/>
                    <w:showingPlcHdr/>
                  </w:sdtPr>
                  <w:sdtContent>
                    <w:r>
                      <w:rPr>
                        <w:color w:val="auto"/>
                        <w:szCs w:val="22"/>
                        <w:lang w:val="pt-BR"/>
                      </w:rPr>
                      <w:t>[Digite o nome do destinatário]</w:t>
                    </w:r>
                  </w:sdtContent>
                </w:sdt>
              </w:p>
            </w:tc>
            <w:tc>
              <w:tcPr>
                <w:tcW w:w="1122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De:</w:t>
                </w:r>
              </w:p>
            </w:tc>
            <w:tc>
              <w:tcPr>
                <w:tcW w:w="3328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rPr>
                      <w:color w:val="auto"/>
                      <w:szCs w:val="22"/>
                    </w:rPr>
                    <w:id w:val="19042087"/>
                    <w:placeholder>
                      <w:docPart w:val="F666081945804CA18D6D41B5FE96964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>
                      <w:rPr>
                        <w:lang w:val="pt-BR"/>
                      </w:rPr>
                      <w:t>[Digite o nome do remetente]</w:t>
                    </w:r>
                  </w:sdtContent>
                </w:sdt>
              </w:p>
            </w:tc>
          </w:tr>
          <w:tr w:rsidR="00FE7CE5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Fax: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425"/>
                <w:placeholder>
                  <w:docPart w:val="BDD7A518E35144CE8E2E4D483C437851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número de fax do</w:t>
                    </w:r>
                    <w:r>
                      <w:rPr>
                        <w:lang w:val="pt-BR"/>
                      </w:rPr>
                      <w:t xml:space="preserve"> destinatário]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Páginas: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411"/>
                <w:placeholder>
                  <w:docPart w:val="2E146BFBB3B84FD7AC08E281776F1A93"/>
                </w:placeholder>
                <w:temporary/>
                <w:showingPlcHdr/>
              </w:sdtPr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número de páginas]</w:t>
                    </w:r>
                  </w:p>
                </w:tc>
              </w:sdtContent>
            </w:sdt>
          </w:tr>
          <w:tr w:rsidR="00FE7CE5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Telefone: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418"/>
                <w:placeholder>
                  <w:docPart w:val="54F7BAFD22134FA89F9E9AA2C561D9CA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telefone do destinatário]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Data:</w:t>
                </w:r>
              </w:p>
            </w:tc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id w:val="19367323"/>
                    <w:placeholder>
                      <w:docPart w:val="B87949726FBA4ACD8BF2E36BDF39A5AE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/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lang w:val="pt-BR"/>
                      </w:rPr>
                      <w:t>[Escolha a data]</w:t>
                    </w:r>
                  </w:sdtContent>
                </w:sdt>
              </w:p>
            </w:tc>
          </w:tr>
          <w:tr w:rsidR="00FE7CE5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Re:</w:t>
                </w:r>
              </w:p>
            </w:tc>
            <w:sdt>
              <w:sdtPr>
                <w:rPr>
                  <w:rFonts w:cstheme="minorHAnsi"/>
                  <w:color w:val="auto"/>
                  <w:szCs w:val="22"/>
                </w:rPr>
                <w:id w:val="337482267"/>
                <w:placeholder>
                  <w:docPart w:val="7A6621EDD14143FA808A555B61C712C8"/>
                </w:placeholder>
                <w:temporary/>
                <w:showingPlcHdr/>
              </w:sdtPr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[Digite texto]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CC:</w:t>
                </w:r>
              </w:p>
            </w:tc>
            <w:sdt>
              <w:sdtPr>
                <w:rPr>
                  <w:rFonts w:cstheme="minorHAnsi"/>
                  <w:color w:val="auto"/>
                  <w:szCs w:val="22"/>
                </w:rPr>
                <w:id w:val="420267833"/>
                <w:placeholder>
                  <w:docPart w:val="7E87073018CE46AF9D5B2F6E412A93AC"/>
                </w:placeholder>
                <w:temporary/>
                <w:showingPlcHdr/>
              </w:sdtPr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[Digite texto]</w:t>
                    </w:r>
                  </w:p>
                </w:tc>
              </w:sdtContent>
            </w:sdt>
          </w:tr>
        </w:tbl>
        <w:p w:rsidR="00FE7CE5" w:rsidRDefault="00FE7CE5">
          <w:pPr>
            <w:pStyle w:val="NoSpacing"/>
            <w:rPr>
              <w:sz w:val="40"/>
              <w:szCs w:val="40"/>
            </w:rPr>
          </w:pPr>
        </w:p>
        <w:tbl>
          <w:tblPr>
            <w:tblStyle w:val="TableGrid"/>
            <w:tblW w:w="5000" w:type="pct"/>
            <w:jc w:val="center"/>
            <w:tblInd w:w="5" w:type="dxa"/>
            <w:tblCellMar>
              <w:left w:w="0" w:type="dxa"/>
              <w:right w:w="0" w:type="dxa"/>
            </w:tblCellMar>
            <w:tblLook w:val="04A0"/>
          </w:tblPr>
          <w:tblGrid>
            <w:gridCol w:w="261"/>
            <w:gridCol w:w="1093"/>
            <w:gridCol w:w="262"/>
            <w:gridCol w:w="1451"/>
            <w:gridCol w:w="262"/>
            <w:gridCol w:w="1955"/>
            <w:gridCol w:w="262"/>
            <w:gridCol w:w="1523"/>
            <w:gridCol w:w="262"/>
            <w:gridCol w:w="1695"/>
          </w:tblGrid>
          <w:tr w:rsidR="00FE7CE5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1"/>
                </w:tblGrid>
                <w:tr w:rsidR="00FE7CE5">
                  <w:tc>
                    <w:tcPr>
                      <w:tcW w:w="360" w:type="dxa"/>
                    </w:tcPr>
                    <w:p w:rsidR="00FE7CE5" w:rsidRDefault="00FE7CE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FE7CE5" w:rsidRDefault="00FE7CE5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7CE5" w:rsidRDefault="00FE7CE5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Urgente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FE7CE5">
                  <w:tc>
                    <w:tcPr>
                      <w:tcW w:w="360" w:type="dxa"/>
                    </w:tcPr>
                    <w:p w:rsidR="00FE7CE5" w:rsidRDefault="00FE7CE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FE7CE5" w:rsidRDefault="00FE7CE5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7CE5" w:rsidRDefault="00FE7CE5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Para Revisão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FE7CE5">
                  <w:tc>
                    <w:tcPr>
                      <w:tcW w:w="360" w:type="dxa"/>
                    </w:tcPr>
                    <w:p w:rsidR="00FE7CE5" w:rsidRDefault="00FE7CE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FE7CE5" w:rsidRDefault="00FE7CE5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7CE5" w:rsidRDefault="00FE7CE5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Comentar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FE7CE5">
                  <w:tc>
                    <w:tcPr>
                      <w:tcW w:w="360" w:type="dxa"/>
                    </w:tcPr>
                    <w:p w:rsidR="00FE7CE5" w:rsidRDefault="00FE7CE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FE7CE5" w:rsidRDefault="00FE7CE5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7CE5" w:rsidRDefault="00FE7CE5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Responder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FE7CE5">
                  <w:tc>
                    <w:tcPr>
                      <w:tcW w:w="360" w:type="dxa"/>
                    </w:tcPr>
                    <w:p w:rsidR="00FE7CE5" w:rsidRDefault="00FE7CE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FE7CE5" w:rsidRDefault="00FE7CE5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7CE5" w:rsidRDefault="00FE7CE5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Reciclar</w:t>
                </w:r>
              </w:p>
            </w:tc>
          </w:tr>
          <w:tr w:rsidR="00FE7CE5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FE7CE5" w:rsidRDefault="00FE7CE5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FE7CE5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7CE5" w:rsidRDefault="00FE7CE5">
                <w:pPr>
                  <w:pStyle w:val="NoSpacing"/>
                  <w:rPr>
                    <w:b/>
                  </w:rPr>
                </w:pPr>
                <w:r>
                  <w:rPr>
                    <w:b/>
                    <w:lang w:val="pt-BR"/>
                  </w:rPr>
                  <w:t>Comentários:</w:t>
                </w:r>
              </w:p>
              <w:p w:rsidR="00FE7CE5" w:rsidRDefault="00FE7CE5">
                <w:pPr>
                  <w:pStyle w:val="NoSpacing"/>
                  <w:rPr>
                    <w:b/>
                  </w:rPr>
                </w:pPr>
              </w:p>
            </w:tc>
          </w:tr>
        </w:tbl>
        <w:p w:rsidR="00FE7CE5" w:rsidRDefault="00FE7CE5">
          <w:sdt>
            <w:sdtPr>
              <w:id w:val="26081636"/>
              <w:placeholder>
                <w:docPart w:val="11BD6125D2CD435A8CE50BE8478B722A"/>
              </w:placeholder>
              <w:temporary/>
              <w:showingPlcHdr/>
            </w:sdtPr>
            <w:sdtContent>
              <w:r>
                <w:rPr>
                  <w:lang w:val="pt-BR"/>
                </w:rPr>
                <w:t>[Digite os comentários]</w:t>
              </w:r>
            </w:sdtContent>
          </w:sdt>
        </w:p>
        <w:p w:rsidR="00FE7CE5" w:rsidRDefault="00FE7CE5"/>
      </w:docPartBody>
    </w:docPart>
    <w:docPart>
      <w:docPartPr>
        <w:name w:val="Capa de Fax 2"/>
        <w:style w:val="No Spacing"/>
        <w:category>
          <w:name w:val=" Carta"/>
          <w:gallery w:val="coverPg"/>
        </w:category>
        <w:behaviors>
          <w:behavior w:val="pg"/>
        </w:behaviors>
        <w:guid w:val="{33871A6F-30A2-42A0-9A42-572F7657D1D0}"/>
      </w:docPartPr>
      <w:docPartBody>
        <w:tbl>
          <w:tblPr>
            <w:tblStyle w:val="TableGrid"/>
            <w:tblW w:w="6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864"/>
            <w:gridCol w:w="9103"/>
            <w:gridCol w:w="864"/>
          </w:tblGrid>
          <w:tr w:rsidR="00FE7CE5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FE7CE5" w:rsidRDefault="00FE7CE5">
                <w:pPr>
                  <w:pStyle w:val="NoSpacing"/>
                </w:pPr>
                <w:r w:rsidRPr="00FE7CE5">
                  <w:rPr>
                    <w:b/>
                    <w:noProof/>
                  </w:rPr>
                  <w:pict>
                    <v:rect id="_x0000_s1031" style="position:absolute;margin-left:107.1pt;margin-top:0;width:51.9pt;height:9in;z-index:251971584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            <v:textbox style="layout-flow:vertical;mso-layout-flow-alt:bottom-to-top;mso-next-textbox:#_x0000_s1031" inset="14.4pt,,3.6pt,7.2pt">
                        <w:txbxContent>
                          <w:p w:rsidR="00FE7CE5" w:rsidRDefault="00FE7CE5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805200548"/>
                                <w:placeholder>
                                  <w:docPart w:val="89603ECC874D4EA5B9A27BB2D0EF8BEC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/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color w:val="7F7F7F" w:themeColor="text1" w:themeTint="80"/>
                                    <w:lang w:val="pt-BR"/>
                                  </w:rPr>
                                  <w:t>[Escolha a data]</w:t>
                                </w:r>
                              </w:sdtContent>
                            </w:sdt>
                          </w:p>
                        </w:txbxContent>
                      </v:textbox>
                      <w10:wrap anchorx="margin" anchory="margin"/>
                    </v:rect>
                  </w:pict>
                </w:r>
                <w:r w:rsidRPr="00FE7CE5">
                  <w:rPr>
                    <w:b/>
                    <w:noProof/>
                  </w:rPr>
                  <w:pict>
                    <v:oval id="_x0000_s1030" style="position:absolute;margin-left:9.55pt;margin-top:0;width:41pt;height:41pt;z-index:251970560;mso-position-horizontal:right;mso-position-horizontal-relative:left-margin-area;mso-position-vertical:top;mso-position-vertical-relative:bottom-margin-area;v-text-anchor:middle" o:allowincell="f" fillcolor="#4f81bd [3204]" stroked="f">
                      <v:textbox style="mso-next-textbox:#_x0000_s1030" inset="0,0,0,0">
                        <w:txbxContent>
                          <w:p w:rsidR="00FE7CE5" w:rsidRDefault="00FE7CE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oval>
                  </w:pict>
                </w:r>
                <w:r w:rsidRPr="00FE7CE5">
                  <w:rPr>
                    <w:b/>
                    <w:noProof/>
                  </w:rPr>
                  <w:pict>
                    <v:roundrect id="_x0000_s1029" style="position:absolute;margin-left:0;margin-top:0;width:562pt;height:743.45pt;z-index:25196953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      <v:fill color2="#272727 [2749]" type="pattern"/>
                      <w10:wrap anchorx="page" anchory="page"/>
                    </v:roundrect>
                  </w:pict>
                </w: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rFonts w:asciiTheme="majorHAnsi" w:hAnsiTheme="majorHAnsi"/>
                    <w:b/>
                    <w:color w:val="auto"/>
                    <w:sz w:val="96"/>
                    <w:szCs w:val="96"/>
                  </w:rPr>
                </w:pPr>
                <w:r>
                  <w:rPr>
                    <w:rFonts w:asciiTheme="majorHAnsi" w:hAnsiTheme="majorHAnsi"/>
                    <w:b/>
                    <w:color w:val="auto"/>
                    <w:sz w:val="96"/>
                    <w:szCs w:val="96"/>
                    <w:lang w:val="pt-BR"/>
                  </w:rPr>
                  <w:t>FAX</w:t>
                </w: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FE7CE5" w:rsidRDefault="00FE7CE5">
                <w:pPr>
                  <w:pStyle w:val="NoSpacing"/>
                </w:pPr>
              </w:p>
            </w:tc>
          </w:tr>
          <w:tr w:rsidR="00FE7CE5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FE7CE5" w:rsidRDefault="00FE7CE5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FE7CE5" w:rsidRDefault="00FE7CE5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FE7CE5" w:rsidRDefault="00FE7CE5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  <w:tr w:rsidR="00FE7CE5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FE7CE5" w:rsidRDefault="00FE7CE5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FE7CE5" w:rsidRDefault="00FE7CE5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FE7CE5" w:rsidRDefault="00FE7CE5">
                <w:pPr>
                  <w:pStyle w:val="NoSpacing"/>
                  <w:rPr>
                    <w:color w:val="FFFFFF" w:themeColor="background1"/>
                    <w:sz w:val="16"/>
                    <w:szCs w:val="16"/>
                  </w:rPr>
                </w:pPr>
              </w:p>
            </w:tc>
          </w:tr>
          <w:tr w:rsidR="00FE7CE5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FE7CE5" w:rsidRDefault="00FE7CE5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FE7CE5" w:rsidRDefault="00FE7CE5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FE7CE5" w:rsidRDefault="00FE7CE5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</w:tbl>
        <w:p w:rsidR="00FE7CE5" w:rsidRDefault="00FE7CE5">
          <w:pPr>
            <w:pStyle w:val="NoSpacing"/>
            <w:rPr>
              <w:sz w:val="40"/>
              <w:szCs w:val="40"/>
            </w:rPr>
          </w:pPr>
        </w:p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337"/>
            <w:gridCol w:w="3478"/>
            <w:gridCol w:w="1118"/>
            <w:gridCol w:w="3093"/>
          </w:tblGrid>
          <w:tr w:rsidR="00FE7CE5">
            <w:trPr>
              <w:trHeight w:val="504"/>
              <w:jc w:val="center"/>
            </w:trPr>
            <w:tc>
              <w:tcPr>
                <w:tcW w:w="1367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Para:</w:t>
                </w:r>
              </w:p>
            </w:tc>
            <w:sdt>
              <w:sdtPr>
                <w:rPr>
                  <w:rFonts w:cstheme="minorHAnsi"/>
                </w:rPr>
                <w:id w:val="46790510"/>
                <w:placeholder>
                  <w:docPart w:val="F1163295737D4549B477DE9529E5896C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nome do destinatário]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De:</w:t>
                </w:r>
              </w:p>
            </w:tc>
            <w:sdt>
              <w:sdtPr>
                <w:rPr>
                  <w:color w:val="auto"/>
                  <w:szCs w:val="22"/>
                </w:rPr>
                <w:id w:val="19367244"/>
                <w:placeholder>
                  <w:docPart w:val="3A8B62B730A34CE0BA488C5842B70B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tc>
                  <w:tcPr>
                    <w:tcW w:w="3225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nome do remetente]</w:t>
                    </w:r>
                  </w:p>
                </w:tc>
              </w:sdtContent>
            </w:sdt>
          </w:tr>
          <w:tr w:rsidR="00FE7CE5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Fax:</w:t>
                </w:r>
              </w:p>
            </w:tc>
            <w:sdt>
              <w:sdtPr>
                <w:rPr>
                  <w:rFonts w:cstheme="minorHAnsi"/>
                </w:rPr>
                <w:id w:val="46790511"/>
                <w:placeholder>
                  <w:docPart w:val="E1C914ED17D444A892672591216503C2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número de fax do destinatário]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Páginas:</w:t>
                </w:r>
              </w:p>
            </w:tc>
            <w:sdt>
              <w:sdtPr>
                <w:rPr>
                  <w:rFonts w:cstheme="minorHAnsi"/>
                </w:rPr>
                <w:id w:val="46790512"/>
                <w:placeholder>
                  <w:docPart w:val="1AAB327162294D90A05BDFECF5B776D5"/>
                </w:placeholder>
                <w:temporary/>
                <w:showingPlcHdr/>
              </w:sdtPr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número de páginas]</w:t>
                    </w:r>
                  </w:p>
                </w:tc>
              </w:sdtContent>
            </w:sdt>
          </w:tr>
          <w:tr w:rsidR="00FE7CE5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Telefone:</w:t>
                </w:r>
              </w:p>
            </w:tc>
            <w:sdt>
              <w:sdtPr>
                <w:rPr>
                  <w:rFonts w:cstheme="minorHAnsi"/>
                </w:rPr>
                <w:id w:val="46790513"/>
                <w:placeholder>
                  <w:docPart w:val="6CD58064833E45579E942B3DC04D4CC4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lang w:val="pt-BR"/>
                      </w:rPr>
                      <w:t>[Digite o telefone do destinatário]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Data:</w:t>
                </w:r>
              </w:p>
            </w:tc>
            <w:tc>
              <w:tcPr>
                <w:tcW w:w="322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color w:val="auto"/>
                    <w:szCs w:val="22"/>
                  </w:rPr>
                </w:pPr>
                <w:sdt>
                  <w:sdtPr>
                    <w:id w:val="805200549"/>
                    <w:placeholder>
                      <w:docPart w:val="9614AD7460D74532844A160990315FA8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/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lang w:val="pt-BR"/>
                      </w:rPr>
                      <w:t>[Escolha a data]</w:t>
                    </w:r>
                  </w:sdtContent>
                </w:sdt>
              </w:p>
            </w:tc>
          </w:tr>
          <w:tr w:rsidR="00FE7CE5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Re:</w:t>
                </w:r>
              </w:p>
            </w:tc>
            <w:sdt>
              <w:sdtPr>
                <w:rPr>
                  <w:rFonts w:cstheme="minorHAnsi"/>
                  <w:color w:val="auto"/>
                </w:rPr>
                <w:id w:val="46790515"/>
                <w:placeholder>
                  <w:docPart w:val="8768B99AEFA14578B54BB5E7191D2C2B"/>
                </w:placeholder>
                <w:temporary/>
                <w:showingPlcHdr/>
              </w:sdtPr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[Digite texto]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FE7CE5" w:rsidRDefault="00FE7CE5">
                <w:pPr>
                  <w:pStyle w:val="NoSpacing"/>
                  <w:rPr>
                    <w:b/>
                    <w:color w:val="auto"/>
                    <w:szCs w:val="22"/>
                  </w:rPr>
                </w:pPr>
                <w:r>
                  <w:rPr>
                    <w:b/>
                    <w:color w:val="auto"/>
                    <w:szCs w:val="22"/>
                    <w:lang w:val="pt-BR"/>
                  </w:rPr>
                  <w:t>CC:</w:t>
                </w:r>
              </w:p>
            </w:tc>
            <w:sdt>
              <w:sdtPr>
                <w:rPr>
                  <w:rFonts w:cstheme="minorHAnsi"/>
                  <w:color w:val="auto"/>
                </w:rPr>
                <w:id w:val="46790516"/>
                <w:placeholder>
                  <w:docPart w:val="75184C30F5C3402FB88089B214C16871"/>
                </w:placeholder>
                <w:temporary/>
                <w:showingPlcHdr/>
              </w:sdtPr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FE7CE5" w:rsidRDefault="00FE7CE5">
                    <w:pPr>
                      <w:pStyle w:val="NoSpacing"/>
                      <w:rPr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  <w:color w:val="auto"/>
                      </w:rPr>
                      <w:t>[Digite texto]</w:t>
                    </w:r>
                  </w:p>
                </w:tc>
              </w:sdtContent>
            </w:sdt>
          </w:tr>
        </w:tbl>
        <w:p w:rsidR="00FE7CE5" w:rsidRDefault="00FE7CE5">
          <w:pPr>
            <w:pStyle w:val="NoSpacing"/>
            <w:rPr>
              <w:sz w:val="40"/>
              <w:szCs w:val="40"/>
            </w:rPr>
          </w:pPr>
        </w:p>
        <w:tbl>
          <w:tblPr>
            <w:tblStyle w:val="TableGrid"/>
            <w:tblW w:w="5000" w:type="pct"/>
            <w:jc w:val="center"/>
            <w:tblInd w:w="5" w:type="dxa"/>
            <w:tblCellMar>
              <w:left w:w="0" w:type="dxa"/>
              <w:right w:w="0" w:type="dxa"/>
            </w:tblCellMar>
            <w:tblLook w:val="04A0"/>
          </w:tblPr>
          <w:tblGrid>
            <w:gridCol w:w="261"/>
            <w:gridCol w:w="1093"/>
            <w:gridCol w:w="262"/>
            <w:gridCol w:w="1451"/>
            <w:gridCol w:w="262"/>
            <w:gridCol w:w="1955"/>
            <w:gridCol w:w="262"/>
            <w:gridCol w:w="1523"/>
            <w:gridCol w:w="262"/>
            <w:gridCol w:w="1695"/>
          </w:tblGrid>
          <w:tr w:rsidR="00FE7CE5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1"/>
                </w:tblGrid>
                <w:tr w:rsidR="00FE7CE5">
                  <w:tc>
                    <w:tcPr>
                      <w:tcW w:w="360" w:type="dxa"/>
                    </w:tcPr>
                    <w:p w:rsidR="00FE7CE5" w:rsidRDefault="00FE7CE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FE7CE5" w:rsidRDefault="00FE7CE5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7CE5" w:rsidRDefault="00FE7CE5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Urgente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FE7CE5">
                  <w:tc>
                    <w:tcPr>
                      <w:tcW w:w="360" w:type="dxa"/>
                    </w:tcPr>
                    <w:p w:rsidR="00FE7CE5" w:rsidRDefault="00FE7CE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FE7CE5" w:rsidRDefault="00FE7CE5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7CE5" w:rsidRDefault="00FE7CE5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Para Revisão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FE7CE5">
                  <w:tc>
                    <w:tcPr>
                      <w:tcW w:w="360" w:type="dxa"/>
                    </w:tcPr>
                    <w:p w:rsidR="00FE7CE5" w:rsidRDefault="00FE7CE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FE7CE5" w:rsidRDefault="00FE7CE5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7CE5" w:rsidRDefault="00FE7CE5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Comentar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FE7CE5">
                  <w:tc>
                    <w:tcPr>
                      <w:tcW w:w="360" w:type="dxa"/>
                    </w:tcPr>
                    <w:p w:rsidR="00FE7CE5" w:rsidRDefault="00FE7CE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FE7CE5" w:rsidRDefault="00FE7CE5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7CE5" w:rsidRDefault="00FE7CE5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Responder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2"/>
                </w:tblGrid>
                <w:tr w:rsidR="00FE7CE5">
                  <w:tc>
                    <w:tcPr>
                      <w:tcW w:w="360" w:type="dxa"/>
                    </w:tcPr>
                    <w:p w:rsidR="00FE7CE5" w:rsidRDefault="00FE7CE5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FE7CE5" w:rsidRDefault="00FE7CE5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7CE5" w:rsidRDefault="00FE7CE5">
                <w:pPr>
                  <w:pStyle w:val="NoSpacing"/>
                  <w:ind w:left="144"/>
                </w:pPr>
                <w:r>
                  <w:rPr>
                    <w:lang w:val="pt-BR"/>
                  </w:rPr>
                  <w:t>Reciclar</w:t>
                </w:r>
              </w:p>
            </w:tc>
          </w:tr>
          <w:tr w:rsidR="00FE7CE5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FE7CE5" w:rsidRDefault="00FE7CE5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FE7CE5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7CE5" w:rsidRDefault="00FE7CE5">
                <w:pPr>
                  <w:pStyle w:val="NoSpacing"/>
                  <w:rPr>
                    <w:b/>
                  </w:rPr>
                </w:pPr>
                <w:r>
                  <w:rPr>
                    <w:b/>
                    <w:lang w:val="pt-BR"/>
                  </w:rPr>
                  <w:t>Comentários:</w:t>
                </w:r>
              </w:p>
              <w:p w:rsidR="00FE7CE5" w:rsidRDefault="00FE7CE5">
                <w:pPr>
                  <w:pStyle w:val="NoSpacing"/>
                  <w:rPr>
                    <w:b/>
                  </w:rPr>
                </w:pPr>
              </w:p>
            </w:tc>
          </w:tr>
        </w:tbl>
        <w:p w:rsidR="00FE7CE5" w:rsidRDefault="00FE7CE5">
          <w:pPr>
            <w:pStyle w:val="NoSpacing"/>
          </w:pPr>
          <w:sdt>
            <w:sdtPr>
              <w:id w:val="805200550"/>
              <w:placeholder>
                <w:docPart w:val="98656F536297449F883C3345388BFF02"/>
              </w:placeholder>
              <w:temporary/>
              <w:showingPlcHdr/>
            </w:sdtPr>
            <w:sdtContent>
              <w:r>
                <w:rPr>
                  <w:lang w:val="pt-BR"/>
                </w:rPr>
                <w:t>[Digite os comentários]</w:t>
              </w:r>
            </w:sdtContent>
          </w:sdt>
        </w:p>
        <w:p w:rsidR="00FE7CE5" w:rsidRDefault="00FE7CE5">
          <w:pPr>
            <w:pStyle w:val="CapadeFax29"/>
          </w:pPr>
        </w:p>
      </w:docPartBody>
    </w:docPart>
    <w:docPart>
      <w:docPartPr>
        <w:name w:val="Igualdade (Página Par)"/>
        <w:style w:val="Header/Footer"/>
        <w:category>
          <w:name w:val=" Carta"/>
          <w:gallery w:val="ftrs"/>
        </w:category>
        <w:behaviors>
          <w:behavior w:val="content"/>
        </w:behaviors>
        <w:guid w:val="{19D56C29-099A-490B-8AB4-4B3A6CD56D6E}"/>
      </w:docPartPr>
      <w:docPartBody>
        <w:p w:rsidR="00FE7CE5" w:rsidRDefault="00FE7CE5">
          <w:pPr>
            <w:pStyle w:val="IgualdadePginaPar30"/>
          </w:pPr>
          <w:r w:rsidRPr="00FE7CE5">
            <w:rPr>
              <w:noProof/>
            </w:rPr>
            <w:pict>
              <v:rect id="_x0000_s1033" style="position:absolute;margin-left:0;margin-top:0;width:41.85pt;height:9in;z-index:25197465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      <v:textbox style="layout-flow:vertical;mso-layout-flow-alt:bottom-to-top;mso-next-textbox:#_x0000_s1033" inset=",,8.64pt,10.8pt">
                  <w:txbxContent>
                    <w:p w:rsidR="00FE7CE5" w:rsidRDefault="00FE7CE5">
                      <w:pPr>
                        <w:pStyle w:val="TextoCinza"/>
                      </w:pPr>
                      <w:sdt>
                        <w:sdtPr>
                          <w:id w:val="23888244"/>
                          <w:placeholder>
                            <w:docPart w:val="E5C65321B77C4880ACA7C18E7EEFEB0C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rStyle w:val="PlaceholderText"/>
                            </w:rPr>
                            <w:t>[Digite o nome da empresa]</w:t>
                          </w:r>
                        </w:sdtContent>
                      </w:sdt>
                      <w:r>
                        <w:rPr>
                          <w:lang w:val="pt-BR"/>
                        </w:rPr>
                        <w:t xml:space="preserve">  </w:t>
                      </w:r>
                    </w:p>
                  </w:txbxContent>
                </v:textbox>
                <w10:wrap anchorx="page" anchory="margin"/>
              </v:rect>
            </w:pict>
          </w:r>
          <w:r w:rsidRPr="00FE7CE5">
            <w:rPr>
              <w:noProof/>
            </w:rPr>
            <w:pict>
              <v:roundrect id="_x0000_s1034" style="position:absolute;margin-left:0;margin-top:0;width:562.05pt;height:743.45pt;z-index:2519756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  <w:r w:rsidRPr="00FE7CE5">
            <w:rPr>
              <w:noProof/>
            </w:rPr>
            <w:pict>
              <v:oval id="_x0000_s1032" style="position:absolute;margin-left:0;margin-top:0;width:41pt;height:41pt;z-index:251973632;mso-position-horizontal:left;mso-position-horizontal-relative:right-margin-area;mso-position-vertical:top;mso-position-vertical-relative:bottom-margin-area;v-text-anchor:middle" o:allowincell="f" fillcolor="#4f81bd [3204]" stroked="f">
                <v:textbox style="mso-next-textbox:#_x0000_s1032" inset="0,0,0,0">
                  <w:txbxContent>
                    <w:p w:rsidR="00FE7CE5" w:rsidRDefault="00FE7CE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fldSimple w:instr=" PAGE  \* Arabic  \* MERGEFORMAT ">
                        <w:r>
                          <w:rPr>
                            <w:noProof/>
                            <w:color w:val="FFFFFF" w:themeColor="background1"/>
                            <w:sz w:val="40"/>
                            <w:szCs w:val="40"/>
                            <w:lang w:val="pt-BR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</w:p>
      </w:docPartBody>
    </w:docPart>
    <w:docPart>
      <w:docPartPr>
        <w:name w:val="Igualdade (Página Par)"/>
        <w:style w:val="Normal"/>
        <w:category>
          <w:name w:val=" Carta"/>
          <w:gallery w:val="hdrs"/>
        </w:category>
        <w:behaviors>
          <w:behavior w:val="content"/>
        </w:behaviors>
        <w:guid w:val="{2D406619-45A5-4B0F-B780-BDB352E20998}"/>
      </w:docPartPr>
      <w:docPartBody>
        <w:p w:rsidR="00FE7CE5" w:rsidRDefault="00FE7CE5">
          <w:pPr>
            <w:ind w:left="-540" w:right="-630"/>
            <w:jc w:val="right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8"/>
                <w:szCs w:val="18"/>
              </w:rPr>
              <w:alias w:val="Título"/>
              <w:id w:val="23587694"/>
              <w:placeholder>
                <w:docPart w:val="6E3E917DE7E14CDB8205902446D69D9C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hAnsiTheme="majorHAnsi"/>
                  <w:sz w:val="18"/>
                  <w:szCs w:val="18"/>
                  <w:lang w:val="pt-BR"/>
                </w:rPr>
                <w:t>[Digite o título do documento]</w:t>
              </w:r>
            </w:sdtContent>
          </w:sdt>
          <w:r>
            <w:rPr>
              <w:rFonts w:asciiTheme="majorHAnsi" w:hAnsiTheme="majorHAnsi"/>
              <w:sz w:val="18"/>
              <w:szCs w:val="18"/>
              <w:lang w:val="pt-BR"/>
            </w:rPr>
            <w:t xml:space="preserve">| </w:t>
          </w:r>
          <w:sdt>
            <w:sdtPr>
              <w:rPr>
                <w:rFonts w:asciiTheme="majorHAnsi" w:hAnsiTheme="majorHAnsi"/>
                <w:sz w:val="18"/>
                <w:szCs w:val="18"/>
              </w:rPr>
              <w:alias w:val="Data"/>
              <w:id w:val="23587695"/>
              <w:placeholder>
                <w:docPart w:val="065B4A4D9B9246909BF287F4501FA535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pt-BR"/>
                <w:storeMappedDataAs w:val="dateTime"/>
                <w:calendar w:val="gregorian"/>
              </w:date>
            </w:sdtPr>
            <w:sdtContent>
              <w:r>
                <w:rPr>
                  <w:rFonts w:asciiTheme="majorHAnsi" w:hAnsiTheme="majorHAnsi"/>
                  <w:sz w:val="18"/>
                  <w:szCs w:val="18"/>
                  <w:lang w:val="pt-BR"/>
                </w:rPr>
                <w:t>[Escolha a data]</w:t>
              </w:r>
            </w:sdtContent>
          </w:sdt>
          <w:r>
            <w:tab/>
          </w:r>
          <w:fldSimple w:instr=" PAGE  \* Arabic  \* MERGEFORMAT ">
            <w:r>
              <w:rPr>
                <w:rFonts w:asciiTheme="majorHAnsi" w:hAnsiTheme="majorHAnsi"/>
                <w:noProof/>
                <w:color w:val="4F81BD" w:themeColor="accent1"/>
                <w:sz w:val="28"/>
                <w:szCs w:val="28"/>
                <w:lang w:val="pt-BR"/>
              </w:rPr>
              <w:t>1</w:t>
            </w:r>
          </w:fldSimple>
        </w:p>
        <w:p w:rsidR="00FE7CE5" w:rsidRDefault="00FE7CE5">
          <w:pPr>
            <w:pStyle w:val="IgualdadePginaPar31"/>
          </w:pPr>
          <w:r w:rsidRPr="00FE7CE5">
            <w:rPr>
              <w:noProof/>
              <w:szCs w:val="18"/>
            </w:rPr>
            <w:pict>
              <v:roundrect id="_x0000_s1038" style="position:absolute;margin-left:0;margin-top:0;width:562.05pt;height:743.45pt;z-index:2519818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</w:p>
      </w:docPartBody>
    </w:docPart>
    <w:docPart>
      <w:docPartPr>
        <w:name w:val="Igualdade (Página Ímpar)"/>
        <w:style w:val="Normal"/>
        <w:category>
          <w:name w:val=" Carta"/>
          <w:gallery w:val="hdrs"/>
        </w:category>
        <w:behaviors>
          <w:behavior w:val="content"/>
        </w:behaviors>
        <w:guid w:val="{A6813BA3-EDE4-4D4A-964E-4837E19376C3}"/>
      </w:docPartPr>
      <w:docPartBody>
        <w:p w:rsidR="00FE7CE5" w:rsidRDefault="00FE7CE5">
          <w:pPr>
            <w:pStyle w:val="IgualdadePginampar15"/>
          </w:pPr>
          <w:fldSimple w:instr=" PAGE  \* Arabic  \* MERGEFORMAT ">
            <w:r>
              <w:rPr>
                <w:rFonts w:asciiTheme="majorHAnsi" w:hAnsiTheme="majorHAnsi"/>
                <w:noProof/>
                <w:color w:val="4F81BD" w:themeColor="accent1"/>
                <w:sz w:val="28"/>
                <w:szCs w:val="28"/>
                <w:lang w:val="pt-BR"/>
              </w:rPr>
              <w:t>1</w:t>
            </w:r>
          </w:fldSimple>
          <w:r>
            <w:rPr>
              <w:rFonts w:asciiTheme="majorHAnsi" w:hAnsiTheme="majorHAnsi"/>
              <w:sz w:val="18"/>
              <w:szCs w:val="18"/>
              <w:lang w:val="pt-BR"/>
            </w:rPr>
            <w:t xml:space="preserve"> </w:t>
          </w:r>
          <w:r>
            <w:rPr>
              <w:rFonts w:asciiTheme="majorHAnsi" w:hAnsiTheme="majorHAnsi"/>
              <w:sz w:val="18"/>
              <w:szCs w:val="18"/>
            </w:rPr>
            <w:ptab w:relativeTo="margin" w:alignment="left" w:leader="none"/>
          </w:r>
          <w:r>
            <w:rPr>
              <w:rFonts w:asciiTheme="majorHAnsi" w:hAnsiTheme="majorHAnsi"/>
              <w:sz w:val="18"/>
              <w:szCs w:val="18"/>
              <w:lang w:val="pt-BR"/>
            </w:rPr>
            <w:t xml:space="preserve"> </w:t>
          </w:r>
          <w:sdt>
            <w:sdtPr>
              <w:rPr>
                <w:rFonts w:asciiTheme="majorHAnsi" w:hAnsiTheme="majorHAnsi"/>
                <w:sz w:val="18"/>
                <w:szCs w:val="18"/>
              </w:rPr>
              <w:alias w:val="Título"/>
              <w:id w:val="805200584"/>
              <w:placeholder>
                <w:docPart w:val="9DE353F3C2D4409E8C3FADACCFE50C6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hAnsiTheme="majorHAnsi"/>
                  <w:sz w:val="18"/>
                  <w:szCs w:val="18"/>
                  <w:lang w:val="pt-BR"/>
                </w:rPr>
                <w:t>[Digite o título do documento]</w:t>
              </w:r>
            </w:sdtContent>
          </w:sdt>
          <w:r>
            <w:rPr>
              <w:rFonts w:asciiTheme="majorHAnsi" w:hAnsiTheme="majorHAnsi"/>
              <w:sz w:val="18"/>
              <w:szCs w:val="18"/>
              <w:lang w:val="pt-BR"/>
            </w:rPr>
            <w:t xml:space="preserve">| </w:t>
          </w:r>
          <w:sdt>
            <w:sdtPr>
              <w:rPr>
                <w:rFonts w:asciiTheme="majorHAnsi" w:hAnsiTheme="majorHAnsi"/>
                <w:sz w:val="18"/>
                <w:szCs w:val="18"/>
              </w:rPr>
              <w:alias w:val="Data"/>
              <w:id w:val="805200585"/>
              <w:placeholder>
                <w:docPart w:val="1AF997156C134046B0D1416444BF5050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pt-BR"/>
                <w:storeMappedDataAs w:val="dateTime"/>
                <w:calendar w:val="gregorian"/>
              </w:date>
            </w:sdtPr>
            <w:sdtContent>
              <w:r>
                <w:rPr>
                  <w:rFonts w:asciiTheme="majorHAnsi" w:hAnsiTheme="majorHAnsi"/>
                  <w:sz w:val="18"/>
                  <w:szCs w:val="18"/>
                  <w:lang w:val="pt-BR"/>
                </w:rPr>
                <w:t>[Escolha a data]</w:t>
              </w:r>
            </w:sdtContent>
          </w:sdt>
          <w:r w:rsidRPr="00FE7CE5">
            <w:pict>
              <v:rect id="_x0000_s1039" style="position:absolute;margin-left:199pt;margin-top:-59.1pt;width:57.55pt;height:57.6pt;z-index:251983872;mso-width-percent:800;mso-height-percent:800;mso-position-horizontal-relative:left-margin-area;mso-position-vertical-relative:top-margin-area;mso-width-percent:800;mso-height-percent:800;mso-width-relative:left-margin-area;mso-height-relative:top-margin-area;v-text-anchor:middle" o:allowincell="f" filled="f" stroked="f">
                <v:textbox style="mso-next-textbox:#_x0000_s1039" inset="14.4pt,,14.4pt">
                  <w:txbxContent>
                    <w:p w:rsidR="00FE7CE5" w:rsidRDefault="00FE7CE5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fldSimple w:instr=" PAGE  \* Arabic  \* MERGEFORMAT ">
                        <w:r>
                          <w:rPr>
                            <w:rFonts w:asciiTheme="majorHAnsi" w:hAnsiTheme="majorHAnsi"/>
                            <w:noProof/>
                            <w:color w:val="4F81BD" w:themeColor="accent1"/>
                            <w:sz w:val="28"/>
                            <w:szCs w:val="28"/>
                            <w:lang w:val="pt-BR"/>
                          </w:rPr>
                          <w:t>1</w:t>
                        </w:r>
                      </w:fldSimple>
                      <w: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  <w:lang w:val="pt-BR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rect>
            </w:pict>
          </w:r>
          <w:r w:rsidRPr="00FE7CE5">
            <w:pict>
              <v:rect id="_x0000_s1040" style="position:absolute;margin-left:24.6pt;margin-top:-57.3pt;width:57.6pt;height:57.6pt;z-index:251984896;mso-width-percent:800;mso-height-percent:800;mso-position-horizontal-relative:left-margin-area;mso-position-vertical-relative:top-margin-area;mso-width-percent:800;mso-height-percent:800;mso-width-relative:left-margin-area;mso-height-relative:top-margin-area;v-text-anchor:middle" o:allowincell="f" filled="f" stroked="f">
                <v:textbox style="mso-next-textbox:#_x0000_s1040" inset="14.4pt,,14.4pt">
                  <w:txbxContent>
                    <w:p w:rsidR="00FE7CE5" w:rsidRDefault="00FE7CE5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fldSimple w:instr=" PAGE  \* Arabic  \* MERGEFORMAT ">
                        <w:r>
                          <w:rPr>
                            <w:rFonts w:asciiTheme="majorHAnsi" w:hAnsiTheme="majorHAnsi"/>
                            <w:noProof/>
                            <w:color w:val="4F81BD" w:themeColor="accent1"/>
                            <w:sz w:val="28"/>
                            <w:szCs w:val="28"/>
                            <w:lang w:val="pt-BR"/>
                          </w:rPr>
                          <w:t>1</w:t>
                        </w:r>
                      </w:fldSimple>
                      <w: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  <w:lang w:val="pt-BR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rect>
            </w:pict>
          </w:r>
          <w:r w:rsidRPr="00FE7CE5">
            <w:pict>
              <v:roundrect id="_x0000_s1041" style="position:absolute;margin-left:0;margin-top:0;width:562.05pt;height:743.45pt;z-index:25198592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</w:p>
      </w:docPartBody>
    </w:docPart>
    <w:docPart>
      <w:docPartPr>
        <w:name w:val="55B27ABF912842B8A8DEA6632D204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0519E-2B2A-4925-B229-6E8B5882F22F}"/>
      </w:docPartPr>
      <w:docPartBody>
        <w:p w:rsidR="00FE7CE5" w:rsidRDefault="00FE7CE5">
          <w:pPr>
            <w:pStyle w:val="55B27ABF912842B8A8DEA6632D20493A"/>
          </w:pPr>
          <w:r>
            <w:rPr>
              <w:lang w:val="pt-BR"/>
            </w:rPr>
            <w:t>[Digite o nome do remetente]</w:t>
          </w:r>
        </w:p>
      </w:docPartBody>
    </w:docPart>
    <w:docPart>
      <w:docPartPr>
        <w:name w:val="62469158715C492B98872F41C7B34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CFFBD-AD21-4100-B732-A6A232606CB1}"/>
      </w:docPartPr>
      <w:docPartBody>
        <w:p w:rsidR="00FE7CE5" w:rsidRDefault="00FE7CE5">
          <w:pPr>
            <w:pStyle w:val="62469158715C492B98872F41C7B3452B"/>
          </w:pPr>
          <w:r>
            <w:rPr>
              <w:lang w:val="pt-BR"/>
            </w:rPr>
            <w:t>[Digite o nome do remetente]</w:t>
          </w:r>
        </w:p>
      </w:docPartBody>
    </w:docPart>
    <w:docPart>
      <w:docPartPr>
        <w:name w:val="Igualdade (Página Ímpar)"/>
        <w:style w:val="Normal"/>
        <w:category>
          <w:name w:val=" Carta"/>
          <w:gallery w:val="ftrs"/>
        </w:category>
        <w:behaviors>
          <w:behavior w:val="content"/>
        </w:behaviors>
        <w:guid w:val="{8BA9DBD4-4331-4D03-B6E1-6B8AA7C1B989}"/>
      </w:docPartPr>
      <w:docPartBody>
        <w:p w:rsidR="00FE7CE5" w:rsidRDefault="00FE7CE5">
          <w:pPr>
            <w:rPr>
              <w:sz w:val="20"/>
            </w:rPr>
          </w:pPr>
          <w:r w:rsidRPr="00FE7CE5">
            <w:rPr>
              <w:noProof/>
              <w:sz w:val="10"/>
              <w:szCs w:val="10"/>
            </w:rPr>
            <w:pict>
              <v:rect id="_x0000_s1037" style="position:absolute;margin-left:-365.25pt;margin-top:0;width:46.85pt;height:9in;z-index:251979776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      <v:textbox style="layout-flow:vertical;mso-layout-flow-alt:bottom-to-top;mso-next-textbox:#_x0000_s1037" inset=",,8.64pt,10.8pt">
                  <w:txbxContent>
                    <w:p w:rsidR="00FE7CE5" w:rsidRDefault="00FE7CE5">
                      <w:pPr>
                        <w:pStyle w:val="TextoCinza"/>
                      </w:pPr>
                      <w:sdt>
                        <w:sdtPr>
                          <w:id w:val="805200567"/>
                          <w:placeholder>
                            <w:docPart w:val="ACC33CAB5DF64E9891356943046B0B7B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lang w:val="pt-BR"/>
                            </w:rPr>
                            <w:t>[Digite o nome da empresa]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Pr="00FE7CE5">
            <w:rPr>
              <w:noProof/>
              <w:sz w:val="20"/>
            </w:rPr>
            <w:pict>
              <v:roundrect id="_x0000_s1036" style="position:absolute;margin-left:0;margin-top:0;width:562.05pt;height:743.45pt;z-index:2519787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<v:fill color2="#272727 [2749]" type="pattern"/>
                <w10:wrap anchorx="page" anchory="page"/>
              </v:roundrect>
            </w:pict>
          </w:r>
          <w:r w:rsidRPr="00FE7CE5">
            <w:rPr>
              <w:noProof/>
              <w:sz w:val="20"/>
            </w:rPr>
            <w:pict>
              <v:oval id="_x0000_s1035" style="position:absolute;margin-left:58.45pt;margin-top:0;width:41pt;height:41pt;z-index:251977728;mso-position-horizontal:right;mso-position-horizontal-relative:left-margin-area;mso-position-vertical:top;mso-position-vertical-relative:bottom-margin-area;v-text-anchor:middle" o:allowincell="f" fillcolor="#4f81bd [3204]" stroked="f">
                <v:textbox style="mso-next-textbox:#_x0000_s1035" inset="0,0,0,0">
                  <w:txbxContent>
                    <w:p w:rsidR="00FE7CE5" w:rsidRDefault="00FE7CE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fldSimple w:instr=" PAGE  \* Arabic  \* MERGEFORMAT ">
                        <w:r>
                          <w:rPr>
                            <w:noProof/>
                            <w:color w:val="FFFFFF" w:themeColor="background1"/>
                            <w:sz w:val="40"/>
                            <w:szCs w:val="40"/>
                            <w:lang w:val="pt-BR"/>
                          </w:rPr>
                          <w:t>1</w:t>
                        </w:r>
                      </w:fldSimple>
                    </w:p>
                  </w:txbxContent>
                </v:textbox>
                <w10:wrap anchorx="margin" anchory="page"/>
              </v:oval>
            </w:pict>
          </w:r>
        </w:p>
        <w:p w:rsidR="00FE7CE5" w:rsidRDefault="00FE7CE5"/>
      </w:docPartBody>
    </w:docPart>
    <w:docPart>
      <w:docPartPr>
        <w:name w:val="80EFB6D305944BBE8EF22408504FB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9A295-C2CB-4409-AD9D-91F1BFD4D295}"/>
      </w:docPartPr>
      <w:docPartBody>
        <w:p w:rsidR="00FE7CE5" w:rsidRDefault="00FE7CE5">
          <w:pPr>
            <w:pStyle w:val="80EFB6D305944BBE8EF22408504FBD93"/>
          </w:pPr>
          <w:r>
            <w:rPr>
              <w:lang w:val="pt-BR"/>
            </w:rPr>
            <w:t>[Digite o nome do destinatário]</w:t>
          </w:r>
        </w:p>
      </w:docPartBody>
    </w:docPart>
    <w:docPart>
      <w:docPartPr>
        <w:name w:val="F666081945804CA18D6D41B5FE969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6C6AF-79BA-4AC6-ABCB-C3A62AC7E824}"/>
      </w:docPartPr>
      <w:docPartBody>
        <w:p w:rsidR="00FE7CE5" w:rsidRDefault="00FE7CE5">
          <w:pPr>
            <w:pStyle w:val="F666081945804CA18D6D41B5FE96964E"/>
          </w:pPr>
          <w:r>
            <w:rPr>
              <w:lang w:val="pt-BR"/>
            </w:rPr>
            <w:t>[Digite</w:t>
          </w:r>
          <w:r>
            <w:rPr>
              <w:lang w:val="pt-BR"/>
            </w:rPr>
            <w:t xml:space="preserve"> o nome do remetente]</w:t>
          </w:r>
        </w:p>
      </w:docPartBody>
    </w:docPart>
    <w:docPart>
      <w:docPartPr>
        <w:name w:val="BDD7A518E35144CE8E2E4D483C437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5CE7F-2DFB-4EC7-97B5-B5F9C64B1682}"/>
      </w:docPartPr>
      <w:docPartBody>
        <w:p w:rsidR="00FE7CE5" w:rsidRDefault="00FE7CE5">
          <w:pPr>
            <w:pStyle w:val="BDD7A518E35144CE8E2E4D483C437851"/>
          </w:pPr>
          <w:r>
            <w:rPr>
              <w:lang w:val="pt-BR"/>
            </w:rPr>
            <w:t>[Digite o número de fax do destinatário]</w:t>
          </w:r>
        </w:p>
      </w:docPartBody>
    </w:docPart>
    <w:docPart>
      <w:docPartPr>
        <w:name w:val="2E146BFBB3B84FD7AC08E281776F1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5D76B-14B9-4E4C-9FC5-4A63B75DE310}"/>
      </w:docPartPr>
      <w:docPartBody>
        <w:p w:rsidR="00FE7CE5" w:rsidRDefault="00FE7CE5">
          <w:pPr>
            <w:pStyle w:val="2E146BFBB3B84FD7AC08E281776F1A93"/>
          </w:pPr>
          <w:r>
            <w:rPr>
              <w:lang w:val="pt-BR"/>
            </w:rPr>
            <w:t>[Digite o número de páginas]</w:t>
          </w:r>
        </w:p>
      </w:docPartBody>
    </w:docPart>
    <w:docPart>
      <w:docPartPr>
        <w:name w:val="54F7BAFD22134FA89F9E9AA2C561D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BD395-2EA5-489B-A152-7B66AAB622B1}"/>
      </w:docPartPr>
      <w:docPartBody>
        <w:p w:rsidR="00FE7CE5" w:rsidRDefault="00FE7CE5">
          <w:pPr>
            <w:pStyle w:val="54F7BAFD22134FA89F9E9AA2C561D9CA"/>
          </w:pPr>
          <w:r>
            <w:rPr>
              <w:lang w:val="pt-BR"/>
            </w:rPr>
            <w:t>[Digite o telefone do destinatário]</w:t>
          </w:r>
        </w:p>
      </w:docPartBody>
    </w:docPart>
    <w:docPart>
      <w:docPartPr>
        <w:name w:val="B87949726FBA4ACD8BF2E36BDF39A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3649C-9559-4633-9E27-9F7968A649C0}"/>
      </w:docPartPr>
      <w:docPartBody>
        <w:p w:rsidR="00FE7CE5" w:rsidRDefault="00FE7CE5">
          <w:pPr>
            <w:pStyle w:val="B87949726FBA4ACD8BF2E36BDF39A5AE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7A6621EDD14143FA808A555B61C71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31C5C-853A-42CC-9814-E1D69B4630FD}"/>
      </w:docPartPr>
      <w:docPartBody>
        <w:p w:rsidR="00FE7CE5" w:rsidRDefault="00FE7CE5">
          <w:pPr>
            <w:pStyle w:val="7A6621EDD14143FA808A555B61C712C8"/>
          </w:pPr>
          <w:r>
            <w:rPr>
              <w:rStyle w:val="PlaceholderText"/>
            </w:rPr>
            <w:t>[Digite texto]</w:t>
          </w:r>
        </w:p>
      </w:docPartBody>
    </w:docPart>
    <w:docPart>
      <w:docPartPr>
        <w:name w:val="7E87073018CE46AF9D5B2F6E412A9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4435A-65AF-483A-8EDC-2CE46B0E5108}"/>
      </w:docPartPr>
      <w:docPartBody>
        <w:p w:rsidR="00FE7CE5" w:rsidRDefault="00FE7CE5">
          <w:pPr>
            <w:pStyle w:val="7E87073018CE46AF9D5B2F6E412A93AC"/>
          </w:pPr>
          <w:r>
            <w:rPr>
              <w:rStyle w:val="PlaceholderText"/>
            </w:rPr>
            <w:t>[Digite texto]</w:t>
          </w:r>
        </w:p>
      </w:docPartBody>
    </w:docPart>
    <w:docPart>
      <w:docPartPr>
        <w:name w:val="11BD6125D2CD435A8CE50BE8478B7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4F096-DC81-4117-BA07-0C654E9CD5BC}"/>
      </w:docPartPr>
      <w:docPartBody>
        <w:p w:rsidR="00FE7CE5" w:rsidRDefault="00FE7CE5">
          <w:pPr>
            <w:pStyle w:val="11BD6125D2CD435A8CE50BE8478B722A"/>
          </w:pPr>
          <w:r>
            <w:rPr>
              <w:lang w:val="pt-BR"/>
            </w:rPr>
            <w:t>[Digite os comentários]</w:t>
          </w:r>
        </w:p>
      </w:docPartBody>
    </w:docPart>
    <w:docPart>
      <w:docPartPr>
        <w:name w:val="D97F1D4A37D24692A03D7484A3949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DF559-26AA-4906-A738-CCE1E828CA81}"/>
      </w:docPartPr>
      <w:docPartBody>
        <w:p w:rsidR="00FE7CE5" w:rsidRDefault="00FE7CE5">
          <w:pPr>
            <w:pStyle w:val="D97F1D4A37D24692A03D7484A394969F"/>
          </w:pPr>
          <w:r>
            <w:rPr>
              <w:color w:val="7F7F7F" w:themeColor="text1" w:themeTint="80"/>
              <w:lang w:val="pt-BR"/>
            </w:rPr>
            <w:t>[Escolha a data]</w:t>
          </w:r>
        </w:p>
      </w:docPartBody>
    </w:docPart>
    <w:docPart>
      <w:docPartPr>
        <w:name w:val="F1163295737D4549B477DE9529E58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81E13-192B-458F-A4DE-ACCD423F4671}"/>
      </w:docPartPr>
      <w:docPartBody>
        <w:p w:rsidR="00FE7CE5" w:rsidRDefault="00FE7CE5">
          <w:pPr>
            <w:pStyle w:val="F1163295737D4549B477DE9529E5896C"/>
          </w:pPr>
          <w:r>
            <w:rPr>
              <w:lang w:val="pt-BR"/>
            </w:rPr>
            <w:t>[Digite o nome do destinatário]</w:t>
          </w:r>
        </w:p>
      </w:docPartBody>
    </w:docPart>
    <w:docPart>
      <w:docPartPr>
        <w:name w:val="3A8B62B730A34CE0BA488C5842B70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FF523-62D7-423D-B564-1D830CC542C0}"/>
      </w:docPartPr>
      <w:docPartBody>
        <w:p w:rsidR="00FE7CE5" w:rsidRDefault="00FE7CE5">
          <w:pPr>
            <w:pStyle w:val="3A8B62B730A34CE0BA488C5842B70B67"/>
          </w:pPr>
          <w:r>
            <w:rPr>
              <w:lang w:val="pt-BR"/>
            </w:rPr>
            <w:t xml:space="preserve">[Digite </w:t>
          </w:r>
          <w:r>
            <w:rPr>
              <w:lang w:val="pt-BR"/>
            </w:rPr>
            <w:t>o nome do remetente]</w:t>
          </w:r>
        </w:p>
      </w:docPartBody>
    </w:docPart>
    <w:docPart>
      <w:docPartPr>
        <w:name w:val="E1C914ED17D444A89267259121650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A47BB-A345-4144-8764-5E0AC19E5E8A}"/>
      </w:docPartPr>
      <w:docPartBody>
        <w:p w:rsidR="00FE7CE5" w:rsidRDefault="00FE7CE5">
          <w:pPr>
            <w:pStyle w:val="E1C914ED17D444A892672591216503C2"/>
          </w:pPr>
          <w:r>
            <w:rPr>
              <w:lang w:val="pt-BR"/>
            </w:rPr>
            <w:t>[Digite o número de fax do destinatário]</w:t>
          </w:r>
        </w:p>
      </w:docPartBody>
    </w:docPart>
    <w:docPart>
      <w:docPartPr>
        <w:name w:val="1AAB327162294D90A05BDFECF5B77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FC4D0-B447-4EE4-95EC-08CDB123BD78}"/>
      </w:docPartPr>
      <w:docPartBody>
        <w:p w:rsidR="00FE7CE5" w:rsidRDefault="00FE7CE5">
          <w:pPr>
            <w:pStyle w:val="1AAB327162294D90A05BDFECF5B776D5"/>
          </w:pPr>
          <w:r>
            <w:rPr>
              <w:lang w:val="pt-BR"/>
            </w:rPr>
            <w:t>[Digite o número de páginas]</w:t>
          </w:r>
        </w:p>
      </w:docPartBody>
    </w:docPart>
    <w:docPart>
      <w:docPartPr>
        <w:name w:val="6CD58064833E45579E942B3DC04D4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2C22B-8CE7-4813-B980-92F6201496C6}"/>
      </w:docPartPr>
      <w:docPartBody>
        <w:p w:rsidR="00FE7CE5" w:rsidRDefault="00FE7CE5">
          <w:pPr>
            <w:pStyle w:val="6CD58064833E45579E942B3DC04D4CC4"/>
          </w:pPr>
          <w:r>
            <w:rPr>
              <w:lang w:val="pt-BR"/>
            </w:rPr>
            <w:t>[Digite o telefone do destinatário]</w:t>
          </w:r>
        </w:p>
      </w:docPartBody>
    </w:docPart>
    <w:docPart>
      <w:docPartPr>
        <w:name w:val="9614AD7460D74532844A160990315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A8D75-ABC3-47FA-90C4-C27A3A936BBB}"/>
      </w:docPartPr>
      <w:docPartBody>
        <w:p w:rsidR="00FE7CE5" w:rsidRDefault="00FE7CE5">
          <w:pPr>
            <w:pStyle w:val="9614AD7460D74532844A160990315FA8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8768B99AEFA14578B54BB5E7191D2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9C96C-B46D-46C9-BC16-9F7D503C0191}"/>
      </w:docPartPr>
      <w:docPartBody>
        <w:p w:rsidR="00FE7CE5" w:rsidRDefault="00FE7CE5">
          <w:pPr>
            <w:pStyle w:val="8768B99AEFA14578B54BB5E7191D2C2B"/>
          </w:pPr>
          <w:r>
            <w:rPr>
              <w:rStyle w:val="PlaceholderText"/>
            </w:rPr>
            <w:t>[Digite texto]</w:t>
          </w:r>
        </w:p>
      </w:docPartBody>
    </w:docPart>
    <w:docPart>
      <w:docPartPr>
        <w:name w:val="75184C30F5C3402FB88089B214C16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748FC-DF1B-4641-9072-2FFDB692EC36}"/>
      </w:docPartPr>
      <w:docPartBody>
        <w:p w:rsidR="00FE7CE5" w:rsidRDefault="00FE7CE5">
          <w:pPr>
            <w:pStyle w:val="75184C30F5C3402FB88089B214C16871"/>
          </w:pPr>
          <w:r>
            <w:rPr>
              <w:rStyle w:val="PlaceholderText"/>
            </w:rPr>
            <w:t>[Digite texto]</w:t>
          </w:r>
        </w:p>
      </w:docPartBody>
    </w:docPart>
    <w:docPart>
      <w:docPartPr>
        <w:name w:val="98656F536297449F883C3345388BF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6B613-EB25-4FD1-AC19-99E736BED41D}"/>
      </w:docPartPr>
      <w:docPartBody>
        <w:p w:rsidR="00FE7CE5" w:rsidRDefault="00FE7CE5">
          <w:pPr>
            <w:pStyle w:val="98656F536297449F883C3345388BFF02"/>
          </w:pPr>
          <w:r>
            <w:rPr>
              <w:lang w:val="pt-BR"/>
            </w:rPr>
            <w:t>[Digite os comentários]</w:t>
          </w:r>
        </w:p>
      </w:docPartBody>
    </w:docPart>
    <w:docPart>
      <w:docPartPr>
        <w:name w:val="89603ECC874D4EA5B9A27BB2D0EF8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9D2A-94FB-41B2-995E-78DD96F32D9D}"/>
      </w:docPartPr>
      <w:docPartBody>
        <w:p w:rsidR="00FE7CE5" w:rsidRDefault="00FE7CE5">
          <w:pPr>
            <w:pStyle w:val="89603ECC874D4EA5B9A27BB2D0EF8BEC"/>
          </w:pPr>
          <w:r>
            <w:rPr>
              <w:color w:val="7F7F7F" w:themeColor="text1" w:themeTint="80"/>
              <w:lang w:val="pt-BR"/>
            </w:rPr>
            <w:t>[Escolha a data]</w:t>
          </w:r>
        </w:p>
      </w:docPartBody>
    </w:docPart>
    <w:docPart>
      <w:docPartPr>
        <w:name w:val="E5C65321B77C4880ACA7C18E7EEFE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BAC5E-DAED-4C8B-9A4A-A61D84F9761F}"/>
      </w:docPartPr>
      <w:docPartBody>
        <w:p w:rsidR="00FE7CE5" w:rsidRDefault="00FE7CE5">
          <w:pPr>
            <w:pStyle w:val="E5C65321B77C4880ACA7C18E7EEFEB0C13"/>
          </w:pPr>
          <w:r>
            <w:rPr>
              <w:rStyle w:val="PlaceholderText"/>
              <w:rFonts w:eastAsiaTheme="majorEastAsia" w:cstheme="majorBidi"/>
              <w:szCs w:val="20"/>
            </w:rPr>
            <w:t>[Digite o nome da empresa]</w:t>
          </w:r>
        </w:p>
      </w:docPartBody>
    </w:docPart>
    <w:docPart>
      <w:docPartPr>
        <w:name w:val="ACC33CAB5DF64E9891356943046B0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AC353-59D7-450A-97C6-64EB6DB3CB7F}"/>
      </w:docPartPr>
      <w:docPartBody>
        <w:p w:rsidR="00FE7CE5" w:rsidRDefault="00FE7CE5">
          <w:pPr>
            <w:pStyle w:val="ACC33CAB5DF64E9891356943046B0B7B"/>
          </w:pPr>
          <w:r>
            <w:rPr>
              <w:lang w:val="pt-BR"/>
            </w:rPr>
            <w:t>[Digite o nome</w:t>
          </w:r>
          <w:r>
            <w:rPr>
              <w:lang w:val="pt-BR"/>
            </w:rPr>
            <w:t xml:space="preserve"> da empresa]</w:t>
          </w:r>
        </w:p>
      </w:docPartBody>
    </w:docPart>
    <w:docPart>
      <w:docPartPr>
        <w:name w:val="6E3E917DE7E14CDB8205902446D69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ABDE6-4C11-465A-9292-2F679FD664D0}"/>
      </w:docPartPr>
      <w:docPartBody>
        <w:p w:rsidR="00FE7CE5" w:rsidRDefault="00FE7CE5">
          <w:pPr>
            <w:pStyle w:val="6E3E917DE7E14CDB8205902446D69D9C"/>
          </w:pPr>
          <w:r>
            <w:rPr>
              <w:rFonts w:asciiTheme="majorHAnsi" w:hAnsiTheme="majorHAnsi"/>
              <w:sz w:val="18"/>
              <w:szCs w:val="18"/>
              <w:lang w:val="pt-BR"/>
            </w:rPr>
            <w:t>[Digite o título do documento]</w:t>
          </w:r>
        </w:p>
      </w:docPartBody>
    </w:docPart>
    <w:docPart>
      <w:docPartPr>
        <w:name w:val="065B4A4D9B9246909BF287F4501FA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12640-04E5-4475-A2E3-9985CAEC8B71}"/>
      </w:docPartPr>
      <w:docPartBody>
        <w:p w:rsidR="00FE7CE5" w:rsidRDefault="00FE7CE5">
          <w:pPr>
            <w:pStyle w:val="065B4A4D9B9246909BF287F4501FA535"/>
          </w:pPr>
          <w:r>
            <w:rPr>
              <w:rFonts w:asciiTheme="majorHAnsi" w:hAnsiTheme="majorHAnsi"/>
              <w:sz w:val="18"/>
              <w:szCs w:val="18"/>
              <w:lang w:val="pt-BR"/>
            </w:rPr>
            <w:t>[Escolha a data]</w:t>
          </w:r>
        </w:p>
      </w:docPartBody>
    </w:docPart>
    <w:docPart>
      <w:docPartPr>
        <w:name w:val="9DE353F3C2D4409E8C3FADACCFE50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03B49-82DF-4A37-868C-3EF427818764}"/>
      </w:docPartPr>
      <w:docPartBody>
        <w:p w:rsidR="00FE7CE5" w:rsidRDefault="00FE7CE5">
          <w:pPr>
            <w:pStyle w:val="9DE353F3C2D4409E8C3FADACCFE50C63"/>
          </w:pPr>
          <w:r>
            <w:rPr>
              <w:rFonts w:asciiTheme="majorHAnsi" w:hAnsiTheme="majorHAnsi"/>
              <w:sz w:val="18"/>
              <w:szCs w:val="18"/>
              <w:lang w:val="pt-BR"/>
            </w:rPr>
            <w:t>[Digite o título do documento]</w:t>
          </w:r>
        </w:p>
      </w:docPartBody>
    </w:docPart>
    <w:docPart>
      <w:docPartPr>
        <w:name w:val="1AF997156C134046B0D1416444BF5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3AA92-792E-4699-8AC2-B52400D12518}"/>
      </w:docPartPr>
      <w:docPartBody>
        <w:p w:rsidR="00FE7CE5" w:rsidRDefault="00FE7CE5">
          <w:pPr>
            <w:pStyle w:val="1AF997156C134046B0D1416444BF5050"/>
          </w:pPr>
          <w:r>
            <w:rPr>
              <w:rFonts w:asciiTheme="majorHAnsi" w:hAnsiTheme="majorHAnsi"/>
              <w:sz w:val="18"/>
              <w:szCs w:val="18"/>
              <w:lang w:val="pt-BR"/>
            </w:rP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useFELayout/>
  </w:compat>
  <w:rsids>
    <w:rsidRoot w:val="00FE7CE5"/>
    <w:rsid w:val="00FE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0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707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0E6C8758946F0A3327D2CC45EA477">
    <w:name w:val="D590E6C8758946F0A3327D2CC45EA477"/>
    <w:rsid w:val="000A4707"/>
  </w:style>
  <w:style w:type="paragraph" w:customStyle="1" w:styleId="B7E4A13809664DA3B79A71BEBB58C5BF">
    <w:name w:val="B7E4A13809664DA3B79A71BEBB58C5BF"/>
    <w:rsid w:val="000A4707"/>
  </w:style>
  <w:style w:type="paragraph" w:customStyle="1" w:styleId="BA27B8BE154C4DE98620611B40253B89">
    <w:name w:val="BA27B8BE154C4DE98620611B40253B89"/>
    <w:rsid w:val="000A4707"/>
  </w:style>
  <w:style w:type="character" w:styleId="PlaceholderText">
    <w:name w:val="Placeholder Text"/>
    <w:basedOn w:val="DefaultParagraphFont"/>
    <w:uiPriority w:val="99"/>
    <w:semiHidden/>
    <w:rsid w:val="000A4707"/>
    <w:rPr>
      <w:rFonts w:eastAsiaTheme="minorEastAsia" w:cstheme="minorBidi"/>
      <w:bCs w:val="0"/>
      <w:iCs w:val="0"/>
      <w:color w:val="808080"/>
      <w:szCs w:val="22"/>
      <w:lang w:val="pt-BR"/>
    </w:rPr>
  </w:style>
  <w:style w:type="paragraph" w:customStyle="1" w:styleId="48C6B2D9E5AA41C3A9B74A330EBF0154">
    <w:name w:val="48C6B2D9E5AA41C3A9B74A330EBF0154"/>
    <w:rsid w:val="000A4707"/>
  </w:style>
  <w:style w:type="paragraph" w:customStyle="1" w:styleId="340E37033AC447A594AF4B0E9CB1B2B0">
    <w:name w:val="340E37033AC447A594AF4B0E9CB1B2B0"/>
    <w:rsid w:val="000A4707"/>
  </w:style>
  <w:style w:type="paragraph" w:customStyle="1" w:styleId="D401A0E7EE574D4C867D135519A112D1">
    <w:name w:val="D401A0E7EE574D4C867D135519A112D1"/>
    <w:rsid w:val="000A4707"/>
  </w:style>
  <w:style w:type="paragraph" w:customStyle="1" w:styleId="2C65EC5B59A64BC982A9A67006AA5A4D">
    <w:name w:val="2C65EC5B59A64BC982A9A67006AA5A4D"/>
    <w:rsid w:val="000A4707"/>
  </w:style>
  <w:style w:type="paragraph" w:customStyle="1" w:styleId="45FB9C5DD6B84A44AE4C5B430CA68AC1">
    <w:name w:val="45FB9C5DD6B84A44AE4C5B430CA68AC1"/>
    <w:rsid w:val="000A4707"/>
  </w:style>
  <w:style w:type="paragraph" w:customStyle="1" w:styleId="6D9241773B614A5584CBD02953AC41B5">
    <w:name w:val="6D9241773B614A5584CBD02953AC41B5"/>
    <w:rsid w:val="000A4707"/>
  </w:style>
  <w:style w:type="paragraph" w:customStyle="1" w:styleId="4C910440142A4134BAF43CAB877A5FF9">
    <w:name w:val="4C910440142A4134BAF43CAB877A5FF9"/>
    <w:rsid w:val="000A4707"/>
  </w:style>
  <w:style w:type="paragraph" w:customStyle="1" w:styleId="A6C8B669B64B4F448F3AB71D25A5CC2A">
    <w:name w:val="A6C8B669B64B4F448F3AB71D25A5CC2A"/>
    <w:rsid w:val="000A4707"/>
  </w:style>
  <w:style w:type="paragraph" w:customStyle="1" w:styleId="501FF895C5274918915FE58B1BBAAE26">
    <w:name w:val="501FF895C5274918915FE58B1BBAAE26"/>
    <w:rsid w:val="000A4707"/>
  </w:style>
  <w:style w:type="paragraph" w:customStyle="1" w:styleId="48C6B2D9E5AA41C3A9B74A330EBF01541">
    <w:name w:val="48C6B2D9E5AA41C3A9B74A330EBF01541"/>
    <w:rsid w:val="000A4707"/>
    <w:pPr>
      <w:spacing w:after="360" w:line="240" w:lineRule="auto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40E37033AC447A594AF4B0E9CB1B2B01">
    <w:name w:val="340E37033AC447A594AF4B0E9CB1B2B01"/>
    <w:rsid w:val="000A4707"/>
    <w:pPr>
      <w:spacing w:after="360" w:line="240" w:lineRule="auto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D401A0E7EE574D4C867D135519A112D11">
    <w:name w:val="D401A0E7EE574D4C867D135519A112D11"/>
    <w:rsid w:val="000A4707"/>
    <w:pPr>
      <w:spacing w:after="360" w:line="240" w:lineRule="auto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2C65EC5B59A64BC982A9A67006AA5A4D1">
    <w:name w:val="2C65EC5B59A64BC982A9A67006AA5A4D1"/>
    <w:rsid w:val="000A4707"/>
    <w:pPr>
      <w:spacing w:before="480" w:after="320" w:line="240" w:lineRule="auto"/>
      <w:contextualSpacing/>
    </w:pPr>
    <w:rPr>
      <w:rFonts w:eastAsiaTheme="minorHAnsi" w:cs="Times New Roman"/>
      <w:b/>
      <w:color w:val="000000" w:themeColor="text1"/>
      <w:szCs w:val="20"/>
    </w:rPr>
  </w:style>
  <w:style w:type="paragraph" w:customStyle="1" w:styleId="1D320E2EBBB641B1865F7F562E72DA02">
    <w:name w:val="1D320E2EBBB641B1865F7F562E72DA02"/>
    <w:rsid w:val="000A4707"/>
  </w:style>
  <w:style w:type="paragraph" w:customStyle="1" w:styleId="52A2341D19854DFEB61A59F472611934">
    <w:name w:val="52A2341D19854DFEB61A59F472611934"/>
    <w:rsid w:val="000A4707"/>
  </w:style>
  <w:style w:type="paragraph" w:customStyle="1" w:styleId="73385DB62FE14717A8CA46F441851674">
    <w:name w:val="73385DB62FE14717A8CA46F441851674"/>
    <w:rsid w:val="000A4707"/>
  </w:style>
  <w:style w:type="paragraph" w:customStyle="1" w:styleId="F35DC87312DF4CC885EEA86744559536">
    <w:name w:val="F35DC87312DF4CC885EEA86744559536"/>
    <w:rsid w:val="000A4707"/>
  </w:style>
  <w:style w:type="paragraph" w:customStyle="1" w:styleId="7DAF313A8C194FF797E0B75550115861">
    <w:name w:val="7DAF313A8C194FF797E0B75550115861"/>
    <w:rsid w:val="000A4707"/>
  </w:style>
  <w:style w:type="paragraph" w:customStyle="1" w:styleId="6FF3961DBBCC49A39A0B6C85EE19D33B">
    <w:name w:val="6FF3961DBBCC49A39A0B6C85EE19D33B"/>
    <w:rsid w:val="000A4707"/>
  </w:style>
  <w:style w:type="paragraph" w:customStyle="1" w:styleId="86F8A5C6E790405E8B89DDE5071EE5B0">
    <w:name w:val="86F8A5C6E790405E8B89DDE5071EE5B0"/>
    <w:rsid w:val="000A4707"/>
  </w:style>
  <w:style w:type="paragraph" w:customStyle="1" w:styleId="7831287FB68147BAAC90C3154399A3B6">
    <w:name w:val="7831287FB68147BAAC90C3154399A3B6"/>
    <w:rsid w:val="000A4707"/>
  </w:style>
  <w:style w:type="paragraph" w:customStyle="1" w:styleId="50782DDA97DE4542BFD8EC1D097F7604">
    <w:name w:val="50782DDA97DE4542BFD8EC1D097F7604"/>
    <w:rsid w:val="000A4707"/>
  </w:style>
  <w:style w:type="paragraph" w:customStyle="1" w:styleId="C340B4E2833A47B68260BAA77BFE15D5">
    <w:name w:val="C340B4E2833A47B68260BAA77BFE15D5"/>
    <w:rsid w:val="000A4707"/>
  </w:style>
  <w:style w:type="paragraph" w:customStyle="1" w:styleId="D598E5CAD720405BB136ECD87156E8A0">
    <w:name w:val="D598E5CAD720405BB136ECD87156E8A0"/>
    <w:rsid w:val="000A4707"/>
  </w:style>
  <w:style w:type="paragraph" w:customStyle="1" w:styleId="807007EBA31A425093973D7CEA517E37">
    <w:name w:val="807007EBA31A425093973D7CEA517E37"/>
    <w:rsid w:val="000A4707"/>
  </w:style>
  <w:style w:type="paragraph" w:customStyle="1" w:styleId="2C206DF43E424FDF877453974725E00D">
    <w:name w:val="2C206DF43E424FDF877453974725E00D"/>
    <w:rsid w:val="000A4707"/>
  </w:style>
  <w:style w:type="paragraph" w:customStyle="1" w:styleId="2734CF3CDD654F2CA1F7739E5D785BD8">
    <w:name w:val="2734CF3CDD654F2CA1F7739E5D785BD8"/>
    <w:rsid w:val="000A4707"/>
  </w:style>
  <w:style w:type="paragraph" w:customStyle="1" w:styleId="8F71763E9F334C7D9C2D58316387EE5F">
    <w:name w:val="8F71763E9F334C7D9C2D58316387EE5F"/>
    <w:rsid w:val="000A4707"/>
  </w:style>
  <w:style w:type="paragraph" w:customStyle="1" w:styleId="30CF8BB1B2F141518875B2EED677A301">
    <w:name w:val="30CF8BB1B2F141518875B2EED677A301"/>
    <w:rsid w:val="000A4707"/>
  </w:style>
  <w:style w:type="paragraph" w:customStyle="1" w:styleId="1A9CF483FB4749658AFCF5205EF52EC5">
    <w:name w:val="1A9CF483FB4749658AFCF5205EF52EC5"/>
    <w:rsid w:val="000A4707"/>
  </w:style>
  <w:style w:type="paragraph" w:customStyle="1" w:styleId="335E103AB1404FA5B13837923BB556AD">
    <w:name w:val="335E103AB1404FA5B13837923BB556AD"/>
    <w:rsid w:val="000A4707"/>
  </w:style>
  <w:style w:type="paragraph" w:customStyle="1" w:styleId="4053030DF45D48BA95C82A3123DC7FAD">
    <w:name w:val="4053030DF45D48BA95C82A3123DC7FAD"/>
    <w:rsid w:val="000A4707"/>
  </w:style>
  <w:style w:type="paragraph" w:customStyle="1" w:styleId="BAD93AEE327C43E7AFF052C3C7A8C621">
    <w:name w:val="BAD93AEE327C43E7AFF052C3C7A8C621"/>
    <w:rsid w:val="000A4707"/>
  </w:style>
  <w:style w:type="paragraph" w:customStyle="1" w:styleId="1057732EEAF14D7EBD23028C4D2C28F4">
    <w:name w:val="1057732EEAF14D7EBD23028C4D2C28F4"/>
    <w:rsid w:val="000A4707"/>
  </w:style>
  <w:style w:type="paragraph" w:customStyle="1" w:styleId="9628C2FCC23D4850B6F05A167E88DFDF">
    <w:name w:val="9628C2FCC23D4850B6F05A167E88DFDF"/>
    <w:rsid w:val="000A4707"/>
  </w:style>
  <w:style w:type="table" w:styleId="TableGrid">
    <w:name w:val="Table Grid"/>
    <w:basedOn w:val="TableNormal"/>
    <w:uiPriority w:val="1"/>
    <w:rsid w:val="000A4707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0A4707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D9A78D465E3B47829BE55F365F3F6EE5">
    <w:name w:val="D9A78D465E3B47829BE55F365F3F6EE5"/>
    <w:rsid w:val="000A4707"/>
  </w:style>
  <w:style w:type="paragraph" w:customStyle="1" w:styleId="A3B4F4E7637B4906ABE21D673EE5A37A">
    <w:name w:val="A3B4F4E7637B4906ABE21D673EE5A37A"/>
    <w:rsid w:val="000A4707"/>
  </w:style>
  <w:style w:type="paragraph" w:customStyle="1" w:styleId="9E221B6F9BC14C948EC36B5B5B3A103E">
    <w:name w:val="9E221B6F9BC14C948EC36B5B5B3A103E"/>
    <w:rsid w:val="000A4707"/>
  </w:style>
  <w:style w:type="paragraph" w:customStyle="1" w:styleId="8713579D73FF4083A9062328426FAFFB">
    <w:name w:val="8713579D73FF4083A9062328426FAFFB"/>
    <w:rsid w:val="000A4707"/>
  </w:style>
  <w:style w:type="paragraph" w:customStyle="1" w:styleId="967F2E957AED447AA302DB61699C2444">
    <w:name w:val="967F2E957AED447AA302DB61699C2444"/>
    <w:rsid w:val="000A4707"/>
  </w:style>
  <w:style w:type="paragraph" w:customStyle="1" w:styleId="08BDDC5C7E3943B0984A76AF34639C31">
    <w:name w:val="08BDDC5C7E3943B0984A76AF34639C31"/>
    <w:rsid w:val="000A4707"/>
  </w:style>
  <w:style w:type="paragraph" w:customStyle="1" w:styleId="3298A63DAF63407DB4657C205ACAC7B8">
    <w:name w:val="3298A63DAF63407DB4657C205ACAC7B8"/>
    <w:rsid w:val="000A4707"/>
  </w:style>
  <w:style w:type="paragraph" w:customStyle="1" w:styleId="E3E12F1C56E843DBB0D95EEC3C58E762">
    <w:name w:val="E3E12F1C56E843DBB0D95EEC3C58E762"/>
    <w:rsid w:val="000A4707"/>
  </w:style>
  <w:style w:type="paragraph" w:customStyle="1" w:styleId="DDA672FCD5C546978C2839818E55E000">
    <w:name w:val="DDA672FCD5C546978C2839818E55E000"/>
    <w:rsid w:val="000A4707"/>
  </w:style>
  <w:style w:type="paragraph" w:customStyle="1" w:styleId="E5702A93EF0D4BE3844DA8772CDF6E0C">
    <w:name w:val="E5702A93EF0D4BE3844DA8772CDF6E0C"/>
    <w:rsid w:val="000A4707"/>
  </w:style>
  <w:style w:type="paragraph" w:customStyle="1" w:styleId="CapadeFax2">
    <w:name w:val="Capa de Fax 2"/>
    <w:rsid w:val="000A4707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DFA3974D75AB4FD9801BF4743A25EB2B">
    <w:name w:val="DFA3974D75AB4FD9801BF4743A25EB2B"/>
    <w:rsid w:val="000A4707"/>
  </w:style>
  <w:style w:type="paragraph" w:customStyle="1" w:styleId="TextoCinza">
    <w:name w:val="Texto Cinza"/>
    <w:basedOn w:val="NoSpacing"/>
    <w:uiPriority w:val="35"/>
    <w:qFormat/>
    <w:rsid w:val="000A4707"/>
    <w:rPr>
      <w:rFonts w:asciiTheme="majorHAnsi" w:hAnsiTheme="majorHAnsi"/>
      <w:color w:val="7F7F7F" w:themeColor="text1" w:themeTint="80"/>
      <w:sz w:val="20"/>
    </w:rPr>
  </w:style>
  <w:style w:type="paragraph" w:customStyle="1" w:styleId="IgualdadePginaPar">
    <w:name w:val="Igualdade (Página Par)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064FB8C946D04A3882FAA70139461D5B">
    <w:name w:val="064FB8C946D04A3882FAA70139461D5B"/>
    <w:rsid w:val="000A4707"/>
  </w:style>
  <w:style w:type="paragraph" w:customStyle="1" w:styleId="37B703AF8A2D4F8182E33A52BD97D348">
    <w:name w:val="37B703AF8A2D4F8182E33A52BD97D348"/>
    <w:rsid w:val="000A4707"/>
  </w:style>
  <w:style w:type="paragraph" w:customStyle="1" w:styleId="AB2EEDB1863645C3A7A60BBC7E147D1C">
    <w:name w:val="AB2EEDB1863645C3A7A60BBC7E147D1C"/>
    <w:rsid w:val="000A4707"/>
  </w:style>
  <w:style w:type="paragraph" w:customStyle="1" w:styleId="IgualdadePginaPar1">
    <w:name w:val="Igualdade (Página Par)1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CC5846EC36946ECBA1C7953A6E52A9F">
    <w:name w:val="9CC5846EC36946ECBA1C7953A6E52A9F"/>
    <w:rsid w:val="000A4707"/>
  </w:style>
  <w:style w:type="paragraph" w:customStyle="1" w:styleId="90C6BCD45080407CB3B643A6AD43A579">
    <w:name w:val="90C6BCD45080407CB3B643A6AD43A579"/>
    <w:rsid w:val="000A4707"/>
  </w:style>
  <w:style w:type="paragraph" w:customStyle="1" w:styleId="IgualdadePginampar">
    <w:name w:val="Igualdade (Página Ímpar)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55B27ABF912842B8A8DEA6632D20493A">
    <w:name w:val="55B27ABF912842B8A8DEA6632D20493A"/>
    <w:rsid w:val="000A4707"/>
  </w:style>
  <w:style w:type="paragraph" w:customStyle="1" w:styleId="62469158715C492B98872F41C7B3452B">
    <w:name w:val="62469158715C492B98872F41C7B3452B"/>
    <w:rsid w:val="000A4707"/>
  </w:style>
  <w:style w:type="paragraph" w:customStyle="1" w:styleId="B060E3C05FEC427492C5CFD704CC4F97">
    <w:name w:val="B060E3C05FEC427492C5CFD704CC4F97"/>
    <w:rsid w:val="000A4707"/>
  </w:style>
  <w:style w:type="paragraph" w:customStyle="1" w:styleId="DB388AB38DEB45CF80747B967AA28033">
    <w:name w:val="DB388AB38DEB45CF80747B967AA28033"/>
    <w:rsid w:val="000A4707"/>
  </w:style>
  <w:style w:type="paragraph" w:customStyle="1" w:styleId="EB750787647A4324A7C67CBC5FD21414">
    <w:name w:val="EB750787647A4324A7C67CBC5FD21414"/>
    <w:rsid w:val="000A4707"/>
  </w:style>
  <w:style w:type="paragraph" w:customStyle="1" w:styleId="34BE1345CA684B76BCFEC0D292E63387">
    <w:name w:val="34BE1345CA684B76BCFEC0D292E63387"/>
    <w:rsid w:val="000A4707"/>
  </w:style>
  <w:style w:type="paragraph" w:customStyle="1" w:styleId="1DAD091AF3684669A6CAB7751A366037">
    <w:name w:val="1DAD091AF3684669A6CAB7751A366037"/>
    <w:rsid w:val="000A4707"/>
  </w:style>
  <w:style w:type="paragraph" w:customStyle="1" w:styleId="4A6A45B6897843EC8DCDAED86574EA22">
    <w:name w:val="4A6A45B6897843EC8DCDAED86574EA22"/>
    <w:rsid w:val="000A4707"/>
  </w:style>
  <w:style w:type="paragraph" w:customStyle="1" w:styleId="A716461CE3CA4CD2942CFAAAB69FC718">
    <w:name w:val="A716461CE3CA4CD2942CFAAAB69FC718"/>
    <w:rsid w:val="000A4707"/>
  </w:style>
  <w:style w:type="paragraph" w:customStyle="1" w:styleId="741C15AA27054C9B889D1D5B1562CA29">
    <w:name w:val="741C15AA27054C9B889D1D5B1562CA29"/>
    <w:rsid w:val="000A4707"/>
  </w:style>
  <w:style w:type="paragraph" w:customStyle="1" w:styleId="06B935B88F5643F4BECB153EBC871E94">
    <w:name w:val="06B935B88F5643F4BECB153EBC871E94"/>
    <w:rsid w:val="000A4707"/>
  </w:style>
  <w:style w:type="paragraph" w:customStyle="1" w:styleId="A8BFC26D4DFB422EAC0037AB126AC23C">
    <w:name w:val="A8BFC26D4DFB422EAC0037AB126AC23C"/>
    <w:rsid w:val="000A4707"/>
  </w:style>
  <w:style w:type="paragraph" w:customStyle="1" w:styleId="1D97E7E8D5B54EB28CECC01D6F98FDA3">
    <w:name w:val="1D97E7E8D5B54EB28CECC01D6F98FDA3"/>
    <w:rsid w:val="000A4707"/>
  </w:style>
  <w:style w:type="paragraph" w:customStyle="1" w:styleId="E2D535B5F6B24804AAF77477038AA349">
    <w:name w:val="E2D535B5F6B24804AAF77477038AA349"/>
    <w:rsid w:val="000A4707"/>
  </w:style>
  <w:style w:type="paragraph" w:customStyle="1" w:styleId="E74BEA401088429E88BB68E9F608D613">
    <w:name w:val="E74BEA401088429E88BB68E9F608D613"/>
    <w:rsid w:val="000A4707"/>
  </w:style>
  <w:style w:type="paragraph" w:customStyle="1" w:styleId="37A963BD0DCB4D99933E1C4C63DD70BD">
    <w:name w:val="37A963BD0DCB4D99933E1C4C63DD70BD"/>
    <w:rsid w:val="000A4707"/>
  </w:style>
  <w:style w:type="paragraph" w:customStyle="1" w:styleId="7EF82C832D6D400797353F882E177316">
    <w:name w:val="7EF82C832D6D400797353F882E177316"/>
    <w:rsid w:val="000A4707"/>
  </w:style>
  <w:style w:type="paragraph" w:customStyle="1" w:styleId="00F09935D353408AB6A25A6E75F0C1C7">
    <w:name w:val="00F09935D353408AB6A25A6E75F0C1C7"/>
    <w:rsid w:val="000A4707"/>
  </w:style>
  <w:style w:type="paragraph" w:customStyle="1" w:styleId="3BFAF013105245B6B0C8225C01967137">
    <w:name w:val="3BFAF013105245B6B0C8225C01967137"/>
    <w:rsid w:val="000A4707"/>
  </w:style>
  <w:style w:type="paragraph" w:customStyle="1" w:styleId="107504D38B6B4D25BC77DED1CB08C577">
    <w:name w:val="107504D38B6B4D25BC77DED1CB08C577"/>
    <w:rsid w:val="000A4707"/>
  </w:style>
  <w:style w:type="paragraph" w:customStyle="1" w:styleId="A8B24951A1454AF9988F2FBAAC994FE8">
    <w:name w:val="A8B24951A1454AF9988F2FBAAC994FE8"/>
    <w:rsid w:val="000A4707"/>
  </w:style>
  <w:style w:type="paragraph" w:customStyle="1" w:styleId="26352056F84B4FC5B237FAB4AED91C37">
    <w:name w:val="26352056F84B4FC5B237FAB4AED91C37"/>
    <w:rsid w:val="000A4707"/>
  </w:style>
  <w:style w:type="paragraph" w:styleId="TOC9">
    <w:name w:val="toc 9"/>
    <w:basedOn w:val="Normal"/>
    <w:next w:val="Normal"/>
    <w:autoRedefine/>
    <w:uiPriority w:val="99"/>
    <w:unhideWhenUsed/>
    <w:qFormat/>
    <w:rsid w:val="000A4707"/>
    <w:pPr>
      <w:tabs>
        <w:tab w:val="right" w:leader="dot" w:pos="8630"/>
      </w:tabs>
      <w:spacing w:after="40" w:line="240" w:lineRule="auto"/>
      <w:ind w:left="1760"/>
    </w:pPr>
    <w:rPr>
      <w:rFonts w:eastAsiaTheme="minorHAnsi" w:cs="Times New Roman"/>
      <w:smallCaps/>
      <w:noProof/>
      <w:color w:val="000000" w:themeColor="text1"/>
      <w:szCs w:val="20"/>
    </w:rPr>
  </w:style>
  <w:style w:type="paragraph" w:customStyle="1" w:styleId="CapadeFax21">
    <w:name w:val="Capa de Fax 21"/>
    <w:rsid w:val="000A4707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0555ED7FA5F4C22AEE2B2DF16D5C85F">
    <w:name w:val="E0555ED7FA5F4C22AEE2B2DF16D5C85F"/>
    <w:rsid w:val="000A4707"/>
  </w:style>
  <w:style w:type="paragraph" w:customStyle="1" w:styleId="IgualdadePginaPar2">
    <w:name w:val="Igualdade (Página Par)2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EBE18F8B69564FB99D676FB25288083A">
    <w:name w:val="EBE18F8B69564FB99D676FB25288083A"/>
    <w:rsid w:val="000A4707"/>
  </w:style>
  <w:style w:type="paragraph" w:customStyle="1" w:styleId="B3AC86D59CB94D358A6AC49938956951">
    <w:name w:val="B3AC86D59CB94D358A6AC49938956951"/>
    <w:rsid w:val="000A4707"/>
  </w:style>
  <w:style w:type="paragraph" w:customStyle="1" w:styleId="ED89BE1CDB9042C68CA93C504C1854FE">
    <w:name w:val="ED89BE1CDB9042C68CA93C504C1854FE"/>
    <w:rsid w:val="000A4707"/>
  </w:style>
  <w:style w:type="paragraph" w:customStyle="1" w:styleId="IgualdadePginaPar3">
    <w:name w:val="Igualdade (Página Par)3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7274812062CA434FBE845D26E9D87363">
    <w:name w:val="7274812062CA434FBE845D26E9D87363"/>
    <w:rsid w:val="000A4707"/>
  </w:style>
  <w:style w:type="paragraph" w:customStyle="1" w:styleId="AFC5A3D5F2AE47F581582308CD1CCFB1">
    <w:name w:val="AFC5A3D5F2AE47F581582308CD1CCFB1"/>
    <w:rsid w:val="000A4707"/>
  </w:style>
  <w:style w:type="paragraph" w:customStyle="1" w:styleId="IgualdadePginampar1">
    <w:name w:val="Igualdade (Página Ímpar)1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BEAA82B5F24496AAC15A9906FB00692">
    <w:name w:val="9BEAA82B5F24496AAC15A9906FB00692"/>
    <w:rsid w:val="000A4707"/>
  </w:style>
  <w:style w:type="paragraph" w:customStyle="1" w:styleId="277D199F9AC647A7941B08473EA33D9E">
    <w:name w:val="277D199F9AC647A7941B08473EA33D9E"/>
    <w:rsid w:val="000A4707"/>
  </w:style>
  <w:style w:type="paragraph" w:customStyle="1" w:styleId="3B0C17CA65004EB99990640332BA229D">
    <w:name w:val="3B0C17CA65004EB99990640332BA229D"/>
    <w:rsid w:val="000A4707"/>
  </w:style>
  <w:style w:type="paragraph" w:customStyle="1" w:styleId="CFE8846064864A958DD83AE7BE3E7279">
    <w:name w:val="CFE8846064864A958DD83AE7BE3E7279"/>
    <w:rsid w:val="000A4707"/>
  </w:style>
  <w:style w:type="paragraph" w:customStyle="1" w:styleId="B00B6C8FA500412B8A988E19D6E90AED">
    <w:name w:val="B00B6C8FA500412B8A988E19D6E90AED"/>
    <w:rsid w:val="000A4707"/>
  </w:style>
  <w:style w:type="paragraph" w:customStyle="1" w:styleId="97F7F44F5C124FCF953C969E9D9845A9">
    <w:name w:val="97F7F44F5C124FCF953C969E9D9845A9"/>
    <w:rsid w:val="000A4707"/>
  </w:style>
  <w:style w:type="paragraph" w:customStyle="1" w:styleId="F5DED0B07997494CB940A715672DD314">
    <w:name w:val="F5DED0B07997494CB940A715672DD314"/>
    <w:rsid w:val="000A4707"/>
  </w:style>
  <w:style w:type="paragraph" w:customStyle="1" w:styleId="F8D4B5B4F7344493B42A932EEC8CE186">
    <w:name w:val="F8D4B5B4F7344493B42A932EEC8CE186"/>
    <w:rsid w:val="000A4707"/>
  </w:style>
  <w:style w:type="paragraph" w:customStyle="1" w:styleId="8B4E0831A35E4A5CB0358D81EC54429B">
    <w:name w:val="8B4E0831A35E4A5CB0358D81EC54429B"/>
    <w:rsid w:val="000A4707"/>
  </w:style>
  <w:style w:type="paragraph" w:customStyle="1" w:styleId="9140BD55DE254BFE8ECBAFB3CD7D63C6">
    <w:name w:val="9140BD55DE254BFE8ECBAFB3CD7D63C6"/>
    <w:rsid w:val="000A4707"/>
  </w:style>
  <w:style w:type="paragraph" w:customStyle="1" w:styleId="CapadeFax22">
    <w:name w:val="Capa de Fax 22"/>
    <w:rsid w:val="000A4707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7AD0C909963742B2B0F0962D436D925F">
    <w:name w:val="7AD0C909963742B2B0F0962D436D925F"/>
    <w:rsid w:val="000A4707"/>
  </w:style>
  <w:style w:type="paragraph" w:customStyle="1" w:styleId="1C935252272A44F9B071182946458474">
    <w:name w:val="1C935252272A44F9B071182946458474"/>
    <w:rsid w:val="000A4707"/>
  </w:style>
  <w:style w:type="paragraph" w:customStyle="1" w:styleId="47734E373466432D929EB6ACEC9356E9">
    <w:name w:val="47734E373466432D929EB6ACEC9356E9"/>
    <w:rsid w:val="000A4707"/>
  </w:style>
  <w:style w:type="paragraph" w:customStyle="1" w:styleId="9C039D1C6AD94A6695D05C8FC5DE009E">
    <w:name w:val="9C039D1C6AD94A6695D05C8FC5DE009E"/>
    <w:rsid w:val="000A4707"/>
  </w:style>
  <w:style w:type="paragraph" w:customStyle="1" w:styleId="B359C817737448279881D979D9A50F9B">
    <w:name w:val="B359C817737448279881D979D9A50F9B"/>
    <w:rsid w:val="000A4707"/>
  </w:style>
  <w:style w:type="paragraph" w:customStyle="1" w:styleId="A257E18B585945F89029EF7A11D33FE5">
    <w:name w:val="A257E18B585945F89029EF7A11D33FE5"/>
    <w:rsid w:val="000A4707"/>
  </w:style>
  <w:style w:type="paragraph" w:customStyle="1" w:styleId="9D0EDB32D39143729CC9B36FEC3FD923">
    <w:name w:val="9D0EDB32D39143729CC9B36FEC3FD923"/>
    <w:rsid w:val="000A4707"/>
  </w:style>
  <w:style w:type="paragraph" w:customStyle="1" w:styleId="687AA27E56A94D388719BAFFF2A53728">
    <w:name w:val="687AA27E56A94D388719BAFFF2A53728"/>
    <w:rsid w:val="000A4707"/>
  </w:style>
  <w:style w:type="paragraph" w:customStyle="1" w:styleId="55AC40D2920144E0907AC16BD5F4EB66">
    <w:name w:val="55AC40D2920144E0907AC16BD5F4EB66"/>
    <w:rsid w:val="000A4707"/>
  </w:style>
  <w:style w:type="paragraph" w:customStyle="1" w:styleId="BD479A9EBE474887ADFC9FFD144CB63F">
    <w:name w:val="BD479A9EBE474887ADFC9FFD144CB63F"/>
    <w:rsid w:val="000A4707"/>
  </w:style>
  <w:style w:type="paragraph" w:customStyle="1" w:styleId="DC8B339BAB9441B1AC9E6704E560C4CC">
    <w:name w:val="DC8B339BAB9441B1AC9E6704E560C4CC"/>
    <w:rsid w:val="000A4707"/>
  </w:style>
  <w:style w:type="paragraph" w:customStyle="1" w:styleId="62B22051FF8F42A58B239290CA49AB39">
    <w:name w:val="62B22051FF8F42A58B239290CA49AB39"/>
    <w:rsid w:val="000A4707"/>
  </w:style>
  <w:style w:type="paragraph" w:customStyle="1" w:styleId="63C13B277A8C49629549AAEEA2B6E89F">
    <w:name w:val="63C13B277A8C49629549AAEEA2B6E89F"/>
    <w:rsid w:val="000A4707"/>
  </w:style>
  <w:style w:type="paragraph" w:customStyle="1" w:styleId="52BE891E15904BDDB82335C9578FD99D">
    <w:name w:val="52BE891E15904BDDB82335C9578FD99D"/>
    <w:rsid w:val="000A4707"/>
  </w:style>
  <w:style w:type="paragraph" w:customStyle="1" w:styleId="328B862477A941C0BCC054BF138EDDF9">
    <w:name w:val="328B862477A941C0BCC054BF138EDDF9"/>
    <w:rsid w:val="000A4707"/>
  </w:style>
  <w:style w:type="paragraph" w:customStyle="1" w:styleId="B152ABE45E3E463AACF33F914F4D2A6B">
    <w:name w:val="B152ABE45E3E463AACF33F914F4D2A6B"/>
    <w:rsid w:val="000A4707"/>
  </w:style>
  <w:style w:type="paragraph" w:customStyle="1" w:styleId="AEC60A21E9824638AABEB2C4C01960A5">
    <w:name w:val="AEC60A21E9824638AABEB2C4C01960A5"/>
    <w:rsid w:val="000A4707"/>
  </w:style>
  <w:style w:type="paragraph" w:customStyle="1" w:styleId="D9EF511F62594B018B2792AEC72C47BF">
    <w:name w:val="D9EF511F62594B018B2792AEC72C47BF"/>
    <w:rsid w:val="000A4707"/>
  </w:style>
  <w:style w:type="paragraph" w:customStyle="1" w:styleId="29583ECD30D44B7B9BDEFFC49FEDB21E">
    <w:name w:val="29583ECD30D44B7B9BDEFFC49FEDB21E"/>
    <w:rsid w:val="000A4707"/>
  </w:style>
  <w:style w:type="paragraph" w:customStyle="1" w:styleId="5740EA9132F1478EB256A570AA0B3BD6">
    <w:name w:val="5740EA9132F1478EB256A570AA0B3BD6"/>
    <w:rsid w:val="000A4707"/>
  </w:style>
  <w:style w:type="paragraph" w:customStyle="1" w:styleId="CapadeFax23">
    <w:name w:val="Capa de Fax 23"/>
    <w:rsid w:val="000A4707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DDD13EA3A4A24074BB4F14EB651B5BEC">
    <w:name w:val="DDD13EA3A4A24074BB4F14EB651B5BEC"/>
    <w:rsid w:val="000A4707"/>
  </w:style>
  <w:style w:type="paragraph" w:customStyle="1" w:styleId="IgualdadePginaPar4">
    <w:name w:val="Igualdade (Página Par)4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E93806B20A6A48338DE1A1F6B294CB29">
    <w:name w:val="E93806B20A6A48338DE1A1F6B294CB29"/>
    <w:rsid w:val="000A4707"/>
  </w:style>
  <w:style w:type="paragraph" w:customStyle="1" w:styleId="7CC232D470494A41B08BCA522FBD7BFC">
    <w:name w:val="7CC232D470494A41B08BCA522FBD7BFC"/>
    <w:rsid w:val="000A4707"/>
  </w:style>
  <w:style w:type="paragraph" w:customStyle="1" w:styleId="59610D70F61E46B3800EFD3D7FBE3780">
    <w:name w:val="59610D70F61E46B3800EFD3D7FBE3780"/>
    <w:rsid w:val="000A4707"/>
  </w:style>
  <w:style w:type="paragraph" w:customStyle="1" w:styleId="IgualdadePginaPar5">
    <w:name w:val="Igualdade (Página Par)5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FE94B3B86744B94B784FD6C06D165C2">
    <w:name w:val="8FE94B3B86744B94B784FD6C06D165C2"/>
    <w:rsid w:val="000A4707"/>
  </w:style>
  <w:style w:type="paragraph" w:customStyle="1" w:styleId="BD4E0F9C51D24E64AFDC11BB4EE6D996">
    <w:name w:val="BD4E0F9C51D24E64AFDC11BB4EE6D996"/>
    <w:rsid w:val="000A4707"/>
  </w:style>
  <w:style w:type="paragraph" w:customStyle="1" w:styleId="IgualdadePginampar2">
    <w:name w:val="Igualdade (Página Ímpar)2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D31D93D57BA47E7B503BBBC7913C69F">
    <w:name w:val="1D31D93D57BA47E7B503BBBC7913C69F"/>
    <w:rsid w:val="000A4707"/>
  </w:style>
  <w:style w:type="paragraph" w:customStyle="1" w:styleId="6BFB840FEF0342D0B7D29DD72605C856">
    <w:name w:val="6BFB840FEF0342D0B7D29DD72605C856"/>
    <w:rsid w:val="000A4707"/>
  </w:style>
  <w:style w:type="paragraph" w:customStyle="1" w:styleId="9A7EBBFE90D940ACA55F4F599940D309">
    <w:name w:val="9A7EBBFE90D940ACA55F4F599940D309"/>
    <w:rsid w:val="000A4707"/>
  </w:style>
  <w:style w:type="paragraph" w:customStyle="1" w:styleId="B68BBD61E9FF4B70AC8590051E02B228">
    <w:name w:val="B68BBD61E9FF4B70AC8590051E02B228"/>
    <w:rsid w:val="000A4707"/>
  </w:style>
  <w:style w:type="paragraph" w:customStyle="1" w:styleId="DB68A528263D436B82836756BCEFCD27">
    <w:name w:val="DB68A528263D436B82836756BCEFCD27"/>
    <w:rsid w:val="000A4707"/>
  </w:style>
  <w:style w:type="paragraph" w:customStyle="1" w:styleId="76CC977F18774D70BB313B0D92F9E32C">
    <w:name w:val="76CC977F18774D70BB313B0D92F9E32C"/>
    <w:rsid w:val="000A4707"/>
  </w:style>
  <w:style w:type="paragraph" w:customStyle="1" w:styleId="500E63B647F446BDB788C3999B2991E5">
    <w:name w:val="500E63B647F446BDB788C3999B2991E5"/>
    <w:rsid w:val="000A4707"/>
  </w:style>
  <w:style w:type="paragraph" w:customStyle="1" w:styleId="927AC19229DF41E48B4AC4F1D9DABFC6">
    <w:name w:val="927AC19229DF41E48B4AC4F1D9DABFC6"/>
    <w:rsid w:val="000A4707"/>
  </w:style>
  <w:style w:type="paragraph" w:customStyle="1" w:styleId="65A2E1D8854D4F81A73C82276B2B51A7">
    <w:name w:val="65A2E1D8854D4F81A73C82276B2B51A7"/>
    <w:rsid w:val="000A4707"/>
  </w:style>
  <w:style w:type="paragraph" w:customStyle="1" w:styleId="543EC211D0C949198841580D9CD87267">
    <w:name w:val="543EC211D0C949198841580D9CD87267"/>
    <w:rsid w:val="000A4707"/>
  </w:style>
  <w:style w:type="paragraph" w:customStyle="1" w:styleId="7BD30B8ECB7B4760A79C34D59C34DF97">
    <w:name w:val="7BD30B8ECB7B4760A79C34D59C34DF97"/>
    <w:rsid w:val="000A4707"/>
  </w:style>
  <w:style w:type="paragraph" w:customStyle="1" w:styleId="B673BEB0D0474645939D9AD2BB393BC2">
    <w:name w:val="B673BEB0D0474645939D9AD2BB393BC2"/>
    <w:rsid w:val="000A4707"/>
  </w:style>
  <w:style w:type="paragraph" w:customStyle="1" w:styleId="11D0DA414A444FB5B6B32963FC79D0C4">
    <w:name w:val="11D0DA414A444FB5B6B32963FC79D0C4"/>
    <w:rsid w:val="000A4707"/>
  </w:style>
  <w:style w:type="paragraph" w:customStyle="1" w:styleId="6D1FE3DF6DA746B2A7B19B7CFDECB92B">
    <w:name w:val="6D1FE3DF6DA746B2A7B19B7CFDECB92B"/>
    <w:rsid w:val="000A4707"/>
  </w:style>
  <w:style w:type="paragraph" w:customStyle="1" w:styleId="NomedaEmpresa">
    <w:name w:val="Nome da Empresa"/>
    <w:basedOn w:val="Normal"/>
    <w:qFormat/>
    <w:rsid w:val="000A4707"/>
    <w:pPr>
      <w:spacing w:after="0" w:line="264" w:lineRule="auto"/>
    </w:pPr>
    <w:rPr>
      <w:rFonts w:eastAsiaTheme="minorHAnsi" w:cstheme="minorHAnsi"/>
      <w:sz w:val="36"/>
      <w:szCs w:val="36"/>
    </w:rPr>
  </w:style>
  <w:style w:type="paragraph" w:customStyle="1" w:styleId="Categoria">
    <w:name w:val="Categoria"/>
    <w:basedOn w:val="Normal"/>
    <w:link w:val="CardeCategoria"/>
    <w:qFormat/>
    <w:rsid w:val="000A4707"/>
    <w:pPr>
      <w:spacing w:after="0" w:line="264" w:lineRule="auto"/>
    </w:pPr>
    <w:rPr>
      <w:rFonts w:eastAsiaTheme="minorHAnsi" w:cs="Times New Roman"/>
      <w:b/>
      <w:sz w:val="24"/>
      <w:szCs w:val="24"/>
    </w:rPr>
  </w:style>
  <w:style w:type="character" w:customStyle="1" w:styleId="CardeCategoria">
    <w:name w:val="Car de Categoria"/>
    <w:basedOn w:val="DefaultParagraphFont"/>
    <w:link w:val="Categoria"/>
    <w:rsid w:val="000A4707"/>
    <w:rPr>
      <w:rFonts w:eastAsiaTheme="minorHAnsi" w:cs="Times New Roman"/>
      <w:b/>
      <w:sz w:val="24"/>
      <w:szCs w:val="24"/>
    </w:rPr>
  </w:style>
  <w:style w:type="paragraph" w:customStyle="1" w:styleId="725B70B6A6A84F278D5773A1DFB0CF89">
    <w:name w:val="725B70B6A6A84F278D5773A1DFB0CF89"/>
    <w:rsid w:val="000A4707"/>
  </w:style>
  <w:style w:type="paragraph" w:customStyle="1" w:styleId="7BB7D0790BF94E5AAFD1C2F27ED20AB6">
    <w:name w:val="7BB7D0790BF94E5AAFD1C2F27ED20AB6"/>
    <w:rsid w:val="000A4707"/>
  </w:style>
  <w:style w:type="paragraph" w:customStyle="1" w:styleId="CDE77CBC3B9B4814859F2CFEA2A256DB">
    <w:name w:val="CDE77CBC3B9B4814859F2CFEA2A256DB"/>
    <w:rsid w:val="000A4707"/>
  </w:style>
  <w:style w:type="paragraph" w:customStyle="1" w:styleId="991DB26D92E948258DA216A0CD5448D1">
    <w:name w:val="991DB26D92E948258DA216A0CD5448D1"/>
    <w:rsid w:val="000A4707"/>
  </w:style>
  <w:style w:type="paragraph" w:customStyle="1" w:styleId="97585A66317946CFB1DFF48515D84FF6">
    <w:name w:val="97585A66317946CFB1DFF48515D84FF6"/>
    <w:rsid w:val="000A4707"/>
  </w:style>
  <w:style w:type="paragraph" w:customStyle="1" w:styleId="8CBD16DAB6B341F590F8691469DA2685">
    <w:name w:val="8CBD16DAB6B341F590F8691469DA2685"/>
    <w:rsid w:val="000A4707"/>
  </w:style>
  <w:style w:type="paragraph" w:customStyle="1" w:styleId="852B4F6F756E4E9F96F4606C3C1731E1">
    <w:name w:val="852B4F6F756E4E9F96F4606C3C1731E1"/>
    <w:rsid w:val="000A4707"/>
  </w:style>
  <w:style w:type="paragraph" w:customStyle="1" w:styleId="B9FA44B393A14E0BB941CFCCA560A4B8">
    <w:name w:val="B9FA44B393A14E0BB941CFCCA560A4B8"/>
    <w:rsid w:val="000A4707"/>
  </w:style>
  <w:style w:type="paragraph" w:customStyle="1" w:styleId="2865148C3A00408EAEAAED40451242EA">
    <w:name w:val="2865148C3A00408EAEAAED40451242EA"/>
    <w:rsid w:val="000A4707"/>
  </w:style>
  <w:style w:type="paragraph" w:customStyle="1" w:styleId="184E83FA8FD84F8E810A6D5AC9F5A1A9">
    <w:name w:val="184E83FA8FD84F8E810A6D5AC9F5A1A9"/>
    <w:rsid w:val="000A4707"/>
  </w:style>
  <w:style w:type="paragraph" w:customStyle="1" w:styleId="1769CC04C5BE4A979B5267C9D46F1B92">
    <w:name w:val="1769CC04C5BE4A979B5267C9D46F1B92"/>
    <w:rsid w:val="000A4707"/>
  </w:style>
  <w:style w:type="paragraph" w:customStyle="1" w:styleId="9CBBC652357947CC8291BD72A7398359">
    <w:name w:val="9CBBC652357947CC8291BD72A7398359"/>
    <w:rsid w:val="000A4707"/>
  </w:style>
  <w:style w:type="paragraph" w:customStyle="1" w:styleId="5544476625494E0382BE4AFD6A5D8775">
    <w:name w:val="5544476625494E0382BE4AFD6A5D8775"/>
    <w:rsid w:val="000A4707"/>
  </w:style>
  <w:style w:type="character" w:styleId="IntenseEmphasis">
    <w:name w:val="Intense Emphasis"/>
    <w:basedOn w:val="DefaultParagraphFont"/>
    <w:uiPriority w:val="21"/>
    <w:qFormat/>
    <w:rsid w:val="000A4707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RodapPar">
    <w:name w:val="Rodapé Par"/>
    <w:basedOn w:val="Normal"/>
    <w:qFormat/>
    <w:rsid w:val="000A4707"/>
    <w:pPr>
      <w:pBdr>
        <w:top w:val="single" w:sz="4" w:space="1" w:color="4F81BD" w:themeColor="accent1"/>
      </w:pBdr>
      <w:spacing w:after="180" w:line="264" w:lineRule="auto"/>
    </w:pPr>
    <w:rPr>
      <w:rFonts w:eastAsiaTheme="minorHAnsi" w:cs="Times New Roman"/>
      <w:color w:val="1F497D" w:themeColor="text2"/>
      <w:sz w:val="20"/>
      <w:szCs w:val="20"/>
    </w:rPr>
  </w:style>
  <w:style w:type="paragraph" w:customStyle="1" w:styleId="Rodapmpar">
    <w:name w:val="Rodapé Ímpar"/>
    <w:basedOn w:val="Normal"/>
    <w:qFormat/>
    <w:rsid w:val="000A4707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</w:rPr>
  </w:style>
  <w:style w:type="paragraph" w:customStyle="1" w:styleId="74FEF706547E4676BE0D64B24D8467D0">
    <w:name w:val="74FEF706547E4676BE0D64B24D8467D0"/>
    <w:rsid w:val="000A4707"/>
  </w:style>
  <w:style w:type="paragraph" w:customStyle="1" w:styleId="CabealhoPar">
    <w:name w:val="Cabeçalho Par"/>
    <w:basedOn w:val="NoSpacing"/>
    <w:qFormat/>
    <w:rsid w:val="000A4707"/>
    <w:pPr>
      <w:pBdr>
        <w:bottom w:val="single" w:sz="4" w:space="1" w:color="4F81BD" w:themeColor="accent1"/>
      </w:pBdr>
    </w:pPr>
    <w:rPr>
      <w:b/>
      <w:color w:val="1F497D" w:themeColor="text2"/>
      <w:sz w:val="20"/>
    </w:rPr>
  </w:style>
  <w:style w:type="paragraph" w:customStyle="1" w:styleId="E2AAAA61DED34A88A3ADF3DBA0987E83">
    <w:name w:val="E2AAAA61DED34A88A3ADF3DBA0987E83"/>
    <w:rsid w:val="000A4707"/>
  </w:style>
  <w:style w:type="paragraph" w:customStyle="1" w:styleId="Cabealhompar">
    <w:name w:val="Cabeçalho Ímpar"/>
    <w:basedOn w:val="NoSpacing"/>
    <w:qFormat/>
    <w:rsid w:val="000A4707"/>
    <w:pPr>
      <w:pBdr>
        <w:bottom w:val="single" w:sz="4" w:space="1" w:color="4F81BD" w:themeColor="accent1"/>
      </w:pBdr>
      <w:jc w:val="right"/>
    </w:pPr>
    <w:rPr>
      <w:b/>
      <w:color w:val="1F497D" w:themeColor="text2"/>
      <w:sz w:val="20"/>
    </w:rPr>
  </w:style>
  <w:style w:type="paragraph" w:customStyle="1" w:styleId="BEE4E5BFADDF4B2EAFEFB664E88258A0">
    <w:name w:val="BEE4E5BFADDF4B2EAFEFB664E88258A0"/>
    <w:rsid w:val="000A4707"/>
  </w:style>
  <w:style w:type="paragraph" w:customStyle="1" w:styleId="CEF9B370E29D436BB287B7FA25C40BA6">
    <w:name w:val="CEF9B370E29D436BB287B7FA25C40BA6"/>
    <w:rsid w:val="000A4707"/>
  </w:style>
  <w:style w:type="paragraph" w:customStyle="1" w:styleId="AEB9F1EC15B94BCB8F3DAFB48A330AF7">
    <w:name w:val="AEB9F1EC15B94BCB8F3DAFB48A330AF7"/>
    <w:rsid w:val="000A4707"/>
  </w:style>
  <w:style w:type="paragraph" w:customStyle="1" w:styleId="247D9B0D0AED46E38C652AAD18E45F1B">
    <w:name w:val="247D9B0D0AED46E38C652AAD18E45F1B"/>
    <w:rsid w:val="000A4707"/>
  </w:style>
  <w:style w:type="paragraph" w:customStyle="1" w:styleId="E86CC3FBDB83499CB92A247BA648E28C">
    <w:name w:val="E86CC3FBDB83499CB92A247BA648E28C"/>
    <w:rsid w:val="000A4707"/>
  </w:style>
  <w:style w:type="paragraph" w:customStyle="1" w:styleId="29A37CFD1D344A649CCA804B5B650959">
    <w:name w:val="29A37CFD1D344A649CCA804B5B650959"/>
    <w:rsid w:val="000A4707"/>
  </w:style>
  <w:style w:type="paragraph" w:customStyle="1" w:styleId="B9A6B00C50394787927A5FC0188CC88A">
    <w:name w:val="B9A6B00C50394787927A5FC0188CC88A"/>
    <w:rsid w:val="000A4707"/>
  </w:style>
  <w:style w:type="paragraph" w:customStyle="1" w:styleId="5F7A842FADF142789DD652D3F6237F93">
    <w:name w:val="5F7A842FADF142789DD652D3F6237F93"/>
    <w:rsid w:val="000A4707"/>
  </w:style>
  <w:style w:type="paragraph" w:customStyle="1" w:styleId="C45706B5998D4FF18463CBE85C1F4E2A">
    <w:name w:val="C45706B5998D4FF18463CBE85C1F4E2A"/>
    <w:rsid w:val="000A4707"/>
  </w:style>
  <w:style w:type="paragraph" w:customStyle="1" w:styleId="F750823F856D4D7AB2DDD0EB713EB7C7">
    <w:name w:val="F750823F856D4D7AB2DDD0EB713EB7C7"/>
    <w:rsid w:val="000A4707"/>
  </w:style>
  <w:style w:type="paragraph" w:customStyle="1" w:styleId="3B2AB0564F224F49B847711FEBEFE2CD">
    <w:name w:val="3B2AB0564F224F49B847711FEBEFE2CD"/>
    <w:rsid w:val="000A4707"/>
  </w:style>
  <w:style w:type="paragraph" w:customStyle="1" w:styleId="8A4B4E3B1257469CA948625345FE9D65">
    <w:name w:val="8A4B4E3B1257469CA948625345FE9D65"/>
    <w:rsid w:val="000A4707"/>
  </w:style>
  <w:style w:type="paragraph" w:customStyle="1" w:styleId="85D5607AD8CA4CF0B500159CE4960810">
    <w:name w:val="85D5607AD8CA4CF0B500159CE4960810"/>
    <w:rsid w:val="000A4707"/>
  </w:style>
  <w:style w:type="paragraph" w:customStyle="1" w:styleId="80774339DD7C4BC8A94A8A3042FF3B70">
    <w:name w:val="80774339DD7C4BC8A94A8A3042FF3B70"/>
    <w:rsid w:val="000A4707"/>
  </w:style>
  <w:style w:type="paragraph" w:customStyle="1" w:styleId="41EBC2FC800849B08E5B75569CBF07E3">
    <w:name w:val="41EBC2FC800849B08E5B75569CBF07E3"/>
    <w:rsid w:val="000A4707"/>
  </w:style>
  <w:style w:type="paragraph" w:customStyle="1" w:styleId="4A21C03C4F6B4982AC406B7BB89162D9">
    <w:name w:val="4A21C03C4F6B4982AC406B7BB89162D9"/>
    <w:rsid w:val="000A4707"/>
  </w:style>
  <w:style w:type="paragraph" w:customStyle="1" w:styleId="EBE42294AC9245F49B5BA653B36838FE">
    <w:name w:val="EBE42294AC9245F49B5BA653B36838FE"/>
    <w:rsid w:val="000A4707"/>
  </w:style>
  <w:style w:type="paragraph" w:customStyle="1" w:styleId="6808CC25E9F84180BDCB40E6A9D2565F">
    <w:name w:val="6808CC25E9F84180BDCB40E6A9D2565F"/>
    <w:rsid w:val="000A4707"/>
  </w:style>
  <w:style w:type="paragraph" w:customStyle="1" w:styleId="5FF6EC8D724244CF9B8A39636968A1E2">
    <w:name w:val="5FF6EC8D724244CF9B8A39636968A1E2"/>
    <w:rsid w:val="000A4707"/>
  </w:style>
  <w:style w:type="paragraph" w:customStyle="1" w:styleId="2711029845904F8A8619A5ECE2811820">
    <w:name w:val="2711029845904F8A8619A5ECE2811820"/>
    <w:rsid w:val="000A4707"/>
  </w:style>
  <w:style w:type="paragraph" w:customStyle="1" w:styleId="CapadeFax24">
    <w:name w:val="Capa de Fax 24"/>
    <w:rsid w:val="000A4707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DA603367ABF14E5CBD3041E41919E6BB">
    <w:name w:val="DA603367ABF14E5CBD3041E41919E6BB"/>
    <w:rsid w:val="000A4707"/>
  </w:style>
  <w:style w:type="paragraph" w:customStyle="1" w:styleId="1E5FAB469AA6457BAA3C1F501609D281">
    <w:name w:val="1E5FAB469AA6457BAA3C1F501609D281"/>
    <w:rsid w:val="000A4707"/>
  </w:style>
  <w:style w:type="paragraph" w:customStyle="1" w:styleId="934472E619AA47889EBF5BC72F2077DB">
    <w:name w:val="934472E619AA47889EBF5BC72F2077DB"/>
    <w:rsid w:val="000A4707"/>
  </w:style>
  <w:style w:type="paragraph" w:customStyle="1" w:styleId="CACB40FD462443D591C8BB4421A09A65">
    <w:name w:val="CACB40FD462443D591C8BB4421A09A65"/>
    <w:rsid w:val="000A4707"/>
  </w:style>
  <w:style w:type="paragraph" w:customStyle="1" w:styleId="B7758FD8767F4D1E9941D8F041DB8E2E">
    <w:name w:val="B7758FD8767F4D1E9941D8F041DB8E2E"/>
    <w:rsid w:val="000A4707"/>
  </w:style>
  <w:style w:type="paragraph" w:customStyle="1" w:styleId="A98CFE3EEDE542109CD7753DA73F8C1E">
    <w:name w:val="A98CFE3EEDE542109CD7753DA73F8C1E"/>
    <w:rsid w:val="000A4707"/>
  </w:style>
  <w:style w:type="paragraph" w:customStyle="1" w:styleId="9E0D51269DB34C648CCFA706D5B0DF3E">
    <w:name w:val="9E0D51269DB34C648CCFA706D5B0DF3E"/>
    <w:rsid w:val="000A4707"/>
  </w:style>
  <w:style w:type="paragraph" w:customStyle="1" w:styleId="3763D4110032465D8E0A5F0A814CAFE9">
    <w:name w:val="3763D4110032465D8E0A5F0A814CAFE9"/>
    <w:rsid w:val="000A4707"/>
  </w:style>
  <w:style w:type="paragraph" w:customStyle="1" w:styleId="A7E9D9A147A6425084D3E5A52D6642D9">
    <w:name w:val="A7E9D9A147A6425084D3E5A52D6642D9"/>
    <w:rsid w:val="000A4707"/>
  </w:style>
  <w:style w:type="paragraph" w:customStyle="1" w:styleId="1EEF07B13D8E4BAB84CF598A3DA176DC">
    <w:name w:val="1EEF07B13D8E4BAB84CF598A3DA176DC"/>
    <w:rsid w:val="000A4707"/>
  </w:style>
  <w:style w:type="paragraph" w:customStyle="1" w:styleId="CapadeFax25">
    <w:name w:val="Capa de Fax 25"/>
    <w:rsid w:val="000A4707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A4F51620C6D4D15861BC07666AAED0D">
    <w:name w:val="3A4F51620C6D4D15861BC07666AAED0D"/>
    <w:rsid w:val="000A4707"/>
  </w:style>
  <w:style w:type="paragraph" w:customStyle="1" w:styleId="B6AC5A357EB54F45992AF2DB4ACD63F3">
    <w:name w:val="B6AC5A357EB54F45992AF2DB4ACD63F3"/>
    <w:rsid w:val="000A4707"/>
  </w:style>
  <w:style w:type="paragraph" w:customStyle="1" w:styleId="39BBB74B5CC047F08D3443FD619E53D2">
    <w:name w:val="39BBB74B5CC047F08D3443FD619E53D2"/>
    <w:rsid w:val="000A4707"/>
  </w:style>
  <w:style w:type="paragraph" w:customStyle="1" w:styleId="35809C3181564890A0E43D81BF5D5547">
    <w:name w:val="35809C3181564890A0E43D81BF5D5547"/>
    <w:rsid w:val="000A4707"/>
  </w:style>
  <w:style w:type="paragraph" w:customStyle="1" w:styleId="1CFF186318A84CF7BDB030EC97646461">
    <w:name w:val="1CFF186318A84CF7BDB030EC97646461"/>
    <w:rsid w:val="000A4707"/>
  </w:style>
  <w:style w:type="paragraph" w:customStyle="1" w:styleId="5C6DDAB8CDA44F2AAE907EB2879A8772">
    <w:name w:val="5C6DDAB8CDA44F2AAE907EB2879A8772"/>
    <w:rsid w:val="000A4707"/>
  </w:style>
  <w:style w:type="paragraph" w:customStyle="1" w:styleId="04DDFBC4F18243329C141D79AFF0126D">
    <w:name w:val="04DDFBC4F18243329C141D79AFF0126D"/>
    <w:rsid w:val="000A4707"/>
  </w:style>
  <w:style w:type="paragraph" w:customStyle="1" w:styleId="6EC6916A305143D5A78FC4A4040DFA1B">
    <w:name w:val="6EC6916A305143D5A78FC4A4040DFA1B"/>
    <w:rsid w:val="000A4707"/>
  </w:style>
  <w:style w:type="paragraph" w:customStyle="1" w:styleId="A3A573165B2D42F1866DB8A05FA05C40">
    <w:name w:val="A3A573165B2D42F1866DB8A05FA05C40"/>
    <w:rsid w:val="000A4707"/>
  </w:style>
  <w:style w:type="paragraph" w:customStyle="1" w:styleId="802244C5DE5241AEA7FBABC2C6233CA1">
    <w:name w:val="802244C5DE5241AEA7FBABC2C6233CA1"/>
    <w:rsid w:val="000A4707"/>
  </w:style>
  <w:style w:type="paragraph" w:customStyle="1" w:styleId="3E4CDFC6F54A4E588116538BA7F72162">
    <w:name w:val="3E4CDFC6F54A4E588116538BA7F72162"/>
    <w:rsid w:val="000A4707"/>
  </w:style>
  <w:style w:type="paragraph" w:customStyle="1" w:styleId="936EA708B7684732824F1B4F80EAABC3">
    <w:name w:val="936EA708B7684732824F1B4F80EAABC3"/>
    <w:rsid w:val="000A4707"/>
  </w:style>
  <w:style w:type="paragraph" w:customStyle="1" w:styleId="AC1128A5817C4F15830AC038BA1AD6C5">
    <w:name w:val="AC1128A5817C4F15830AC038BA1AD6C5"/>
    <w:rsid w:val="000A4707"/>
  </w:style>
  <w:style w:type="paragraph" w:customStyle="1" w:styleId="3E47D7458E5D4689A3D7B3FD5895A5D5">
    <w:name w:val="3E47D7458E5D4689A3D7B3FD5895A5D5"/>
    <w:rsid w:val="000A4707"/>
  </w:style>
  <w:style w:type="paragraph" w:customStyle="1" w:styleId="B04061F1CA9F44DFBC1D452362AB2491">
    <w:name w:val="B04061F1CA9F44DFBC1D452362AB2491"/>
    <w:rsid w:val="000A4707"/>
  </w:style>
  <w:style w:type="paragraph" w:customStyle="1" w:styleId="06F880B43359406BB3C515CB4EA21D16">
    <w:name w:val="06F880B43359406BB3C515CB4EA21D16"/>
    <w:rsid w:val="000A4707"/>
  </w:style>
  <w:style w:type="paragraph" w:customStyle="1" w:styleId="CFD5D0BAEF4649439562C0A0EF4690C4">
    <w:name w:val="CFD5D0BAEF4649439562C0A0EF4690C4"/>
    <w:rsid w:val="000A4707"/>
  </w:style>
  <w:style w:type="paragraph" w:customStyle="1" w:styleId="C00A63191D3A4D8584572CBAAA459275">
    <w:name w:val="C00A63191D3A4D8584572CBAAA459275"/>
    <w:rsid w:val="000A4707"/>
  </w:style>
  <w:style w:type="paragraph" w:customStyle="1" w:styleId="562C45C1246F4620A068A014B8A32B59">
    <w:name w:val="562C45C1246F4620A068A014B8A32B59"/>
    <w:rsid w:val="000A4707"/>
  </w:style>
  <w:style w:type="paragraph" w:customStyle="1" w:styleId="5F197A815BCE4116B7920128ED0129A3">
    <w:name w:val="5F197A815BCE4116B7920128ED0129A3"/>
    <w:rsid w:val="000A4707"/>
  </w:style>
  <w:style w:type="paragraph" w:customStyle="1" w:styleId="CapadeFax26">
    <w:name w:val="Capa de Fax 26"/>
    <w:rsid w:val="000A4707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CB1EDD50CEF4994AD993ED4682E61C7">
    <w:name w:val="ACB1EDD50CEF4994AD993ED4682E61C7"/>
    <w:rsid w:val="000A4707"/>
  </w:style>
  <w:style w:type="paragraph" w:customStyle="1" w:styleId="IgualdadePginaPar6">
    <w:name w:val="Igualdade (Página Par)6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AB887A6E65849E89E65E6CFB553C118">
    <w:name w:val="DAB887A6E65849E89E65E6CFB553C118"/>
    <w:rsid w:val="000A4707"/>
  </w:style>
  <w:style w:type="paragraph" w:customStyle="1" w:styleId="66DD0C7AB5704A11A24744F98E92BEE4">
    <w:name w:val="66DD0C7AB5704A11A24744F98E92BEE4"/>
    <w:rsid w:val="000A4707"/>
  </w:style>
  <w:style w:type="paragraph" w:customStyle="1" w:styleId="3B9CB5D7771A4C6FAC6D522A2EAED6BD">
    <w:name w:val="3B9CB5D7771A4C6FAC6D522A2EAED6BD"/>
    <w:rsid w:val="000A4707"/>
  </w:style>
  <w:style w:type="paragraph" w:customStyle="1" w:styleId="IgualdadePginaPar7">
    <w:name w:val="Igualdade (Página Par)7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5F5C0F08C9DB4CCCBCD9744701E5F8F9">
    <w:name w:val="5F5C0F08C9DB4CCCBCD9744701E5F8F9"/>
    <w:rsid w:val="000A4707"/>
  </w:style>
  <w:style w:type="paragraph" w:customStyle="1" w:styleId="8DF69CF943274C87AA1D6E5710161D9C">
    <w:name w:val="8DF69CF943274C87AA1D6E5710161D9C"/>
    <w:rsid w:val="000A4707"/>
  </w:style>
  <w:style w:type="paragraph" w:customStyle="1" w:styleId="IgualdadePginampar3">
    <w:name w:val="Igualdade (Página Ímpar)3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C54B6DDCF664F22A049D0B6545E5119">
    <w:name w:val="AC54B6DDCF664F22A049D0B6545E5119"/>
    <w:rsid w:val="000A4707"/>
  </w:style>
  <w:style w:type="paragraph" w:customStyle="1" w:styleId="FD6D2A8877B54969B38DA7475211CA5A">
    <w:name w:val="FD6D2A8877B54969B38DA7475211CA5A"/>
    <w:rsid w:val="000A4707"/>
  </w:style>
  <w:style w:type="paragraph" w:customStyle="1" w:styleId="88A3E27883C243B6B7DCC4418FCB5725">
    <w:name w:val="88A3E27883C243B6B7DCC4418FCB5725"/>
    <w:rsid w:val="000A4707"/>
  </w:style>
  <w:style w:type="paragraph" w:customStyle="1" w:styleId="868DB3CC37DA4812B1E2357EC1A7186D">
    <w:name w:val="868DB3CC37DA4812B1E2357EC1A7186D"/>
    <w:rsid w:val="000A4707"/>
  </w:style>
  <w:style w:type="paragraph" w:customStyle="1" w:styleId="B9D3D702AD954EE9B15165CE0151A75F">
    <w:name w:val="B9D3D702AD954EE9B15165CE0151A75F"/>
    <w:rsid w:val="000A4707"/>
  </w:style>
  <w:style w:type="paragraph" w:customStyle="1" w:styleId="2B9B617DB1ED43E1A7942C83772336F9">
    <w:name w:val="2B9B617DB1ED43E1A7942C83772336F9"/>
    <w:rsid w:val="000A4707"/>
  </w:style>
  <w:style w:type="paragraph" w:customStyle="1" w:styleId="D6FE2178D29A4603AD5EB0C064F743F4">
    <w:name w:val="D6FE2178D29A4603AD5EB0C064F743F4"/>
    <w:rsid w:val="000A4707"/>
  </w:style>
  <w:style w:type="paragraph" w:customStyle="1" w:styleId="40D76EEEAFD942A7AB93903D4718D8B7">
    <w:name w:val="40D76EEEAFD942A7AB93903D4718D8B7"/>
    <w:rsid w:val="000A4707"/>
  </w:style>
  <w:style w:type="paragraph" w:customStyle="1" w:styleId="0CB45A61228E4BEA9391F2BAC1ED4C13">
    <w:name w:val="0CB45A61228E4BEA9391F2BAC1ED4C13"/>
    <w:rsid w:val="000A4707"/>
  </w:style>
  <w:style w:type="paragraph" w:customStyle="1" w:styleId="FBA4E35343B64760892F664666FB87E9">
    <w:name w:val="FBA4E35343B64760892F664666FB87E9"/>
    <w:rsid w:val="000A4707"/>
  </w:style>
  <w:style w:type="paragraph" w:customStyle="1" w:styleId="8A9CC4D846004D3F8480763F838C9D2B">
    <w:name w:val="8A9CC4D846004D3F8480763F838C9D2B"/>
    <w:rsid w:val="000A4707"/>
  </w:style>
  <w:style w:type="paragraph" w:customStyle="1" w:styleId="B06EE7B04B194805A32D85856D53A4C9">
    <w:name w:val="B06EE7B04B194805A32D85856D53A4C9"/>
    <w:rsid w:val="000A4707"/>
  </w:style>
  <w:style w:type="paragraph" w:customStyle="1" w:styleId="850C39C3D263479E9FD9248DB7D494CE">
    <w:name w:val="850C39C3D263479E9FD9248DB7D494CE"/>
    <w:rsid w:val="000A4707"/>
  </w:style>
  <w:style w:type="paragraph" w:customStyle="1" w:styleId="A48CDF6DB52F464590F8A3A8E37B2C61">
    <w:name w:val="A48CDF6DB52F464590F8A3A8E37B2C61"/>
    <w:rsid w:val="000A4707"/>
  </w:style>
  <w:style w:type="paragraph" w:customStyle="1" w:styleId="365E27761ABF4BBA8C79ED5B4C607E71">
    <w:name w:val="365E27761ABF4BBA8C79ED5B4C607E71"/>
    <w:rsid w:val="000A4707"/>
  </w:style>
  <w:style w:type="paragraph" w:customStyle="1" w:styleId="16054E555F1648B0B987E5EFCC0B5C27">
    <w:name w:val="16054E555F1648B0B987E5EFCC0B5C27"/>
    <w:rsid w:val="000A4707"/>
  </w:style>
  <w:style w:type="paragraph" w:customStyle="1" w:styleId="D3F96B173B114AC6B26584C1E4D1F488">
    <w:name w:val="D3F96B173B114AC6B26584C1E4D1F488"/>
    <w:rsid w:val="000A4707"/>
  </w:style>
  <w:style w:type="paragraph" w:customStyle="1" w:styleId="56CCC7FB541D4CCA94511AB8CB32C6F4">
    <w:name w:val="56CCC7FB541D4CCA94511AB8CB32C6F4"/>
    <w:rsid w:val="000A4707"/>
  </w:style>
  <w:style w:type="paragraph" w:customStyle="1" w:styleId="8B2A829F502244028B19FF221F1EF070">
    <w:name w:val="8B2A829F502244028B19FF221F1EF070"/>
    <w:rsid w:val="000A4707"/>
  </w:style>
  <w:style w:type="paragraph" w:customStyle="1" w:styleId="4B619BC0D1F64A64AC85A05EB00F1583">
    <w:name w:val="4B619BC0D1F64A64AC85A05EB00F1583"/>
    <w:rsid w:val="000A4707"/>
  </w:style>
  <w:style w:type="paragraph" w:customStyle="1" w:styleId="CapadeFax27">
    <w:name w:val="Capa de Fax 27"/>
    <w:rsid w:val="000A4707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566AB7311BED478C8AFA6DF89EFAA073">
    <w:name w:val="566AB7311BED478C8AFA6DF89EFAA073"/>
    <w:rsid w:val="000A4707"/>
  </w:style>
  <w:style w:type="paragraph" w:customStyle="1" w:styleId="IgualdadePginaPar8">
    <w:name w:val="Igualdade (Página Par)8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7C4AE6B33D44F1DB60AB4635E457BDE">
    <w:name w:val="D7C4AE6B33D44F1DB60AB4635E457BDE"/>
    <w:rsid w:val="000A4707"/>
  </w:style>
  <w:style w:type="paragraph" w:customStyle="1" w:styleId="6D89517953A542C1BE0C21CA2E37AB8B">
    <w:name w:val="6D89517953A542C1BE0C21CA2E37AB8B"/>
    <w:rsid w:val="000A4707"/>
  </w:style>
  <w:style w:type="paragraph" w:customStyle="1" w:styleId="CED26A3FC94B423CA49B8AA2B1FFE829">
    <w:name w:val="CED26A3FC94B423CA49B8AA2B1FFE829"/>
    <w:rsid w:val="000A4707"/>
  </w:style>
  <w:style w:type="paragraph" w:customStyle="1" w:styleId="IgualdadePginaPar9">
    <w:name w:val="Igualdade (Página Par)9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C9AF34817E240DCB1A53B3FD63F8913">
    <w:name w:val="8C9AF34817E240DCB1A53B3FD63F8913"/>
    <w:rsid w:val="000A4707"/>
  </w:style>
  <w:style w:type="paragraph" w:customStyle="1" w:styleId="DEA543CEF81B450192AD82486B418204">
    <w:name w:val="DEA543CEF81B450192AD82486B418204"/>
    <w:rsid w:val="000A4707"/>
  </w:style>
  <w:style w:type="paragraph" w:customStyle="1" w:styleId="IgualdadePginampar4">
    <w:name w:val="Igualdade (Página Ímpar)4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B94AC48166745A08BAB7C9B8DB8A7C7">
    <w:name w:val="1B94AC48166745A08BAB7C9B8DB8A7C7"/>
    <w:rsid w:val="000A4707"/>
  </w:style>
  <w:style w:type="paragraph" w:customStyle="1" w:styleId="D5374BDE2F0841AD95CCF52AB0CF17C4">
    <w:name w:val="D5374BDE2F0841AD95CCF52AB0CF17C4"/>
    <w:rsid w:val="000A4707"/>
  </w:style>
  <w:style w:type="paragraph" w:customStyle="1" w:styleId="84A96000EC19492DA15627743E8AC3C3">
    <w:name w:val="84A96000EC19492DA15627743E8AC3C3"/>
    <w:rsid w:val="000A4707"/>
  </w:style>
  <w:style w:type="paragraph" w:customStyle="1" w:styleId="D5F13E92070C46E7B628B6313E5C592E">
    <w:name w:val="D5F13E92070C46E7B628B6313E5C592E"/>
    <w:rsid w:val="000A4707"/>
  </w:style>
  <w:style w:type="paragraph" w:customStyle="1" w:styleId="0740A0B049DC449C85907C501C2CC1F2">
    <w:name w:val="0740A0B049DC449C85907C501C2CC1F2"/>
    <w:rsid w:val="000A4707"/>
  </w:style>
  <w:style w:type="paragraph" w:customStyle="1" w:styleId="8744DC7ACBBF471DBCDD166ACD6147AA">
    <w:name w:val="8744DC7ACBBF471DBCDD166ACD6147AA"/>
    <w:rsid w:val="000A4707"/>
  </w:style>
  <w:style w:type="paragraph" w:customStyle="1" w:styleId="4E6F4A6B24CD4B2E9DFF4B228F612BAE">
    <w:name w:val="4E6F4A6B24CD4B2E9DFF4B228F612BAE"/>
    <w:rsid w:val="000A4707"/>
  </w:style>
  <w:style w:type="paragraph" w:customStyle="1" w:styleId="6EFF515B69E345AF8A9607D93D26667E">
    <w:name w:val="6EFF515B69E345AF8A9607D93D26667E"/>
    <w:rsid w:val="000A4707"/>
  </w:style>
  <w:style w:type="paragraph" w:customStyle="1" w:styleId="376DD85B86D7442091CCDE1A1E66C4E9">
    <w:name w:val="376DD85B86D7442091CCDE1A1E66C4E9"/>
    <w:rsid w:val="000A4707"/>
  </w:style>
  <w:style w:type="paragraph" w:customStyle="1" w:styleId="9B868887B5DE4B0DB3EA1A4BBC5774A7">
    <w:name w:val="9B868887B5DE4B0DB3EA1A4BBC5774A7"/>
    <w:rsid w:val="000A4707"/>
  </w:style>
  <w:style w:type="paragraph" w:customStyle="1" w:styleId="85A42BC817EC4862B1608CE5DC0AFDD9">
    <w:name w:val="85A42BC817EC4862B1608CE5DC0AFDD9"/>
    <w:rsid w:val="000A4707"/>
  </w:style>
  <w:style w:type="paragraph" w:customStyle="1" w:styleId="B31F54AED5EC46CEB14F436C4106D680">
    <w:name w:val="B31F54AED5EC46CEB14F436C4106D680"/>
    <w:rsid w:val="000A4707"/>
  </w:style>
  <w:style w:type="paragraph" w:customStyle="1" w:styleId="5772BCD8E19B490BA0243F5B6B4BAD44">
    <w:name w:val="5772BCD8E19B490BA0243F5B6B4BAD44"/>
    <w:rsid w:val="000A4707"/>
  </w:style>
  <w:style w:type="paragraph" w:customStyle="1" w:styleId="0A8A54C835C6419DA908B2CC14803FF5">
    <w:name w:val="0A8A54C835C6419DA908B2CC14803FF5"/>
    <w:rsid w:val="000A4707"/>
  </w:style>
  <w:style w:type="paragraph" w:customStyle="1" w:styleId="707E0E0317D84FF79B4BA58AA03F2E64">
    <w:name w:val="707E0E0317D84FF79B4BA58AA03F2E64"/>
    <w:rsid w:val="000A4707"/>
  </w:style>
  <w:style w:type="paragraph" w:customStyle="1" w:styleId="9032CCB6789547F5B5CA0D553CD5DDEB">
    <w:name w:val="9032CCB6789547F5B5CA0D553CD5DDEB"/>
    <w:rsid w:val="000A4707"/>
  </w:style>
  <w:style w:type="paragraph" w:customStyle="1" w:styleId="362E0F5F816940338AF7DD91E883723B">
    <w:name w:val="362E0F5F816940338AF7DD91E883723B"/>
    <w:rsid w:val="000A4707"/>
  </w:style>
  <w:style w:type="paragraph" w:customStyle="1" w:styleId="61A99ACFB17644C79AE49EE65AE63514">
    <w:name w:val="61A99ACFB17644C79AE49EE65AE63514"/>
    <w:rsid w:val="000A4707"/>
  </w:style>
  <w:style w:type="paragraph" w:customStyle="1" w:styleId="351ECACAADE146B08117C3AE7873D6FD">
    <w:name w:val="351ECACAADE146B08117C3AE7873D6FD"/>
    <w:rsid w:val="000A4707"/>
  </w:style>
  <w:style w:type="paragraph" w:customStyle="1" w:styleId="512661539426444B89355DF862ECED51">
    <w:name w:val="512661539426444B89355DF862ECED51"/>
    <w:rsid w:val="000A4707"/>
  </w:style>
  <w:style w:type="paragraph" w:customStyle="1" w:styleId="CapadeFax28">
    <w:name w:val="Capa de Fax 28"/>
    <w:rsid w:val="000A4707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14C6142296BD4ED1A8E405E7AF8E5EB2">
    <w:name w:val="14C6142296BD4ED1A8E405E7AF8E5EB2"/>
    <w:rsid w:val="000A4707"/>
  </w:style>
  <w:style w:type="paragraph" w:customStyle="1" w:styleId="IgualdadePginaPar10">
    <w:name w:val="Igualdade (Página Par)10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FBEF91123E5E4393A9C93581595E62E5">
    <w:name w:val="FBEF91123E5E4393A9C93581595E62E5"/>
    <w:rsid w:val="000A4707"/>
  </w:style>
  <w:style w:type="paragraph" w:customStyle="1" w:styleId="1AE0C06230AD4DEF8B510782EB1FF84B">
    <w:name w:val="1AE0C06230AD4DEF8B510782EB1FF84B"/>
    <w:rsid w:val="000A4707"/>
  </w:style>
  <w:style w:type="paragraph" w:customStyle="1" w:styleId="6D82D33B2E014B72A23F40D4E9BD5C5C">
    <w:name w:val="6D82D33B2E014B72A23F40D4E9BD5C5C"/>
    <w:rsid w:val="000A4707"/>
  </w:style>
  <w:style w:type="paragraph" w:customStyle="1" w:styleId="IgualdadePginaPar11">
    <w:name w:val="Igualdade (Página Par)11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7B8A806B36EB43FB80920DB8BC988F6B">
    <w:name w:val="7B8A806B36EB43FB80920DB8BC988F6B"/>
    <w:rsid w:val="000A4707"/>
  </w:style>
  <w:style w:type="paragraph" w:customStyle="1" w:styleId="4B8DA62A945D4767BEA3F184CB6B8E35">
    <w:name w:val="4B8DA62A945D4767BEA3F184CB6B8E35"/>
    <w:rsid w:val="000A4707"/>
  </w:style>
  <w:style w:type="paragraph" w:customStyle="1" w:styleId="IgualdadePginampar5">
    <w:name w:val="Igualdade (Página Ímpar)5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266B1ED0E244ADF8CA15C941B09DC3F">
    <w:name w:val="8266B1ED0E244ADF8CA15C941B09DC3F"/>
    <w:rsid w:val="000A4707"/>
  </w:style>
  <w:style w:type="paragraph" w:customStyle="1" w:styleId="A658C7A2807F482FA098760609CC6D0D">
    <w:name w:val="A658C7A2807F482FA098760609CC6D0D"/>
    <w:rsid w:val="000A4707"/>
  </w:style>
  <w:style w:type="paragraph" w:customStyle="1" w:styleId="14DBD5BE75514FF2828B9504BF1339AF">
    <w:name w:val="14DBD5BE75514FF2828B9504BF1339AF"/>
    <w:rsid w:val="000A4707"/>
  </w:style>
  <w:style w:type="paragraph" w:customStyle="1" w:styleId="E8D257456EC54B04A3FD1843FA19AA84">
    <w:name w:val="E8D257456EC54B04A3FD1843FA19AA84"/>
    <w:rsid w:val="000A4707"/>
  </w:style>
  <w:style w:type="paragraph" w:customStyle="1" w:styleId="542A3532DB124B74BB8D8B0A6E75C023">
    <w:name w:val="542A3532DB124B74BB8D8B0A6E75C023"/>
    <w:rsid w:val="000A4707"/>
  </w:style>
  <w:style w:type="paragraph" w:customStyle="1" w:styleId="6EB887B0185A4291B29B5916B523C3A7">
    <w:name w:val="6EB887B0185A4291B29B5916B523C3A7"/>
    <w:rsid w:val="000A4707"/>
  </w:style>
  <w:style w:type="paragraph" w:customStyle="1" w:styleId="8788BCB0F32949FF98E5942AFE49BA53">
    <w:name w:val="8788BCB0F32949FF98E5942AFE49BA53"/>
    <w:rsid w:val="000A4707"/>
  </w:style>
  <w:style w:type="paragraph" w:customStyle="1" w:styleId="16C339F6839D439B927213B64DB98F31">
    <w:name w:val="16C339F6839D439B927213B64DB98F31"/>
    <w:rsid w:val="000A4707"/>
  </w:style>
  <w:style w:type="paragraph" w:customStyle="1" w:styleId="7254109281634563884C09914769A9B7">
    <w:name w:val="7254109281634563884C09914769A9B7"/>
    <w:rsid w:val="000A4707"/>
  </w:style>
  <w:style w:type="paragraph" w:customStyle="1" w:styleId="11870FAC326C4BE58923F8FF384C4A4A">
    <w:name w:val="11870FAC326C4BE58923F8FF384C4A4A"/>
    <w:rsid w:val="000A4707"/>
  </w:style>
  <w:style w:type="paragraph" w:customStyle="1" w:styleId="BEB21603F9C44B0BA27BFC0AB54662CA">
    <w:name w:val="BEB21603F9C44B0BA27BFC0AB54662CA"/>
    <w:rsid w:val="000A4707"/>
  </w:style>
  <w:style w:type="paragraph" w:customStyle="1" w:styleId="3A6AECDE7C154CFEA524F477855760D3">
    <w:name w:val="3A6AECDE7C154CFEA524F477855760D3"/>
    <w:rsid w:val="000A4707"/>
  </w:style>
  <w:style w:type="paragraph" w:customStyle="1" w:styleId="25365F3FBF214F0481D7532AD83F7FCE">
    <w:name w:val="25365F3FBF214F0481D7532AD83F7FCE"/>
    <w:rsid w:val="000A4707"/>
  </w:style>
  <w:style w:type="paragraph" w:customStyle="1" w:styleId="F26C659E10D144B48D0D90F8B424CB63">
    <w:name w:val="F26C659E10D144B48D0D90F8B424CB63"/>
    <w:rsid w:val="000A4707"/>
  </w:style>
  <w:style w:type="paragraph" w:customStyle="1" w:styleId="AB0665DC2CD54EC3B126B0EDEC17DBAC">
    <w:name w:val="AB0665DC2CD54EC3B126B0EDEC17DBAC"/>
    <w:rsid w:val="000A4707"/>
  </w:style>
  <w:style w:type="paragraph" w:customStyle="1" w:styleId="4DAB8A611A67472FBFDDB1689AA20776">
    <w:name w:val="4DAB8A611A67472FBFDDB1689AA20776"/>
    <w:rsid w:val="000A4707"/>
  </w:style>
  <w:style w:type="paragraph" w:customStyle="1" w:styleId="FA1191B4B41F4BF9B6959D8C7C84CE20">
    <w:name w:val="FA1191B4B41F4BF9B6959D8C7C84CE20"/>
    <w:rsid w:val="000A4707"/>
  </w:style>
  <w:style w:type="paragraph" w:customStyle="1" w:styleId="C340D0DD021C47B0A8E921DCC737F085">
    <w:name w:val="C340D0DD021C47B0A8E921DCC737F085"/>
    <w:rsid w:val="000A4707"/>
  </w:style>
  <w:style w:type="paragraph" w:customStyle="1" w:styleId="ACC9E3D5ADC04FF9A53EB305168724E5">
    <w:name w:val="ACC9E3D5ADC04FF9A53EB305168724E5"/>
    <w:rsid w:val="000A4707"/>
  </w:style>
  <w:style w:type="paragraph" w:customStyle="1" w:styleId="52AECF977A2643D9843EF120CF8D16E4">
    <w:name w:val="52AECF977A2643D9843EF120CF8D16E4"/>
    <w:rsid w:val="000A4707"/>
  </w:style>
  <w:style w:type="paragraph" w:customStyle="1" w:styleId="CapadeFax29">
    <w:name w:val="Capa de Fax 29"/>
    <w:rsid w:val="000A4707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5A87083892FF4F0C9228259D5CB1E5FC">
    <w:name w:val="5A87083892FF4F0C9228259D5CB1E5FC"/>
    <w:rsid w:val="000A4707"/>
  </w:style>
  <w:style w:type="paragraph" w:customStyle="1" w:styleId="IgualdadePginaPar12">
    <w:name w:val="Igualdade (Página Par)12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39A7671320245E7A7213E12F815B9A2">
    <w:name w:val="D39A7671320245E7A7213E12F815B9A2"/>
    <w:rsid w:val="000A4707"/>
  </w:style>
  <w:style w:type="paragraph" w:customStyle="1" w:styleId="AB713F3CFC2745E788A9AFB89AC9D984">
    <w:name w:val="AB713F3CFC2745E788A9AFB89AC9D984"/>
    <w:rsid w:val="000A4707"/>
  </w:style>
  <w:style w:type="paragraph" w:customStyle="1" w:styleId="C3A5F8FDCA9F49C4B098FE4D04EAB17C">
    <w:name w:val="C3A5F8FDCA9F49C4B098FE4D04EAB17C"/>
    <w:rsid w:val="000A4707"/>
  </w:style>
  <w:style w:type="paragraph" w:customStyle="1" w:styleId="IgualdadePginaPar13">
    <w:name w:val="Igualdade (Página Par)13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33322735478042A6BEC19A37CE4FF80A">
    <w:name w:val="33322735478042A6BEC19A37CE4FF80A"/>
    <w:rsid w:val="000A4707"/>
  </w:style>
  <w:style w:type="paragraph" w:customStyle="1" w:styleId="67B2D82D3CD3402D8A7AEB49F4C1ADB0">
    <w:name w:val="67B2D82D3CD3402D8A7AEB49F4C1ADB0"/>
    <w:rsid w:val="000A4707"/>
  </w:style>
  <w:style w:type="paragraph" w:customStyle="1" w:styleId="IgualdadePginampar6">
    <w:name w:val="Igualdade (Página Ímpar)6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220EFD318B6428DB4C4112C7F845D93">
    <w:name w:val="D220EFD318B6428DB4C4112C7F845D93"/>
    <w:rsid w:val="000A4707"/>
  </w:style>
  <w:style w:type="paragraph" w:customStyle="1" w:styleId="8C24D0268DCA4D04A00D355F682FB56E">
    <w:name w:val="8C24D0268DCA4D04A00D355F682FB56E"/>
    <w:rsid w:val="000A4707"/>
  </w:style>
  <w:style w:type="paragraph" w:customStyle="1" w:styleId="D5D9722C59ED4235A4DE4010CF724743">
    <w:name w:val="D5D9722C59ED4235A4DE4010CF724743"/>
    <w:rsid w:val="000A4707"/>
  </w:style>
  <w:style w:type="paragraph" w:customStyle="1" w:styleId="E8E1ECC07E48423C8007538B3BD6EB72">
    <w:name w:val="E8E1ECC07E48423C8007538B3BD6EB72"/>
    <w:rsid w:val="000A4707"/>
  </w:style>
  <w:style w:type="paragraph" w:customStyle="1" w:styleId="8B6443B7A107404F9A2EBBABD8E12752">
    <w:name w:val="8B6443B7A107404F9A2EBBABD8E12752"/>
    <w:rsid w:val="000A4707"/>
  </w:style>
  <w:style w:type="paragraph" w:customStyle="1" w:styleId="CD55085059FB448094D3D88E4410F70E">
    <w:name w:val="CD55085059FB448094D3D88E4410F70E"/>
    <w:rsid w:val="000A4707"/>
  </w:style>
  <w:style w:type="paragraph" w:customStyle="1" w:styleId="AD5B7A18BB254D5AA29EBBDC10F676AC">
    <w:name w:val="AD5B7A18BB254D5AA29EBBDC10F676AC"/>
    <w:rsid w:val="000A4707"/>
  </w:style>
  <w:style w:type="paragraph" w:customStyle="1" w:styleId="4FB8E015A32442A3A4734CA077D6845C">
    <w:name w:val="4FB8E015A32442A3A4734CA077D6845C"/>
    <w:rsid w:val="000A4707"/>
  </w:style>
  <w:style w:type="paragraph" w:customStyle="1" w:styleId="02293DBCC7774FDEA02A3F9290A07DD0">
    <w:name w:val="02293DBCC7774FDEA02A3F9290A07DD0"/>
    <w:rsid w:val="000A4707"/>
  </w:style>
  <w:style w:type="paragraph" w:customStyle="1" w:styleId="4E6B6D78A5ED4496B220D08C9325EA88">
    <w:name w:val="4E6B6D78A5ED4496B220D08C9325EA88"/>
    <w:rsid w:val="000A4707"/>
  </w:style>
  <w:style w:type="paragraph" w:customStyle="1" w:styleId="14388AF0E8AB48F8923822B5173D3335">
    <w:name w:val="14388AF0E8AB48F8923822B5173D3335"/>
    <w:rsid w:val="000A4707"/>
  </w:style>
  <w:style w:type="paragraph" w:customStyle="1" w:styleId="38AF161EE19544CEBDFB0A9C446AA6BD">
    <w:name w:val="38AF161EE19544CEBDFB0A9C446AA6BD"/>
    <w:rsid w:val="000A4707"/>
  </w:style>
  <w:style w:type="paragraph" w:customStyle="1" w:styleId="55F696B72AD941399ECB47BCCF1B3BBC">
    <w:name w:val="55F696B72AD941399ECB47BCCF1B3BBC"/>
    <w:rsid w:val="000A4707"/>
  </w:style>
  <w:style w:type="paragraph" w:customStyle="1" w:styleId="F2D1C25AAA4241F3A9765C1897DA907C">
    <w:name w:val="F2D1C25AAA4241F3A9765C1897DA907C"/>
    <w:rsid w:val="000A4707"/>
  </w:style>
  <w:style w:type="paragraph" w:customStyle="1" w:styleId="4A66FF79D2FE4605B56061638B50C359">
    <w:name w:val="4A66FF79D2FE4605B56061638B50C359"/>
    <w:rsid w:val="000A4707"/>
  </w:style>
  <w:style w:type="paragraph" w:customStyle="1" w:styleId="852FECD1A0A24068953D2C5E1F96F0B6">
    <w:name w:val="852FECD1A0A24068953D2C5E1F96F0B6"/>
    <w:rsid w:val="000A4707"/>
  </w:style>
  <w:style w:type="paragraph" w:customStyle="1" w:styleId="57DC8F11F7974D6C8638FD7E58EDDEF0">
    <w:name w:val="57DC8F11F7974D6C8638FD7E58EDDEF0"/>
    <w:rsid w:val="000A4707"/>
  </w:style>
  <w:style w:type="paragraph" w:customStyle="1" w:styleId="46DE8F4FCF9244B5B5669255D5B195FF">
    <w:name w:val="46DE8F4FCF9244B5B5669255D5B195FF"/>
    <w:rsid w:val="000A4707"/>
  </w:style>
  <w:style w:type="paragraph" w:customStyle="1" w:styleId="16B4AFA3AD184B5C8C46B3EA85F23FBA">
    <w:name w:val="16B4AFA3AD184B5C8C46B3EA85F23FBA"/>
    <w:rsid w:val="000A4707"/>
  </w:style>
  <w:style w:type="paragraph" w:customStyle="1" w:styleId="20AE66746C0B48B6ACF6683D6ED6BEA4">
    <w:name w:val="20AE66746C0B48B6ACF6683D6ED6BEA4"/>
    <w:rsid w:val="000A4707"/>
  </w:style>
  <w:style w:type="paragraph" w:customStyle="1" w:styleId="991AED22A4AA4F348B8678AD2EA28E8E">
    <w:name w:val="991AED22A4AA4F348B8678AD2EA28E8E"/>
    <w:rsid w:val="000A4707"/>
  </w:style>
  <w:style w:type="paragraph" w:customStyle="1" w:styleId="IgualdadePginaPar14">
    <w:name w:val="Igualdade (Página Par)14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A554324584D4C27A04FC074D0E0C8EE">
    <w:name w:val="6A554324584D4C27A04FC074D0E0C8EE"/>
    <w:rsid w:val="000A4707"/>
  </w:style>
  <w:style w:type="paragraph" w:customStyle="1" w:styleId="9B43D98C5DD64D1B9AD97FC1BA94A90D">
    <w:name w:val="9B43D98C5DD64D1B9AD97FC1BA94A90D"/>
    <w:rsid w:val="000A4707"/>
  </w:style>
  <w:style w:type="paragraph" w:customStyle="1" w:styleId="57106AD68DCD488AB4F0650F6B29C0AB">
    <w:name w:val="57106AD68DCD488AB4F0650F6B29C0AB"/>
    <w:rsid w:val="000A4707"/>
  </w:style>
  <w:style w:type="paragraph" w:customStyle="1" w:styleId="IgualdadePginaPar15">
    <w:name w:val="Igualdade (Página Par)15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4E644837C17245F8B0409EF96B23B7E7">
    <w:name w:val="4E644837C17245F8B0409EF96B23B7E7"/>
    <w:rsid w:val="000A4707"/>
  </w:style>
  <w:style w:type="paragraph" w:customStyle="1" w:styleId="67466132C0D1469AACEBE6B9170EA893">
    <w:name w:val="67466132C0D1469AACEBE6B9170EA893"/>
    <w:rsid w:val="000A4707"/>
  </w:style>
  <w:style w:type="paragraph" w:customStyle="1" w:styleId="IgualdadePginampar7">
    <w:name w:val="Igualdade (Página Ímpar)7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E3D33E160754A7C86CC7441FB59B1AE">
    <w:name w:val="AE3D33E160754A7C86CC7441FB59B1AE"/>
    <w:rsid w:val="000A4707"/>
  </w:style>
  <w:style w:type="paragraph" w:customStyle="1" w:styleId="AFB1E630B6874466A73D9A93A6D45E04">
    <w:name w:val="AFB1E630B6874466A73D9A93A6D45E04"/>
    <w:rsid w:val="000A4707"/>
  </w:style>
  <w:style w:type="paragraph" w:customStyle="1" w:styleId="9D077EC98FD5490C8E9F0E9AC56B7A8A">
    <w:name w:val="9D077EC98FD5490C8E9F0E9AC56B7A8A"/>
    <w:rsid w:val="000A4707"/>
  </w:style>
  <w:style w:type="paragraph" w:customStyle="1" w:styleId="3F13D033EC004A528DF3FA84EC423515">
    <w:name w:val="3F13D033EC004A528DF3FA84EC423515"/>
    <w:rsid w:val="000A4707"/>
  </w:style>
  <w:style w:type="paragraph" w:customStyle="1" w:styleId="D38C0C7E6AEC4F43B21CB4ACA39B784B">
    <w:name w:val="D38C0C7E6AEC4F43B21CB4ACA39B784B"/>
    <w:rsid w:val="000A4707"/>
  </w:style>
  <w:style w:type="paragraph" w:customStyle="1" w:styleId="C7DD8915A5A44CBD9BD4ABF9D2A93F8B">
    <w:name w:val="C7DD8915A5A44CBD9BD4ABF9D2A93F8B"/>
    <w:rsid w:val="000A4707"/>
  </w:style>
  <w:style w:type="paragraph" w:customStyle="1" w:styleId="AB7ABFCD8BC6455F9393A1ACAC458B52">
    <w:name w:val="AB7ABFCD8BC6455F9393A1ACAC458B52"/>
    <w:rsid w:val="000A4707"/>
  </w:style>
  <w:style w:type="paragraph" w:customStyle="1" w:styleId="ADF9A086033846BBB9E7EAA064FCA14F">
    <w:name w:val="ADF9A086033846BBB9E7EAA064FCA14F"/>
    <w:rsid w:val="000A4707"/>
  </w:style>
  <w:style w:type="paragraph" w:customStyle="1" w:styleId="C4E5EFF852EE418E9957AD5C8219A800">
    <w:name w:val="C4E5EFF852EE418E9957AD5C8219A800"/>
    <w:rsid w:val="000A4707"/>
  </w:style>
  <w:style w:type="paragraph" w:customStyle="1" w:styleId="DDAE91E4EF904DA49C28C96AE4F382B3">
    <w:name w:val="DDAE91E4EF904DA49C28C96AE4F382B3"/>
    <w:rsid w:val="000A4707"/>
  </w:style>
  <w:style w:type="paragraph" w:customStyle="1" w:styleId="20B028647E3641CEAD47375E703DFB15">
    <w:name w:val="20B028647E3641CEAD47375E703DFB15"/>
    <w:rsid w:val="000A4707"/>
  </w:style>
  <w:style w:type="paragraph" w:customStyle="1" w:styleId="E88F0B5CCF2A471D83EE5FE78C5AD04D">
    <w:name w:val="E88F0B5CCF2A471D83EE5FE78C5AD04D"/>
    <w:rsid w:val="000A4707"/>
  </w:style>
  <w:style w:type="paragraph" w:customStyle="1" w:styleId="A91C1CB18DF844F9829FCB8EE1AD0760">
    <w:name w:val="A91C1CB18DF844F9829FCB8EE1AD0760"/>
    <w:rsid w:val="000A4707"/>
  </w:style>
  <w:style w:type="paragraph" w:customStyle="1" w:styleId="FFE611DD3C794F7593EC683E7D000220">
    <w:name w:val="FFE611DD3C794F7593EC683E7D000220"/>
    <w:rsid w:val="000A4707"/>
  </w:style>
  <w:style w:type="paragraph" w:customStyle="1" w:styleId="CAA3FD89EF044B5E948EB738E55BD38B">
    <w:name w:val="CAA3FD89EF044B5E948EB738E55BD38B"/>
    <w:rsid w:val="000A4707"/>
  </w:style>
  <w:style w:type="paragraph" w:customStyle="1" w:styleId="7E17063016D7453F81EB26E17B145C66">
    <w:name w:val="7E17063016D7453F81EB26E17B145C66"/>
    <w:rsid w:val="000A4707"/>
  </w:style>
  <w:style w:type="paragraph" w:customStyle="1" w:styleId="5C2329ACE6A346529602361556B97064">
    <w:name w:val="5C2329ACE6A346529602361556B97064"/>
    <w:rsid w:val="000A4707"/>
  </w:style>
  <w:style w:type="paragraph" w:customStyle="1" w:styleId="8029B6AB712F4F37825CD71C07895B0A">
    <w:name w:val="8029B6AB712F4F37825CD71C07895B0A"/>
    <w:rsid w:val="000A4707"/>
  </w:style>
  <w:style w:type="paragraph" w:customStyle="1" w:styleId="99EFA0439D6A4E10935FD9C934C66A3E">
    <w:name w:val="99EFA0439D6A4E10935FD9C934C66A3E"/>
    <w:rsid w:val="000A4707"/>
  </w:style>
  <w:style w:type="paragraph" w:customStyle="1" w:styleId="2F82FF8E99CB469BA13B75CDDD633685">
    <w:name w:val="2F82FF8E99CB469BA13B75CDDD633685"/>
    <w:rsid w:val="000A4707"/>
  </w:style>
  <w:style w:type="paragraph" w:customStyle="1" w:styleId="33C0FA4FE3DD473F86BEBB981B686FFB">
    <w:name w:val="33C0FA4FE3DD473F86BEBB981B686FFB"/>
    <w:rsid w:val="000A4707"/>
  </w:style>
  <w:style w:type="paragraph" w:customStyle="1" w:styleId="IgualdadePginaPar16">
    <w:name w:val="Igualdade (Página Par)16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47FC1B0BFB7B4745AFD58998F1069A87">
    <w:name w:val="47FC1B0BFB7B4745AFD58998F1069A87"/>
    <w:rsid w:val="000A4707"/>
  </w:style>
  <w:style w:type="paragraph" w:customStyle="1" w:styleId="420A8FCE991442AAB46FE16928FDC4BE">
    <w:name w:val="420A8FCE991442AAB46FE16928FDC4BE"/>
    <w:rsid w:val="000A4707"/>
  </w:style>
  <w:style w:type="paragraph" w:customStyle="1" w:styleId="6D0F289ECC584397AF23C1702DB39677">
    <w:name w:val="6D0F289ECC584397AF23C1702DB39677"/>
    <w:rsid w:val="000A4707"/>
  </w:style>
  <w:style w:type="paragraph" w:customStyle="1" w:styleId="IgualdadePginaPar17">
    <w:name w:val="Igualdade (Página Par)17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17D2DA68BFA4914AEA77C8C7016167B">
    <w:name w:val="C17D2DA68BFA4914AEA77C8C7016167B"/>
    <w:rsid w:val="000A4707"/>
  </w:style>
  <w:style w:type="paragraph" w:customStyle="1" w:styleId="FC7E85E3A97948E792148B37FCB65D63">
    <w:name w:val="FC7E85E3A97948E792148B37FCB65D63"/>
    <w:rsid w:val="000A4707"/>
  </w:style>
  <w:style w:type="paragraph" w:customStyle="1" w:styleId="IgualdadePginampar8">
    <w:name w:val="Igualdade (Página Ímpar)8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77738B4E1914AE1AF935F734E59BA74">
    <w:name w:val="677738B4E1914AE1AF935F734E59BA74"/>
    <w:rsid w:val="000A4707"/>
  </w:style>
  <w:style w:type="paragraph" w:customStyle="1" w:styleId="5F9B3460FB324A2789897BE7C115B903">
    <w:name w:val="5F9B3460FB324A2789897BE7C115B903"/>
    <w:rsid w:val="000A4707"/>
  </w:style>
  <w:style w:type="paragraph" w:customStyle="1" w:styleId="3BB6872A4383408584FCCC2BE8A77061">
    <w:name w:val="3BB6872A4383408584FCCC2BE8A77061"/>
    <w:rsid w:val="000A4707"/>
  </w:style>
  <w:style w:type="paragraph" w:customStyle="1" w:styleId="EC7A8DEB0E034B2D9081F04FE651F97B">
    <w:name w:val="EC7A8DEB0E034B2D9081F04FE651F97B"/>
    <w:rsid w:val="000A4707"/>
  </w:style>
  <w:style w:type="paragraph" w:customStyle="1" w:styleId="EEFB2BD26B634633AB5EAD1F6FF589D5">
    <w:name w:val="EEFB2BD26B634633AB5EAD1F6FF589D5"/>
    <w:rsid w:val="000A4707"/>
  </w:style>
  <w:style w:type="paragraph" w:customStyle="1" w:styleId="A4B62A9130DE4DBDB0B9D93A466B56B9">
    <w:name w:val="A4B62A9130DE4DBDB0B9D93A466B56B9"/>
    <w:rsid w:val="000A4707"/>
  </w:style>
  <w:style w:type="paragraph" w:customStyle="1" w:styleId="4CFBA9B47C0F4BADB01E7060A616BC1F">
    <w:name w:val="4CFBA9B47C0F4BADB01E7060A616BC1F"/>
    <w:rsid w:val="000A4707"/>
  </w:style>
  <w:style w:type="paragraph" w:customStyle="1" w:styleId="08AE0C387AC5473F99CD39F1AE5A195E">
    <w:name w:val="08AE0C387AC5473F99CD39F1AE5A195E"/>
    <w:rsid w:val="000A4707"/>
  </w:style>
  <w:style w:type="paragraph" w:customStyle="1" w:styleId="6A4CB76398324311932672760F7CCE5C">
    <w:name w:val="6A4CB76398324311932672760F7CCE5C"/>
    <w:rsid w:val="000A4707"/>
  </w:style>
  <w:style w:type="paragraph" w:customStyle="1" w:styleId="DA04F4A9DCE9421984E25C18D22B0029">
    <w:name w:val="DA04F4A9DCE9421984E25C18D22B0029"/>
    <w:rsid w:val="000A4707"/>
  </w:style>
  <w:style w:type="paragraph" w:customStyle="1" w:styleId="7AA0135BABB341BDBD93ADB67C63C424">
    <w:name w:val="7AA0135BABB341BDBD93ADB67C63C424"/>
    <w:rsid w:val="000A4707"/>
  </w:style>
  <w:style w:type="paragraph" w:customStyle="1" w:styleId="61005A02EDA047AEBC4E8C1699E20481">
    <w:name w:val="61005A02EDA047AEBC4E8C1699E20481"/>
    <w:rsid w:val="000A4707"/>
  </w:style>
  <w:style w:type="paragraph" w:customStyle="1" w:styleId="F90A92139B8D4EE0AD0D7DB5353737C8">
    <w:name w:val="F90A92139B8D4EE0AD0D7DB5353737C8"/>
    <w:rsid w:val="000A4707"/>
  </w:style>
  <w:style w:type="paragraph" w:customStyle="1" w:styleId="193A545BA2724D40AD560F7A3519E5C7">
    <w:name w:val="193A545BA2724D40AD560F7A3519E5C7"/>
    <w:rsid w:val="000A4707"/>
  </w:style>
  <w:style w:type="paragraph" w:customStyle="1" w:styleId="54D5222B2A0A402EA01684AEFB05680C">
    <w:name w:val="54D5222B2A0A402EA01684AEFB05680C"/>
    <w:rsid w:val="000A4707"/>
  </w:style>
  <w:style w:type="paragraph" w:customStyle="1" w:styleId="90D02894F7274D87B7FE1D3E9E1C717B">
    <w:name w:val="90D02894F7274D87B7FE1D3E9E1C717B"/>
    <w:rsid w:val="000A4707"/>
  </w:style>
  <w:style w:type="paragraph" w:customStyle="1" w:styleId="B4BE2C82AF554979B31EB9C3D8CCC952">
    <w:name w:val="B4BE2C82AF554979B31EB9C3D8CCC952"/>
    <w:rsid w:val="000A4707"/>
  </w:style>
  <w:style w:type="paragraph" w:customStyle="1" w:styleId="0307FC4CF8E0428E8921CE2CE4828C50">
    <w:name w:val="0307FC4CF8E0428E8921CE2CE4828C50"/>
    <w:rsid w:val="000A4707"/>
  </w:style>
  <w:style w:type="paragraph" w:customStyle="1" w:styleId="F54F52E7816B4AE3A42B1874DD0444BA">
    <w:name w:val="F54F52E7816B4AE3A42B1874DD0444BA"/>
    <w:rsid w:val="000A4707"/>
  </w:style>
  <w:style w:type="paragraph" w:customStyle="1" w:styleId="IgualdadePginaPar18">
    <w:name w:val="Igualdade (Página Par)18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C4DE62EDCC544D7B9C6786253229513C">
    <w:name w:val="C4DE62EDCC544D7B9C6786253229513C"/>
    <w:rsid w:val="000A4707"/>
  </w:style>
  <w:style w:type="paragraph" w:customStyle="1" w:styleId="095DD525147F489EA0B46FF8712845B5">
    <w:name w:val="095DD525147F489EA0B46FF8712845B5"/>
    <w:rsid w:val="000A4707"/>
  </w:style>
  <w:style w:type="paragraph" w:customStyle="1" w:styleId="02556871D1F145EDADE8883E532C95A0">
    <w:name w:val="02556871D1F145EDADE8883E532C95A0"/>
    <w:rsid w:val="000A4707"/>
  </w:style>
  <w:style w:type="paragraph" w:customStyle="1" w:styleId="IgualdadePginaPar19">
    <w:name w:val="Igualdade (Página Par)19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30843760F23B44A6B19006BFB002CF8E">
    <w:name w:val="30843760F23B44A6B19006BFB002CF8E"/>
    <w:rsid w:val="000A4707"/>
  </w:style>
  <w:style w:type="paragraph" w:customStyle="1" w:styleId="14DF759787A3461482E3AB5920012022">
    <w:name w:val="14DF759787A3461482E3AB5920012022"/>
    <w:rsid w:val="000A4707"/>
  </w:style>
  <w:style w:type="paragraph" w:customStyle="1" w:styleId="IgualdadePginampar9">
    <w:name w:val="Igualdade (Página Ímpar)9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44D73CB60914FFE81F1764DCD239B17">
    <w:name w:val="D44D73CB60914FFE81F1764DCD239B17"/>
    <w:rsid w:val="000A4707"/>
  </w:style>
  <w:style w:type="paragraph" w:customStyle="1" w:styleId="45EC4E5C4B35463E82A9AA707965936A">
    <w:name w:val="45EC4E5C4B35463E82A9AA707965936A"/>
    <w:rsid w:val="000A4707"/>
  </w:style>
  <w:style w:type="paragraph" w:customStyle="1" w:styleId="9E27885A94B6405F82016B19554812A0">
    <w:name w:val="9E27885A94B6405F82016B19554812A0"/>
    <w:rsid w:val="000A4707"/>
  </w:style>
  <w:style w:type="paragraph" w:customStyle="1" w:styleId="37BF326BCCF94C9FBF53EE30CE392F7C">
    <w:name w:val="37BF326BCCF94C9FBF53EE30CE392F7C"/>
    <w:rsid w:val="000A4707"/>
  </w:style>
  <w:style w:type="paragraph" w:customStyle="1" w:styleId="BF168C6ADDA04E32A737FA2799EA3888">
    <w:name w:val="BF168C6ADDA04E32A737FA2799EA3888"/>
    <w:rsid w:val="000A4707"/>
  </w:style>
  <w:style w:type="paragraph" w:customStyle="1" w:styleId="54E2842B0EF540938D5A6E66125918F9">
    <w:name w:val="54E2842B0EF540938D5A6E66125918F9"/>
    <w:rsid w:val="000A4707"/>
  </w:style>
  <w:style w:type="paragraph" w:customStyle="1" w:styleId="0398D30863784D7CB8B70E915CBE7109">
    <w:name w:val="0398D30863784D7CB8B70E915CBE7109"/>
    <w:rsid w:val="000A4707"/>
  </w:style>
  <w:style w:type="paragraph" w:customStyle="1" w:styleId="500E91448F4D462390F9A6CF19F215B0">
    <w:name w:val="500E91448F4D462390F9A6CF19F215B0"/>
    <w:rsid w:val="000A4707"/>
  </w:style>
  <w:style w:type="paragraph" w:customStyle="1" w:styleId="646B39E3A8514E199CB7085C7865D54E">
    <w:name w:val="646B39E3A8514E199CB7085C7865D54E"/>
    <w:rsid w:val="000A4707"/>
  </w:style>
  <w:style w:type="paragraph" w:customStyle="1" w:styleId="FD309A0EA4834A3D9B723B100C829743">
    <w:name w:val="FD309A0EA4834A3D9B723B100C829743"/>
    <w:rsid w:val="000A4707"/>
  </w:style>
  <w:style w:type="paragraph" w:customStyle="1" w:styleId="2B083FED56E84A4C8A2A529E085260F9">
    <w:name w:val="2B083FED56E84A4C8A2A529E085260F9"/>
    <w:rsid w:val="000A4707"/>
  </w:style>
  <w:style w:type="paragraph" w:customStyle="1" w:styleId="78A7E9F757B0487AB7893E1E94058ED9">
    <w:name w:val="78A7E9F757B0487AB7893E1E94058ED9"/>
    <w:rsid w:val="000A4707"/>
  </w:style>
  <w:style w:type="paragraph" w:customStyle="1" w:styleId="0F4A3E611024403C9B5FDAEDDD4D3008">
    <w:name w:val="0F4A3E611024403C9B5FDAEDDD4D3008"/>
    <w:rsid w:val="000A4707"/>
  </w:style>
  <w:style w:type="paragraph" w:customStyle="1" w:styleId="39BC8F07523F483FB3FC3B0B150906CE">
    <w:name w:val="39BC8F07523F483FB3FC3B0B150906CE"/>
    <w:rsid w:val="000A4707"/>
  </w:style>
  <w:style w:type="paragraph" w:customStyle="1" w:styleId="660A8CF856B64614A22FC29B99D484DA">
    <w:name w:val="660A8CF856B64614A22FC29B99D484DA"/>
    <w:rsid w:val="000A4707"/>
  </w:style>
  <w:style w:type="paragraph" w:customStyle="1" w:styleId="8DC2421FBF40448FAD4826DCBC851909">
    <w:name w:val="8DC2421FBF40448FAD4826DCBC851909"/>
    <w:rsid w:val="000A4707"/>
  </w:style>
  <w:style w:type="paragraph" w:customStyle="1" w:styleId="41F0E3CCCC63477AB5BB676EA5DC1B44">
    <w:name w:val="41F0E3CCCC63477AB5BB676EA5DC1B44"/>
    <w:rsid w:val="000A4707"/>
  </w:style>
  <w:style w:type="paragraph" w:customStyle="1" w:styleId="A82F41F56BDC46A8BA3A29C05932C2E0">
    <w:name w:val="A82F41F56BDC46A8BA3A29C05932C2E0"/>
    <w:rsid w:val="000A4707"/>
  </w:style>
  <w:style w:type="paragraph" w:customStyle="1" w:styleId="399E96F09FE7416DBB06E55A8C9BCFA2">
    <w:name w:val="399E96F09FE7416DBB06E55A8C9BCFA2"/>
    <w:rsid w:val="000A4707"/>
  </w:style>
  <w:style w:type="paragraph" w:customStyle="1" w:styleId="IgualdadePginaPar20">
    <w:name w:val="Igualdade (Página Par)20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B40D7502BEB34FB89E7A39FB6D828E97">
    <w:name w:val="B40D7502BEB34FB89E7A39FB6D828E97"/>
    <w:rsid w:val="000A4707"/>
  </w:style>
  <w:style w:type="paragraph" w:customStyle="1" w:styleId="00F0560EE4194EFE9EBB97847D4FAA77">
    <w:name w:val="00F0560EE4194EFE9EBB97847D4FAA77"/>
    <w:rsid w:val="000A4707"/>
  </w:style>
  <w:style w:type="paragraph" w:customStyle="1" w:styleId="B3337317D7F549CAB6A48B7A9194C60D">
    <w:name w:val="B3337317D7F549CAB6A48B7A9194C60D"/>
    <w:rsid w:val="000A4707"/>
  </w:style>
  <w:style w:type="paragraph" w:customStyle="1" w:styleId="IgualdadePginaPar21">
    <w:name w:val="Igualdade (Página Par)21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2C738F4DC49A486BB10FE2B8C0F74B1A">
    <w:name w:val="2C738F4DC49A486BB10FE2B8C0F74B1A"/>
    <w:rsid w:val="000A4707"/>
  </w:style>
  <w:style w:type="paragraph" w:customStyle="1" w:styleId="EC1274769D574FDFB2B437EAAAFFFCEA">
    <w:name w:val="EC1274769D574FDFB2B437EAAAFFFCEA"/>
    <w:rsid w:val="000A4707"/>
  </w:style>
  <w:style w:type="paragraph" w:customStyle="1" w:styleId="IgualdadePginampar10">
    <w:name w:val="Igualdade (Página Ímpar)10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E464262A4F4749DEB48E5F81EE887049">
    <w:name w:val="E464262A4F4749DEB48E5F81EE887049"/>
    <w:rsid w:val="000A4707"/>
  </w:style>
  <w:style w:type="paragraph" w:customStyle="1" w:styleId="D1F60A1958194D06930CA4B3A81185B2">
    <w:name w:val="D1F60A1958194D06930CA4B3A81185B2"/>
    <w:rsid w:val="000A4707"/>
  </w:style>
  <w:style w:type="paragraph" w:customStyle="1" w:styleId="9CA08326D8B54476AE736DF634E50F24">
    <w:name w:val="9CA08326D8B54476AE736DF634E50F24"/>
    <w:rsid w:val="000A4707"/>
  </w:style>
  <w:style w:type="paragraph" w:customStyle="1" w:styleId="7E6957A453E2460CB2B5C51B576B35F9">
    <w:name w:val="7E6957A453E2460CB2B5C51B576B35F9"/>
    <w:rsid w:val="000A4707"/>
  </w:style>
  <w:style w:type="paragraph" w:customStyle="1" w:styleId="09DE57364A884F729F9F42F137958351">
    <w:name w:val="09DE57364A884F729F9F42F137958351"/>
    <w:rsid w:val="000A4707"/>
  </w:style>
  <w:style w:type="paragraph" w:customStyle="1" w:styleId="7136639B2867457A9E16EAB213D0B781">
    <w:name w:val="7136639B2867457A9E16EAB213D0B781"/>
    <w:rsid w:val="000A4707"/>
  </w:style>
  <w:style w:type="paragraph" w:customStyle="1" w:styleId="861B25C4AD204CF8B8ABCF8139789F9F">
    <w:name w:val="861B25C4AD204CF8B8ABCF8139789F9F"/>
    <w:rsid w:val="000A4707"/>
  </w:style>
  <w:style w:type="paragraph" w:customStyle="1" w:styleId="3678A116FB00462893D0DAA1424A9369">
    <w:name w:val="3678A116FB00462893D0DAA1424A9369"/>
    <w:rsid w:val="000A4707"/>
  </w:style>
  <w:style w:type="paragraph" w:customStyle="1" w:styleId="D0F143C5AFE54D8F904CF8077E87AE8D">
    <w:name w:val="D0F143C5AFE54D8F904CF8077E87AE8D"/>
    <w:rsid w:val="000A4707"/>
  </w:style>
  <w:style w:type="paragraph" w:customStyle="1" w:styleId="6D82E82B4BD74DD5988D26687902791B">
    <w:name w:val="6D82E82B4BD74DD5988D26687902791B"/>
    <w:rsid w:val="000A4707"/>
  </w:style>
  <w:style w:type="paragraph" w:customStyle="1" w:styleId="60F39245E35648AEBF463241D23FA63F">
    <w:name w:val="60F39245E35648AEBF463241D23FA63F"/>
    <w:rsid w:val="000A4707"/>
  </w:style>
  <w:style w:type="paragraph" w:customStyle="1" w:styleId="1E5A1FB4722B440AA93E8035EF1FAC96">
    <w:name w:val="1E5A1FB4722B440AA93E8035EF1FAC96"/>
    <w:rsid w:val="000A4707"/>
  </w:style>
  <w:style w:type="paragraph" w:customStyle="1" w:styleId="024CFBB94DC8410B9B1D8CE88C1AAA6B">
    <w:name w:val="024CFBB94DC8410B9B1D8CE88C1AAA6B"/>
    <w:rsid w:val="000A4707"/>
  </w:style>
  <w:style w:type="paragraph" w:customStyle="1" w:styleId="89C1D750605848F087CA3D4B9DC4E377">
    <w:name w:val="89C1D750605848F087CA3D4B9DC4E377"/>
    <w:rsid w:val="000A4707"/>
  </w:style>
  <w:style w:type="paragraph" w:customStyle="1" w:styleId="B46A4EE729D54B9181A90D38D2446FD5">
    <w:name w:val="B46A4EE729D54B9181A90D38D2446FD5"/>
    <w:rsid w:val="000A4707"/>
  </w:style>
  <w:style w:type="paragraph" w:customStyle="1" w:styleId="9C29A5C6240144F08D5159B4FFA01709">
    <w:name w:val="9C29A5C6240144F08D5159B4FFA01709"/>
    <w:rsid w:val="000A4707"/>
  </w:style>
  <w:style w:type="paragraph" w:customStyle="1" w:styleId="85D2BB25B2FA45FC9232463F5257BB85">
    <w:name w:val="85D2BB25B2FA45FC9232463F5257BB85"/>
    <w:rsid w:val="000A4707"/>
  </w:style>
  <w:style w:type="paragraph" w:customStyle="1" w:styleId="F92FBB6E24BF4A379A903F003854214B">
    <w:name w:val="F92FBB6E24BF4A379A903F003854214B"/>
    <w:rsid w:val="000A4707"/>
  </w:style>
  <w:style w:type="paragraph" w:customStyle="1" w:styleId="4251325C2AE0470CA8941BA2B15CD7B6">
    <w:name w:val="4251325C2AE0470CA8941BA2B15CD7B6"/>
    <w:rsid w:val="000A4707"/>
  </w:style>
  <w:style w:type="paragraph" w:customStyle="1" w:styleId="IgualdadePginaPar22">
    <w:name w:val="Igualdade (Página Par)22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C2DC4767E144415A6BD49D395A89478">
    <w:name w:val="6C2DC4767E144415A6BD49D395A89478"/>
    <w:rsid w:val="000A4707"/>
  </w:style>
  <w:style w:type="paragraph" w:customStyle="1" w:styleId="7112E04C18774E85AF5D5D303FD8F258">
    <w:name w:val="7112E04C18774E85AF5D5D303FD8F258"/>
    <w:rsid w:val="000A4707"/>
  </w:style>
  <w:style w:type="paragraph" w:customStyle="1" w:styleId="A92284BEE4CA4A03B02CC2E075FCD75B">
    <w:name w:val="A92284BEE4CA4A03B02CC2E075FCD75B"/>
    <w:rsid w:val="000A4707"/>
  </w:style>
  <w:style w:type="paragraph" w:customStyle="1" w:styleId="IgualdadePginaPar23">
    <w:name w:val="Igualdade (Página Par)23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DD648D7A31E4D2295F4BA6B9BA0301A">
    <w:name w:val="9DD648D7A31E4D2295F4BA6B9BA0301A"/>
    <w:rsid w:val="000A4707"/>
  </w:style>
  <w:style w:type="paragraph" w:customStyle="1" w:styleId="8F6873DE7B714757B1422724E7B27FF1">
    <w:name w:val="8F6873DE7B714757B1422724E7B27FF1"/>
    <w:rsid w:val="000A4707"/>
  </w:style>
  <w:style w:type="paragraph" w:customStyle="1" w:styleId="IgualdadePginampar11">
    <w:name w:val="Igualdade (Página Ímpar)11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B158290F1D946AB92154C3E84F33300">
    <w:name w:val="8B158290F1D946AB92154C3E84F33300"/>
    <w:rsid w:val="000A4707"/>
  </w:style>
  <w:style w:type="paragraph" w:customStyle="1" w:styleId="836202B7E6004411B85BEFD30C5EB4B5">
    <w:name w:val="836202B7E6004411B85BEFD30C5EB4B5"/>
    <w:rsid w:val="000A4707"/>
  </w:style>
  <w:style w:type="paragraph" w:customStyle="1" w:styleId="5DFDB578AB7643C696D524C61D7C23EF">
    <w:name w:val="5DFDB578AB7643C696D524C61D7C23EF"/>
    <w:rsid w:val="000A4707"/>
  </w:style>
  <w:style w:type="paragraph" w:customStyle="1" w:styleId="23A1E04335784E2BBA3E82A71F22E4B6">
    <w:name w:val="23A1E04335784E2BBA3E82A71F22E4B6"/>
    <w:rsid w:val="000A4707"/>
  </w:style>
  <w:style w:type="paragraph" w:customStyle="1" w:styleId="33D1108B4C68474E9B6D1B5CB2AF3E79">
    <w:name w:val="33D1108B4C68474E9B6D1B5CB2AF3E79"/>
    <w:rsid w:val="000A4707"/>
  </w:style>
  <w:style w:type="paragraph" w:customStyle="1" w:styleId="9792E09DA7EB4A9EBF91D007C00D9364">
    <w:name w:val="9792E09DA7EB4A9EBF91D007C00D9364"/>
    <w:rsid w:val="000A4707"/>
  </w:style>
  <w:style w:type="paragraph" w:customStyle="1" w:styleId="1DAA04D87F644ADDBA0AC5F74EE424BD">
    <w:name w:val="1DAA04D87F644ADDBA0AC5F74EE424BD"/>
    <w:rsid w:val="000A4707"/>
  </w:style>
  <w:style w:type="paragraph" w:customStyle="1" w:styleId="466EE0D7A4924007AF287EF22A35F9EC">
    <w:name w:val="466EE0D7A4924007AF287EF22A35F9EC"/>
    <w:rsid w:val="000A4707"/>
  </w:style>
  <w:style w:type="paragraph" w:customStyle="1" w:styleId="1F012C59C77346EA8E1A69C6195754EF">
    <w:name w:val="1F012C59C77346EA8E1A69C6195754EF"/>
    <w:rsid w:val="000A4707"/>
  </w:style>
  <w:style w:type="paragraph" w:customStyle="1" w:styleId="61E80FF6F8A54CDBBDB30FB65747FBA0">
    <w:name w:val="61E80FF6F8A54CDBBDB30FB65747FBA0"/>
    <w:rsid w:val="000A4707"/>
  </w:style>
  <w:style w:type="paragraph" w:customStyle="1" w:styleId="D70AD1B813B349F6B57874990E55FCE7">
    <w:name w:val="D70AD1B813B349F6B57874990E55FCE7"/>
    <w:rsid w:val="000A4707"/>
  </w:style>
  <w:style w:type="paragraph" w:customStyle="1" w:styleId="18BF1DDE58DD4858A684F1C457F41D20">
    <w:name w:val="18BF1DDE58DD4858A684F1C457F41D20"/>
    <w:rsid w:val="000A4707"/>
  </w:style>
  <w:style w:type="paragraph" w:customStyle="1" w:styleId="2DD010D214A94894BF477D91040456F9">
    <w:name w:val="2DD010D214A94894BF477D91040456F9"/>
    <w:rsid w:val="000A4707"/>
  </w:style>
  <w:style w:type="paragraph" w:customStyle="1" w:styleId="DB50E9CCBD304D98BEE88A527A52F74A">
    <w:name w:val="DB50E9CCBD304D98BEE88A527A52F74A"/>
    <w:rsid w:val="000A4707"/>
  </w:style>
  <w:style w:type="paragraph" w:customStyle="1" w:styleId="FB280F8D26C44042B0251C20038B1237">
    <w:name w:val="FB280F8D26C44042B0251C20038B1237"/>
    <w:rsid w:val="000A4707"/>
  </w:style>
  <w:style w:type="paragraph" w:customStyle="1" w:styleId="4DED6C7AD4FC4839AAF4D96DD8F5C7D9">
    <w:name w:val="4DED6C7AD4FC4839AAF4D96DD8F5C7D9"/>
    <w:rsid w:val="000A4707"/>
  </w:style>
  <w:style w:type="paragraph" w:customStyle="1" w:styleId="906F2829A7C44558827E6288DAD413B6">
    <w:name w:val="906F2829A7C44558827E6288DAD413B6"/>
    <w:rsid w:val="000A4707"/>
  </w:style>
  <w:style w:type="paragraph" w:customStyle="1" w:styleId="11280B46C57D49089D4FD193F6743708">
    <w:name w:val="11280B46C57D49089D4FD193F6743708"/>
    <w:rsid w:val="000A4707"/>
  </w:style>
  <w:style w:type="paragraph" w:customStyle="1" w:styleId="7CFBF75D9884461282F8545456BF41A7">
    <w:name w:val="7CFBF75D9884461282F8545456BF41A7"/>
    <w:rsid w:val="000A4707"/>
  </w:style>
  <w:style w:type="paragraph" w:customStyle="1" w:styleId="IgualdadePginaPar24">
    <w:name w:val="Igualdade (Página Par)24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DD5E18E534D43349E7B234F81B68E2A">
    <w:name w:val="6DD5E18E534D43349E7B234F81B68E2A"/>
    <w:rsid w:val="000A4707"/>
  </w:style>
  <w:style w:type="paragraph" w:customStyle="1" w:styleId="80DD5DF8EA6C4C79A40D0147615941CE">
    <w:name w:val="80DD5DF8EA6C4C79A40D0147615941CE"/>
    <w:rsid w:val="000A4707"/>
  </w:style>
  <w:style w:type="paragraph" w:customStyle="1" w:styleId="BCB0FE07C9874BE59DD4B4A7432A5A08">
    <w:name w:val="BCB0FE07C9874BE59DD4B4A7432A5A08"/>
    <w:rsid w:val="000A4707"/>
  </w:style>
  <w:style w:type="paragraph" w:customStyle="1" w:styleId="IgualdadePginaPar25">
    <w:name w:val="Igualdade (Página Par)25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0DB8A419B5A24A7B9D3894160AD8C39F">
    <w:name w:val="0DB8A419B5A24A7B9D3894160AD8C39F"/>
    <w:rsid w:val="000A4707"/>
  </w:style>
  <w:style w:type="paragraph" w:customStyle="1" w:styleId="7ABCABF765AD412B81E0265117178142">
    <w:name w:val="7ABCABF765AD412B81E0265117178142"/>
    <w:rsid w:val="000A4707"/>
  </w:style>
  <w:style w:type="paragraph" w:customStyle="1" w:styleId="IgualdadePginampar12">
    <w:name w:val="Igualdade (Página Ímpar)12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6B26E455F304F6B81B39FECE2A4FDC6">
    <w:name w:val="A6B26E455F304F6B81B39FECE2A4FDC6"/>
    <w:rsid w:val="000A4707"/>
  </w:style>
  <w:style w:type="paragraph" w:customStyle="1" w:styleId="E0FC16A1ECE24B3F88D655F8DD5BB182">
    <w:name w:val="E0FC16A1ECE24B3F88D655F8DD5BB182"/>
    <w:rsid w:val="000A4707"/>
  </w:style>
  <w:style w:type="paragraph" w:customStyle="1" w:styleId="51200FC9687E402A828C29C977B91A57">
    <w:name w:val="51200FC9687E402A828C29C977B91A57"/>
    <w:rsid w:val="000A4707"/>
  </w:style>
  <w:style w:type="paragraph" w:customStyle="1" w:styleId="4C9023BE6D5E45BE8805CE3E90AD4087">
    <w:name w:val="4C9023BE6D5E45BE8805CE3E90AD4087"/>
    <w:rsid w:val="000A4707"/>
  </w:style>
  <w:style w:type="paragraph" w:customStyle="1" w:styleId="6359C9158BB94D1A87B97EB64D6D574A">
    <w:name w:val="6359C9158BB94D1A87B97EB64D6D574A"/>
    <w:rsid w:val="000A4707"/>
  </w:style>
  <w:style w:type="paragraph" w:customStyle="1" w:styleId="7874FAF43586444AAF0C300CA1E3A486">
    <w:name w:val="7874FAF43586444AAF0C300CA1E3A486"/>
    <w:rsid w:val="000A4707"/>
  </w:style>
  <w:style w:type="paragraph" w:customStyle="1" w:styleId="CEC19A74738647109654A012F83787B0">
    <w:name w:val="CEC19A74738647109654A012F83787B0"/>
    <w:rsid w:val="000A4707"/>
  </w:style>
  <w:style w:type="paragraph" w:customStyle="1" w:styleId="2D3A0A9DAC62471FAB90614947C4D400">
    <w:name w:val="2D3A0A9DAC62471FAB90614947C4D400"/>
    <w:rsid w:val="000A4707"/>
  </w:style>
  <w:style w:type="paragraph" w:customStyle="1" w:styleId="A74CFB29F1274F799340F11108B14F8F">
    <w:name w:val="A74CFB29F1274F799340F11108B14F8F"/>
    <w:rsid w:val="000A4707"/>
  </w:style>
  <w:style w:type="paragraph" w:customStyle="1" w:styleId="0ACECC1999C8485193EE13DD49BFA989">
    <w:name w:val="0ACECC1999C8485193EE13DD49BFA989"/>
    <w:rsid w:val="000A4707"/>
  </w:style>
  <w:style w:type="paragraph" w:customStyle="1" w:styleId="B552223445934E9096E1B765E0817DFB">
    <w:name w:val="B552223445934E9096E1B765E0817DFB"/>
    <w:rsid w:val="000A4707"/>
  </w:style>
  <w:style w:type="paragraph" w:customStyle="1" w:styleId="C41D9359CE5D482AA6933E36ACAD248E">
    <w:name w:val="C41D9359CE5D482AA6933E36ACAD248E"/>
    <w:rsid w:val="000A4707"/>
  </w:style>
  <w:style w:type="paragraph" w:customStyle="1" w:styleId="9EA6A28364004044982FB06D7CCF51CE">
    <w:name w:val="9EA6A28364004044982FB06D7CCF51CE"/>
    <w:rsid w:val="000A4707"/>
  </w:style>
  <w:style w:type="paragraph" w:customStyle="1" w:styleId="F0A8AED8071E4D3184475E9EF5F14E99">
    <w:name w:val="F0A8AED8071E4D3184475E9EF5F14E99"/>
    <w:rsid w:val="000A4707"/>
  </w:style>
  <w:style w:type="paragraph" w:customStyle="1" w:styleId="77D54692CCEB48B69DC834869E6F3CA3">
    <w:name w:val="77D54692CCEB48B69DC834869E6F3CA3"/>
    <w:rsid w:val="000A4707"/>
  </w:style>
  <w:style w:type="paragraph" w:customStyle="1" w:styleId="028D1C46D32741B6B62BC62C27FDA148">
    <w:name w:val="028D1C46D32741B6B62BC62C27FDA148"/>
    <w:rsid w:val="000A4707"/>
  </w:style>
  <w:style w:type="paragraph" w:customStyle="1" w:styleId="F26D47D67E1E4739845E132AFEAA46F0">
    <w:name w:val="F26D47D67E1E4739845E132AFEAA46F0"/>
    <w:rsid w:val="000A4707"/>
  </w:style>
  <w:style w:type="paragraph" w:customStyle="1" w:styleId="655B041471694E168882A333063D0DC1">
    <w:name w:val="655B041471694E168882A333063D0DC1"/>
    <w:rsid w:val="000A4707"/>
  </w:style>
  <w:style w:type="paragraph" w:customStyle="1" w:styleId="CA0C71B4857B4B99BBF692BB4D12E552">
    <w:name w:val="CA0C71B4857B4B99BBF692BB4D12E552"/>
    <w:rsid w:val="000A4707"/>
  </w:style>
  <w:style w:type="paragraph" w:customStyle="1" w:styleId="IgualdadePginaPar26">
    <w:name w:val="Igualdade (Página Par)26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DEFCDD0CD22B4CA6BCFBECED0B0FE9D7">
    <w:name w:val="DEFCDD0CD22B4CA6BCFBECED0B0FE9D7"/>
    <w:rsid w:val="000A4707"/>
  </w:style>
  <w:style w:type="paragraph" w:customStyle="1" w:styleId="83675E6829464647B0802A7A1EA2D99E">
    <w:name w:val="83675E6829464647B0802A7A1EA2D99E"/>
    <w:rsid w:val="000A4707"/>
  </w:style>
  <w:style w:type="paragraph" w:customStyle="1" w:styleId="864635E8C022407793C320D50E796DDA">
    <w:name w:val="864635E8C022407793C320D50E796DDA"/>
    <w:rsid w:val="000A4707"/>
  </w:style>
  <w:style w:type="paragraph" w:customStyle="1" w:styleId="IgualdadePginaPar27">
    <w:name w:val="Igualdade (Página Par)27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E2C444B66D5A4CC2B4DA826EEB2117B6">
    <w:name w:val="E2C444B66D5A4CC2B4DA826EEB2117B6"/>
    <w:rsid w:val="000A4707"/>
  </w:style>
  <w:style w:type="paragraph" w:customStyle="1" w:styleId="1FBFC7A601C24D91A4FE3A966320901E">
    <w:name w:val="1FBFC7A601C24D91A4FE3A966320901E"/>
    <w:rsid w:val="000A4707"/>
  </w:style>
  <w:style w:type="paragraph" w:customStyle="1" w:styleId="IgualdadePginampar13">
    <w:name w:val="Igualdade (Página Ímpar)13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19E9C1814584E3E95EEFFD2E9B9577F">
    <w:name w:val="919E9C1814584E3E95EEFFD2E9B9577F"/>
    <w:rsid w:val="000A4707"/>
  </w:style>
  <w:style w:type="paragraph" w:customStyle="1" w:styleId="12E21177A7134B1C85E4D77C5612EE44">
    <w:name w:val="12E21177A7134B1C85E4D77C5612EE44"/>
    <w:rsid w:val="000A4707"/>
  </w:style>
  <w:style w:type="paragraph" w:customStyle="1" w:styleId="B15A190055544ABC9375E5FCD0DA4AEB">
    <w:name w:val="B15A190055544ABC9375E5FCD0DA4AEB"/>
    <w:rsid w:val="000A4707"/>
  </w:style>
  <w:style w:type="paragraph" w:customStyle="1" w:styleId="AC3A3CF9340B4C8DB221A7F2DC5E4BAA">
    <w:name w:val="AC3A3CF9340B4C8DB221A7F2DC5E4BAA"/>
    <w:rsid w:val="000A4707"/>
  </w:style>
  <w:style w:type="paragraph" w:customStyle="1" w:styleId="7071389FAEF64F319E417CA86316BDB8">
    <w:name w:val="7071389FAEF64F319E417CA86316BDB8"/>
    <w:rsid w:val="000A4707"/>
  </w:style>
  <w:style w:type="paragraph" w:customStyle="1" w:styleId="4223756110784E90A9CF5E051382F2E3">
    <w:name w:val="4223756110784E90A9CF5E051382F2E3"/>
    <w:rsid w:val="000A4707"/>
  </w:style>
  <w:style w:type="paragraph" w:customStyle="1" w:styleId="1509B1082A1744D5BD7E9531E194C3EB">
    <w:name w:val="1509B1082A1744D5BD7E9531E194C3EB"/>
    <w:rsid w:val="000A4707"/>
  </w:style>
  <w:style w:type="paragraph" w:customStyle="1" w:styleId="B6AE3C7F11B74B9BA4BBA900D7427627">
    <w:name w:val="B6AE3C7F11B74B9BA4BBA900D7427627"/>
    <w:rsid w:val="000A4707"/>
  </w:style>
  <w:style w:type="paragraph" w:customStyle="1" w:styleId="E3B1767377954CC298574BFE9D66AFD4">
    <w:name w:val="E3B1767377954CC298574BFE9D66AFD4"/>
    <w:rsid w:val="000A4707"/>
  </w:style>
  <w:style w:type="paragraph" w:customStyle="1" w:styleId="806B182B13DC41A9B8E5EC3554CA572B">
    <w:name w:val="806B182B13DC41A9B8E5EC3554CA572B"/>
    <w:rsid w:val="000A4707"/>
  </w:style>
  <w:style w:type="paragraph" w:customStyle="1" w:styleId="FAA3E8E52A6847DBAFF41A8C5E9299EF">
    <w:name w:val="FAA3E8E52A6847DBAFF41A8C5E9299EF"/>
    <w:rsid w:val="000A4707"/>
  </w:style>
  <w:style w:type="paragraph" w:customStyle="1" w:styleId="37FDCA2574464F1EA5615984C1E7E5E4">
    <w:name w:val="37FDCA2574464F1EA5615984C1E7E5E4"/>
    <w:rsid w:val="000A4707"/>
  </w:style>
  <w:style w:type="paragraph" w:customStyle="1" w:styleId="0077F908AB08468DAAE1F1975A2D391B">
    <w:name w:val="0077F908AB08468DAAE1F1975A2D391B"/>
    <w:rsid w:val="000A4707"/>
  </w:style>
  <w:style w:type="paragraph" w:customStyle="1" w:styleId="392AF5C4EB564FB794EEF1C53E5E54E5">
    <w:name w:val="392AF5C4EB564FB794EEF1C53E5E54E5"/>
    <w:rsid w:val="000A4707"/>
  </w:style>
  <w:style w:type="paragraph" w:customStyle="1" w:styleId="61E20BAFD9764F6BA219A88DB85A1594">
    <w:name w:val="61E20BAFD9764F6BA219A88DB85A1594"/>
    <w:rsid w:val="000A4707"/>
  </w:style>
  <w:style w:type="paragraph" w:customStyle="1" w:styleId="75FACB25132A4EECBC0EC93609839598">
    <w:name w:val="75FACB25132A4EECBC0EC93609839598"/>
    <w:rsid w:val="000A4707"/>
  </w:style>
  <w:style w:type="paragraph" w:customStyle="1" w:styleId="FE266D4848CC4E228CB15DDD3575DBB4">
    <w:name w:val="FE266D4848CC4E228CB15DDD3575DBB4"/>
    <w:rsid w:val="000A4707"/>
  </w:style>
  <w:style w:type="paragraph" w:customStyle="1" w:styleId="E8EDB897BA0C457988ED7F27F9A2EF9A">
    <w:name w:val="E8EDB897BA0C457988ED7F27F9A2EF9A"/>
    <w:rsid w:val="000A4707"/>
  </w:style>
  <w:style w:type="paragraph" w:customStyle="1" w:styleId="5F8E5278AC06427C831247A25F451BBE">
    <w:name w:val="5F8E5278AC06427C831247A25F451BBE"/>
    <w:rsid w:val="000A4707"/>
  </w:style>
  <w:style w:type="paragraph" w:customStyle="1" w:styleId="IgualdadePginaPar28">
    <w:name w:val="Igualdade (Página Par)28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652769F8F4D24F8E87B7E9378D9CD95C">
    <w:name w:val="652769F8F4D24F8E87B7E9378D9CD95C"/>
    <w:rsid w:val="000A4707"/>
  </w:style>
  <w:style w:type="paragraph" w:customStyle="1" w:styleId="091C392905EA4DC39414665656C5AB73">
    <w:name w:val="091C392905EA4DC39414665656C5AB73"/>
    <w:rsid w:val="000A4707"/>
  </w:style>
  <w:style w:type="paragraph" w:customStyle="1" w:styleId="0F86BC580B48494981A473B99199E711">
    <w:name w:val="0F86BC580B48494981A473B99199E711"/>
    <w:rsid w:val="000A4707"/>
  </w:style>
  <w:style w:type="paragraph" w:customStyle="1" w:styleId="IgualdadePginaPar29">
    <w:name w:val="Igualdade (Página Par)29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7206A2F450774B3081E707A32C65C320">
    <w:name w:val="7206A2F450774B3081E707A32C65C320"/>
    <w:rsid w:val="000A4707"/>
  </w:style>
  <w:style w:type="paragraph" w:customStyle="1" w:styleId="2D5E639BAC4946EB955F0499F6902C7D">
    <w:name w:val="2D5E639BAC4946EB955F0499F6902C7D"/>
    <w:rsid w:val="000A4707"/>
  </w:style>
  <w:style w:type="paragraph" w:customStyle="1" w:styleId="IgualdadePginaPar140">
    <w:name w:val="Igualdade (Página Par)14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0EFB6D305944BBE8EF22408504FBD93">
    <w:name w:val="80EFB6D305944BBE8EF22408504FBD93"/>
    <w:rsid w:val="000A4707"/>
  </w:style>
  <w:style w:type="paragraph" w:customStyle="1" w:styleId="F666081945804CA18D6D41B5FE96964E">
    <w:name w:val="F666081945804CA18D6D41B5FE96964E"/>
    <w:rsid w:val="000A4707"/>
  </w:style>
  <w:style w:type="paragraph" w:customStyle="1" w:styleId="BDD7A518E35144CE8E2E4D483C437851">
    <w:name w:val="BDD7A518E35144CE8E2E4D483C437851"/>
    <w:rsid w:val="000A4707"/>
  </w:style>
  <w:style w:type="paragraph" w:customStyle="1" w:styleId="2E146BFBB3B84FD7AC08E281776F1A93">
    <w:name w:val="2E146BFBB3B84FD7AC08E281776F1A93"/>
    <w:rsid w:val="000A4707"/>
  </w:style>
  <w:style w:type="paragraph" w:customStyle="1" w:styleId="54F7BAFD22134FA89F9E9AA2C561D9CA">
    <w:name w:val="54F7BAFD22134FA89F9E9AA2C561D9CA"/>
    <w:rsid w:val="000A4707"/>
  </w:style>
  <w:style w:type="paragraph" w:customStyle="1" w:styleId="B87949726FBA4ACD8BF2E36BDF39A5AE">
    <w:name w:val="B87949726FBA4ACD8BF2E36BDF39A5AE"/>
    <w:rsid w:val="000A4707"/>
  </w:style>
  <w:style w:type="paragraph" w:customStyle="1" w:styleId="7A6621EDD14143FA808A555B61C712C8">
    <w:name w:val="7A6621EDD14143FA808A555B61C712C8"/>
    <w:rsid w:val="000A4707"/>
  </w:style>
  <w:style w:type="paragraph" w:customStyle="1" w:styleId="7E87073018CE46AF9D5B2F6E412A93AC">
    <w:name w:val="7E87073018CE46AF9D5B2F6E412A93AC"/>
    <w:rsid w:val="000A4707"/>
  </w:style>
  <w:style w:type="paragraph" w:customStyle="1" w:styleId="11BD6125D2CD435A8CE50BE8478B722A">
    <w:name w:val="11BD6125D2CD435A8CE50BE8478B722A"/>
    <w:rsid w:val="000A4707"/>
  </w:style>
  <w:style w:type="paragraph" w:customStyle="1" w:styleId="D97F1D4A37D24692A03D7484A394969F">
    <w:name w:val="D97F1D4A37D24692A03D7484A394969F"/>
    <w:rsid w:val="000A4707"/>
  </w:style>
  <w:style w:type="paragraph" w:customStyle="1" w:styleId="F1163295737D4549B477DE9529E5896C">
    <w:name w:val="F1163295737D4549B477DE9529E5896C"/>
    <w:rsid w:val="000A4707"/>
  </w:style>
  <w:style w:type="paragraph" w:customStyle="1" w:styleId="3A8B62B730A34CE0BA488C5842B70B67">
    <w:name w:val="3A8B62B730A34CE0BA488C5842B70B67"/>
    <w:rsid w:val="000A4707"/>
  </w:style>
  <w:style w:type="paragraph" w:customStyle="1" w:styleId="E1C914ED17D444A892672591216503C2">
    <w:name w:val="E1C914ED17D444A892672591216503C2"/>
    <w:rsid w:val="000A4707"/>
  </w:style>
  <w:style w:type="paragraph" w:customStyle="1" w:styleId="1AAB327162294D90A05BDFECF5B776D5">
    <w:name w:val="1AAB327162294D90A05BDFECF5B776D5"/>
    <w:rsid w:val="000A4707"/>
  </w:style>
  <w:style w:type="paragraph" w:customStyle="1" w:styleId="6CD58064833E45579E942B3DC04D4CC4">
    <w:name w:val="6CD58064833E45579E942B3DC04D4CC4"/>
    <w:rsid w:val="000A4707"/>
  </w:style>
  <w:style w:type="paragraph" w:customStyle="1" w:styleId="9614AD7460D74532844A160990315FA8">
    <w:name w:val="9614AD7460D74532844A160990315FA8"/>
    <w:rsid w:val="000A4707"/>
  </w:style>
  <w:style w:type="paragraph" w:customStyle="1" w:styleId="8768B99AEFA14578B54BB5E7191D2C2B">
    <w:name w:val="8768B99AEFA14578B54BB5E7191D2C2B"/>
    <w:rsid w:val="000A4707"/>
  </w:style>
  <w:style w:type="paragraph" w:customStyle="1" w:styleId="75184C30F5C3402FB88089B214C16871">
    <w:name w:val="75184C30F5C3402FB88089B214C16871"/>
    <w:rsid w:val="000A4707"/>
  </w:style>
  <w:style w:type="paragraph" w:customStyle="1" w:styleId="98656F536297449F883C3345388BFF02">
    <w:name w:val="98656F536297449F883C3345388BFF02"/>
    <w:rsid w:val="000A4707"/>
  </w:style>
  <w:style w:type="paragraph" w:customStyle="1" w:styleId="89603ECC874D4EA5B9A27BB2D0EF8BEC">
    <w:name w:val="89603ECC874D4EA5B9A27BB2D0EF8BEC"/>
    <w:rsid w:val="000A4707"/>
  </w:style>
  <w:style w:type="paragraph" w:customStyle="1" w:styleId="E5C65321B77C4880ACA7C18E7EEFEB0C">
    <w:name w:val="E5C65321B77C4880ACA7C18E7EEFEB0C"/>
    <w:rsid w:val="000A4707"/>
  </w:style>
  <w:style w:type="paragraph" w:customStyle="1" w:styleId="IgualdadePginaPar30">
    <w:name w:val="Igualdade (Página Par)30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ACC33CAB5DF64E9891356943046B0B7B">
    <w:name w:val="ACC33CAB5DF64E9891356943046B0B7B"/>
    <w:rsid w:val="000A4707"/>
  </w:style>
  <w:style w:type="paragraph" w:customStyle="1" w:styleId="6E3E917DE7E14CDB8205902446D69D9C">
    <w:name w:val="6E3E917DE7E14CDB8205902446D69D9C"/>
    <w:rsid w:val="000A4707"/>
  </w:style>
  <w:style w:type="paragraph" w:customStyle="1" w:styleId="065B4A4D9B9246909BF287F4501FA535">
    <w:name w:val="065B4A4D9B9246909BF287F4501FA535"/>
    <w:rsid w:val="000A4707"/>
  </w:style>
  <w:style w:type="paragraph" w:customStyle="1" w:styleId="IgualdadePginaPar31">
    <w:name w:val="Igualdade (Página Par)31"/>
    <w:rsid w:val="000A4707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9DE353F3C2D4409E8C3FADACCFE50C63">
    <w:name w:val="9DE353F3C2D4409E8C3FADACCFE50C63"/>
    <w:rsid w:val="000A4707"/>
  </w:style>
  <w:style w:type="paragraph" w:customStyle="1" w:styleId="1AF997156C134046B0D1416444BF5050">
    <w:name w:val="1AF997156C134046B0D1416444BF5050"/>
    <w:rsid w:val="000A4707"/>
  </w:style>
  <w:style w:type="paragraph" w:customStyle="1" w:styleId="IgualdadePginampar15">
    <w:name w:val="Igualdade (Página Ímpar)15"/>
    <w:rsid w:val="000A4707"/>
    <w:pPr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707"/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val="pt-BR"/>
    </w:rPr>
  </w:style>
  <w:style w:type="paragraph" w:customStyle="1" w:styleId="D598E5CAD720405BB136ECD87156E8A01">
    <w:name w:val="D598E5CAD720405BB136ECD87156E8A01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1">
    <w:name w:val="E5C65321B77C4880ACA7C18E7EEFEB0C1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2">
    <w:name w:val="D598E5CAD720405BB136ECD87156E8A02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2">
    <w:name w:val="E5C65321B77C4880ACA7C18E7EEFEB0C2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3">
    <w:name w:val="D598E5CAD720405BB136ECD87156E8A03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3">
    <w:name w:val="E5C65321B77C4880ACA7C18E7EEFEB0C3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4">
    <w:name w:val="D598E5CAD720405BB136ECD87156E8A04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4">
    <w:name w:val="E5C65321B77C4880ACA7C18E7EEFEB0C4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5">
    <w:name w:val="D598E5CAD720405BB136ECD87156E8A05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5">
    <w:name w:val="E5C65321B77C4880ACA7C18E7EEFEB0C5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6">
    <w:name w:val="D598E5CAD720405BB136ECD87156E8A06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6">
    <w:name w:val="E5C65321B77C4880ACA7C18E7EEFEB0C6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7">
    <w:name w:val="D598E5CAD720405BB136ECD87156E8A07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7">
    <w:name w:val="E5C65321B77C4880ACA7C18E7EEFEB0C7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8">
    <w:name w:val="D598E5CAD720405BB136ECD87156E8A08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8">
    <w:name w:val="E5C65321B77C4880ACA7C18E7EEFEB0C8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9">
    <w:name w:val="D598E5CAD720405BB136ECD87156E8A09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9">
    <w:name w:val="E5C65321B77C4880ACA7C18E7EEFEB0C9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10">
    <w:name w:val="D598E5CAD720405BB136ECD87156E8A010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10">
    <w:name w:val="E5C65321B77C4880ACA7C18E7EEFEB0C10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11">
    <w:name w:val="D598E5CAD720405BB136ECD87156E8A011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11">
    <w:name w:val="E5C65321B77C4880ACA7C18E7EEFEB0C11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12">
    <w:name w:val="D598E5CAD720405BB136ECD87156E8A012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12">
    <w:name w:val="E5C65321B77C4880ACA7C18E7EEFEB0C12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  <w:style w:type="paragraph" w:customStyle="1" w:styleId="D598E5CAD720405BB136ECD87156E8A013">
    <w:name w:val="D598E5CAD720405BB136ECD87156E8A013"/>
    <w:rsid w:val="000A4707"/>
    <w:pPr>
      <w:contextualSpacing/>
    </w:pPr>
    <w:rPr>
      <w:color w:val="000000" w:themeColor="text1"/>
      <w:lang w:val="pt-BR"/>
    </w:rPr>
  </w:style>
  <w:style w:type="paragraph" w:customStyle="1" w:styleId="E5C65321B77C4880ACA7C18E7EEFEB0C13">
    <w:name w:val="E5C65321B77C4880ACA7C18E7EEFEB0C13"/>
    <w:rsid w:val="000A4707"/>
    <w:pPr>
      <w:spacing w:after="0" w:line="240" w:lineRule="auto"/>
    </w:pPr>
    <w:rPr>
      <w:rFonts w:asciiTheme="majorHAnsi" w:eastAsiaTheme="majorEastAsia" w:hAnsiTheme="majorHAnsi" w:cstheme="majorBidi"/>
      <w:color w:val="7F7F7F" w:themeColor="text1" w:themeTint="80"/>
      <w:sz w:val="20"/>
      <w:szCs w:val="20"/>
      <w:lang w:val="pt-B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Letter (Equity theme)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Letter (Equity theme)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36555</Value>
      <Value>411292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TP010199651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11</TPAppVersion>
    <TPCommandLine xmlns="e5d022ff-4ce9-4922-b5a4-f245e35e2aac">{WD} /f {FilePath}</TPCommandLine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2003 Default</TemplateTemplateType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45841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BlockPublish xmlns="e5d022ff-4ce9-4922-b5a4-f245e35e2aac" xsi:nil="true"/>
    <OriginalRelease xmlns="e5d022ff-4ce9-4922-b5a4-f245e35e2aac">14</OriginalRelease>
    <LocMarketGroupTiers2 xmlns="e5d022ff-4ce9-4922-b5a4-f245e35e2aac" xsi:nil="true"/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F0E34BC9-3F8B-4D5A-970A-35BF86C15B57}"/>
</file>

<file path=customXml/itemProps2.xml><?xml version="1.0" encoding="utf-8"?>
<ds:datastoreItem xmlns:ds="http://schemas.openxmlformats.org/officeDocument/2006/customXml" ds:itemID="{3EACEA89-1BB9-46D0-A62E-0D94156A84A3}"/>
</file>

<file path=customXml/itemProps3.xml><?xml version="1.0" encoding="utf-8"?>
<ds:datastoreItem xmlns:ds="http://schemas.openxmlformats.org/officeDocument/2006/customXml" ds:itemID="{8F547202-00A2-4A49-B304-E7BD7D0351C7}"/>
</file>

<file path=customXml/itemProps4.xml><?xml version="1.0" encoding="utf-8"?>
<ds:datastoreItem xmlns:ds="http://schemas.openxmlformats.org/officeDocument/2006/customXml" ds:itemID="{84D90590-B86D-433A-8E41-8AF0B3EADF5B}"/>
</file>

<file path=customXml/itemProps5.xml><?xml version="1.0" encoding="utf-8"?>
<ds:datastoreItem xmlns:ds="http://schemas.openxmlformats.org/officeDocument/2006/customXml" ds:itemID="{ABDF3769-9D31-47DE-85FC-5B130D222FFF}"/>
</file>

<file path=docProps/app.xml><?xml version="1.0" encoding="utf-8"?>
<Properties xmlns="http://schemas.openxmlformats.org/officeDocument/2006/extended-properties" xmlns:vt="http://schemas.openxmlformats.org/officeDocument/2006/docPropsVTypes">
  <Template>EquityLetter_TP10199651.dotx</Template>
  <TotalTime>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/>
  <cp:keywords/>
  <dc:description/>
  <cp:lastModifiedBy>niall.relihan</cp:lastModifiedBy>
  <cp:revision>4</cp:revision>
  <dcterms:created xsi:type="dcterms:W3CDTF">2006-10-24T12:00:00Z</dcterms:created>
  <dcterms:modified xsi:type="dcterms:W3CDTF">2006-12-08T15:01:00Z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  <property fmtid="{D5CDD505-2E9C-101B-9397-08002B2CF9AE}" pid="4" name="ContentTypeId">
    <vt:lpwstr>0x01010062057737089D604C8995D725789FFFFD0400C05BDBFCDB0BE84BA6AEC1D1A4F5E4CE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2329700</vt:r8>
  </property>
</Properties>
</file>