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4198"/>
        <w:gridCol w:w="4437"/>
      </w:tblGrid>
      <w:tr w:rsidR="00752FC4" w:rsidRPr="00371E99" w14:paraId="719FBD26" w14:textId="77777777" w:rsidTr="00D04123">
        <w:trPr>
          <w:tblHeader/>
        </w:trPr>
        <w:tc>
          <w:tcPr>
            <w:tcW w:w="4368" w:type="dxa"/>
          </w:tcPr>
          <w:sdt>
            <w:sdtPr>
              <w:rPr>
                <w:lang w:val="pt-BR"/>
              </w:rPr>
              <w:alias w:val="Seu nome:"/>
              <w:tag w:val="Seu nome:"/>
              <w:id w:val="1422146007"/>
              <w:placeholder>
                <w:docPart w:val="B750382D1C37453ABB76BCBEE45F77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CD5296D" w14:textId="53F4C683" w:rsidR="000F7122" w:rsidRPr="00371E99" w:rsidRDefault="000F7122" w:rsidP="000F7122">
                <w:pPr>
                  <w:pStyle w:val="Nome"/>
                  <w:rPr>
                    <w:lang w:val="pt-BR"/>
                  </w:rPr>
                </w:pPr>
                <w:r w:rsidRPr="00371E99">
                  <w:rPr>
                    <w:lang w:val="pt-BR" w:bidi="pt-BR"/>
                  </w:rPr>
                  <w:t>Seu nome</w:t>
                </w:r>
              </w:p>
            </w:sdtContent>
          </w:sdt>
        </w:tc>
        <w:tc>
          <w:tcPr>
            <w:tcW w:w="4632" w:type="dxa"/>
          </w:tcPr>
          <w:p w14:paraId="08A312A4" w14:textId="77777777" w:rsidR="00752FC4" w:rsidRPr="00371E99" w:rsidRDefault="00752FC4" w:rsidP="00752FC4">
            <w:pPr>
              <w:pStyle w:val="Grfico"/>
              <w:rPr>
                <w:lang w:val="pt-BR"/>
              </w:rPr>
            </w:pPr>
            <w:r w:rsidRPr="00371E99"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46E599" wp14:editId="4DE2EBE8">
                      <wp:extent cx="402336" cy="256032"/>
                      <wp:effectExtent l="0" t="0" r="0" b="10795"/>
                      <wp:docPr id="28" name="Grupo 28" descr="Pássa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orma livr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orma livr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orma livr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orma livr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CC2C6" id="Grupo 28" o:spid="_x0000_s1026" alt="Pássaro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">
                      <o:lock v:ext="edit" aspectratio="t"/>
                      <v:shape id="Forma livre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orma livre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orma livre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orma livre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rPr>
                <w:lang w:val="pt-BR"/>
              </w:rPr>
              <w:alias w:val="Insira o endereço, cidade, estado, CEP:"/>
              <w:tag w:val="Insira o endereço, cidade, estado, CEP:"/>
              <w:id w:val="223497027"/>
              <w:placeholder>
                <w:docPart w:val="8808BF9DB48241459B04975C1C2AB685"/>
              </w:placeholder>
              <w:temporary/>
              <w:showingPlcHdr/>
              <w15:appearance w15:val="hidden"/>
            </w:sdtPr>
            <w:sdtEndPr/>
            <w:sdtContent>
              <w:p w14:paraId="730EE176" w14:textId="77777777" w:rsidR="00752FC4" w:rsidRPr="00371E99" w:rsidRDefault="00752FC4" w:rsidP="00752FC4">
                <w:pPr>
                  <w:pStyle w:val="Informaesdecontato"/>
                  <w:spacing w:line="276" w:lineRule="auto"/>
                  <w:rPr>
                    <w:lang w:val="pt-BR"/>
                  </w:rPr>
                </w:pPr>
                <w:r w:rsidRPr="00371E99">
                  <w:rPr>
                    <w:lang w:val="pt-BR" w:bidi="pt-BR"/>
                  </w:rPr>
                  <w:t>Endereço, cidade, estado, CEP</w:t>
                </w:r>
              </w:p>
            </w:sdtContent>
          </w:sdt>
          <w:sdt>
            <w:sdtPr>
              <w:rPr>
                <w:lang w:val="pt-BR"/>
              </w:rPr>
              <w:alias w:val="Insira o telefone:"/>
              <w:tag w:val="Insira o telefone:"/>
              <w:id w:val="510197970"/>
              <w:placeholder>
                <w:docPart w:val="C923F02FFAC4429FB96C1FE175332BB0"/>
              </w:placeholder>
              <w:temporary/>
              <w:showingPlcHdr/>
              <w15:appearance w15:val="hidden"/>
            </w:sdtPr>
            <w:sdtEndPr/>
            <w:sdtContent>
              <w:p w14:paraId="1CEC5B70" w14:textId="77777777" w:rsidR="00752FC4" w:rsidRPr="00371E99" w:rsidRDefault="00752FC4" w:rsidP="00752FC4">
                <w:pPr>
                  <w:pStyle w:val="Informaesdecontato"/>
                  <w:spacing w:line="276" w:lineRule="auto"/>
                  <w:rPr>
                    <w:lang w:val="pt-BR"/>
                  </w:rPr>
                </w:pPr>
                <w:r w:rsidRPr="00371E99">
                  <w:rPr>
                    <w:lang w:val="pt-BR" w:bidi="pt-BR"/>
                  </w:rPr>
                  <w:t>Telefone</w:t>
                </w:r>
              </w:p>
            </w:sdtContent>
          </w:sdt>
          <w:sdt>
            <w:sdtPr>
              <w:rPr>
                <w:lang w:val="pt-BR"/>
              </w:rPr>
              <w:alias w:val="Insira o email:"/>
              <w:tag w:val="Insira o email:"/>
              <w:id w:val="945582249"/>
              <w:placeholder>
                <w:docPart w:val="AE0EDC4716E648B7BDBF097C6AA80814"/>
              </w:placeholder>
              <w:temporary/>
              <w:showingPlcHdr/>
              <w15:appearance w15:val="hidden"/>
            </w:sdtPr>
            <w:sdtEndPr/>
            <w:sdtContent>
              <w:p w14:paraId="327C9CFF" w14:textId="77777777" w:rsidR="00752FC4" w:rsidRPr="00371E99" w:rsidRDefault="00752FC4" w:rsidP="00752FC4">
                <w:pPr>
                  <w:pStyle w:val="Informaesdecontato"/>
                  <w:spacing w:line="276" w:lineRule="auto"/>
                  <w:rPr>
                    <w:lang w:val="pt-BR"/>
                  </w:rPr>
                </w:pPr>
                <w:r w:rsidRPr="00371E99">
                  <w:rPr>
                    <w:lang w:val="pt-BR" w:bidi="pt-BR"/>
                  </w:rPr>
                  <w:t>Email</w:t>
                </w:r>
              </w:p>
            </w:sdtContent>
          </w:sdt>
        </w:tc>
      </w:tr>
    </w:tbl>
    <w:p w14:paraId="182844D5" w14:textId="77777777" w:rsidR="00752FC4" w:rsidRPr="00371E99" w:rsidRDefault="00182A7F" w:rsidP="005125BB">
      <w:pPr>
        <w:pStyle w:val="Data"/>
        <w:rPr>
          <w:lang w:val="pt-BR"/>
        </w:rPr>
      </w:pPr>
      <w:sdt>
        <w:sdtPr>
          <w:rPr>
            <w:lang w:val="pt-BR"/>
          </w:rPr>
          <w:alias w:val="Insira a data:"/>
          <w:tag w:val="Insira a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371E99">
            <w:rPr>
              <w:rStyle w:val="TextodoEspaoReservado"/>
              <w:color w:val="55463E" w:themeColor="text2" w:themeShade="BF"/>
              <w:lang w:val="pt-BR" w:bidi="pt-BR"/>
            </w:rPr>
            <w:t>Data</w:t>
          </w:r>
        </w:sdtContent>
      </w:sdt>
    </w:p>
    <w:p w14:paraId="5BE553C1" w14:textId="77777777" w:rsidR="00752FC4" w:rsidRPr="00371E99" w:rsidRDefault="00752FC4" w:rsidP="008D0AA7">
      <w:pPr>
        <w:pStyle w:val="Saudao"/>
        <w:rPr>
          <w:lang w:val="pt-BR"/>
        </w:rPr>
      </w:pPr>
      <w:r w:rsidRPr="00371E99">
        <w:rPr>
          <w:lang w:val="pt-BR" w:bidi="pt-BR"/>
        </w:rPr>
        <w:t xml:space="preserve">Prezado </w:t>
      </w:r>
      <w:sdt>
        <w:sdtPr>
          <w:rPr>
            <w:lang w:val="pt-BR"/>
          </w:rPr>
          <w:alias w:val="Insira o nome do destinatário:"/>
          <w:tag w:val="Insira o nome do destinatá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371E99">
            <w:rPr>
              <w:lang w:val="pt-BR" w:bidi="pt-BR"/>
            </w:rPr>
            <w:t>Nome do destinatário</w:t>
          </w:r>
        </w:sdtContent>
      </w:sdt>
      <w:r w:rsidRPr="00371E99">
        <w:rPr>
          <w:lang w:val="pt-BR" w:bidi="pt-BR"/>
        </w:rPr>
        <w:t xml:space="preserve">, </w:t>
      </w:r>
    </w:p>
    <w:sdt>
      <w:sdtPr>
        <w:rPr>
          <w:lang w:val="pt-BR"/>
        </w:rPr>
        <w:alias w:val="Insira o corpo da carta:"/>
        <w:tag w:val="Insira o corpo da cart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371E99" w:rsidRDefault="00752FC4" w:rsidP="005125BB">
          <w:pPr>
            <w:rPr>
              <w:lang w:val="pt-BR"/>
            </w:rPr>
          </w:pPr>
          <w:r w:rsidRPr="00371E99">
            <w:rPr>
              <w:lang w:val="pt-BR" w:bidi="pt-BR"/>
            </w:rPr>
            <w:t>Adoramos a aparência desse papel de carta. Mas saiba que você pode acrescentar seu toque pessoal num piscar de olhos.</w:t>
          </w:r>
        </w:p>
        <w:p w14:paraId="0EC04084" w14:textId="77777777" w:rsidR="00752FC4" w:rsidRPr="00371E99" w:rsidRDefault="00752FC4" w:rsidP="005125BB">
          <w:pPr>
            <w:rPr>
              <w:lang w:val="pt-BR"/>
            </w:rPr>
          </w:pPr>
          <w:r w:rsidRPr="00371E99"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14:paraId="0077B451" w14:textId="77777777" w:rsidR="00752FC4" w:rsidRPr="00371E99" w:rsidRDefault="00752FC4" w:rsidP="005125BB">
          <w:pPr>
            <w:rPr>
              <w:lang w:val="pt-BR"/>
            </w:rPr>
          </w:pPr>
          <w:r w:rsidRPr="00371E99"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14:paraId="0B4D28EC" w14:textId="77777777" w:rsidR="00752FC4" w:rsidRPr="00371E99" w:rsidRDefault="00752FC4" w:rsidP="005125BB">
          <w:pPr>
            <w:rPr>
              <w:lang w:val="pt-BR"/>
            </w:rPr>
          </w:pPr>
          <w:r w:rsidRPr="00371E99"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sdtContent>
    </w:sdt>
    <w:sdt>
      <w:sdtPr>
        <w:rPr>
          <w:lang w:val="pt-BR"/>
        </w:rPr>
        <w:alias w:val="Sinceras saudações:"/>
        <w:tag w:val="Sinceras saudaçõe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371E99" w:rsidRDefault="00752FC4" w:rsidP="00200635">
          <w:pPr>
            <w:pStyle w:val="Encerramento"/>
            <w:rPr>
              <w:lang w:val="pt-BR"/>
            </w:rPr>
          </w:pPr>
          <w:r w:rsidRPr="00371E99">
            <w:rPr>
              <w:lang w:val="pt-BR" w:bidi="pt-BR"/>
            </w:rPr>
            <w:t>Sinceras saudações,</w:t>
          </w:r>
        </w:p>
      </w:sdtContent>
    </w:sdt>
    <w:sdt>
      <w:sdtPr>
        <w:rPr>
          <w:lang w:val="pt-BR"/>
        </w:rPr>
        <w:alias w:val="Seu nome:"/>
        <w:tag w:val="Seu no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3E90F686" w:rsidR="000F7122" w:rsidRPr="00371E99" w:rsidRDefault="000F7122" w:rsidP="000F7122">
          <w:pPr>
            <w:pStyle w:val="Assinatura"/>
            <w:rPr>
              <w:lang w:val="pt-BR"/>
            </w:rPr>
          </w:pPr>
          <w:r w:rsidRPr="00371E99">
            <w:rPr>
              <w:lang w:val="pt-BR" w:bidi="pt-BR"/>
            </w:rPr>
            <w:t>Seu nome</w:t>
          </w:r>
        </w:p>
      </w:sdtContent>
    </w:sdt>
    <w:bookmarkStart w:id="0" w:name="_GoBack" w:displacedByCustomXml="prev"/>
    <w:bookmarkEnd w:id="0" w:displacedByCustomXml="prev"/>
    <w:sectPr w:rsidR="000F7122" w:rsidRPr="00371E99" w:rsidSect="00182A7F">
      <w:footerReference w:type="default" r:id="rId11"/>
      <w:footerReference w:type="first" r:id="rId12"/>
      <w:pgSz w:w="11906" w:h="16838" w:code="9"/>
      <w:pgMar w:top="1440" w:right="2098" w:bottom="2517" w:left="209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C305" w14:textId="77777777" w:rsidR="00AB08CA" w:rsidRDefault="00AB08CA">
      <w:pPr>
        <w:spacing w:after="0" w:line="240" w:lineRule="auto"/>
      </w:pPr>
      <w:r>
        <w:separator/>
      </w:r>
    </w:p>
    <w:p w14:paraId="592F63B1" w14:textId="77777777" w:rsidR="00AB08CA" w:rsidRDefault="00AB08CA"/>
  </w:endnote>
  <w:endnote w:type="continuationSeparator" w:id="0">
    <w:p w14:paraId="320279B2" w14:textId="77777777" w:rsidR="00AB08CA" w:rsidRDefault="00AB08CA">
      <w:pPr>
        <w:spacing w:after="0" w:line="240" w:lineRule="auto"/>
      </w:pPr>
      <w:r>
        <w:continuationSeparator/>
      </w:r>
    </w:p>
    <w:p w14:paraId="24037BCE" w14:textId="77777777" w:rsidR="00AB08CA" w:rsidRDefault="00AB0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AEA3" w14:textId="741D7245" w:rsidR="00A763AE" w:rsidRDefault="008D0AA7" w:rsidP="00757E9C">
    <w:pPr>
      <w:pStyle w:val="Rodap-continua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Rodapé de continuação" descr="Galho curvado horizontal com um pássaro sobre ele na lateral esquerda da página e outro pássaro voando no lado superior direito 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v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v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5A824" id="Rodapé de continuação" o:spid="_x0000_s1026" alt="Galho curvado horizontal com um pássaro sobre ele na lateral esquerda da página e outro pássaro voando no lado superior direito da página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">
              <v:group id="Gru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a livre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vre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vre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vre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a livre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a livre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vre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vre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vre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val="pt-BR" w:bidi="pt-BR"/>
      </w:rPr>
      <w:t xml:space="preserve">Página </w:t>
    </w:r>
    <w:r w:rsidR="00757E9C">
      <w:rPr>
        <w:lang w:val="pt-BR" w:bidi="pt-BR"/>
      </w:rPr>
      <w:fldChar w:fldCharType="begin"/>
    </w:r>
    <w:r w:rsidR="00757E9C">
      <w:rPr>
        <w:lang w:val="pt-BR" w:bidi="pt-BR"/>
      </w:rPr>
      <w:instrText xml:space="preserve"> Page \# 0# </w:instrText>
    </w:r>
    <w:r w:rsidR="00757E9C">
      <w:rPr>
        <w:lang w:val="pt-BR" w:bidi="pt-BR"/>
      </w:rPr>
      <w:fldChar w:fldCharType="separate"/>
    </w:r>
    <w:r w:rsidR="00E23E7E">
      <w:rPr>
        <w:noProof/>
        <w:lang w:val="pt-BR" w:bidi="pt-BR"/>
      </w:rPr>
      <w:t xml:space="preserve">0 </w:t>
    </w:r>
    <w:r w:rsidR="00757E9C"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304F5" w14:textId="77777777" w:rsidR="00752FC4" w:rsidRDefault="0038000D" w:rsidP="00752FC4">
    <w:pPr>
      <w:pStyle w:val="Rodap"/>
      <w:jc w:val="right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70F13E" wp14:editId="0200AAFE">
              <wp:simplePos x="0" y="0"/>
              <wp:positionH relativeFrom="column">
                <wp:posOffset>-503555</wp:posOffset>
              </wp:positionH>
              <wp:positionV relativeFrom="paragraph">
                <wp:posOffset>-384810</wp:posOffset>
              </wp:positionV>
              <wp:extent cx="5943600" cy="539115"/>
              <wp:effectExtent l="0" t="19050" r="0" b="0"/>
              <wp:wrapSquare wrapText="bothSides"/>
              <wp:docPr id="37" name="Grupo 9" descr="Pássaro sobre um galh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115"/>
                        <a:chOff x="-47695" y="0"/>
                        <a:chExt cx="5952490" cy="562222"/>
                      </a:xfrm>
                    </wpg:grpSpPr>
                    <wps:wsp>
                      <wps:cNvPr id="38" name="Forma livre 38"/>
                      <wps:cNvSpPr>
                        <a:spLocks/>
                      </wps:cNvSpPr>
                      <wps:spPr bwMode="auto">
                        <a:xfrm>
                          <a:off x="-47695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a liv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v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51E3B88" id="Grupo 9" o:spid="_x0000_s1026" alt="Pássaro sobre um galho" style="position:absolute;margin-left:-39.65pt;margin-top:-30.3pt;width:468pt;height:42.45pt;z-index:251661312" coordorigin="-476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">
              <o:lock v:ext="edit" aspectratio="t"/>
              <v:shape id="Forma livre 38" o:spid="_x0000_s1027" style="position:absolute;left:-476;top:1793;width:59523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o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orma livre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a livre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a livre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a livre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08E7" w14:textId="77777777" w:rsidR="00AB08CA" w:rsidRDefault="00AB08CA">
      <w:pPr>
        <w:spacing w:after="0" w:line="240" w:lineRule="auto"/>
      </w:pPr>
      <w:r>
        <w:separator/>
      </w:r>
    </w:p>
    <w:p w14:paraId="35936826" w14:textId="77777777" w:rsidR="00AB08CA" w:rsidRDefault="00AB08CA"/>
  </w:footnote>
  <w:footnote w:type="continuationSeparator" w:id="0">
    <w:p w14:paraId="2EC949F3" w14:textId="77777777" w:rsidR="00AB08CA" w:rsidRDefault="00AB08CA">
      <w:pPr>
        <w:spacing w:after="0" w:line="240" w:lineRule="auto"/>
      </w:pPr>
      <w:r>
        <w:continuationSeparator/>
      </w:r>
    </w:p>
    <w:p w14:paraId="7B26C12C" w14:textId="77777777" w:rsidR="00AB08CA" w:rsidRDefault="00AB08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E"/>
    <w:rsid w:val="000115CE"/>
    <w:rsid w:val="000828F4"/>
    <w:rsid w:val="000F51EC"/>
    <w:rsid w:val="000F7122"/>
    <w:rsid w:val="00182A7F"/>
    <w:rsid w:val="001B689C"/>
    <w:rsid w:val="00200635"/>
    <w:rsid w:val="00371E99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A61E8"/>
    <w:rsid w:val="008C1482"/>
    <w:rsid w:val="008D0AA7"/>
    <w:rsid w:val="00912A0A"/>
    <w:rsid w:val="00A763AE"/>
    <w:rsid w:val="00AB08CA"/>
    <w:rsid w:val="00B63133"/>
    <w:rsid w:val="00BC0F0A"/>
    <w:rsid w:val="00C11980"/>
    <w:rsid w:val="00D04123"/>
    <w:rsid w:val="00DC7840"/>
    <w:rsid w:val="00E23E7E"/>
    <w:rsid w:val="00F71D73"/>
    <w:rsid w:val="00F763B1"/>
    <w:rsid w:val="00F8140B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1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esdecontato">
    <w:name w:val="Informações de contat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pPr>
      <w:spacing w:after="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752FC4"/>
  </w:style>
  <w:style w:type="character" w:customStyle="1" w:styleId="Ttulo1Char">
    <w:name w:val="Título 1 Char"/>
    <w:basedOn w:val="Fontepargpadro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CA2C0F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8D0AA7"/>
  </w:style>
  <w:style w:type="character" w:customStyle="1" w:styleId="AssinaturaChar">
    <w:name w:val="Assinatura Char"/>
    <w:basedOn w:val="Fontepargpadro"/>
    <w:link w:val="Assinatura"/>
    <w:uiPriority w:val="7"/>
    <w:rsid w:val="008D0AA7"/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esdecontato"/>
    <w:uiPriority w:val="2"/>
    <w:qFormat/>
    <w:rsid w:val="00752FC4"/>
    <w:pPr>
      <w:spacing w:after="320"/>
      <w:ind w:right="144"/>
      <w:jc w:val="right"/>
    </w:pPr>
  </w:style>
  <w:style w:type="paragraph" w:customStyle="1" w:styleId="Rodap-continuao">
    <w:name w:val="Rodapé - continuação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BF9DB48241459B04975C1C2A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0DED-6A6F-4BC4-95D6-F6DF2236C0AF}"/>
      </w:docPartPr>
      <w:docPartBody>
        <w:p w:rsidR="004D030B" w:rsidRDefault="002378E6" w:rsidP="00BF68D9">
          <w:pPr>
            <w:pStyle w:val="8808BF9DB48241459B04975C1C2AB685"/>
          </w:pPr>
          <w:r w:rsidRPr="00752FC4"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C923F02FFAC4429FB96C1FE17533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9E57-74DC-41DE-9ADA-67A085308102}"/>
      </w:docPartPr>
      <w:docPartBody>
        <w:p w:rsidR="004D030B" w:rsidRDefault="002378E6" w:rsidP="00BF68D9">
          <w:pPr>
            <w:pStyle w:val="C923F02FFAC4429FB96C1FE175332BB01"/>
          </w:pPr>
          <w:r w:rsidRPr="00752FC4">
            <w:rPr>
              <w:lang w:val="pt-BR" w:bidi="pt-BR"/>
            </w:rPr>
            <w:t>Telefone</w:t>
          </w:r>
        </w:p>
      </w:docPartBody>
    </w:docPart>
    <w:docPart>
      <w:docPartPr>
        <w:name w:val="AE0EDC4716E648B7BDBF097C6AA8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0FAE-9053-4106-8031-18100029A1A9}"/>
      </w:docPartPr>
      <w:docPartBody>
        <w:p w:rsidR="004D030B" w:rsidRDefault="002378E6" w:rsidP="00BF68D9">
          <w:pPr>
            <w:pStyle w:val="AE0EDC4716E648B7BDBF097C6AA80814"/>
          </w:pPr>
          <w:r w:rsidRPr="00752FC4">
            <w:rPr>
              <w:lang w:val="pt-BR" w:bidi="pt-BR"/>
            </w:rPr>
            <w:t>Email</w:t>
          </w:r>
        </w:p>
      </w:docPartBody>
    </w:docPart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2378E6" w:rsidP="002378E6">
          <w:pPr>
            <w:pStyle w:val="E56DE996E51B43959AD0CB64F3A1E9AF4"/>
          </w:pPr>
          <w:r w:rsidRPr="005125BB">
            <w:rPr>
              <w:rStyle w:val="TextodoEspaoReservado"/>
              <w:lang w:val="pt-BR" w:bidi="pt-BR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2378E6" w:rsidP="00BF68D9">
          <w:pPr>
            <w:pStyle w:val="B0625403E7BC4092B24BCA58C6709D9D"/>
          </w:pPr>
          <w:r>
            <w:rPr>
              <w:lang w:val="pt-BR" w:bidi="pt-BR"/>
            </w:rPr>
            <w:t>Nome do destinatário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2378E6" w:rsidRDefault="002378E6" w:rsidP="005125BB">
          <w:r>
            <w:rPr>
              <w:lang w:val="pt-BR" w:bidi="pt-BR"/>
            </w:rPr>
            <w:t>Adoramos a aparência desse papel de carta. Mas saiba que você pode acrescentar seu toque pessoal num piscar de olhos.</w:t>
          </w:r>
        </w:p>
        <w:p w:rsidR="002378E6" w:rsidRDefault="002378E6" w:rsidP="005125BB">
          <w:r>
            <w:rPr>
              <w:lang w:val="pt-BR" w:bidi="pt-BR"/>
            </w:rPr>
            <w:t>Na guia Design da faixa de opções, confira as galerias de temas, cores e fontes para pré-visualizar diferentes aparências personalizadas a partir de uma variedade de opções. Em seguida, basta clicar para aplicar a que mais lhe agrada.</w:t>
          </w:r>
        </w:p>
        <w:p w:rsidR="002378E6" w:rsidRDefault="002378E6" w:rsidP="005125BB">
          <w:r>
            <w:rPr>
              <w:lang w:val="pt-BR" w:bidi="pt-BR"/>
            </w:rPr>
            <w:t>Também criamos estilos que permitem que você faça a formatação neste folheto com apenas um clique. Na guia Página Inicial da faixa de opções, confira a galeria de estilos para visualizar todos aqueles que usamos nesta carta.</w:t>
          </w:r>
        </w:p>
        <w:p w:rsidR="004D030B" w:rsidRDefault="002378E6" w:rsidP="00BF68D9">
          <w:pPr>
            <w:pStyle w:val="BEA67147CE724CAD885C9E3FE8301418"/>
          </w:pPr>
          <w:r>
            <w:rPr>
              <w:lang w:val="pt-BR" w:bidi="pt-BR"/>
            </w:rPr>
            <w:t>Encontre ferramentas ainda mais fáceis de usar na guia Inserir, como para adicionar um hiperlink ou inserir um comentário.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2378E6" w:rsidP="00BF68D9">
          <w:pPr>
            <w:pStyle w:val="39175B33642D4DED9D8926E4DF1AD254"/>
          </w:pPr>
          <w:r>
            <w:rPr>
              <w:lang w:val="pt-BR" w:bidi="pt-BR"/>
            </w:rPr>
            <w:t>Sinceras saudações,</w:t>
          </w:r>
        </w:p>
      </w:docPartBody>
    </w:docPart>
    <w:docPart>
      <w:docPartPr>
        <w:name w:val="B750382D1C37453ABB76BCBEE45F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A68E-6374-430F-BC40-454E680716EC}"/>
      </w:docPartPr>
      <w:docPartBody>
        <w:p w:rsidR="007E4DAE" w:rsidRDefault="002378E6">
          <w:r>
            <w:rPr>
              <w:lang w:val="pt-BR" w:bidi="pt-BR"/>
            </w:rPr>
            <w:t>Seu nome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7E4DAE" w:rsidRDefault="002378E6" w:rsidP="002378E6">
          <w:pPr>
            <w:pStyle w:val="306BE25450284E91B897AE5111EF7556"/>
          </w:pPr>
          <w:r>
            <w:rPr>
              <w:lang w:val="pt-BR"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E"/>
    <w:rsid w:val="000B0F2C"/>
    <w:rsid w:val="002378E6"/>
    <w:rsid w:val="004D030B"/>
    <w:rsid w:val="004E2FCE"/>
    <w:rsid w:val="00610107"/>
    <w:rsid w:val="00723850"/>
    <w:rsid w:val="0072490C"/>
    <w:rsid w:val="00774DBE"/>
    <w:rsid w:val="007E4DAE"/>
    <w:rsid w:val="00976EB9"/>
    <w:rsid w:val="009E5076"/>
    <w:rsid w:val="00B01217"/>
    <w:rsid w:val="00B97FC6"/>
    <w:rsid w:val="00BA7BD2"/>
    <w:rsid w:val="00BC154A"/>
    <w:rsid w:val="00BF68D9"/>
    <w:rsid w:val="00CE279A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78E6"/>
    <w:rPr>
      <w:color w:val="2F5496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Cabealho">
    <w:name w:val="header"/>
    <w:basedOn w:val="Normal"/>
    <w:link w:val="CabealhoCha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bealhoChar">
    <w:name w:val="Cabeçalho Char"/>
    <w:basedOn w:val="Fontepargpadro"/>
    <w:link w:val="Cabealho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deGrade2">
    <w:name w:val="Grid Table 2"/>
    <w:basedOn w:val="Tabelanormal"/>
    <w:uiPriority w:val="47"/>
    <w:rsid w:val="002378E6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EFDC6-8810-410E-9D10-F6C0FEB6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Office_12937049_TF02803622.dotx</Template>
  <TotalTime>68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2016-11-16T07:35:00Z</dcterms:created>
  <dcterms:modified xsi:type="dcterms:W3CDTF">2017-05-08T06:50:00Z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