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>
      <w:pPr>
        <w:pStyle w:val="Title"/>
      </w:pPr>
      <w:r>
        <w:rPr>
          <w:lang w:bidi="pl-pl" w:val="pl-pl"/>
        </w:rPr>
        <w:t xml:space="preserve">[Twoje imię i nazwisko]</w:t>
      </w:r>
    </w:p>
    <w:p xmlns:w="http://schemas.openxmlformats.org/wordprocessingml/2006/main">
      <w:pPr>
        <w:pStyle w:val="ContactInfo"/>
      </w:pPr>
      <w:r>
        <w:rPr>
          <w:lang w:bidi="pl-pl" w:val="pl-pl"/>
        </w:rPr>
        <w:t xml:space="preserve">[Ulica] | [Kod pocztowy, miasto] | [Telefon] | [Adres e-mail]</w:t>
      </w:r>
    </w:p>
    <w:p xmlns:w="http://schemas.openxmlformats.org/wordprocessingml/2006/main">
      <w:pPr>
        <w:pStyle w:val="Date"/>
      </w:pPr>
      <w:r>
        <w:rPr>
          <w:lang w:bidi="pl-pl" w:val="pl-pl"/>
        </w:rPr>
        <w:t xml:space="preserve">[Data]</w:t>
      </w:r>
    </w:p>
    <w:p xmlns:w="http://schemas.openxmlformats.org/wordprocessingml/2006/main">
      <w:pPr>
        <w:pStyle w:val="Address"/>
      </w:pPr>
      <w:r>
        <w:rPr>
          <w:lang w:bidi="pl-pl" w:val="pl-pl"/>
        </w:rPr>
        <w:t xml:space="preserve">[Imię i nazwisko adresata]</w:t>
      </w:r>
    </w:p>
    <w:p xmlns:w="http://schemas.openxmlformats.org/wordprocessingml/2006/main">
      <w:pPr>
        <w:pStyle w:val="Address"/>
      </w:pPr>
      <w:r>
        <w:rPr>
          <w:lang w:bidi="pl-pl" w:val="pl-pl"/>
        </w:rPr>
        <w:t xml:space="preserve">[Tytuł]</w:t>
      </w:r>
    </w:p>
    <w:p xmlns:w="http://schemas.openxmlformats.org/wordprocessingml/2006/main">
      <w:pPr>
        <w:pStyle w:val="Address"/>
      </w:pPr>
      <w:r>
        <w:rPr>
          <w:lang w:bidi="pl-pl" w:val="pl-pl"/>
        </w:rPr>
        <w:t xml:space="preserve">[Firma]</w:t>
      </w:r>
    </w:p>
    <w:p xmlns:w="http://schemas.openxmlformats.org/wordprocessingml/2006/main">
      <w:pPr>
        <w:pStyle w:val="Address"/>
      </w:pPr>
      <w:r>
        <w:rPr>
          <w:lang w:bidi="pl-pl" w:val="pl-pl"/>
        </w:rPr>
        <w:t xml:space="preserve">[Adres]</w:t>
      </w:r>
    </w:p>
    <w:p xmlns:w="http://schemas.openxmlformats.org/wordprocessingml/2006/main">
      <w:pPr>
        <w:pStyle w:val="Address"/>
      </w:pPr>
      <w:r>
        <w:rPr>
          <w:lang w:bidi="pl-pl" w:val="pl-pl"/>
        </w:rPr>
        <w:t xml:space="preserve">[Kod pocztowy, miasto]</w:t>
      </w:r>
    </w:p>
    <w:p xmlns:w="http://schemas.openxmlformats.org/wordprocessingml/2006/main">
      <w:pPr>
        <w:pStyle w:val="Salutation"/>
      </w:pPr>
      <w:r>
        <w:rPr>
          <w:lang w:bidi="pl-pl" w:val="pl-pl"/>
        </w:rPr>
        <w:t xml:space="preserve">Sz. P. [Imię i nazwisko adresata]:</w:t>
      </w:r>
    </w:p>
    <w:p xmlns:w="http://schemas.openxmlformats.org/wordprocessingml/2006/main">
      <w:r>
        <w:rPr>
          <w:lang w:bidi="pl-pl" w:val="pl-pl"/>
        </w:rPr>
        <w:t xml:space="preserve">W celu napisania treści zaznacz ten tekst porady i zacznij pisać, aby zamienić go na własny. Nie dołączaj spacji po prawej ani lewej stronie znaków zaznaczenia.</w:t>
      </w:r>
    </w:p>
    <w:p xmlns:w="http://schemas.openxmlformats.org/wordprocessingml/2006/main">
      <w:r>
        <w:rPr>
          <w:lang w:bidi="pl-pl" w:val="pl-pl"/>
        </w:rPr>
        <w:t xml:space="preserve">Każde formatowanie tekstu widoczne w tym liście można zastosować za pomocą jednego kliknięcia — na karcie Narzędzia główne w grupie Style.</w:t>
      </w:r>
    </w:p>
    <w:p xmlns:w="http://schemas.openxmlformats.org/wordprocessingml/2006/main">
      <w:r>
        <w:rPr>
          <w:lang w:bidi="pl-pl" w:val="pl-pl"/>
        </w:rPr>
        <w:t xml:space="preserve">Zastanawiasz się, co napisać w liście motywacyjnym? Warto podać najważniejsze argumenty przemawiające za tym, że będziesz znakomitym pracownikiem firmy i doskonale nadajesz się na określone stanowisko. Nie zapomnij poprosić o rozmowę, ale nie rozwlekaj się. Niezależnie od tego, jak wspaniale opowiadasz, list motywacyjny nie powinien przypominać powieści.</w:t>
      </w:r>
    </w:p>
    <w:p xmlns:w="http://schemas.openxmlformats.org/wordprocessingml/2006/main">
      <w:pPr>
        <w:pStyle w:val="Closing"/>
      </w:pPr>
      <w:r>
        <w:rPr>
          <w:lang w:bidi="pl-pl" w:val="pl-pl"/>
        </w:rPr>
        <w:t xml:space="preserve">Z poważaniem,</w:t>
      </w:r>
    </w:p>
    <w:p xmlns:w="http://schemas.openxmlformats.org/wordprocessingml/2006/main">
      <w:pPr>
        <w:pStyle w:val="Signature"/>
      </w:pPr>
      <w:r>
        <w:rPr>
          <w:lang w:bidi="pl-pl" w:val="pl-pl"/>
        </w:rPr>
        <w:t xml:space="preserve">[Twoje imię i nazwisko]</w:t>
      </w:r>
    </w:p>
    <w:sectPr xmlns:w="http://schemas.openxmlformats.org/wordprocessingml/2006/main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Układ stopki — tabela"/>
    </w:tblPr>
    <w:tblGrid>
      <w:gridCol w:w="3116"/>
      <w:gridCol w:w="3117"/>
      <w:gridCol w:w="3117"/>
    </w:tblGrid>
    <w:tr>
      <w:tc>
        <w:tcPr>
          <w:tcW w:w="3116" w:type="dxa"/>
        </w:tcPr>
        <w:p>
          <w:pPr>
            <w:pStyle w:val="Footer"/>
          </w:pPr>
          <w:r>
            <w:rPr>
              <w:lang w:bidi="pl-pl" w:val="pl-pl"/>
            </w:rPr>
            <w:t xml:space="preserve">2</w:t>
          </w: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0"/>
    <w:lsdException w:name="heading 4" w:semiHidden="1" w:uiPriority="9" w:unhideWhenUsed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Data — znak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ytuł — znak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Nagłówek 1 — znak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Informacje kontaktowe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2Char">
    <w:name w:val="Nagłówek 2 — znak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Heading3Char">
    <w:name w:val="Nagłówek 3 — znak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Nagłówek 4 — znak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ddress">
    <w:name w:val="Adres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Zamknięcie — znak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Podpis — znak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Zwrot grzecznościowy — znak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Stopka — znak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Nagłówek — znak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Nagłówek 5 — znak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Nagłówek 6 — znak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Nagłówek 7 — znak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Heading8Char">
    <w:name w:val="Nagłówek 8 — znak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Nagłówek 9 — znak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
    <Relationship Id="rId8" Type="http://schemas.openxmlformats.org/officeDocument/2006/relationships/fontTable" Target="fontTable.xml" />
    <Relationship Id="rId3" Type="http://schemas.openxmlformats.org/officeDocument/2006/relationships/settings" Target="settings.xml" />
    <Relationship Id="rId7" Type="http://schemas.openxmlformats.org/officeDocument/2006/relationships/footer" Target="footer1.xml" />
    <Relationship Id="rId2" Type="http://schemas.openxmlformats.org/officeDocument/2006/relationships/styles" Target="styles.xml" />
    <Relationship Id="rId1" Type="http://schemas.openxmlformats.org/officeDocument/2006/relationships/numbering" Target="numbering.xml" />
    <Relationship Id="rId6" Type="http://schemas.openxmlformats.org/officeDocument/2006/relationships/endnotes" Target="endnotes.xml" />
    <Relationship Id="rId5" Type="http://schemas.openxmlformats.org/officeDocument/2006/relationships/footnotes" Target="footnotes.xml" />
    <Relationship Id="rId4" Type="http://schemas.openxmlformats.org/officeDocument/2006/relationships/webSettings" Target="webSettings.xml" />
    <Relationship Id="rId9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2014-04-15T23:54:00Z</dcterms:created>
  <dcterms:modified xsi:type="dcterms:W3CDTF">2014-08-01T20:30:00Z</dcterms:modified>
</cp:coreProperties>
</file>