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154A" w14:textId="77777777" w:rsidR="00D71C9E" w:rsidRPr="00785897" w:rsidRDefault="00D71C9E" w:rsidP="00974A50">
      <w:pPr>
        <w:spacing w:line="240" w:lineRule="auto"/>
        <w:rPr>
          <w:b/>
          <w:color w:val="D83B01"/>
          <w:sz w:val="36"/>
        </w:rPr>
      </w:pPr>
      <w:r w:rsidRPr="00785897">
        <w:rPr>
          <w:b/>
          <w:color w:val="D83B01"/>
          <w:sz w:val="36"/>
          <w:szCs w:val="36"/>
          <w:lang w:bidi="nl-NL"/>
        </w:rPr>
        <w:t>C</w:t>
      </w:r>
      <w:bookmarkStart w:id="0" w:name="_GoBack"/>
      <w:bookmarkEnd w:id="0"/>
      <w:r w:rsidRPr="00785897">
        <w:rPr>
          <w:b/>
          <w:color w:val="D83B01"/>
          <w:sz w:val="36"/>
          <w:szCs w:val="36"/>
          <w:lang w:bidi="nl-NL"/>
        </w:rPr>
        <w:t>HECKLIST VOOR OPSTARTEN BEDRIJF</w:t>
      </w:r>
    </w:p>
    <w:p w14:paraId="59086570" w14:textId="77777777" w:rsidR="00D71C9E" w:rsidRPr="00785897" w:rsidRDefault="00D71C9E" w:rsidP="00311990">
      <w:pPr>
        <w:spacing w:line="360" w:lineRule="auto"/>
        <w:jc w:val="both"/>
        <w:rPr>
          <w:color w:val="2F2F2F"/>
        </w:rPr>
      </w:pPr>
      <w:r w:rsidRPr="00785897">
        <w:rPr>
          <w:noProof/>
          <w:color w:val="2F2F2F"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1CBC5C" wp14:editId="2C72DF74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5733415" cy="269631"/>
                <wp:effectExtent l="0" t="0" r="635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ABD66" w14:textId="77777777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ab/>
                              <w:t>UW VERKOOPKANSEN EVALUEREN (WAT WILT U DOEN?)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CBC5C" id="Rechthoek 6" o:spid="_x0000_s1026" style="position:absolute;left:0;text-align:left;margin-left:0;margin-top:16.55pt;width:451.4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" fillcolor="#d83b01" stroked="f" strokeweight="1pt">
                <v:textbox>
                  <w:txbxContent>
                    <w:p w14:paraId="3BFABD66" w14:textId="77777777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  <w:szCs w:val="24"/>
                          <w:lang w:bidi="nl-NL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  <w:szCs w:val="24"/>
                          <w:lang w:bidi="nl-NL"/>
                        </w:rPr>
                        <w:tab/>
                        <w:t>UW VERKOOPKANSEN EVALUEREN (WAT WILT U DOEN?)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286450" w14:textId="77777777" w:rsidR="00311990" w:rsidRPr="00785897" w:rsidRDefault="00311990" w:rsidP="00311990">
      <w:pPr>
        <w:spacing w:line="360" w:lineRule="auto"/>
        <w:jc w:val="both"/>
        <w:rPr>
          <w:color w:val="2F2F2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311990" w:rsidRPr="00785897" w14:paraId="1FB47F18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29D2DBF" w14:textId="77777777" w:rsidR="00311990" w:rsidRPr="00785897" w:rsidRDefault="000A7CCA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2F0ECAC" w14:textId="77777777" w:rsidR="00311990" w:rsidRPr="00785897" w:rsidRDefault="00311990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Bepaal waarom u een bedrijf wilt starten</w:t>
            </w:r>
          </w:p>
        </w:tc>
      </w:tr>
      <w:tr w:rsidR="00311990" w:rsidRPr="00785897" w14:paraId="41D4A932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A7C71E4" w14:textId="77777777" w:rsidR="00311990" w:rsidRPr="00785897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32A1E2E" w14:textId="77777777" w:rsidR="00311990" w:rsidRPr="00785897" w:rsidRDefault="00311990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Voer een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SWOT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>-analyse uit om uw sterke en zwakke punten te identificeren.</w:t>
            </w:r>
          </w:p>
        </w:tc>
      </w:tr>
      <w:tr w:rsidR="00311990" w:rsidRPr="00785897" w14:paraId="489506ED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66BBEE1" w14:textId="77777777" w:rsidR="00311990" w:rsidRPr="00785897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E867DCD" w14:textId="77777777" w:rsidR="00311990" w:rsidRPr="00785897" w:rsidRDefault="00311990" w:rsidP="00785897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Beslis of u een product of een dienst wilt aanbieden, een online bedrijf wilt opbouwen of juist een echte winkel wilt openen.</w:t>
            </w:r>
          </w:p>
        </w:tc>
      </w:tr>
      <w:tr w:rsidR="00311990" w:rsidRPr="00785897" w14:paraId="07913398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83789B1" w14:textId="77777777" w:rsidR="00311990" w:rsidRPr="00785897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5AA0BBE" w14:textId="77777777" w:rsidR="00311990" w:rsidRPr="00785897" w:rsidRDefault="00311990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Beoordeel hoeveel kapitaal u moet riskeren en hoe lang u hiermee vooruit kunt.</w:t>
            </w:r>
          </w:p>
        </w:tc>
      </w:tr>
      <w:tr w:rsidR="00311990" w:rsidRPr="00785897" w14:paraId="24B0EB00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8751134" w14:textId="77777777" w:rsidR="00311990" w:rsidRPr="00785897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E21E090" w14:textId="77777777" w:rsidR="00311990" w:rsidRPr="00785897" w:rsidRDefault="00311990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Bepaal of u parttime of fulltime in uw bedrijf wilt werken.</w:t>
            </w:r>
          </w:p>
        </w:tc>
      </w:tr>
      <w:tr w:rsidR="00311990" w:rsidRPr="00785897" w14:paraId="6299586D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342E0D" w14:textId="77777777" w:rsidR="00311990" w:rsidRPr="00785897" w:rsidRDefault="00311990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6D77467" w14:textId="77777777" w:rsidR="00311990" w:rsidRPr="00785897" w:rsidRDefault="00311990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Bespreek uw plannen met familieleden om ervoor te zorgen dat ze achter u staan.</w:t>
            </w:r>
          </w:p>
        </w:tc>
      </w:tr>
    </w:tbl>
    <w:p w14:paraId="2FE2329A" w14:textId="77777777" w:rsidR="00311990" w:rsidRPr="00785897" w:rsidRDefault="00F823AD" w:rsidP="00311990">
      <w:pPr>
        <w:spacing w:line="360" w:lineRule="auto"/>
        <w:jc w:val="both"/>
        <w:rPr>
          <w:color w:val="2F2F2F"/>
        </w:rPr>
      </w:pPr>
      <w:r w:rsidRPr="00785897">
        <w:rPr>
          <w:noProof/>
          <w:color w:val="2F2F2F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F32A4D" wp14:editId="04AA988E">
                <wp:simplePos x="0" y="0"/>
                <wp:positionH relativeFrom="margin">
                  <wp:posOffset>0</wp:posOffset>
                </wp:positionH>
                <wp:positionV relativeFrom="paragraph">
                  <wp:posOffset>107950</wp:posOffset>
                </wp:positionV>
                <wp:extent cx="5733288" cy="269631"/>
                <wp:effectExtent l="0" t="0" r="127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AF26A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ab/>
                              <w:t>ALLES INZETTEN OP UW BEDRIJF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32A4D" id="Rechthoek 10" o:spid="_x0000_s1027" style="position:absolute;left:0;text-align:left;margin-left:0;margin-top:8.5pt;width:451.4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" fillcolor="#d83b01" stroked="f" strokeweight="1pt">
                <v:textbox>
                  <w:txbxContent>
                    <w:p w14:paraId="586AF26A" w14:textId="7777777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>2.</w:t>
                      </w: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ab/>
                        <w:t>ALLES INZETTEN OP UW BEDRIJF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BC1218" w14:textId="77777777" w:rsidR="000F6C90" w:rsidRPr="00785897" w:rsidRDefault="000F6C90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F823AD" w:rsidRPr="00785897" w14:paraId="3771EB1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10ED585" w14:textId="77777777" w:rsidR="00F823AD" w:rsidRPr="00785897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1222F01" w14:textId="77777777" w:rsidR="00F823AD" w:rsidRPr="00785897" w:rsidRDefault="00F823AD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Maak een lijst met zakelijke ideeën die aansluiten bij uw sterke punten en interesses.</w:t>
            </w:r>
          </w:p>
        </w:tc>
      </w:tr>
      <w:tr w:rsidR="00F823AD" w:rsidRPr="00785897" w14:paraId="69C89F2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855A8C1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937B932" w14:textId="77777777" w:rsidR="00F823AD" w:rsidRPr="00785897" w:rsidRDefault="00F823AD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Identificeer bedrijven die vandaag succes hebben.</w:t>
            </w:r>
          </w:p>
        </w:tc>
      </w:tr>
      <w:tr w:rsidR="00F823AD" w:rsidRPr="00785897" w14:paraId="657DFF9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08DD1D0" w14:textId="77777777" w:rsidR="00F823AD" w:rsidRPr="00785897" w:rsidRDefault="007A4B7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BB6F911" w14:textId="77777777" w:rsidR="00F823AD" w:rsidRPr="00785897" w:rsidRDefault="00F823AD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Begrijp het probleem dat uw bedrijf oplost.</w:t>
            </w:r>
          </w:p>
        </w:tc>
      </w:tr>
      <w:tr w:rsidR="00F823AD" w:rsidRPr="00785897" w14:paraId="10C8EF86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DC2BB17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2903188" w14:textId="77777777" w:rsidR="00F823AD" w:rsidRPr="00785897" w:rsidRDefault="00F823AD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Definieer de markt die u wilt benaderen en uw doelgroep.</w:t>
            </w:r>
          </w:p>
        </w:tc>
      </w:tr>
      <w:tr w:rsidR="00F823AD" w:rsidRPr="00785897" w14:paraId="381939EB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799953D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9FF096C" w14:textId="77777777" w:rsidR="00F823AD" w:rsidRPr="00785897" w:rsidRDefault="00F823AD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Valideer uw idee door te praten met potentiële klanten.</w:t>
            </w:r>
          </w:p>
        </w:tc>
      </w:tr>
      <w:tr w:rsidR="00F823AD" w:rsidRPr="00785897" w14:paraId="7A23536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579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ACFC35D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F869C34" w14:textId="77777777" w:rsidR="00F823AD" w:rsidRPr="00785897" w:rsidRDefault="00F823AD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Ga na hoe klanten dit probleem vandaag oplossen, en wat de concurrentie te bieden heeft.</w:t>
            </w:r>
          </w:p>
        </w:tc>
      </w:tr>
      <w:tr w:rsidR="00F823AD" w:rsidRPr="00785897" w14:paraId="14D1EE4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2889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84462F3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294E2EA" w14:textId="77777777" w:rsidR="00F823AD" w:rsidRPr="00785897" w:rsidRDefault="00F823AD" w:rsidP="00785897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Maak een beknopt financieel plan, identificeer kosten en verkoopprognoses, om te zien of uw kapitaal u winst oplevert.</w:t>
            </w:r>
          </w:p>
        </w:tc>
      </w:tr>
    </w:tbl>
    <w:p w14:paraId="54AF916E" w14:textId="77777777" w:rsidR="00311990" w:rsidRPr="00785897" w:rsidRDefault="00F823AD" w:rsidP="000F6C90">
      <w:r w:rsidRPr="00785897">
        <w:rPr>
          <w:noProof/>
          <w:color w:val="2F2F2F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B2521" wp14:editId="03BC168B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5733288" cy="269631"/>
                <wp:effectExtent l="0" t="0" r="1270" b="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3051F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ab/>
                              <w:t>UW BEDRIJF OPZETTEN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B2521" id="Rechthoek 11" o:spid="_x0000_s1028" style="position:absolute;margin-left:0;margin-top:6.55pt;width:451.4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" fillcolor="#d83b01" stroked="f" strokeweight="1pt">
                <v:textbox>
                  <w:txbxContent>
                    <w:p w14:paraId="2B53051F" w14:textId="7777777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>3.</w:t>
                      </w: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ab/>
                        <w:t>UW BEDRIJF OPZETTEN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6B0F29" w14:textId="77777777" w:rsidR="00311990" w:rsidRPr="00785897" w:rsidRDefault="00EC3642" w:rsidP="000F6C90">
      <w:r w:rsidRPr="00785897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B984C5" wp14:editId="01440A05">
                <wp:simplePos x="0" y="0"/>
                <wp:positionH relativeFrom="column">
                  <wp:posOffset>10160</wp:posOffset>
                </wp:positionH>
                <wp:positionV relativeFrom="paragraph">
                  <wp:posOffset>3443605</wp:posOffset>
                </wp:positionV>
                <wp:extent cx="5746115" cy="208280"/>
                <wp:effectExtent l="0" t="0" r="6985" b="1270"/>
                <wp:wrapNone/>
                <wp:docPr id="38" name="Groe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115" cy="208280"/>
                          <a:chOff x="94527" y="0"/>
                          <a:chExt cx="5746697" cy="208740"/>
                        </a:xfrm>
                      </wpg:grpSpPr>
                      <wpg:grpSp>
                        <wpg:cNvPr id="3" name="Groep 3"/>
                        <wpg:cNvGrpSpPr/>
                        <wpg:grpSpPr>
                          <a:xfrm>
                            <a:off x="3182257" y="3628"/>
                            <a:ext cx="2658967" cy="205112"/>
                            <a:chOff x="-1879539" y="0"/>
                            <a:chExt cx="2658967" cy="205112"/>
                          </a:xfrm>
                        </wpg:grpSpPr>
                        <wps:wsp>
                          <wps:cNvPr id="1" name="Rechthoek 1"/>
                          <wps:cNvSpPr/>
                          <wps:spPr>
                            <a:xfrm>
                              <a:off x="-1781027" y="0"/>
                              <a:ext cx="2560455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hthoek 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ep 35"/>
                        <wpg:cNvGrpSpPr/>
                        <wpg:grpSpPr>
                          <a:xfrm rot="10800000">
                            <a:off x="94527" y="0"/>
                            <a:ext cx="2658968" cy="205112"/>
                            <a:chOff x="-1879539" y="0"/>
                            <a:chExt cx="2658968" cy="205112"/>
                          </a:xfrm>
                        </wpg:grpSpPr>
                        <wps:wsp>
                          <wps:cNvPr id="36" name="Rechthoek 36"/>
                          <wps:cNvSpPr/>
                          <wps:spPr>
                            <a:xfrm>
                              <a:off x="-1781026" y="0"/>
                              <a:ext cx="2560455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hthoek 37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47B3E" id="Groep 38" o:spid="_x0000_s1026" style="position:absolute;margin-left:.8pt;margin-top:271.15pt;width:452.45pt;height:16.4pt;z-index:251679744;mso-width-relative:margin;mso-height-relative:margin" coordorigin="945" coordsize="57466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">
                <v:group id="Groep 3" o:spid="_x0000_s1027" style="position:absolute;left:31822;top:36;width:26590;height:2051" coordorigin="-18795" coordsize="26589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hthoek 1" o:spid="_x0000_s1028" style="position:absolute;left:-17810;width:2560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d83b01" stroked="f" strokeweight="1pt"/>
                  <v:rect id="Rechthoek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f2f2f" stroked="f" strokeweight="1pt"/>
                </v:group>
                <v:group id="Groep 35" o:spid="_x0000_s1030" style="position:absolute;left:945;width:26589;height:2051;rotation:180" coordorigin="-18795" coordsize="26589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<v:rect id="Rechthoek 36" o:spid="_x0000_s1031" style="position:absolute;left:-17810;width:2560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d83b01" stroked="f" strokeweight="1pt"/>
                  <v:rect id="Rechthoek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f2f2f" stroked="f" strokeweight="1pt"/>
                </v:group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F823AD" w:rsidRPr="00785897" w14:paraId="239E02E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C318ECF" w14:textId="77777777" w:rsidR="00F823AD" w:rsidRPr="00785897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44058DE" w14:textId="77777777" w:rsidR="00F823AD" w:rsidRPr="00785897" w:rsidRDefault="00D71C9E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Selecteer de naam van uw bedrijf en zoek op internet om er zeker van te zijn dat het nog niet wordt gebruikt.</w:t>
            </w:r>
          </w:p>
        </w:tc>
      </w:tr>
      <w:tr w:rsidR="00F823AD" w:rsidRPr="00785897" w14:paraId="120E8F1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FE34CD5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E07888E" w14:textId="77777777" w:rsidR="00F823AD" w:rsidRPr="00785897" w:rsidRDefault="00D71C9E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Registreer een domeinnaam en sociale media-profielen voor het bedrijf.</w:t>
            </w:r>
          </w:p>
        </w:tc>
      </w:tr>
      <w:tr w:rsidR="00F823AD" w:rsidRPr="00785897" w14:paraId="6751E22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3956271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4EE5C26" w14:textId="77777777" w:rsidR="00F823AD" w:rsidRPr="00785897" w:rsidRDefault="00D71C9E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Registreer uw bedrijf bij de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Belastingdienst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 en de KvK.</w:t>
            </w:r>
          </w:p>
        </w:tc>
      </w:tr>
      <w:tr w:rsidR="00F823AD" w:rsidRPr="00785897" w14:paraId="0AB10FA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B5D4BBB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52F17CE" w14:textId="77777777" w:rsidR="00F823AD" w:rsidRPr="00785897" w:rsidRDefault="00D71C9E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Bepaal een juridische structuur of bedrijfsstructuur en neem het volgende op: NV, BV of ZZP. </w:t>
            </w:r>
          </w:p>
        </w:tc>
      </w:tr>
      <w:tr w:rsidR="00F823AD" w:rsidRPr="00785897" w14:paraId="047FDB0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47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5B16C81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29C629C" w14:textId="77777777" w:rsidR="00F823AD" w:rsidRPr="00785897" w:rsidRDefault="00D71C9E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Zet uw website op.</w:t>
            </w:r>
          </w:p>
        </w:tc>
      </w:tr>
      <w:tr w:rsidR="00F823AD" w:rsidRPr="00785897" w14:paraId="359AFBC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6324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8028C03" w14:textId="77777777" w:rsidR="00F823AD" w:rsidRPr="00785897" w:rsidRDefault="00A9589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4C21B37" w14:textId="77777777" w:rsidR="00F823AD" w:rsidRPr="00785897" w:rsidRDefault="00D71C9E" w:rsidP="00785897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Stel het boekhoudplan van uw bedrijf op: huur een boekhouder in, selecteer een boekhoudsysteem en een fiscaal jaar.</w:t>
            </w:r>
          </w:p>
        </w:tc>
      </w:tr>
      <w:tr w:rsidR="00F823AD" w:rsidRPr="00785897" w14:paraId="1915867B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738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5BAB3C1" w14:textId="77777777" w:rsidR="00F823AD" w:rsidRPr="00785897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68EA325" w14:textId="77777777" w:rsidR="00F823AD" w:rsidRPr="00785897" w:rsidRDefault="00D71C9E" w:rsidP="00785897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Evalueer en kies de benodigde verzekeringen voor uw bedrijf: aansprakelijkheid, werkgeversaansprakelijkheid of zorgverzekering.</w:t>
            </w:r>
          </w:p>
        </w:tc>
      </w:tr>
      <w:tr w:rsidR="00D71C9E" w:rsidRPr="00785897" w14:paraId="254A5E0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827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9D4CD76" w14:textId="77777777" w:rsidR="00D71C9E" w:rsidRPr="00785897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3DB0B39" w14:textId="77777777" w:rsidR="00D71C9E" w:rsidRPr="00785897" w:rsidRDefault="00D71C9E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Open een zakelijke bankrekening en een zakelijke creditcard.</w:t>
            </w:r>
          </w:p>
        </w:tc>
      </w:tr>
      <w:tr w:rsidR="00D71C9E" w:rsidRPr="00785897" w14:paraId="56BB5E5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9565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1050D1A" w14:textId="77777777" w:rsidR="00D71C9E" w:rsidRPr="00785897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9D475E3" w14:textId="77777777" w:rsidR="00D71C9E" w:rsidRPr="00785897" w:rsidRDefault="00D71C9E" w:rsidP="00785897">
            <w:pPr>
              <w:spacing w:after="240"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Begin te netwerken met pre-marketingmaterialen zoals visitekaartjes, brochures of public relations.</w:t>
            </w:r>
          </w:p>
        </w:tc>
      </w:tr>
    </w:tbl>
    <w:p w14:paraId="6D1EA6B0" w14:textId="77777777" w:rsidR="00F823AD" w:rsidRPr="00785897" w:rsidRDefault="00D71C9E" w:rsidP="000F6C90">
      <w:r w:rsidRPr="00785897">
        <w:rPr>
          <w:noProof/>
          <w:color w:val="2F2F2F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7F420" wp14:editId="12ED5E39">
                <wp:simplePos x="0" y="0"/>
                <wp:positionH relativeFrom="margin">
                  <wp:align>right</wp:align>
                </wp:positionH>
                <wp:positionV relativeFrom="paragraph">
                  <wp:posOffset>86853</wp:posOffset>
                </wp:positionV>
                <wp:extent cx="5733288" cy="269631"/>
                <wp:effectExtent l="0" t="0" r="127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96FFD" w14:textId="77777777" w:rsidR="00D71C9E" w:rsidRPr="00A43F3A" w:rsidRDefault="00D71C9E" w:rsidP="00D71C9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>4.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ab/>
                              <w:t>ZORG DAT ER VOLDOENDE MIDDELEN BESCHIKBAAR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7F420" id="Rechthoek 12" o:spid="_x0000_s1029" style="position:absolute;margin-left:400.25pt;margin-top:6.85pt;width:451.45pt;height:2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" fillcolor="#d83b01" stroked="f" strokeweight="1pt">
                <v:textbox>
                  <w:txbxContent>
                    <w:p w14:paraId="0F996FFD" w14:textId="77777777" w:rsidR="00D71C9E" w:rsidRPr="00A43F3A" w:rsidRDefault="00D71C9E" w:rsidP="00D71C9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>4.</w:t>
                      </w: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ab/>
                        <w:t>ZORG DAT ER VOLDOENDE MIDDELEN BESCHIKBAAR ZIJN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ED9689" w14:textId="77777777" w:rsidR="000048CB" w:rsidRPr="00785897" w:rsidRDefault="000048CB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D71C9E" w:rsidRPr="00785897" w14:paraId="2AA31295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16794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4B4F57C" w14:textId="77777777" w:rsidR="00D71C9E" w:rsidRPr="00785897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D3A8F94" w14:textId="77777777" w:rsidR="00D71C9E" w:rsidRPr="00785897" w:rsidRDefault="00D71C9E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Schat in hoe lang het duurt voordat uw bedrijf betalende klanten heeft.</w:t>
            </w:r>
          </w:p>
        </w:tc>
      </w:tr>
      <w:tr w:rsidR="00D71C9E" w:rsidRPr="00785897" w14:paraId="704A7983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20176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D0CB498" w14:textId="77777777" w:rsidR="00D71C9E" w:rsidRPr="00785897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B791C95" w14:textId="77777777" w:rsidR="00D71C9E" w:rsidRPr="00785897" w:rsidRDefault="000A7CCA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Geef in het eerste jaar al uw woonlasten een cijfer en beoordeel waar deze vandaan komen.</w:t>
            </w:r>
          </w:p>
        </w:tc>
      </w:tr>
      <w:tr w:rsidR="00D71C9E" w:rsidRPr="00785897" w14:paraId="51D582C1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10799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4247A51" w14:textId="77777777" w:rsidR="00D71C9E" w:rsidRPr="00785897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6756CA3" w14:textId="77777777" w:rsidR="00D71C9E" w:rsidRPr="00785897" w:rsidRDefault="000A7CCA" w:rsidP="003A5540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Geef aan hoeveel kapitaal nodig is om het bedrijf te starten en projecteer hoe lang het duurt voordat het winstgevend is.</w:t>
            </w:r>
          </w:p>
        </w:tc>
      </w:tr>
      <w:tr w:rsidR="00D71C9E" w:rsidRPr="00785897" w14:paraId="5D147A10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1374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7060247" w14:textId="77777777" w:rsidR="00D71C9E" w:rsidRPr="00785897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C92214F" w14:textId="77777777" w:rsidR="00D71C9E" w:rsidRPr="00785897" w:rsidRDefault="000A7CCA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Bepaal hiermee hoeveel maanden spaargeld of investeringen u nodig hebt om quitte te spelen of winst te maken.</w:t>
            </w:r>
          </w:p>
        </w:tc>
      </w:tr>
      <w:tr w:rsidR="00D71C9E" w:rsidRPr="00785897" w14:paraId="761B3424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44836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59B91A6" w14:textId="77777777" w:rsidR="00D71C9E" w:rsidRPr="00785897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C2F8556" w14:textId="77777777" w:rsidR="00D71C9E" w:rsidRPr="00785897" w:rsidRDefault="000A7CCA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Als naast de spaargelden van de oprichter externe investeringen vereist zijn, werkt u een businessplan uit.</w:t>
            </w:r>
          </w:p>
        </w:tc>
      </w:tr>
    </w:tbl>
    <w:p w14:paraId="0CAC4BAE" w14:textId="77777777" w:rsidR="00D71C9E" w:rsidRPr="00785897" w:rsidRDefault="000A7CCA" w:rsidP="000F6C90">
      <w:r w:rsidRPr="00785897">
        <w:rPr>
          <w:noProof/>
          <w:color w:val="2F2F2F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46814" wp14:editId="5659AA05">
                <wp:simplePos x="0" y="0"/>
                <wp:positionH relativeFrom="margin">
                  <wp:align>right</wp:align>
                </wp:positionH>
                <wp:positionV relativeFrom="paragraph">
                  <wp:posOffset>81574</wp:posOffset>
                </wp:positionV>
                <wp:extent cx="5733288" cy="269631"/>
                <wp:effectExtent l="0" t="0" r="1270" b="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61C08" w14:textId="77777777" w:rsidR="000A7CCA" w:rsidRPr="00A43F3A" w:rsidRDefault="000A7CCA" w:rsidP="000A7C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>5.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ab/>
                              <w:t>PLANNING VOOR UW BEDRIJF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46814" id="Rechthoek 14" o:spid="_x0000_s1030" style="position:absolute;margin-left:400.25pt;margin-top:6.4pt;width:451.45pt;height:2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" fillcolor="#d83b01" stroked="f" strokeweight="1pt">
                <v:textbox>
                  <w:txbxContent>
                    <w:p w14:paraId="56D61C08" w14:textId="77777777" w:rsidR="000A7CCA" w:rsidRPr="00A43F3A" w:rsidRDefault="000A7CCA" w:rsidP="000A7C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>5.</w:t>
                      </w: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ab/>
                        <w:t>PLANNING VOOR UW BEDRIJF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E01CC4" w14:textId="77777777" w:rsidR="000A7CCA" w:rsidRPr="00785897" w:rsidRDefault="000A7CCA" w:rsidP="000F6C90">
      <w:pPr>
        <w:tabs>
          <w:tab w:val="left" w:pos="1644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0A7CCA" w:rsidRPr="00785897" w14:paraId="2EDF567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9431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BC5AC7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CF35A63" w14:textId="77777777" w:rsidR="000A7CCA" w:rsidRPr="00785897" w:rsidRDefault="000A7CCA" w:rsidP="003A5540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Schrijf pas een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Managementsamenvatting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 nadat u de overige secties van het businessplan hieronder hebt ingevuld.</w:t>
            </w:r>
          </w:p>
        </w:tc>
      </w:tr>
      <w:tr w:rsidR="000A7CCA" w:rsidRPr="00785897" w14:paraId="17B9C60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8061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905E109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196F821" w14:textId="77777777" w:rsidR="000A7CCA" w:rsidRPr="00785897" w:rsidRDefault="000A7CCA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Stel een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Bedrijfsoverzicht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 op met basisinformatie en een overzicht van het managementteam.</w:t>
            </w:r>
          </w:p>
        </w:tc>
      </w:tr>
      <w:tr w:rsidR="000A7CCA" w:rsidRPr="00785897" w14:paraId="1F9CDA3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3686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CEE0129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1AF5D58" w14:textId="77777777" w:rsidR="000A7CCA" w:rsidRPr="00785897" w:rsidRDefault="000A7CCA" w:rsidP="003A5540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Schrijf een sectie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Productbeschrijving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 waarin uw producten of diensten worden beschreven en welke problemen zij oplossen.</w:t>
            </w:r>
          </w:p>
        </w:tc>
      </w:tr>
      <w:tr w:rsidR="000A7CCA" w:rsidRPr="00785897" w14:paraId="340F15B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7272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F6CB411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844D793" w14:textId="3C65A160" w:rsidR="000A7CCA" w:rsidRPr="00785897" w:rsidRDefault="000A7CCA" w:rsidP="003A5540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Doe een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 xml:space="preserve">Marktanalyse 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>die de totale markt en uw doelgroep beschrijft, evenals specifieke segmentbehoeften, beschikbare concurrerende aanbiedingen en trends die van invloed zijn op de analyse.</w:t>
            </w:r>
          </w:p>
        </w:tc>
      </w:tr>
      <w:tr w:rsidR="000A7CCA" w:rsidRPr="00785897" w14:paraId="3FFD1DC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52502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1C0FC3A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3990262" w14:textId="77777777" w:rsidR="000A7CCA" w:rsidRPr="00785897" w:rsidRDefault="000A7CCA" w:rsidP="003A5540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Stel een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Operationeel plan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 op voor het bedrijf, met daarin openingstijden, aantal werknemers, belangrijke leveranciers of seizoensaanpassingen waarmee uw bedrijf mogelijk rekening mee moet houden.</w:t>
            </w:r>
          </w:p>
        </w:tc>
      </w:tr>
      <w:tr w:rsidR="000A7CCA" w:rsidRPr="00785897" w14:paraId="5A013EF7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0099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6B38C5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86DDE97" w14:textId="77777777" w:rsidR="000A7CCA" w:rsidRPr="00785897" w:rsidRDefault="000A7CCA" w:rsidP="003A5540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Schrijf een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 xml:space="preserve">Marketing- en verkoopplan 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>met daarin een "Go To Market" of startplan, prijsstelling, en hoe uw bedrijf leads genereert en nieuwe klanten binnenhaalt.</w:t>
            </w:r>
          </w:p>
        </w:tc>
      </w:tr>
      <w:tr w:rsidR="000A7CCA" w:rsidRPr="00785897" w14:paraId="78E2811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0901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CD96A16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BC7BE76" w14:textId="77777777" w:rsidR="000A7CCA" w:rsidRPr="00785897" w:rsidRDefault="000A7CCA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Maak een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Financieel plan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 met een break-even analyse, de verwachte winst of verlies en de verwachte cashflow.</w:t>
            </w:r>
          </w:p>
        </w:tc>
      </w:tr>
    </w:tbl>
    <w:p w14:paraId="247E5EF7" w14:textId="77777777" w:rsidR="000A7CCA" w:rsidRPr="00785897" w:rsidRDefault="000A7CCA" w:rsidP="000F6C90">
      <w:pPr>
        <w:tabs>
          <w:tab w:val="left" w:pos="1644"/>
        </w:tabs>
      </w:pPr>
      <w:r w:rsidRPr="00785897">
        <w:rPr>
          <w:noProof/>
          <w:color w:val="2F2F2F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C6B17" wp14:editId="4B053310">
                <wp:simplePos x="0" y="0"/>
                <wp:positionH relativeFrom="margin">
                  <wp:align>right</wp:align>
                </wp:positionH>
                <wp:positionV relativeFrom="paragraph">
                  <wp:posOffset>69376</wp:posOffset>
                </wp:positionV>
                <wp:extent cx="5733288" cy="269631"/>
                <wp:effectExtent l="0" t="0" r="1270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29EA4" w14:textId="77777777" w:rsidR="000A7CCA" w:rsidRPr="00A43F3A" w:rsidRDefault="000A7CCA" w:rsidP="000A7C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>6.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ab/>
                              <w:t>VOORBEREIDEN VOOR DE INBEDRIJFNAME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C6B17" id="Rechthoek 15" o:spid="_x0000_s1031" style="position:absolute;margin-left:400.25pt;margin-top:5.45pt;width:451.45pt;height:2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" fillcolor="#d83b01" stroked="f" strokeweight="1pt">
                <v:textbox>
                  <w:txbxContent>
                    <w:p w14:paraId="2D829EA4" w14:textId="77777777" w:rsidR="000A7CCA" w:rsidRPr="00A43F3A" w:rsidRDefault="000A7CCA" w:rsidP="000A7C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>6.</w:t>
                      </w: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ab/>
                        <w:t>VOORBEREIDEN VOOR DE INBEDRIJFNAME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C90" w:rsidRPr="00785897">
        <w:rPr>
          <w:lang w:bidi="nl-NL"/>
        </w:rPr>
        <w:tab/>
        <w:t xml:space="preserve"> </w:t>
      </w:r>
    </w:p>
    <w:p w14:paraId="1F0DF1E4" w14:textId="77777777" w:rsidR="00D30F4A" w:rsidRPr="00785897" w:rsidRDefault="00D30F4A" w:rsidP="000A7CC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0A7CCA" w:rsidRPr="00785897" w14:paraId="23396DA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74275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505683B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B7C864F" w14:textId="77777777" w:rsidR="000A7CCA" w:rsidRPr="00785897" w:rsidRDefault="000A7CCA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Zoek en beveilig een bedrijfslocatie, ook thuiskantoren hebben een goed ontwerp nodig.</w:t>
            </w:r>
          </w:p>
        </w:tc>
      </w:tr>
      <w:tr w:rsidR="000A7CCA" w:rsidRPr="00785897" w14:paraId="44639725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1086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D314BC1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7341703" w14:textId="77777777" w:rsidR="000A7CCA" w:rsidRPr="00785897" w:rsidRDefault="000A7CCA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Identificeer personeelsbehoeften en het meest geschikte profiel voor werknemers of aannemers.</w:t>
            </w:r>
          </w:p>
        </w:tc>
      </w:tr>
      <w:tr w:rsidR="000A7CCA" w:rsidRPr="00785897" w14:paraId="35B545D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9620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BAA441A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E03753C" w14:textId="77777777" w:rsidR="000A7CCA" w:rsidRPr="00785897" w:rsidRDefault="000A7CCA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Personeel werven, interviewen, inhuren en trainen (indien van toepassing).</w:t>
            </w:r>
          </w:p>
        </w:tc>
      </w:tr>
      <w:tr w:rsidR="000A7CCA" w:rsidRPr="00785897" w14:paraId="067DABE5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3627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644B75A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3AA94D" w14:textId="77777777" w:rsidR="000A7CCA" w:rsidRPr="00785897" w:rsidRDefault="00935DD1" w:rsidP="003A5540">
            <w:pPr>
              <w:spacing w:line="26" w:lineRule="atLeast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De benodigde technologie identificeren en instellen: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POS-systeem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 e-mail, telefoons,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CRM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>, facturering- en betalingssystemen</w:t>
            </w:r>
          </w:p>
        </w:tc>
      </w:tr>
      <w:tr w:rsidR="000A7CCA" w:rsidRPr="00785897" w14:paraId="05E3B966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9515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E381728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8DD1E63" w14:textId="77777777" w:rsidR="000A7CCA" w:rsidRPr="00785897" w:rsidRDefault="00935DD1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Zorg ervoor dat uw technologiesystemen met daarin uw informatie en klantinformatie beveiligd zijn.</w:t>
            </w:r>
          </w:p>
        </w:tc>
      </w:tr>
      <w:tr w:rsidR="000A7CCA" w:rsidRPr="00785897" w14:paraId="000AE8F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11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C4C3415" w14:textId="77777777" w:rsidR="000A7CCA" w:rsidRPr="00785897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276BBAE" w14:textId="77777777" w:rsidR="000A7CCA" w:rsidRPr="00785897" w:rsidRDefault="00935DD1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Afhankelijk van het bedrijfstype: identificeren van en samenwerken met de juiste leveranciers.</w:t>
            </w:r>
          </w:p>
        </w:tc>
      </w:tr>
    </w:tbl>
    <w:p w14:paraId="3D971A27" w14:textId="77777777" w:rsidR="000A7CCA" w:rsidRPr="00785897" w:rsidRDefault="00935DD1" w:rsidP="000A7CCA">
      <w:r w:rsidRPr="00785897">
        <w:rPr>
          <w:noProof/>
          <w:color w:val="2F2F2F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4C142" wp14:editId="7CF6CFA6">
                <wp:simplePos x="0" y="0"/>
                <wp:positionH relativeFrom="margin">
                  <wp:align>right</wp:align>
                </wp:positionH>
                <wp:positionV relativeFrom="paragraph">
                  <wp:posOffset>73878</wp:posOffset>
                </wp:positionV>
                <wp:extent cx="5733288" cy="269631"/>
                <wp:effectExtent l="0" t="0" r="1270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31195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>7.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nl-NL"/>
                              </w:rPr>
                              <w:tab/>
                              <w:t>MARKETING EN START VAN UW BEDRIJF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4C142" id="Rechthoek 16" o:spid="_x0000_s1032" style="position:absolute;margin-left:400.25pt;margin-top:5.8pt;width:451.45pt;height:2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" fillcolor="#d83b01" stroked="f" strokeweight="1pt">
                <v:textbox>
                  <w:txbxContent>
                    <w:p w14:paraId="10B31195" w14:textId="77777777"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>7.</w:t>
                      </w:r>
                      <w:r>
                        <w:rPr>
                          <w:b/>
                          <w:sz w:val="24"/>
                          <w:szCs w:val="24"/>
                          <w:lang w:bidi="nl-NL"/>
                        </w:rPr>
                        <w:tab/>
                        <w:t>MARKETING EN START VAN UW BEDRIJF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D31146" w14:textId="72724EEA" w:rsidR="000A7CCA" w:rsidRPr="00785897" w:rsidRDefault="003A5540" w:rsidP="000A7CCA">
      <w:r w:rsidRPr="00785897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38908DF" wp14:editId="39DF6193">
                <wp:simplePos x="0" y="0"/>
                <wp:positionH relativeFrom="margin">
                  <wp:posOffset>-8890</wp:posOffset>
                </wp:positionH>
                <wp:positionV relativeFrom="paragraph">
                  <wp:posOffset>1966595</wp:posOffset>
                </wp:positionV>
                <wp:extent cx="5746115" cy="208280"/>
                <wp:effectExtent l="0" t="0" r="6985" b="1270"/>
                <wp:wrapNone/>
                <wp:docPr id="46" name="Groe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115" cy="208280"/>
                          <a:chOff x="94662" y="0"/>
                          <a:chExt cx="5746427" cy="208740"/>
                        </a:xfrm>
                      </wpg:grpSpPr>
                      <wpg:grpSp>
                        <wpg:cNvPr id="47" name="Groep 47"/>
                        <wpg:cNvGrpSpPr/>
                        <wpg:grpSpPr>
                          <a:xfrm>
                            <a:off x="3182257" y="3628"/>
                            <a:ext cx="2658832" cy="205112"/>
                            <a:chOff x="-1879539" y="0"/>
                            <a:chExt cx="2658832" cy="205112"/>
                          </a:xfrm>
                        </wpg:grpSpPr>
                        <wps:wsp>
                          <wps:cNvPr id="48" name="Rechthoek 48"/>
                          <wps:cNvSpPr/>
                          <wps:spPr>
                            <a:xfrm>
                              <a:off x="-1781027" y="0"/>
                              <a:ext cx="2560320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hthoek 49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ep 50"/>
                        <wpg:cNvGrpSpPr/>
                        <wpg:grpSpPr>
                          <a:xfrm rot="10800000">
                            <a:off x="94662" y="0"/>
                            <a:ext cx="2658833" cy="205112"/>
                            <a:chOff x="-1879539" y="0"/>
                            <a:chExt cx="2658833" cy="205112"/>
                          </a:xfrm>
                        </wpg:grpSpPr>
                        <wps:wsp>
                          <wps:cNvPr id="51" name="Rechthoek 51"/>
                          <wps:cNvSpPr/>
                          <wps:spPr>
                            <a:xfrm>
                              <a:off x="-1781026" y="0"/>
                              <a:ext cx="2560320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hthoek 5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1634D" id="Groep 46" o:spid="_x0000_s1026" style="position:absolute;margin-left:-.7pt;margin-top:154.85pt;width:452.45pt;height:16.4pt;z-index:251681792;mso-position-horizontal-relative:margin;mso-width-relative:margin;mso-height-relative:margin" coordorigin="946" coordsize="57464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">
                <v:group id="Groep 47" o:spid="_x0000_s1027" style="position:absolute;left:31822;top:36;width:26588;height:2051" coordorigin="-18795" coordsize="26588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hthoek 48" o:spid="_x0000_s1028" style="position:absolute;left:-17810;width:25602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" fillcolor="#d83b01" stroked="f" strokeweight="1pt"/>
                  <v:rect id="Rechthoek 49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" fillcolor="#2f2f2f" stroked="f" strokeweight="1pt"/>
                </v:group>
                <v:group id="Groep 50" o:spid="_x0000_s1030" style="position:absolute;left:946;width:26588;height:2051;rotation:180" coordorigin="-18795" coordsize="26588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  <v:rect id="Rechthoek 51" o:spid="_x0000_s1031" style="position:absolute;left:-17810;width:25602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" fillcolor="#d83b01" stroked="f" strokeweight="1pt"/>
                  <v:rect id="Rechthoek 52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" fillcolor="#2f2f2f" stroked="f" strokeweight="1pt"/>
                </v:group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935DD1" w:rsidRPr="00785897" w14:paraId="499D750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0678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44AA05F" w14:textId="77777777" w:rsidR="00935DD1" w:rsidRPr="00785897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DF70C3E" w14:textId="77777777" w:rsidR="00935DD1" w:rsidRPr="00785897" w:rsidRDefault="00935DD1" w:rsidP="00785897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Ontwikkel en verfijn een merk voor uw bedrijf en uw producten of diensten.</w:t>
            </w:r>
          </w:p>
        </w:tc>
      </w:tr>
      <w:tr w:rsidR="00935DD1" w:rsidRPr="00785897" w14:paraId="092D16C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8955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8A034FC" w14:textId="77777777" w:rsidR="00935DD1" w:rsidRPr="00785897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51D8966" w14:textId="77777777" w:rsidR="00935DD1" w:rsidRPr="00785897" w:rsidRDefault="00935DD1" w:rsidP="003A5540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Bedenk en verfijn een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Elevator Pitch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 door gesprekken met iedereen die maar wil luisteren. </w:t>
            </w:r>
          </w:p>
        </w:tc>
      </w:tr>
      <w:tr w:rsidR="00935DD1" w:rsidRPr="00785897" w14:paraId="75DA33E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31984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1D07CFB" w14:textId="77777777" w:rsidR="00935DD1" w:rsidRPr="00785897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6578019" w14:textId="35F77C8F" w:rsidR="00935DD1" w:rsidRPr="00785897" w:rsidRDefault="00935DD1" w:rsidP="003A5540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Begin met het distribueren of weergeven van uw marketingmateriaal: winkelborden, brochures of spandoeken.</w:t>
            </w:r>
          </w:p>
        </w:tc>
      </w:tr>
      <w:tr w:rsidR="00935DD1" w:rsidRPr="00785897" w14:paraId="44C2A0F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38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F05B8D9" w14:textId="77777777" w:rsidR="00935DD1" w:rsidRPr="00785897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99142F6" w14:textId="77777777" w:rsidR="00935DD1" w:rsidRPr="00785897" w:rsidRDefault="00935DD1" w:rsidP="003A5540">
            <w:pPr>
              <w:spacing w:after="140" w:line="36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Start digitale marketing via blogs, e-mailberichten of SEO-strategieën om verkeer naar uw website te sturen.</w:t>
            </w:r>
          </w:p>
        </w:tc>
      </w:tr>
      <w:tr w:rsidR="00935DD1" w:rsidRPr="00785897" w14:paraId="076B1DA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5114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9A54BFC" w14:textId="77777777" w:rsidR="00935DD1" w:rsidRPr="00785897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5610E36" w14:textId="77777777" w:rsidR="00935DD1" w:rsidRPr="00785897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Neem een verkoper of een verkoopteam in dienst.</w:t>
            </w:r>
          </w:p>
        </w:tc>
      </w:tr>
      <w:tr w:rsidR="00935DD1" w:rsidRPr="00785897" w14:paraId="0AC384E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5343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35CBEE5" w14:textId="77777777" w:rsidR="00935DD1" w:rsidRPr="00785897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8143861" w14:textId="77777777" w:rsidR="00935DD1" w:rsidRPr="00785897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Laat de lokale of regionale pers weten dat u opent.</w:t>
            </w:r>
          </w:p>
        </w:tc>
      </w:tr>
      <w:tr w:rsidR="00935DD1" w:rsidRPr="00785897" w14:paraId="471D006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4830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9CE7D72" w14:textId="77777777" w:rsidR="00935DD1" w:rsidRPr="00785897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1AF24A0" w14:textId="77777777" w:rsidR="00935DD1" w:rsidRPr="00785897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Gebruik </w:t>
            </w: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Guerrilla-marketingtactieken</w:t>
            </w:r>
            <w:r w:rsidRPr="00785897">
              <w:rPr>
                <w:color w:val="2F2F2F"/>
                <w:sz w:val="18"/>
                <w:szCs w:val="18"/>
                <w:lang w:bidi="nl-NL"/>
              </w:rPr>
              <w:t xml:space="preserve"> om verkeer te genereren.</w:t>
            </w:r>
          </w:p>
        </w:tc>
      </w:tr>
      <w:tr w:rsidR="00935DD1" w:rsidRPr="00785897" w14:paraId="46B9DD87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8182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EA4D63E" w14:textId="77777777" w:rsidR="00935DD1" w:rsidRPr="00785897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4BBE12A" w14:textId="77777777" w:rsidR="00935DD1" w:rsidRPr="00785897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785897">
              <w:rPr>
                <w:color w:val="2F2F2F"/>
                <w:sz w:val="18"/>
                <w:szCs w:val="18"/>
                <w:lang w:bidi="nl-NL"/>
              </w:rPr>
              <w:t>Een openingsfeest organiseren.</w:t>
            </w:r>
          </w:p>
        </w:tc>
      </w:tr>
      <w:tr w:rsidR="00935DD1" w:rsidRPr="00785897" w14:paraId="2DDE11B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210122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37452A4" w14:textId="77777777" w:rsidR="00935DD1" w:rsidRPr="00785897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785897">
                  <w:rPr>
                    <w:rFonts w:ascii="MS Gothic" w:eastAsia="MS Gothic" w:hAnsi="MS Gothic" w:cs="MS Gothic"/>
                    <w:color w:val="2F2F2F"/>
                    <w:sz w:val="18"/>
                    <w:szCs w:val="18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0934C2D" w14:textId="77777777" w:rsidR="00935DD1" w:rsidRPr="00785897" w:rsidRDefault="00935DD1" w:rsidP="000E342F">
            <w:pPr>
              <w:spacing w:line="480" w:lineRule="auto"/>
              <w:rPr>
                <w:b/>
                <w:color w:val="D83B01"/>
                <w:sz w:val="18"/>
              </w:rPr>
            </w:pPr>
            <w:r w:rsidRPr="00785897">
              <w:rPr>
                <w:b/>
                <w:color w:val="D83B01"/>
                <w:sz w:val="18"/>
                <w:szCs w:val="18"/>
                <w:lang w:bidi="nl-NL"/>
              </w:rPr>
              <w:t>Veel plezier!</w:t>
            </w:r>
          </w:p>
        </w:tc>
      </w:tr>
    </w:tbl>
    <w:p w14:paraId="3B5AA29A" w14:textId="77777777" w:rsidR="00935DD1" w:rsidRPr="00785897" w:rsidRDefault="001A3F3A" w:rsidP="000A7CCA">
      <w:r w:rsidRPr="00785897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CDFB57" wp14:editId="3EBA9540">
                <wp:simplePos x="0" y="0"/>
                <wp:positionH relativeFrom="margin">
                  <wp:posOffset>0</wp:posOffset>
                </wp:positionH>
                <wp:positionV relativeFrom="paragraph">
                  <wp:posOffset>7839075</wp:posOffset>
                </wp:positionV>
                <wp:extent cx="5746427" cy="208740"/>
                <wp:effectExtent l="0" t="0" r="6985" b="1270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427" cy="208740"/>
                          <a:chOff x="94662" y="0"/>
                          <a:chExt cx="5746427" cy="208740"/>
                        </a:xfrm>
                      </wpg:grpSpPr>
                      <wpg:grpSp>
                        <wpg:cNvPr id="54" name="Groep 54"/>
                        <wpg:cNvGrpSpPr/>
                        <wpg:grpSpPr>
                          <a:xfrm>
                            <a:off x="3182257" y="3628"/>
                            <a:ext cx="2658832" cy="205112"/>
                            <a:chOff x="-1879539" y="0"/>
                            <a:chExt cx="2658832" cy="205112"/>
                          </a:xfrm>
                        </wpg:grpSpPr>
                        <wps:wsp>
                          <wps:cNvPr id="55" name="Rechthoek 55"/>
                          <wps:cNvSpPr/>
                          <wps:spPr>
                            <a:xfrm>
                              <a:off x="-1781027" y="0"/>
                              <a:ext cx="2560320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hthoek 56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ep 57"/>
                        <wpg:cNvGrpSpPr/>
                        <wpg:grpSpPr>
                          <a:xfrm rot="10800000">
                            <a:off x="94662" y="0"/>
                            <a:ext cx="2658833" cy="205112"/>
                            <a:chOff x="-1879539" y="0"/>
                            <a:chExt cx="2658833" cy="205112"/>
                          </a:xfrm>
                        </wpg:grpSpPr>
                        <wps:wsp>
                          <wps:cNvPr id="58" name="Rechthoek 58"/>
                          <wps:cNvSpPr/>
                          <wps:spPr>
                            <a:xfrm>
                              <a:off x="-1781026" y="0"/>
                              <a:ext cx="2560320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hthoek 59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45D38" id="Groep 53" o:spid="_x0000_s1026" style="position:absolute;margin-left:0;margin-top:617.25pt;width:452.45pt;height:16.45pt;z-index:251683840;mso-position-horizontal-relative:margin;mso-width-relative:margin;mso-height-relative:margin" coordorigin="946" coordsize="57464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">
                <v:group id="Groep 54" o:spid="_x0000_s1027" style="position:absolute;left:31822;top:36;width:26588;height:2051" coordorigin="-18795" coordsize="26588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hthoek 55" o:spid="_x0000_s1028" style="position:absolute;left:-17810;width:25602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" fillcolor="#d83b01" stroked="f" strokeweight="1pt"/>
                  <v:rect id="Rechthoek 56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" fillcolor="#2f2f2f" stroked="f" strokeweight="1pt"/>
                </v:group>
                <v:group id="Groep 57" o:spid="_x0000_s1030" style="position:absolute;left:946;width:26588;height:2051;rotation:180" coordorigin="-18795" coordsize="26588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">
                  <v:rect id="Rechthoek 58" o:spid="_x0000_s1031" style="position:absolute;left:-17810;width:25602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" fillcolor="#d83b01" stroked="f" strokeweight="1pt"/>
                  <v:rect id="Rechthoek 59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" fillcolor="#2f2f2f" stroked="f" strokeweight="1pt"/>
                </v:group>
                <w10:wrap anchorx="margin"/>
              </v:group>
            </w:pict>
          </mc:Fallback>
        </mc:AlternateContent>
      </w:r>
      <w:r w:rsidR="00935DD1" w:rsidRPr="00785897">
        <w:rPr>
          <w:noProof/>
          <w:color w:val="2F2F2F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B63A4" wp14:editId="0FDA3704">
                <wp:simplePos x="0" y="0"/>
                <wp:positionH relativeFrom="margin">
                  <wp:align>right</wp:align>
                </wp:positionH>
                <wp:positionV relativeFrom="paragraph">
                  <wp:posOffset>40943</wp:posOffset>
                </wp:positionV>
                <wp:extent cx="5733288" cy="269631"/>
                <wp:effectExtent l="0" t="0" r="1270" b="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31B8C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63A4" id="Rechthoek 17" o:spid="_x0000_s1033" style="position:absolute;margin-left:400.25pt;margin-top:3.2pt;width:451.45pt;height:2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" fillcolor="#d83b01" stroked="f" strokeweight="1pt">
                <v:textbox>
                  <w:txbxContent>
                    <w:p w14:paraId="2AD31B8C" w14:textId="77777777"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35DD1" w:rsidRPr="00785897" w:rsidSect="00EC3642">
      <w:footerReference w:type="default" r:id="rId11"/>
      <w:pgSz w:w="11906" w:h="16838" w:code="9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6DFE" w14:textId="77777777" w:rsidR="00FD441B" w:rsidRDefault="00FD441B" w:rsidP="008F1194">
      <w:pPr>
        <w:spacing w:after="0" w:line="240" w:lineRule="auto"/>
      </w:pPr>
      <w:r>
        <w:separator/>
      </w:r>
    </w:p>
  </w:endnote>
  <w:endnote w:type="continuationSeparator" w:id="0">
    <w:p w14:paraId="62C02F28" w14:textId="77777777" w:rsidR="00FD441B" w:rsidRDefault="00FD441B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EF598" w14:textId="084AD768" w:rsidR="001A2376" w:rsidRDefault="001A2376">
        <w:pPr>
          <w:pStyle w:val="Footer"/>
          <w:jc w:val="center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EE6BF0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  <w:p w14:paraId="4F5090D3" w14:textId="77777777"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4C2E" w14:textId="77777777" w:rsidR="00FD441B" w:rsidRDefault="00FD441B" w:rsidP="008F1194">
      <w:pPr>
        <w:spacing w:after="0" w:line="240" w:lineRule="auto"/>
      </w:pPr>
      <w:r>
        <w:separator/>
      </w:r>
    </w:p>
  </w:footnote>
  <w:footnote w:type="continuationSeparator" w:id="0">
    <w:p w14:paraId="7BA99E92" w14:textId="77777777" w:rsidR="00FD441B" w:rsidRDefault="00FD441B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94"/>
    <w:rsid w:val="000048CB"/>
    <w:rsid w:val="000A7CCA"/>
    <w:rsid w:val="000F6C90"/>
    <w:rsid w:val="0012381E"/>
    <w:rsid w:val="0014729A"/>
    <w:rsid w:val="00174F40"/>
    <w:rsid w:val="00191D63"/>
    <w:rsid w:val="001A2376"/>
    <w:rsid w:val="001A3F3A"/>
    <w:rsid w:val="001A5927"/>
    <w:rsid w:val="001D5B2D"/>
    <w:rsid w:val="001D7E33"/>
    <w:rsid w:val="00241A86"/>
    <w:rsid w:val="00277281"/>
    <w:rsid w:val="00311990"/>
    <w:rsid w:val="003807A5"/>
    <w:rsid w:val="003A5540"/>
    <w:rsid w:val="00404562"/>
    <w:rsid w:val="00435F2E"/>
    <w:rsid w:val="00450BBB"/>
    <w:rsid w:val="004C32B5"/>
    <w:rsid w:val="00513443"/>
    <w:rsid w:val="005426A5"/>
    <w:rsid w:val="00627C20"/>
    <w:rsid w:val="00631541"/>
    <w:rsid w:val="006B2F2B"/>
    <w:rsid w:val="00785897"/>
    <w:rsid w:val="007A4B7E"/>
    <w:rsid w:val="00852BBD"/>
    <w:rsid w:val="00893B61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BB3F54"/>
    <w:rsid w:val="00CE03B5"/>
    <w:rsid w:val="00D30F4A"/>
    <w:rsid w:val="00D5153F"/>
    <w:rsid w:val="00D71C9E"/>
    <w:rsid w:val="00DA3A9C"/>
    <w:rsid w:val="00E25BC6"/>
    <w:rsid w:val="00E82221"/>
    <w:rsid w:val="00EC3642"/>
    <w:rsid w:val="00EE6BF0"/>
    <w:rsid w:val="00F823AD"/>
    <w:rsid w:val="00FB1147"/>
    <w:rsid w:val="00FB13F4"/>
    <w:rsid w:val="00FD441B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98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3F4505-85A4-4C53-982F-0C46887F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Office_37456320_TF16402883.dotx</Template>
  <TotalTime>14</TotalTime>
  <Pages>3</Pages>
  <Words>697</Words>
  <Characters>3973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2019-10-15T08:12:00Z</dcterms:created>
  <dcterms:modified xsi:type="dcterms:W3CDTF">2019-10-17T03:36:00Z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