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pPr>
        <w:pStyle w:val="Title"/>
      </w:pPr>
      <w:r>
        <w:rPr>
          <w:lang w:bidi="nl-nl" w:val="nl-nl"/>
        </w:rPr>
        <w:t xml:space="preserve">[Uw naam]</w:t>
      </w:r>
    </w:p>
    <w:p xmlns:w="http://schemas.openxmlformats.org/wordprocessingml/2006/main">
      <w:pPr>
        <w:pStyle w:val="ContactInfo"/>
      </w:pPr>
      <w:r>
        <w:rPr>
          <w:lang w:bidi="nl-nl" w:val="nl-nl"/>
        </w:rPr>
        <w:t xml:space="preserve">[Adres] | [postcode, plaats] | [Telefoon] | [E-mail]</w:t>
      </w:r>
    </w:p>
    <w:p xmlns:w="http://schemas.openxmlformats.org/wordprocessingml/2006/main">
      <w:pPr>
        <w:pStyle w:val="Date"/>
      </w:pPr>
      <w:r>
        <w:rPr>
          <w:lang w:bidi="nl-nl" w:val="nl-nl"/>
        </w:rPr>
        <w:t xml:space="preserve">[Datum]</w:t>
      </w:r>
    </w:p>
    <w:p xmlns:w="http://schemas.openxmlformats.org/wordprocessingml/2006/main">
      <w:pPr>
        <w:pStyle w:val="Address"/>
      </w:pPr>
      <w:r>
        <w:rPr>
          <w:lang w:bidi="nl-nl" w:val="nl-nl"/>
        </w:rPr>
        <w:t xml:space="preserve">[Naam geadresseerde]</w:t>
      </w:r>
    </w:p>
    <w:p xmlns:w="http://schemas.openxmlformats.org/wordprocessingml/2006/main">
      <w:pPr>
        <w:pStyle w:val="Address"/>
      </w:pPr>
      <w:r>
        <w:rPr>
          <w:lang w:bidi="nl-nl" w:val="nl-nl"/>
        </w:rPr>
        <w:t xml:space="preserve">[Titel]</w:t>
      </w:r>
    </w:p>
    <w:p xmlns:w="http://schemas.openxmlformats.org/wordprocessingml/2006/main">
      <w:pPr>
        <w:pStyle w:val="Address"/>
      </w:pPr>
      <w:r>
        <w:rPr>
          <w:lang w:bidi="nl-nl" w:val="nl-nl"/>
        </w:rPr>
        <w:t xml:space="preserve">[Bedrijf]</w:t>
      </w:r>
    </w:p>
    <w:p xmlns:w="http://schemas.openxmlformats.org/wordprocessingml/2006/main">
      <w:pPr>
        <w:pStyle w:val="Address"/>
      </w:pPr>
      <w:r>
        <w:rPr>
          <w:lang w:bidi="nl-nl" w:val="nl-nl"/>
        </w:rPr>
        <w:t xml:space="preserve">[Adres]</w:t>
      </w:r>
    </w:p>
    <w:p xmlns:w="http://schemas.openxmlformats.org/wordprocessingml/2006/main">
      <w:pPr>
        <w:pStyle w:val="Address"/>
      </w:pPr>
      <w:r>
        <w:rPr>
          <w:lang w:bidi="nl-nl" w:val="nl-nl"/>
        </w:rPr>
        <w:t xml:space="preserve">[Postcode, plaats]</w:t>
      </w:r>
    </w:p>
    <w:p xmlns:w="http://schemas.openxmlformats.org/wordprocessingml/2006/main">
      <w:pPr>
        <w:pStyle w:val="Salutation"/>
      </w:pPr>
      <w:r>
        <w:rPr>
          <w:lang w:bidi="nl-nl" w:val="nl-nl"/>
        </w:rPr>
        <w:t xml:space="preserve">Geachte [geadresseerde]:</w:t>
      </w:r>
    </w:p>
    <w:p xmlns:w="http://schemas.openxmlformats.org/wordprocessingml/2006/main">
      <w:r>
        <w:rPr>
          <w:lang w:bidi="nl-nl" w:val="nl-nl"/>
        </w:rPr>
        <w:t xml:space="preserve">Als u klaar bent om te gaan schrijven, selecteert u deze tiptekst en begint u te typen om de bestaande tekst te vervangen door uw eigen tekst. Neem geen spatie rechts of links van de tekens in uw selectie op.</w:t>
      </w:r>
    </w:p>
    <w:p xmlns:w="http://schemas.openxmlformats.org/wordprocessingml/2006/main">
      <w:r>
        <w:rPr>
          <w:lang w:bidi="nl-nl" w:val="nl-nl"/>
        </w:rPr>
        <w:t xml:space="preserve">Hier weergegeven tekstopmaak kunt u toepassen met een enkele klik in de groep Stijlen op het tabblad Start.</w:t>
      </w:r>
    </w:p>
    <w:p xmlns:w="http://schemas.openxmlformats.org/wordprocessingml/2006/main">
      <w:r>
        <w:rPr>
          <w:lang w:bidi="nl-nl" w:val="nl-nl"/>
        </w:rPr>
        <w:t xml:space="preserve">Vraagt u zich af wat er allemaal in uw begeleidende brief moet staan? Het is handig om de belangrijkste punten op te nemen die aangeven waarom u goed in het bedrijf past en waarom u de juiste kandidaat bent voor die specifieke baan. En vergeet natuurlijk niet om naar een persoonlijk gesprek te vragen, maar houd het kort! Een begeleidende brief mag nooit te uitgebreid zijn, hoeveel u ook te vertellen hebt.</w:t>
      </w:r>
    </w:p>
    <w:p xmlns:w="http://schemas.openxmlformats.org/wordprocessingml/2006/main">
      <w:pPr>
        <w:pStyle w:val="Closing"/>
      </w:pPr>
      <w:r>
        <w:rPr>
          <w:lang w:bidi="nl-nl" w:val="nl-nl"/>
        </w:rPr>
        <w:t xml:space="preserve">Met vriendelijke groet,</w:t>
      </w:r>
    </w:p>
    <w:p xmlns:w="http://schemas.openxmlformats.org/wordprocessingml/2006/main">
      <w:pPr>
        <w:pStyle w:val="Signature"/>
      </w:pPr>
      <w:r>
        <w:rPr>
          <w:lang w:bidi="nl-nl" w:val="nl-nl"/>
        </w:rPr>
        <w:t xml:space="preserve">[Uw naam]</w:t>
      </w:r>
    </w:p>
    <w:sectPr xmlns:w="http://schemas.openxmlformats.org/wordprocessingml/2006/main">
      <w:foot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endnote>
  <w:endnote w:type="continuationSeparator" w:id="0">
    <w:p>
      <w:pPr>
        <w:spacing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Voettekstlay-outtabel"/>
    </w:tblPr>
    <w:tblGrid>
      <w:gridCol w:w="3116"/>
      <w:gridCol w:w="3117"/>
      <w:gridCol w:w="3117"/>
    </w:tblGrid>
    <w:tr>
      <w:tc>
        <w:tcPr>
          <w:tcW w:w="3116" w:type="dxa"/>
        </w:tcPr>
        <w:p>
          <w:pPr>
            <w:pStyle w:val="Footer"/>
          </w:pPr>
          <w:r>
            <w:rPr>
              <w:lang w:bidi="nl-nl" w:val="nl-nl"/>
            </w:rPr>
            <w:t xml:space="preserve">2</w:t>
          </w:r>
        </w:p>
      </w:tc>
      <w:tc>
        <w:tcPr>
          <w:tcW w:w="3117" w:type="dxa"/>
        </w:tcPr>
        <w:p>
          <w:pPr>
            <w:pStyle w:val="Footer"/>
            <w:jc w:val="center"/>
          </w:pPr>
        </w:p>
      </w:tc>
      <w:tc>
        <w:tcPr>
          <w:tcW w:w="3117" w:type="dxa"/>
        </w:tcPr>
        <w:p>
          <w:pPr>
            <w:pStyle w:val="Footer"/>
            <w:jc w:val="right"/>
          </w:pP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footnote>
  <w:footnote w:type="continuationSeparator" w:id="0">
    <w:p>
      <w:pPr>
        <w:spacing w:after="0" w:line="240" w:lineRule="auto"/>
      </w:pPr>
      <w:r>
        <w:continuationSeparator/>
      </w:r>
    </w:p>
    <w:p/>
  </w:footnote>
</w:footnote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EE0A1FC"/>
    <w:lvl w:ilvl="0">
      <w:start w:val="1"/>
      <w:numFmt w:val="decimal"/>
      <w:lvlText w:val="%1."/>
      <w:lvlJc w:val="left"/>
      <w:pPr>
        <w:tabs>
          <w:tab w:val="num" w:pos="1800"/>
        </w:tabs>
        <w:ind w:left="1800" w:hanging="360"/>
      </w:pPr>
    </w:lvl>
  </w:abstractNum>
  <w:abstractNum w:abstractNumId="1">
    <w:nsid w:val="FFFFFF7D"/>
    <w:multiLevelType w:val="singleLevel"/>
    <w:tmpl w:val="CE1E0212"/>
    <w:lvl w:ilvl="0">
      <w:start w:val="1"/>
      <w:numFmt w:val="decimal"/>
      <w:lvlText w:val="%1."/>
      <w:lvlJc w:val="left"/>
      <w:pPr>
        <w:tabs>
          <w:tab w:val="num" w:pos="1440"/>
        </w:tabs>
        <w:ind w:left="1440" w:hanging="360"/>
      </w:pPr>
    </w:lvl>
  </w:abstractNum>
  <w:abstractNum w:abstractNumId="2">
    <w:nsid w:val="FFFFFF7E"/>
    <w:multiLevelType w:val="singleLevel"/>
    <w:tmpl w:val="F4367E5A"/>
    <w:lvl w:ilvl="0">
      <w:start w:val="1"/>
      <w:numFmt w:val="decimal"/>
      <w:lvlText w:val="%1."/>
      <w:lvlJc w:val="left"/>
      <w:pPr>
        <w:tabs>
          <w:tab w:val="num" w:pos="1080"/>
        </w:tabs>
        <w:ind w:left="1080" w:hanging="360"/>
      </w:pPr>
    </w:lvl>
  </w:abstractNum>
  <w:abstractNum w:abstractNumId="3">
    <w:nsid w:val="FFFFFF7F"/>
    <w:multiLevelType w:val="singleLevel"/>
    <w:tmpl w:val="B05C6596"/>
    <w:lvl w:ilvl="0">
      <w:start w:val="1"/>
      <w:numFmt w:val="decimal"/>
      <w:lvlText w:val="%1."/>
      <w:lvlJc w:val="left"/>
      <w:pPr>
        <w:tabs>
          <w:tab w:val="num" w:pos="720"/>
        </w:tabs>
        <w:ind w:left="720" w:hanging="360"/>
      </w:pPr>
    </w:lvl>
  </w:abstractNum>
  <w:abstractNum w:abstractNumId="4">
    <w:nsid w:val="FFFFFF80"/>
    <w:multiLevelType w:val="singleLevel"/>
    <w:tmpl w:val="8EAE11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2AF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B298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D6F3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5A666E"/>
    <w:lvl w:ilvl="0">
      <w:start w:val="1"/>
      <w:numFmt w:val="decimal"/>
      <w:lvlText w:val="%1."/>
      <w:lvlJc w:val="left"/>
      <w:pPr>
        <w:tabs>
          <w:tab w:val="num" w:pos="360"/>
        </w:tabs>
        <w:ind w:left="360" w:hanging="360"/>
      </w:pPr>
    </w:lvl>
  </w:abstractNum>
  <w:abstractNum w:abstractNumId="9">
    <w:nsid w:val="FFFFFF89"/>
    <w:multiLevelType w:val="singleLevel"/>
    <w:tmpl w:val="A09E6172"/>
    <w:lvl w:ilvl="0">
      <w:start w:val="1"/>
      <w:numFmt w:val="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2"/>
        <w:szCs w:val="22"/>
        <w:lang w:val="nl-nl"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0"/>
    <w:lsdException w:name="heading 4" w:semiHidden="1" w:uiPriority="9" w:unhideWhenUsed="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Heading3">
    <w:name w:val="heading 3"/>
    <w:basedOn w:val="Normal"/>
    <w:next w:val="Normal"/>
    <w:link w:val="Heading3Char"/>
    <w:uiPriority w:val="9"/>
    <w:unhideWhenUsed/>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szCs w:val="18"/>
    </w:rPr>
  </w:style>
  <w:style w:type="character" w:customStyle="1" w:styleId="DateChar">
    <w:name w:val="Tekens datum"/>
    <w:basedOn w:val="DefaultParagraphFont"/>
    <w:link w:val="Date"/>
    <w:uiPriority w:val="1"/>
    <w:rPr>
      <w:rFonts w:eastAsiaTheme="minorEastAsia"/>
      <w:b/>
      <w:bCs/>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ekens titel"/>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Tekens koptekst 1"/>
    <w:basedOn w:val="DefaultParagraphFont"/>
    <w:link w:val="Heading1"/>
    <w:uiPriority w:val="9"/>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Contactgegevens"/>
    <w:basedOn w:val="Normal"/>
    <w:uiPriority w:val="1"/>
    <w:qFormat/>
    <w:pPr>
      <w:spacing w:before="160" w:after="680" w:line="240" w:lineRule="auto"/>
    </w:pPr>
    <w:rPr>
      <w:rFonts w:asciiTheme="majorHAnsi" w:hAnsiTheme="majorHAnsi"/>
      <w:color w:val="25C0D5" w:themeColor="accent1"/>
    </w:rPr>
  </w:style>
  <w:style w:type="character" w:customStyle="1" w:styleId="Heading2Char">
    <w:name w:val="Tekens koptekst 2"/>
    <w:basedOn w:val="DefaultParagraphFont"/>
    <w:link w:val="Heading2"/>
    <w:uiPriority w:val="9"/>
    <w:rPr>
      <w:rFonts w:asciiTheme="majorHAnsi" w:eastAsiaTheme="majorEastAsia" w:hAnsiTheme="majorHAnsi" w:cstheme="majorBidi"/>
      <w:color w:val="25C0D5" w:themeColor="accent1"/>
      <w:szCs w:val="26"/>
    </w:rPr>
  </w:style>
  <w:style w:type="character" w:customStyle="1" w:styleId="Heading3Char">
    <w:name w:val="Tekens koptekst 3"/>
    <w:basedOn w:val="DefaultParagraphFont"/>
    <w:link w:val="Heading3"/>
    <w:uiPriority w:val="9"/>
    <w:rPr>
      <w:rFonts w:asciiTheme="majorHAnsi" w:eastAsiaTheme="majorEastAsia" w:hAnsiTheme="majorHAnsi" w:cstheme="majorBidi"/>
      <w:color w:val="151C3A" w:themeColor="text2"/>
      <w:sz w:val="24"/>
      <w:szCs w:val="24"/>
    </w:rPr>
  </w:style>
  <w:style w:type="character" w:customStyle="1" w:styleId="Heading4Char">
    <w:name w:val="Tekens koptekst 4"/>
    <w:basedOn w:val="DefaultParagraphFont"/>
    <w:link w:val="Heading4"/>
    <w:uiPriority w:val="9"/>
    <w:semiHidden/>
    <w:rPr>
      <w:rFonts w:asciiTheme="majorHAnsi" w:eastAsiaTheme="majorEastAsia" w:hAnsiTheme="majorHAnsi" w:cstheme="majorBidi"/>
      <w:i/>
      <w:iCs/>
      <w:color w:val="151C3A" w:themeColor="text2"/>
    </w:rPr>
  </w:style>
  <w:style w:type="paragraph" w:customStyle="1" w:styleId="Address">
    <w:name w:val="Adres"/>
    <w:basedOn w:val="Normal"/>
    <w:uiPriority w:val="2"/>
    <w:qFormat/>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Tekens afsluiting"/>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Tekens handtekening"/>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szCs w:val="18"/>
    </w:rPr>
  </w:style>
  <w:style w:type="character" w:customStyle="1" w:styleId="SalutationChar">
    <w:name w:val="Tekens aanhef"/>
    <w:basedOn w:val="DefaultParagraphFont"/>
    <w:link w:val="Salutation"/>
    <w:uiPriority w:val="4"/>
    <w:rPr>
      <w:rFonts w:eastAsiaTheme="minorEastAsia"/>
      <w:b/>
      <w:bCs/>
      <w:szCs w:val="18"/>
    </w:rPr>
  </w:style>
  <w:style w:type="paragraph" w:styleId="Footer">
    <w:name w:val="footer"/>
    <w:basedOn w:val="Normal"/>
    <w:link w:val="FooterChar"/>
    <w:uiPriority w:val="99"/>
    <w:unhideWhenUsed/>
    <w:pPr>
      <w:spacing w:after="0" w:line="240" w:lineRule="auto"/>
    </w:pPr>
    <w:rPr>
      <w:color w:val="25C0D5" w:themeColor="accent1"/>
    </w:rPr>
  </w:style>
  <w:style w:type="character" w:customStyle="1" w:styleId="FooterChar">
    <w:name w:val="Tekens voettekst"/>
    <w:basedOn w:val="DefaultParagraphFont"/>
    <w:link w:val="Footer"/>
    <w:uiPriority w:val="99"/>
    <w:rPr>
      <w:color w:val="25C0D5" w:themeColor="accent1"/>
    </w:rPr>
  </w:style>
  <w:style w:type="paragraph" w:styleId="Header">
    <w:name w:val="header"/>
    <w:basedOn w:val="Normal"/>
    <w:link w:val="HeaderChar"/>
    <w:uiPriority w:val="99"/>
    <w:unhideWhenUsed/>
    <w:pPr>
      <w:spacing w:after="0" w:line="240" w:lineRule="auto"/>
    </w:pPr>
  </w:style>
  <w:style w:type="character" w:customStyle="1" w:styleId="HeaderChar">
    <w:name w:val="Tekens koptekst"/>
    <w:basedOn w:val="DefaultParagraphFont"/>
    <w:link w:val="Head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Tekens koptekst 5"/>
    <w:basedOn w:val="DefaultParagraphFont"/>
    <w:link w:val="Heading5"/>
    <w:uiPriority w:val="9"/>
    <w:semiHidden/>
    <w:rPr>
      <w:rFonts w:asciiTheme="majorHAnsi" w:eastAsiaTheme="majorEastAsia" w:hAnsiTheme="majorHAnsi" w:cstheme="majorBidi"/>
      <w:color w:val="25C0D5" w:themeColor="accent1"/>
    </w:rPr>
  </w:style>
  <w:style w:type="character" w:customStyle="1" w:styleId="Heading6Char">
    <w:name w:val="Tekens koptekst 6"/>
    <w:basedOn w:val="DefaultParagraphFont"/>
    <w:link w:val="Heading6"/>
    <w:uiPriority w:val="9"/>
    <w:semiHidden/>
    <w:rPr>
      <w:rFonts w:asciiTheme="majorHAnsi" w:eastAsiaTheme="majorEastAsia" w:hAnsiTheme="majorHAnsi" w:cstheme="majorBidi"/>
      <w:color w:val="25C0D5" w:themeColor="accent1"/>
      <w:sz w:val="21"/>
    </w:rPr>
  </w:style>
  <w:style w:type="character" w:customStyle="1" w:styleId="Heading7Char">
    <w:name w:val="Tekens koptekst 7"/>
    <w:basedOn w:val="DefaultParagraphFont"/>
    <w:link w:val="Heading7"/>
    <w:uiPriority w:val="9"/>
    <w:semiHidden/>
    <w:rPr>
      <w:rFonts w:asciiTheme="majorHAnsi" w:eastAsiaTheme="majorEastAsia" w:hAnsiTheme="majorHAnsi" w:cstheme="majorBidi"/>
      <w:i/>
      <w:iCs/>
      <w:color w:val="25C0D5" w:themeColor="accent1"/>
    </w:rPr>
  </w:style>
  <w:style w:type="paragraph" w:styleId="TOCHeading">
    <w:name w:val="TOC Heading"/>
    <w:basedOn w:val="Heading1"/>
    <w:next w:val="Normal"/>
    <w:uiPriority w:val="39"/>
    <w:semiHidden/>
    <w:unhideWhenUsed/>
    <w:qFormat/>
    <w:pPr>
      <w:spacing w:before="240" w:after="0" w:line="312" w:lineRule="auto"/>
      <w:outlineLvl w:val="9"/>
    </w:pPr>
    <w:rPr>
      <w:color w:val="25C0D5" w:themeColor="accent1"/>
      <w:sz w:val="32"/>
    </w:rPr>
  </w:style>
  <w:style w:type="character" w:customStyle="1" w:styleId="Heading8Char">
    <w:name w:val="Tekens koptekst 8"/>
    <w:basedOn w:val="DefaultParagraphFont"/>
    <w:link w:val="Heading8"/>
    <w:uiPriority w:val="9"/>
    <w:semiHidden/>
    <w:rPr>
      <w:rFonts w:asciiTheme="majorHAnsi" w:eastAsiaTheme="majorEastAsia" w:hAnsiTheme="majorHAnsi" w:cstheme="majorBidi"/>
      <w:color w:val="151C3A" w:themeColor="text2"/>
      <w:sz w:val="21"/>
      <w:szCs w:val="21"/>
    </w:rPr>
  </w:style>
  <w:style w:type="character" w:customStyle="1" w:styleId="Heading9Char">
    <w:name w:val="Tekens koptekst 9"/>
    <w:basedOn w:val="DefaultParagraphFont"/>
    <w:link w:val="Heading9"/>
    <w:uiPriority w:val="9"/>
    <w:semiHidden/>
    <w:rPr>
      <w:rFonts w:asciiTheme="majorHAnsi" w:eastAsiaTheme="majorEastAsia" w:hAnsiTheme="majorHAnsi" w:cstheme="majorBidi"/>
      <w:i/>
      <w:iCs/>
      <w:color w:val="151C3A" w:themeColor="text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8</cp:revision>
  <dcterms:created xsi:type="dcterms:W3CDTF">2014-04-15T23:54:00Z</dcterms:created>
  <dcterms:modified xsi:type="dcterms:W3CDTF">2014-08-01T20:30:00Z</dcterms:modified>
</cp:coreProperties>
</file>