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ayout w:type="fixed"/>
        <w:tblCellMar>
          <w:left w:w="0" w:type="dxa"/>
          <w:right w:w="0" w:type="dxa"/>
        </w:tblCellMar>
        <w:tblLook w:val="0000" w:firstRow="0" w:lastRow="0" w:firstColumn="0" w:lastColumn="0" w:noHBand="0" w:noVBand="0"/>
        <w:tblDescription w:val="Izkārtojuma tabula"/>
      </w:tblPr>
      <w:tblGrid>
        <w:gridCol w:w="5546"/>
        <w:gridCol w:w="5086"/>
      </w:tblGrid>
      <w:tr w:rsidR="00284AAA" w14:paraId="7A12F6E1" w14:textId="77777777" w:rsidTr="00486D3A">
        <w:trPr>
          <w:trHeight w:hRule="exact" w:val="1800"/>
        </w:trPr>
        <w:tc>
          <w:tcPr>
            <w:tcW w:w="5546" w:type="dxa"/>
            <w:tcMar>
              <w:bottom w:w="144" w:type="dxa"/>
            </w:tcMar>
            <w:vAlign w:val="bottom"/>
          </w:tcPr>
          <w:p w14:paraId="7F4957B9" w14:textId="36CAA53C" w:rsidR="00284AAA" w:rsidRDefault="00252485" w:rsidP="00284AAA">
            <w:pPr>
              <w:pStyle w:val="Kontaktinformcija"/>
              <w:ind w:left="241"/>
            </w:pPr>
            <w:sdt>
              <w:sdtPr>
                <w:alias w:val="Ievadiet adresi:"/>
                <w:tag w:val="Ievadiet adresi:"/>
                <w:id w:val="-1541197013"/>
                <w:placeholder>
                  <w:docPart w:val="0EF99FE6EBE84F908005D6CCCFAA6F5B"/>
                </w:placeholder>
                <w:temporary/>
                <w:showingPlcHdr/>
                <w15:appearance w15:val="hidden"/>
                <w15:appearance w15:val="hidden"/>
              </w:sdtPr>
              <w:sdtEndPr/>
              <w:sdtContent>
                <w:r w:rsidR="00E32718" w:rsidRPr="00312210">
                  <w:rPr>
                    <w:lang w:bidi="lv-LV"/>
                  </w:rPr>
                  <w:t>Adrese</w:t>
                </w:r>
              </w:sdtContent>
            </w:sdt>
          </w:p>
          <w:sdt>
            <w:sdtPr>
              <w:alias w:val="Ievadiet pilsētu, pasta indeksu:"/>
              <w:tag w:val="Ievadiet pilsētu, pasta indeksu:"/>
              <w:id w:val="853692170"/>
              <w:placeholder>
                <w:docPart w:val="B2182F73065D4730A2F7E050E8ECDF94"/>
              </w:placeholder>
              <w:temporary/>
              <w:showingPlcHdr/>
              <w15:appearance w15:val="hidden"/>
              <w15:appearance w15:val="hidden"/>
            </w:sdtPr>
            <w:sdtEndPr/>
            <w:sdtContent>
              <w:p w14:paraId="5B17C730" w14:textId="1FBC68FB" w:rsidR="00284AAA" w:rsidRDefault="00284AAA" w:rsidP="00284AAA">
                <w:pPr>
                  <w:pStyle w:val="Kontaktinformcija"/>
                  <w:ind w:left="241"/>
                </w:pPr>
                <w:r w:rsidRPr="00284AAA">
                  <w:rPr>
                    <w:lang w:bidi="lv-LV"/>
                  </w:rPr>
                  <w:t>Pilsēta, novads, pasta indekss</w:t>
                </w:r>
              </w:p>
            </w:sdtContent>
          </w:sdt>
        </w:tc>
        <w:tc>
          <w:tcPr>
            <w:tcW w:w="5086" w:type="dxa"/>
            <w:tcMar>
              <w:top w:w="576" w:type="dxa"/>
            </w:tcMar>
            <w:vAlign w:val="center"/>
          </w:tcPr>
          <w:p w14:paraId="3A4166D6" w14:textId="77777777" w:rsidR="00284AAA" w:rsidRDefault="00284AAA" w:rsidP="00284AAA">
            <w:pPr>
              <w:pStyle w:val="1"/>
              <w:spacing w:before="0"/>
              <w:jc w:val="right"/>
            </w:pPr>
            <w:r>
              <w:rPr>
                <w:noProof/>
                <w:lang w:bidi="lv-LV"/>
              </w:rPr>
              <w:drawing>
                <wp:inline distT="0" distB="0" distL="0" distR="0" wp14:anchorId="53519B7D" wp14:editId="3E71A3A9">
                  <wp:extent cx="1039740" cy="325395"/>
                  <wp:effectExtent l="0" t="0" r="8255" b="0"/>
                  <wp:docPr id="201" name="Grafika 20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740" cy="325395"/>
                          </a:xfrm>
                          <a:prstGeom prst="rect">
                            <a:avLst/>
                          </a:prstGeom>
                        </pic:spPr>
                      </pic:pic>
                    </a:graphicData>
                  </a:graphic>
                </wp:inline>
              </w:drawing>
            </w:r>
          </w:p>
        </w:tc>
      </w:tr>
    </w:tbl>
    <w:p w14:paraId="20B3A7B9" w14:textId="45691F69" w:rsidR="00462B54" w:rsidRDefault="00B22EC4" w:rsidP="000F2898">
      <w:pPr>
        <w:pStyle w:val="ab"/>
      </w:pPr>
      <w:r w:rsidRPr="000F2898">
        <w:rPr>
          <w:lang w:bidi="lv-LV"/>
        </w:rPr>
        <w:t>Cien.:</w:t>
      </w:r>
    </w:p>
    <w:sdt>
      <w:sdtPr>
        <w:alias w:val="Ievadiet vēstules tekstu:"/>
        <w:tag w:val="Ievadiet vēstules tekstu:"/>
        <w:id w:val="1875266107"/>
        <w:placeholder>
          <w:docPart w:val="37633D0E7F724725A36CE665FE671133"/>
        </w:placeholder>
        <w:temporary/>
        <w:showingPlcHdr/>
        <w15:appearance w15:val="hidden"/>
        <w15:appearance w15:val="hidden"/>
      </w:sdtPr>
      <w:sdtEndPr/>
      <w:sdtContent>
        <w:p w14:paraId="79537E7D" w14:textId="77777777" w:rsidR="00F83039" w:rsidRDefault="00F83039" w:rsidP="00F83039">
          <w:r>
            <w:rPr>
              <w:lang w:bidi="lv-LV"/>
            </w:rPr>
            <w:t>Lai nekavējoties sāktu darbu, atlasiet jebkuru viettura tekstu (piemēram, šo) un sāciet rakstīt.</w:t>
          </w:r>
        </w:p>
        <w:p w14:paraId="2EF0432A" w14:textId="13287C4C" w:rsidR="00462B54" w:rsidRDefault="00F83039" w:rsidP="00F83039">
          <w:r>
            <w:rPr>
              <w:lang w:bidi="lv-LV"/>
            </w:rPr>
            <w:t>Cilnē Ievietošana pieejami vēl citi ērti lietojami rīki, piemēram, hipersaites pievienošanai vai komentāra ievietošanai.</w:t>
          </w:r>
        </w:p>
      </w:sdtContent>
    </w:sdt>
    <w:sdt>
      <w:sdtPr>
        <w:alias w:val="Ievadiet vēstules tekstu:"/>
        <w:tag w:val="Ievadiet vēstules tekstu:"/>
        <w:id w:val="1583723208"/>
        <w:placeholder>
          <w:docPart w:val="28D3BE7B00D84CF291B1EF675E27725A"/>
        </w:placeholder>
        <w:temporary/>
        <w:showingPlcHdr/>
        <w15:appearance w15:val="hidden"/>
        <w15:appearance w15:val="hidden"/>
      </w:sdtPr>
      <w:sdtEndPr/>
      <w:sdtContent>
        <w:p w14:paraId="729EA348" w14:textId="727C262B" w:rsidR="000F2898" w:rsidRDefault="00F83039" w:rsidP="000F2898">
          <w:r w:rsidRPr="00F83039">
            <w:rPr>
              <w:lang w:bidi="lv-LV"/>
            </w:rPr>
            <w:t>Vai jums šķiet, ka būs jāveic sarežģīta formatēšana, lai dokuments izskatītos tik glīti? Tā tikai šķiet! Lai ērti lietotu jebkuru šajā dokumentā redzamo teksta formatējumu, lentes cilnē Sākums skatiet sadaļu Stili.</w:t>
          </w:r>
        </w:p>
      </w:sdtContent>
    </w:sdt>
    <w:sdt>
      <w:sdtPr>
        <w:alias w:val="Ievadiet vēstules tekstu:"/>
        <w:tag w:val="Ievadiet vēstules tekstu:"/>
        <w:id w:val="-577745641"/>
        <w:placeholder>
          <w:docPart w:val="349B36BA8E5047B8BE4B75C983196AF7"/>
        </w:placeholder>
        <w:temporary/>
        <w:showingPlcHdr/>
        <w15:appearance w15:val="hidden"/>
        <w15:appearance w15:val="hidden"/>
      </w:sdtPr>
      <w:sdtEndPr/>
      <w:sdtContent>
        <w:p w14:paraId="7C654B11" w14:textId="2E52FD28" w:rsidR="000F2898" w:rsidRDefault="00F83039" w:rsidP="000F2898">
          <w:r w:rsidRPr="00F83039">
            <w:rPr>
              <w:lang w:bidi="lv-LV"/>
            </w:rPr>
            <w:t>Skatiet un rediģējiet šo dokumentu datora programmā Word. Varat rediģēt tekstu, kā arī ērti ievietot saturu, piemēram, attēlus, formas vai tabulas, un viegli saglabāt dokumentu mākonī no Windows ierīces programmas Word.</w:t>
          </w:r>
        </w:p>
      </w:sdtContent>
    </w:sdt>
    <w:p w14:paraId="524D5F53" w14:textId="485C0CAB" w:rsidR="00462B54" w:rsidRPr="002E1A5A" w:rsidRDefault="00252485" w:rsidP="002E1A5A">
      <w:pPr>
        <w:pStyle w:val="a7"/>
      </w:pPr>
      <w:sdt>
        <w:sdtPr>
          <w:alias w:val="Ar cieņu:"/>
          <w:tag w:val="Ar cieņu:"/>
          <w:id w:val="-1855411520"/>
          <w:placeholder>
            <w:docPart w:val="D7EA0FEC743F408A8DFFF4157D3F0563"/>
          </w:placeholder>
          <w:temporary/>
          <w:showingPlcHdr/>
          <w15:appearance w15:val="hidden"/>
          <w15:appearance w15:val="hidden"/>
        </w:sdtPr>
        <w:sdtEndPr/>
        <w:sdtContent>
          <w:r w:rsidR="000F2898" w:rsidRPr="000F2898">
            <w:rPr>
              <w:lang w:bidi="lv-LV"/>
            </w:rPr>
            <w:t>Ar cieņu</w:t>
          </w:r>
        </w:sdtContent>
      </w:sdt>
      <w:r w:rsidR="00B22EC4" w:rsidRPr="002E1A5A">
        <w:rPr>
          <w:lang w:bidi="lv-LV"/>
        </w:rPr>
        <w:t>,</w:t>
      </w:r>
    </w:p>
    <w:sdt>
      <w:sdtPr>
        <w:alias w:val="Ievadiet savu vārdu:"/>
        <w:tag w:val="Ievadiet savu vārdu un uzvārdu:"/>
        <w:id w:val="629133077"/>
        <w:placeholder>
          <w:docPart w:val="C6DAE3620FFD4ABCA9D344F7297C05A0"/>
        </w:placeholder>
        <w:temporary/>
        <w:showingPlcHdr/>
        <w15:appearance w15:val="hidden"/>
        <w15:appearance w15:val="hidden"/>
      </w:sdtPr>
      <w:sdtEndPr/>
      <w:sdtContent>
        <w:p w14:paraId="7D4ECE69" w14:textId="3278F744" w:rsidR="00115663" w:rsidRPr="00115663" w:rsidRDefault="00B22EC4" w:rsidP="00115663">
          <w:pPr>
            <w:pStyle w:val="a8"/>
          </w:pPr>
          <w:r w:rsidRPr="000F2898">
            <w:rPr>
              <w:lang w:bidi="lv-LV"/>
            </w:rPr>
            <w:t>Jūsu vārds</w:t>
          </w:r>
        </w:p>
      </w:sdtContent>
    </w:sdt>
    <w:bookmarkStart w:id="0" w:name="_GoBack" w:displacedByCustomXml="prev"/>
    <w:bookmarkEnd w:id="0" w:displacedByCustomXml="prev"/>
    <w:sectPr w:rsidR="00115663" w:rsidRPr="00115663" w:rsidSect="00486D3A">
      <w:headerReference w:type="even" r:id="rId8"/>
      <w:headerReference w:type="default" r:id="rId9"/>
      <w:footerReference w:type="even" r:id="rId10"/>
      <w:footerReference w:type="default" r:id="rId11"/>
      <w:headerReference w:type="first" r:id="rId12"/>
      <w:footerReference w:type="first" r:id="rId13"/>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F86C" w14:textId="77777777" w:rsidR="00063627" w:rsidRDefault="00063627">
      <w:pPr>
        <w:spacing w:after="0" w:line="240" w:lineRule="auto"/>
      </w:pPr>
      <w:r>
        <w:separator/>
      </w:r>
    </w:p>
  </w:endnote>
  <w:endnote w:type="continuationSeparator" w:id="0">
    <w:p w14:paraId="0DA8920F" w14:textId="77777777" w:rsidR="00063627" w:rsidRDefault="0006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F018" w14:textId="77777777" w:rsidR="007E0D6E" w:rsidRDefault="007E0D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08"/>
    </w:tblGrid>
    <w:tr w:rsidR="00115663" w14:paraId="19917F08" w14:textId="60ABE907" w:rsidTr="00115663">
      <w:trPr>
        <w:trHeight w:val="1421"/>
      </w:trPr>
      <w:tc>
        <w:tcPr>
          <w:tcW w:w="12221" w:type="dxa"/>
          <w:tcBorders>
            <w:top w:val="nil"/>
            <w:left w:val="nil"/>
            <w:bottom w:val="nil"/>
            <w:right w:val="nil"/>
          </w:tcBorders>
        </w:tcPr>
        <w:p w14:paraId="3FC5927C" w14:textId="36E3FA78" w:rsidR="00115663" w:rsidRDefault="00115663" w:rsidP="00115663">
          <w:pPr>
            <w:pStyle w:val="a5"/>
            <w:spacing w:after="0"/>
            <w:jc w:val="left"/>
          </w:pPr>
          <w:r>
            <w:rPr>
              <w:noProof/>
              <w:lang w:bidi="lv-LV"/>
            </w:rPr>
            <w:drawing>
              <wp:inline distT="0" distB="0" distL="0" distR="0" wp14:anchorId="40EDDCBE" wp14:editId="630CA0B0">
                <wp:extent cx="7879703" cy="899509"/>
                <wp:effectExtent l="0" t="0" r="0" b="0"/>
                <wp:docPr id="14" name="Attēls 14" descr="Vairāki zaļi viļņi kā abstrakts noformējums kājen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925574"/>
                        </a:xfrm>
                        <a:prstGeom prst="rect">
                          <a:avLst/>
                        </a:prstGeom>
                      </pic:spPr>
                    </pic:pic>
                  </a:graphicData>
                </a:graphic>
              </wp:inline>
            </w:drawing>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4A216B60" w14:textId="77777777" w:rsidTr="002E1A5A">
      <w:trPr>
        <w:trHeight w:val="1362"/>
      </w:trPr>
      <w:tc>
        <w:tcPr>
          <w:tcW w:w="12275" w:type="dxa"/>
          <w:tcBorders>
            <w:top w:val="nil"/>
            <w:left w:val="nil"/>
            <w:bottom w:val="nil"/>
            <w:right w:val="nil"/>
          </w:tcBorders>
        </w:tcPr>
        <w:p w14:paraId="7D233126" w14:textId="77777777" w:rsidR="002E1A5A" w:rsidRDefault="002E1A5A" w:rsidP="002E1A5A">
          <w:pPr>
            <w:pStyle w:val="a5"/>
            <w:spacing w:after="0"/>
          </w:pPr>
          <w:r>
            <w:rPr>
              <w:noProof/>
              <w:lang w:bidi="lv-LV"/>
            </w:rPr>
            <w:drawing>
              <wp:inline distT="0" distB="0" distL="0" distR="0" wp14:anchorId="552E7A18" wp14:editId="730ED4E4">
                <wp:extent cx="8551368" cy="976184"/>
                <wp:effectExtent l="0" t="0" r="2540" b="0"/>
                <wp:docPr id="15" name="Attēls 15" descr="zaļu viļņu noformē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3EC1" w14:textId="77777777" w:rsidR="00063627" w:rsidRDefault="00063627">
      <w:pPr>
        <w:spacing w:after="0" w:line="240" w:lineRule="auto"/>
      </w:pPr>
      <w:r>
        <w:separator/>
      </w:r>
    </w:p>
  </w:footnote>
  <w:footnote w:type="continuationSeparator" w:id="0">
    <w:p w14:paraId="32532B33" w14:textId="77777777" w:rsidR="00063627" w:rsidRDefault="0006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78C9" w14:textId="77777777" w:rsidR="007E0D6E" w:rsidRDefault="007E0D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8"/>
    </w:tblGrid>
    <w:tr w:rsidR="00115663" w14:paraId="15B5DFBC" w14:textId="1E2C7224" w:rsidTr="00115663">
      <w:trPr>
        <w:trHeight w:val="1880"/>
      </w:trPr>
      <w:tc>
        <w:tcPr>
          <w:tcW w:w="12201" w:type="dxa"/>
          <w:tcBorders>
            <w:top w:val="nil"/>
            <w:left w:val="nil"/>
            <w:bottom w:val="nil"/>
            <w:right w:val="nil"/>
          </w:tcBorders>
        </w:tcPr>
        <w:p w14:paraId="4C1D28DF" w14:textId="77777777" w:rsidR="00115663" w:rsidRDefault="00115663" w:rsidP="00115663">
          <w:pPr>
            <w:pStyle w:val="a3"/>
          </w:pPr>
          <w:r>
            <w:rPr>
              <w:noProof/>
              <w:lang w:bidi="lv-LV"/>
            </w:rPr>
            <w:drawing>
              <wp:inline distT="0" distB="0" distL="0" distR="0" wp14:anchorId="48E09B68" wp14:editId="0FFC9DBC">
                <wp:extent cx="7797114" cy="949420"/>
                <wp:effectExtent l="0" t="0" r="0" b="3175"/>
                <wp:docPr id="13" name="Attēls 13" descr="Vairāki zaļi viļņi kā abstrakts noformējums galven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987359" cy="972585"/>
                        </a:xfrm>
                        <a:prstGeom prst="rect">
                          <a:avLst/>
                        </a:prstGeom>
                      </pic:spPr>
                    </pic:pic>
                  </a:graphicData>
                </a:graphic>
              </wp:inline>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F924" w14:textId="77777777" w:rsidR="00E71405" w:rsidRDefault="007E3A99">
    <w:r>
      <w:rPr>
        <w:lang w:bidi="lv-LV"/>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5E"/>
    <w:rsid w:val="00063627"/>
    <w:rsid w:val="00066E19"/>
    <w:rsid w:val="000B4BF8"/>
    <w:rsid w:val="000F2898"/>
    <w:rsid w:val="00115663"/>
    <w:rsid w:val="00213EAB"/>
    <w:rsid w:val="00215D1D"/>
    <w:rsid w:val="00252485"/>
    <w:rsid w:val="002812CE"/>
    <w:rsid w:val="00284AAA"/>
    <w:rsid w:val="002D7F70"/>
    <w:rsid w:val="002E1A5A"/>
    <w:rsid w:val="00312210"/>
    <w:rsid w:val="00361777"/>
    <w:rsid w:val="00361FC2"/>
    <w:rsid w:val="003F7C02"/>
    <w:rsid w:val="00462B54"/>
    <w:rsid w:val="00486D3A"/>
    <w:rsid w:val="004C595E"/>
    <w:rsid w:val="00535A9A"/>
    <w:rsid w:val="00576382"/>
    <w:rsid w:val="00620729"/>
    <w:rsid w:val="00673242"/>
    <w:rsid w:val="00691768"/>
    <w:rsid w:val="006F0367"/>
    <w:rsid w:val="007C4A68"/>
    <w:rsid w:val="007E0D6E"/>
    <w:rsid w:val="007E3A99"/>
    <w:rsid w:val="008658F6"/>
    <w:rsid w:val="008945AC"/>
    <w:rsid w:val="009439AA"/>
    <w:rsid w:val="00A45E55"/>
    <w:rsid w:val="00B22EC4"/>
    <w:rsid w:val="00B54EAE"/>
    <w:rsid w:val="00B552FE"/>
    <w:rsid w:val="00BA5A05"/>
    <w:rsid w:val="00BC06ED"/>
    <w:rsid w:val="00CE2CAB"/>
    <w:rsid w:val="00D904CD"/>
    <w:rsid w:val="00DE3E34"/>
    <w:rsid w:val="00E041D6"/>
    <w:rsid w:val="00E32718"/>
    <w:rsid w:val="00E71405"/>
    <w:rsid w:val="00E802A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E0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9AA"/>
    <w:rPr>
      <w:color w:val="000000" w:themeColor="text1"/>
      <w:sz w:val="24"/>
    </w:rPr>
  </w:style>
  <w:style w:type="paragraph" w:styleId="1">
    <w:name w:val="heading 1"/>
    <w:basedOn w:val="a"/>
    <w:next w:val="Kontaktinformcija"/>
    <w:link w:val="10"/>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2">
    <w:name w:val="heading 2"/>
    <w:basedOn w:val="a"/>
    <w:next w:val="a"/>
    <w:link w:val="20"/>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3">
    <w:name w:val="heading 3"/>
    <w:basedOn w:val="a"/>
    <w:next w:val="a"/>
    <w:link w:val="30"/>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4">
    <w:name w:val="heading 4"/>
    <w:basedOn w:val="a"/>
    <w:next w:val="a"/>
    <w:link w:val="40"/>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5">
    <w:name w:val="heading 5"/>
    <w:basedOn w:val="a"/>
    <w:next w:val="a"/>
    <w:link w:val="50"/>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6">
    <w:name w:val="heading 6"/>
    <w:basedOn w:val="a"/>
    <w:next w:val="a"/>
    <w:link w:val="60"/>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7">
    <w:name w:val="heading 7"/>
    <w:basedOn w:val="a"/>
    <w:next w:val="a"/>
    <w:link w:val="70"/>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8">
    <w:name w:val="heading 8"/>
    <w:basedOn w:val="a"/>
    <w:next w:val="a"/>
    <w:link w:val="80"/>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2E1A5A"/>
    <w:rPr>
      <w:rFonts w:asciiTheme="majorHAnsi" w:eastAsiaTheme="majorEastAsia" w:hAnsiTheme="majorHAnsi" w:cstheme="majorBidi"/>
      <w:bCs/>
      <w:color w:val="3D5157" w:themeColor="accent2"/>
      <w:sz w:val="36"/>
      <w:szCs w:val="28"/>
    </w:rPr>
  </w:style>
  <w:style w:type="paragraph" w:styleId="TOC">
    <w:name w:val="TOC Heading"/>
    <w:basedOn w:val="1"/>
    <w:next w:val="a"/>
    <w:uiPriority w:val="39"/>
    <w:semiHidden/>
    <w:unhideWhenUsed/>
    <w:qFormat/>
    <w:pPr>
      <w:outlineLvl w:val="9"/>
    </w:pPr>
    <w:rPr>
      <w:bCs w:val="0"/>
      <w:szCs w:val="32"/>
    </w:rPr>
  </w:style>
  <w:style w:type="paragraph" w:styleId="a3">
    <w:name w:val="header"/>
    <w:basedOn w:val="a"/>
    <w:link w:val="a4"/>
    <w:uiPriority w:val="99"/>
    <w:unhideWhenUsed/>
  </w:style>
  <w:style w:type="character" w:customStyle="1" w:styleId="a4">
    <w:name w:val="页眉 字符"/>
    <w:basedOn w:val="a0"/>
    <w:link w:val="a3"/>
    <w:uiPriority w:val="99"/>
  </w:style>
  <w:style w:type="paragraph" w:styleId="a5">
    <w:name w:val="footer"/>
    <w:basedOn w:val="a"/>
    <w:link w:val="a6"/>
    <w:uiPriority w:val="99"/>
    <w:unhideWhenUsed/>
    <w:pPr>
      <w:spacing w:after="40"/>
      <w:jc w:val="center"/>
    </w:pPr>
  </w:style>
  <w:style w:type="character" w:customStyle="1" w:styleId="a6">
    <w:name w:val="页脚 字符"/>
    <w:basedOn w:val="a0"/>
    <w:link w:val="a5"/>
    <w:uiPriority w:val="99"/>
  </w:style>
  <w:style w:type="paragraph" w:customStyle="1" w:styleId="Kontaktinformcija">
    <w:name w:val="Kontaktinformācija"/>
    <w:basedOn w:val="a"/>
    <w:uiPriority w:val="2"/>
    <w:qFormat/>
    <w:rsid w:val="000F2898"/>
    <w:pPr>
      <w:spacing w:after="0"/>
      <w:contextualSpacing/>
    </w:pPr>
    <w:rPr>
      <w:rFonts w:eastAsiaTheme="minorEastAsia"/>
      <w:color w:val="607E4C" w:themeColor="accent4"/>
    </w:rPr>
  </w:style>
  <w:style w:type="paragraph" w:styleId="a7">
    <w:name w:val="Closing"/>
    <w:basedOn w:val="a"/>
    <w:next w:val="a8"/>
    <w:link w:val="a9"/>
    <w:uiPriority w:val="5"/>
    <w:qFormat/>
    <w:rsid w:val="002E1A5A"/>
    <w:pPr>
      <w:spacing w:before="720"/>
    </w:pPr>
    <w:rPr>
      <w:rFonts w:eastAsiaTheme="minorEastAsia"/>
      <w:bCs/>
      <w:szCs w:val="18"/>
    </w:rPr>
  </w:style>
  <w:style w:type="character" w:customStyle="1" w:styleId="a9">
    <w:name w:val="结束语 字符"/>
    <w:basedOn w:val="a0"/>
    <w:link w:val="a7"/>
    <w:uiPriority w:val="5"/>
    <w:rsid w:val="002E1A5A"/>
    <w:rPr>
      <w:rFonts w:eastAsiaTheme="minorEastAsia"/>
      <w:bCs/>
      <w:color w:val="000000" w:themeColor="text1"/>
      <w:sz w:val="24"/>
      <w:szCs w:val="18"/>
    </w:rPr>
  </w:style>
  <w:style w:type="paragraph" w:styleId="a8">
    <w:name w:val="Signature"/>
    <w:basedOn w:val="a"/>
    <w:next w:val="a"/>
    <w:link w:val="aa"/>
    <w:uiPriority w:val="6"/>
    <w:qFormat/>
    <w:pPr>
      <w:spacing w:before="720" w:after="280"/>
      <w:contextualSpacing/>
    </w:pPr>
    <w:rPr>
      <w:rFonts w:eastAsiaTheme="minorEastAsia"/>
      <w:bCs/>
      <w:szCs w:val="18"/>
    </w:rPr>
  </w:style>
  <w:style w:type="character" w:customStyle="1" w:styleId="aa">
    <w:name w:val="签名 字符"/>
    <w:basedOn w:val="a0"/>
    <w:link w:val="a8"/>
    <w:uiPriority w:val="6"/>
    <w:rPr>
      <w:rFonts w:eastAsiaTheme="minorEastAsia"/>
      <w:bCs/>
      <w:szCs w:val="18"/>
    </w:rPr>
  </w:style>
  <w:style w:type="paragraph" w:styleId="ab">
    <w:name w:val="Salutation"/>
    <w:basedOn w:val="a"/>
    <w:next w:val="a"/>
    <w:link w:val="ac"/>
    <w:uiPriority w:val="4"/>
    <w:qFormat/>
    <w:rsid w:val="00E32718"/>
    <w:pPr>
      <w:spacing w:before="440" w:after="180"/>
    </w:pPr>
    <w:rPr>
      <w:rFonts w:eastAsiaTheme="minorEastAsia"/>
      <w:bCs/>
      <w:szCs w:val="18"/>
    </w:rPr>
  </w:style>
  <w:style w:type="character" w:customStyle="1" w:styleId="ac">
    <w:name w:val="称呼 字符"/>
    <w:basedOn w:val="a0"/>
    <w:link w:val="ab"/>
    <w:uiPriority w:val="4"/>
    <w:rsid w:val="00E32718"/>
    <w:rPr>
      <w:rFonts w:eastAsiaTheme="minorEastAsia"/>
      <w:bCs/>
      <w:color w:val="000000" w:themeColor="text1"/>
      <w:sz w:val="24"/>
      <w:szCs w:val="18"/>
    </w:rPr>
  </w:style>
  <w:style w:type="character" w:styleId="ad">
    <w:name w:val="Strong"/>
    <w:basedOn w:val="a0"/>
    <w:uiPriority w:val="22"/>
    <w:qFormat/>
    <w:rPr>
      <w:b/>
      <w:bCs/>
      <w:color w:val="3D5157" w:themeColor="accent2"/>
    </w:rPr>
  </w:style>
  <w:style w:type="character" w:styleId="ae">
    <w:name w:val="Placeholder Text"/>
    <w:basedOn w:val="a0"/>
    <w:uiPriority w:val="99"/>
    <w:semiHidden/>
    <w:rPr>
      <w:color w:val="808080"/>
    </w:rPr>
  </w:style>
  <w:style w:type="character" w:customStyle="1" w:styleId="20">
    <w:name w:val="标题 2 字符"/>
    <w:basedOn w:val="a0"/>
    <w:link w:val="2"/>
    <w:uiPriority w:val="1"/>
    <w:semiHidden/>
    <w:rsid w:val="00FA5F92"/>
    <w:rPr>
      <w:rFonts w:asciiTheme="majorHAnsi" w:eastAsiaTheme="majorEastAsia" w:hAnsiTheme="majorHAnsi" w:cstheme="majorBidi"/>
      <w:color w:val="4F6228" w:themeColor="accent6" w:themeShade="80"/>
      <w:sz w:val="26"/>
      <w:szCs w:val="26"/>
    </w:rPr>
  </w:style>
  <w:style w:type="table" w:styleId="af">
    <w:name w:val="Table Grid"/>
    <w:basedOn w:val="a1"/>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50">
    <w:name w:val="标题 5 字符"/>
    <w:basedOn w:val="a0"/>
    <w:link w:val="5"/>
    <w:uiPriority w:val="1"/>
    <w:semiHidden/>
    <w:rsid w:val="00FA5F92"/>
    <w:rPr>
      <w:rFonts w:asciiTheme="majorHAnsi" w:eastAsiaTheme="majorEastAsia" w:hAnsiTheme="majorHAnsi" w:cstheme="majorBidi"/>
      <w:color w:val="4F6228" w:themeColor="accent6" w:themeShade="80"/>
      <w:sz w:val="24"/>
    </w:rPr>
  </w:style>
  <w:style w:type="character" w:customStyle="1" w:styleId="60">
    <w:name w:val="标题 6 字符"/>
    <w:basedOn w:val="a0"/>
    <w:link w:val="6"/>
    <w:uiPriority w:val="1"/>
    <w:semiHidden/>
    <w:rsid w:val="00FA5F92"/>
    <w:rPr>
      <w:rFonts w:asciiTheme="majorHAnsi" w:eastAsiaTheme="majorEastAsia" w:hAnsiTheme="majorHAnsi" w:cstheme="majorBidi"/>
      <w:color w:val="4F6228" w:themeColor="accent6" w:themeShade="80"/>
      <w:sz w:val="24"/>
    </w:rPr>
  </w:style>
  <w:style w:type="character" w:customStyle="1" w:styleId="30">
    <w:name w:val="标题 3 字符"/>
    <w:basedOn w:val="a0"/>
    <w:link w:val="3"/>
    <w:uiPriority w:val="1"/>
    <w:semiHidden/>
    <w:rsid w:val="00FA5F92"/>
    <w:rPr>
      <w:rFonts w:asciiTheme="majorHAnsi" w:eastAsiaTheme="majorEastAsia" w:hAnsiTheme="majorHAnsi" w:cstheme="majorBidi"/>
      <w:color w:val="4F6228" w:themeColor="accent6" w:themeShade="80"/>
      <w:sz w:val="24"/>
      <w:szCs w:val="24"/>
    </w:rPr>
  </w:style>
  <w:style w:type="character" w:styleId="af0">
    <w:name w:val="Intense Emphasis"/>
    <w:basedOn w:val="a0"/>
    <w:uiPriority w:val="21"/>
    <w:semiHidden/>
    <w:unhideWhenUsed/>
    <w:qFormat/>
    <w:rsid w:val="000F2898"/>
    <w:rPr>
      <w:i/>
      <w:iCs/>
      <w:color w:val="4F6228" w:themeColor="accent6" w:themeShade="80"/>
    </w:rPr>
  </w:style>
  <w:style w:type="paragraph" w:styleId="af1">
    <w:name w:val="Intense Quote"/>
    <w:basedOn w:val="a"/>
    <w:next w:val="a"/>
    <w:link w:val="af2"/>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af2">
    <w:name w:val="明显引用 字符"/>
    <w:basedOn w:val="a0"/>
    <w:link w:val="af1"/>
    <w:uiPriority w:val="30"/>
    <w:semiHidden/>
    <w:rsid w:val="000F2898"/>
    <w:rPr>
      <w:i/>
      <w:iCs/>
      <w:color w:val="3C5020" w:themeColor="accent5" w:themeShade="80"/>
      <w:sz w:val="24"/>
    </w:rPr>
  </w:style>
  <w:style w:type="character" w:styleId="af3">
    <w:name w:val="Intense Reference"/>
    <w:basedOn w:val="a0"/>
    <w:uiPriority w:val="32"/>
    <w:semiHidden/>
    <w:unhideWhenUsed/>
    <w:qFormat/>
    <w:rsid w:val="000F2898"/>
    <w:rPr>
      <w:b/>
      <w:bCs/>
      <w:caps w:val="0"/>
      <w:smallCaps/>
      <w:color w:val="3C5020" w:themeColor="accent5" w:themeShade="80"/>
      <w:spacing w:val="5"/>
    </w:rPr>
  </w:style>
  <w:style w:type="paragraph" w:styleId="af4">
    <w:name w:val="Block Text"/>
    <w:basedOn w:val="a"/>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af5">
    <w:name w:val="FollowedHyperlink"/>
    <w:basedOn w:val="a0"/>
    <w:uiPriority w:val="99"/>
    <w:semiHidden/>
    <w:unhideWhenUsed/>
    <w:rsid w:val="000F2898"/>
    <w:rPr>
      <w:color w:val="4F6228" w:themeColor="accent6" w:themeShade="80"/>
      <w:u w:val="single"/>
    </w:rPr>
  </w:style>
  <w:style w:type="character" w:styleId="af6">
    <w:name w:val="Hyperlink"/>
    <w:basedOn w:val="a0"/>
    <w:uiPriority w:val="99"/>
    <w:semiHidden/>
    <w:unhideWhenUsed/>
    <w:rsid w:val="009439AA"/>
    <w:rPr>
      <w:color w:val="3D5157" w:themeColor="accent2"/>
      <w:u w:val="single"/>
    </w:rPr>
  </w:style>
  <w:style w:type="character" w:styleId="af7">
    <w:name w:val="Book Title"/>
    <w:basedOn w:val="a0"/>
    <w:uiPriority w:val="33"/>
    <w:semiHidden/>
    <w:unhideWhenUsed/>
    <w:qFormat/>
    <w:rsid w:val="00D904CD"/>
    <w:rPr>
      <w:b/>
      <w:bCs/>
      <w:i/>
      <w:iCs/>
      <w:spacing w:val="5"/>
    </w:rPr>
  </w:style>
  <w:style w:type="paragraph" w:styleId="af8">
    <w:name w:val="caption"/>
    <w:basedOn w:val="a"/>
    <w:next w:val="a"/>
    <w:uiPriority w:val="35"/>
    <w:semiHidden/>
    <w:unhideWhenUsed/>
    <w:qFormat/>
    <w:rsid w:val="00D904CD"/>
    <w:pPr>
      <w:spacing w:after="200" w:line="240" w:lineRule="auto"/>
    </w:pPr>
    <w:rPr>
      <w:i/>
      <w:iCs/>
      <w:color w:val="2F4158" w:themeColor="text2"/>
      <w:sz w:val="18"/>
      <w:szCs w:val="18"/>
    </w:rPr>
  </w:style>
  <w:style w:type="character" w:styleId="af9">
    <w:name w:val="Emphasis"/>
    <w:basedOn w:val="a0"/>
    <w:uiPriority w:val="20"/>
    <w:semiHidden/>
    <w:unhideWhenUsed/>
    <w:qFormat/>
    <w:rsid w:val="00D904CD"/>
    <w:rPr>
      <w:i/>
      <w:iCs/>
    </w:rPr>
  </w:style>
  <w:style w:type="character" w:customStyle="1" w:styleId="70">
    <w:name w:val="标题 7 字符"/>
    <w:basedOn w:val="a0"/>
    <w:link w:val="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80">
    <w:name w:val="标题 8 字符"/>
    <w:basedOn w:val="a0"/>
    <w:link w:val="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90">
    <w:name w:val="标题 9 字符"/>
    <w:basedOn w:val="a0"/>
    <w:link w:val="9"/>
    <w:uiPriority w:val="1"/>
    <w:semiHidden/>
    <w:rsid w:val="00D904CD"/>
    <w:rPr>
      <w:rFonts w:asciiTheme="majorHAnsi" w:eastAsiaTheme="majorEastAsia" w:hAnsiTheme="majorHAnsi" w:cstheme="majorBidi"/>
      <w:i/>
      <w:iCs/>
      <w:color w:val="272727" w:themeColor="text1" w:themeTint="D8"/>
      <w:sz w:val="21"/>
      <w:szCs w:val="21"/>
    </w:rPr>
  </w:style>
  <w:style w:type="paragraph" w:styleId="afa">
    <w:name w:val="List Paragraph"/>
    <w:basedOn w:val="a"/>
    <w:uiPriority w:val="34"/>
    <w:semiHidden/>
    <w:unhideWhenUsed/>
    <w:qFormat/>
    <w:rsid w:val="00D904CD"/>
    <w:pPr>
      <w:ind w:left="720"/>
      <w:contextualSpacing/>
    </w:pPr>
  </w:style>
  <w:style w:type="paragraph" w:styleId="afb">
    <w:name w:val="No Spacing"/>
    <w:uiPriority w:val="1"/>
    <w:semiHidden/>
    <w:unhideWhenUsed/>
    <w:qFormat/>
    <w:rsid w:val="00D904CD"/>
    <w:pPr>
      <w:spacing w:after="0" w:line="240" w:lineRule="auto"/>
    </w:pPr>
    <w:rPr>
      <w:color w:val="000000" w:themeColor="text1"/>
      <w:sz w:val="24"/>
    </w:rPr>
  </w:style>
  <w:style w:type="paragraph" w:styleId="afc">
    <w:name w:val="Quote"/>
    <w:basedOn w:val="a"/>
    <w:next w:val="a"/>
    <w:link w:val="afd"/>
    <w:uiPriority w:val="29"/>
    <w:semiHidden/>
    <w:unhideWhenUsed/>
    <w:qFormat/>
    <w:rsid w:val="00D904CD"/>
    <w:pPr>
      <w:spacing w:before="200"/>
      <w:ind w:left="864" w:right="864"/>
      <w:jc w:val="center"/>
    </w:pPr>
    <w:rPr>
      <w:i/>
      <w:iCs/>
      <w:color w:val="404040" w:themeColor="text1" w:themeTint="BF"/>
    </w:rPr>
  </w:style>
  <w:style w:type="character" w:customStyle="1" w:styleId="afd">
    <w:name w:val="引用 字符"/>
    <w:basedOn w:val="a0"/>
    <w:link w:val="afc"/>
    <w:uiPriority w:val="29"/>
    <w:semiHidden/>
    <w:rsid w:val="00D904CD"/>
    <w:rPr>
      <w:i/>
      <w:iCs/>
      <w:color w:val="404040" w:themeColor="text1" w:themeTint="BF"/>
      <w:sz w:val="24"/>
    </w:rPr>
  </w:style>
  <w:style w:type="paragraph" w:styleId="afe">
    <w:name w:val="Subtitle"/>
    <w:basedOn w:val="a"/>
    <w:next w:val="a"/>
    <w:link w:val="aff"/>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aff">
    <w:name w:val="副标题 字符"/>
    <w:basedOn w:val="a0"/>
    <w:link w:val="afe"/>
    <w:uiPriority w:val="11"/>
    <w:semiHidden/>
    <w:rsid w:val="00D904CD"/>
    <w:rPr>
      <w:rFonts w:eastAsiaTheme="minorEastAsia"/>
      <w:color w:val="5A5A5A" w:themeColor="text1" w:themeTint="A5"/>
      <w:spacing w:val="15"/>
      <w:sz w:val="22"/>
      <w:szCs w:val="22"/>
    </w:rPr>
  </w:style>
  <w:style w:type="character" w:styleId="aff0">
    <w:name w:val="Subtle Emphasis"/>
    <w:basedOn w:val="a0"/>
    <w:uiPriority w:val="19"/>
    <w:semiHidden/>
    <w:unhideWhenUsed/>
    <w:qFormat/>
    <w:rsid w:val="00D904CD"/>
    <w:rPr>
      <w:i/>
      <w:iCs/>
      <w:color w:val="404040" w:themeColor="text1" w:themeTint="BF"/>
    </w:rPr>
  </w:style>
  <w:style w:type="character" w:styleId="aff1">
    <w:name w:val="Subtle Reference"/>
    <w:basedOn w:val="a0"/>
    <w:uiPriority w:val="31"/>
    <w:semiHidden/>
    <w:unhideWhenUsed/>
    <w:qFormat/>
    <w:rsid w:val="00D904CD"/>
    <w:rPr>
      <w:smallCaps/>
      <w:color w:val="5A5A5A" w:themeColor="text1" w:themeTint="A5"/>
    </w:rPr>
  </w:style>
  <w:style w:type="paragraph" w:styleId="aff2">
    <w:name w:val="Title"/>
    <w:basedOn w:val="a"/>
    <w:next w:val="a"/>
    <w:link w:val="aff3"/>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3">
    <w:name w:val="标题 字符"/>
    <w:basedOn w:val="a0"/>
    <w:link w:val="aff2"/>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33D0E7F724725A36CE665FE671133"/>
        <w:category>
          <w:name w:val="General"/>
          <w:gallery w:val="placeholder"/>
        </w:category>
        <w:types>
          <w:type w:val="bbPlcHdr"/>
        </w:types>
        <w:behaviors>
          <w:behavior w:val="content"/>
        </w:behaviors>
        <w:guid w:val="{6299B50E-1DE6-46A8-8837-8A62C7B16302}"/>
      </w:docPartPr>
      <w:docPartBody>
        <w:p w:rsidR="005F573F" w:rsidRDefault="005F573F" w:rsidP="00F83039">
          <w:r>
            <w:rPr>
              <w:lang w:bidi="lv-LV"/>
            </w:rPr>
            <w:t>Lai nekavējoties sāktu darbu, atlasiet jebkuru viettura tekstu (piemēram, šo) un sāciet rakstīt.</w:t>
          </w:r>
        </w:p>
        <w:p w:rsidR="009D24F9" w:rsidRDefault="005F573F" w:rsidP="005F573F">
          <w:pPr>
            <w:pStyle w:val="37633D0E7F724725A36CE665FE6711331"/>
          </w:pPr>
          <w:r>
            <w:rPr>
              <w:lang w:bidi="lv-LV"/>
            </w:rPr>
            <w:t>Cilnē Ievietošana pieejami vēl citi ērti lietojami rīki, piemēram, hipersaites pievienošanai vai komentāra ievietošanai.</w:t>
          </w:r>
        </w:p>
      </w:docPartBody>
    </w:docPart>
    <w:docPart>
      <w:docPartPr>
        <w:name w:val="C6DAE3620FFD4ABCA9D344F7297C05A0"/>
        <w:category>
          <w:name w:val="General"/>
          <w:gallery w:val="placeholder"/>
        </w:category>
        <w:types>
          <w:type w:val="bbPlcHdr"/>
        </w:types>
        <w:behaviors>
          <w:behavior w:val="content"/>
        </w:behaviors>
        <w:guid w:val="{D7BC25F3-9647-4917-8779-738137AC1ADA}"/>
      </w:docPartPr>
      <w:docPartBody>
        <w:p w:rsidR="009D24F9" w:rsidRDefault="005F573F" w:rsidP="005F573F">
          <w:pPr>
            <w:pStyle w:val="C6DAE3620FFD4ABCA9D344F7297C05A01"/>
          </w:pPr>
          <w:r w:rsidRPr="000F2898">
            <w:rPr>
              <w:lang w:bidi="lv-LV"/>
            </w:rPr>
            <w:t>Jūsu vārds</w:t>
          </w:r>
        </w:p>
      </w:docPartBody>
    </w:docPart>
    <w:docPart>
      <w:docPartPr>
        <w:name w:val="B2182F73065D4730A2F7E050E8ECDF94"/>
        <w:category>
          <w:name w:val="General"/>
          <w:gallery w:val="placeholder"/>
        </w:category>
        <w:types>
          <w:type w:val="bbPlcHdr"/>
        </w:types>
        <w:behaviors>
          <w:behavior w:val="content"/>
        </w:behaviors>
        <w:guid w:val="{0A023A09-8E8A-4C91-8D38-1CEE3B3A90BC}"/>
      </w:docPartPr>
      <w:docPartBody>
        <w:p w:rsidR="00EA1425" w:rsidRDefault="005F573F" w:rsidP="005F573F">
          <w:pPr>
            <w:pStyle w:val="B2182F73065D4730A2F7E050E8ECDF94"/>
          </w:pPr>
          <w:r w:rsidRPr="00284AAA">
            <w:rPr>
              <w:lang w:bidi="lv-LV"/>
            </w:rPr>
            <w:t>Pilsēta, novads, pasta indekss</w:t>
          </w:r>
        </w:p>
      </w:docPartBody>
    </w:docPart>
    <w:docPart>
      <w:docPartPr>
        <w:name w:val="28D3BE7B00D84CF291B1EF675E27725A"/>
        <w:category>
          <w:name w:val="General"/>
          <w:gallery w:val="placeholder"/>
        </w:category>
        <w:types>
          <w:type w:val="bbPlcHdr"/>
        </w:types>
        <w:behaviors>
          <w:behavior w:val="content"/>
        </w:behaviors>
        <w:guid w:val="{5C6B2EAB-088A-404A-A64F-A0324CD1501D}"/>
      </w:docPartPr>
      <w:docPartBody>
        <w:p w:rsidR="00EA1425" w:rsidRDefault="005F573F" w:rsidP="005F573F">
          <w:pPr>
            <w:pStyle w:val="28D3BE7B00D84CF291B1EF675E27725A"/>
          </w:pPr>
          <w:r w:rsidRPr="00F83039">
            <w:rPr>
              <w:lang w:bidi="lv-LV"/>
            </w:rPr>
            <w:t>Vai jums šķiet, ka būs jāveic sarežģīta formatēšana, lai dokuments izskatītos tik glīti? Tā tikai šķiet! Lai ērti lietotu jebkuru šajā dokumentā redzamo teksta formatējumu, lentes cilnē Sākums skatiet sadaļu Stili.</w:t>
          </w:r>
        </w:p>
      </w:docPartBody>
    </w:docPart>
    <w:docPart>
      <w:docPartPr>
        <w:name w:val="349B36BA8E5047B8BE4B75C983196AF7"/>
        <w:category>
          <w:name w:val="General"/>
          <w:gallery w:val="placeholder"/>
        </w:category>
        <w:types>
          <w:type w:val="bbPlcHdr"/>
        </w:types>
        <w:behaviors>
          <w:behavior w:val="content"/>
        </w:behaviors>
        <w:guid w:val="{11B04A39-9796-483D-B7AA-295347055150}"/>
      </w:docPartPr>
      <w:docPartBody>
        <w:p w:rsidR="00EA1425" w:rsidRDefault="005F573F" w:rsidP="005F573F">
          <w:pPr>
            <w:pStyle w:val="349B36BA8E5047B8BE4B75C983196AF7"/>
          </w:pPr>
          <w:r w:rsidRPr="00F83039">
            <w:rPr>
              <w:lang w:bidi="lv-LV"/>
            </w:rPr>
            <w:t>Skatiet un rediģējiet šo dokumentu datora programmā Word. Varat rediģēt tekstu, kā arī ērti ievietot saturu, piemēram, attēlus, formas vai tabulas, un viegli saglabāt dokumentu mākonī no Windows ierīces programmas Word.</w:t>
          </w:r>
        </w:p>
      </w:docPartBody>
    </w:docPart>
    <w:docPart>
      <w:docPartPr>
        <w:name w:val="D7EA0FEC743F408A8DFFF4157D3F0563"/>
        <w:category>
          <w:name w:val="General"/>
          <w:gallery w:val="placeholder"/>
        </w:category>
        <w:types>
          <w:type w:val="bbPlcHdr"/>
        </w:types>
        <w:behaviors>
          <w:behavior w:val="content"/>
        </w:behaviors>
        <w:guid w:val="{1830FD33-C4FA-41B1-AE16-26A01FDFDC06}"/>
      </w:docPartPr>
      <w:docPartBody>
        <w:p w:rsidR="00EA1425" w:rsidRDefault="005F573F" w:rsidP="005F573F">
          <w:pPr>
            <w:pStyle w:val="D7EA0FEC743F408A8DFFF4157D3F0563"/>
          </w:pPr>
          <w:r w:rsidRPr="000F2898">
            <w:rPr>
              <w:lang w:bidi="lv-LV"/>
            </w:rPr>
            <w:t>Ar cieņu</w:t>
          </w:r>
        </w:p>
      </w:docPartBody>
    </w:docPart>
    <w:docPart>
      <w:docPartPr>
        <w:name w:val="0EF99FE6EBE84F908005D6CCCFAA6F5B"/>
        <w:category>
          <w:name w:val="General"/>
          <w:gallery w:val="placeholder"/>
        </w:category>
        <w:types>
          <w:type w:val="bbPlcHdr"/>
        </w:types>
        <w:behaviors>
          <w:behavior w:val="content"/>
        </w:behaviors>
        <w:guid w:val="{20C0BA34-39B5-4BCF-873B-6B0D7FD5BBDE}"/>
      </w:docPartPr>
      <w:docPartBody>
        <w:p w:rsidR="000A5F20" w:rsidRDefault="005F573F" w:rsidP="005F573F">
          <w:pPr>
            <w:pStyle w:val="0EF99FE6EBE84F908005D6CCCFAA6F5B"/>
          </w:pPr>
          <w:r w:rsidRPr="00312210">
            <w:rPr>
              <w:lang w:bidi="lv-LV"/>
            </w:rPr>
            <w:t>Adrese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3000509000000000000"/>
    <w:charset w:val="86"/>
    <w:family w:val="auto"/>
    <w:pitch w:val="variable"/>
    <w:sig w:usb0="8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F9"/>
    <w:rsid w:val="000250B3"/>
    <w:rsid w:val="000A5F20"/>
    <w:rsid w:val="000B6327"/>
    <w:rsid w:val="002664F1"/>
    <w:rsid w:val="00425807"/>
    <w:rsid w:val="004E447A"/>
    <w:rsid w:val="00587B96"/>
    <w:rsid w:val="005F573F"/>
    <w:rsid w:val="007F7E94"/>
    <w:rsid w:val="009616B1"/>
    <w:rsid w:val="009A0281"/>
    <w:rsid w:val="009B3DB0"/>
    <w:rsid w:val="009D24F9"/>
    <w:rsid w:val="00B2218E"/>
    <w:rsid w:val="00B652D7"/>
    <w:rsid w:val="00D33C4A"/>
    <w:rsid w:val="00EA1425"/>
    <w:rsid w:val="00F7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C48B32BE354C3D9F11AA1F31382889">
    <w:name w:val="3FC48B32BE354C3D9F11AA1F31382889"/>
  </w:style>
  <w:style w:type="paragraph" w:customStyle="1" w:styleId="ContactInfo">
    <w:name w:val="Contact Info"/>
    <w:basedOn w:val="a"/>
    <w:uiPriority w:val="2"/>
    <w:qFormat/>
    <w:rsid w:val="00587B96"/>
    <w:pPr>
      <w:spacing w:after="180"/>
      <w:contextualSpacing/>
    </w:pPr>
    <w:rPr>
      <w:sz w:val="20"/>
      <w:szCs w:val="20"/>
    </w:rPr>
  </w:style>
  <w:style w:type="paragraph" w:customStyle="1" w:styleId="666B36CBFD4649DA800A98CC8DF8EE78">
    <w:name w:val="666B36CBFD4649DA800A98CC8DF8EE78"/>
  </w:style>
  <w:style w:type="paragraph" w:customStyle="1" w:styleId="0B3E15CFADC5430CA1DCDCA2B7336638">
    <w:name w:val="0B3E15CFADC5430CA1DCDCA2B7336638"/>
  </w:style>
  <w:style w:type="paragraph" w:customStyle="1" w:styleId="37633D0E7F724725A36CE665FE671133">
    <w:name w:val="37633D0E7F724725A36CE665FE671133"/>
  </w:style>
  <w:style w:type="paragraph" w:customStyle="1" w:styleId="C6DAE3620FFD4ABCA9D344F7297C05A0">
    <w:name w:val="C6DAE3620FFD4ABCA9D344F7297C05A0"/>
  </w:style>
  <w:style w:type="paragraph" w:customStyle="1" w:styleId="93A8CCA19F7A451A81455D9995855486">
    <w:name w:val="93A8CCA19F7A451A81455D9995855486"/>
  </w:style>
  <w:style w:type="paragraph" w:customStyle="1" w:styleId="973BF339C81C4202892D01DD186D13E2">
    <w:name w:val="973BF339C81C4202892D01DD186D13E2"/>
  </w:style>
  <w:style w:type="paragraph" w:customStyle="1" w:styleId="4D1FEB546AD64A109D113E0C6E0514D4">
    <w:name w:val="4D1FEB546AD64A109D113E0C6E0514D4"/>
  </w:style>
  <w:style w:type="paragraph" w:customStyle="1" w:styleId="75F28BCAEB464D2D9A6E89A525638A75">
    <w:name w:val="75F28BCAEB464D2D9A6E89A525638A75"/>
  </w:style>
  <w:style w:type="paragraph" w:customStyle="1" w:styleId="9671C0898F3846BAB09F243AA6E9C5EB">
    <w:name w:val="9671C0898F3846BAB09F243AA6E9C5EB"/>
    <w:rsid w:val="00587B96"/>
    <w:rPr>
      <w:lang w:val="en-IN" w:eastAsia="en-IN"/>
    </w:rPr>
  </w:style>
  <w:style w:type="character" w:styleId="a3">
    <w:name w:val="Placeholder Text"/>
    <w:basedOn w:val="a0"/>
    <w:uiPriority w:val="99"/>
    <w:semiHidden/>
    <w:rsid w:val="005F573F"/>
    <w:rPr>
      <w:color w:val="808080"/>
    </w:rPr>
  </w:style>
  <w:style w:type="paragraph" w:styleId="a4">
    <w:name w:val="footer"/>
    <w:basedOn w:val="a"/>
    <w:link w:val="a5"/>
    <w:uiPriority w:val="99"/>
    <w:unhideWhenUsed/>
    <w:rsid w:val="005F573F"/>
    <w:pPr>
      <w:spacing w:after="40"/>
      <w:jc w:val="center"/>
    </w:pPr>
    <w:rPr>
      <w:rFonts w:eastAsiaTheme="minorHAnsi"/>
      <w:color w:val="000000" w:themeColor="text1"/>
      <w:sz w:val="24"/>
      <w:szCs w:val="20"/>
    </w:rPr>
  </w:style>
  <w:style w:type="character" w:customStyle="1" w:styleId="a5">
    <w:name w:val="页脚 字符"/>
    <w:basedOn w:val="a0"/>
    <w:link w:val="a4"/>
    <w:uiPriority w:val="99"/>
    <w:rsid w:val="005F573F"/>
    <w:rPr>
      <w:rFonts w:eastAsiaTheme="minorHAnsi"/>
      <w:color w:val="000000" w:themeColor="text1"/>
      <w:sz w:val="24"/>
      <w:szCs w:val="20"/>
    </w:rPr>
  </w:style>
  <w:style w:type="paragraph" w:customStyle="1" w:styleId="0EF99FE6EBE84F908005D6CCCFAA6F5B">
    <w:name w:val="0EF99FE6EBE84F908005D6CCCFAA6F5B"/>
    <w:rsid w:val="005F573F"/>
    <w:pPr>
      <w:spacing w:after="0"/>
      <w:contextualSpacing/>
    </w:pPr>
    <w:rPr>
      <w:color w:val="FFC000" w:themeColor="accent4"/>
      <w:sz w:val="24"/>
      <w:szCs w:val="20"/>
    </w:rPr>
  </w:style>
  <w:style w:type="paragraph" w:customStyle="1" w:styleId="B2182F73065D4730A2F7E050E8ECDF94">
    <w:name w:val="B2182F73065D4730A2F7E050E8ECDF94"/>
    <w:rsid w:val="005F573F"/>
    <w:pPr>
      <w:spacing w:after="0"/>
      <w:contextualSpacing/>
    </w:pPr>
    <w:rPr>
      <w:color w:val="FFC000" w:themeColor="accent4"/>
      <w:sz w:val="24"/>
      <w:szCs w:val="20"/>
    </w:rPr>
  </w:style>
  <w:style w:type="paragraph" w:customStyle="1" w:styleId="37633D0E7F724725A36CE665FE6711331">
    <w:name w:val="37633D0E7F724725A36CE665FE6711331"/>
    <w:rsid w:val="005F573F"/>
    <w:rPr>
      <w:rFonts w:eastAsiaTheme="minorHAnsi"/>
      <w:color w:val="000000" w:themeColor="text1"/>
      <w:sz w:val="24"/>
      <w:szCs w:val="20"/>
    </w:rPr>
  </w:style>
  <w:style w:type="paragraph" w:customStyle="1" w:styleId="28D3BE7B00D84CF291B1EF675E27725A">
    <w:name w:val="28D3BE7B00D84CF291B1EF675E27725A"/>
    <w:rsid w:val="005F573F"/>
    <w:rPr>
      <w:rFonts w:eastAsiaTheme="minorHAnsi"/>
      <w:color w:val="000000" w:themeColor="text1"/>
      <w:sz w:val="24"/>
      <w:szCs w:val="20"/>
    </w:rPr>
  </w:style>
  <w:style w:type="paragraph" w:customStyle="1" w:styleId="349B36BA8E5047B8BE4B75C983196AF7">
    <w:name w:val="349B36BA8E5047B8BE4B75C983196AF7"/>
    <w:rsid w:val="005F573F"/>
    <w:rPr>
      <w:rFonts w:eastAsiaTheme="minorHAnsi"/>
      <w:color w:val="000000" w:themeColor="text1"/>
      <w:sz w:val="24"/>
      <w:szCs w:val="20"/>
    </w:rPr>
  </w:style>
  <w:style w:type="paragraph" w:customStyle="1" w:styleId="D7EA0FEC743F408A8DFFF4157D3F0563">
    <w:name w:val="D7EA0FEC743F408A8DFFF4157D3F0563"/>
    <w:rsid w:val="005F573F"/>
    <w:pPr>
      <w:spacing w:before="720"/>
    </w:pPr>
    <w:rPr>
      <w:bCs/>
      <w:color w:val="000000" w:themeColor="text1"/>
      <w:sz w:val="24"/>
      <w:szCs w:val="18"/>
    </w:rPr>
  </w:style>
  <w:style w:type="paragraph" w:customStyle="1" w:styleId="C6DAE3620FFD4ABCA9D344F7297C05A01">
    <w:name w:val="C6DAE3620FFD4ABCA9D344F7297C05A01"/>
    <w:rsid w:val="005F573F"/>
    <w:pPr>
      <w:spacing w:before="720" w:after="280"/>
      <w:contextualSpacing/>
    </w:pPr>
    <w:rPr>
      <w:bCs/>
      <w:color w:val="000000" w:themeColor="text1"/>
      <w:sz w:val="24"/>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TF16392549.dotx</Template>
  <TotalTime>91</TotalTime>
  <Pages>1</Pages>
  <Words>99</Words>
  <Characters>637</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2018-05-05T08:32:00Z</dcterms:created>
  <dcterms:modified xsi:type="dcterms:W3CDTF">2018-09-10T07:33:00Z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