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bottom w:val="single" w:sz="4" w:space="0" w:color="auto"/>
        </w:tblBorders>
        <w:tblLook w:val="0600" w:firstRow="0" w:lastRow="0" w:firstColumn="0" w:lastColumn="0" w:noHBand="1" w:noVBand="1"/>
        <w:tblDescription w:val="Išdėstymo lentelė"/>
      </w:tblPr>
      <w:tblGrid>
        <w:gridCol w:w="4536"/>
        <w:gridCol w:w="4490"/>
      </w:tblGrid>
      <w:tr w:rsidR="008C2737" w14:paraId="3DF67AB5" w14:textId="77777777" w:rsidTr="00970861">
        <w:trPr>
          <w:trHeight w:val="1304"/>
        </w:trPr>
        <w:tc>
          <w:tcPr>
            <w:tcW w:w="4536" w:type="dxa"/>
          </w:tcPr>
          <w:p w14:paraId="3DF67AB2" w14:textId="77777777" w:rsidR="008C2737" w:rsidRDefault="008C2737" w:rsidP="00CB0809">
            <w:r w:rsidRPr="00BF3499">
              <w:rPr>
                <w:noProof/>
                <w:lang w:bidi="lt-LT"/>
              </w:rPr>
              <w:drawing>
                <wp:inline distT="0" distB="0" distL="0" distR="0" wp14:anchorId="3DF67ACC" wp14:editId="45B264C5">
                  <wp:extent cx="759600" cy="367200"/>
                  <wp:effectExtent l="0" t="0" r="2540" b="0"/>
                  <wp:docPr id="20" name="20 paveikslėlis" descr="Čia įterpkite logotip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logo_placeholder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9600" cy="36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0" w:type="dxa"/>
          </w:tcPr>
          <w:sdt>
            <w:sdtPr>
              <w:rPr>
                <w:noProof/>
              </w:rPr>
              <w:id w:val="-1213662123"/>
              <w:placeholder>
                <w:docPart w:val="C161DF73A8A74AD7B7033BB524DF96F3"/>
              </w:placeholder>
              <w:temporary/>
              <w:showingPlcHdr/>
              <w15:appearance w15:val="hidden"/>
            </w:sdtPr>
            <w:sdtEndPr/>
            <w:sdtContent>
              <w:p w14:paraId="3DF67AB3" w14:textId="77777777" w:rsidR="008C2737" w:rsidRDefault="000442DA" w:rsidP="000442DA">
                <w:pPr>
                  <w:pStyle w:val="Kontaktininformacija"/>
                  <w:jc w:val="right"/>
                  <w:rPr>
                    <w:noProof/>
                  </w:rPr>
                </w:pPr>
                <w:r w:rsidRPr="000442DA">
                  <w:rPr>
                    <w:rStyle w:val="PavadinimasDiagrama"/>
                    <w:lang w:bidi="lt-LT"/>
                  </w:rPr>
                  <w:t>Faksogramos viršelis</w:t>
                </w:r>
              </w:p>
            </w:sdtContent>
          </w:sdt>
          <w:sdt>
            <w:sdtPr>
              <w:id w:val="-1576967834"/>
              <w:placeholder>
                <w:docPart w:val="EA0DDC5753874830A3917986CC797F9C"/>
              </w:placeholder>
              <w:temporary/>
              <w:showingPlcHdr/>
              <w15:appearance w15:val="hidden"/>
            </w:sdtPr>
            <w:sdtEndPr/>
            <w:sdtContent>
              <w:p w14:paraId="3DF67AB4" w14:textId="77777777" w:rsidR="000442DA" w:rsidRPr="00BF3499" w:rsidRDefault="000442DA" w:rsidP="000442DA">
                <w:pPr>
                  <w:pStyle w:val="Kontaktininformacija"/>
                  <w:jc w:val="right"/>
                  <w:rPr>
                    <w:noProof/>
                  </w:rPr>
                </w:pPr>
                <w:r w:rsidRPr="000442DA">
                  <w:rPr>
                    <w:rStyle w:val="DataDiagrama"/>
                    <w:lang w:bidi="lt-LT"/>
                  </w:rPr>
                  <w:t>[Faksogramos data]</w:t>
                </w:r>
              </w:p>
            </w:sdtContent>
          </w:sdt>
        </w:tc>
      </w:tr>
    </w:tbl>
    <w:p w14:paraId="3DF67AB6" w14:textId="77777777" w:rsidR="000442DA" w:rsidRDefault="000442DA" w:rsidP="000442DA"/>
    <w:tbl>
      <w:tblPr>
        <w:tblW w:w="5006" w:type="pct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1985"/>
        <w:gridCol w:w="7042"/>
        <w:gridCol w:w="10"/>
      </w:tblGrid>
      <w:tr w:rsidR="000442DA" w:rsidRPr="000442DA" w14:paraId="3DF67AB9" w14:textId="77777777" w:rsidTr="00970861">
        <w:trPr>
          <w:trHeight w:val="189"/>
        </w:trPr>
        <w:sdt>
          <w:sdtPr>
            <w:id w:val="377366383"/>
            <w:placeholder>
              <w:docPart w:val="630AF5A5D8C445C794CB45B2C15AE95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85" w:type="dxa"/>
                <w:vAlign w:val="bottom"/>
              </w:tcPr>
              <w:p w14:paraId="3DF67AB7" w14:textId="15A1B277" w:rsidR="000442DA" w:rsidRPr="000442DA" w:rsidRDefault="00BC13A8" w:rsidP="00BC13A8">
                <w:pPr>
                  <w:pStyle w:val="Lentelsetikets"/>
                </w:pPr>
                <w:r w:rsidRPr="00BC13A8">
                  <w:rPr>
                    <w:lang w:bidi="lt-LT"/>
                  </w:rPr>
                  <w:t>KAM:</w:t>
                </w:r>
              </w:p>
            </w:tc>
          </w:sdtContent>
        </w:sdt>
        <w:sdt>
          <w:sdtPr>
            <w:id w:val="1084649905"/>
            <w:placeholder>
              <w:docPart w:val="182CD83C91A14D87B8846C2B262D469F"/>
            </w:placeholder>
            <w:temporary/>
            <w:showingPlcHdr/>
            <w15:appearance w15:val="hidden"/>
          </w:sdtPr>
          <w:sdtEndPr/>
          <w:sdtContent>
            <w:tc>
              <w:tcPr>
                <w:tcW w:w="7052" w:type="dxa"/>
                <w:gridSpan w:val="2"/>
                <w:vAlign w:val="bottom"/>
              </w:tcPr>
              <w:p w14:paraId="3DF67AB8" w14:textId="77777777" w:rsidR="000442DA" w:rsidRPr="000442DA" w:rsidRDefault="000442DA" w:rsidP="000442DA">
                <w:pPr>
                  <w:pStyle w:val="Kontaktininformacija"/>
                </w:pPr>
                <w:r w:rsidRPr="000442DA">
                  <w:rPr>
                    <w:lang w:bidi="lt-LT"/>
                  </w:rPr>
                  <w:t>[Gavėjas]</w:t>
                </w:r>
              </w:p>
            </w:tc>
          </w:sdtContent>
        </w:sdt>
      </w:tr>
      <w:tr w:rsidR="000442DA" w:rsidRPr="000442DA" w14:paraId="3DF67ABC" w14:textId="77777777" w:rsidTr="00970861">
        <w:trPr>
          <w:trHeight w:val="189"/>
        </w:trPr>
        <w:sdt>
          <w:sdtPr>
            <w:id w:val="-1998562025"/>
            <w:placeholder>
              <w:docPart w:val="057EF4DE0DCB496EA3D82D1A7A98B49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85" w:type="dxa"/>
                <w:vAlign w:val="bottom"/>
              </w:tcPr>
              <w:p w14:paraId="3DF67ABA" w14:textId="78FF5D20" w:rsidR="000442DA" w:rsidRPr="000442DA" w:rsidRDefault="00BC13A8" w:rsidP="00BC13A8">
                <w:pPr>
                  <w:pStyle w:val="Lentelsetikets"/>
                </w:pPr>
                <w:r w:rsidRPr="00BC13A8">
                  <w:rPr>
                    <w:lang w:bidi="lt-LT"/>
                  </w:rPr>
                  <w:t>FAKSAS:</w:t>
                </w:r>
              </w:p>
            </w:tc>
          </w:sdtContent>
        </w:sdt>
        <w:sdt>
          <w:sdtPr>
            <w:id w:val="-101565859"/>
            <w:placeholder>
              <w:docPart w:val="1243B77F7F7547C28F71DCB36972702C"/>
            </w:placeholder>
            <w:temporary/>
            <w:showingPlcHdr/>
            <w15:appearance w15:val="hidden"/>
          </w:sdtPr>
          <w:sdtEndPr/>
          <w:sdtContent>
            <w:tc>
              <w:tcPr>
                <w:tcW w:w="7052" w:type="dxa"/>
                <w:gridSpan w:val="2"/>
                <w:vAlign w:val="bottom"/>
              </w:tcPr>
              <w:p w14:paraId="3DF67ABB" w14:textId="77777777" w:rsidR="000442DA" w:rsidRPr="000442DA" w:rsidRDefault="000442DA" w:rsidP="000442DA">
                <w:pPr>
                  <w:pStyle w:val="Kontaktininformacija"/>
                </w:pPr>
                <w:r w:rsidRPr="000442DA">
                  <w:rPr>
                    <w:lang w:bidi="lt-LT"/>
                  </w:rPr>
                  <w:t>[Gavėjo fakso numeris]</w:t>
                </w:r>
              </w:p>
            </w:tc>
          </w:sdtContent>
        </w:sdt>
      </w:tr>
      <w:tr w:rsidR="000442DA" w:rsidRPr="000442DA" w14:paraId="3DF67ABF" w14:textId="77777777" w:rsidTr="00970861">
        <w:trPr>
          <w:trHeight w:val="189"/>
        </w:trPr>
        <w:sdt>
          <w:sdtPr>
            <w:id w:val="2016186617"/>
            <w:placeholder>
              <w:docPart w:val="11A4171FD6744393AA1D4099D87EABB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85" w:type="dxa"/>
                <w:vAlign w:val="bottom"/>
              </w:tcPr>
              <w:p w14:paraId="3DF67ABD" w14:textId="1D9400D4" w:rsidR="000442DA" w:rsidRPr="000442DA" w:rsidRDefault="00BC13A8" w:rsidP="00BC13A8">
                <w:pPr>
                  <w:pStyle w:val="Lentelsetikets"/>
                </w:pPr>
                <w:r w:rsidRPr="00BC13A8">
                  <w:rPr>
                    <w:lang w:bidi="lt-LT"/>
                  </w:rPr>
                  <w:t>TELEFONAS:</w:t>
                </w:r>
              </w:p>
            </w:tc>
          </w:sdtContent>
        </w:sdt>
        <w:sdt>
          <w:sdtPr>
            <w:id w:val="1672524959"/>
            <w:placeholder>
              <w:docPart w:val="753EE802862345F7ADC505C49E5B8806"/>
            </w:placeholder>
            <w:temporary/>
            <w:showingPlcHdr/>
            <w15:appearance w15:val="hidden"/>
          </w:sdtPr>
          <w:sdtEndPr/>
          <w:sdtContent>
            <w:tc>
              <w:tcPr>
                <w:tcW w:w="7052" w:type="dxa"/>
                <w:gridSpan w:val="2"/>
                <w:vAlign w:val="bottom"/>
              </w:tcPr>
              <w:p w14:paraId="3DF67ABE" w14:textId="77777777" w:rsidR="000442DA" w:rsidRPr="000442DA" w:rsidRDefault="000442DA" w:rsidP="000442DA">
                <w:pPr>
                  <w:pStyle w:val="Kontaktininformacija"/>
                </w:pPr>
                <w:r w:rsidRPr="000442DA">
                  <w:rPr>
                    <w:lang w:bidi="lt-LT"/>
                  </w:rPr>
                  <w:t>[Gavėjo telefono numeris]</w:t>
                </w:r>
              </w:p>
            </w:tc>
          </w:sdtContent>
        </w:sdt>
      </w:tr>
      <w:tr w:rsidR="000442DA" w:rsidRPr="000442DA" w14:paraId="3DF67AC2" w14:textId="77777777" w:rsidTr="00970861">
        <w:trPr>
          <w:trHeight w:val="189"/>
        </w:trPr>
        <w:sdt>
          <w:sdtPr>
            <w:id w:val="1853306645"/>
            <w:placeholder>
              <w:docPart w:val="5B191E6DB2B44DC184BF0D2DC77FCAB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85" w:type="dxa"/>
                <w:vAlign w:val="bottom"/>
              </w:tcPr>
              <w:p w14:paraId="3DF67AC0" w14:textId="7744BF74" w:rsidR="000442DA" w:rsidRPr="000442DA" w:rsidRDefault="00BC13A8" w:rsidP="00BC13A8">
                <w:pPr>
                  <w:pStyle w:val="Lentelsetikets"/>
                </w:pPr>
                <w:r w:rsidRPr="00BC13A8">
                  <w:rPr>
                    <w:lang w:bidi="lt-LT"/>
                  </w:rPr>
                  <w:t>PUSLAPIŲ SK.:</w:t>
                </w:r>
              </w:p>
            </w:tc>
          </w:sdtContent>
        </w:sdt>
        <w:sdt>
          <w:sdtPr>
            <w:id w:val="-863054998"/>
            <w:placeholder>
              <w:docPart w:val="15925E29A8974631BB569DFACD5B4E09"/>
            </w:placeholder>
            <w:temporary/>
            <w:showingPlcHdr/>
            <w15:appearance w15:val="hidden"/>
          </w:sdtPr>
          <w:sdtEndPr/>
          <w:sdtContent>
            <w:tc>
              <w:tcPr>
                <w:tcW w:w="7052" w:type="dxa"/>
                <w:gridSpan w:val="2"/>
                <w:vAlign w:val="bottom"/>
              </w:tcPr>
              <w:p w14:paraId="3DF67AC1" w14:textId="77777777" w:rsidR="000442DA" w:rsidRPr="000442DA" w:rsidRDefault="000442DA" w:rsidP="000442DA">
                <w:pPr>
                  <w:pStyle w:val="Kontaktininformacija"/>
                </w:pPr>
                <w:r w:rsidRPr="000442DA">
                  <w:rPr>
                    <w:lang w:bidi="lt-LT"/>
                  </w:rPr>
                  <w:t>[Bendras puslapių skaičius]</w:t>
                </w:r>
              </w:p>
            </w:tc>
          </w:sdtContent>
        </w:sdt>
      </w:tr>
      <w:tr w:rsidR="000442DA" w:rsidRPr="000442DA" w14:paraId="3DF67AC5" w14:textId="77777777" w:rsidTr="00970861">
        <w:trPr>
          <w:gridAfter w:val="1"/>
          <w:wAfter w:w="10" w:type="dxa"/>
          <w:trHeight w:val="189"/>
        </w:trPr>
        <w:sdt>
          <w:sdtPr>
            <w:id w:val="-1488239868"/>
            <w:placeholder>
              <w:docPart w:val="A780751EEBD44FB2865D9EF95B7BE45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85" w:type="dxa"/>
                <w:vAlign w:val="bottom"/>
              </w:tcPr>
              <w:p w14:paraId="3DF67AC3" w14:textId="763532BB" w:rsidR="000442DA" w:rsidRPr="000442DA" w:rsidRDefault="00BC13A8" w:rsidP="00BC13A8">
                <w:pPr>
                  <w:pStyle w:val="Lentelsetikets"/>
                </w:pPr>
                <w:r w:rsidRPr="00BC13A8">
                  <w:rPr>
                    <w:lang w:bidi="lt-LT"/>
                  </w:rPr>
                  <w:t>TEMA:</w:t>
                </w:r>
              </w:p>
            </w:tc>
          </w:sdtContent>
        </w:sdt>
        <w:sdt>
          <w:sdtPr>
            <w:id w:val="-682273664"/>
            <w:placeholder>
              <w:docPart w:val="A721DFD39AE7483B9204306A035A6691"/>
            </w:placeholder>
            <w:temporary/>
            <w:showingPlcHdr/>
            <w15:appearance w15:val="hidden"/>
          </w:sdtPr>
          <w:sdtEndPr/>
          <w:sdtContent>
            <w:tc>
              <w:tcPr>
                <w:tcW w:w="7042" w:type="dxa"/>
                <w:vAlign w:val="bottom"/>
              </w:tcPr>
              <w:p w14:paraId="3DF67AC4" w14:textId="77777777" w:rsidR="000442DA" w:rsidRPr="000442DA" w:rsidRDefault="000442DA" w:rsidP="000442DA">
                <w:pPr>
                  <w:pStyle w:val="Kontaktininformacija"/>
                </w:pPr>
                <w:r w:rsidRPr="000442DA">
                  <w:rPr>
                    <w:lang w:bidi="lt-LT"/>
                  </w:rPr>
                  <w:t>[Pranešimo temos eilutė.]</w:t>
                </w:r>
              </w:p>
            </w:tc>
          </w:sdtContent>
        </w:sdt>
      </w:tr>
    </w:tbl>
    <w:p w14:paraId="3DF67AC6" w14:textId="77777777" w:rsidR="000442DA" w:rsidRDefault="000442DA" w:rsidP="000442DA"/>
    <w:sdt>
      <w:sdtPr>
        <w:alias w:val="Įveskite laiško tekstą:"/>
        <w:tag w:val="Įveskite laiško tekstą:"/>
        <w:id w:val="413980692"/>
        <w:placeholder>
          <w:docPart w:val="88879E117FEB42E8930953B3599B138A"/>
        </w:placeholder>
        <w:temporary/>
        <w:showingPlcHdr/>
        <w15:appearance w15:val="hidden"/>
      </w:sdtPr>
      <w:sdtEndPr/>
      <w:sdtContent>
        <w:p w14:paraId="3DF67AC7" w14:textId="77777777" w:rsidR="00752FC4" w:rsidRDefault="00752FC4" w:rsidP="005125BB">
          <w:r>
            <w:rPr>
              <w:lang w:bidi="lt-LT"/>
            </w:rPr>
            <w:t>Mums patinka tokia šio maketo išvaizda. Tačiau galite įtraukti savo maketą beveik akimirksniu.</w:t>
          </w:r>
        </w:p>
        <w:p w14:paraId="3DF67AC8" w14:textId="77777777" w:rsidR="00752FC4" w:rsidRDefault="00752FC4" w:rsidP="005125BB">
          <w:r>
            <w:rPr>
              <w:lang w:bidi="lt-LT"/>
            </w:rPr>
            <w:t>Juostelėje esančiame skirtuke „Dizainas“ peržiūrėkite temų, spalvų ir šriftų galerijas, norėdami pasirinkti iš daugybės įvairių išvaizdų. Tada tiesiog spustelėkite, kad pritaikytumėte labiausiai patinkančią.</w:t>
          </w:r>
        </w:p>
        <w:p w14:paraId="3DF67AC9" w14:textId="174F786A" w:rsidR="00752FC4" w:rsidRDefault="00752FC4" w:rsidP="005125BB">
          <w:r>
            <w:rPr>
              <w:lang w:bidi="lt-LT"/>
            </w:rPr>
            <w:t>Taip pat sukūrėme stilių, leidžiančių pritaikyti šio laiško formatavimą vos vienu spustelėjimu. Juostelės skirtuke „Pagrindinis“ peržiūrėkite stilių galeriją, iš kurios galite pasirinkti šio laiško</w:t>
          </w:r>
          <w:r w:rsidR="000B68F9">
            <w:rPr>
              <w:lang w:bidi="lt-LT"/>
            </w:rPr>
            <w:t> </w:t>
          </w:r>
          <w:r>
            <w:rPr>
              <w:lang w:bidi="lt-LT"/>
            </w:rPr>
            <w:t>stilių.</w:t>
          </w:r>
        </w:p>
        <w:p w14:paraId="3DF67ACA" w14:textId="77777777" w:rsidR="000442DA" w:rsidRDefault="00752FC4" w:rsidP="005125BB">
          <w:r>
            <w:rPr>
              <w:lang w:bidi="lt-LT"/>
            </w:rPr>
            <w:t>Skirtuke Įterpimas susiraskite dar daugiau paprastų naudoti įrankių, leidžiančių įtraukti hipersaitą ar įterpti komentarą.</w:t>
          </w:r>
        </w:p>
        <w:p w14:paraId="3DF67ACB" w14:textId="77777777" w:rsidR="00752FC4" w:rsidRDefault="000442DA" w:rsidP="005125BB">
          <w:r>
            <w:rPr>
              <w:lang w:bidi="lt-LT"/>
            </w:rPr>
            <w:t>Norėdami atnaujinti poraštės informaciją, dukart spustelėkite poraštėje, spustelėkite elementą, kurį norite atnaujinti, ir pradėkite vesti tekstą!</w:t>
          </w:r>
        </w:p>
      </w:sdtContent>
    </w:sdt>
    <w:bookmarkStart w:id="0" w:name="_GoBack" w:displacedByCustomXml="prev"/>
    <w:bookmarkEnd w:id="0" w:displacedByCustomXml="prev"/>
    <w:sectPr w:rsidR="00752FC4" w:rsidSect="00BA6519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720" w:right="1440" w:bottom="252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DD1A8C" w14:textId="77777777" w:rsidR="003850D1" w:rsidRDefault="003850D1">
      <w:pPr>
        <w:spacing w:after="0" w:line="240" w:lineRule="auto"/>
      </w:pPr>
      <w:r>
        <w:separator/>
      </w:r>
    </w:p>
    <w:p w14:paraId="0450686C" w14:textId="77777777" w:rsidR="003850D1" w:rsidRDefault="003850D1"/>
  </w:endnote>
  <w:endnote w:type="continuationSeparator" w:id="0">
    <w:p w14:paraId="13643917" w14:textId="77777777" w:rsidR="003850D1" w:rsidRDefault="003850D1">
      <w:pPr>
        <w:spacing w:after="0" w:line="240" w:lineRule="auto"/>
      </w:pPr>
      <w:r>
        <w:continuationSeparator/>
      </w:r>
    </w:p>
    <w:p w14:paraId="06EEDA3C" w14:textId="77777777" w:rsidR="003850D1" w:rsidRDefault="003850D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600" w:firstRow="0" w:lastRow="0" w:firstColumn="0" w:lastColumn="0" w:noHBand="1" w:noVBand="1"/>
    </w:tblPr>
    <w:tblGrid>
      <w:gridCol w:w="1622"/>
      <w:gridCol w:w="4140"/>
    </w:tblGrid>
    <w:tr w:rsidR="000442DA" w14:paraId="3DF67AD9" w14:textId="77777777" w:rsidTr="0004449E">
      <w:sdt>
        <w:sdtPr>
          <w:id w:val="1231508001"/>
          <w:placeholder>
            <w:docPart w:val="1A11BC8F3DB04698A27DB2D16D7E6716"/>
          </w:placeholder>
          <w:temporary/>
          <w:showingPlcHdr/>
          <w15:appearance w15:val="hidden"/>
        </w:sdtPr>
        <w:sdtEndPr/>
        <w:sdtContent>
          <w:tc>
            <w:tcPr>
              <w:tcW w:w="1080" w:type="dxa"/>
              <w:vAlign w:val="bottom"/>
            </w:tcPr>
            <w:p w14:paraId="3DF67AD7" w14:textId="7CCB47B4" w:rsidR="000442DA" w:rsidRPr="000442DA" w:rsidRDefault="000B68F9" w:rsidP="00BC13A8">
              <w:pPr>
                <w:pStyle w:val="Lentelsetikets"/>
              </w:pPr>
              <w:r w:rsidRPr="00BC13A8">
                <w:rPr>
                  <w:lang w:bidi="lt-LT"/>
                </w:rPr>
                <w:t>NUO:</w:t>
              </w:r>
            </w:p>
          </w:tc>
        </w:sdtContent>
      </w:sdt>
      <w:sdt>
        <w:sdtPr>
          <w:id w:val="124591666"/>
          <w:placeholder>
            <w:docPart w:val="4967A8BBF4C64E7AB1602774265CD072"/>
          </w:placeholder>
          <w:temporary/>
          <w:showingPlcHdr/>
          <w15:appearance w15:val="hidden"/>
        </w:sdtPr>
        <w:sdtEndPr/>
        <w:sdtContent>
          <w:tc>
            <w:tcPr>
              <w:tcW w:w="4140" w:type="dxa"/>
              <w:vAlign w:val="bottom"/>
            </w:tcPr>
            <w:p w14:paraId="3DF67AD8" w14:textId="77777777" w:rsidR="000442DA" w:rsidRPr="000442DA" w:rsidRDefault="000442DA" w:rsidP="000442DA">
              <w:pPr>
                <w:pStyle w:val="Kontaktininformacija"/>
              </w:pPr>
              <w:r w:rsidRPr="000442DA">
                <w:rPr>
                  <w:rStyle w:val="Vietosrezervavimoenklotekstas"/>
                  <w:color w:val="auto"/>
                  <w:lang w:bidi="lt-LT"/>
                </w:rPr>
                <w:t>[Siuntėjo vardas]</w:t>
              </w:r>
            </w:p>
          </w:tc>
        </w:sdtContent>
      </w:sdt>
    </w:tr>
    <w:tr w:rsidR="000442DA" w14:paraId="3DF67ADC" w14:textId="77777777" w:rsidTr="0004449E">
      <w:sdt>
        <w:sdtPr>
          <w:id w:val="1757930777"/>
          <w:placeholder>
            <w:docPart w:val="3D8B0D9BFB5F42FB85ACD5F0014397AD"/>
          </w:placeholder>
          <w:temporary/>
          <w:showingPlcHdr/>
          <w15:appearance w15:val="hidden"/>
        </w:sdtPr>
        <w:sdtEndPr/>
        <w:sdtContent>
          <w:tc>
            <w:tcPr>
              <w:tcW w:w="1080" w:type="dxa"/>
              <w:vAlign w:val="bottom"/>
            </w:tcPr>
            <w:p w14:paraId="3DF67ADA" w14:textId="7E367044" w:rsidR="000442DA" w:rsidRPr="000442DA" w:rsidRDefault="00BC13A8" w:rsidP="00BC13A8">
              <w:pPr>
                <w:pStyle w:val="Lentelsetikets"/>
              </w:pPr>
              <w:r w:rsidRPr="00BC13A8">
                <w:rPr>
                  <w:lang w:bidi="lt-LT"/>
                </w:rPr>
                <w:t>FAKSAS:</w:t>
              </w:r>
            </w:p>
          </w:tc>
        </w:sdtContent>
      </w:sdt>
      <w:sdt>
        <w:sdtPr>
          <w:id w:val="-1025089598"/>
          <w:placeholder>
            <w:docPart w:val="050EEC3B728A4B8991B9F9F2E5FC14E8"/>
          </w:placeholder>
          <w:temporary/>
          <w:showingPlcHdr/>
          <w15:appearance w15:val="hidden"/>
        </w:sdtPr>
        <w:sdtEndPr/>
        <w:sdtContent>
          <w:tc>
            <w:tcPr>
              <w:tcW w:w="4140" w:type="dxa"/>
              <w:vAlign w:val="bottom"/>
            </w:tcPr>
            <w:p w14:paraId="3DF67ADB" w14:textId="77777777" w:rsidR="000442DA" w:rsidRPr="000442DA" w:rsidRDefault="000442DA" w:rsidP="000442DA">
              <w:pPr>
                <w:pStyle w:val="Kontaktininformacija"/>
              </w:pPr>
              <w:r w:rsidRPr="000442DA">
                <w:rPr>
                  <w:rStyle w:val="Vietosrezervavimoenklotekstas"/>
                  <w:color w:val="auto"/>
                  <w:lang w:bidi="lt-LT"/>
                </w:rPr>
                <w:t>[Siuntėjo fakso numeris]</w:t>
              </w:r>
            </w:p>
          </w:tc>
        </w:sdtContent>
      </w:sdt>
    </w:tr>
    <w:tr w:rsidR="000442DA" w14:paraId="3DF67ADF" w14:textId="77777777" w:rsidTr="0004449E">
      <w:sdt>
        <w:sdtPr>
          <w:id w:val="-1006891851"/>
          <w:placeholder>
            <w:docPart w:val="4432876E654642A4AFF9A86073ABB6FC"/>
          </w:placeholder>
          <w:temporary/>
          <w:showingPlcHdr/>
          <w15:appearance w15:val="hidden"/>
        </w:sdtPr>
        <w:sdtEndPr/>
        <w:sdtContent>
          <w:tc>
            <w:tcPr>
              <w:tcW w:w="1080" w:type="dxa"/>
              <w:vAlign w:val="bottom"/>
            </w:tcPr>
            <w:p w14:paraId="3DF67ADD" w14:textId="336CC93E" w:rsidR="000442DA" w:rsidRPr="000442DA" w:rsidRDefault="00BC13A8" w:rsidP="00BC13A8">
              <w:pPr>
                <w:pStyle w:val="Lentelsetikets"/>
              </w:pPr>
              <w:r w:rsidRPr="00BC13A8">
                <w:rPr>
                  <w:lang w:bidi="lt-LT"/>
                </w:rPr>
                <w:t>TELEFONAS:</w:t>
              </w:r>
            </w:p>
          </w:tc>
        </w:sdtContent>
      </w:sdt>
      <w:sdt>
        <w:sdtPr>
          <w:id w:val="-623151906"/>
          <w:placeholder>
            <w:docPart w:val="A4729B0769F1470D969E9E3DDE1FB988"/>
          </w:placeholder>
          <w:temporary/>
          <w:showingPlcHdr/>
          <w15:appearance w15:val="hidden"/>
        </w:sdtPr>
        <w:sdtEndPr/>
        <w:sdtContent>
          <w:tc>
            <w:tcPr>
              <w:tcW w:w="4140" w:type="dxa"/>
              <w:vAlign w:val="bottom"/>
            </w:tcPr>
            <w:p w14:paraId="3DF67ADE" w14:textId="77777777" w:rsidR="000442DA" w:rsidRPr="000442DA" w:rsidRDefault="000442DA" w:rsidP="000442DA">
              <w:pPr>
                <w:pStyle w:val="Kontaktininformacija"/>
              </w:pPr>
              <w:r w:rsidRPr="000442DA">
                <w:rPr>
                  <w:lang w:bidi="lt-LT"/>
                </w:rPr>
                <w:t>[Siuntėjo telefono numeris]</w:t>
              </w:r>
            </w:p>
          </w:tc>
        </w:sdtContent>
      </w:sdt>
    </w:tr>
  </w:tbl>
  <w:p w14:paraId="3DF67AE0" w14:textId="77777777" w:rsidR="00E5646A" w:rsidRDefault="00E5646A" w:rsidP="000442DA">
    <w:pPr>
      <w:pStyle w:val="Porat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F67AE2" w14:textId="77777777" w:rsidR="00752FC4" w:rsidRDefault="00752FC4" w:rsidP="00752FC4">
    <w:pPr>
      <w:pStyle w:val="Pora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214D7F" w14:textId="77777777" w:rsidR="003850D1" w:rsidRDefault="003850D1">
      <w:pPr>
        <w:spacing w:after="0" w:line="240" w:lineRule="auto"/>
      </w:pPr>
      <w:r>
        <w:separator/>
      </w:r>
    </w:p>
    <w:p w14:paraId="71A6BF06" w14:textId="77777777" w:rsidR="003850D1" w:rsidRDefault="003850D1"/>
  </w:footnote>
  <w:footnote w:type="continuationSeparator" w:id="0">
    <w:p w14:paraId="576EC405" w14:textId="77777777" w:rsidR="003850D1" w:rsidRDefault="003850D1">
      <w:pPr>
        <w:spacing w:after="0" w:line="240" w:lineRule="auto"/>
      </w:pPr>
      <w:r>
        <w:continuationSeparator/>
      </w:r>
    </w:p>
    <w:p w14:paraId="4F62D6B9" w14:textId="77777777" w:rsidR="003850D1" w:rsidRDefault="003850D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F67AD6" w14:textId="77777777" w:rsidR="000442DA" w:rsidRDefault="000442DA">
    <w:pPr>
      <w:pStyle w:val="Antrats"/>
    </w:pPr>
    <w:r>
      <w:rPr>
        <w:noProof/>
        <w:lang w:bidi="lt-LT"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3DF67AE3" wp14:editId="3DF67AE4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88275" cy="5026660"/>
              <wp:effectExtent l="0" t="0" r="0" b="0"/>
              <wp:wrapNone/>
              <wp:docPr id="12" name="12 grupė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8275" cy="5026660"/>
                        <a:chOff x="114299" y="-1114426"/>
                        <a:chExt cx="7788891" cy="5026660"/>
                      </a:xfrm>
                    </wpg:grpSpPr>
                    <wps:wsp>
                      <wps:cNvPr id="5" name="54 laisva forma">
                        <a:extLst>
                          <a:ext uri="{FF2B5EF4-FFF2-40B4-BE49-F238E27FC236}">
                            <a16:creationId xmlns:a16="http://schemas.microsoft.com/office/drawing/2014/main" id="{9FC139B6-5636-4A3B-AC63-720C57A6302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0800000">
                          <a:off x="114300" y="-726294"/>
                          <a:ext cx="7779385" cy="4632219"/>
                        </a:xfrm>
                        <a:custGeom>
                          <a:avLst/>
                          <a:gdLst>
                            <a:gd name="T0" fmla="*/ 0 w 455"/>
                            <a:gd name="T1" fmla="*/ 260 h 260"/>
                            <a:gd name="T2" fmla="*/ 0 w 455"/>
                            <a:gd name="T3" fmla="*/ 0 h 260"/>
                            <a:gd name="T4" fmla="*/ 455 w 455"/>
                            <a:gd name="T5" fmla="*/ 0 h 260"/>
                            <a:gd name="T6" fmla="*/ 0 w 455"/>
                            <a:gd name="T7" fmla="*/ 260 h 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55" h="260">
                              <a:moveTo>
                                <a:pt x="0" y="26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455" y="0"/>
                                <a:pt x="455" y="0"/>
                                <a:pt x="455" y="0"/>
                              </a:cubicBezTo>
                              <a:cubicBezTo>
                                <a:pt x="14" y="0"/>
                                <a:pt x="0" y="260"/>
                                <a:pt x="0" y="2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" name="55 laisva forma">
                        <a:extLst>
                          <a:ext uri="{FF2B5EF4-FFF2-40B4-BE49-F238E27FC236}">
                            <a16:creationId xmlns:a16="http://schemas.microsoft.com/office/drawing/2014/main" id="{18A460A0-9935-4F4B-A301-2E05CF0E804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0800000">
                          <a:off x="123805" y="-1114426"/>
                          <a:ext cx="7779385" cy="4995305"/>
                        </a:xfrm>
                        <a:custGeom>
                          <a:avLst/>
                          <a:gdLst>
                            <a:gd name="T0" fmla="*/ 0 w 455"/>
                            <a:gd name="T1" fmla="*/ 260 h 260"/>
                            <a:gd name="T2" fmla="*/ 0 w 455"/>
                            <a:gd name="T3" fmla="*/ 255 h 260"/>
                            <a:gd name="T4" fmla="*/ 255 w 455"/>
                            <a:gd name="T5" fmla="*/ 0 h 260"/>
                            <a:gd name="T6" fmla="*/ 455 w 455"/>
                            <a:gd name="T7" fmla="*/ 0 h 260"/>
                            <a:gd name="T8" fmla="*/ 0 w 455"/>
                            <a:gd name="T9" fmla="*/ 260 h 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5" h="260">
                              <a:moveTo>
                                <a:pt x="0" y="260"/>
                              </a:moveTo>
                              <a:cubicBezTo>
                                <a:pt x="0" y="255"/>
                                <a:pt x="0" y="255"/>
                                <a:pt x="0" y="255"/>
                              </a:cubicBezTo>
                              <a:cubicBezTo>
                                <a:pt x="0" y="114"/>
                                <a:pt x="114" y="0"/>
                                <a:pt x="255" y="0"/>
                              </a:cubicBezTo>
                              <a:cubicBezTo>
                                <a:pt x="455" y="0"/>
                                <a:pt x="455" y="0"/>
                                <a:pt x="455" y="0"/>
                              </a:cubicBezTo>
                              <a:cubicBezTo>
                                <a:pt x="14" y="0"/>
                                <a:pt x="0" y="260"/>
                                <a:pt x="0" y="2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5" name="Laisva forma: 14 figūra">
                        <a:extLst>
                          <a:ext uri="{FF2B5EF4-FFF2-40B4-BE49-F238E27FC236}">
                            <a16:creationId xmlns:a16="http://schemas.microsoft.com/office/drawing/2014/main" id="{D57537D0-64E0-4E7C-98BF-EEDCE612E362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0800000">
                          <a:off x="114299" y="1727833"/>
                          <a:ext cx="7779385" cy="2184401"/>
                        </a:xfrm>
                        <a:custGeom>
                          <a:avLst/>
                          <a:gdLst>
                            <a:gd name="connsiteX0" fmla="*/ 7779656 w 7779656"/>
                            <a:gd name="connsiteY0" fmla="*/ 1364203 h 1364203"/>
                            <a:gd name="connsiteX1" fmla="*/ 0 w 7779656"/>
                            <a:gd name="connsiteY1" fmla="*/ 0 h 1364203"/>
                            <a:gd name="connsiteX2" fmla="*/ 7779656 w 7779656"/>
                            <a:gd name="connsiteY2" fmla="*/ 0 h 136420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7779656" h="1364203">
                              <a:moveTo>
                                <a:pt x="7779656" y="1364203"/>
                              </a:moveTo>
                              <a:lnTo>
                                <a:pt x="0" y="0"/>
                              </a:lnTo>
                              <a:lnTo>
                                <a:pt x="777965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50000</wp14:pctHeight>
              </wp14:sizeRelV>
            </wp:anchor>
          </w:drawing>
        </mc:Choice>
        <mc:Fallback>
          <w:pict>
            <v:group w14:anchorId="316C8FC8" id="12 grupė" o:spid="_x0000_s1026" style="position:absolute;margin-left:0;margin-top:0;width:613.25pt;height:395.8pt;z-index:-251651072;mso-width-percent:1000;mso-height-percent:500;mso-position-horizontal:center;mso-position-horizontal-relative:page;mso-position-vertical:bottom;mso-position-vertical-relative:page;mso-width-percent:1000;mso-height-percent:500" coordorigin="1142,-11144" coordsize="77888,50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">
              <v:shape id="54 laisva forma" o:spid="_x0000_s1027" style="position:absolute;left:1143;top:-7262;width:77793;height:46321;rotation:180;visibility:visible;mso-wrap-style:square;v-text-anchor:top" coordsize="455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" path="m,260c,,,,,,455,,455,,455,,14,,,260,,260xe" fillcolor="#4b1919 [3204]" stroked="f">
                <v:path arrowok="t" o:connecttype="custom" o:connectlocs="0,4632219;0,0;7779385,0;0,4632219" o:connectangles="0,0,0,0"/>
              </v:shape>
              <v:shape id="55 laisva forma" o:spid="_x0000_s1028" style="position:absolute;left:1238;top:-11144;width:77793;height:49952;rotation:180;visibility:visible;mso-wrap-style:square;v-text-anchor:top" coordsize="455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" path="m,260v,-5,,-5,,-5c,114,114,,255,,455,,455,,455,,14,,,260,,260xe" fillcolor="#ffd966 [3205]" stroked="f">
                <v:path arrowok="t" o:connecttype="custom" o:connectlocs="0,4995305;0,4899241;4359875,0;7779385,0;0,4995305" o:connectangles="0,0,0,0,0"/>
              </v:shape>
              <v:shape id="Laisva forma: 14 figūra" o:spid="_x0000_s1029" style="position:absolute;left:1142;top:17278;width:77794;height:21844;rotation:180;visibility:visible;mso-wrap-style:square;v-text-anchor:top" coordsize="7779656,1364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" path="m7779656,1364203l,,7779656,r,1364203xe" fillcolor="#85cdc1 [3206]" stroked="f">
                <v:path arrowok="t" o:connecttype="custom" o:connectlocs="7779385,2184401;0,0;7779385,0" o:connectangles="0,0,0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F67AE1" w14:textId="77777777" w:rsidR="009468D3" w:rsidRDefault="00CB0809">
    <w:pPr>
      <w:pStyle w:val="Antrats"/>
    </w:pPr>
    <w:r>
      <w:rPr>
        <w:noProof/>
        <w:lang w:bidi="lt-LT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3DF67AE5" wp14:editId="3DF67AE6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2130" cy="10065662"/>
              <wp:effectExtent l="0" t="0" r="0" b="0"/>
              <wp:wrapNone/>
              <wp:docPr id="1" name="1 grupė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2130" cy="10065662"/>
                        <a:chOff x="0" y="0"/>
                        <a:chExt cx="7782130" cy="10065662"/>
                      </a:xfrm>
                    </wpg:grpSpPr>
                    <wps:wsp>
                      <wps:cNvPr id="25" name="6 laisva forma">
                        <a:extLst>
                          <a:ext uri="{FF2B5EF4-FFF2-40B4-BE49-F238E27FC236}">
                            <a16:creationId xmlns:a16="http://schemas.microsoft.com/office/drawing/2014/main" id="{E2A30194-531F-40AF-B3D6-C43C37C2FAE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0" y="0"/>
                          <a:ext cx="7772400" cy="3720166"/>
                        </a:xfrm>
                        <a:custGeom>
                          <a:avLst/>
                          <a:gdLst>
                            <a:gd name="T0" fmla="*/ 0 w 872"/>
                            <a:gd name="T1" fmla="*/ 0 h 453"/>
                            <a:gd name="T2" fmla="*/ 0 w 872"/>
                            <a:gd name="T3" fmla="*/ 453 h 453"/>
                            <a:gd name="T4" fmla="*/ 87 w 872"/>
                            <a:gd name="T5" fmla="*/ 310 h 453"/>
                            <a:gd name="T6" fmla="*/ 108 w 872"/>
                            <a:gd name="T7" fmla="*/ 284 h 453"/>
                            <a:gd name="T8" fmla="*/ 133 w 872"/>
                            <a:gd name="T9" fmla="*/ 258 h 453"/>
                            <a:gd name="T10" fmla="*/ 581 w 872"/>
                            <a:gd name="T11" fmla="*/ 72 h 453"/>
                            <a:gd name="T12" fmla="*/ 872 w 872"/>
                            <a:gd name="T13" fmla="*/ 72 h 453"/>
                            <a:gd name="T14" fmla="*/ 872 w 872"/>
                            <a:gd name="T15" fmla="*/ 0 h 453"/>
                            <a:gd name="T16" fmla="*/ 0 w 872"/>
                            <a:gd name="T17" fmla="*/ 0 h 4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872" h="453">
                              <a:moveTo>
                                <a:pt x="0" y="0"/>
                              </a:moveTo>
                              <a:cubicBezTo>
                                <a:pt x="0" y="453"/>
                                <a:pt x="0" y="453"/>
                                <a:pt x="0" y="453"/>
                              </a:cubicBezTo>
                              <a:cubicBezTo>
                                <a:pt x="23" y="401"/>
                                <a:pt x="52" y="353"/>
                                <a:pt x="87" y="310"/>
                              </a:cubicBezTo>
                              <a:cubicBezTo>
                                <a:pt x="94" y="301"/>
                                <a:pt x="101" y="293"/>
                                <a:pt x="108" y="284"/>
                              </a:cubicBezTo>
                              <a:cubicBezTo>
                                <a:pt x="116" y="275"/>
                                <a:pt x="125" y="266"/>
                                <a:pt x="133" y="258"/>
                              </a:cubicBezTo>
                              <a:cubicBezTo>
                                <a:pt x="248" y="143"/>
                                <a:pt x="406" y="72"/>
                                <a:pt x="581" y="72"/>
                              </a:cubicBezTo>
                              <a:cubicBezTo>
                                <a:pt x="872" y="72"/>
                                <a:pt x="872" y="72"/>
                                <a:pt x="872" y="72"/>
                              </a:cubicBezTo>
                              <a:cubicBezTo>
                                <a:pt x="872" y="0"/>
                                <a:pt x="872" y="0"/>
                                <a:pt x="872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2" name="Laisva forma: 21 figūra">
                        <a:extLst>
                          <a:ext uri="{FF2B5EF4-FFF2-40B4-BE49-F238E27FC236}">
                            <a16:creationId xmlns:a16="http://schemas.microsoft.com/office/drawing/2014/main" id="{DEAA1C26-A75A-44F2-AF8D-55EE3106824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0800000" flipH="1">
                          <a:off x="0" y="438150"/>
                          <a:ext cx="1738276" cy="1896280"/>
                        </a:xfrm>
                        <a:custGeom>
                          <a:avLst/>
                          <a:gdLst>
                            <a:gd name="connsiteX0" fmla="*/ 1628881 w 1738276"/>
                            <a:gd name="connsiteY0" fmla="*/ 1895780 h 1896280"/>
                            <a:gd name="connsiteX1" fmla="*/ 1700732 w 1738276"/>
                            <a:gd name="connsiteY1" fmla="*/ 1696892 h 1896280"/>
                            <a:gd name="connsiteX2" fmla="*/ 13603 w 1738276"/>
                            <a:gd name="connsiteY2" fmla="*/ 13572 h 1896280"/>
                            <a:gd name="connsiteX3" fmla="*/ 0 w 1738276"/>
                            <a:gd name="connsiteY3" fmla="*/ 0 h 1896280"/>
                            <a:gd name="connsiteX4" fmla="*/ 0 w 1738276"/>
                            <a:gd name="connsiteY4" fmla="*/ 329116 h 1896280"/>
                            <a:gd name="connsiteX5" fmla="*/ 19162 w 1738276"/>
                            <a:gd name="connsiteY5" fmla="*/ 353290 h 1896280"/>
                            <a:gd name="connsiteX6" fmla="*/ 1506705 w 1738276"/>
                            <a:gd name="connsiteY6" fmla="*/ 1831895 h 1896280"/>
                            <a:gd name="connsiteX7" fmla="*/ 1539043 w 1738276"/>
                            <a:gd name="connsiteY7" fmla="*/ 1864038 h 1896280"/>
                            <a:gd name="connsiteX8" fmla="*/ 1628881 w 1738276"/>
                            <a:gd name="connsiteY8" fmla="*/ 1895780 h 189628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738276" h="1896280">
                              <a:moveTo>
                                <a:pt x="1628881" y="1895780"/>
                              </a:moveTo>
                              <a:cubicBezTo>
                                <a:pt x="1716497" y="1887343"/>
                                <a:pt x="1783194" y="1774036"/>
                                <a:pt x="1700732" y="1696892"/>
                              </a:cubicBezTo>
                              <a:cubicBezTo>
                                <a:pt x="415301" y="414363"/>
                                <a:pt x="93943" y="93731"/>
                                <a:pt x="13603" y="13572"/>
                              </a:cubicBezTo>
                              <a:lnTo>
                                <a:pt x="0" y="0"/>
                              </a:lnTo>
                              <a:lnTo>
                                <a:pt x="0" y="329116"/>
                              </a:lnTo>
                              <a:lnTo>
                                <a:pt x="19162" y="353290"/>
                              </a:lnTo>
                              <a:cubicBezTo>
                                <a:pt x="1506705" y="1831895"/>
                                <a:pt x="1506705" y="1831895"/>
                                <a:pt x="1506705" y="1831895"/>
                              </a:cubicBezTo>
                              <a:cubicBezTo>
                                <a:pt x="1519640" y="1844752"/>
                                <a:pt x="1526108" y="1857610"/>
                                <a:pt x="1539043" y="1864038"/>
                              </a:cubicBezTo>
                              <a:cubicBezTo>
                                <a:pt x="1568147" y="1889753"/>
                                <a:pt x="1599676" y="1898593"/>
                                <a:pt x="1628881" y="189578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Laisva forma: 23 figūra">
                        <a:extLst>
                          <a:ext uri="{FF2B5EF4-FFF2-40B4-BE49-F238E27FC236}">
                            <a16:creationId xmlns:a16="http://schemas.microsoft.com/office/drawing/2014/main" id="{B3DDBD76-40DF-4C6F-8415-E3324995852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0800000" flipH="1">
                          <a:off x="0" y="57150"/>
                          <a:ext cx="2462115" cy="2685160"/>
                        </a:xfrm>
                        <a:custGeom>
                          <a:avLst/>
                          <a:gdLst>
                            <a:gd name="connsiteX0" fmla="*/ 2307676 w 2462115"/>
                            <a:gd name="connsiteY0" fmla="*/ 2684454 h 2685160"/>
                            <a:gd name="connsiteX1" fmla="*/ 2409112 w 2462115"/>
                            <a:gd name="connsiteY1" fmla="*/ 2403672 h 2685160"/>
                            <a:gd name="connsiteX2" fmla="*/ 5438 w 2462115"/>
                            <a:gd name="connsiteY2" fmla="*/ 5426 h 2685160"/>
                            <a:gd name="connsiteX3" fmla="*/ 0 w 2462115"/>
                            <a:gd name="connsiteY3" fmla="*/ 0 h 2685160"/>
                            <a:gd name="connsiteX4" fmla="*/ 0 w 2462115"/>
                            <a:gd name="connsiteY4" fmla="*/ 454256 h 2685160"/>
                            <a:gd name="connsiteX5" fmla="*/ 5467 w 2462115"/>
                            <a:gd name="connsiteY5" fmla="*/ 469395 h 2685160"/>
                            <a:gd name="connsiteX6" fmla="*/ 35142 w 2462115"/>
                            <a:gd name="connsiteY6" fmla="*/ 506832 h 2685160"/>
                            <a:gd name="connsiteX7" fmla="*/ 2135192 w 2462115"/>
                            <a:gd name="connsiteY7" fmla="*/ 2594263 h 2685160"/>
                            <a:gd name="connsiteX8" fmla="*/ 2180846 w 2462115"/>
                            <a:gd name="connsiteY8" fmla="*/ 2639642 h 2685160"/>
                            <a:gd name="connsiteX9" fmla="*/ 2307676 w 2462115"/>
                            <a:gd name="connsiteY9" fmla="*/ 2684454 h 26851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2462115" h="2685160">
                              <a:moveTo>
                                <a:pt x="2307676" y="2684454"/>
                              </a:moveTo>
                              <a:cubicBezTo>
                                <a:pt x="2431368" y="2672542"/>
                                <a:pt x="2525528" y="2512581"/>
                                <a:pt x="2409112" y="2403672"/>
                              </a:cubicBezTo>
                              <a:cubicBezTo>
                                <a:pt x="443168" y="442167"/>
                                <a:pt x="74554" y="74385"/>
                                <a:pt x="5438" y="5426"/>
                              </a:cubicBezTo>
                              <a:lnTo>
                                <a:pt x="0" y="0"/>
                              </a:lnTo>
                              <a:lnTo>
                                <a:pt x="0" y="454256"/>
                              </a:lnTo>
                              <a:lnTo>
                                <a:pt x="5467" y="469395"/>
                              </a:lnTo>
                              <a:cubicBezTo>
                                <a:pt x="12315" y="484143"/>
                                <a:pt x="21446" y="497756"/>
                                <a:pt x="35142" y="506832"/>
                              </a:cubicBezTo>
                              <a:cubicBezTo>
                                <a:pt x="2135192" y="2594263"/>
                                <a:pt x="2135192" y="2594263"/>
                                <a:pt x="2135192" y="2594263"/>
                              </a:cubicBezTo>
                              <a:cubicBezTo>
                                <a:pt x="2153454" y="2612415"/>
                                <a:pt x="2162584" y="2630566"/>
                                <a:pt x="2180846" y="2639642"/>
                              </a:cubicBezTo>
                              <a:cubicBezTo>
                                <a:pt x="2221934" y="2675946"/>
                                <a:pt x="2266446" y="2688425"/>
                                <a:pt x="2307676" y="268445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Laisva forma: 31 figūra">
                        <a:extLst>
                          <a:ext uri="{FF2B5EF4-FFF2-40B4-BE49-F238E27FC236}">
                            <a16:creationId xmlns:a16="http://schemas.microsoft.com/office/drawing/2014/main" id="{85934EAF-C090-4ECE-BA30-C286CF13EC9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705600" y="9115425"/>
                          <a:ext cx="1070039" cy="950237"/>
                        </a:xfrm>
                        <a:custGeom>
                          <a:avLst/>
                          <a:gdLst>
                            <a:gd name="connsiteX0" fmla="*/ 1070039 w 1070039"/>
                            <a:gd name="connsiteY0" fmla="*/ 0 h 950237"/>
                            <a:gd name="connsiteX1" fmla="*/ 1070039 w 1070039"/>
                            <a:gd name="connsiteY1" fmla="*/ 950237 h 950237"/>
                            <a:gd name="connsiteX2" fmla="*/ 0 w 1070039"/>
                            <a:gd name="connsiteY2" fmla="*/ 950237 h 95023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070039" h="950237">
                              <a:moveTo>
                                <a:pt x="1070039" y="0"/>
                              </a:moveTo>
                              <a:lnTo>
                                <a:pt x="1070039" y="950237"/>
                              </a:lnTo>
                              <a:lnTo>
                                <a:pt x="0" y="95023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Laisva forma: 30 figūra">
                        <a:extLst>
                          <a:ext uri="{FF2B5EF4-FFF2-40B4-BE49-F238E27FC236}">
                            <a16:creationId xmlns:a16="http://schemas.microsoft.com/office/drawing/2014/main" id="{188829FE-D1A8-4A42-84D6-48674A0E873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780564" y="8289428"/>
                          <a:ext cx="1991837" cy="1776225"/>
                        </a:xfrm>
                        <a:custGeom>
                          <a:avLst/>
                          <a:gdLst>
                            <a:gd name="connsiteX0" fmla="*/ 1991837 w 1991837"/>
                            <a:gd name="connsiteY0" fmla="*/ 0 h 1776225"/>
                            <a:gd name="connsiteX1" fmla="*/ 1991837 w 1991837"/>
                            <a:gd name="connsiteY1" fmla="*/ 238843 h 1776225"/>
                            <a:gd name="connsiteX2" fmla="*/ 1991837 w 1991837"/>
                            <a:gd name="connsiteY2" fmla="*/ 829191 h 1776225"/>
                            <a:gd name="connsiteX3" fmla="*/ 925407 w 1991837"/>
                            <a:gd name="connsiteY3" fmla="*/ 1776225 h 1776225"/>
                            <a:gd name="connsiteX4" fmla="*/ 0 w 1991837"/>
                            <a:gd name="connsiteY4" fmla="*/ 1776225 h 17762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991837" h="1776225">
                              <a:moveTo>
                                <a:pt x="1991837" y="0"/>
                              </a:moveTo>
                              <a:lnTo>
                                <a:pt x="1991837" y="238843"/>
                              </a:lnTo>
                              <a:lnTo>
                                <a:pt x="1991837" y="829191"/>
                              </a:lnTo>
                              <a:lnTo>
                                <a:pt x="925407" y="1776225"/>
                              </a:lnTo>
                              <a:lnTo>
                                <a:pt x="0" y="177622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1" name="8 laisva forma">
                        <a:extLst>
                          <a:ext uri="{FF2B5EF4-FFF2-40B4-BE49-F238E27FC236}">
                            <a16:creationId xmlns:a16="http://schemas.microsoft.com/office/drawing/2014/main" id="{FE4965F3-DC46-457F-9EAA-C83DDE9CCAA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096000" y="8277225"/>
                          <a:ext cx="1679514" cy="1644862"/>
                        </a:xfrm>
                        <a:custGeom>
                          <a:avLst/>
                          <a:gdLst>
                            <a:gd name="T0" fmla="*/ 11 w 194"/>
                            <a:gd name="T1" fmla="*/ 182 h 212"/>
                            <a:gd name="T2" fmla="*/ 193 w 194"/>
                            <a:gd name="T3" fmla="*/ 0 h 212"/>
                            <a:gd name="T4" fmla="*/ 194 w 194"/>
                            <a:gd name="T5" fmla="*/ 0 h 212"/>
                            <a:gd name="T6" fmla="*/ 194 w 194"/>
                            <a:gd name="T7" fmla="*/ 30 h 212"/>
                            <a:gd name="T8" fmla="*/ 194 w 194"/>
                            <a:gd name="T9" fmla="*/ 33 h 212"/>
                            <a:gd name="T10" fmla="*/ 190 w 194"/>
                            <a:gd name="T11" fmla="*/ 39 h 212"/>
                            <a:gd name="T12" fmla="*/ 32 w 194"/>
                            <a:gd name="T13" fmla="*/ 197 h 212"/>
                            <a:gd name="T14" fmla="*/ 28 w 194"/>
                            <a:gd name="T15" fmla="*/ 201 h 212"/>
                            <a:gd name="T16" fmla="*/ 11 w 194"/>
                            <a:gd name="T17" fmla="*/ 182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94" h="212">
                              <a:moveTo>
                                <a:pt x="11" y="182"/>
                              </a:moveTo>
                              <a:cubicBezTo>
                                <a:pt x="193" y="0"/>
                                <a:pt x="193" y="0"/>
                                <a:pt x="193" y="0"/>
                              </a:cubicBezTo>
                              <a:cubicBezTo>
                                <a:pt x="194" y="0"/>
                                <a:pt x="194" y="0"/>
                                <a:pt x="194" y="0"/>
                              </a:cubicBezTo>
                              <a:cubicBezTo>
                                <a:pt x="194" y="30"/>
                                <a:pt x="194" y="30"/>
                                <a:pt x="194" y="30"/>
                              </a:cubicBezTo>
                              <a:cubicBezTo>
                                <a:pt x="194" y="31"/>
                                <a:pt x="194" y="32"/>
                                <a:pt x="194" y="33"/>
                              </a:cubicBezTo>
                              <a:cubicBezTo>
                                <a:pt x="193" y="35"/>
                                <a:pt x="192" y="37"/>
                                <a:pt x="190" y="39"/>
                              </a:cubicBezTo>
                              <a:cubicBezTo>
                                <a:pt x="32" y="197"/>
                                <a:pt x="32" y="197"/>
                                <a:pt x="32" y="197"/>
                              </a:cubicBezTo>
                              <a:cubicBezTo>
                                <a:pt x="31" y="199"/>
                                <a:pt x="30" y="200"/>
                                <a:pt x="28" y="201"/>
                              </a:cubicBezTo>
                              <a:cubicBezTo>
                                <a:pt x="16" y="212"/>
                                <a:pt x="0" y="194"/>
                                <a:pt x="11" y="18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0" name="Laisva forma: 29 figūra">
                        <a:extLst>
                          <a:ext uri="{FF2B5EF4-FFF2-40B4-BE49-F238E27FC236}">
                            <a16:creationId xmlns:a16="http://schemas.microsoft.com/office/drawing/2014/main" id="{B4B72E4A-CB21-4B94-A9B0-66F2CF596AB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172075" y="7543800"/>
                          <a:ext cx="2605691" cy="2515287"/>
                        </a:xfrm>
                        <a:custGeom>
                          <a:avLst/>
                          <a:gdLst>
                            <a:gd name="connsiteX0" fmla="*/ 2591733 w 2605691"/>
                            <a:gd name="connsiteY0" fmla="*/ 0 h 2515287"/>
                            <a:gd name="connsiteX1" fmla="*/ 2605691 w 2605691"/>
                            <a:gd name="connsiteY1" fmla="*/ 0 h 2515287"/>
                            <a:gd name="connsiteX2" fmla="*/ 2605691 w 2605691"/>
                            <a:gd name="connsiteY2" fmla="*/ 373697 h 2515287"/>
                            <a:gd name="connsiteX3" fmla="*/ 2605691 w 2605691"/>
                            <a:gd name="connsiteY3" fmla="*/ 411067 h 2515287"/>
                            <a:gd name="connsiteX4" fmla="*/ 2549860 w 2605691"/>
                            <a:gd name="connsiteY4" fmla="*/ 485806 h 2515287"/>
                            <a:gd name="connsiteX5" fmla="*/ 344535 w 2605691"/>
                            <a:gd name="connsiteY5" fmla="*/ 2453944 h 2515287"/>
                            <a:gd name="connsiteX6" fmla="*/ 288704 w 2605691"/>
                            <a:gd name="connsiteY6" fmla="*/ 2503770 h 2515287"/>
                            <a:gd name="connsiteX7" fmla="*/ 271639 w 2605691"/>
                            <a:gd name="connsiteY7" fmla="*/ 2515287 h 2515287"/>
                            <a:gd name="connsiteX8" fmla="*/ 81037 w 2605691"/>
                            <a:gd name="connsiteY8" fmla="*/ 2515287 h 2515287"/>
                            <a:gd name="connsiteX9" fmla="*/ 49678 w 2605691"/>
                            <a:gd name="connsiteY9" fmla="*/ 2492870 h 2515287"/>
                            <a:gd name="connsiteX10" fmla="*/ 51423 w 2605691"/>
                            <a:gd name="connsiteY10" fmla="*/ 2267095 h 2515287"/>
                            <a:gd name="connsiteX11" fmla="*/ 2591733 w 2605691"/>
                            <a:gd name="connsiteY11" fmla="*/ 0 h 251528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2605691" h="2515287">
                              <a:moveTo>
                                <a:pt x="2591733" y="0"/>
                              </a:moveTo>
                              <a:cubicBezTo>
                                <a:pt x="2605691" y="0"/>
                                <a:pt x="2605691" y="0"/>
                                <a:pt x="2605691" y="0"/>
                              </a:cubicBezTo>
                              <a:cubicBezTo>
                                <a:pt x="2605691" y="373697"/>
                                <a:pt x="2605691" y="373697"/>
                                <a:pt x="2605691" y="373697"/>
                              </a:cubicBezTo>
                              <a:cubicBezTo>
                                <a:pt x="2605691" y="386154"/>
                                <a:pt x="2605691" y="398610"/>
                                <a:pt x="2605691" y="411067"/>
                              </a:cubicBezTo>
                              <a:cubicBezTo>
                                <a:pt x="2591733" y="435980"/>
                                <a:pt x="2577776" y="460893"/>
                                <a:pt x="2549860" y="485806"/>
                              </a:cubicBezTo>
                              <a:cubicBezTo>
                                <a:pt x="344535" y="2453944"/>
                                <a:pt x="344535" y="2453944"/>
                                <a:pt x="344535" y="2453944"/>
                              </a:cubicBezTo>
                              <a:cubicBezTo>
                                <a:pt x="330578" y="2478857"/>
                                <a:pt x="316620" y="2491313"/>
                                <a:pt x="288704" y="2503770"/>
                              </a:cubicBezTo>
                              <a:lnTo>
                                <a:pt x="271639" y="2515287"/>
                              </a:lnTo>
                              <a:lnTo>
                                <a:pt x="81037" y="2515287"/>
                              </a:lnTo>
                              <a:lnTo>
                                <a:pt x="49678" y="2492870"/>
                              </a:lnTo>
                              <a:cubicBezTo>
                                <a:pt x="-7898" y="2435259"/>
                                <a:pt x="-25345" y="2341834"/>
                                <a:pt x="51423" y="2267095"/>
                              </a:cubicBezTo>
                              <a:cubicBezTo>
                                <a:pt x="2591733" y="0"/>
                                <a:pt x="2591733" y="0"/>
                                <a:pt x="259173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4" name="8 laisva forma">
                        <a:extLst>
                          <a:ext uri="{FF2B5EF4-FFF2-40B4-BE49-F238E27FC236}">
                            <a16:creationId xmlns:a16="http://schemas.microsoft.com/office/drawing/2014/main" id="{787FA449-BBCA-47E9-AA13-F58F5301332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086475" y="7705725"/>
                          <a:ext cx="1695655" cy="1644862"/>
                        </a:xfrm>
                        <a:custGeom>
                          <a:avLst/>
                          <a:gdLst>
                            <a:gd name="T0" fmla="*/ 11 w 194"/>
                            <a:gd name="T1" fmla="*/ 182 h 212"/>
                            <a:gd name="T2" fmla="*/ 193 w 194"/>
                            <a:gd name="T3" fmla="*/ 0 h 212"/>
                            <a:gd name="T4" fmla="*/ 194 w 194"/>
                            <a:gd name="T5" fmla="*/ 0 h 212"/>
                            <a:gd name="T6" fmla="*/ 194 w 194"/>
                            <a:gd name="T7" fmla="*/ 30 h 212"/>
                            <a:gd name="T8" fmla="*/ 194 w 194"/>
                            <a:gd name="T9" fmla="*/ 33 h 212"/>
                            <a:gd name="T10" fmla="*/ 190 w 194"/>
                            <a:gd name="T11" fmla="*/ 39 h 212"/>
                            <a:gd name="T12" fmla="*/ 32 w 194"/>
                            <a:gd name="T13" fmla="*/ 197 h 212"/>
                            <a:gd name="T14" fmla="*/ 28 w 194"/>
                            <a:gd name="T15" fmla="*/ 201 h 212"/>
                            <a:gd name="T16" fmla="*/ 11 w 194"/>
                            <a:gd name="T17" fmla="*/ 182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94" h="212">
                              <a:moveTo>
                                <a:pt x="11" y="182"/>
                              </a:moveTo>
                              <a:cubicBezTo>
                                <a:pt x="193" y="0"/>
                                <a:pt x="193" y="0"/>
                                <a:pt x="193" y="0"/>
                              </a:cubicBezTo>
                              <a:cubicBezTo>
                                <a:pt x="194" y="0"/>
                                <a:pt x="194" y="0"/>
                                <a:pt x="194" y="0"/>
                              </a:cubicBezTo>
                              <a:cubicBezTo>
                                <a:pt x="194" y="30"/>
                                <a:pt x="194" y="30"/>
                                <a:pt x="194" y="30"/>
                              </a:cubicBezTo>
                              <a:cubicBezTo>
                                <a:pt x="194" y="31"/>
                                <a:pt x="194" y="32"/>
                                <a:pt x="194" y="33"/>
                              </a:cubicBezTo>
                              <a:cubicBezTo>
                                <a:pt x="193" y="35"/>
                                <a:pt x="192" y="37"/>
                                <a:pt x="190" y="39"/>
                              </a:cubicBezTo>
                              <a:cubicBezTo>
                                <a:pt x="32" y="197"/>
                                <a:pt x="32" y="197"/>
                                <a:pt x="32" y="197"/>
                              </a:cubicBezTo>
                              <a:cubicBezTo>
                                <a:pt x="31" y="199"/>
                                <a:pt x="30" y="200"/>
                                <a:pt x="28" y="201"/>
                              </a:cubicBezTo>
                              <a:cubicBezTo>
                                <a:pt x="16" y="212"/>
                                <a:pt x="0" y="194"/>
                                <a:pt x="11" y="18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54F66C7C" id="1 grupė" o:spid="_x0000_s1026" style="position:absolute;margin-left:0;margin-top:0;width:612.75pt;height:792.55pt;z-index:251664384;mso-width-percent:1000;mso-height-percent:1000;mso-position-horizontal:center;mso-position-horizontal-relative:page;mso-position-vertical:center;mso-position-vertical-relative:page;mso-width-percent:1000;mso-height-percent:1000" coordsize="77821,100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">
              <v:shape id="6 laisva forma" o:spid="_x0000_s1027" style="position:absolute;width:77724;height:37201;visibility:visible;mso-wrap-style:square;v-text-anchor:top" coordsize="872,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" path="m,c,453,,453,,453,23,401,52,353,87,310v7,-9,14,-17,21,-26c116,275,125,266,133,258,248,143,406,72,581,72v291,,291,,291,c872,,872,,872,l,xe" fillcolor="#ffd966 [3205]" stroked="f">
                <v:path arrowok="t" o:connecttype="custom" o:connectlocs="0,0;0,3720166;775457,2545809;962637,2332290;1185469,2118770;5178629,591285;7772400,591285;7772400,0;0,0" o:connectangles="0,0,0,0,0,0,0,0,0"/>
              </v:shape>
              <v:shape id="Laisva forma: 21 figūra" o:spid="_x0000_s1028" style="position:absolute;top:4381;width:17382;height:18963;rotation:180;flip:x;visibility:visible;mso-wrap-style:square;v-text-anchor:top" coordsize="1738276,1896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" path="m1628881,1895780v87616,-8437,154313,-121744,71851,-198888c415301,414363,93943,93731,13603,13572l,,,329116r19162,24174c1506705,1831895,1506705,1831895,1506705,1831895v12935,12857,19403,25715,32338,32143c1568147,1889753,1599676,1898593,1628881,1895780xe" fillcolor="white [3208]" stroked="f">
                <v:path arrowok="t" o:connecttype="custom" o:connectlocs="1628881,1895780;1700732,1696892;13603,13572;0,0;0,329116;19162,353290;1506705,1831895;1539043,1864038;1628881,1895780" o:connectangles="0,0,0,0,0,0,0,0,0"/>
              </v:shape>
              <v:shape id="Laisva forma: 23 figūra" o:spid="_x0000_s1029" style="position:absolute;top:571;width:24621;height:26852;rotation:180;flip:x;visibility:visible;mso-wrap-style:square;v-text-anchor:top" coordsize="2462115,2685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" path="m2307676,2684454v123692,-11912,217852,-171873,101436,-280782c443168,442167,74554,74385,5438,5426l,,,454256r5467,15139c12315,484143,21446,497756,35142,506832,2135192,2594263,2135192,2594263,2135192,2594263v18262,18152,27392,36303,45654,45379c2221934,2675946,2266446,2688425,2307676,2684454xe" fillcolor="#85cdc1 [3206]" stroked="f">
                <v:path arrowok="t" o:connecttype="custom" o:connectlocs="2307676,2684454;2409112,2403672;5438,5426;0,0;0,454256;5467,469395;35142,506832;2135192,2594263;2180846,2639642;2307676,2684454" o:connectangles="0,0,0,0,0,0,0,0,0,0"/>
              </v:shape>
              <v:shape id="Laisva forma: 31 figūra" o:spid="_x0000_s1030" style="position:absolute;left:67056;top:91154;width:10700;height:9502;visibility:visible;mso-wrap-style:square;v-text-anchor:top" coordsize="1070039,950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" path="m1070039,r,950237l,950237,1070039,xe" fillcolor="#ffd966 [3205]" stroked="f">
                <v:path arrowok="t" o:connecttype="custom" o:connectlocs="1070039,0;1070039,950237;0,950237" o:connectangles="0,0,0"/>
              </v:shape>
              <v:shape id="Laisva forma: 30 figūra" o:spid="_x0000_s1031" style="position:absolute;left:57805;top:82894;width:19919;height:17762;visibility:visible;mso-wrap-style:square;v-text-anchor:top" coordsize="1991837,1776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" path="m1991837,r,238843l1991837,829191,925407,1776225,,1776225,1991837,xe" fillcolor="#85cdc1 [3206]" stroked="f">
                <v:path arrowok="t" o:connecttype="custom" o:connectlocs="1991837,0;1991837,238843;1991837,829191;925407,1776225;0,1776225" o:connectangles="0,0,0,0,0"/>
              </v:shape>
              <v:shape id="8 laisva forma" o:spid="_x0000_s1032" style="position:absolute;left:60960;top:82772;width:16795;height:16448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" path="m11,182c193,,193,,193,v1,,1,,1,c194,30,194,30,194,30v,1,,2,,3c193,35,192,37,190,39,32,197,32,197,32,197v-1,2,-2,3,-4,4c16,212,,194,11,182xe" fillcolor="#3b3838 [3207]" stroked="f">
                <v:path arrowok="t" o:connecttype="custom" o:connectlocs="95230,1412099;1670857,0;1679514,0;1679514,232763;1679514,256040;1644885,302593;277033,1528480;242404,1559515;95230,1412099" o:connectangles="0,0,0,0,0,0,0,0,0"/>
              </v:shape>
              <v:shape id="Laisva forma: 29 figūra" o:spid="_x0000_s1033" style="position:absolute;left:51720;top:75438;width:26057;height:25152;visibility:visible;mso-wrap-style:square;v-text-anchor:top" coordsize="2605691,2515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" path="m2591733,v13958,,13958,,13958,c2605691,373697,2605691,373697,2605691,373697v,12457,,24913,,37370c2591733,435980,2577776,460893,2549860,485806,344535,2453944,344535,2453944,344535,2453944v-13957,24913,-27915,37369,-55831,49826l271639,2515287r-190602,l49678,2492870v-57576,-57611,-75023,-151036,1745,-225775c2591733,,2591733,,2591733,xe" fillcolor="white [3209]" stroked="f">
                <v:path arrowok="t" o:connecttype="custom" o:connectlocs="2591733,0;2605691,0;2605691,373697;2605691,411067;2549860,485806;344535,2453944;288704,2503770;271639,2515287;81037,2515287;49678,2492870;51423,2267095;2591733,0" o:connectangles="0,0,0,0,0,0,0,0,0,0,0,0"/>
              </v:shape>
              <v:shape id="8 laisva forma" o:spid="_x0000_s1034" style="position:absolute;left:60864;top:77057;width:16957;height:16448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" path="m11,182c193,,193,,193,v1,,1,,1,c194,30,194,30,194,30v,1,,2,,3c193,35,192,37,190,39,32,197,32,197,32,197v-1,2,-2,3,-4,4c16,212,,194,11,182xe" fillcolor="#4b1919 [3204]" stroked="f">
                <v:path arrowok="t" o:connecttype="custom" o:connectlocs="96145,1412099;1686915,0;1695655,0;1695655,232763;1695655,256040;1660693,302593;279696,1528480;244734,1559515;96145,1412099" o:connectangles="0,0,0,0,0,0,0,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FE68786"/>
    <w:lvl w:ilvl="0">
      <w:start w:val="1"/>
      <w:numFmt w:val="decimal"/>
      <w:pStyle w:val="Sraassunumeriai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5A83996"/>
    <w:lvl w:ilvl="0">
      <w:start w:val="1"/>
      <w:numFmt w:val="decimal"/>
      <w:pStyle w:val="Sraassunumeriai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772052A"/>
    <w:lvl w:ilvl="0">
      <w:start w:val="1"/>
      <w:numFmt w:val="decimal"/>
      <w:pStyle w:val="Sraassunumeriai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5AE874"/>
    <w:lvl w:ilvl="0">
      <w:start w:val="1"/>
      <w:numFmt w:val="decimal"/>
      <w:pStyle w:val="Sraassunumeriai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9C6BA4"/>
    <w:lvl w:ilvl="0">
      <w:start w:val="1"/>
      <w:numFmt w:val="bullet"/>
      <w:pStyle w:val="Sraassuenkleliai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423114"/>
    <w:lvl w:ilvl="0">
      <w:start w:val="1"/>
      <w:numFmt w:val="bullet"/>
      <w:pStyle w:val="Sraassuenkleliai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585706"/>
    <w:lvl w:ilvl="0">
      <w:start w:val="1"/>
      <w:numFmt w:val="bullet"/>
      <w:pStyle w:val="Sraassuenkleliai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3A97EA"/>
    <w:lvl w:ilvl="0">
      <w:start w:val="1"/>
      <w:numFmt w:val="bullet"/>
      <w:pStyle w:val="Sraassuenkleliai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686F48"/>
    <w:lvl w:ilvl="0">
      <w:start w:val="1"/>
      <w:numFmt w:val="decimal"/>
      <w:pStyle w:val="Sraassunumeriai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A2A028"/>
    <w:lvl w:ilvl="0">
      <w:start w:val="1"/>
      <w:numFmt w:val="bullet"/>
      <w:pStyle w:val="Sraassuenkleliai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displayBackgroundShap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684"/>
    <w:rsid w:val="000115CE"/>
    <w:rsid w:val="000442DA"/>
    <w:rsid w:val="0004449E"/>
    <w:rsid w:val="00081470"/>
    <w:rsid w:val="000828F4"/>
    <w:rsid w:val="000B68F9"/>
    <w:rsid w:val="000F1B5C"/>
    <w:rsid w:val="000F51EC"/>
    <w:rsid w:val="000F7122"/>
    <w:rsid w:val="001B4EEF"/>
    <w:rsid w:val="001B689C"/>
    <w:rsid w:val="00200635"/>
    <w:rsid w:val="00254E0D"/>
    <w:rsid w:val="002F6684"/>
    <w:rsid w:val="00352CB4"/>
    <w:rsid w:val="0038000D"/>
    <w:rsid w:val="003850D1"/>
    <w:rsid w:val="00385ACF"/>
    <w:rsid w:val="00422757"/>
    <w:rsid w:val="0043138D"/>
    <w:rsid w:val="00436E03"/>
    <w:rsid w:val="00475D96"/>
    <w:rsid w:val="00476CB2"/>
    <w:rsid w:val="00477474"/>
    <w:rsid w:val="00480B7F"/>
    <w:rsid w:val="004A1893"/>
    <w:rsid w:val="004C4A44"/>
    <w:rsid w:val="005125BB"/>
    <w:rsid w:val="005264AB"/>
    <w:rsid w:val="00531D07"/>
    <w:rsid w:val="00531E4B"/>
    <w:rsid w:val="00537F9C"/>
    <w:rsid w:val="00553A3C"/>
    <w:rsid w:val="00572222"/>
    <w:rsid w:val="005D3DA6"/>
    <w:rsid w:val="00616566"/>
    <w:rsid w:val="00642E91"/>
    <w:rsid w:val="00744EA9"/>
    <w:rsid w:val="00752FC4"/>
    <w:rsid w:val="00757E9C"/>
    <w:rsid w:val="007B4C91"/>
    <w:rsid w:val="007D70F7"/>
    <w:rsid w:val="007E6025"/>
    <w:rsid w:val="00830C5F"/>
    <w:rsid w:val="00834A33"/>
    <w:rsid w:val="00896EE1"/>
    <w:rsid w:val="008C1482"/>
    <w:rsid w:val="008C2737"/>
    <w:rsid w:val="008D0AA7"/>
    <w:rsid w:val="00912A0A"/>
    <w:rsid w:val="009468D3"/>
    <w:rsid w:val="00970861"/>
    <w:rsid w:val="00A17117"/>
    <w:rsid w:val="00A5578C"/>
    <w:rsid w:val="00A763AE"/>
    <w:rsid w:val="00A9064A"/>
    <w:rsid w:val="00AC1A6E"/>
    <w:rsid w:val="00B40F1A"/>
    <w:rsid w:val="00B63133"/>
    <w:rsid w:val="00B91040"/>
    <w:rsid w:val="00BA6519"/>
    <w:rsid w:val="00BC0F0A"/>
    <w:rsid w:val="00BC13A8"/>
    <w:rsid w:val="00BD22B7"/>
    <w:rsid w:val="00C11980"/>
    <w:rsid w:val="00C37964"/>
    <w:rsid w:val="00C65D03"/>
    <w:rsid w:val="00CB0809"/>
    <w:rsid w:val="00D04123"/>
    <w:rsid w:val="00D06525"/>
    <w:rsid w:val="00D149F1"/>
    <w:rsid w:val="00D36106"/>
    <w:rsid w:val="00DC7840"/>
    <w:rsid w:val="00E449D8"/>
    <w:rsid w:val="00E5646A"/>
    <w:rsid w:val="00F71D73"/>
    <w:rsid w:val="00F763B1"/>
    <w:rsid w:val="00FA402E"/>
    <w:rsid w:val="00FB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F67AB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000000" w:themeColor="text2" w:themeShade="BF"/>
        <w:sz w:val="22"/>
        <w:szCs w:val="22"/>
        <w:lang w:val="lt-LT" w:eastAsia="en-US" w:bidi="ar-SA"/>
      </w:rPr>
    </w:rPrDefault>
    <w:pPrDefault>
      <w:pPr>
        <w:spacing w:after="3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9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0442DA"/>
    <w:rPr>
      <w:color w:val="auto"/>
    </w:rPr>
  </w:style>
  <w:style w:type="paragraph" w:styleId="Antrat1">
    <w:name w:val="heading 1"/>
    <w:basedOn w:val="prastasis"/>
    <w:next w:val="prastasis"/>
    <w:link w:val="Antrat1Diagrama"/>
    <w:uiPriority w:val="9"/>
    <w:semiHidden/>
    <w:rsid w:val="000F51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B38600" w:themeColor="accent2" w:themeShade="80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semiHidden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5722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50C0C" w:themeColor="accent1" w:themeShade="7F"/>
      <w:sz w:val="24"/>
      <w:szCs w:val="24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57222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81212" w:themeColor="accent1" w:themeShade="BF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57222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81212" w:themeColor="accent1" w:themeShade="BF"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57222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50C0C" w:themeColor="accent1" w:themeShade="7F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57222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50C0C" w:themeColor="accent1" w:themeShade="7F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57222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57222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semiHidden/>
    <w:rsid w:val="00B63133"/>
    <w:pPr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254E0D"/>
    <w:rPr>
      <w:color w:val="auto"/>
    </w:rPr>
  </w:style>
  <w:style w:type="paragraph" w:styleId="Porat">
    <w:name w:val="footer"/>
    <w:basedOn w:val="prastasis"/>
    <w:link w:val="PoratDiagrama"/>
    <w:uiPriority w:val="99"/>
    <w:semiHidden/>
    <w:rsid w:val="00BC0F0A"/>
    <w:pPr>
      <w:spacing w:after="0" w:line="240" w:lineRule="auto"/>
      <w:ind w:left="-720" w:right="-720"/>
      <w:jc w:val="center"/>
    </w:pPr>
    <w:rPr>
      <w:rFonts w:asciiTheme="majorHAnsi" w:hAnsiTheme="majorHAnsi"/>
      <w:color w:val="B38600" w:themeColor="accent2" w:themeShade="80"/>
    </w:r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254E0D"/>
    <w:rPr>
      <w:rFonts w:asciiTheme="majorHAnsi" w:hAnsiTheme="majorHAnsi"/>
      <w:color w:val="B38600" w:themeColor="accent2" w:themeShade="80"/>
    </w:rPr>
  </w:style>
  <w:style w:type="character" w:styleId="Vietosrezervavimoenklotekstas">
    <w:name w:val="Placeholder Text"/>
    <w:basedOn w:val="Numatytasispastraiposriftas"/>
    <w:uiPriority w:val="99"/>
    <w:semiHidden/>
    <w:rsid w:val="00912A0A"/>
    <w:rPr>
      <w:color w:val="BFBFBF" w:themeColor="accent5" w:themeShade="BF"/>
      <w:sz w:val="22"/>
    </w:rPr>
  </w:style>
  <w:style w:type="paragraph" w:customStyle="1" w:styleId="Kontaktininformacija">
    <w:name w:val="Kontaktinė informacija"/>
    <w:basedOn w:val="prastasis"/>
    <w:uiPriority w:val="3"/>
    <w:qFormat/>
    <w:rsid w:val="000442DA"/>
    <w:pPr>
      <w:spacing w:before="120" w:after="0"/>
    </w:pPr>
    <w:rPr>
      <w:szCs w:val="18"/>
    </w:rPr>
  </w:style>
  <w:style w:type="paragraph" w:styleId="Data">
    <w:name w:val="Date"/>
    <w:basedOn w:val="Kontaktininformacija"/>
    <w:next w:val="Pasveikinimas"/>
    <w:link w:val="DataDiagrama"/>
    <w:uiPriority w:val="4"/>
    <w:qFormat/>
    <w:rsid w:val="000442DA"/>
    <w:pPr>
      <w:jc w:val="right"/>
    </w:pPr>
  </w:style>
  <w:style w:type="character" w:customStyle="1" w:styleId="DataDiagrama">
    <w:name w:val="Data Diagrama"/>
    <w:basedOn w:val="Numatytasispastraiposriftas"/>
    <w:link w:val="Data"/>
    <w:uiPriority w:val="4"/>
    <w:rsid w:val="000442DA"/>
    <w:rPr>
      <w:color w:val="4B1919" w:themeColor="accent1"/>
      <w:sz w:val="20"/>
      <w:szCs w:val="18"/>
    </w:rPr>
  </w:style>
  <w:style w:type="paragraph" w:styleId="Ubaigimas">
    <w:name w:val="Closing"/>
    <w:basedOn w:val="prastasis"/>
    <w:next w:val="Paraas"/>
    <w:link w:val="UbaigimasDiagrama"/>
    <w:uiPriority w:val="6"/>
    <w:unhideWhenUsed/>
    <w:qFormat/>
    <w:rsid w:val="00254E0D"/>
    <w:pPr>
      <w:spacing w:after="960" w:line="240" w:lineRule="auto"/>
    </w:pPr>
  </w:style>
  <w:style w:type="character" w:customStyle="1" w:styleId="UbaigimasDiagrama">
    <w:name w:val="Užbaigimas Diagrama"/>
    <w:basedOn w:val="Numatytasispastraiposriftas"/>
    <w:link w:val="Ubaigimas"/>
    <w:uiPriority w:val="6"/>
    <w:rsid w:val="00254E0D"/>
    <w:rPr>
      <w:color w:val="auto"/>
    </w:rPr>
  </w:style>
  <w:style w:type="character" w:customStyle="1" w:styleId="Antrat1Diagrama">
    <w:name w:val="Antraštė 1 Diagrama"/>
    <w:basedOn w:val="Numatytasispastraiposriftas"/>
    <w:link w:val="Antrat1"/>
    <w:uiPriority w:val="9"/>
    <w:semiHidden/>
    <w:rsid w:val="00254E0D"/>
    <w:rPr>
      <w:rFonts w:asciiTheme="majorHAnsi" w:eastAsiaTheme="majorEastAsia" w:hAnsiTheme="majorHAnsi" w:cstheme="majorBidi"/>
      <w:b/>
      <w:bCs/>
      <w:color w:val="B38600" w:themeColor="accent2" w:themeShade="80"/>
      <w:sz w:val="28"/>
      <w:szCs w:val="28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254E0D"/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table" w:styleId="Lentelstinklelis">
    <w:name w:val="Table Grid"/>
    <w:basedOn w:val="prastojilentel"/>
    <w:uiPriority w:val="59"/>
    <w:rsid w:val="00512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72222"/>
    <w:rPr>
      <w:rFonts w:ascii="Segoe UI" w:hAnsi="Segoe UI" w:cs="Segoe UI"/>
      <w:kern w:val="16"/>
      <w:sz w:val="22"/>
      <w:szCs w:val="18"/>
      <w14:ligatures w14:val="standardContextual"/>
      <w14:numForm w14:val="oldStyle"/>
      <w14:numSpacing w14:val="proportional"/>
      <w14:cntxtAlts/>
    </w:rPr>
  </w:style>
  <w:style w:type="paragraph" w:styleId="Bibliografija">
    <w:name w:val="Bibliography"/>
    <w:basedOn w:val="prastasis"/>
    <w:next w:val="prastasis"/>
    <w:uiPriority w:val="37"/>
    <w:semiHidden/>
    <w:unhideWhenUsed/>
    <w:rsid w:val="00572222"/>
  </w:style>
  <w:style w:type="paragraph" w:styleId="Tekstoblokas">
    <w:name w:val="Block Text"/>
    <w:basedOn w:val="prastasis"/>
    <w:uiPriority w:val="99"/>
    <w:semiHidden/>
    <w:unhideWhenUsed/>
    <w:rsid w:val="000F51EC"/>
    <w:pPr>
      <w:pBdr>
        <w:top w:val="single" w:sz="2" w:space="10" w:color="4B1919" w:themeColor="accent1" w:frame="1"/>
        <w:left w:val="single" w:sz="2" w:space="10" w:color="4B1919" w:themeColor="accent1" w:frame="1"/>
        <w:bottom w:val="single" w:sz="2" w:space="10" w:color="4B1919" w:themeColor="accent1" w:frame="1"/>
        <w:right w:val="single" w:sz="2" w:space="10" w:color="4B1919" w:themeColor="accent1" w:frame="1"/>
      </w:pBdr>
      <w:ind w:left="1152" w:right="1152"/>
    </w:pPr>
    <w:rPr>
      <w:rFonts w:eastAsiaTheme="minorEastAsia"/>
      <w:i/>
      <w:iCs/>
      <w:color w:val="381212" w:themeColor="accent1" w:themeShade="BF"/>
    </w:rPr>
  </w:style>
  <w:style w:type="paragraph" w:styleId="Pagrindinistekstas">
    <w:name w:val="Body Text"/>
    <w:basedOn w:val="prastasis"/>
    <w:link w:val="PagrindinistekstasDiagrama"/>
    <w:uiPriority w:val="99"/>
    <w:semiHidden/>
    <w:unhideWhenUsed/>
    <w:rsid w:val="00572222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Pagrindinistekstas2">
    <w:name w:val="Body Text 2"/>
    <w:basedOn w:val="prastasis"/>
    <w:link w:val="Pagrindinistekstas2Diagrama"/>
    <w:uiPriority w:val="99"/>
    <w:semiHidden/>
    <w:unhideWhenUsed/>
    <w:rsid w:val="00572222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Pagrindinistekstas3">
    <w:name w:val="Body Text 3"/>
    <w:basedOn w:val="prastasis"/>
    <w:link w:val="Pagrindinistekstas3Diagrama"/>
    <w:uiPriority w:val="99"/>
    <w:semiHidden/>
    <w:unhideWhenUsed/>
    <w:rsid w:val="00572222"/>
    <w:pPr>
      <w:spacing w:after="120"/>
    </w:pPr>
    <w:rPr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Pagrindiniotekstopirmatrauka">
    <w:name w:val="Body Text First Indent"/>
    <w:basedOn w:val="Pagrindinistekstas"/>
    <w:link w:val="PagrindiniotekstopirmatraukaDiagrama"/>
    <w:uiPriority w:val="99"/>
    <w:semiHidden/>
    <w:unhideWhenUsed/>
    <w:rsid w:val="00572222"/>
    <w:pPr>
      <w:spacing w:after="300"/>
      <w:ind w:firstLine="360"/>
    </w:pPr>
  </w:style>
  <w:style w:type="character" w:customStyle="1" w:styleId="PagrindiniotekstopirmatraukaDiagrama">
    <w:name w:val="Pagrindinio teksto pirma įtrauka Diagrama"/>
    <w:basedOn w:val="PagrindinistekstasDiagrama"/>
    <w:link w:val="Pagrindiniotekstopirmatrauka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Pagrindiniotekstotrauka">
    <w:name w:val="Body Text Indent"/>
    <w:basedOn w:val="prastasis"/>
    <w:link w:val="PagrindiniotekstotraukaDiagrama"/>
    <w:uiPriority w:val="99"/>
    <w:semiHidden/>
    <w:unhideWhenUsed/>
    <w:rsid w:val="00572222"/>
    <w:pPr>
      <w:spacing w:after="120"/>
      <w:ind w:left="360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Pagrindiniotekstopirmatrauka2">
    <w:name w:val="Body Text First Indent 2"/>
    <w:basedOn w:val="Pagrindiniotekstotrauka"/>
    <w:link w:val="Pagrindiniotekstopirmatrauka2Diagrama"/>
    <w:uiPriority w:val="99"/>
    <w:semiHidden/>
    <w:unhideWhenUsed/>
    <w:rsid w:val="00572222"/>
    <w:pPr>
      <w:spacing w:after="300"/>
      <w:ind w:firstLine="360"/>
    </w:pPr>
  </w:style>
  <w:style w:type="character" w:customStyle="1" w:styleId="Pagrindiniotekstopirmatrauka2Diagrama">
    <w:name w:val="Pagrindinio teksto pirma įtrauka 2 Diagrama"/>
    <w:basedOn w:val="PagrindiniotekstotraukaDiagrama"/>
    <w:link w:val="Pagrindiniotekstopirmatrauka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Pagrindiniotekstotrauka2">
    <w:name w:val="Body Text Indent 2"/>
    <w:basedOn w:val="prastasis"/>
    <w:link w:val="Pagrindiniotekstotrauka2Diagrama"/>
    <w:uiPriority w:val="99"/>
    <w:semiHidden/>
    <w:unhideWhenUsed/>
    <w:rsid w:val="00572222"/>
    <w:pPr>
      <w:spacing w:after="120" w:line="480" w:lineRule="auto"/>
      <w:ind w:left="360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Pagrindiniotekstotrauka3">
    <w:name w:val="Body Text Indent 3"/>
    <w:basedOn w:val="prastasis"/>
    <w:link w:val="Pagrindiniotekstotrauka3Diagrama"/>
    <w:uiPriority w:val="99"/>
    <w:semiHidden/>
    <w:unhideWhenUsed/>
    <w:rsid w:val="00572222"/>
    <w:pPr>
      <w:spacing w:after="120"/>
      <w:ind w:left="360"/>
    </w:pPr>
    <w:rPr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character" w:styleId="Knygospavadinimas">
    <w:name w:val="Book Title"/>
    <w:basedOn w:val="Numatytasispastraiposriftas"/>
    <w:uiPriority w:val="33"/>
    <w:semiHidden/>
    <w:qFormat/>
    <w:rsid w:val="00572222"/>
    <w:rPr>
      <w:b/>
      <w:bCs/>
      <w:i/>
      <w:iCs/>
      <w:spacing w:val="5"/>
      <w:sz w:val="22"/>
    </w:rPr>
  </w:style>
  <w:style w:type="paragraph" w:styleId="Antrat">
    <w:name w:val="caption"/>
    <w:basedOn w:val="prastasis"/>
    <w:next w:val="prastasis"/>
    <w:uiPriority w:val="35"/>
    <w:semiHidden/>
    <w:unhideWhenUsed/>
    <w:qFormat/>
    <w:rsid w:val="00572222"/>
    <w:pPr>
      <w:spacing w:after="200" w:line="240" w:lineRule="auto"/>
    </w:pPr>
    <w:rPr>
      <w:i/>
      <w:iCs/>
      <w:color w:val="000000" w:themeColor="text2"/>
      <w:szCs w:val="18"/>
    </w:rPr>
  </w:style>
  <w:style w:type="table" w:styleId="Spalvotastinklelis">
    <w:name w:val="Colorful Grid"/>
    <w:basedOn w:val="prastojilente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palvotastinklelis1parykinimas">
    <w:name w:val="Colorful Grid Accent 1"/>
    <w:basedOn w:val="prastojilente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C1C1" w:themeFill="accent1" w:themeFillTint="33"/>
    </w:tcPr>
    <w:tblStylePr w:type="firstRow">
      <w:rPr>
        <w:b/>
        <w:bCs/>
      </w:rPr>
      <w:tblPr/>
      <w:tcPr>
        <w:shd w:val="clear" w:color="auto" w:fill="D6848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848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81212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81212" w:themeFill="accent1" w:themeFillShade="BF"/>
      </w:tcPr>
    </w:tblStylePr>
    <w:tblStylePr w:type="band1Vert">
      <w:tblPr/>
      <w:tcPr>
        <w:shd w:val="clear" w:color="auto" w:fill="CC6565" w:themeFill="accent1" w:themeFillTint="7F"/>
      </w:tcPr>
    </w:tblStylePr>
    <w:tblStylePr w:type="band1Horz">
      <w:tblPr/>
      <w:tcPr>
        <w:shd w:val="clear" w:color="auto" w:fill="CC6565" w:themeFill="accent1" w:themeFillTint="7F"/>
      </w:tcPr>
    </w:tblStylePr>
  </w:style>
  <w:style w:type="table" w:styleId="Spalvotastinklelis2parykinimas">
    <w:name w:val="Colorful Grid Accent 2"/>
    <w:basedOn w:val="prastojilente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7E0" w:themeFill="accent2" w:themeFillTint="33"/>
    </w:tcPr>
    <w:tblStylePr w:type="firstRow">
      <w:rPr>
        <w:b/>
        <w:bCs/>
      </w:rPr>
      <w:tblPr/>
      <w:tcPr>
        <w:shd w:val="clear" w:color="auto" w:fill="FFEFC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FC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FFC20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FFC20C" w:themeFill="accent2" w:themeFillShade="BF"/>
      </w:tcPr>
    </w:tblStylePr>
    <w:tblStylePr w:type="band1Vert">
      <w:tblPr/>
      <w:tcPr>
        <w:shd w:val="clear" w:color="auto" w:fill="FFEBB2" w:themeFill="accent2" w:themeFillTint="7F"/>
      </w:tcPr>
    </w:tblStylePr>
    <w:tblStylePr w:type="band1Horz">
      <w:tblPr/>
      <w:tcPr>
        <w:shd w:val="clear" w:color="auto" w:fill="FFEBB2" w:themeFill="accent2" w:themeFillTint="7F"/>
      </w:tcPr>
    </w:tblStylePr>
  </w:style>
  <w:style w:type="table" w:styleId="Spalvotastinklelis3parykinimas">
    <w:name w:val="Colorful Grid Accent 3"/>
    <w:basedOn w:val="prastojilente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F5F2" w:themeFill="accent3" w:themeFillTint="33"/>
    </w:tcPr>
    <w:tblStylePr w:type="firstRow">
      <w:rPr>
        <w:b/>
        <w:bCs/>
      </w:rPr>
      <w:tblPr/>
      <w:tcPr>
        <w:shd w:val="clear" w:color="auto" w:fill="CEEBE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EEBE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9B3A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9B3A1" w:themeFill="accent3" w:themeFillShade="BF"/>
      </w:tcPr>
    </w:tblStylePr>
    <w:tblStylePr w:type="band1Vert">
      <w:tblPr/>
      <w:tcPr>
        <w:shd w:val="clear" w:color="auto" w:fill="C2E6E0" w:themeFill="accent3" w:themeFillTint="7F"/>
      </w:tcPr>
    </w:tblStylePr>
    <w:tblStylePr w:type="band1Horz">
      <w:tblPr/>
      <w:tcPr>
        <w:shd w:val="clear" w:color="auto" w:fill="C2E6E0" w:themeFill="accent3" w:themeFillTint="7F"/>
      </w:tcPr>
    </w:tblStylePr>
  </w:style>
  <w:style w:type="table" w:styleId="Spalvotastinklelis4parykinimas">
    <w:name w:val="Colorful Grid Accent 4"/>
    <w:basedOn w:val="prastojilente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D6D6" w:themeFill="accent4" w:themeFillTint="33"/>
    </w:tcPr>
    <w:tblStylePr w:type="firstRow">
      <w:rPr>
        <w:b/>
        <w:bCs/>
      </w:rPr>
      <w:tblPr/>
      <w:tcPr>
        <w:shd w:val="clear" w:color="auto" w:fill="B2ADA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2ADA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C2A2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C2A2A" w:themeFill="accent4" w:themeFillShade="BF"/>
      </w:tcPr>
    </w:tblStylePr>
    <w:tblStylePr w:type="band1Vert">
      <w:tblPr/>
      <w:tcPr>
        <w:shd w:val="clear" w:color="auto" w:fill="9F9999" w:themeFill="accent4" w:themeFillTint="7F"/>
      </w:tcPr>
    </w:tblStylePr>
    <w:tblStylePr w:type="band1Horz">
      <w:tblPr/>
      <w:tcPr>
        <w:shd w:val="clear" w:color="auto" w:fill="9F9999" w:themeFill="accent4" w:themeFillTint="7F"/>
      </w:tcPr>
    </w:tblStylePr>
  </w:style>
  <w:style w:type="table" w:styleId="Spalvotastinklelis5parykinimas">
    <w:name w:val="Colorful Grid Accent 5"/>
    <w:basedOn w:val="prastojilente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5" w:themeFillTint="33"/>
    </w:tcPr>
    <w:tblStylePr w:type="firstRow">
      <w:rPr>
        <w:b/>
        <w:bCs/>
      </w:rPr>
      <w:tblPr/>
      <w:tcPr>
        <w:shd w:val="clear" w:color="auto" w:fill="FFFFF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FF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5" w:themeFillShade="BF"/>
      </w:tcPr>
    </w:tblStylePr>
    <w:tblStylePr w:type="band1Vert">
      <w:tblPr/>
      <w:tcPr>
        <w:shd w:val="clear" w:color="auto" w:fill="FFFFFF" w:themeFill="accent5" w:themeFillTint="7F"/>
      </w:tcPr>
    </w:tblStylePr>
    <w:tblStylePr w:type="band1Horz">
      <w:tblPr/>
      <w:tcPr>
        <w:shd w:val="clear" w:color="auto" w:fill="FFFFFF" w:themeFill="accent5" w:themeFillTint="7F"/>
      </w:tcPr>
    </w:tblStylePr>
  </w:style>
  <w:style w:type="table" w:styleId="Spalvotastinklelis6parykinimas">
    <w:name w:val="Colorful Grid Accent 6"/>
    <w:basedOn w:val="prastojilente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6" w:themeFillTint="33"/>
    </w:tcPr>
    <w:tblStylePr w:type="firstRow">
      <w:rPr>
        <w:b/>
        <w:bCs/>
      </w:rPr>
      <w:tblPr/>
      <w:tcPr>
        <w:shd w:val="clear" w:color="auto" w:fill="FFFF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F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6" w:themeFillShade="BF"/>
      </w:tc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shd w:val="clear" w:color="auto" w:fill="FFFFFF" w:themeFill="accent6" w:themeFillTint="7F"/>
      </w:tcPr>
    </w:tblStylePr>
  </w:style>
  <w:style w:type="table" w:styleId="Spalvotassraas">
    <w:name w:val="Colorful List"/>
    <w:basedOn w:val="prastojilente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C61E" w:themeFill="accent2" w:themeFillShade="CC"/>
      </w:tcPr>
    </w:tblStylePr>
    <w:tblStylePr w:type="lastRow">
      <w:rPr>
        <w:b/>
        <w:bCs/>
        <w:color w:val="FFC6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palvotassraas1parykinimas">
    <w:name w:val="Colorful List Accent 1"/>
    <w:basedOn w:val="prastojilente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E0E0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C61E" w:themeFill="accent2" w:themeFillShade="CC"/>
      </w:tcPr>
    </w:tblStylePr>
    <w:tblStylePr w:type="lastRow">
      <w:rPr>
        <w:b/>
        <w:bCs/>
        <w:color w:val="FFC6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B3B3" w:themeFill="accent1" w:themeFillTint="3F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Spalvotassraas2parykinimas">
    <w:name w:val="Colorful List Accent 2"/>
    <w:basedOn w:val="prastojilente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BF0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C61E" w:themeFill="accent2" w:themeFillShade="CC"/>
      </w:tcPr>
    </w:tblStylePr>
    <w:tblStylePr w:type="lastRow">
      <w:rPr>
        <w:b/>
        <w:bCs/>
        <w:color w:val="FFC6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5D9" w:themeFill="accent2" w:themeFillTint="3F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Spalvotassraas3parykinimas">
    <w:name w:val="Colorful List Accent 3"/>
    <w:basedOn w:val="prastojilente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A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F2C2C" w:themeFill="accent4" w:themeFillShade="CC"/>
      </w:tcPr>
    </w:tblStylePr>
    <w:tblStylePr w:type="lastRow">
      <w:rPr>
        <w:b/>
        <w:bCs/>
        <w:color w:val="2F2C2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F2EF" w:themeFill="accent3" w:themeFillTint="3F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Spalvotassraas4parykinimas">
    <w:name w:val="Colorful List Accent 4"/>
    <w:basedOn w:val="prastojilente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EBE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5B9A8" w:themeFill="accent3" w:themeFillShade="CC"/>
      </w:tcPr>
    </w:tblStylePr>
    <w:tblStylePr w:type="lastRow">
      <w:rPr>
        <w:b/>
        <w:bCs/>
        <w:color w:val="55B9A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CCCC" w:themeFill="accent4" w:themeFillTint="3F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Spalvotassraas5parykinimas">
    <w:name w:val="Colorful List Accent 5"/>
    <w:basedOn w:val="prastojilente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FF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6" w:themeFillShade="CC"/>
      </w:tcPr>
    </w:tblStylePr>
    <w:tblStylePr w:type="lastRow">
      <w:rPr>
        <w:b/>
        <w:bCs/>
        <w:color w:val="CCCCC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Spalvotassraas6parykinimas">
    <w:name w:val="Colorful List Accent 6"/>
    <w:basedOn w:val="prastojilente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F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5" w:themeFillShade="CC"/>
      </w:tcPr>
    </w:tblStylePr>
    <w:tblStylePr w:type="lastRow">
      <w:rPr>
        <w:b/>
        <w:bCs/>
        <w:color w:val="CCCCC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Spalvotasspalvinimas">
    <w:name w:val="Colorful Shading"/>
    <w:basedOn w:val="prastojilente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D96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96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1parykinimas">
    <w:name w:val="Colorful Shading Accent 1"/>
    <w:basedOn w:val="prastojilente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D966" w:themeColor="accent2"/>
        <w:left w:val="single" w:sz="4" w:space="0" w:color="4B1919" w:themeColor="accent1"/>
        <w:bottom w:val="single" w:sz="4" w:space="0" w:color="4B1919" w:themeColor="accent1"/>
        <w:right w:val="single" w:sz="4" w:space="0" w:color="4B191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0E0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96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0F0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D0F0F" w:themeColor="accent1" w:themeShade="99"/>
          <w:insideV w:val="nil"/>
        </w:tcBorders>
        <w:shd w:val="clear" w:color="auto" w:fill="2D0F0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0F0F" w:themeFill="accent1" w:themeFillShade="99"/>
      </w:tcPr>
    </w:tblStylePr>
    <w:tblStylePr w:type="band1Vert">
      <w:tblPr/>
      <w:tcPr>
        <w:shd w:val="clear" w:color="auto" w:fill="D68484" w:themeFill="accent1" w:themeFillTint="66"/>
      </w:tcPr>
    </w:tblStylePr>
    <w:tblStylePr w:type="band1Horz">
      <w:tblPr/>
      <w:tcPr>
        <w:shd w:val="clear" w:color="auto" w:fill="CC6565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2parykinimas">
    <w:name w:val="Colorful Shading Accent 2"/>
    <w:basedOn w:val="prastojilente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D966" w:themeColor="accent2"/>
        <w:left w:val="single" w:sz="4" w:space="0" w:color="FFD966" w:themeColor="accent2"/>
        <w:bottom w:val="single" w:sz="4" w:space="0" w:color="FFD966" w:themeColor="accent2"/>
        <w:right w:val="single" w:sz="4" w:space="0" w:color="FFD96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BF0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96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D6A0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D6A000" w:themeColor="accent2" w:themeShade="99"/>
          <w:insideV w:val="nil"/>
        </w:tcBorders>
        <w:shd w:val="clear" w:color="auto" w:fill="D6A0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A000" w:themeFill="accent2" w:themeFillShade="99"/>
      </w:tcPr>
    </w:tblStylePr>
    <w:tblStylePr w:type="band1Vert">
      <w:tblPr/>
      <w:tcPr>
        <w:shd w:val="clear" w:color="auto" w:fill="FFEFC1" w:themeFill="accent2" w:themeFillTint="66"/>
      </w:tcPr>
    </w:tblStylePr>
    <w:tblStylePr w:type="band1Horz">
      <w:tblPr/>
      <w:tcPr>
        <w:shd w:val="clear" w:color="auto" w:fill="FFEBB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3parykinimas">
    <w:name w:val="Colorful Shading Accent 3"/>
    <w:basedOn w:val="prastojilente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B3838" w:themeColor="accent4"/>
        <w:left w:val="single" w:sz="4" w:space="0" w:color="85CDC1" w:themeColor="accent3"/>
        <w:bottom w:val="single" w:sz="4" w:space="0" w:color="85CDC1" w:themeColor="accent3"/>
        <w:right w:val="single" w:sz="4" w:space="0" w:color="85CDC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A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B383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B8F81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B8F81" w:themeColor="accent3" w:themeShade="99"/>
          <w:insideV w:val="nil"/>
        </w:tcBorders>
        <w:shd w:val="clear" w:color="auto" w:fill="3B8F81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8F81" w:themeFill="accent3" w:themeFillShade="99"/>
      </w:tcPr>
    </w:tblStylePr>
    <w:tblStylePr w:type="band1Vert">
      <w:tblPr/>
      <w:tcPr>
        <w:shd w:val="clear" w:color="auto" w:fill="CEEBE6" w:themeFill="accent3" w:themeFillTint="66"/>
      </w:tcPr>
    </w:tblStylePr>
    <w:tblStylePr w:type="band1Horz">
      <w:tblPr/>
      <w:tcPr>
        <w:shd w:val="clear" w:color="auto" w:fill="C2E6E0" w:themeFill="accent3" w:themeFillTint="7F"/>
      </w:tcPr>
    </w:tblStylePr>
  </w:style>
  <w:style w:type="table" w:styleId="Spalvotasspalvinimas4parykinimas">
    <w:name w:val="Colorful Shading Accent 4"/>
    <w:basedOn w:val="prastojilente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5CDC1" w:themeColor="accent3"/>
        <w:left w:val="single" w:sz="4" w:space="0" w:color="3B3838" w:themeColor="accent4"/>
        <w:bottom w:val="single" w:sz="4" w:space="0" w:color="3B3838" w:themeColor="accent4"/>
        <w:right w:val="single" w:sz="4" w:space="0" w:color="3B383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BE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CDC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3212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32121" w:themeColor="accent4" w:themeShade="99"/>
          <w:insideV w:val="nil"/>
        </w:tcBorders>
        <w:shd w:val="clear" w:color="auto" w:fill="23212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2121" w:themeFill="accent4" w:themeFillShade="99"/>
      </w:tcPr>
    </w:tblStylePr>
    <w:tblStylePr w:type="band1Vert">
      <w:tblPr/>
      <w:tcPr>
        <w:shd w:val="clear" w:color="auto" w:fill="B2ADAD" w:themeFill="accent4" w:themeFillTint="66"/>
      </w:tcPr>
    </w:tblStylePr>
    <w:tblStylePr w:type="band1Horz">
      <w:tblPr/>
      <w:tcPr>
        <w:shd w:val="clear" w:color="auto" w:fill="9F999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5parykinimas">
    <w:name w:val="Colorful Shading Accent 5"/>
    <w:basedOn w:val="prastojilente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FFFF" w:themeColor="accent6"/>
        <w:left w:val="single" w:sz="4" w:space="0" w:color="FFFFFF" w:themeColor="accent5"/>
        <w:bottom w:val="single" w:sz="4" w:space="0" w:color="FFFFFF" w:themeColor="accent5"/>
        <w:right w:val="single" w:sz="4" w:space="0" w:color="FFFFF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5" w:themeShade="99"/>
          <w:insideV w:val="nil"/>
        </w:tcBorders>
        <w:shd w:val="clear" w:color="auto" w:fill="99999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5" w:themeFillShade="99"/>
      </w:tcPr>
    </w:tblStylePr>
    <w:tblStylePr w:type="band1Vert">
      <w:tblPr/>
      <w:tcPr>
        <w:shd w:val="clear" w:color="auto" w:fill="FFFFFF" w:themeFill="accent5" w:themeFillTint="66"/>
      </w:tcPr>
    </w:tblStylePr>
    <w:tblStylePr w:type="band1Horz">
      <w:tblPr/>
      <w:tcPr>
        <w:shd w:val="clear" w:color="auto" w:fill="FFFFF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6parykinimas">
    <w:name w:val="Colorful Shading Accent 6"/>
    <w:basedOn w:val="prastojilente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FFFF" w:themeColor="accent5"/>
        <w:left w:val="single" w:sz="4" w:space="0" w:color="FFFFFF" w:themeColor="accent6"/>
        <w:bottom w:val="single" w:sz="4" w:space="0" w:color="FFFFFF" w:themeColor="accent6"/>
        <w:right w:val="single" w:sz="4" w:space="0" w:color="FFFFF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6" w:themeShade="99"/>
          <w:insideV w:val="nil"/>
        </w:tcBorders>
        <w:shd w:val="clear" w:color="auto" w:fill="99999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6" w:themeFillShade="99"/>
      </w:tcPr>
    </w:tblStylePr>
    <w:tblStylePr w:type="band1Vert">
      <w:tblPr/>
      <w:tcPr>
        <w:shd w:val="clear" w:color="auto" w:fill="FFFFFF" w:themeFill="accent6" w:themeFillTint="66"/>
      </w:tcPr>
    </w:tblStylePr>
    <w:tblStylePr w:type="band1Horz">
      <w:tblPr/>
      <w:tcPr>
        <w:shd w:val="clear" w:color="auto" w:fill="FFFF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entaronuoroda">
    <w:name w:val="annotation reference"/>
    <w:basedOn w:val="Numatytasispastraiposriftas"/>
    <w:uiPriority w:val="99"/>
    <w:semiHidden/>
    <w:unhideWhenUsed/>
    <w:rsid w:val="00572222"/>
    <w:rPr>
      <w:sz w:val="22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572222"/>
    <w:pPr>
      <w:spacing w:line="240" w:lineRule="auto"/>
    </w:p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572222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572222"/>
    <w:rPr>
      <w:b/>
      <w:bCs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Tamsussraas">
    <w:name w:val="Dark List"/>
    <w:basedOn w:val="prastojilente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amsussraas1parykinimas">
    <w:name w:val="Dark List Accent 1"/>
    <w:basedOn w:val="prastojilente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191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0C0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81212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81212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1212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1212" w:themeFill="accent1" w:themeFillShade="BF"/>
      </w:tcPr>
    </w:tblStylePr>
  </w:style>
  <w:style w:type="table" w:styleId="Tamsussraas2parykinimas">
    <w:name w:val="Dark List Accent 2"/>
    <w:basedOn w:val="prastojilente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D96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B185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FC20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FC20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20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20C" w:themeFill="accent2" w:themeFillShade="BF"/>
      </w:tcPr>
    </w:tblStylePr>
  </w:style>
  <w:style w:type="table" w:styleId="Tamsussraas3parykinimas">
    <w:name w:val="Dark List Accent 3"/>
    <w:basedOn w:val="prastojilente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5CDC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776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9B3A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9B3A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B3A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B3A1" w:themeFill="accent3" w:themeFillShade="BF"/>
      </w:tcPr>
    </w:tblStylePr>
  </w:style>
  <w:style w:type="table" w:styleId="Tamsussraas4parykinimas">
    <w:name w:val="Dark List Accent 4"/>
    <w:basedOn w:val="prastojilente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B383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D1B1B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C2A2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C2A2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2A2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2A2A" w:themeFill="accent4" w:themeFillShade="BF"/>
      </w:tcPr>
    </w:tblStylePr>
  </w:style>
  <w:style w:type="table" w:styleId="Tamsussraas5parykinimas">
    <w:name w:val="Dark List Accent 5"/>
    <w:basedOn w:val="prastojilente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5" w:themeFillShade="BF"/>
      </w:tcPr>
    </w:tblStylePr>
  </w:style>
  <w:style w:type="table" w:styleId="Tamsussraas6parykinimas">
    <w:name w:val="Dark List Accent 6"/>
    <w:basedOn w:val="prastojilente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</w:style>
  <w:style w:type="paragraph" w:styleId="Dokumentostruktra">
    <w:name w:val="Document Map"/>
    <w:basedOn w:val="prastasis"/>
    <w:link w:val="DokumentostruktraDiagrama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uiPriority w:val="99"/>
    <w:semiHidden/>
    <w:rsid w:val="00572222"/>
    <w:rPr>
      <w:rFonts w:ascii="Segoe UI" w:hAnsi="Segoe UI" w:cs="Segoe UI"/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Elpatoparaas">
    <w:name w:val="E-mail Signature"/>
    <w:basedOn w:val="prastasis"/>
    <w:link w:val="ElpatoparaasDiagrama"/>
    <w:uiPriority w:val="99"/>
    <w:semiHidden/>
    <w:unhideWhenUsed/>
    <w:rsid w:val="00572222"/>
    <w:pPr>
      <w:spacing w:after="0" w:line="240" w:lineRule="auto"/>
    </w:pPr>
  </w:style>
  <w:style w:type="character" w:customStyle="1" w:styleId="ElpatoparaasDiagrama">
    <w:name w:val="El. pašto parašas Diagrama"/>
    <w:basedOn w:val="Numatytasispastraiposriftas"/>
    <w:link w:val="Elpatoparaas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Emfaz">
    <w:name w:val="Emphasis"/>
    <w:basedOn w:val="Numatytasispastraiposriftas"/>
    <w:uiPriority w:val="20"/>
    <w:semiHidden/>
    <w:qFormat/>
    <w:rsid w:val="00572222"/>
    <w:rPr>
      <w:i/>
      <w:iCs/>
      <w:sz w:val="22"/>
    </w:rPr>
  </w:style>
  <w:style w:type="character" w:styleId="Dokumentoinaosnumeris">
    <w:name w:val="endnote reference"/>
    <w:basedOn w:val="Numatytasispastraiposriftas"/>
    <w:uiPriority w:val="99"/>
    <w:semiHidden/>
    <w:unhideWhenUsed/>
    <w:rsid w:val="00572222"/>
    <w:rPr>
      <w:sz w:val="22"/>
      <w:vertAlign w:val="superscript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572222"/>
    <w:pPr>
      <w:spacing w:after="0" w:line="240" w:lineRule="auto"/>
    </w:p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Adresasantvoko">
    <w:name w:val="envelope address"/>
    <w:basedOn w:val="prastasis"/>
    <w:uiPriority w:val="99"/>
    <w:semiHidden/>
    <w:unhideWhenUsed/>
    <w:rsid w:val="0057222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Vokoatgalinisadresas">
    <w:name w:val="envelope return"/>
    <w:basedOn w:val="prastasis"/>
    <w:uiPriority w:val="99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0F51EC"/>
    <w:rPr>
      <w:color w:val="B38600" w:themeColor="accent2" w:themeShade="80"/>
      <w:sz w:val="22"/>
      <w:u w:val="single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572222"/>
    <w:rPr>
      <w:sz w:val="22"/>
      <w:vertAlign w:val="superscript"/>
    </w:r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572222"/>
    <w:pPr>
      <w:spacing w:after="0" w:line="240" w:lineRule="auto"/>
    </w:p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table" w:styleId="1tinkleliolentelviesi">
    <w:name w:val="Grid Table 1 Light"/>
    <w:basedOn w:val="prastojilente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-1parykinimas">
    <w:name w:val="Grid Table 1 Light Accent 1"/>
    <w:basedOn w:val="prastojilente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68484" w:themeColor="accent1" w:themeTint="66"/>
        <w:left w:val="single" w:sz="4" w:space="0" w:color="D68484" w:themeColor="accent1" w:themeTint="66"/>
        <w:bottom w:val="single" w:sz="4" w:space="0" w:color="D68484" w:themeColor="accent1" w:themeTint="66"/>
        <w:right w:val="single" w:sz="4" w:space="0" w:color="D68484" w:themeColor="accent1" w:themeTint="66"/>
        <w:insideH w:val="single" w:sz="4" w:space="0" w:color="D68484" w:themeColor="accent1" w:themeTint="66"/>
        <w:insideV w:val="single" w:sz="4" w:space="0" w:color="D6848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1464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464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2parykinimas">
    <w:name w:val="Grid Table 1 Light Accent 2"/>
    <w:basedOn w:val="prastojilente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EFC1" w:themeColor="accent2" w:themeTint="66"/>
        <w:left w:val="single" w:sz="4" w:space="0" w:color="FFEFC1" w:themeColor="accent2" w:themeTint="66"/>
        <w:bottom w:val="single" w:sz="4" w:space="0" w:color="FFEFC1" w:themeColor="accent2" w:themeTint="66"/>
        <w:right w:val="single" w:sz="4" w:space="0" w:color="FFEFC1" w:themeColor="accent2" w:themeTint="66"/>
        <w:insideH w:val="single" w:sz="4" w:space="0" w:color="FFEFC1" w:themeColor="accent2" w:themeTint="66"/>
        <w:insideV w:val="single" w:sz="4" w:space="0" w:color="FFEFC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E7A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E7A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3parykinimas">
    <w:name w:val="Grid Table 1 Light Accent 3"/>
    <w:basedOn w:val="prastojilente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EEBE6" w:themeColor="accent3" w:themeTint="66"/>
        <w:left w:val="single" w:sz="4" w:space="0" w:color="CEEBE6" w:themeColor="accent3" w:themeTint="66"/>
        <w:bottom w:val="single" w:sz="4" w:space="0" w:color="CEEBE6" w:themeColor="accent3" w:themeTint="66"/>
        <w:right w:val="single" w:sz="4" w:space="0" w:color="CEEBE6" w:themeColor="accent3" w:themeTint="66"/>
        <w:insideH w:val="single" w:sz="4" w:space="0" w:color="CEEBE6" w:themeColor="accent3" w:themeTint="66"/>
        <w:insideV w:val="single" w:sz="4" w:space="0" w:color="CEEBE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5E1D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5E1D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4parykinimas">
    <w:name w:val="Grid Table 1 Light Accent 4"/>
    <w:basedOn w:val="prastojilente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2ADAD" w:themeColor="accent4" w:themeTint="66"/>
        <w:left w:val="single" w:sz="4" w:space="0" w:color="B2ADAD" w:themeColor="accent4" w:themeTint="66"/>
        <w:bottom w:val="single" w:sz="4" w:space="0" w:color="B2ADAD" w:themeColor="accent4" w:themeTint="66"/>
        <w:right w:val="single" w:sz="4" w:space="0" w:color="B2ADAD" w:themeColor="accent4" w:themeTint="66"/>
        <w:insideH w:val="single" w:sz="4" w:space="0" w:color="B2ADAD" w:themeColor="accent4" w:themeTint="66"/>
        <w:insideV w:val="single" w:sz="4" w:space="0" w:color="B2ADA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B858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85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5parykinimas">
    <w:name w:val="Grid Table 1 Light Accent 5"/>
    <w:basedOn w:val="prastojilente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 w:themeTint="66"/>
        <w:left w:val="single" w:sz="4" w:space="0" w:color="FFFFFF" w:themeColor="accent5" w:themeTint="66"/>
        <w:bottom w:val="single" w:sz="4" w:space="0" w:color="FFFFFF" w:themeColor="accent5" w:themeTint="66"/>
        <w:right w:val="single" w:sz="4" w:space="0" w:color="FFFFFF" w:themeColor="accent5" w:themeTint="66"/>
        <w:insideH w:val="single" w:sz="4" w:space="0" w:color="FFFFFF" w:themeColor="accent5" w:themeTint="66"/>
        <w:insideV w:val="single" w:sz="4" w:space="0" w:color="FFFFF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6parykinimas">
    <w:name w:val="Grid Table 1 Light Accent 6"/>
    <w:basedOn w:val="prastojilente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66"/>
        <w:left w:val="single" w:sz="4" w:space="0" w:color="FFFFFF" w:themeColor="accent6" w:themeTint="66"/>
        <w:bottom w:val="single" w:sz="4" w:space="0" w:color="FFFFFF" w:themeColor="accent6" w:themeTint="66"/>
        <w:right w:val="single" w:sz="4" w:space="0" w:color="FFFFFF" w:themeColor="accent6" w:themeTint="66"/>
        <w:insideH w:val="single" w:sz="4" w:space="0" w:color="FFFFFF" w:themeColor="accent6" w:themeTint="66"/>
        <w:insideV w:val="single" w:sz="4" w:space="0" w:color="FFFFF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tinkleliolentel">
    <w:name w:val="Grid Table 2"/>
    <w:basedOn w:val="prastojilente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tinkleliolentel-1parykinimas">
    <w:name w:val="Grid Table 2 Accent 1"/>
    <w:basedOn w:val="prastojilente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C14646" w:themeColor="accent1" w:themeTint="99"/>
        <w:bottom w:val="single" w:sz="2" w:space="0" w:color="C14646" w:themeColor="accent1" w:themeTint="99"/>
        <w:insideH w:val="single" w:sz="2" w:space="0" w:color="C14646" w:themeColor="accent1" w:themeTint="99"/>
        <w:insideV w:val="single" w:sz="2" w:space="0" w:color="C14646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4646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4646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2tinkleliolentel2parykinimas">
    <w:name w:val="Grid Table 2 Accent 2"/>
    <w:basedOn w:val="prastojilente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FFE7A3" w:themeColor="accent2" w:themeTint="99"/>
        <w:bottom w:val="single" w:sz="2" w:space="0" w:color="FFE7A3" w:themeColor="accent2" w:themeTint="99"/>
        <w:insideH w:val="single" w:sz="2" w:space="0" w:color="FFE7A3" w:themeColor="accent2" w:themeTint="99"/>
        <w:insideV w:val="single" w:sz="2" w:space="0" w:color="FFE7A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E7A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E7A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2tinkleliolentel3parykinimas">
    <w:name w:val="Grid Table 2 Accent 3"/>
    <w:basedOn w:val="prastojilente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B5E1D9" w:themeColor="accent3" w:themeTint="99"/>
        <w:bottom w:val="single" w:sz="2" w:space="0" w:color="B5E1D9" w:themeColor="accent3" w:themeTint="99"/>
        <w:insideH w:val="single" w:sz="2" w:space="0" w:color="B5E1D9" w:themeColor="accent3" w:themeTint="99"/>
        <w:insideV w:val="single" w:sz="2" w:space="0" w:color="B5E1D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5E1D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5E1D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2tinkleliolentel4parykinimas">
    <w:name w:val="Grid Table 2 Accent 4"/>
    <w:basedOn w:val="prastojilente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8B8585" w:themeColor="accent4" w:themeTint="99"/>
        <w:bottom w:val="single" w:sz="2" w:space="0" w:color="8B8585" w:themeColor="accent4" w:themeTint="99"/>
        <w:insideH w:val="single" w:sz="2" w:space="0" w:color="8B8585" w:themeColor="accent4" w:themeTint="99"/>
        <w:insideV w:val="single" w:sz="2" w:space="0" w:color="8B8585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8585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8585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2tinkleliolentel5parykinimas">
    <w:name w:val="Grid Table 2 Accent 5"/>
    <w:basedOn w:val="prastojilente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FFFFFF" w:themeColor="accent5" w:themeTint="99"/>
        <w:bottom w:val="single" w:sz="2" w:space="0" w:color="FFFFFF" w:themeColor="accent5" w:themeTint="99"/>
        <w:insideH w:val="single" w:sz="2" w:space="0" w:color="FFFFFF" w:themeColor="accent5" w:themeTint="99"/>
        <w:insideV w:val="single" w:sz="2" w:space="0" w:color="FFFFF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2tinkleliolentel6parykinimas">
    <w:name w:val="Grid Table 2 Accent 6"/>
    <w:basedOn w:val="prastojilente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FFFFFF" w:themeColor="accent6" w:themeTint="99"/>
        <w:bottom w:val="single" w:sz="2" w:space="0" w:color="FFFFFF" w:themeColor="accent6" w:themeTint="99"/>
        <w:insideH w:val="single" w:sz="2" w:space="0" w:color="FFFFFF" w:themeColor="accent6" w:themeTint="99"/>
        <w:insideV w:val="single" w:sz="2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3tinkleliolentel">
    <w:name w:val="Grid Table 3"/>
    <w:basedOn w:val="prastojilente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tinkleliolentel-1parykinimas">
    <w:name w:val="Grid Table 3 Accent 1"/>
    <w:basedOn w:val="prastojilente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14646" w:themeColor="accent1" w:themeTint="99"/>
        <w:left w:val="single" w:sz="4" w:space="0" w:color="C14646" w:themeColor="accent1" w:themeTint="99"/>
        <w:bottom w:val="single" w:sz="4" w:space="0" w:color="C14646" w:themeColor="accent1" w:themeTint="99"/>
        <w:right w:val="single" w:sz="4" w:space="0" w:color="C14646" w:themeColor="accent1" w:themeTint="99"/>
        <w:insideH w:val="single" w:sz="4" w:space="0" w:color="C14646" w:themeColor="accent1" w:themeTint="99"/>
        <w:insideV w:val="single" w:sz="4" w:space="0" w:color="C1464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  <w:tblStylePr w:type="neCell">
      <w:tblPr/>
      <w:tcPr>
        <w:tcBorders>
          <w:bottom w:val="single" w:sz="4" w:space="0" w:color="C14646" w:themeColor="accent1" w:themeTint="99"/>
        </w:tcBorders>
      </w:tcPr>
    </w:tblStylePr>
    <w:tblStylePr w:type="nwCell">
      <w:tblPr/>
      <w:tcPr>
        <w:tcBorders>
          <w:bottom w:val="single" w:sz="4" w:space="0" w:color="C14646" w:themeColor="accent1" w:themeTint="99"/>
        </w:tcBorders>
      </w:tcPr>
    </w:tblStylePr>
    <w:tblStylePr w:type="seCell">
      <w:tblPr/>
      <w:tcPr>
        <w:tcBorders>
          <w:top w:val="single" w:sz="4" w:space="0" w:color="C14646" w:themeColor="accent1" w:themeTint="99"/>
        </w:tcBorders>
      </w:tcPr>
    </w:tblStylePr>
    <w:tblStylePr w:type="swCell">
      <w:tblPr/>
      <w:tcPr>
        <w:tcBorders>
          <w:top w:val="single" w:sz="4" w:space="0" w:color="C14646" w:themeColor="accent1" w:themeTint="99"/>
        </w:tcBorders>
      </w:tcPr>
    </w:tblStylePr>
  </w:style>
  <w:style w:type="table" w:styleId="3tinkleliolentel2parykinimas">
    <w:name w:val="Grid Table 3 Accent 2"/>
    <w:basedOn w:val="prastojilente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E7A3" w:themeColor="accent2" w:themeTint="99"/>
        <w:left w:val="single" w:sz="4" w:space="0" w:color="FFE7A3" w:themeColor="accent2" w:themeTint="99"/>
        <w:bottom w:val="single" w:sz="4" w:space="0" w:color="FFE7A3" w:themeColor="accent2" w:themeTint="99"/>
        <w:right w:val="single" w:sz="4" w:space="0" w:color="FFE7A3" w:themeColor="accent2" w:themeTint="99"/>
        <w:insideH w:val="single" w:sz="4" w:space="0" w:color="FFE7A3" w:themeColor="accent2" w:themeTint="99"/>
        <w:insideV w:val="single" w:sz="4" w:space="0" w:color="FFE7A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  <w:tblStylePr w:type="neCell">
      <w:tblPr/>
      <w:tcPr>
        <w:tcBorders>
          <w:bottom w:val="single" w:sz="4" w:space="0" w:color="FFE7A3" w:themeColor="accent2" w:themeTint="99"/>
        </w:tcBorders>
      </w:tcPr>
    </w:tblStylePr>
    <w:tblStylePr w:type="nwCell">
      <w:tblPr/>
      <w:tcPr>
        <w:tcBorders>
          <w:bottom w:val="single" w:sz="4" w:space="0" w:color="FFE7A3" w:themeColor="accent2" w:themeTint="99"/>
        </w:tcBorders>
      </w:tcPr>
    </w:tblStylePr>
    <w:tblStylePr w:type="seCell">
      <w:tblPr/>
      <w:tcPr>
        <w:tcBorders>
          <w:top w:val="single" w:sz="4" w:space="0" w:color="FFE7A3" w:themeColor="accent2" w:themeTint="99"/>
        </w:tcBorders>
      </w:tcPr>
    </w:tblStylePr>
    <w:tblStylePr w:type="swCell">
      <w:tblPr/>
      <w:tcPr>
        <w:tcBorders>
          <w:top w:val="single" w:sz="4" w:space="0" w:color="FFE7A3" w:themeColor="accent2" w:themeTint="99"/>
        </w:tcBorders>
      </w:tcPr>
    </w:tblStylePr>
  </w:style>
  <w:style w:type="table" w:styleId="3tinkleliolentel3parykinimas">
    <w:name w:val="Grid Table 3 Accent 3"/>
    <w:basedOn w:val="prastojilente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5E1D9" w:themeColor="accent3" w:themeTint="99"/>
        <w:left w:val="single" w:sz="4" w:space="0" w:color="B5E1D9" w:themeColor="accent3" w:themeTint="99"/>
        <w:bottom w:val="single" w:sz="4" w:space="0" w:color="B5E1D9" w:themeColor="accent3" w:themeTint="99"/>
        <w:right w:val="single" w:sz="4" w:space="0" w:color="B5E1D9" w:themeColor="accent3" w:themeTint="99"/>
        <w:insideH w:val="single" w:sz="4" w:space="0" w:color="B5E1D9" w:themeColor="accent3" w:themeTint="99"/>
        <w:insideV w:val="single" w:sz="4" w:space="0" w:color="B5E1D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  <w:tblStylePr w:type="neCell">
      <w:tblPr/>
      <w:tcPr>
        <w:tcBorders>
          <w:bottom w:val="single" w:sz="4" w:space="0" w:color="B5E1D9" w:themeColor="accent3" w:themeTint="99"/>
        </w:tcBorders>
      </w:tcPr>
    </w:tblStylePr>
    <w:tblStylePr w:type="nwCell">
      <w:tblPr/>
      <w:tcPr>
        <w:tcBorders>
          <w:bottom w:val="single" w:sz="4" w:space="0" w:color="B5E1D9" w:themeColor="accent3" w:themeTint="99"/>
        </w:tcBorders>
      </w:tcPr>
    </w:tblStylePr>
    <w:tblStylePr w:type="seCell">
      <w:tblPr/>
      <w:tcPr>
        <w:tcBorders>
          <w:top w:val="single" w:sz="4" w:space="0" w:color="B5E1D9" w:themeColor="accent3" w:themeTint="99"/>
        </w:tcBorders>
      </w:tcPr>
    </w:tblStylePr>
    <w:tblStylePr w:type="swCell">
      <w:tblPr/>
      <w:tcPr>
        <w:tcBorders>
          <w:top w:val="single" w:sz="4" w:space="0" w:color="B5E1D9" w:themeColor="accent3" w:themeTint="99"/>
        </w:tcBorders>
      </w:tcPr>
    </w:tblStylePr>
  </w:style>
  <w:style w:type="table" w:styleId="3tinkleliolentel4parykinimas">
    <w:name w:val="Grid Table 3 Accent 4"/>
    <w:basedOn w:val="prastojilente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B8585" w:themeColor="accent4" w:themeTint="99"/>
        <w:left w:val="single" w:sz="4" w:space="0" w:color="8B8585" w:themeColor="accent4" w:themeTint="99"/>
        <w:bottom w:val="single" w:sz="4" w:space="0" w:color="8B8585" w:themeColor="accent4" w:themeTint="99"/>
        <w:right w:val="single" w:sz="4" w:space="0" w:color="8B8585" w:themeColor="accent4" w:themeTint="99"/>
        <w:insideH w:val="single" w:sz="4" w:space="0" w:color="8B8585" w:themeColor="accent4" w:themeTint="99"/>
        <w:insideV w:val="single" w:sz="4" w:space="0" w:color="8B858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  <w:tblStylePr w:type="neCell">
      <w:tblPr/>
      <w:tcPr>
        <w:tcBorders>
          <w:bottom w:val="single" w:sz="4" w:space="0" w:color="8B8585" w:themeColor="accent4" w:themeTint="99"/>
        </w:tcBorders>
      </w:tcPr>
    </w:tblStylePr>
    <w:tblStylePr w:type="nwCell">
      <w:tblPr/>
      <w:tcPr>
        <w:tcBorders>
          <w:bottom w:val="single" w:sz="4" w:space="0" w:color="8B8585" w:themeColor="accent4" w:themeTint="99"/>
        </w:tcBorders>
      </w:tcPr>
    </w:tblStylePr>
    <w:tblStylePr w:type="seCell">
      <w:tblPr/>
      <w:tcPr>
        <w:tcBorders>
          <w:top w:val="single" w:sz="4" w:space="0" w:color="8B8585" w:themeColor="accent4" w:themeTint="99"/>
        </w:tcBorders>
      </w:tcPr>
    </w:tblStylePr>
    <w:tblStylePr w:type="swCell">
      <w:tblPr/>
      <w:tcPr>
        <w:tcBorders>
          <w:top w:val="single" w:sz="4" w:space="0" w:color="8B8585" w:themeColor="accent4" w:themeTint="99"/>
        </w:tcBorders>
      </w:tcPr>
    </w:tblStylePr>
  </w:style>
  <w:style w:type="table" w:styleId="3tinkleliolentel5parykinimas">
    <w:name w:val="Grid Table 3 Accent 5"/>
    <w:basedOn w:val="prastojilente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  <w:tblStylePr w:type="neCell">
      <w:tblPr/>
      <w:tcPr>
        <w:tcBorders>
          <w:bottom w:val="single" w:sz="4" w:space="0" w:color="FFFFFF" w:themeColor="accent5" w:themeTint="99"/>
        </w:tcBorders>
      </w:tcPr>
    </w:tblStylePr>
    <w:tblStylePr w:type="nwCell">
      <w:tblPr/>
      <w:tcPr>
        <w:tcBorders>
          <w:bottom w:val="single" w:sz="4" w:space="0" w:color="FFFFFF" w:themeColor="accent5" w:themeTint="99"/>
        </w:tcBorders>
      </w:tcPr>
    </w:tblStylePr>
    <w:tblStylePr w:type="seCell">
      <w:tblPr/>
      <w:tcPr>
        <w:tcBorders>
          <w:top w:val="single" w:sz="4" w:space="0" w:color="FFFFFF" w:themeColor="accent5" w:themeTint="99"/>
        </w:tcBorders>
      </w:tcPr>
    </w:tblStylePr>
    <w:tblStylePr w:type="swCell">
      <w:tblPr/>
      <w:tcPr>
        <w:tcBorders>
          <w:top w:val="single" w:sz="4" w:space="0" w:color="FFFFFF" w:themeColor="accent5" w:themeTint="99"/>
        </w:tcBorders>
      </w:tcPr>
    </w:tblStylePr>
  </w:style>
  <w:style w:type="table" w:styleId="3tinkleliolentel6parykinimas">
    <w:name w:val="Grid Table 3 Accent 6"/>
    <w:basedOn w:val="prastojilente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bottom w:val="single" w:sz="4" w:space="0" w:color="FFFFFF" w:themeColor="accent6" w:themeTint="99"/>
        </w:tcBorders>
      </w:tcPr>
    </w:tblStylePr>
    <w:tblStylePr w:type="nwCell">
      <w:tblPr/>
      <w:tcPr>
        <w:tcBorders>
          <w:bottom w:val="single" w:sz="4" w:space="0" w:color="FFFFFF" w:themeColor="accent6" w:themeTint="99"/>
        </w:tcBorders>
      </w:tcPr>
    </w:tblStylePr>
    <w:tblStylePr w:type="seCell">
      <w:tblPr/>
      <w:tcPr>
        <w:tcBorders>
          <w:top w:val="single" w:sz="4" w:space="0" w:color="FFFFFF" w:themeColor="accent6" w:themeTint="99"/>
        </w:tcBorders>
      </w:tcPr>
    </w:tblStylePr>
    <w:tblStylePr w:type="swCell">
      <w:tblPr/>
      <w:tcPr>
        <w:tcBorders>
          <w:top w:val="single" w:sz="4" w:space="0" w:color="FFFFFF" w:themeColor="accent6" w:themeTint="99"/>
        </w:tcBorders>
      </w:tcPr>
    </w:tblStylePr>
  </w:style>
  <w:style w:type="table" w:styleId="4tinkleliolentel">
    <w:name w:val="Grid Table 4"/>
    <w:basedOn w:val="prastojilente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tinkleliolentel-1parykinimas">
    <w:name w:val="Grid Table 4 Accent 1"/>
    <w:basedOn w:val="prastojilente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14646" w:themeColor="accent1" w:themeTint="99"/>
        <w:left w:val="single" w:sz="4" w:space="0" w:color="C14646" w:themeColor="accent1" w:themeTint="99"/>
        <w:bottom w:val="single" w:sz="4" w:space="0" w:color="C14646" w:themeColor="accent1" w:themeTint="99"/>
        <w:right w:val="single" w:sz="4" w:space="0" w:color="C14646" w:themeColor="accent1" w:themeTint="99"/>
        <w:insideH w:val="single" w:sz="4" w:space="0" w:color="C14646" w:themeColor="accent1" w:themeTint="99"/>
        <w:insideV w:val="single" w:sz="4" w:space="0" w:color="C1464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1919" w:themeColor="accent1"/>
          <w:left w:val="single" w:sz="4" w:space="0" w:color="4B1919" w:themeColor="accent1"/>
          <w:bottom w:val="single" w:sz="4" w:space="0" w:color="4B1919" w:themeColor="accent1"/>
          <w:right w:val="single" w:sz="4" w:space="0" w:color="4B1919" w:themeColor="accent1"/>
          <w:insideH w:val="nil"/>
          <w:insideV w:val="nil"/>
        </w:tcBorders>
        <w:shd w:val="clear" w:color="auto" w:fill="4B1919" w:themeFill="accent1"/>
      </w:tcPr>
    </w:tblStylePr>
    <w:tblStylePr w:type="lastRow">
      <w:rPr>
        <w:b/>
        <w:bCs/>
      </w:rPr>
      <w:tblPr/>
      <w:tcPr>
        <w:tcBorders>
          <w:top w:val="double" w:sz="4" w:space="0" w:color="4B191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4tinkleliolentel2parykinimas">
    <w:name w:val="Grid Table 4 Accent 2"/>
    <w:basedOn w:val="prastojilente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E7A3" w:themeColor="accent2" w:themeTint="99"/>
        <w:left w:val="single" w:sz="4" w:space="0" w:color="FFE7A3" w:themeColor="accent2" w:themeTint="99"/>
        <w:bottom w:val="single" w:sz="4" w:space="0" w:color="FFE7A3" w:themeColor="accent2" w:themeTint="99"/>
        <w:right w:val="single" w:sz="4" w:space="0" w:color="FFE7A3" w:themeColor="accent2" w:themeTint="99"/>
        <w:insideH w:val="single" w:sz="4" w:space="0" w:color="FFE7A3" w:themeColor="accent2" w:themeTint="99"/>
        <w:insideV w:val="single" w:sz="4" w:space="0" w:color="FFE7A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D966" w:themeColor="accent2"/>
          <w:left w:val="single" w:sz="4" w:space="0" w:color="FFD966" w:themeColor="accent2"/>
          <w:bottom w:val="single" w:sz="4" w:space="0" w:color="FFD966" w:themeColor="accent2"/>
          <w:right w:val="single" w:sz="4" w:space="0" w:color="FFD966" w:themeColor="accent2"/>
          <w:insideH w:val="nil"/>
          <w:insideV w:val="nil"/>
        </w:tcBorders>
        <w:shd w:val="clear" w:color="auto" w:fill="FFD966" w:themeFill="accent2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4tinkleliolentel3parykinimas">
    <w:name w:val="Grid Table 4 Accent 3"/>
    <w:basedOn w:val="prastojilente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5E1D9" w:themeColor="accent3" w:themeTint="99"/>
        <w:left w:val="single" w:sz="4" w:space="0" w:color="B5E1D9" w:themeColor="accent3" w:themeTint="99"/>
        <w:bottom w:val="single" w:sz="4" w:space="0" w:color="B5E1D9" w:themeColor="accent3" w:themeTint="99"/>
        <w:right w:val="single" w:sz="4" w:space="0" w:color="B5E1D9" w:themeColor="accent3" w:themeTint="99"/>
        <w:insideH w:val="single" w:sz="4" w:space="0" w:color="B5E1D9" w:themeColor="accent3" w:themeTint="99"/>
        <w:insideV w:val="single" w:sz="4" w:space="0" w:color="B5E1D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CDC1" w:themeColor="accent3"/>
          <w:left w:val="single" w:sz="4" w:space="0" w:color="85CDC1" w:themeColor="accent3"/>
          <w:bottom w:val="single" w:sz="4" w:space="0" w:color="85CDC1" w:themeColor="accent3"/>
          <w:right w:val="single" w:sz="4" w:space="0" w:color="85CDC1" w:themeColor="accent3"/>
          <w:insideH w:val="nil"/>
          <w:insideV w:val="nil"/>
        </w:tcBorders>
        <w:shd w:val="clear" w:color="auto" w:fill="85CDC1" w:themeFill="accent3"/>
      </w:tcPr>
    </w:tblStylePr>
    <w:tblStylePr w:type="lastRow">
      <w:rPr>
        <w:b/>
        <w:bCs/>
      </w:rPr>
      <w:tblPr/>
      <w:tcPr>
        <w:tcBorders>
          <w:top w:val="double" w:sz="4" w:space="0" w:color="85CDC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4tinkleliolentel4parykinimas">
    <w:name w:val="Grid Table 4 Accent 4"/>
    <w:basedOn w:val="prastojilente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B8585" w:themeColor="accent4" w:themeTint="99"/>
        <w:left w:val="single" w:sz="4" w:space="0" w:color="8B8585" w:themeColor="accent4" w:themeTint="99"/>
        <w:bottom w:val="single" w:sz="4" w:space="0" w:color="8B8585" w:themeColor="accent4" w:themeTint="99"/>
        <w:right w:val="single" w:sz="4" w:space="0" w:color="8B8585" w:themeColor="accent4" w:themeTint="99"/>
        <w:insideH w:val="single" w:sz="4" w:space="0" w:color="8B8585" w:themeColor="accent4" w:themeTint="99"/>
        <w:insideV w:val="single" w:sz="4" w:space="0" w:color="8B858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B3838" w:themeColor="accent4"/>
          <w:left w:val="single" w:sz="4" w:space="0" w:color="3B3838" w:themeColor="accent4"/>
          <w:bottom w:val="single" w:sz="4" w:space="0" w:color="3B3838" w:themeColor="accent4"/>
          <w:right w:val="single" w:sz="4" w:space="0" w:color="3B3838" w:themeColor="accent4"/>
          <w:insideH w:val="nil"/>
          <w:insideV w:val="nil"/>
        </w:tcBorders>
        <w:shd w:val="clear" w:color="auto" w:fill="3B3838" w:themeFill="accent4"/>
      </w:tcPr>
    </w:tblStylePr>
    <w:tblStylePr w:type="lastRow">
      <w:rPr>
        <w:b/>
        <w:bCs/>
      </w:rPr>
      <w:tblPr/>
      <w:tcPr>
        <w:tcBorders>
          <w:top w:val="double" w:sz="4" w:space="0" w:color="3B383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4tinkleliolentel5parykinimas">
    <w:name w:val="Grid Table 4 Accent 5"/>
    <w:basedOn w:val="prastojilente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5"/>
          <w:left w:val="single" w:sz="4" w:space="0" w:color="FFFFFF" w:themeColor="accent5"/>
          <w:bottom w:val="single" w:sz="4" w:space="0" w:color="FFFFFF" w:themeColor="accent5"/>
          <w:right w:val="single" w:sz="4" w:space="0" w:color="FFFFFF" w:themeColor="accent5"/>
          <w:insideH w:val="nil"/>
          <w:insideV w:val="nil"/>
        </w:tcBorders>
        <w:shd w:val="clear" w:color="auto" w:fill="FFFFFF" w:themeFill="accent5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4tinkleliolentel6parykinimas">
    <w:name w:val="Grid Table 4 Accent 6"/>
    <w:basedOn w:val="prastojilente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6"/>
          <w:left w:val="single" w:sz="4" w:space="0" w:color="FFFFFF" w:themeColor="accent6"/>
          <w:bottom w:val="single" w:sz="4" w:space="0" w:color="FFFFFF" w:themeColor="accent6"/>
          <w:right w:val="single" w:sz="4" w:space="0" w:color="FFFFFF" w:themeColor="accent6"/>
          <w:insideH w:val="nil"/>
          <w:insideV w:val="nil"/>
        </w:tcBorders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5tinkleliolenteltamsi">
    <w:name w:val="Grid Table 5 Dark"/>
    <w:basedOn w:val="prastojilente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tinkleliolenteltamsi-1parykinimas">
    <w:name w:val="Grid Table 5 Dark Accent 1"/>
    <w:basedOn w:val="prastojilente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C1C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191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191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191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1919" w:themeFill="accent1"/>
      </w:tcPr>
    </w:tblStylePr>
    <w:tblStylePr w:type="band1Vert">
      <w:tblPr/>
      <w:tcPr>
        <w:shd w:val="clear" w:color="auto" w:fill="D68484" w:themeFill="accent1" w:themeFillTint="66"/>
      </w:tcPr>
    </w:tblStylePr>
    <w:tblStylePr w:type="band1Horz">
      <w:tblPr/>
      <w:tcPr>
        <w:shd w:val="clear" w:color="auto" w:fill="D68484" w:themeFill="accent1" w:themeFillTint="66"/>
      </w:tcPr>
    </w:tblStylePr>
  </w:style>
  <w:style w:type="table" w:styleId="5tinkleliolenteltamsi2parykinimas">
    <w:name w:val="Grid Table 5 Dark Accent 2"/>
    <w:basedOn w:val="prastojilente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7E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D96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D96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D96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D966" w:themeFill="accent2"/>
      </w:tcPr>
    </w:tblStylePr>
    <w:tblStylePr w:type="band1Vert">
      <w:tblPr/>
      <w:tcPr>
        <w:shd w:val="clear" w:color="auto" w:fill="FFEFC1" w:themeFill="accent2" w:themeFillTint="66"/>
      </w:tcPr>
    </w:tblStylePr>
    <w:tblStylePr w:type="band1Horz">
      <w:tblPr/>
      <w:tcPr>
        <w:shd w:val="clear" w:color="auto" w:fill="FFEFC1" w:themeFill="accent2" w:themeFillTint="66"/>
      </w:tcPr>
    </w:tblStylePr>
  </w:style>
  <w:style w:type="table" w:styleId="5tinkleliolenteltamsi3parykinimas">
    <w:name w:val="Grid Table 5 Dark Accent 3"/>
    <w:basedOn w:val="prastojilente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5F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CDC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CDC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CDC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CDC1" w:themeFill="accent3"/>
      </w:tcPr>
    </w:tblStylePr>
    <w:tblStylePr w:type="band1Vert">
      <w:tblPr/>
      <w:tcPr>
        <w:shd w:val="clear" w:color="auto" w:fill="CEEBE6" w:themeFill="accent3" w:themeFillTint="66"/>
      </w:tcPr>
    </w:tblStylePr>
    <w:tblStylePr w:type="band1Horz">
      <w:tblPr/>
      <w:tcPr>
        <w:shd w:val="clear" w:color="auto" w:fill="CEEBE6" w:themeFill="accent3" w:themeFillTint="66"/>
      </w:tcPr>
    </w:tblStylePr>
  </w:style>
  <w:style w:type="table" w:styleId="5tinkleliolenteltamsi4parykinimas">
    <w:name w:val="Grid Table 5 Dark Accent 4"/>
    <w:basedOn w:val="prastojilente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D6D6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B383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B383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B383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B3838" w:themeFill="accent4"/>
      </w:tcPr>
    </w:tblStylePr>
    <w:tblStylePr w:type="band1Vert">
      <w:tblPr/>
      <w:tcPr>
        <w:shd w:val="clear" w:color="auto" w:fill="B2ADAD" w:themeFill="accent4" w:themeFillTint="66"/>
      </w:tcPr>
    </w:tblStylePr>
    <w:tblStylePr w:type="band1Horz">
      <w:tblPr/>
      <w:tcPr>
        <w:shd w:val="clear" w:color="auto" w:fill="B2ADAD" w:themeFill="accent4" w:themeFillTint="66"/>
      </w:tcPr>
    </w:tblStylePr>
  </w:style>
  <w:style w:type="table" w:styleId="5tinkleliolenteltamsi5parykinimas">
    <w:name w:val="Grid Table 5 Dark Accent 5"/>
    <w:basedOn w:val="prastojilente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F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FF" w:themeFill="accent5"/>
      </w:tcPr>
    </w:tblStylePr>
    <w:tblStylePr w:type="band1Vert">
      <w:tblPr/>
      <w:tcPr>
        <w:shd w:val="clear" w:color="auto" w:fill="FFFFFF" w:themeFill="accent5" w:themeFillTint="66"/>
      </w:tcPr>
    </w:tblStylePr>
    <w:tblStylePr w:type="band1Horz">
      <w:tblPr/>
      <w:tcPr>
        <w:shd w:val="clear" w:color="auto" w:fill="FFFFFF" w:themeFill="accent5" w:themeFillTint="66"/>
      </w:tcPr>
    </w:tblStylePr>
  </w:style>
  <w:style w:type="table" w:styleId="5tinkleliolenteltamsi6parykinimas">
    <w:name w:val="Grid Table 5 Dark Accent 6"/>
    <w:basedOn w:val="prastojilente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F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FF" w:themeFill="accent6"/>
      </w:tcPr>
    </w:tblStylePr>
    <w:tblStylePr w:type="band1Vert">
      <w:tblPr/>
      <w:tcPr>
        <w:shd w:val="clear" w:color="auto" w:fill="FFFFFF" w:themeFill="accent6" w:themeFillTint="66"/>
      </w:tcPr>
    </w:tblStylePr>
    <w:tblStylePr w:type="band1Horz">
      <w:tblPr/>
      <w:tcPr>
        <w:shd w:val="clear" w:color="auto" w:fill="FFFFFF" w:themeFill="accent6" w:themeFillTint="66"/>
      </w:tcPr>
    </w:tblStylePr>
  </w:style>
  <w:style w:type="table" w:styleId="6tinkleliolentelspalvinga">
    <w:name w:val="Grid Table 6 Colorful"/>
    <w:basedOn w:val="prastojilente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tinkleliolentelspalvinga-1parykinimas">
    <w:name w:val="Grid Table 6 Colorful Accent 1"/>
    <w:basedOn w:val="prastojilentel"/>
    <w:uiPriority w:val="51"/>
    <w:rsid w:val="00572222"/>
    <w:pPr>
      <w:spacing w:after="0" w:line="240" w:lineRule="auto"/>
    </w:pPr>
    <w:rPr>
      <w:color w:val="381212" w:themeColor="accent1" w:themeShade="BF"/>
    </w:rPr>
    <w:tblPr>
      <w:tblStyleRowBandSize w:val="1"/>
      <w:tblStyleColBandSize w:val="1"/>
      <w:tblBorders>
        <w:top w:val="single" w:sz="4" w:space="0" w:color="C14646" w:themeColor="accent1" w:themeTint="99"/>
        <w:left w:val="single" w:sz="4" w:space="0" w:color="C14646" w:themeColor="accent1" w:themeTint="99"/>
        <w:bottom w:val="single" w:sz="4" w:space="0" w:color="C14646" w:themeColor="accent1" w:themeTint="99"/>
        <w:right w:val="single" w:sz="4" w:space="0" w:color="C14646" w:themeColor="accent1" w:themeTint="99"/>
        <w:insideH w:val="single" w:sz="4" w:space="0" w:color="C14646" w:themeColor="accent1" w:themeTint="99"/>
        <w:insideV w:val="single" w:sz="4" w:space="0" w:color="C14646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1464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464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6tinkleliolentelspalvinga2parykinimas">
    <w:name w:val="Grid Table 6 Colorful Accent 2"/>
    <w:basedOn w:val="prastojilentel"/>
    <w:uiPriority w:val="51"/>
    <w:rsid w:val="00572222"/>
    <w:pPr>
      <w:spacing w:after="0" w:line="240" w:lineRule="auto"/>
    </w:pPr>
    <w:rPr>
      <w:color w:val="FFC20C" w:themeColor="accent2" w:themeShade="BF"/>
    </w:rPr>
    <w:tblPr>
      <w:tblStyleRowBandSize w:val="1"/>
      <w:tblStyleColBandSize w:val="1"/>
      <w:tblBorders>
        <w:top w:val="single" w:sz="4" w:space="0" w:color="FFE7A3" w:themeColor="accent2" w:themeTint="99"/>
        <w:left w:val="single" w:sz="4" w:space="0" w:color="FFE7A3" w:themeColor="accent2" w:themeTint="99"/>
        <w:bottom w:val="single" w:sz="4" w:space="0" w:color="FFE7A3" w:themeColor="accent2" w:themeTint="99"/>
        <w:right w:val="single" w:sz="4" w:space="0" w:color="FFE7A3" w:themeColor="accent2" w:themeTint="99"/>
        <w:insideH w:val="single" w:sz="4" w:space="0" w:color="FFE7A3" w:themeColor="accent2" w:themeTint="99"/>
        <w:insideV w:val="single" w:sz="4" w:space="0" w:color="FFE7A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E7A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E7A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6tinkleliolentelspalvinga3parykinimas">
    <w:name w:val="Grid Table 6 Colorful Accent 3"/>
    <w:basedOn w:val="prastojilentel"/>
    <w:uiPriority w:val="51"/>
    <w:rsid w:val="00572222"/>
    <w:pPr>
      <w:spacing w:after="0" w:line="240" w:lineRule="auto"/>
    </w:pPr>
    <w:rPr>
      <w:color w:val="49B3A1" w:themeColor="accent3" w:themeShade="BF"/>
    </w:rPr>
    <w:tblPr>
      <w:tblStyleRowBandSize w:val="1"/>
      <w:tblStyleColBandSize w:val="1"/>
      <w:tblBorders>
        <w:top w:val="single" w:sz="4" w:space="0" w:color="B5E1D9" w:themeColor="accent3" w:themeTint="99"/>
        <w:left w:val="single" w:sz="4" w:space="0" w:color="B5E1D9" w:themeColor="accent3" w:themeTint="99"/>
        <w:bottom w:val="single" w:sz="4" w:space="0" w:color="B5E1D9" w:themeColor="accent3" w:themeTint="99"/>
        <w:right w:val="single" w:sz="4" w:space="0" w:color="B5E1D9" w:themeColor="accent3" w:themeTint="99"/>
        <w:insideH w:val="single" w:sz="4" w:space="0" w:color="B5E1D9" w:themeColor="accent3" w:themeTint="99"/>
        <w:insideV w:val="single" w:sz="4" w:space="0" w:color="B5E1D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5E1D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5E1D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6tinkleliolentelspalvinga4parykinimas">
    <w:name w:val="Grid Table 6 Colorful Accent 4"/>
    <w:basedOn w:val="prastojilentel"/>
    <w:uiPriority w:val="51"/>
    <w:rsid w:val="00572222"/>
    <w:pPr>
      <w:spacing w:after="0" w:line="240" w:lineRule="auto"/>
    </w:pPr>
    <w:rPr>
      <w:color w:val="2C2A2A" w:themeColor="accent4" w:themeShade="BF"/>
    </w:rPr>
    <w:tblPr>
      <w:tblStyleRowBandSize w:val="1"/>
      <w:tblStyleColBandSize w:val="1"/>
      <w:tblBorders>
        <w:top w:val="single" w:sz="4" w:space="0" w:color="8B8585" w:themeColor="accent4" w:themeTint="99"/>
        <w:left w:val="single" w:sz="4" w:space="0" w:color="8B8585" w:themeColor="accent4" w:themeTint="99"/>
        <w:bottom w:val="single" w:sz="4" w:space="0" w:color="8B8585" w:themeColor="accent4" w:themeTint="99"/>
        <w:right w:val="single" w:sz="4" w:space="0" w:color="8B8585" w:themeColor="accent4" w:themeTint="99"/>
        <w:insideH w:val="single" w:sz="4" w:space="0" w:color="8B8585" w:themeColor="accent4" w:themeTint="99"/>
        <w:insideV w:val="single" w:sz="4" w:space="0" w:color="8B8585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B858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85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6tinkleliolentelspalvinga5parykinimas">
    <w:name w:val="Grid Table 6 Colorful Accent 5"/>
    <w:basedOn w:val="prastojilentel"/>
    <w:uiPriority w:val="51"/>
    <w:rsid w:val="00572222"/>
    <w:pPr>
      <w:spacing w:after="0" w:line="240" w:lineRule="auto"/>
    </w:pPr>
    <w:rPr>
      <w:color w:val="BFBFBF" w:themeColor="accent5" w:themeShade="BF"/>
    </w:r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6tinkleliolentelspalvinga6parykinimas">
    <w:name w:val="Grid Table 6 Colorful Accent 6"/>
    <w:basedOn w:val="prastojilentel"/>
    <w:uiPriority w:val="51"/>
    <w:rsid w:val="0057222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7tinkleliolentelspalvinga">
    <w:name w:val="Grid Table 7 Colorful"/>
    <w:basedOn w:val="prastojilente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tinkleliolentelspalvinga-1parykinimas">
    <w:name w:val="Grid Table 7 Colorful Accent 1"/>
    <w:basedOn w:val="prastojilentel"/>
    <w:uiPriority w:val="52"/>
    <w:rsid w:val="00572222"/>
    <w:pPr>
      <w:spacing w:after="0" w:line="240" w:lineRule="auto"/>
    </w:pPr>
    <w:rPr>
      <w:color w:val="381212" w:themeColor="accent1" w:themeShade="BF"/>
    </w:rPr>
    <w:tblPr>
      <w:tblStyleRowBandSize w:val="1"/>
      <w:tblStyleColBandSize w:val="1"/>
      <w:tblBorders>
        <w:top w:val="single" w:sz="4" w:space="0" w:color="C14646" w:themeColor="accent1" w:themeTint="99"/>
        <w:left w:val="single" w:sz="4" w:space="0" w:color="C14646" w:themeColor="accent1" w:themeTint="99"/>
        <w:bottom w:val="single" w:sz="4" w:space="0" w:color="C14646" w:themeColor="accent1" w:themeTint="99"/>
        <w:right w:val="single" w:sz="4" w:space="0" w:color="C14646" w:themeColor="accent1" w:themeTint="99"/>
        <w:insideH w:val="single" w:sz="4" w:space="0" w:color="C14646" w:themeColor="accent1" w:themeTint="99"/>
        <w:insideV w:val="single" w:sz="4" w:space="0" w:color="C1464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  <w:tblStylePr w:type="neCell">
      <w:tblPr/>
      <w:tcPr>
        <w:tcBorders>
          <w:bottom w:val="single" w:sz="4" w:space="0" w:color="C14646" w:themeColor="accent1" w:themeTint="99"/>
        </w:tcBorders>
      </w:tcPr>
    </w:tblStylePr>
    <w:tblStylePr w:type="nwCell">
      <w:tblPr/>
      <w:tcPr>
        <w:tcBorders>
          <w:bottom w:val="single" w:sz="4" w:space="0" w:color="C14646" w:themeColor="accent1" w:themeTint="99"/>
        </w:tcBorders>
      </w:tcPr>
    </w:tblStylePr>
    <w:tblStylePr w:type="seCell">
      <w:tblPr/>
      <w:tcPr>
        <w:tcBorders>
          <w:top w:val="single" w:sz="4" w:space="0" w:color="C14646" w:themeColor="accent1" w:themeTint="99"/>
        </w:tcBorders>
      </w:tcPr>
    </w:tblStylePr>
    <w:tblStylePr w:type="swCell">
      <w:tblPr/>
      <w:tcPr>
        <w:tcBorders>
          <w:top w:val="single" w:sz="4" w:space="0" w:color="C14646" w:themeColor="accent1" w:themeTint="99"/>
        </w:tcBorders>
      </w:tcPr>
    </w:tblStylePr>
  </w:style>
  <w:style w:type="table" w:styleId="7tinkleliolentelspalvinga2parykinimas">
    <w:name w:val="Grid Table 7 Colorful Accent 2"/>
    <w:basedOn w:val="prastojilentel"/>
    <w:uiPriority w:val="52"/>
    <w:rsid w:val="00572222"/>
    <w:pPr>
      <w:spacing w:after="0" w:line="240" w:lineRule="auto"/>
    </w:pPr>
    <w:rPr>
      <w:color w:val="FFC20C" w:themeColor="accent2" w:themeShade="BF"/>
    </w:rPr>
    <w:tblPr>
      <w:tblStyleRowBandSize w:val="1"/>
      <w:tblStyleColBandSize w:val="1"/>
      <w:tblBorders>
        <w:top w:val="single" w:sz="4" w:space="0" w:color="FFE7A3" w:themeColor="accent2" w:themeTint="99"/>
        <w:left w:val="single" w:sz="4" w:space="0" w:color="FFE7A3" w:themeColor="accent2" w:themeTint="99"/>
        <w:bottom w:val="single" w:sz="4" w:space="0" w:color="FFE7A3" w:themeColor="accent2" w:themeTint="99"/>
        <w:right w:val="single" w:sz="4" w:space="0" w:color="FFE7A3" w:themeColor="accent2" w:themeTint="99"/>
        <w:insideH w:val="single" w:sz="4" w:space="0" w:color="FFE7A3" w:themeColor="accent2" w:themeTint="99"/>
        <w:insideV w:val="single" w:sz="4" w:space="0" w:color="FFE7A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  <w:tblStylePr w:type="neCell">
      <w:tblPr/>
      <w:tcPr>
        <w:tcBorders>
          <w:bottom w:val="single" w:sz="4" w:space="0" w:color="FFE7A3" w:themeColor="accent2" w:themeTint="99"/>
        </w:tcBorders>
      </w:tcPr>
    </w:tblStylePr>
    <w:tblStylePr w:type="nwCell">
      <w:tblPr/>
      <w:tcPr>
        <w:tcBorders>
          <w:bottom w:val="single" w:sz="4" w:space="0" w:color="FFE7A3" w:themeColor="accent2" w:themeTint="99"/>
        </w:tcBorders>
      </w:tcPr>
    </w:tblStylePr>
    <w:tblStylePr w:type="seCell">
      <w:tblPr/>
      <w:tcPr>
        <w:tcBorders>
          <w:top w:val="single" w:sz="4" w:space="0" w:color="FFE7A3" w:themeColor="accent2" w:themeTint="99"/>
        </w:tcBorders>
      </w:tcPr>
    </w:tblStylePr>
    <w:tblStylePr w:type="swCell">
      <w:tblPr/>
      <w:tcPr>
        <w:tcBorders>
          <w:top w:val="single" w:sz="4" w:space="0" w:color="FFE7A3" w:themeColor="accent2" w:themeTint="99"/>
        </w:tcBorders>
      </w:tcPr>
    </w:tblStylePr>
  </w:style>
  <w:style w:type="table" w:styleId="7tinkleliolentelspalvinga3parykinimas">
    <w:name w:val="Grid Table 7 Colorful Accent 3"/>
    <w:basedOn w:val="prastojilentel"/>
    <w:uiPriority w:val="52"/>
    <w:rsid w:val="00572222"/>
    <w:pPr>
      <w:spacing w:after="0" w:line="240" w:lineRule="auto"/>
    </w:pPr>
    <w:rPr>
      <w:color w:val="49B3A1" w:themeColor="accent3" w:themeShade="BF"/>
    </w:rPr>
    <w:tblPr>
      <w:tblStyleRowBandSize w:val="1"/>
      <w:tblStyleColBandSize w:val="1"/>
      <w:tblBorders>
        <w:top w:val="single" w:sz="4" w:space="0" w:color="B5E1D9" w:themeColor="accent3" w:themeTint="99"/>
        <w:left w:val="single" w:sz="4" w:space="0" w:color="B5E1D9" w:themeColor="accent3" w:themeTint="99"/>
        <w:bottom w:val="single" w:sz="4" w:space="0" w:color="B5E1D9" w:themeColor="accent3" w:themeTint="99"/>
        <w:right w:val="single" w:sz="4" w:space="0" w:color="B5E1D9" w:themeColor="accent3" w:themeTint="99"/>
        <w:insideH w:val="single" w:sz="4" w:space="0" w:color="B5E1D9" w:themeColor="accent3" w:themeTint="99"/>
        <w:insideV w:val="single" w:sz="4" w:space="0" w:color="B5E1D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  <w:tblStylePr w:type="neCell">
      <w:tblPr/>
      <w:tcPr>
        <w:tcBorders>
          <w:bottom w:val="single" w:sz="4" w:space="0" w:color="B5E1D9" w:themeColor="accent3" w:themeTint="99"/>
        </w:tcBorders>
      </w:tcPr>
    </w:tblStylePr>
    <w:tblStylePr w:type="nwCell">
      <w:tblPr/>
      <w:tcPr>
        <w:tcBorders>
          <w:bottom w:val="single" w:sz="4" w:space="0" w:color="B5E1D9" w:themeColor="accent3" w:themeTint="99"/>
        </w:tcBorders>
      </w:tcPr>
    </w:tblStylePr>
    <w:tblStylePr w:type="seCell">
      <w:tblPr/>
      <w:tcPr>
        <w:tcBorders>
          <w:top w:val="single" w:sz="4" w:space="0" w:color="B5E1D9" w:themeColor="accent3" w:themeTint="99"/>
        </w:tcBorders>
      </w:tcPr>
    </w:tblStylePr>
    <w:tblStylePr w:type="swCell">
      <w:tblPr/>
      <w:tcPr>
        <w:tcBorders>
          <w:top w:val="single" w:sz="4" w:space="0" w:color="B5E1D9" w:themeColor="accent3" w:themeTint="99"/>
        </w:tcBorders>
      </w:tcPr>
    </w:tblStylePr>
  </w:style>
  <w:style w:type="table" w:styleId="7tinkleliolentelspalvinga4parykinimas">
    <w:name w:val="Grid Table 7 Colorful Accent 4"/>
    <w:basedOn w:val="prastojilentel"/>
    <w:uiPriority w:val="52"/>
    <w:rsid w:val="00572222"/>
    <w:pPr>
      <w:spacing w:after="0" w:line="240" w:lineRule="auto"/>
    </w:pPr>
    <w:rPr>
      <w:color w:val="2C2A2A" w:themeColor="accent4" w:themeShade="BF"/>
    </w:rPr>
    <w:tblPr>
      <w:tblStyleRowBandSize w:val="1"/>
      <w:tblStyleColBandSize w:val="1"/>
      <w:tblBorders>
        <w:top w:val="single" w:sz="4" w:space="0" w:color="8B8585" w:themeColor="accent4" w:themeTint="99"/>
        <w:left w:val="single" w:sz="4" w:space="0" w:color="8B8585" w:themeColor="accent4" w:themeTint="99"/>
        <w:bottom w:val="single" w:sz="4" w:space="0" w:color="8B8585" w:themeColor="accent4" w:themeTint="99"/>
        <w:right w:val="single" w:sz="4" w:space="0" w:color="8B8585" w:themeColor="accent4" w:themeTint="99"/>
        <w:insideH w:val="single" w:sz="4" w:space="0" w:color="8B8585" w:themeColor="accent4" w:themeTint="99"/>
        <w:insideV w:val="single" w:sz="4" w:space="0" w:color="8B858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  <w:tblStylePr w:type="neCell">
      <w:tblPr/>
      <w:tcPr>
        <w:tcBorders>
          <w:bottom w:val="single" w:sz="4" w:space="0" w:color="8B8585" w:themeColor="accent4" w:themeTint="99"/>
        </w:tcBorders>
      </w:tcPr>
    </w:tblStylePr>
    <w:tblStylePr w:type="nwCell">
      <w:tblPr/>
      <w:tcPr>
        <w:tcBorders>
          <w:bottom w:val="single" w:sz="4" w:space="0" w:color="8B8585" w:themeColor="accent4" w:themeTint="99"/>
        </w:tcBorders>
      </w:tcPr>
    </w:tblStylePr>
    <w:tblStylePr w:type="seCell">
      <w:tblPr/>
      <w:tcPr>
        <w:tcBorders>
          <w:top w:val="single" w:sz="4" w:space="0" w:color="8B8585" w:themeColor="accent4" w:themeTint="99"/>
        </w:tcBorders>
      </w:tcPr>
    </w:tblStylePr>
    <w:tblStylePr w:type="swCell">
      <w:tblPr/>
      <w:tcPr>
        <w:tcBorders>
          <w:top w:val="single" w:sz="4" w:space="0" w:color="8B8585" w:themeColor="accent4" w:themeTint="99"/>
        </w:tcBorders>
      </w:tcPr>
    </w:tblStylePr>
  </w:style>
  <w:style w:type="table" w:styleId="7tinkleliolentelspalvinga5parykinimas">
    <w:name w:val="Grid Table 7 Colorful Accent 5"/>
    <w:basedOn w:val="prastojilentel"/>
    <w:uiPriority w:val="52"/>
    <w:rsid w:val="00572222"/>
    <w:pPr>
      <w:spacing w:after="0" w:line="240" w:lineRule="auto"/>
    </w:pPr>
    <w:rPr>
      <w:color w:val="BFBFBF" w:themeColor="accent5" w:themeShade="BF"/>
    </w:r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  <w:tblStylePr w:type="neCell">
      <w:tblPr/>
      <w:tcPr>
        <w:tcBorders>
          <w:bottom w:val="single" w:sz="4" w:space="0" w:color="FFFFFF" w:themeColor="accent5" w:themeTint="99"/>
        </w:tcBorders>
      </w:tcPr>
    </w:tblStylePr>
    <w:tblStylePr w:type="nwCell">
      <w:tblPr/>
      <w:tcPr>
        <w:tcBorders>
          <w:bottom w:val="single" w:sz="4" w:space="0" w:color="FFFFFF" w:themeColor="accent5" w:themeTint="99"/>
        </w:tcBorders>
      </w:tcPr>
    </w:tblStylePr>
    <w:tblStylePr w:type="seCell">
      <w:tblPr/>
      <w:tcPr>
        <w:tcBorders>
          <w:top w:val="single" w:sz="4" w:space="0" w:color="FFFFFF" w:themeColor="accent5" w:themeTint="99"/>
        </w:tcBorders>
      </w:tcPr>
    </w:tblStylePr>
    <w:tblStylePr w:type="swCell">
      <w:tblPr/>
      <w:tcPr>
        <w:tcBorders>
          <w:top w:val="single" w:sz="4" w:space="0" w:color="FFFFFF" w:themeColor="accent5" w:themeTint="99"/>
        </w:tcBorders>
      </w:tcPr>
    </w:tblStylePr>
  </w:style>
  <w:style w:type="table" w:styleId="7tinkleliolentelspalvinga6parykinimas">
    <w:name w:val="Grid Table 7 Colorful Accent 6"/>
    <w:basedOn w:val="prastojilentel"/>
    <w:uiPriority w:val="52"/>
    <w:rsid w:val="0057222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bottom w:val="single" w:sz="4" w:space="0" w:color="FFFFFF" w:themeColor="accent6" w:themeTint="99"/>
        </w:tcBorders>
      </w:tcPr>
    </w:tblStylePr>
    <w:tblStylePr w:type="nwCell">
      <w:tblPr/>
      <w:tcPr>
        <w:tcBorders>
          <w:bottom w:val="single" w:sz="4" w:space="0" w:color="FFFFFF" w:themeColor="accent6" w:themeTint="99"/>
        </w:tcBorders>
      </w:tcPr>
    </w:tblStylePr>
    <w:tblStylePr w:type="seCell">
      <w:tblPr/>
      <w:tcPr>
        <w:tcBorders>
          <w:top w:val="single" w:sz="4" w:space="0" w:color="FFFFFF" w:themeColor="accent6" w:themeTint="99"/>
        </w:tcBorders>
      </w:tcPr>
    </w:tblStylePr>
    <w:tblStylePr w:type="swCell">
      <w:tblPr/>
      <w:tcPr>
        <w:tcBorders>
          <w:top w:val="single" w:sz="4" w:space="0" w:color="FFFFFF" w:themeColor="accent6" w:themeTint="99"/>
        </w:tcBorders>
      </w:tcPr>
    </w:tblStyle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572222"/>
    <w:rPr>
      <w:rFonts w:asciiTheme="majorHAnsi" w:eastAsiaTheme="majorEastAsia" w:hAnsiTheme="majorHAnsi" w:cstheme="majorBidi"/>
      <w:color w:val="250C0C" w:themeColor="accent1" w:themeShade="7F"/>
      <w:kern w:val="16"/>
      <w:sz w:val="24"/>
      <w:szCs w:val="24"/>
      <w14:ligatures w14:val="standardContextual"/>
      <w14:numForm w14:val="oldStyle"/>
      <w14:numSpacing w14:val="proportional"/>
      <w14:cntxtAlts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572222"/>
    <w:rPr>
      <w:rFonts w:asciiTheme="majorHAnsi" w:eastAsiaTheme="majorEastAsia" w:hAnsiTheme="majorHAnsi" w:cstheme="majorBidi"/>
      <w:i/>
      <w:iCs/>
      <w:color w:val="381212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572222"/>
    <w:rPr>
      <w:rFonts w:asciiTheme="majorHAnsi" w:eastAsiaTheme="majorEastAsia" w:hAnsiTheme="majorHAnsi" w:cstheme="majorBidi"/>
      <w:color w:val="381212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Antrat6Diagrama">
    <w:name w:val="Antraštė 6 Diagrama"/>
    <w:basedOn w:val="Numatytasispastraiposriftas"/>
    <w:link w:val="Antrat6"/>
    <w:uiPriority w:val="9"/>
    <w:semiHidden/>
    <w:rsid w:val="00572222"/>
    <w:rPr>
      <w:rFonts w:asciiTheme="majorHAnsi" w:eastAsiaTheme="majorEastAsia" w:hAnsiTheme="majorHAnsi" w:cstheme="majorBidi"/>
      <w:color w:val="250C0C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Antrat7Diagrama">
    <w:name w:val="Antraštė 7 Diagrama"/>
    <w:basedOn w:val="Numatytasispastraiposriftas"/>
    <w:link w:val="Antrat7"/>
    <w:uiPriority w:val="9"/>
    <w:semiHidden/>
    <w:rsid w:val="00572222"/>
    <w:rPr>
      <w:rFonts w:asciiTheme="majorHAnsi" w:eastAsiaTheme="majorEastAsia" w:hAnsiTheme="majorHAnsi" w:cstheme="majorBidi"/>
      <w:i/>
      <w:iCs/>
      <w:color w:val="250C0C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Antrat8Diagrama">
    <w:name w:val="Antraštė 8 Diagrama"/>
    <w:basedOn w:val="Numatytasispastraiposriftas"/>
    <w:link w:val="Antrat8"/>
    <w:uiPriority w:val="9"/>
    <w:semiHidden/>
    <w:rsid w:val="00572222"/>
    <w:rPr>
      <w:rFonts w:asciiTheme="majorHAnsi" w:eastAsiaTheme="majorEastAsia" w:hAnsiTheme="majorHAnsi" w:cstheme="majorBidi"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customStyle="1" w:styleId="Antrat9Diagrama">
    <w:name w:val="Antraštė 9 Diagrama"/>
    <w:basedOn w:val="Numatytasispastraiposriftas"/>
    <w:link w:val="Antrat9"/>
    <w:uiPriority w:val="9"/>
    <w:semiHidden/>
    <w:rsid w:val="00572222"/>
    <w:rPr>
      <w:rFonts w:asciiTheme="majorHAnsi" w:eastAsiaTheme="majorEastAsia" w:hAnsiTheme="majorHAnsi" w:cstheme="majorBidi"/>
      <w:i/>
      <w:iCs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styleId="HTMLakronimas">
    <w:name w:val="HTML Acronym"/>
    <w:basedOn w:val="Numatytasispastraiposriftas"/>
    <w:uiPriority w:val="99"/>
    <w:semiHidden/>
    <w:unhideWhenUsed/>
    <w:rsid w:val="00572222"/>
    <w:rPr>
      <w:sz w:val="22"/>
    </w:rPr>
  </w:style>
  <w:style w:type="paragraph" w:styleId="HTMLadresas">
    <w:name w:val="HTML Address"/>
    <w:basedOn w:val="prastasis"/>
    <w:link w:val="HTMLadresasDiagrama"/>
    <w:uiPriority w:val="99"/>
    <w:semiHidden/>
    <w:unhideWhenUsed/>
    <w:rsid w:val="00572222"/>
    <w:pPr>
      <w:spacing w:after="0" w:line="240" w:lineRule="auto"/>
    </w:pPr>
    <w:rPr>
      <w:i/>
      <w:iCs/>
    </w:rPr>
  </w:style>
  <w:style w:type="character" w:customStyle="1" w:styleId="HTMLadresasDiagrama">
    <w:name w:val="HTML adresas Diagrama"/>
    <w:basedOn w:val="Numatytasispastraiposriftas"/>
    <w:link w:val="HTMLadresas"/>
    <w:uiPriority w:val="99"/>
    <w:semiHidden/>
    <w:rsid w:val="00572222"/>
    <w:rPr>
      <w:i/>
      <w:iCs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citata">
    <w:name w:val="HTML Cite"/>
    <w:basedOn w:val="Numatytasispastraiposriftas"/>
    <w:uiPriority w:val="99"/>
    <w:semiHidden/>
    <w:unhideWhenUsed/>
    <w:rsid w:val="00572222"/>
    <w:rPr>
      <w:i/>
      <w:iCs/>
      <w:sz w:val="22"/>
    </w:rPr>
  </w:style>
  <w:style w:type="character" w:styleId="HTMLkodas">
    <w:name w:val="HTML Code"/>
    <w:basedOn w:val="Numatytasispastraiposriftas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apibrimas">
    <w:name w:val="HTML Definition"/>
    <w:basedOn w:val="Numatytasispastraiposriftas"/>
    <w:uiPriority w:val="99"/>
    <w:semiHidden/>
    <w:unhideWhenUsed/>
    <w:rsid w:val="00572222"/>
    <w:rPr>
      <w:i/>
      <w:iCs/>
      <w:sz w:val="22"/>
    </w:rPr>
  </w:style>
  <w:style w:type="character" w:styleId="HTMLklaviatra">
    <w:name w:val="HTML Keyboard"/>
    <w:basedOn w:val="Numatytasispastraiposriftas"/>
    <w:uiPriority w:val="99"/>
    <w:semiHidden/>
    <w:unhideWhenUsed/>
    <w:rsid w:val="00572222"/>
    <w:rPr>
      <w:rFonts w:ascii="Consolas" w:hAnsi="Consolas"/>
      <w:sz w:val="22"/>
      <w:szCs w:val="20"/>
    </w:rPr>
  </w:style>
  <w:style w:type="paragraph" w:styleId="HTMLiankstoformatuotas">
    <w:name w:val="HTML Preformatted"/>
    <w:basedOn w:val="prastasis"/>
    <w:link w:val="HTMLiankstoformatuotasDiagrama"/>
    <w:uiPriority w:val="99"/>
    <w:semiHidden/>
    <w:unhideWhenUsed/>
    <w:rsid w:val="00572222"/>
    <w:pPr>
      <w:spacing w:after="0" w:line="240" w:lineRule="auto"/>
    </w:pPr>
    <w:rPr>
      <w:rFonts w:ascii="Consolas" w:hAnsi="Consolas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pavyzdys">
    <w:name w:val="HTML Sample"/>
    <w:basedOn w:val="Numatytasispastraiposriftas"/>
    <w:uiPriority w:val="99"/>
    <w:semiHidden/>
    <w:unhideWhenUsed/>
    <w:rsid w:val="00572222"/>
    <w:rPr>
      <w:rFonts w:ascii="Consolas" w:hAnsi="Consolas"/>
      <w:sz w:val="24"/>
      <w:szCs w:val="24"/>
    </w:rPr>
  </w:style>
  <w:style w:type="character" w:styleId="HTMLspausdinimomainl">
    <w:name w:val="HTML Typewriter"/>
    <w:basedOn w:val="Numatytasispastraiposriftas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kintamasis">
    <w:name w:val="HTML Variable"/>
    <w:basedOn w:val="Numatytasispastraiposriftas"/>
    <w:uiPriority w:val="99"/>
    <w:semiHidden/>
    <w:unhideWhenUsed/>
    <w:rsid w:val="00572222"/>
    <w:rPr>
      <w:i/>
      <w:iCs/>
      <w:sz w:val="22"/>
    </w:rPr>
  </w:style>
  <w:style w:type="character" w:styleId="Hipersaitas">
    <w:name w:val="Hyperlink"/>
    <w:basedOn w:val="Numatytasispastraiposriftas"/>
    <w:uiPriority w:val="99"/>
    <w:semiHidden/>
    <w:unhideWhenUsed/>
    <w:rsid w:val="000F51EC"/>
    <w:rPr>
      <w:color w:val="1D1C1C" w:themeColor="accent4" w:themeShade="80"/>
      <w:sz w:val="22"/>
      <w:u w:val="single"/>
    </w:rPr>
  </w:style>
  <w:style w:type="paragraph" w:styleId="Indeksas1">
    <w:name w:val="index 1"/>
    <w:basedOn w:val="prastasis"/>
    <w:next w:val="prastasis"/>
    <w:autoRedefine/>
    <w:uiPriority w:val="99"/>
    <w:semiHidden/>
    <w:unhideWhenUsed/>
    <w:rsid w:val="00572222"/>
    <w:pPr>
      <w:spacing w:after="0" w:line="240" w:lineRule="auto"/>
      <w:ind w:left="200" w:hanging="200"/>
    </w:pPr>
  </w:style>
  <w:style w:type="paragraph" w:styleId="Indeksas2">
    <w:name w:val="index 2"/>
    <w:basedOn w:val="prastasis"/>
    <w:next w:val="prastasis"/>
    <w:autoRedefine/>
    <w:uiPriority w:val="99"/>
    <w:semiHidden/>
    <w:unhideWhenUsed/>
    <w:rsid w:val="00572222"/>
    <w:pPr>
      <w:spacing w:after="0" w:line="240" w:lineRule="auto"/>
      <w:ind w:left="400" w:hanging="200"/>
    </w:pPr>
  </w:style>
  <w:style w:type="paragraph" w:styleId="Indeksas3">
    <w:name w:val="index 3"/>
    <w:basedOn w:val="prastasis"/>
    <w:next w:val="prastasis"/>
    <w:autoRedefine/>
    <w:uiPriority w:val="99"/>
    <w:semiHidden/>
    <w:unhideWhenUsed/>
    <w:rsid w:val="00572222"/>
    <w:pPr>
      <w:spacing w:after="0" w:line="240" w:lineRule="auto"/>
      <w:ind w:left="600" w:hanging="200"/>
    </w:pPr>
  </w:style>
  <w:style w:type="paragraph" w:styleId="Indeksas4">
    <w:name w:val="index 4"/>
    <w:basedOn w:val="prastasis"/>
    <w:next w:val="prastasis"/>
    <w:autoRedefine/>
    <w:uiPriority w:val="99"/>
    <w:semiHidden/>
    <w:unhideWhenUsed/>
    <w:rsid w:val="00572222"/>
    <w:pPr>
      <w:spacing w:after="0" w:line="240" w:lineRule="auto"/>
      <w:ind w:left="800" w:hanging="200"/>
    </w:pPr>
  </w:style>
  <w:style w:type="paragraph" w:styleId="Indeksas5">
    <w:name w:val="index 5"/>
    <w:basedOn w:val="prastasis"/>
    <w:next w:val="prastasis"/>
    <w:autoRedefine/>
    <w:uiPriority w:val="99"/>
    <w:semiHidden/>
    <w:unhideWhenUsed/>
    <w:rsid w:val="00572222"/>
    <w:pPr>
      <w:spacing w:after="0" w:line="240" w:lineRule="auto"/>
      <w:ind w:left="1000" w:hanging="200"/>
    </w:pPr>
  </w:style>
  <w:style w:type="paragraph" w:styleId="Indeksas6">
    <w:name w:val="index 6"/>
    <w:basedOn w:val="prastasis"/>
    <w:next w:val="prastasis"/>
    <w:autoRedefine/>
    <w:uiPriority w:val="99"/>
    <w:semiHidden/>
    <w:unhideWhenUsed/>
    <w:rsid w:val="00572222"/>
    <w:pPr>
      <w:spacing w:after="0" w:line="240" w:lineRule="auto"/>
      <w:ind w:left="1200" w:hanging="200"/>
    </w:pPr>
  </w:style>
  <w:style w:type="paragraph" w:styleId="Indeksas7">
    <w:name w:val="index 7"/>
    <w:basedOn w:val="prastasis"/>
    <w:next w:val="prastasis"/>
    <w:autoRedefine/>
    <w:uiPriority w:val="99"/>
    <w:semiHidden/>
    <w:unhideWhenUsed/>
    <w:rsid w:val="00572222"/>
    <w:pPr>
      <w:spacing w:after="0" w:line="240" w:lineRule="auto"/>
      <w:ind w:left="1400" w:hanging="200"/>
    </w:pPr>
  </w:style>
  <w:style w:type="paragraph" w:styleId="Indeksas8">
    <w:name w:val="index 8"/>
    <w:basedOn w:val="prastasis"/>
    <w:next w:val="prastasis"/>
    <w:autoRedefine/>
    <w:uiPriority w:val="99"/>
    <w:semiHidden/>
    <w:unhideWhenUsed/>
    <w:rsid w:val="00572222"/>
    <w:pPr>
      <w:spacing w:after="0" w:line="240" w:lineRule="auto"/>
      <w:ind w:left="1600" w:hanging="200"/>
    </w:pPr>
  </w:style>
  <w:style w:type="paragraph" w:styleId="Indeksas9">
    <w:name w:val="index 9"/>
    <w:basedOn w:val="prastasis"/>
    <w:next w:val="prastasis"/>
    <w:autoRedefine/>
    <w:uiPriority w:val="99"/>
    <w:semiHidden/>
    <w:unhideWhenUsed/>
    <w:rsid w:val="00572222"/>
    <w:pPr>
      <w:spacing w:after="0" w:line="240" w:lineRule="auto"/>
      <w:ind w:left="1800" w:hanging="200"/>
    </w:pPr>
  </w:style>
  <w:style w:type="paragraph" w:styleId="Indeksoantrat">
    <w:name w:val="index heading"/>
    <w:basedOn w:val="prastasis"/>
    <w:next w:val="Indeksas1"/>
    <w:uiPriority w:val="99"/>
    <w:semiHidden/>
    <w:unhideWhenUsed/>
    <w:rsid w:val="00572222"/>
    <w:rPr>
      <w:rFonts w:asciiTheme="majorHAnsi" w:eastAsiaTheme="majorEastAsia" w:hAnsiTheme="majorHAnsi" w:cstheme="majorBidi"/>
      <w:b/>
      <w:bCs/>
    </w:rPr>
  </w:style>
  <w:style w:type="character" w:styleId="Rykuspabraukimas">
    <w:name w:val="Intense Emphasis"/>
    <w:basedOn w:val="Numatytasispastraiposriftas"/>
    <w:uiPriority w:val="21"/>
    <w:semiHidden/>
    <w:qFormat/>
    <w:rsid w:val="000F51EC"/>
    <w:rPr>
      <w:i/>
      <w:iCs/>
      <w:color w:val="381212" w:themeColor="accent1" w:themeShade="BF"/>
      <w:sz w:val="22"/>
    </w:rPr>
  </w:style>
  <w:style w:type="paragraph" w:styleId="Iskirtacitata">
    <w:name w:val="Intense Quote"/>
    <w:basedOn w:val="prastasis"/>
    <w:next w:val="prastasis"/>
    <w:link w:val="IskirtacitataDiagrama"/>
    <w:uiPriority w:val="30"/>
    <w:semiHidden/>
    <w:qFormat/>
    <w:rsid w:val="000F51EC"/>
    <w:pPr>
      <w:pBdr>
        <w:top w:val="single" w:sz="4" w:space="10" w:color="4B1919" w:themeColor="accent1"/>
        <w:bottom w:val="single" w:sz="4" w:space="10" w:color="4B1919" w:themeColor="accent1"/>
      </w:pBdr>
      <w:spacing w:before="360" w:after="360"/>
      <w:ind w:left="864" w:right="864"/>
      <w:jc w:val="center"/>
    </w:pPr>
    <w:rPr>
      <w:i/>
      <w:iCs/>
      <w:color w:val="381212" w:themeColor="accent1" w:themeShade="BF"/>
    </w:rPr>
  </w:style>
  <w:style w:type="character" w:customStyle="1" w:styleId="IskirtacitataDiagrama">
    <w:name w:val="Išskirta citata Diagrama"/>
    <w:basedOn w:val="Numatytasispastraiposriftas"/>
    <w:link w:val="Iskirtacitata"/>
    <w:uiPriority w:val="30"/>
    <w:semiHidden/>
    <w:rsid w:val="000F51EC"/>
    <w:rPr>
      <w:i/>
      <w:iCs/>
      <w:color w:val="381212" w:themeColor="accent1" w:themeShade="BF"/>
    </w:rPr>
  </w:style>
  <w:style w:type="character" w:styleId="Rykinuoroda">
    <w:name w:val="Intense Reference"/>
    <w:basedOn w:val="Numatytasispastraiposriftas"/>
    <w:uiPriority w:val="32"/>
    <w:semiHidden/>
    <w:qFormat/>
    <w:rsid w:val="000F51EC"/>
    <w:rPr>
      <w:b/>
      <w:bCs/>
      <w:caps w:val="0"/>
      <w:smallCaps/>
      <w:color w:val="381212" w:themeColor="accent1" w:themeShade="BF"/>
      <w:spacing w:val="5"/>
      <w:sz w:val="22"/>
    </w:rPr>
  </w:style>
  <w:style w:type="table" w:styleId="viesustinklelis">
    <w:name w:val="Light Grid"/>
    <w:basedOn w:val="prastojilente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viesustinklelis1parykinimas">
    <w:name w:val="Light Grid Accent 1"/>
    <w:basedOn w:val="prastojilente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B1919" w:themeColor="accent1"/>
        <w:left w:val="single" w:sz="8" w:space="0" w:color="4B1919" w:themeColor="accent1"/>
        <w:bottom w:val="single" w:sz="8" w:space="0" w:color="4B1919" w:themeColor="accent1"/>
        <w:right w:val="single" w:sz="8" w:space="0" w:color="4B1919" w:themeColor="accent1"/>
        <w:insideH w:val="single" w:sz="8" w:space="0" w:color="4B1919" w:themeColor="accent1"/>
        <w:insideV w:val="single" w:sz="8" w:space="0" w:color="4B191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18" w:space="0" w:color="4B1919" w:themeColor="accent1"/>
          <w:right w:val="single" w:sz="8" w:space="0" w:color="4B1919" w:themeColor="accent1"/>
          <w:insideH w:val="nil"/>
          <w:insideV w:val="single" w:sz="8" w:space="0" w:color="4B191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  <w:insideH w:val="nil"/>
          <w:insideV w:val="single" w:sz="8" w:space="0" w:color="4B191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</w:tcBorders>
      </w:tcPr>
    </w:tblStylePr>
    <w:tblStylePr w:type="band1Vert"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</w:tcBorders>
        <w:shd w:val="clear" w:color="auto" w:fill="E5B3B3" w:themeFill="accent1" w:themeFillTint="3F"/>
      </w:tcPr>
    </w:tblStylePr>
    <w:tblStylePr w:type="band1Horz"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  <w:insideV w:val="single" w:sz="8" w:space="0" w:color="4B1919" w:themeColor="accent1"/>
        </w:tcBorders>
        <w:shd w:val="clear" w:color="auto" w:fill="E5B3B3" w:themeFill="accent1" w:themeFillTint="3F"/>
      </w:tcPr>
    </w:tblStylePr>
    <w:tblStylePr w:type="band2Horz"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  <w:insideV w:val="single" w:sz="8" w:space="0" w:color="4B1919" w:themeColor="accent1"/>
        </w:tcBorders>
      </w:tcPr>
    </w:tblStylePr>
  </w:style>
  <w:style w:type="table" w:styleId="viesustinklelis2parykinimas">
    <w:name w:val="Light Grid Accent 2"/>
    <w:basedOn w:val="prastojilente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D966" w:themeColor="accent2"/>
        <w:left w:val="single" w:sz="8" w:space="0" w:color="FFD966" w:themeColor="accent2"/>
        <w:bottom w:val="single" w:sz="8" w:space="0" w:color="FFD966" w:themeColor="accent2"/>
        <w:right w:val="single" w:sz="8" w:space="0" w:color="FFD966" w:themeColor="accent2"/>
        <w:insideH w:val="single" w:sz="8" w:space="0" w:color="FFD966" w:themeColor="accent2"/>
        <w:insideV w:val="single" w:sz="8" w:space="0" w:color="FFD96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18" w:space="0" w:color="FFD966" w:themeColor="accent2"/>
          <w:right w:val="single" w:sz="8" w:space="0" w:color="FFD966" w:themeColor="accent2"/>
          <w:insideH w:val="nil"/>
          <w:insideV w:val="single" w:sz="8" w:space="0" w:color="FFD96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  <w:insideH w:val="nil"/>
          <w:insideV w:val="single" w:sz="8" w:space="0" w:color="FFD96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</w:tcBorders>
      </w:tcPr>
    </w:tblStylePr>
    <w:tblStylePr w:type="band1Vert"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</w:tcBorders>
        <w:shd w:val="clear" w:color="auto" w:fill="FFF5D9" w:themeFill="accent2" w:themeFillTint="3F"/>
      </w:tcPr>
    </w:tblStylePr>
    <w:tblStylePr w:type="band1Horz"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  <w:insideV w:val="single" w:sz="8" w:space="0" w:color="FFD966" w:themeColor="accent2"/>
        </w:tcBorders>
        <w:shd w:val="clear" w:color="auto" w:fill="FFF5D9" w:themeFill="accent2" w:themeFillTint="3F"/>
      </w:tcPr>
    </w:tblStylePr>
    <w:tblStylePr w:type="band2Horz"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  <w:insideV w:val="single" w:sz="8" w:space="0" w:color="FFD966" w:themeColor="accent2"/>
        </w:tcBorders>
      </w:tcPr>
    </w:tblStylePr>
  </w:style>
  <w:style w:type="table" w:styleId="viesustinklelis3parykinimas">
    <w:name w:val="Light Grid Accent 3"/>
    <w:basedOn w:val="prastojilente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85CDC1" w:themeColor="accent3"/>
        <w:left w:val="single" w:sz="8" w:space="0" w:color="85CDC1" w:themeColor="accent3"/>
        <w:bottom w:val="single" w:sz="8" w:space="0" w:color="85CDC1" w:themeColor="accent3"/>
        <w:right w:val="single" w:sz="8" w:space="0" w:color="85CDC1" w:themeColor="accent3"/>
        <w:insideH w:val="single" w:sz="8" w:space="0" w:color="85CDC1" w:themeColor="accent3"/>
        <w:insideV w:val="single" w:sz="8" w:space="0" w:color="85CDC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18" w:space="0" w:color="85CDC1" w:themeColor="accent3"/>
          <w:right w:val="single" w:sz="8" w:space="0" w:color="85CDC1" w:themeColor="accent3"/>
          <w:insideH w:val="nil"/>
          <w:insideV w:val="single" w:sz="8" w:space="0" w:color="85CDC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  <w:insideH w:val="nil"/>
          <w:insideV w:val="single" w:sz="8" w:space="0" w:color="85CDC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</w:tcBorders>
      </w:tcPr>
    </w:tblStylePr>
    <w:tblStylePr w:type="band1Vert"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</w:tcBorders>
        <w:shd w:val="clear" w:color="auto" w:fill="E0F2EF" w:themeFill="accent3" w:themeFillTint="3F"/>
      </w:tcPr>
    </w:tblStylePr>
    <w:tblStylePr w:type="band1Horz"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  <w:insideV w:val="single" w:sz="8" w:space="0" w:color="85CDC1" w:themeColor="accent3"/>
        </w:tcBorders>
        <w:shd w:val="clear" w:color="auto" w:fill="E0F2EF" w:themeFill="accent3" w:themeFillTint="3F"/>
      </w:tcPr>
    </w:tblStylePr>
    <w:tblStylePr w:type="band2Horz"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  <w:insideV w:val="single" w:sz="8" w:space="0" w:color="85CDC1" w:themeColor="accent3"/>
        </w:tcBorders>
      </w:tcPr>
    </w:tblStylePr>
  </w:style>
  <w:style w:type="table" w:styleId="viesustinklelis4parykinimas">
    <w:name w:val="Light Grid Accent 4"/>
    <w:basedOn w:val="prastojilente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3B3838" w:themeColor="accent4"/>
        <w:left w:val="single" w:sz="8" w:space="0" w:color="3B3838" w:themeColor="accent4"/>
        <w:bottom w:val="single" w:sz="8" w:space="0" w:color="3B3838" w:themeColor="accent4"/>
        <w:right w:val="single" w:sz="8" w:space="0" w:color="3B3838" w:themeColor="accent4"/>
        <w:insideH w:val="single" w:sz="8" w:space="0" w:color="3B3838" w:themeColor="accent4"/>
        <w:insideV w:val="single" w:sz="8" w:space="0" w:color="3B383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18" w:space="0" w:color="3B3838" w:themeColor="accent4"/>
          <w:right w:val="single" w:sz="8" w:space="0" w:color="3B3838" w:themeColor="accent4"/>
          <w:insideH w:val="nil"/>
          <w:insideV w:val="single" w:sz="8" w:space="0" w:color="3B383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  <w:insideH w:val="nil"/>
          <w:insideV w:val="single" w:sz="8" w:space="0" w:color="3B383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</w:tcBorders>
      </w:tcPr>
    </w:tblStylePr>
    <w:tblStylePr w:type="band1Vert"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</w:tcBorders>
        <w:shd w:val="clear" w:color="auto" w:fill="CFCCCC" w:themeFill="accent4" w:themeFillTint="3F"/>
      </w:tcPr>
    </w:tblStylePr>
    <w:tblStylePr w:type="band1Horz"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  <w:insideV w:val="single" w:sz="8" w:space="0" w:color="3B3838" w:themeColor="accent4"/>
        </w:tcBorders>
        <w:shd w:val="clear" w:color="auto" w:fill="CFCCCC" w:themeFill="accent4" w:themeFillTint="3F"/>
      </w:tcPr>
    </w:tblStylePr>
    <w:tblStylePr w:type="band2Horz"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  <w:insideV w:val="single" w:sz="8" w:space="0" w:color="3B3838" w:themeColor="accent4"/>
        </w:tcBorders>
      </w:tcPr>
    </w:tblStylePr>
  </w:style>
  <w:style w:type="table" w:styleId="viesustinklelis5parykinimas">
    <w:name w:val="Light Grid Accent 5"/>
    <w:basedOn w:val="prastojilente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  <w:insideH w:val="single" w:sz="8" w:space="0" w:color="FFFFFF" w:themeColor="accent5"/>
        <w:insideV w:val="single" w:sz="8" w:space="0" w:color="FFFFF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18" w:space="0" w:color="FFFFFF" w:themeColor="accent5"/>
          <w:right w:val="single" w:sz="8" w:space="0" w:color="FFFFFF" w:themeColor="accent5"/>
          <w:insideH w:val="nil"/>
          <w:insideV w:val="single" w:sz="8" w:space="0" w:color="FFFFF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  <w:insideH w:val="nil"/>
          <w:insideV w:val="single" w:sz="8" w:space="0" w:color="FFFFF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  <w:tblStylePr w:type="band1Vert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  <w:shd w:val="clear" w:color="auto" w:fill="FFFFFF" w:themeFill="accent5" w:themeFillTint="3F"/>
      </w:tcPr>
    </w:tblStylePr>
    <w:tblStylePr w:type="band1Horz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  <w:insideV w:val="single" w:sz="8" w:space="0" w:color="FFFFFF" w:themeColor="accent5"/>
        </w:tcBorders>
        <w:shd w:val="clear" w:color="auto" w:fill="FFFFFF" w:themeFill="accent5" w:themeFillTint="3F"/>
      </w:tcPr>
    </w:tblStylePr>
    <w:tblStylePr w:type="band2Horz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  <w:insideV w:val="single" w:sz="8" w:space="0" w:color="FFFFFF" w:themeColor="accent5"/>
        </w:tcBorders>
      </w:tcPr>
    </w:tblStylePr>
  </w:style>
  <w:style w:type="table" w:styleId="viesustinklelis6parykinimas">
    <w:name w:val="Light Grid Accent 6"/>
    <w:basedOn w:val="prastojilente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  <w:insideH w:val="single" w:sz="8" w:space="0" w:color="FFFFFF" w:themeColor="accent6"/>
        <w:insideV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18" w:space="0" w:color="FFFFFF" w:themeColor="accent6"/>
          <w:right w:val="single" w:sz="8" w:space="0" w:color="FFFFFF" w:themeColor="accent6"/>
          <w:insideH w:val="nil"/>
          <w:insideV w:val="single" w:sz="8" w:space="0" w:color="FFFFF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H w:val="nil"/>
          <w:insideV w:val="single" w:sz="8" w:space="0" w:color="FFFFF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band1Vert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  <w:shd w:val="clear" w:color="auto" w:fill="FFFFFF" w:themeFill="accent6" w:themeFillTint="3F"/>
      </w:tcPr>
    </w:tblStylePr>
    <w:tblStylePr w:type="band1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V w:val="single" w:sz="8" w:space="0" w:color="FFFFFF" w:themeColor="accent6"/>
        </w:tcBorders>
        <w:shd w:val="clear" w:color="auto" w:fill="FFFFFF" w:themeFill="accent6" w:themeFillTint="3F"/>
      </w:tcPr>
    </w:tblStylePr>
    <w:tblStylePr w:type="band2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V w:val="single" w:sz="8" w:space="0" w:color="FFFFFF" w:themeColor="accent6"/>
        </w:tcBorders>
      </w:tcPr>
    </w:tblStylePr>
  </w:style>
  <w:style w:type="table" w:styleId="viesussraas">
    <w:name w:val="Light List"/>
    <w:basedOn w:val="prastojilente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viesussraas1parykinimas">
    <w:name w:val="Light List Accent 1"/>
    <w:basedOn w:val="prastojilente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B1919" w:themeColor="accent1"/>
        <w:left w:val="single" w:sz="8" w:space="0" w:color="4B1919" w:themeColor="accent1"/>
        <w:bottom w:val="single" w:sz="8" w:space="0" w:color="4B1919" w:themeColor="accent1"/>
        <w:right w:val="single" w:sz="8" w:space="0" w:color="4B191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191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</w:tcBorders>
      </w:tcPr>
    </w:tblStylePr>
    <w:tblStylePr w:type="band1Horz"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</w:tcBorders>
      </w:tcPr>
    </w:tblStylePr>
  </w:style>
  <w:style w:type="table" w:styleId="viesussraas2parykinimas">
    <w:name w:val="Light List Accent 2"/>
    <w:basedOn w:val="prastojilente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D966" w:themeColor="accent2"/>
        <w:left w:val="single" w:sz="8" w:space="0" w:color="FFD966" w:themeColor="accent2"/>
        <w:bottom w:val="single" w:sz="8" w:space="0" w:color="FFD966" w:themeColor="accent2"/>
        <w:right w:val="single" w:sz="8" w:space="0" w:color="FFD96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D96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</w:tcBorders>
      </w:tcPr>
    </w:tblStylePr>
    <w:tblStylePr w:type="band1Horz"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</w:tcBorders>
      </w:tcPr>
    </w:tblStylePr>
  </w:style>
  <w:style w:type="table" w:styleId="viesussraas3parykinimas">
    <w:name w:val="Light List Accent 3"/>
    <w:basedOn w:val="prastojilente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85CDC1" w:themeColor="accent3"/>
        <w:left w:val="single" w:sz="8" w:space="0" w:color="85CDC1" w:themeColor="accent3"/>
        <w:bottom w:val="single" w:sz="8" w:space="0" w:color="85CDC1" w:themeColor="accent3"/>
        <w:right w:val="single" w:sz="8" w:space="0" w:color="85CDC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CDC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</w:tcBorders>
      </w:tcPr>
    </w:tblStylePr>
    <w:tblStylePr w:type="band1Horz"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</w:tcBorders>
      </w:tcPr>
    </w:tblStylePr>
  </w:style>
  <w:style w:type="table" w:styleId="viesussraas4parykinimas">
    <w:name w:val="Light List Accent 4"/>
    <w:basedOn w:val="prastojilente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3B3838" w:themeColor="accent4"/>
        <w:left w:val="single" w:sz="8" w:space="0" w:color="3B3838" w:themeColor="accent4"/>
        <w:bottom w:val="single" w:sz="8" w:space="0" w:color="3B3838" w:themeColor="accent4"/>
        <w:right w:val="single" w:sz="8" w:space="0" w:color="3B383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B383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</w:tcBorders>
      </w:tcPr>
    </w:tblStylePr>
    <w:tblStylePr w:type="band1Horz"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</w:tcBorders>
      </w:tcPr>
    </w:tblStylePr>
  </w:style>
  <w:style w:type="table" w:styleId="viesussraas5parykinimas">
    <w:name w:val="Light List Accent 5"/>
    <w:basedOn w:val="prastojilente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  <w:tblStylePr w:type="band1Horz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</w:style>
  <w:style w:type="table" w:styleId="viesussraas6parykinimas">
    <w:name w:val="Light List Accent 6"/>
    <w:basedOn w:val="prastojilente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band1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</w:style>
  <w:style w:type="table" w:styleId="viesusisspalvinimas">
    <w:name w:val="Light Shading"/>
    <w:basedOn w:val="prastojilentel"/>
    <w:uiPriority w:val="60"/>
    <w:semiHidden/>
    <w:unhideWhenUsed/>
    <w:rsid w:val="0057222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viesusspalvinimas1parykinimas">
    <w:name w:val="Light Shading Accent 1"/>
    <w:basedOn w:val="prastojilentel"/>
    <w:uiPriority w:val="60"/>
    <w:semiHidden/>
    <w:unhideWhenUsed/>
    <w:rsid w:val="00572222"/>
    <w:pPr>
      <w:spacing w:after="0" w:line="240" w:lineRule="auto"/>
    </w:pPr>
    <w:rPr>
      <w:color w:val="381212" w:themeColor="accent1" w:themeShade="BF"/>
    </w:rPr>
    <w:tblPr>
      <w:tblStyleRowBandSize w:val="1"/>
      <w:tblStyleColBandSize w:val="1"/>
      <w:tblBorders>
        <w:top w:val="single" w:sz="8" w:space="0" w:color="4B1919" w:themeColor="accent1"/>
        <w:bottom w:val="single" w:sz="8" w:space="0" w:color="4B191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1919" w:themeColor="accent1"/>
          <w:left w:val="nil"/>
          <w:bottom w:val="single" w:sz="8" w:space="0" w:color="4B191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1919" w:themeColor="accent1"/>
          <w:left w:val="nil"/>
          <w:bottom w:val="single" w:sz="8" w:space="0" w:color="4B191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B3B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B3B3" w:themeFill="accent1" w:themeFillTint="3F"/>
      </w:tcPr>
    </w:tblStylePr>
  </w:style>
  <w:style w:type="table" w:styleId="viesusspalvinimas2parykinimas">
    <w:name w:val="Light Shading Accent 2"/>
    <w:basedOn w:val="prastojilentel"/>
    <w:uiPriority w:val="60"/>
    <w:semiHidden/>
    <w:unhideWhenUsed/>
    <w:rsid w:val="00572222"/>
    <w:pPr>
      <w:spacing w:after="0" w:line="240" w:lineRule="auto"/>
    </w:pPr>
    <w:rPr>
      <w:color w:val="FFC20C" w:themeColor="accent2" w:themeShade="BF"/>
    </w:rPr>
    <w:tblPr>
      <w:tblStyleRowBandSize w:val="1"/>
      <w:tblStyleColBandSize w:val="1"/>
      <w:tblBorders>
        <w:top w:val="single" w:sz="8" w:space="0" w:color="FFD966" w:themeColor="accent2"/>
        <w:bottom w:val="single" w:sz="8" w:space="0" w:color="FFD96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966" w:themeColor="accent2"/>
          <w:left w:val="nil"/>
          <w:bottom w:val="single" w:sz="8" w:space="0" w:color="FFD96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966" w:themeColor="accent2"/>
          <w:left w:val="nil"/>
          <w:bottom w:val="single" w:sz="8" w:space="0" w:color="FFD96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5D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5D9" w:themeFill="accent2" w:themeFillTint="3F"/>
      </w:tcPr>
    </w:tblStylePr>
  </w:style>
  <w:style w:type="table" w:styleId="viesusspalvinimas3parykinimas">
    <w:name w:val="Light Shading Accent 3"/>
    <w:basedOn w:val="prastojilentel"/>
    <w:uiPriority w:val="60"/>
    <w:semiHidden/>
    <w:unhideWhenUsed/>
    <w:rsid w:val="00572222"/>
    <w:pPr>
      <w:spacing w:after="0" w:line="240" w:lineRule="auto"/>
    </w:pPr>
    <w:rPr>
      <w:color w:val="49B3A1" w:themeColor="accent3" w:themeShade="BF"/>
    </w:rPr>
    <w:tblPr>
      <w:tblStyleRowBandSize w:val="1"/>
      <w:tblStyleColBandSize w:val="1"/>
      <w:tblBorders>
        <w:top w:val="single" w:sz="8" w:space="0" w:color="85CDC1" w:themeColor="accent3"/>
        <w:bottom w:val="single" w:sz="8" w:space="0" w:color="85CDC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CDC1" w:themeColor="accent3"/>
          <w:left w:val="nil"/>
          <w:bottom w:val="single" w:sz="8" w:space="0" w:color="85CDC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CDC1" w:themeColor="accent3"/>
          <w:left w:val="nil"/>
          <w:bottom w:val="single" w:sz="8" w:space="0" w:color="85CDC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F2E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F2EF" w:themeFill="accent3" w:themeFillTint="3F"/>
      </w:tcPr>
    </w:tblStylePr>
  </w:style>
  <w:style w:type="table" w:styleId="viesusspalvinimas4parykinimas">
    <w:name w:val="Light Shading Accent 4"/>
    <w:basedOn w:val="prastojilentel"/>
    <w:uiPriority w:val="60"/>
    <w:semiHidden/>
    <w:unhideWhenUsed/>
    <w:rsid w:val="00572222"/>
    <w:pPr>
      <w:spacing w:after="0" w:line="240" w:lineRule="auto"/>
    </w:pPr>
    <w:rPr>
      <w:color w:val="2C2A2A" w:themeColor="accent4" w:themeShade="BF"/>
    </w:rPr>
    <w:tblPr>
      <w:tblStyleRowBandSize w:val="1"/>
      <w:tblStyleColBandSize w:val="1"/>
      <w:tblBorders>
        <w:top w:val="single" w:sz="8" w:space="0" w:color="3B3838" w:themeColor="accent4"/>
        <w:bottom w:val="single" w:sz="8" w:space="0" w:color="3B383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B3838" w:themeColor="accent4"/>
          <w:left w:val="nil"/>
          <w:bottom w:val="single" w:sz="8" w:space="0" w:color="3B383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B3838" w:themeColor="accent4"/>
          <w:left w:val="nil"/>
          <w:bottom w:val="single" w:sz="8" w:space="0" w:color="3B383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CCCC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CCCC" w:themeFill="accent4" w:themeFillTint="3F"/>
      </w:tcPr>
    </w:tblStylePr>
  </w:style>
  <w:style w:type="table" w:styleId="viesusspalvinimas5parykinimas">
    <w:name w:val="Light Shading Accent 5"/>
    <w:basedOn w:val="prastojilentel"/>
    <w:uiPriority w:val="60"/>
    <w:semiHidden/>
    <w:unhideWhenUsed/>
    <w:rsid w:val="00572222"/>
    <w:pPr>
      <w:spacing w:after="0" w:line="240" w:lineRule="auto"/>
    </w:pPr>
    <w:rPr>
      <w:color w:val="BFBFBF" w:themeColor="accent5" w:themeShade="BF"/>
    </w:rPr>
    <w:tblPr>
      <w:tblStyleRowBandSize w:val="1"/>
      <w:tblStyleColBandSize w:val="1"/>
      <w:tblBorders>
        <w:top w:val="single" w:sz="8" w:space="0" w:color="FFFFFF" w:themeColor="accent5"/>
        <w:bottom w:val="single" w:sz="8" w:space="0" w:color="FFFFF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5"/>
          <w:left w:val="nil"/>
          <w:bottom w:val="single" w:sz="8" w:space="0" w:color="FFFFF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5"/>
          <w:left w:val="nil"/>
          <w:bottom w:val="single" w:sz="8" w:space="0" w:color="FFFFF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</w:style>
  <w:style w:type="table" w:styleId="viesusspalvinimas6parykinimas">
    <w:name w:val="Light Shading Accent 6"/>
    <w:basedOn w:val="prastojilentel"/>
    <w:uiPriority w:val="60"/>
    <w:semiHidden/>
    <w:unhideWhenUsed/>
    <w:rsid w:val="0057222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8" w:space="0" w:color="FFFFFF" w:themeColor="accent6"/>
        <w:bottom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6"/>
          <w:left w:val="nil"/>
          <w:bottom w:val="single" w:sz="8" w:space="0" w:color="FFFFF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6"/>
          <w:left w:val="nil"/>
          <w:bottom w:val="single" w:sz="8" w:space="0" w:color="FFFFF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</w:style>
  <w:style w:type="character" w:styleId="Eilutsnumeris">
    <w:name w:val="line number"/>
    <w:basedOn w:val="Numatytasispastraiposriftas"/>
    <w:uiPriority w:val="99"/>
    <w:semiHidden/>
    <w:unhideWhenUsed/>
    <w:rsid w:val="00572222"/>
    <w:rPr>
      <w:sz w:val="22"/>
    </w:rPr>
  </w:style>
  <w:style w:type="paragraph" w:styleId="Sraas">
    <w:name w:val="List"/>
    <w:basedOn w:val="prastasis"/>
    <w:uiPriority w:val="99"/>
    <w:semiHidden/>
    <w:unhideWhenUsed/>
    <w:rsid w:val="00572222"/>
    <w:pPr>
      <w:ind w:left="360" w:hanging="360"/>
      <w:contextualSpacing/>
    </w:pPr>
  </w:style>
  <w:style w:type="paragraph" w:styleId="Sraas2">
    <w:name w:val="List 2"/>
    <w:basedOn w:val="prastasis"/>
    <w:uiPriority w:val="99"/>
    <w:semiHidden/>
    <w:unhideWhenUsed/>
    <w:rsid w:val="00572222"/>
    <w:pPr>
      <w:ind w:left="720" w:hanging="360"/>
      <w:contextualSpacing/>
    </w:pPr>
  </w:style>
  <w:style w:type="paragraph" w:styleId="Sraas3">
    <w:name w:val="List 3"/>
    <w:basedOn w:val="prastasis"/>
    <w:uiPriority w:val="99"/>
    <w:semiHidden/>
    <w:unhideWhenUsed/>
    <w:rsid w:val="00572222"/>
    <w:pPr>
      <w:ind w:left="1080" w:hanging="360"/>
      <w:contextualSpacing/>
    </w:pPr>
  </w:style>
  <w:style w:type="paragraph" w:styleId="Sraas4">
    <w:name w:val="List 4"/>
    <w:basedOn w:val="prastasis"/>
    <w:uiPriority w:val="99"/>
    <w:semiHidden/>
    <w:unhideWhenUsed/>
    <w:rsid w:val="00572222"/>
    <w:pPr>
      <w:ind w:left="1440" w:hanging="360"/>
      <w:contextualSpacing/>
    </w:pPr>
  </w:style>
  <w:style w:type="paragraph" w:styleId="Sraas5">
    <w:name w:val="List 5"/>
    <w:basedOn w:val="prastasis"/>
    <w:uiPriority w:val="99"/>
    <w:semiHidden/>
    <w:unhideWhenUsed/>
    <w:rsid w:val="00572222"/>
    <w:pPr>
      <w:ind w:left="1800" w:hanging="360"/>
      <w:contextualSpacing/>
    </w:pPr>
  </w:style>
  <w:style w:type="paragraph" w:styleId="Sraassuenkleliais">
    <w:name w:val="List Bullet"/>
    <w:basedOn w:val="prastasis"/>
    <w:uiPriority w:val="99"/>
    <w:semiHidden/>
    <w:unhideWhenUsed/>
    <w:rsid w:val="00572222"/>
    <w:pPr>
      <w:numPr>
        <w:numId w:val="1"/>
      </w:numPr>
      <w:contextualSpacing/>
    </w:pPr>
  </w:style>
  <w:style w:type="paragraph" w:styleId="Sraassuenkleliais2">
    <w:name w:val="List Bullet 2"/>
    <w:basedOn w:val="prastasis"/>
    <w:uiPriority w:val="99"/>
    <w:semiHidden/>
    <w:unhideWhenUsed/>
    <w:rsid w:val="00572222"/>
    <w:pPr>
      <w:numPr>
        <w:numId w:val="2"/>
      </w:numPr>
      <w:contextualSpacing/>
    </w:pPr>
  </w:style>
  <w:style w:type="paragraph" w:styleId="Sraassuenkleliais3">
    <w:name w:val="List Bullet 3"/>
    <w:basedOn w:val="prastasis"/>
    <w:uiPriority w:val="99"/>
    <w:semiHidden/>
    <w:unhideWhenUsed/>
    <w:rsid w:val="00572222"/>
    <w:pPr>
      <w:numPr>
        <w:numId w:val="3"/>
      </w:numPr>
      <w:contextualSpacing/>
    </w:pPr>
  </w:style>
  <w:style w:type="paragraph" w:styleId="Sraassuenkleliais4">
    <w:name w:val="List Bullet 4"/>
    <w:basedOn w:val="prastasis"/>
    <w:uiPriority w:val="99"/>
    <w:semiHidden/>
    <w:unhideWhenUsed/>
    <w:rsid w:val="00572222"/>
    <w:pPr>
      <w:numPr>
        <w:numId w:val="4"/>
      </w:numPr>
      <w:contextualSpacing/>
    </w:pPr>
  </w:style>
  <w:style w:type="paragraph" w:styleId="Sraassuenkleliais5">
    <w:name w:val="List Bullet 5"/>
    <w:basedOn w:val="prastasis"/>
    <w:uiPriority w:val="99"/>
    <w:semiHidden/>
    <w:unhideWhenUsed/>
    <w:rsid w:val="00572222"/>
    <w:pPr>
      <w:numPr>
        <w:numId w:val="5"/>
      </w:numPr>
      <w:contextualSpacing/>
    </w:pPr>
  </w:style>
  <w:style w:type="paragraph" w:styleId="Sraotsinys">
    <w:name w:val="List Continue"/>
    <w:basedOn w:val="prastasis"/>
    <w:uiPriority w:val="99"/>
    <w:semiHidden/>
    <w:unhideWhenUsed/>
    <w:rsid w:val="00572222"/>
    <w:pPr>
      <w:spacing w:after="120"/>
      <w:ind w:left="360"/>
      <w:contextualSpacing/>
    </w:pPr>
  </w:style>
  <w:style w:type="paragraph" w:styleId="Sraotsinys2">
    <w:name w:val="List Continue 2"/>
    <w:basedOn w:val="prastasis"/>
    <w:uiPriority w:val="99"/>
    <w:semiHidden/>
    <w:unhideWhenUsed/>
    <w:rsid w:val="00572222"/>
    <w:pPr>
      <w:spacing w:after="120"/>
      <w:ind w:left="720"/>
      <w:contextualSpacing/>
    </w:pPr>
  </w:style>
  <w:style w:type="paragraph" w:styleId="Sraotsinys3">
    <w:name w:val="List Continue 3"/>
    <w:basedOn w:val="prastasis"/>
    <w:uiPriority w:val="99"/>
    <w:semiHidden/>
    <w:unhideWhenUsed/>
    <w:rsid w:val="00572222"/>
    <w:pPr>
      <w:spacing w:after="120"/>
      <w:ind w:left="1080"/>
      <w:contextualSpacing/>
    </w:pPr>
  </w:style>
  <w:style w:type="paragraph" w:styleId="Sraotsinys4">
    <w:name w:val="List Continue 4"/>
    <w:basedOn w:val="prastasis"/>
    <w:uiPriority w:val="99"/>
    <w:semiHidden/>
    <w:unhideWhenUsed/>
    <w:rsid w:val="00572222"/>
    <w:pPr>
      <w:spacing w:after="120"/>
      <w:ind w:left="1440"/>
      <w:contextualSpacing/>
    </w:pPr>
  </w:style>
  <w:style w:type="paragraph" w:styleId="Sraotsinys5">
    <w:name w:val="List Continue 5"/>
    <w:basedOn w:val="prastasis"/>
    <w:uiPriority w:val="99"/>
    <w:semiHidden/>
    <w:unhideWhenUsed/>
    <w:rsid w:val="00572222"/>
    <w:pPr>
      <w:spacing w:after="120"/>
      <w:ind w:left="1800"/>
      <w:contextualSpacing/>
    </w:pPr>
  </w:style>
  <w:style w:type="paragraph" w:styleId="Sraassunumeriais">
    <w:name w:val="List Number"/>
    <w:basedOn w:val="prastasis"/>
    <w:uiPriority w:val="99"/>
    <w:semiHidden/>
    <w:unhideWhenUsed/>
    <w:rsid w:val="00572222"/>
    <w:pPr>
      <w:numPr>
        <w:numId w:val="6"/>
      </w:numPr>
      <w:contextualSpacing/>
    </w:pPr>
  </w:style>
  <w:style w:type="paragraph" w:styleId="Sraassunumeriais2">
    <w:name w:val="List Number 2"/>
    <w:basedOn w:val="prastasis"/>
    <w:uiPriority w:val="99"/>
    <w:semiHidden/>
    <w:unhideWhenUsed/>
    <w:rsid w:val="00572222"/>
    <w:pPr>
      <w:numPr>
        <w:numId w:val="7"/>
      </w:numPr>
      <w:contextualSpacing/>
    </w:pPr>
  </w:style>
  <w:style w:type="paragraph" w:styleId="Sraassunumeriais3">
    <w:name w:val="List Number 3"/>
    <w:basedOn w:val="prastasis"/>
    <w:uiPriority w:val="99"/>
    <w:semiHidden/>
    <w:unhideWhenUsed/>
    <w:rsid w:val="00572222"/>
    <w:pPr>
      <w:numPr>
        <w:numId w:val="8"/>
      </w:numPr>
      <w:contextualSpacing/>
    </w:pPr>
  </w:style>
  <w:style w:type="paragraph" w:styleId="Sraassunumeriais4">
    <w:name w:val="List Number 4"/>
    <w:basedOn w:val="prastasis"/>
    <w:uiPriority w:val="99"/>
    <w:semiHidden/>
    <w:unhideWhenUsed/>
    <w:rsid w:val="00572222"/>
    <w:pPr>
      <w:numPr>
        <w:numId w:val="9"/>
      </w:numPr>
      <w:contextualSpacing/>
    </w:pPr>
  </w:style>
  <w:style w:type="paragraph" w:styleId="Sraassunumeriais5">
    <w:name w:val="List Number 5"/>
    <w:basedOn w:val="prastasis"/>
    <w:uiPriority w:val="99"/>
    <w:semiHidden/>
    <w:unhideWhenUsed/>
    <w:rsid w:val="00572222"/>
    <w:pPr>
      <w:numPr>
        <w:numId w:val="10"/>
      </w:numPr>
      <w:contextualSpacing/>
    </w:pPr>
  </w:style>
  <w:style w:type="paragraph" w:styleId="Sraopastraipa">
    <w:name w:val="List Paragraph"/>
    <w:basedOn w:val="prastasis"/>
    <w:uiPriority w:val="34"/>
    <w:semiHidden/>
    <w:qFormat/>
    <w:rsid w:val="00572222"/>
    <w:pPr>
      <w:ind w:left="720"/>
      <w:contextualSpacing/>
    </w:pPr>
  </w:style>
  <w:style w:type="table" w:styleId="1sraolentelviesi">
    <w:name w:val="List Table 1 Light"/>
    <w:basedOn w:val="prastojilente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sraolentelviesi1parykinimas">
    <w:name w:val="List Table 1 Light Accent 1"/>
    <w:basedOn w:val="prastojilente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4646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464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1sraolentelviesi2parykinimas">
    <w:name w:val="List Table 1 Light Accent 2"/>
    <w:basedOn w:val="prastojilente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E7A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E7A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1sraolentelviesi3parykinimas">
    <w:name w:val="List Table 1 Light Accent 3"/>
    <w:basedOn w:val="prastojilente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5E1D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5E1D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1sraolentelviesi4parykinimas">
    <w:name w:val="List Table 1 Light Accent 4"/>
    <w:basedOn w:val="prastojilente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8585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85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1sraolentelviesi5parykinimas">
    <w:name w:val="List Table 1 Light Accent 5"/>
    <w:basedOn w:val="prastojilente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F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1sraolentelviesi6parykinimas">
    <w:name w:val="List Table 1 Light Accent 6"/>
    <w:basedOn w:val="prastojilente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2sraolentel">
    <w:name w:val="List Table 2"/>
    <w:basedOn w:val="prastojilente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sraolentel1parykinimas">
    <w:name w:val="List Table 2 Accent 1"/>
    <w:basedOn w:val="prastojilente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14646" w:themeColor="accent1" w:themeTint="99"/>
        <w:bottom w:val="single" w:sz="4" w:space="0" w:color="C14646" w:themeColor="accent1" w:themeTint="99"/>
        <w:insideH w:val="single" w:sz="4" w:space="0" w:color="C14646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2sraolentel2parykinimas">
    <w:name w:val="List Table 2 Accent 2"/>
    <w:basedOn w:val="prastojilente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E7A3" w:themeColor="accent2" w:themeTint="99"/>
        <w:bottom w:val="single" w:sz="4" w:space="0" w:color="FFE7A3" w:themeColor="accent2" w:themeTint="99"/>
        <w:insideH w:val="single" w:sz="4" w:space="0" w:color="FFE7A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2sraolentel3parykinimas">
    <w:name w:val="List Table 2 Accent 3"/>
    <w:basedOn w:val="prastojilente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5E1D9" w:themeColor="accent3" w:themeTint="99"/>
        <w:bottom w:val="single" w:sz="4" w:space="0" w:color="B5E1D9" w:themeColor="accent3" w:themeTint="99"/>
        <w:insideH w:val="single" w:sz="4" w:space="0" w:color="B5E1D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2sraolentel4parykinimas">
    <w:name w:val="List Table 2 Accent 4"/>
    <w:basedOn w:val="prastojilente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B8585" w:themeColor="accent4" w:themeTint="99"/>
        <w:bottom w:val="single" w:sz="4" w:space="0" w:color="8B8585" w:themeColor="accent4" w:themeTint="99"/>
        <w:insideH w:val="single" w:sz="4" w:space="0" w:color="8B8585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2sraolentel5parykinimas">
    <w:name w:val="List Table 2 Accent 5"/>
    <w:basedOn w:val="prastojilente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 w:themeTint="99"/>
        <w:bottom w:val="single" w:sz="4" w:space="0" w:color="FFFFFF" w:themeColor="accent5" w:themeTint="99"/>
        <w:insideH w:val="single" w:sz="4" w:space="0" w:color="FFFFF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2sraolentel6parykinimas">
    <w:name w:val="List Table 2 Accent 6"/>
    <w:basedOn w:val="prastojilente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bottom w:val="single" w:sz="4" w:space="0" w:color="FFFFFF" w:themeColor="accent6" w:themeTint="99"/>
        <w:insideH w:val="single" w:sz="4" w:space="0" w:color="FFFFF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3sraolentel">
    <w:name w:val="List Table 3"/>
    <w:basedOn w:val="prastojilente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sraolentel1parykinimas">
    <w:name w:val="List Table 3 Accent 1"/>
    <w:basedOn w:val="prastojilente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B1919" w:themeColor="accent1"/>
        <w:left w:val="single" w:sz="4" w:space="0" w:color="4B1919" w:themeColor="accent1"/>
        <w:bottom w:val="single" w:sz="4" w:space="0" w:color="4B1919" w:themeColor="accent1"/>
        <w:right w:val="single" w:sz="4" w:space="0" w:color="4B191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1919" w:themeFill="accent1"/>
      </w:tcPr>
    </w:tblStylePr>
    <w:tblStylePr w:type="lastRow">
      <w:rPr>
        <w:b/>
        <w:bCs/>
      </w:rPr>
      <w:tblPr/>
      <w:tcPr>
        <w:tcBorders>
          <w:top w:val="double" w:sz="4" w:space="0" w:color="4B191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1919" w:themeColor="accent1"/>
          <w:right w:val="single" w:sz="4" w:space="0" w:color="4B1919" w:themeColor="accent1"/>
        </w:tcBorders>
      </w:tcPr>
    </w:tblStylePr>
    <w:tblStylePr w:type="band1Horz">
      <w:tblPr/>
      <w:tcPr>
        <w:tcBorders>
          <w:top w:val="single" w:sz="4" w:space="0" w:color="4B1919" w:themeColor="accent1"/>
          <w:bottom w:val="single" w:sz="4" w:space="0" w:color="4B191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1919" w:themeColor="accent1"/>
          <w:left w:val="nil"/>
        </w:tcBorders>
      </w:tcPr>
    </w:tblStylePr>
    <w:tblStylePr w:type="swCell">
      <w:tblPr/>
      <w:tcPr>
        <w:tcBorders>
          <w:top w:val="double" w:sz="4" w:space="0" w:color="4B1919" w:themeColor="accent1"/>
          <w:right w:val="nil"/>
        </w:tcBorders>
      </w:tcPr>
    </w:tblStylePr>
  </w:style>
  <w:style w:type="table" w:styleId="3sraolentel2parykinimas">
    <w:name w:val="List Table 3 Accent 2"/>
    <w:basedOn w:val="prastojilente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2"/>
        <w:left w:val="single" w:sz="4" w:space="0" w:color="FFD966" w:themeColor="accent2"/>
        <w:bottom w:val="single" w:sz="4" w:space="0" w:color="FFD966" w:themeColor="accent2"/>
        <w:right w:val="single" w:sz="4" w:space="0" w:color="FFD96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D966" w:themeFill="accent2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D966" w:themeColor="accent2"/>
          <w:right w:val="single" w:sz="4" w:space="0" w:color="FFD966" w:themeColor="accent2"/>
        </w:tcBorders>
      </w:tcPr>
    </w:tblStylePr>
    <w:tblStylePr w:type="band1Horz">
      <w:tblPr/>
      <w:tcPr>
        <w:tcBorders>
          <w:top w:val="single" w:sz="4" w:space="0" w:color="FFD966" w:themeColor="accent2"/>
          <w:bottom w:val="single" w:sz="4" w:space="0" w:color="FFD96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D966" w:themeColor="accent2"/>
          <w:left w:val="nil"/>
        </w:tcBorders>
      </w:tcPr>
    </w:tblStylePr>
    <w:tblStylePr w:type="swCell">
      <w:tblPr/>
      <w:tcPr>
        <w:tcBorders>
          <w:top w:val="double" w:sz="4" w:space="0" w:color="FFD966" w:themeColor="accent2"/>
          <w:right w:val="nil"/>
        </w:tcBorders>
      </w:tcPr>
    </w:tblStylePr>
  </w:style>
  <w:style w:type="table" w:styleId="3sraolentel3parykinimas">
    <w:name w:val="List Table 3 Accent 3"/>
    <w:basedOn w:val="prastojilente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5CDC1" w:themeColor="accent3"/>
        <w:left w:val="single" w:sz="4" w:space="0" w:color="85CDC1" w:themeColor="accent3"/>
        <w:bottom w:val="single" w:sz="4" w:space="0" w:color="85CDC1" w:themeColor="accent3"/>
        <w:right w:val="single" w:sz="4" w:space="0" w:color="85CDC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CDC1" w:themeFill="accent3"/>
      </w:tcPr>
    </w:tblStylePr>
    <w:tblStylePr w:type="lastRow">
      <w:rPr>
        <w:b/>
        <w:bCs/>
      </w:rPr>
      <w:tblPr/>
      <w:tcPr>
        <w:tcBorders>
          <w:top w:val="double" w:sz="4" w:space="0" w:color="85CDC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CDC1" w:themeColor="accent3"/>
          <w:right w:val="single" w:sz="4" w:space="0" w:color="85CDC1" w:themeColor="accent3"/>
        </w:tcBorders>
      </w:tcPr>
    </w:tblStylePr>
    <w:tblStylePr w:type="band1Horz">
      <w:tblPr/>
      <w:tcPr>
        <w:tcBorders>
          <w:top w:val="single" w:sz="4" w:space="0" w:color="85CDC1" w:themeColor="accent3"/>
          <w:bottom w:val="single" w:sz="4" w:space="0" w:color="85CDC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CDC1" w:themeColor="accent3"/>
          <w:left w:val="nil"/>
        </w:tcBorders>
      </w:tcPr>
    </w:tblStylePr>
    <w:tblStylePr w:type="swCell">
      <w:tblPr/>
      <w:tcPr>
        <w:tcBorders>
          <w:top w:val="double" w:sz="4" w:space="0" w:color="85CDC1" w:themeColor="accent3"/>
          <w:right w:val="nil"/>
        </w:tcBorders>
      </w:tcPr>
    </w:tblStylePr>
  </w:style>
  <w:style w:type="table" w:styleId="3sraolentel4parykinimas">
    <w:name w:val="List Table 3 Accent 4"/>
    <w:basedOn w:val="prastojilente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3B3838" w:themeColor="accent4"/>
        <w:left w:val="single" w:sz="4" w:space="0" w:color="3B3838" w:themeColor="accent4"/>
        <w:bottom w:val="single" w:sz="4" w:space="0" w:color="3B3838" w:themeColor="accent4"/>
        <w:right w:val="single" w:sz="4" w:space="0" w:color="3B383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B3838" w:themeFill="accent4"/>
      </w:tcPr>
    </w:tblStylePr>
    <w:tblStylePr w:type="lastRow">
      <w:rPr>
        <w:b/>
        <w:bCs/>
      </w:rPr>
      <w:tblPr/>
      <w:tcPr>
        <w:tcBorders>
          <w:top w:val="double" w:sz="4" w:space="0" w:color="3B383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B3838" w:themeColor="accent4"/>
          <w:right w:val="single" w:sz="4" w:space="0" w:color="3B3838" w:themeColor="accent4"/>
        </w:tcBorders>
      </w:tcPr>
    </w:tblStylePr>
    <w:tblStylePr w:type="band1Horz">
      <w:tblPr/>
      <w:tcPr>
        <w:tcBorders>
          <w:top w:val="single" w:sz="4" w:space="0" w:color="3B3838" w:themeColor="accent4"/>
          <w:bottom w:val="single" w:sz="4" w:space="0" w:color="3B383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B3838" w:themeColor="accent4"/>
          <w:left w:val="nil"/>
        </w:tcBorders>
      </w:tcPr>
    </w:tblStylePr>
    <w:tblStylePr w:type="swCell">
      <w:tblPr/>
      <w:tcPr>
        <w:tcBorders>
          <w:top w:val="double" w:sz="4" w:space="0" w:color="3B3838" w:themeColor="accent4"/>
          <w:right w:val="nil"/>
        </w:tcBorders>
      </w:tcPr>
    </w:tblStylePr>
  </w:style>
  <w:style w:type="table" w:styleId="3sraolentel5parykinimas">
    <w:name w:val="List Table 3 Accent 5"/>
    <w:basedOn w:val="prastojilente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/>
        <w:left w:val="single" w:sz="4" w:space="0" w:color="FFFFFF" w:themeColor="accent5"/>
        <w:bottom w:val="single" w:sz="4" w:space="0" w:color="FFFFFF" w:themeColor="accent5"/>
        <w:right w:val="single" w:sz="4" w:space="0" w:color="FFFFF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FFFF" w:themeFill="accent5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FFF" w:themeColor="accent5"/>
          <w:right w:val="single" w:sz="4" w:space="0" w:color="FFFFFF" w:themeColor="accent5"/>
        </w:tcBorders>
      </w:tcPr>
    </w:tblStylePr>
    <w:tblStylePr w:type="band1Horz">
      <w:tblPr/>
      <w:tcPr>
        <w:tcBorders>
          <w:top w:val="single" w:sz="4" w:space="0" w:color="FFFFFF" w:themeColor="accent5"/>
          <w:bottom w:val="single" w:sz="4" w:space="0" w:color="FFFFF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FFF" w:themeColor="accent5"/>
          <w:left w:val="nil"/>
        </w:tcBorders>
      </w:tcPr>
    </w:tblStylePr>
    <w:tblStylePr w:type="swCell">
      <w:tblPr/>
      <w:tcPr>
        <w:tcBorders>
          <w:top w:val="double" w:sz="4" w:space="0" w:color="FFFFFF" w:themeColor="accent5"/>
          <w:right w:val="nil"/>
        </w:tcBorders>
      </w:tcPr>
    </w:tblStylePr>
  </w:style>
  <w:style w:type="table" w:styleId="3sraolentel6parykinimas">
    <w:name w:val="List Table 3 Accent 6"/>
    <w:basedOn w:val="prastojilente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/>
        <w:left w:val="single" w:sz="4" w:space="0" w:color="FFFFFF" w:themeColor="accent6"/>
        <w:bottom w:val="single" w:sz="4" w:space="0" w:color="FFFFFF" w:themeColor="accent6"/>
        <w:right w:val="single" w:sz="4" w:space="0" w:color="FFFFF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FFF" w:themeColor="accent6"/>
          <w:right w:val="single" w:sz="4" w:space="0" w:color="FFFFFF" w:themeColor="accent6"/>
        </w:tcBorders>
      </w:tcPr>
    </w:tblStylePr>
    <w:tblStylePr w:type="band1Horz">
      <w:tblPr/>
      <w:tcPr>
        <w:tcBorders>
          <w:top w:val="single" w:sz="4" w:space="0" w:color="FFFFFF" w:themeColor="accent6"/>
          <w:bottom w:val="single" w:sz="4" w:space="0" w:color="FFFFF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FFF" w:themeColor="accent6"/>
          <w:left w:val="nil"/>
        </w:tcBorders>
      </w:tcPr>
    </w:tblStylePr>
    <w:tblStylePr w:type="swCell">
      <w:tblPr/>
      <w:tcPr>
        <w:tcBorders>
          <w:top w:val="double" w:sz="4" w:space="0" w:color="FFFFFF" w:themeColor="accent6"/>
          <w:right w:val="nil"/>
        </w:tcBorders>
      </w:tcPr>
    </w:tblStylePr>
  </w:style>
  <w:style w:type="table" w:styleId="4sraolentel">
    <w:name w:val="List Table 4"/>
    <w:basedOn w:val="prastojilente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sraolentel1parykinimas">
    <w:name w:val="List Table 4 Accent 1"/>
    <w:basedOn w:val="prastojilente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14646" w:themeColor="accent1" w:themeTint="99"/>
        <w:left w:val="single" w:sz="4" w:space="0" w:color="C14646" w:themeColor="accent1" w:themeTint="99"/>
        <w:bottom w:val="single" w:sz="4" w:space="0" w:color="C14646" w:themeColor="accent1" w:themeTint="99"/>
        <w:right w:val="single" w:sz="4" w:space="0" w:color="C14646" w:themeColor="accent1" w:themeTint="99"/>
        <w:insideH w:val="single" w:sz="4" w:space="0" w:color="C1464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1919" w:themeColor="accent1"/>
          <w:left w:val="single" w:sz="4" w:space="0" w:color="4B1919" w:themeColor="accent1"/>
          <w:bottom w:val="single" w:sz="4" w:space="0" w:color="4B1919" w:themeColor="accent1"/>
          <w:right w:val="single" w:sz="4" w:space="0" w:color="4B1919" w:themeColor="accent1"/>
          <w:insideH w:val="nil"/>
        </w:tcBorders>
        <w:shd w:val="clear" w:color="auto" w:fill="4B1919" w:themeFill="accent1"/>
      </w:tcPr>
    </w:tblStylePr>
    <w:tblStylePr w:type="lastRow">
      <w:rPr>
        <w:b/>
        <w:bCs/>
      </w:rPr>
      <w:tblPr/>
      <w:tcPr>
        <w:tcBorders>
          <w:top w:val="double" w:sz="4" w:space="0" w:color="C1464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4sraolentel2parykinimas">
    <w:name w:val="List Table 4 Accent 2"/>
    <w:basedOn w:val="prastojilente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E7A3" w:themeColor="accent2" w:themeTint="99"/>
        <w:left w:val="single" w:sz="4" w:space="0" w:color="FFE7A3" w:themeColor="accent2" w:themeTint="99"/>
        <w:bottom w:val="single" w:sz="4" w:space="0" w:color="FFE7A3" w:themeColor="accent2" w:themeTint="99"/>
        <w:right w:val="single" w:sz="4" w:space="0" w:color="FFE7A3" w:themeColor="accent2" w:themeTint="99"/>
        <w:insideH w:val="single" w:sz="4" w:space="0" w:color="FFE7A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D966" w:themeColor="accent2"/>
          <w:left w:val="single" w:sz="4" w:space="0" w:color="FFD966" w:themeColor="accent2"/>
          <w:bottom w:val="single" w:sz="4" w:space="0" w:color="FFD966" w:themeColor="accent2"/>
          <w:right w:val="single" w:sz="4" w:space="0" w:color="FFD966" w:themeColor="accent2"/>
          <w:insideH w:val="nil"/>
        </w:tcBorders>
        <w:shd w:val="clear" w:color="auto" w:fill="FFD966" w:themeFill="accent2"/>
      </w:tcPr>
    </w:tblStylePr>
    <w:tblStylePr w:type="lastRow">
      <w:rPr>
        <w:b/>
        <w:bCs/>
      </w:rPr>
      <w:tblPr/>
      <w:tcPr>
        <w:tcBorders>
          <w:top w:val="double" w:sz="4" w:space="0" w:color="FFE7A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4sraolentel3parykinimas">
    <w:name w:val="List Table 4 Accent 3"/>
    <w:basedOn w:val="prastojilente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5E1D9" w:themeColor="accent3" w:themeTint="99"/>
        <w:left w:val="single" w:sz="4" w:space="0" w:color="B5E1D9" w:themeColor="accent3" w:themeTint="99"/>
        <w:bottom w:val="single" w:sz="4" w:space="0" w:color="B5E1D9" w:themeColor="accent3" w:themeTint="99"/>
        <w:right w:val="single" w:sz="4" w:space="0" w:color="B5E1D9" w:themeColor="accent3" w:themeTint="99"/>
        <w:insideH w:val="single" w:sz="4" w:space="0" w:color="B5E1D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CDC1" w:themeColor="accent3"/>
          <w:left w:val="single" w:sz="4" w:space="0" w:color="85CDC1" w:themeColor="accent3"/>
          <w:bottom w:val="single" w:sz="4" w:space="0" w:color="85CDC1" w:themeColor="accent3"/>
          <w:right w:val="single" w:sz="4" w:space="0" w:color="85CDC1" w:themeColor="accent3"/>
          <w:insideH w:val="nil"/>
        </w:tcBorders>
        <w:shd w:val="clear" w:color="auto" w:fill="85CDC1" w:themeFill="accent3"/>
      </w:tcPr>
    </w:tblStylePr>
    <w:tblStylePr w:type="lastRow">
      <w:rPr>
        <w:b/>
        <w:bCs/>
      </w:rPr>
      <w:tblPr/>
      <w:tcPr>
        <w:tcBorders>
          <w:top w:val="double" w:sz="4" w:space="0" w:color="B5E1D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4sraolentel4parykinimas">
    <w:name w:val="List Table 4 Accent 4"/>
    <w:basedOn w:val="prastojilente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B8585" w:themeColor="accent4" w:themeTint="99"/>
        <w:left w:val="single" w:sz="4" w:space="0" w:color="8B8585" w:themeColor="accent4" w:themeTint="99"/>
        <w:bottom w:val="single" w:sz="4" w:space="0" w:color="8B8585" w:themeColor="accent4" w:themeTint="99"/>
        <w:right w:val="single" w:sz="4" w:space="0" w:color="8B8585" w:themeColor="accent4" w:themeTint="99"/>
        <w:insideH w:val="single" w:sz="4" w:space="0" w:color="8B858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B3838" w:themeColor="accent4"/>
          <w:left w:val="single" w:sz="4" w:space="0" w:color="3B3838" w:themeColor="accent4"/>
          <w:bottom w:val="single" w:sz="4" w:space="0" w:color="3B3838" w:themeColor="accent4"/>
          <w:right w:val="single" w:sz="4" w:space="0" w:color="3B3838" w:themeColor="accent4"/>
          <w:insideH w:val="nil"/>
        </w:tcBorders>
        <w:shd w:val="clear" w:color="auto" w:fill="3B3838" w:themeFill="accent4"/>
      </w:tcPr>
    </w:tblStylePr>
    <w:tblStylePr w:type="lastRow">
      <w:rPr>
        <w:b/>
        <w:bCs/>
      </w:rPr>
      <w:tblPr/>
      <w:tcPr>
        <w:tcBorders>
          <w:top w:val="double" w:sz="4" w:space="0" w:color="8B85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4sraolentel5parykinimas">
    <w:name w:val="List Table 4 Accent 5"/>
    <w:basedOn w:val="prastojilente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5"/>
          <w:left w:val="single" w:sz="4" w:space="0" w:color="FFFFFF" w:themeColor="accent5"/>
          <w:bottom w:val="single" w:sz="4" w:space="0" w:color="FFFFFF" w:themeColor="accent5"/>
          <w:right w:val="single" w:sz="4" w:space="0" w:color="FFFFFF" w:themeColor="accent5"/>
          <w:insideH w:val="nil"/>
        </w:tcBorders>
        <w:shd w:val="clear" w:color="auto" w:fill="FFFFFF" w:themeFill="accent5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4sraolentel6parykinimas">
    <w:name w:val="List Table 4 Accent 6"/>
    <w:basedOn w:val="prastojilente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6"/>
          <w:left w:val="single" w:sz="4" w:space="0" w:color="FFFFFF" w:themeColor="accent6"/>
          <w:bottom w:val="single" w:sz="4" w:space="0" w:color="FFFFFF" w:themeColor="accent6"/>
          <w:right w:val="single" w:sz="4" w:space="0" w:color="FFFFFF" w:themeColor="accent6"/>
          <w:insideH w:val="nil"/>
        </w:tcBorders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5sraolenteltamsi">
    <w:name w:val="List Table 5 Dark"/>
    <w:basedOn w:val="prastojilente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1parykinimas">
    <w:name w:val="List Table 5 Dark Accent 1"/>
    <w:basedOn w:val="prastojilente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1919" w:themeColor="accent1"/>
        <w:left w:val="single" w:sz="24" w:space="0" w:color="4B1919" w:themeColor="accent1"/>
        <w:bottom w:val="single" w:sz="24" w:space="0" w:color="4B1919" w:themeColor="accent1"/>
        <w:right w:val="single" w:sz="24" w:space="0" w:color="4B1919" w:themeColor="accent1"/>
      </w:tblBorders>
    </w:tblPr>
    <w:tcPr>
      <w:shd w:val="clear" w:color="auto" w:fill="4B191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2parykinimas">
    <w:name w:val="List Table 5 Dark Accent 2"/>
    <w:basedOn w:val="prastojilente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D966" w:themeColor="accent2"/>
        <w:left w:val="single" w:sz="24" w:space="0" w:color="FFD966" w:themeColor="accent2"/>
        <w:bottom w:val="single" w:sz="24" w:space="0" w:color="FFD966" w:themeColor="accent2"/>
        <w:right w:val="single" w:sz="24" w:space="0" w:color="FFD966" w:themeColor="accent2"/>
      </w:tblBorders>
    </w:tblPr>
    <w:tcPr>
      <w:shd w:val="clear" w:color="auto" w:fill="FFD96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3parykinimas">
    <w:name w:val="List Table 5 Dark Accent 3"/>
    <w:basedOn w:val="prastojilente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5CDC1" w:themeColor="accent3"/>
        <w:left w:val="single" w:sz="24" w:space="0" w:color="85CDC1" w:themeColor="accent3"/>
        <w:bottom w:val="single" w:sz="24" w:space="0" w:color="85CDC1" w:themeColor="accent3"/>
        <w:right w:val="single" w:sz="24" w:space="0" w:color="85CDC1" w:themeColor="accent3"/>
      </w:tblBorders>
    </w:tblPr>
    <w:tcPr>
      <w:shd w:val="clear" w:color="auto" w:fill="85CDC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4parykinimas">
    <w:name w:val="List Table 5 Dark Accent 4"/>
    <w:basedOn w:val="prastojilente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B3838" w:themeColor="accent4"/>
        <w:left w:val="single" w:sz="24" w:space="0" w:color="3B3838" w:themeColor="accent4"/>
        <w:bottom w:val="single" w:sz="24" w:space="0" w:color="3B3838" w:themeColor="accent4"/>
        <w:right w:val="single" w:sz="24" w:space="0" w:color="3B3838" w:themeColor="accent4"/>
      </w:tblBorders>
    </w:tblPr>
    <w:tcPr>
      <w:shd w:val="clear" w:color="auto" w:fill="3B383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5parykinimas">
    <w:name w:val="List Table 5 Dark Accent 5"/>
    <w:basedOn w:val="prastojilente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FFFF" w:themeColor="accent5"/>
        <w:left w:val="single" w:sz="24" w:space="0" w:color="FFFFFF" w:themeColor="accent5"/>
        <w:bottom w:val="single" w:sz="24" w:space="0" w:color="FFFFFF" w:themeColor="accent5"/>
        <w:right w:val="single" w:sz="24" w:space="0" w:color="FFFFFF" w:themeColor="accent5"/>
      </w:tblBorders>
    </w:tblPr>
    <w:tcPr>
      <w:shd w:val="clear" w:color="auto" w:fill="FFFFF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6parykinimas">
    <w:name w:val="List Table 5 Dark Accent 6"/>
    <w:basedOn w:val="prastojilente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FFFF" w:themeColor="accent6"/>
        <w:left w:val="single" w:sz="24" w:space="0" w:color="FFFFFF" w:themeColor="accent6"/>
        <w:bottom w:val="single" w:sz="24" w:space="0" w:color="FFFFFF" w:themeColor="accent6"/>
        <w:right w:val="single" w:sz="24" w:space="0" w:color="FFFFFF" w:themeColor="accent6"/>
      </w:tblBorders>
    </w:tblPr>
    <w:tcPr>
      <w:shd w:val="clear" w:color="auto" w:fill="FFFFF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sraolentelspalvinga">
    <w:name w:val="List Table 6 Colorful"/>
    <w:basedOn w:val="prastojilente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sraolentelspalvinga1parykinimas">
    <w:name w:val="List Table 6 Colorful Accent 1"/>
    <w:basedOn w:val="prastojilentel"/>
    <w:uiPriority w:val="51"/>
    <w:rsid w:val="00572222"/>
    <w:pPr>
      <w:spacing w:after="0" w:line="240" w:lineRule="auto"/>
    </w:pPr>
    <w:rPr>
      <w:color w:val="381212" w:themeColor="accent1" w:themeShade="BF"/>
    </w:rPr>
    <w:tblPr>
      <w:tblStyleRowBandSize w:val="1"/>
      <w:tblStyleColBandSize w:val="1"/>
      <w:tblBorders>
        <w:top w:val="single" w:sz="4" w:space="0" w:color="4B1919" w:themeColor="accent1"/>
        <w:bottom w:val="single" w:sz="4" w:space="0" w:color="4B191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B191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B191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6sraolentelspalvinga2parykinimas">
    <w:name w:val="List Table 6 Colorful Accent 2"/>
    <w:basedOn w:val="prastojilentel"/>
    <w:uiPriority w:val="51"/>
    <w:rsid w:val="00572222"/>
    <w:pPr>
      <w:spacing w:after="0" w:line="240" w:lineRule="auto"/>
    </w:pPr>
    <w:rPr>
      <w:color w:val="FFC20C" w:themeColor="accent2" w:themeShade="BF"/>
    </w:rPr>
    <w:tblPr>
      <w:tblStyleRowBandSize w:val="1"/>
      <w:tblStyleColBandSize w:val="1"/>
      <w:tblBorders>
        <w:top w:val="single" w:sz="4" w:space="0" w:color="FFD966" w:themeColor="accent2"/>
        <w:bottom w:val="single" w:sz="4" w:space="0" w:color="FFD96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FD96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6sraolentelspalvinga3parykinimas">
    <w:name w:val="List Table 6 Colorful Accent 3"/>
    <w:basedOn w:val="prastojilentel"/>
    <w:uiPriority w:val="51"/>
    <w:rsid w:val="00572222"/>
    <w:pPr>
      <w:spacing w:after="0" w:line="240" w:lineRule="auto"/>
    </w:pPr>
    <w:rPr>
      <w:color w:val="49B3A1" w:themeColor="accent3" w:themeShade="BF"/>
    </w:rPr>
    <w:tblPr>
      <w:tblStyleRowBandSize w:val="1"/>
      <w:tblStyleColBandSize w:val="1"/>
      <w:tblBorders>
        <w:top w:val="single" w:sz="4" w:space="0" w:color="85CDC1" w:themeColor="accent3"/>
        <w:bottom w:val="single" w:sz="4" w:space="0" w:color="85CDC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5CDC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5CDC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6sraolentelspalvinga4parykinimas">
    <w:name w:val="List Table 6 Colorful Accent 4"/>
    <w:basedOn w:val="prastojilentel"/>
    <w:uiPriority w:val="51"/>
    <w:rsid w:val="00572222"/>
    <w:pPr>
      <w:spacing w:after="0" w:line="240" w:lineRule="auto"/>
    </w:pPr>
    <w:rPr>
      <w:color w:val="2C2A2A" w:themeColor="accent4" w:themeShade="BF"/>
    </w:rPr>
    <w:tblPr>
      <w:tblStyleRowBandSize w:val="1"/>
      <w:tblStyleColBandSize w:val="1"/>
      <w:tblBorders>
        <w:top w:val="single" w:sz="4" w:space="0" w:color="3B3838" w:themeColor="accent4"/>
        <w:bottom w:val="single" w:sz="4" w:space="0" w:color="3B383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3B383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3B383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6sraolentelspalvinga5parykinimas">
    <w:name w:val="List Table 6 Colorful Accent 5"/>
    <w:basedOn w:val="prastojilentel"/>
    <w:uiPriority w:val="51"/>
    <w:rsid w:val="00572222"/>
    <w:pPr>
      <w:spacing w:after="0" w:line="240" w:lineRule="auto"/>
    </w:pPr>
    <w:rPr>
      <w:color w:val="BFBFBF" w:themeColor="accent5" w:themeShade="BF"/>
    </w:rPr>
    <w:tblPr>
      <w:tblStyleRowBandSize w:val="1"/>
      <w:tblStyleColBandSize w:val="1"/>
      <w:tblBorders>
        <w:top w:val="single" w:sz="4" w:space="0" w:color="FFFFFF" w:themeColor="accent5"/>
        <w:bottom w:val="single" w:sz="4" w:space="0" w:color="FFFFF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FFF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6sraolentelspalvinga6parykinimas">
    <w:name w:val="List Table 6 Colorful Accent 6"/>
    <w:basedOn w:val="prastojilentel"/>
    <w:uiPriority w:val="51"/>
    <w:rsid w:val="0057222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/>
        <w:bottom w:val="single" w:sz="4" w:space="0" w:color="FFFFF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FFFF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7sraolentelspalvinga">
    <w:name w:val="List Table 7 Colorful"/>
    <w:basedOn w:val="prastojilente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1parykinimas">
    <w:name w:val="List Table 7 Colorful Accent 1"/>
    <w:basedOn w:val="prastojilentel"/>
    <w:uiPriority w:val="52"/>
    <w:rsid w:val="00572222"/>
    <w:pPr>
      <w:spacing w:after="0" w:line="240" w:lineRule="auto"/>
    </w:pPr>
    <w:rPr>
      <w:color w:val="381212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191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191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191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191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2parykinimas">
    <w:name w:val="List Table 7 Colorful Accent 2"/>
    <w:basedOn w:val="prastojilentel"/>
    <w:uiPriority w:val="52"/>
    <w:rsid w:val="00572222"/>
    <w:pPr>
      <w:spacing w:after="0" w:line="240" w:lineRule="auto"/>
    </w:pPr>
    <w:rPr>
      <w:color w:val="FFC20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D96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D96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D96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D96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3parykinimas">
    <w:name w:val="List Table 7 Colorful Accent 3"/>
    <w:basedOn w:val="prastojilentel"/>
    <w:uiPriority w:val="52"/>
    <w:rsid w:val="00572222"/>
    <w:pPr>
      <w:spacing w:after="0" w:line="240" w:lineRule="auto"/>
    </w:pPr>
    <w:rPr>
      <w:color w:val="49B3A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CDC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CDC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CDC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CDC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4parykinimas">
    <w:name w:val="List Table 7 Colorful Accent 4"/>
    <w:basedOn w:val="prastojilentel"/>
    <w:uiPriority w:val="52"/>
    <w:rsid w:val="00572222"/>
    <w:pPr>
      <w:spacing w:after="0" w:line="240" w:lineRule="auto"/>
    </w:pPr>
    <w:rPr>
      <w:color w:val="2C2A2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B383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B383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B383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B383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5parykinimas">
    <w:name w:val="List Table 7 Colorful Accent 5"/>
    <w:basedOn w:val="prastojilentel"/>
    <w:uiPriority w:val="52"/>
    <w:rsid w:val="00572222"/>
    <w:pPr>
      <w:spacing w:after="0" w:line="240" w:lineRule="auto"/>
    </w:pPr>
    <w:rPr>
      <w:color w:val="BFBFB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FF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FF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FF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FF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6parykinimas">
    <w:name w:val="List Table 7 Colorful Accent 6"/>
    <w:basedOn w:val="prastojilentel"/>
    <w:uiPriority w:val="52"/>
    <w:rsid w:val="0057222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FF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FF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FF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FF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komandostekstas">
    <w:name w:val="macro"/>
    <w:link w:val="MakrokomandostekstasDiagrama"/>
    <w:uiPriority w:val="99"/>
    <w:semiHidden/>
    <w:unhideWhenUsed/>
    <w:rsid w:val="005722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kern w:val="16"/>
      <w14:ligatures w14:val="standardContextual"/>
      <w14:numForm w14:val="oldStyle"/>
      <w14:numSpacing w14:val="proportional"/>
      <w14:cntxtAlts/>
    </w:rPr>
  </w:style>
  <w:style w:type="character" w:customStyle="1" w:styleId="MakrokomandostekstasDiagrama">
    <w:name w:val="Makrokomandos tekstas Diagrama"/>
    <w:basedOn w:val="Numatytasispastraiposriftas"/>
    <w:link w:val="Makrokomandostekstas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1vidutinistinklelis">
    <w:name w:val="Medium Grid 1"/>
    <w:basedOn w:val="prastojilente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vidutinistinklelis1parykinimas">
    <w:name w:val="Medium Grid 1 Accent 1"/>
    <w:basedOn w:val="prastojilente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983232" w:themeColor="accent1" w:themeTint="BF"/>
        <w:left w:val="single" w:sz="8" w:space="0" w:color="983232" w:themeColor="accent1" w:themeTint="BF"/>
        <w:bottom w:val="single" w:sz="8" w:space="0" w:color="983232" w:themeColor="accent1" w:themeTint="BF"/>
        <w:right w:val="single" w:sz="8" w:space="0" w:color="983232" w:themeColor="accent1" w:themeTint="BF"/>
        <w:insideH w:val="single" w:sz="8" w:space="0" w:color="983232" w:themeColor="accent1" w:themeTint="BF"/>
        <w:insideV w:val="single" w:sz="8" w:space="0" w:color="983232" w:themeColor="accent1" w:themeTint="BF"/>
      </w:tblBorders>
    </w:tblPr>
    <w:tcPr>
      <w:shd w:val="clear" w:color="auto" w:fill="E5B3B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8323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6565" w:themeFill="accent1" w:themeFillTint="7F"/>
      </w:tcPr>
    </w:tblStylePr>
    <w:tblStylePr w:type="band1Horz">
      <w:tblPr/>
      <w:tcPr>
        <w:shd w:val="clear" w:color="auto" w:fill="CC6565" w:themeFill="accent1" w:themeFillTint="7F"/>
      </w:tcPr>
    </w:tblStylePr>
  </w:style>
  <w:style w:type="table" w:styleId="1vidutinistinklelis2parykinimas">
    <w:name w:val="Medium Grid 1 Accent 2"/>
    <w:basedOn w:val="prastojilente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E28C" w:themeColor="accent2" w:themeTint="BF"/>
        <w:left w:val="single" w:sz="8" w:space="0" w:color="FFE28C" w:themeColor="accent2" w:themeTint="BF"/>
        <w:bottom w:val="single" w:sz="8" w:space="0" w:color="FFE28C" w:themeColor="accent2" w:themeTint="BF"/>
        <w:right w:val="single" w:sz="8" w:space="0" w:color="FFE28C" w:themeColor="accent2" w:themeTint="BF"/>
        <w:insideH w:val="single" w:sz="8" w:space="0" w:color="FFE28C" w:themeColor="accent2" w:themeTint="BF"/>
        <w:insideV w:val="single" w:sz="8" w:space="0" w:color="FFE28C" w:themeColor="accent2" w:themeTint="BF"/>
      </w:tblBorders>
    </w:tblPr>
    <w:tcPr>
      <w:shd w:val="clear" w:color="auto" w:fill="FFF5D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E28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B2" w:themeFill="accent2" w:themeFillTint="7F"/>
      </w:tcPr>
    </w:tblStylePr>
    <w:tblStylePr w:type="band1Horz">
      <w:tblPr/>
      <w:tcPr>
        <w:shd w:val="clear" w:color="auto" w:fill="FFEBB2" w:themeFill="accent2" w:themeFillTint="7F"/>
      </w:tcPr>
    </w:tblStylePr>
  </w:style>
  <w:style w:type="table" w:styleId="1vidutinistinklelis3parykinimas">
    <w:name w:val="Medium Grid 1 Accent 3"/>
    <w:basedOn w:val="prastojilente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A3D9D0" w:themeColor="accent3" w:themeTint="BF"/>
        <w:left w:val="single" w:sz="8" w:space="0" w:color="A3D9D0" w:themeColor="accent3" w:themeTint="BF"/>
        <w:bottom w:val="single" w:sz="8" w:space="0" w:color="A3D9D0" w:themeColor="accent3" w:themeTint="BF"/>
        <w:right w:val="single" w:sz="8" w:space="0" w:color="A3D9D0" w:themeColor="accent3" w:themeTint="BF"/>
        <w:insideH w:val="single" w:sz="8" w:space="0" w:color="A3D9D0" w:themeColor="accent3" w:themeTint="BF"/>
        <w:insideV w:val="single" w:sz="8" w:space="0" w:color="A3D9D0" w:themeColor="accent3" w:themeTint="BF"/>
      </w:tblBorders>
    </w:tblPr>
    <w:tcPr>
      <w:shd w:val="clear" w:color="auto" w:fill="E0F2E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3D9D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6E0" w:themeFill="accent3" w:themeFillTint="7F"/>
      </w:tcPr>
    </w:tblStylePr>
    <w:tblStylePr w:type="band1Horz">
      <w:tblPr/>
      <w:tcPr>
        <w:shd w:val="clear" w:color="auto" w:fill="C2E6E0" w:themeFill="accent3" w:themeFillTint="7F"/>
      </w:tcPr>
    </w:tblStylePr>
  </w:style>
  <w:style w:type="table" w:styleId="1vidutinistinklelis4parykinimas">
    <w:name w:val="Medium Grid 1 Accent 4"/>
    <w:basedOn w:val="prastojilente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6D6868" w:themeColor="accent4" w:themeTint="BF"/>
        <w:left w:val="single" w:sz="8" w:space="0" w:color="6D6868" w:themeColor="accent4" w:themeTint="BF"/>
        <w:bottom w:val="single" w:sz="8" w:space="0" w:color="6D6868" w:themeColor="accent4" w:themeTint="BF"/>
        <w:right w:val="single" w:sz="8" w:space="0" w:color="6D6868" w:themeColor="accent4" w:themeTint="BF"/>
        <w:insideH w:val="single" w:sz="8" w:space="0" w:color="6D6868" w:themeColor="accent4" w:themeTint="BF"/>
        <w:insideV w:val="single" w:sz="8" w:space="0" w:color="6D6868" w:themeColor="accent4" w:themeTint="BF"/>
      </w:tblBorders>
    </w:tblPr>
    <w:tcPr>
      <w:shd w:val="clear" w:color="auto" w:fill="CFCCCC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D6868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F9999" w:themeFill="accent4" w:themeFillTint="7F"/>
      </w:tcPr>
    </w:tblStylePr>
    <w:tblStylePr w:type="band1Horz">
      <w:tblPr/>
      <w:tcPr>
        <w:shd w:val="clear" w:color="auto" w:fill="9F9999" w:themeFill="accent4" w:themeFillTint="7F"/>
      </w:tcPr>
    </w:tblStylePr>
  </w:style>
  <w:style w:type="table" w:styleId="1vidutinistinklelis5parykinimas">
    <w:name w:val="Medium Grid 1 Accent 5"/>
    <w:basedOn w:val="prastojilente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5" w:themeTint="BF"/>
        <w:left w:val="single" w:sz="8" w:space="0" w:color="FFFFFF" w:themeColor="accent5" w:themeTint="BF"/>
        <w:bottom w:val="single" w:sz="8" w:space="0" w:color="FFFFFF" w:themeColor="accent5" w:themeTint="BF"/>
        <w:right w:val="single" w:sz="8" w:space="0" w:color="FFFFFF" w:themeColor="accent5" w:themeTint="BF"/>
        <w:insideH w:val="single" w:sz="8" w:space="0" w:color="FFFFFF" w:themeColor="accent5" w:themeTint="BF"/>
        <w:insideV w:val="single" w:sz="8" w:space="0" w:color="FFFFFF" w:themeColor="accent5" w:themeTint="BF"/>
      </w:tblBorders>
    </w:tblPr>
    <w:tcPr>
      <w:shd w:val="clear" w:color="auto" w:fill="FFFFF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7F"/>
      </w:tcPr>
    </w:tblStylePr>
    <w:tblStylePr w:type="band1Horz">
      <w:tblPr/>
      <w:tcPr>
        <w:shd w:val="clear" w:color="auto" w:fill="FFFFFF" w:themeFill="accent5" w:themeFillTint="7F"/>
      </w:tcPr>
    </w:tblStylePr>
  </w:style>
  <w:style w:type="table" w:styleId="1vidutinistinklelis6parykinimas">
    <w:name w:val="Medium Grid 1 Accent 6"/>
    <w:basedOn w:val="prastojilente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  <w:insideV w:val="single" w:sz="8" w:space="0" w:color="FFFFFF" w:themeColor="accent6" w:themeTint="BF"/>
      </w:tblBorders>
    </w:tblPr>
    <w:tcPr>
      <w:shd w:val="clear" w:color="auto" w:fill="FFFF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shd w:val="clear" w:color="auto" w:fill="FFFFFF" w:themeFill="accent6" w:themeFillTint="7F"/>
      </w:tcPr>
    </w:tblStylePr>
  </w:style>
  <w:style w:type="table" w:styleId="2vidutinistinklelis">
    <w:name w:val="Medium Grid 2"/>
    <w:basedOn w:val="prastojilente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1parykinimas">
    <w:name w:val="Medium Grid 2 Accent 1"/>
    <w:basedOn w:val="prastojilente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1919" w:themeColor="accent1"/>
        <w:left w:val="single" w:sz="8" w:space="0" w:color="4B1919" w:themeColor="accent1"/>
        <w:bottom w:val="single" w:sz="8" w:space="0" w:color="4B1919" w:themeColor="accent1"/>
        <w:right w:val="single" w:sz="8" w:space="0" w:color="4B1919" w:themeColor="accent1"/>
        <w:insideH w:val="single" w:sz="8" w:space="0" w:color="4B1919" w:themeColor="accent1"/>
        <w:insideV w:val="single" w:sz="8" w:space="0" w:color="4B1919" w:themeColor="accent1"/>
      </w:tblBorders>
    </w:tblPr>
    <w:tcPr>
      <w:shd w:val="clear" w:color="auto" w:fill="E5B3B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5E0E0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C1C1" w:themeFill="accent1" w:themeFillTint="33"/>
      </w:tcPr>
    </w:tblStylePr>
    <w:tblStylePr w:type="band1Vert">
      <w:tblPr/>
      <w:tcPr>
        <w:shd w:val="clear" w:color="auto" w:fill="CC6565" w:themeFill="accent1" w:themeFillTint="7F"/>
      </w:tcPr>
    </w:tblStylePr>
    <w:tblStylePr w:type="band1Horz">
      <w:tblPr/>
      <w:tcPr>
        <w:tcBorders>
          <w:insideH w:val="single" w:sz="6" w:space="0" w:color="4B1919" w:themeColor="accent1"/>
          <w:insideV w:val="single" w:sz="6" w:space="0" w:color="4B1919" w:themeColor="accent1"/>
        </w:tcBorders>
        <w:shd w:val="clear" w:color="auto" w:fill="CC6565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2parykinimas">
    <w:name w:val="Medium Grid 2 Accent 2"/>
    <w:basedOn w:val="prastojilente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D966" w:themeColor="accent2"/>
        <w:left w:val="single" w:sz="8" w:space="0" w:color="FFD966" w:themeColor="accent2"/>
        <w:bottom w:val="single" w:sz="8" w:space="0" w:color="FFD966" w:themeColor="accent2"/>
        <w:right w:val="single" w:sz="8" w:space="0" w:color="FFD966" w:themeColor="accent2"/>
        <w:insideH w:val="single" w:sz="8" w:space="0" w:color="FFD966" w:themeColor="accent2"/>
        <w:insideV w:val="single" w:sz="8" w:space="0" w:color="FFD966" w:themeColor="accent2"/>
      </w:tblBorders>
    </w:tblPr>
    <w:tcPr>
      <w:shd w:val="clear" w:color="auto" w:fill="FFF5D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FBF0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7E0" w:themeFill="accent2" w:themeFillTint="33"/>
      </w:tcPr>
    </w:tblStylePr>
    <w:tblStylePr w:type="band1Vert">
      <w:tblPr/>
      <w:tcPr>
        <w:shd w:val="clear" w:color="auto" w:fill="FFEBB2" w:themeFill="accent2" w:themeFillTint="7F"/>
      </w:tcPr>
    </w:tblStylePr>
    <w:tblStylePr w:type="band1Horz">
      <w:tblPr/>
      <w:tcPr>
        <w:tcBorders>
          <w:insideH w:val="single" w:sz="6" w:space="0" w:color="FFD966" w:themeColor="accent2"/>
          <w:insideV w:val="single" w:sz="6" w:space="0" w:color="FFD966" w:themeColor="accent2"/>
        </w:tcBorders>
        <w:shd w:val="clear" w:color="auto" w:fill="FFEBB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3parykinimas">
    <w:name w:val="Medium Grid 2 Accent 3"/>
    <w:basedOn w:val="prastojilente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CDC1" w:themeColor="accent3"/>
        <w:left w:val="single" w:sz="8" w:space="0" w:color="85CDC1" w:themeColor="accent3"/>
        <w:bottom w:val="single" w:sz="8" w:space="0" w:color="85CDC1" w:themeColor="accent3"/>
        <w:right w:val="single" w:sz="8" w:space="0" w:color="85CDC1" w:themeColor="accent3"/>
        <w:insideH w:val="single" w:sz="8" w:space="0" w:color="85CDC1" w:themeColor="accent3"/>
        <w:insideV w:val="single" w:sz="8" w:space="0" w:color="85CDC1" w:themeColor="accent3"/>
      </w:tblBorders>
    </w:tblPr>
    <w:tcPr>
      <w:shd w:val="clear" w:color="auto" w:fill="E0F2E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2FA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F5F2" w:themeFill="accent3" w:themeFillTint="33"/>
      </w:tcPr>
    </w:tblStylePr>
    <w:tblStylePr w:type="band1Vert">
      <w:tblPr/>
      <w:tcPr>
        <w:shd w:val="clear" w:color="auto" w:fill="C2E6E0" w:themeFill="accent3" w:themeFillTint="7F"/>
      </w:tcPr>
    </w:tblStylePr>
    <w:tblStylePr w:type="band1Horz">
      <w:tblPr/>
      <w:tcPr>
        <w:tcBorders>
          <w:insideH w:val="single" w:sz="6" w:space="0" w:color="85CDC1" w:themeColor="accent3"/>
          <w:insideV w:val="single" w:sz="6" w:space="0" w:color="85CDC1" w:themeColor="accent3"/>
        </w:tcBorders>
        <w:shd w:val="clear" w:color="auto" w:fill="C2E6E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4parykinimas">
    <w:name w:val="Medium Grid 2 Accent 4"/>
    <w:basedOn w:val="prastojilente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B3838" w:themeColor="accent4"/>
        <w:left w:val="single" w:sz="8" w:space="0" w:color="3B3838" w:themeColor="accent4"/>
        <w:bottom w:val="single" w:sz="8" w:space="0" w:color="3B3838" w:themeColor="accent4"/>
        <w:right w:val="single" w:sz="8" w:space="0" w:color="3B3838" w:themeColor="accent4"/>
        <w:insideH w:val="single" w:sz="8" w:space="0" w:color="3B3838" w:themeColor="accent4"/>
        <w:insideV w:val="single" w:sz="8" w:space="0" w:color="3B3838" w:themeColor="accent4"/>
      </w:tblBorders>
    </w:tblPr>
    <w:tcPr>
      <w:shd w:val="clear" w:color="auto" w:fill="CFCCCC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CEBE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D6D6" w:themeFill="accent4" w:themeFillTint="33"/>
      </w:tcPr>
    </w:tblStylePr>
    <w:tblStylePr w:type="band1Vert">
      <w:tblPr/>
      <w:tcPr>
        <w:shd w:val="clear" w:color="auto" w:fill="9F9999" w:themeFill="accent4" w:themeFillTint="7F"/>
      </w:tcPr>
    </w:tblStylePr>
    <w:tblStylePr w:type="band1Horz">
      <w:tblPr/>
      <w:tcPr>
        <w:tcBorders>
          <w:insideH w:val="single" w:sz="6" w:space="0" w:color="3B3838" w:themeColor="accent4"/>
          <w:insideV w:val="single" w:sz="6" w:space="0" w:color="3B3838" w:themeColor="accent4"/>
        </w:tcBorders>
        <w:shd w:val="clear" w:color="auto" w:fill="9F999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5parykinimas">
    <w:name w:val="Medium Grid 2 Accent 5"/>
    <w:basedOn w:val="prastojilente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  <w:insideH w:val="single" w:sz="8" w:space="0" w:color="FFFFFF" w:themeColor="accent5"/>
        <w:insideV w:val="single" w:sz="8" w:space="0" w:color="FFFFFF" w:themeColor="accent5"/>
      </w:tblBorders>
    </w:tblPr>
    <w:tcPr>
      <w:shd w:val="clear" w:color="auto" w:fill="FFFFF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5" w:themeFillTint="33"/>
      </w:tcPr>
    </w:tblStylePr>
    <w:tblStylePr w:type="band1Vert">
      <w:tblPr/>
      <w:tcPr>
        <w:shd w:val="clear" w:color="auto" w:fill="FFFFFF" w:themeFill="accent5" w:themeFillTint="7F"/>
      </w:tcPr>
    </w:tblStylePr>
    <w:tblStylePr w:type="band1Horz">
      <w:tblPr/>
      <w:tcPr>
        <w:tcBorders>
          <w:insideH w:val="single" w:sz="6" w:space="0" w:color="FFFFFF" w:themeColor="accent5"/>
          <w:insideV w:val="single" w:sz="6" w:space="0" w:color="FFFFFF" w:themeColor="accent5"/>
        </w:tcBorders>
        <w:shd w:val="clear" w:color="auto" w:fill="FFFF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6parykinimas">
    <w:name w:val="Medium Grid 2 Accent 6"/>
    <w:basedOn w:val="prastojilente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  <w:insideH w:val="single" w:sz="8" w:space="0" w:color="FFFFFF" w:themeColor="accent6"/>
        <w:insideV w:val="single" w:sz="8" w:space="0" w:color="FFFFFF" w:themeColor="accent6"/>
      </w:tblBorders>
    </w:tblPr>
    <w:tcPr>
      <w:shd w:val="clear" w:color="auto" w:fill="FFFF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 w:themeFillTint="33"/>
      </w:tc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tcBorders>
          <w:insideH w:val="single" w:sz="6" w:space="0" w:color="FFFFFF" w:themeColor="accent6"/>
          <w:insideV w:val="single" w:sz="6" w:space="0" w:color="FFFFFF" w:themeColor="accent6"/>
        </w:tcBorders>
        <w:shd w:val="clear" w:color="auto" w:fill="FFFF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vidutinistinklelis">
    <w:name w:val="Medium Grid 3"/>
    <w:basedOn w:val="prastojilente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vidutinistinklelis1parykinimas">
    <w:name w:val="Medium Grid 3 Accent 1"/>
    <w:basedOn w:val="prastojilente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B3B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191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191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191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191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6565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6565" w:themeFill="accent1" w:themeFillTint="7F"/>
      </w:tcPr>
    </w:tblStylePr>
  </w:style>
  <w:style w:type="table" w:styleId="3vidutinistinklelis2parykinimas">
    <w:name w:val="Medium Grid 3 Accent 2"/>
    <w:basedOn w:val="prastojilente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5D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96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96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D96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D96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BB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BB2" w:themeFill="accent2" w:themeFillTint="7F"/>
      </w:tcPr>
    </w:tblStylePr>
  </w:style>
  <w:style w:type="table" w:styleId="3vidutinistinklelis3parykinimas">
    <w:name w:val="Medium Grid 3 Accent 3"/>
    <w:basedOn w:val="prastojilente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F2E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CDC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CDC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CDC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CDC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2E6E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2E6E0" w:themeFill="accent3" w:themeFillTint="7F"/>
      </w:tcPr>
    </w:tblStylePr>
  </w:style>
  <w:style w:type="table" w:styleId="3vidutinistinklelis4parykinimas">
    <w:name w:val="Medium Grid 3 Accent 4"/>
    <w:basedOn w:val="prastojilente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CCCC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B383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B383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B383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B383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F999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F9999" w:themeFill="accent4" w:themeFillTint="7F"/>
      </w:tcPr>
    </w:tblStylePr>
  </w:style>
  <w:style w:type="table" w:styleId="3vidutinistinklelis5parykinimas">
    <w:name w:val="Medium Grid 3 Accent 5"/>
    <w:basedOn w:val="prastojilente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5" w:themeFillTint="7F"/>
      </w:tcPr>
    </w:tblStylePr>
  </w:style>
  <w:style w:type="table" w:styleId="3vidutinistinklelis6parykinimas">
    <w:name w:val="Medium Grid 3 Accent 6"/>
    <w:basedOn w:val="prastojilente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6" w:themeFillTint="7F"/>
      </w:tcPr>
    </w:tblStylePr>
  </w:style>
  <w:style w:type="table" w:styleId="1vidutinissraas">
    <w:name w:val="Medium List 1"/>
    <w:basedOn w:val="prastojilente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vidutinissraas1parykinimas">
    <w:name w:val="Medium List 1 Accent 1"/>
    <w:basedOn w:val="prastojilente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1919" w:themeColor="accent1"/>
        <w:bottom w:val="single" w:sz="8" w:space="0" w:color="4B191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1919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B1919" w:themeColor="accent1"/>
          <w:bottom w:val="single" w:sz="8" w:space="0" w:color="4B191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1919" w:themeColor="accent1"/>
          <w:bottom w:val="single" w:sz="8" w:space="0" w:color="4B1919" w:themeColor="accent1"/>
        </w:tcBorders>
      </w:tcPr>
    </w:tblStylePr>
    <w:tblStylePr w:type="band1Vert">
      <w:tblPr/>
      <w:tcPr>
        <w:shd w:val="clear" w:color="auto" w:fill="E5B3B3" w:themeFill="accent1" w:themeFillTint="3F"/>
      </w:tcPr>
    </w:tblStylePr>
    <w:tblStylePr w:type="band1Horz">
      <w:tblPr/>
      <w:tcPr>
        <w:shd w:val="clear" w:color="auto" w:fill="E5B3B3" w:themeFill="accent1" w:themeFillTint="3F"/>
      </w:tcPr>
    </w:tblStylePr>
  </w:style>
  <w:style w:type="table" w:styleId="1vidutinissraas2parykinimas">
    <w:name w:val="Medium List 1 Accent 2"/>
    <w:basedOn w:val="prastojilente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D966" w:themeColor="accent2"/>
        <w:bottom w:val="single" w:sz="8" w:space="0" w:color="FFD96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D966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D966" w:themeColor="accent2"/>
          <w:bottom w:val="single" w:sz="8" w:space="0" w:color="FFD96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D966" w:themeColor="accent2"/>
          <w:bottom w:val="single" w:sz="8" w:space="0" w:color="FFD966" w:themeColor="accent2"/>
        </w:tcBorders>
      </w:tcPr>
    </w:tblStylePr>
    <w:tblStylePr w:type="band1Vert">
      <w:tblPr/>
      <w:tcPr>
        <w:shd w:val="clear" w:color="auto" w:fill="FFF5D9" w:themeFill="accent2" w:themeFillTint="3F"/>
      </w:tcPr>
    </w:tblStylePr>
    <w:tblStylePr w:type="band1Horz">
      <w:tblPr/>
      <w:tcPr>
        <w:shd w:val="clear" w:color="auto" w:fill="FFF5D9" w:themeFill="accent2" w:themeFillTint="3F"/>
      </w:tcPr>
    </w:tblStylePr>
  </w:style>
  <w:style w:type="table" w:styleId="1vidutinissraas3parykinimas">
    <w:name w:val="Medium List 1 Accent 3"/>
    <w:basedOn w:val="prastojilente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5CDC1" w:themeColor="accent3"/>
        <w:bottom w:val="single" w:sz="8" w:space="0" w:color="85CDC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CDC1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5CDC1" w:themeColor="accent3"/>
          <w:bottom w:val="single" w:sz="8" w:space="0" w:color="85CDC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CDC1" w:themeColor="accent3"/>
          <w:bottom w:val="single" w:sz="8" w:space="0" w:color="85CDC1" w:themeColor="accent3"/>
        </w:tcBorders>
      </w:tcPr>
    </w:tblStylePr>
    <w:tblStylePr w:type="band1Vert">
      <w:tblPr/>
      <w:tcPr>
        <w:shd w:val="clear" w:color="auto" w:fill="E0F2EF" w:themeFill="accent3" w:themeFillTint="3F"/>
      </w:tcPr>
    </w:tblStylePr>
    <w:tblStylePr w:type="band1Horz">
      <w:tblPr/>
      <w:tcPr>
        <w:shd w:val="clear" w:color="auto" w:fill="E0F2EF" w:themeFill="accent3" w:themeFillTint="3F"/>
      </w:tcPr>
    </w:tblStylePr>
  </w:style>
  <w:style w:type="table" w:styleId="1vidutinissraas4parykinimas">
    <w:name w:val="Medium List 1 Accent 4"/>
    <w:basedOn w:val="prastojilente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B3838" w:themeColor="accent4"/>
        <w:bottom w:val="single" w:sz="8" w:space="0" w:color="3B383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B3838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3B3838" w:themeColor="accent4"/>
          <w:bottom w:val="single" w:sz="8" w:space="0" w:color="3B383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B3838" w:themeColor="accent4"/>
          <w:bottom w:val="single" w:sz="8" w:space="0" w:color="3B3838" w:themeColor="accent4"/>
        </w:tcBorders>
      </w:tcPr>
    </w:tblStylePr>
    <w:tblStylePr w:type="band1Vert">
      <w:tblPr/>
      <w:tcPr>
        <w:shd w:val="clear" w:color="auto" w:fill="CFCCCC" w:themeFill="accent4" w:themeFillTint="3F"/>
      </w:tcPr>
    </w:tblStylePr>
    <w:tblStylePr w:type="band1Horz">
      <w:tblPr/>
      <w:tcPr>
        <w:shd w:val="clear" w:color="auto" w:fill="CFCCCC" w:themeFill="accent4" w:themeFillTint="3F"/>
      </w:tcPr>
    </w:tblStylePr>
  </w:style>
  <w:style w:type="table" w:styleId="1vidutinissraas5parykinimas">
    <w:name w:val="Medium List 1 Accent 5"/>
    <w:basedOn w:val="prastojilente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FFFF" w:themeColor="accent5"/>
        <w:bottom w:val="single" w:sz="8" w:space="0" w:color="FFFFF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FFFF" w:themeColor="accent5"/>
          <w:bottom w:val="single" w:sz="8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5"/>
          <w:bottom w:val="single" w:sz="8" w:space="0" w:color="FFFFFF" w:themeColor="accent5"/>
        </w:tcBorders>
      </w:tcPr>
    </w:tblStylePr>
    <w:tblStylePr w:type="band1Vert">
      <w:tblPr/>
      <w:tcPr>
        <w:shd w:val="clear" w:color="auto" w:fill="FFFFFF" w:themeFill="accent5" w:themeFillTint="3F"/>
      </w:tcPr>
    </w:tblStylePr>
    <w:tblStylePr w:type="band1Horz">
      <w:tblPr/>
      <w:tcPr>
        <w:shd w:val="clear" w:color="auto" w:fill="FFFFFF" w:themeFill="accent5" w:themeFillTint="3F"/>
      </w:tcPr>
    </w:tblStylePr>
  </w:style>
  <w:style w:type="table" w:styleId="1vidutinissraas6parykinimas">
    <w:name w:val="Medium List 1 Accent 6"/>
    <w:basedOn w:val="prastojilente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bottom w:val="single" w:sz="8" w:space="0" w:color="FFFFF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FFFF" w:themeColor="accent6"/>
          <w:bottom w:val="single" w:sz="8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6"/>
          <w:bottom w:val="single" w:sz="8" w:space="0" w:color="FFFFFF" w:themeColor="accent6"/>
        </w:tcBorders>
      </w:tc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shd w:val="clear" w:color="auto" w:fill="FFFFFF" w:themeFill="accent6" w:themeFillTint="3F"/>
      </w:tcPr>
    </w:tblStylePr>
  </w:style>
  <w:style w:type="table" w:styleId="2vidutinissraas">
    <w:name w:val="Medium List 2"/>
    <w:basedOn w:val="prastojilente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1parykinimas">
    <w:name w:val="Medium List 2 Accent 1"/>
    <w:basedOn w:val="prastojilente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1919" w:themeColor="accent1"/>
        <w:left w:val="single" w:sz="8" w:space="0" w:color="4B1919" w:themeColor="accent1"/>
        <w:bottom w:val="single" w:sz="8" w:space="0" w:color="4B1919" w:themeColor="accent1"/>
        <w:right w:val="single" w:sz="8" w:space="0" w:color="4B191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191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191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191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B3B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B3B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2parykinimas">
    <w:name w:val="Medium List 2 Accent 2"/>
    <w:basedOn w:val="prastojilente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D966" w:themeColor="accent2"/>
        <w:left w:val="single" w:sz="8" w:space="0" w:color="FFD966" w:themeColor="accent2"/>
        <w:bottom w:val="single" w:sz="8" w:space="0" w:color="FFD966" w:themeColor="accent2"/>
        <w:right w:val="single" w:sz="8" w:space="0" w:color="FFD96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D96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D96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D96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5D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5D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3parykinimas">
    <w:name w:val="Medium List 2 Accent 3"/>
    <w:basedOn w:val="prastojilente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CDC1" w:themeColor="accent3"/>
        <w:left w:val="single" w:sz="8" w:space="0" w:color="85CDC1" w:themeColor="accent3"/>
        <w:bottom w:val="single" w:sz="8" w:space="0" w:color="85CDC1" w:themeColor="accent3"/>
        <w:right w:val="single" w:sz="8" w:space="0" w:color="85CDC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CDC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CDC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CDC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F2E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F2E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4parykinimas">
    <w:name w:val="Medium List 2 Accent 4"/>
    <w:basedOn w:val="prastojilente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B3838" w:themeColor="accent4"/>
        <w:left w:val="single" w:sz="8" w:space="0" w:color="3B3838" w:themeColor="accent4"/>
        <w:bottom w:val="single" w:sz="8" w:space="0" w:color="3B3838" w:themeColor="accent4"/>
        <w:right w:val="single" w:sz="8" w:space="0" w:color="3B383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B383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B383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B383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CCCC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CCCC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5parykinimas">
    <w:name w:val="Medium List 2 Accent 5"/>
    <w:basedOn w:val="prastojilente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6parykinimas">
    <w:name w:val="Medium List 2 Accent 6"/>
    <w:basedOn w:val="prastojilente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vidutinisspalvinimas">
    <w:name w:val="Medium Shading 1"/>
    <w:basedOn w:val="prastojilente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1parykinimas">
    <w:name w:val="Medium Shading 1 Accent 1"/>
    <w:basedOn w:val="prastojilente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983232" w:themeColor="accent1" w:themeTint="BF"/>
        <w:left w:val="single" w:sz="8" w:space="0" w:color="983232" w:themeColor="accent1" w:themeTint="BF"/>
        <w:bottom w:val="single" w:sz="8" w:space="0" w:color="983232" w:themeColor="accent1" w:themeTint="BF"/>
        <w:right w:val="single" w:sz="8" w:space="0" w:color="983232" w:themeColor="accent1" w:themeTint="BF"/>
        <w:insideH w:val="single" w:sz="8" w:space="0" w:color="98323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83232" w:themeColor="accent1" w:themeTint="BF"/>
          <w:left w:val="single" w:sz="8" w:space="0" w:color="983232" w:themeColor="accent1" w:themeTint="BF"/>
          <w:bottom w:val="single" w:sz="8" w:space="0" w:color="983232" w:themeColor="accent1" w:themeTint="BF"/>
          <w:right w:val="single" w:sz="8" w:space="0" w:color="983232" w:themeColor="accent1" w:themeTint="BF"/>
          <w:insideH w:val="nil"/>
          <w:insideV w:val="nil"/>
        </w:tcBorders>
        <w:shd w:val="clear" w:color="auto" w:fill="4B191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83232" w:themeColor="accent1" w:themeTint="BF"/>
          <w:left w:val="single" w:sz="8" w:space="0" w:color="983232" w:themeColor="accent1" w:themeTint="BF"/>
          <w:bottom w:val="single" w:sz="8" w:space="0" w:color="983232" w:themeColor="accent1" w:themeTint="BF"/>
          <w:right w:val="single" w:sz="8" w:space="0" w:color="98323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B3B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B3B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2parykinimas">
    <w:name w:val="Medium Shading 1 Accent 2"/>
    <w:basedOn w:val="prastojilente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E28C" w:themeColor="accent2" w:themeTint="BF"/>
        <w:left w:val="single" w:sz="8" w:space="0" w:color="FFE28C" w:themeColor="accent2" w:themeTint="BF"/>
        <w:bottom w:val="single" w:sz="8" w:space="0" w:color="FFE28C" w:themeColor="accent2" w:themeTint="BF"/>
        <w:right w:val="single" w:sz="8" w:space="0" w:color="FFE28C" w:themeColor="accent2" w:themeTint="BF"/>
        <w:insideH w:val="single" w:sz="8" w:space="0" w:color="FFE28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E28C" w:themeColor="accent2" w:themeTint="BF"/>
          <w:left w:val="single" w:sz="8" w:space="0" w:color="FFE28C" w:themeColor="accent2" w:themeTint="BF"/>
          <w:bottom w:val="single" w:sz="8" w:space="0" w:color="FFE28C" w:themeColor="accent2" w:themeTint="BF"/>
          <w:right w:val="single" w:sz="8" w:space="0" w:color="FFE28C" w:themeColor="accent2" w:themeTint="BF"/>
          <w:insideH w:val="nil"/>
          <w:insideV w:val="nil"/>
        </w:tcBorders>
        <w:shd w:val="clear" w:color="auto" w:fill="FFD96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28C" w:themeColor="accent2" w:themeTint="BF"/>
          <w:left w:val="single" w:sz="8" w:space="0" w:color="FFE28C" w:themeColor="accent2" w:themeTint="BF"/>
          <w:bottom w:val="single" w:sz="8" w:space="0" w:color="FFE28C" w:themeColor="accent2" w:themeTint="BF"/>
          <w:right w:val="single" w:sz="8" w:space="0" w:color="FFE28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5D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5D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3parykinimas">
    <w:name w:val="Medium Shading 1 Accent 3"/>
    <w:basedOn w:val="prastojilente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A3D9D0" w:themeColor="accent3" w:themeTint="BF"/>
        <w:left w:val="single" w:sz="8" w:space="0" w:color="A3D9D0" w:themeColor="accent3" w:themeTint="BF"/>
        <w:bottom w:val="single" w:sz="8" w:space="0" w:color="A3D9D0" w:themeColor="accent3" w:themeTint="BF"/>
        <w:right w:val="single" w:sz="8" w:space="0" w:color="A3D9D0" w:themeColor="accent3" w:themeTint="BF"/>
        <w:insideH w:val="single" w:sz="8" w:space="0" w:color="A3D9D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3D9D0" w:themeColor="accent3" w:themeTint="BF"/>
          <w:left w:val="single" w:sz="8" w:space="0" w:color="A3D9D0" w:themeColor="accent3" w:themeTint="BF"/>
          <w:bottom w:val="single" w:sz="8" w:space="0" w:color="A3D9D0" w:themeColor="accent3" w:themeTint="BF"/>
          <w:right w:val="single" w:sz="8" w:space="0" w:color="A3D9D0" w:themeColor="accent3" w:themeTint="BF"/>
          <w:insideH w:val="nil"/>
          <w:insideV w:val="nil"/>
        </w:tcBorders>
        <w:shd w:val="clear" w:color="auto" w:fill="85CDC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D9D0" w:themeColor="accent3" w:themeTint="BF"/>
          <w:left w:val="single" w:sz="8" w:space="0" w:color="A3D9D0" w:themeColor="accent3" w:themeTint="BF"/>
          <w:bottom w:val="single" w:sz="8" w:space="0" w:color="A3D9D0" w:themeColor="accent3" w:themeTint="BF"/>
          <w:right w:val="single" w:sz="8" w:space="0" w:color="A3D9D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2E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F2E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4parykinimas">
    <w:name w:val="Medium Shading 1 Accent 4"/>
    <w:basedOn w:val="prastojilente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6D6868" w:themeColor="accent4" w:themeTint="BF"/>
        <w:left w:val="single" w:sz="8" w:space="0" w:color="6D6868" w:themeColor="accent4" w:themeTint="BF"/>
        <w:bottom w:val="single" w:sz="8" w:space="0" w:color="6D6868" w:themeColor="accent4" w:themeTint="BF"/>
        <w:right w:val="single" w:sz="8" w:space="0" w:color="6D6868" w:themeColor="accent4" w:themeTint="BF"/>
        <w:insideH w:val="single" w:sz="8" w:space="0" w:color="6D686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D6868" w:themeColor="accent4" w:themeTint="BF"/>
          <w:left w:val="single" w:sz="8" w:space="0" w:color="6D6868" w:themeColor="accent4" w:themeTint="BF"/>
          <w:bottom w:val="single" w:sz="8" w:space="0" w:color="6D6868" w:themeColor="accent4" w:themeTint="BF"/>
          <w:right w:val="single" w:sz="8" w:space="0" w:color="6D6868" w:themeColor="accent4" w:themeTint="BF"/>
          <w:insideH w:val="nil"/>
          <w:insideV w:val="nil"/>
        </w:tcBorders>
        <w:shd w:val="clear" w:color="auto" w:fill="3B383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D6868" w:themeColor="accent4" w:themeTint="BF"/>
          <w:left w:val="single" w:sz="8" w:space="0" w:color="6D6868" w:themeColor="accent4" w:themeTint="BF"/>
          <w:bottom w:val="single" w:sz="8" w:space="0" w:color="6D6868" w:themeColor="accent4" w:themeTint="BF"/>
          <w:right w:val="single" w:sz="8" w:space="0" w:color="6D686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CCCC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CCCC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5parykinimas">
    <w:name w:val="Medium Shading 1 Accent 5"/>
    <w:basedOn w:val="prastojilente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5" w:themeTint="BF"/>
        <w:left w:val="single" w:sz="8" w:space="0" w:color="FFFFFF" w:themeColor="accent5" w:themeTint="BF"/>
        <w:bottom w:val="single" w:sz="8" w:space="0" w:color="FFFFFF" w:themeColor="accent5" w:themeTint="BF"/>
        <w:right w:val="single" w:sz="8" w:space="0" w:color="FFFFFF" w:themeColor="accent5" w:themeTint="BF"/>
        <w:insideH w:val="single" w:sz="8" w:space="0" w:color="FFFFF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5" w:themeTint="BF"/>
          <w:left w:val="single" w:sz="8" w:space="0" w:color="FFFFFF" w:themeColor="accent5" w:themeTint="BF"/>
          <w:bottom w:val="single" w:sz="8" w:space="0" w:color="FFFFFF" w:themeColor="accent5" w:themeTint="BF"/>
          <w:right w:val="single" w:sz="8" w:space="0" w:color="FFFFFF" w:themeColor="accent5" w:themeTint="BF"/>
          <w:insideH w:val="nil"/>
          <w:insideV w:val="nil"/>
        </w:tcBorders>
        <w:shd w:val="clear" w:color="auto" w:fill="FFFFF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5" w:themeTint="BF"/>
          <w:left w:val="single" w:sz="8" w:space="0" w:color="FFFFFF" w:themeColor="accent5" w:themeTint="BF"/>
          <w:bottom w:val="single" w:sz="8" w:space="0" w:color="FFFFFF" w:themeColor="accent5" w:themeTint="BF"/>
          <w:right w:val="single" w:sz="8" w:space="0" w:color="FFFFF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6parykinimas">
    <w:name w:val="Medium Shading 1 Accent 6"/>
    <w:basedOn w:val="prastojilente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vidutinisspalvinimas">
    <w:name w:val="Medium Shading 2"/>
    <w:basedOn w:val="prastojilente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1parykinimas">
    <w:name w:val="Medium Shading 2 Accent 1"/>
    <w:basedOn w:val="prastojilente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191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91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191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2parykinimas">
    <w:name w:val="Medium Shading 2 Accent 2"/>
    <w:basedOn w:val="prastojilente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96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96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D96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3parykinimas">
    <w:name w:val="Medium Shading 2 Accent 3"/>
    <w:basedOn w:val="prastojilente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CDC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CDC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CDC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4parykinimas">
    <w:name w:val="Medium Shading 2 Accent 4"/>
    <w:basedOn w:val="prastojilente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B383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383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B383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5parykinimas">
    <w:name w:val="Medium Shading 2 Accent 5"/>
    <w:basedOn w:val="prastojilente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6parykinimas">
    <w:name w:val="Medium Shading 2 Accent 6"/>
    <w:basedOn w:val="prastojilente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Laikoantrat">
    <w:name w:val="Message Header"/>
    <w:basedOn w:val="prastasis"/>
    <w:link w:val="LaikoantratDiagrama"/>
    <w:uiPriority w:val="99"/>
    <w:semiHidden/>
    <w:unhideWhenUsed/>
    <w:rsid w:val="005722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LaikoantratDiagrama">
    <w:name w:val="Laiško antraštė Diagrama"/>
    <w:basedOn w:val="Numatytasispastraiposriftas"/>
    <w:link w:val="Laikoantrat"/>
    <w:uiPriority w:val="99"/>
    <w:semiHidden/>
    <w:rsid w:val="00572222"/>
    <w:rPr>
      <w:rFonts w:asciiTheme="majorHAnsi" w:eastAsiaTheme="majorEastAsia" w:hAnsiTheme="majorHAnsi" w:cstheme="majorBidi"/>
      <w:kern w:val="16"/>
      <w:sz w:val="24"/>
      <w:szCs w:val="24"/>
      <w:shd w:val="pct20" w:color="auto" w:fill="auto"/>
      <w14:ligatures w14:val="standardContextual"/>
      <w14:numForm w14:val="oldStyle"/>
      <w14:numSpacing w14:val="proportional"/>
      <w14:cntxtAlts/>
    </w:rPr>
  </w:style>
  <w:style w:type="paragraph" w:styleId="Betarp">
    <w:name w:val="No Spacing"/>
    <w:uiPriority w:val="1"/>
    <w:semiHidden/>
    <w:unhideWhenUsed/>
    <w:qFormat/>
    <w:rsid w:val="00572222"/>
    <w:pPr>
      <w:spacing w:after="0" w:line="240" w:lineRule="auto"/>
    </w:pPr>
    <w:rPr>
      <w:kern w:val="16"/>
      <w14:ligatures w14:val="standardContextual"/>
      <w14:numForm w14:val="oldStyle"/>
      <w14:numSpacing w14:val="proportional"/>
      <w14:cntxtAlts/>
    </w:rPr>
  </w:style>
  <w:style w:type="paragraph" w:styleId="prastasiniatinklio">
    <w:name w:val="Normal (Web)"/>
    <w:basedOn w:val="prastasis"/>
    <w:uiPriority w:val="99"/>
    <w:semiHidden/>
    <w:unhideWhenUsed/>
    <w:rsid w:val="00572222"/>
    <w:rPr>
      <w:rFonts w:ascii="Times New Roman" w:hAnsi="Times New Roman" w:cs="Times New Roman"/>
      <w:sz w:val="24"/>
      <w:szCs w:val="24"/>
    </w:rPr>
  </w:style>
  <w:style w:type="paragraph" w:styleId="prastojitrauka">
    <w:name w:val="Normal Indent"/>
    <w:basedOn w:val="prastasis"/>
    <w:uiPriority w:val="99"/>
    <w:semiHidden/>
    <w:unhideWhenUsed/>
    <w:rsid w:val="00572222"/>
    <w:pPr>
      <w:ind w:left="720"/>
    </w:pPr>
  </w:style>
  <w:style w:type="paragraph" w:styleId="Pastabosantrat">
    <w:name w:val="Note Heading"/>
    <w:basedOn w:val="prastasis"/>
    <w:next w:val="prastasis"/>
    <w:link w:val="PastabosantratDiagrama"/>
    <w:uiPriority w:val="99"/>
    <w:semiHidden/>
    <w:unhideWhenUsed/>
    <w:rsid w:val="00572222"/>
    <w:pPr>
      <w:spacing w:after="0" w:line="240" w:lineRule="auto"/>
    </w:pPr>
  </w:style>
  <w:style w:type="character" w:customStyle="1" w:styleId="PastabosantratDiagrama">
    <w:name w:val="Pastabos antraštė Diagrama"/>
    <w:basedOn w:val="Numatytasispastraiposriftas"/>
    <w:link w:val="Pastabosantra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Puslapionumeris">
    <w:name w:val="page number"/>
    <w:basedOn w:val="Numatytasispastraiposriftas"/>
    <w:uiPriority w:val="99"/>
    <w:semiHidden/>
    <w:unhideWhenUsed/>
    <w:rsid w:val="00572222"/>
    <w:rPr>
      <w:sz w:val="22"/>
    </w:rPr>
  </w:style>
  <w:style w:type="table" w:styleId="1paprastojilentel">
    <w:name w:val="Plain Table 1"/>
    <w:basedOn w:val="prastojilentel"/>
    <w:uiPriority w:val="4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paprastojilentel">
    <w:name w:val="Plain Table 2"/>
    <w:basedOn w:val="prastojilentel"/>
    <w:uiPriority w:val="41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paprastojilentel">
    <w:name w:val="Plain Table 3"/>
    <w:basedOn w:val="prastojilentel"/>
    <w:uiPriority w:val="42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paprastojilentel">
    <w:name w:val="Plain Table 4"/>
    <w:basedOn w:val="prastojilentel"/>
    <w:uiPriority w:val="43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paprastojilentel">
    <w:name w:val="Plain Table 5"/>
    <w:basedOn w:val="prastojilentel"/>
    <w:uiPriority w:val="44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aprastasistekstas">
    <w:name w:val="Plain Text"/>
    <w:basedOn w:val="prastasis"/>
    <w:link w:val="PaprastasistekstasDiagrama"/>
    <w:uiPriority w:val="99"/>
    <w:semiHidden/>
    <w:unhideWhenUsed/>
    <w:rsid w:val="00572222"/>
    <w:pPr>
      <w:spacing w:after="0" w:line="240" w:lineRule="auto"/>
    </w:pPr>
    <w:rPr>
      <w:rFonts w:ascii="Consolas" w:hAnsi="Consolas"/>
      <w:szCs w:val="21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semiHidden/>
    <w:rsid w:val="00572222"/>
    <w:rPr>
      <w:rFonts w:ascii="Consolas" w:hAnsi="Consolas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paragraph" w:styleId="Citata">
    <w:name w:val="Quote"/>
    <w:basedOn w:val="prastasis"/>
    <w:next w:val="prastasis"/>
    <w:link w:val="CitataDiagrama"/>
    <w:uiPriority w:val="29"/>
    <w:semiHidden/>
    <w:qFormat/>
    <w:rsid w:val="0057222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aDiagrama">
    <w:name w:val="Citata Diagrama"/>
    <w:basedOn w:val="Numatytasispastraiposriftas"/>
    <w:link w:val="Citata"/>
    <w:uiPriority w:val="29"/>
    <w:semiHidden/>
    <w:rsid w:val="00572222"/>
    <w:rPr>
      <w:i/>
      <w:iCs/>
      <w:color w:val="404040" w:themeColor="text1" w:themeTint="BF"/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Pasveikinimas">
    <w:name w:val="Salutation"/>
    <w:basedOn w:val="prastasis"/>
    <w:next w:val="prastasis"/>
    <w:link w:val="PasveikinimasDiagrama"/>
    <w:uiPriority w:val="5"/>
    <w:qFormat/>
    <w:rsid w:val="00572222"/>
  </w:style>
  <w:style w:type="character" w:customStyle="1" w:styleId="PasveikinimasDiagrama">
    <w:name w:val="Pasveikinimas Diagrama"/>
    <w:basedOn w:val="Numatytasispastraiposriftas"/>
    <w:link w:val="Pasveikinimas"/>
    <w:uiPriority w:val="5"/>
    <w:rsid w:val="00752FC4"/>
  </w:style>
  <w:style w:type="paragraph" w:styleId="Paraas">
    <w:name w:val="Signature"/>
    <w:basedOn w:val="prastasis"/>
    <w:next w:val="prastasis"/>
    <w:link w:val="ParaasDiagrama"/>
    <w:uiPriority w:val="7"/>
    <w:qFormat/>
    <w:rsid w:val="00254E0D"/>
    <w:pPr>
      <w:contextualSpacing/>
    </w:pPr>
  </w:style>
  <w:style w:type="character" w:customStyle="1" w:styleId="ParaasDiagrama">
    <w:name w:val="Parašas Diagrama"/>
    <w:basedOn w:val="Numatytasispastraiposriftas"/>
    <w:link w:val="Paraas"/>
    <w:uiPriority w:val="7"/>
    <w:rsid w:val="00254E0D"/>
    <w:rPr>
      <w:color w:val="auto"/>
    </w:rPr>
  </w:style>
  <w:style w:type="character" w:styleId="Grietas">
    <w:name w:val="Strong"/>
    <w:basedOn w:val="Numatytasispastraiposriftas"/>
    <w:uiPriority w:val="19"/>
    <w:semiHidden/>
    <w:qFormat/>
    <w:rsid w:val="00572222"/>
    <w:rPr>
      <w:b/>
      <w:bCs/>
      <w:sz w:val="22"/>
    </w:rPr>
  </w:style>
  <w:style w:type="paragraph" w:styleId="Paantrat">
    <w:name w:val="Subtitle"/>
    <w:basedOn w:val="prastasis"/>
    <w:next w:val="prastasis"/>
    <w:link w:val="PaantratDiagrama"/>
    <w:uiPriority w:val="11"/>
    <w:semiHidden/>
    <w:unhideWhenUsed/>
    <w:qFormat/>
    <w:rsid w:val="0057222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aantratDiagrama">
    <w:name w:val="Paantraštė Diagrama"/>
    <w:basedOn w:val="Numatytasispastraiposriftas"/>
    <w:link w:val="Paantrat"/>
    <w:uiPriority w:val="11"/>
    <w:semiHidden/>
    <w:rsid w:val="00572222"/>
    <w:rPr>
      <w:rFonts w:eastAsiaTheme="minorEastAsia"/>
      <w:color w:val="5A5A5A" w:themeColor="text1" w:themeTint="A5"/>
      <w:spacing w:val="15"/>
      <w:kern w:val="16"/>
      <w:sz w:val="22"/>
      <w:szCs w:val="22"/>
      <w14:ligatures w14:val="standardContextual"/>
      <w14:numForm w14:val="oldStyle"/>
      <w14:numSpacing w14:val="proportional"/>
      <w14:cntxtAlts/>
    </w:rPr>
  </w:style>
  <w:style w:type="character" w:styleId="Nerykuspabraukimas">
    <w:name w:val="Subtle Emphasis"/>
    <w:basedOn w:val="Numatytasispastraiposriftas"/>
    <w:uiPriority w:val="19"/>
    <w:semiHidden/>
    <w:qFormat/>
    <w:rsid w:val="00572222"/>
    <w:rPr>
      <w:i/>
      <w:iCs/>
      <w:color w:val="404040" w:themeColor="text1" w:themeTint="BF"/>
      <w:sz w:val="22"/>
    </w:rPr>
  </w:style>
  <w:style w:type="character" w:styleId="Nerykinuoroda">
    <w:name w:val="Subtle Reference"/>
    <w:basedOn w:val="Numatytasispastraiposriftas"/>
    <w:uiPriority w:val="31"/>
    <w:semiHidden/>
    <w:qFormat/>
    <w:rsid w:val="00572222"/>
    <w:rPr>
      <w:smallCaps/>
      <w:color w:val="5A5A5A" w:themeColor="text1" w:themeTint="A5"/>
      <w:sz w:val="22"/>
    </w:rPr>
  </w:style>
  <w:style w:type="table" w:styleId="LentelTrimaiaiefektai1">
    <w:name w:val="Table 3D effects 1"/>
    <w:basedOn w:val="prastojilentel"/>
    <w:uiPriority w:val="99"/>
    <w:semiHidden/>
    <w:unhideWhenUsed/>
    <w:rsid w:val="0057222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LentelTrimaiaiefektai2">
    <w:name w:val="Table 3D effects 2"/>
    <w:basedOn w:val="prastojilentel"/>
    <w:uiPriority w:val="99"/>
    <w:semiHidden/>
    <w:unhideWhenUsed/>
    <w:rsid w:val="0057222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rimaiaiefektai3">
    <w:name w:val="Table 3D effects 3"/>
    <w:basedOn w:val="prastojilentel"/>
    <w:uiPriority w:val="99"/>
    <w:semiHidden/>
    <w:unhideWhenUsed/>
    <w:rsid w:val="0057222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Klasikin1">
    <w:name w:val="Table Classic 1"/>
    <w:basedOn w:val="prastojilente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Klasikin2">
    <w:name w:val="Table Classic 2"/>
    <w:basedOn w:val="prastojilente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Klasikin3">
    <w:name w:val="Table Classic 3"/>
    <w:basedOn w:val="prastojilentel"/>
    <w:uiPriority w:val="99"/>
    <w:semiHidden/>
    <w:unhideWhenUsed/>
    <w:rsid w:val="0057222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Klasikin4">
    <w:name w:val="Table Classic 4"/>
    <w:basedOn w:val="prastojilente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palvota1">
    <w:name w:val="Table Colorful 1"/>
    <w:basedOn w:val="prastojilentel"/>
    <w:uiPriority w:val="99"/>
    <w:semiHidden/>
    <w:unhideWhenUsed/>
    <w:rsid w:val="0057222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palvota2">
    <w:name w:val="Table Colorful 2"/>
    <w:basedOn w:val="prastojilentel"/>
    <w:uiPriority w:val="99"/>
    <w:semiHidden/>
    <w:unhideWhenUsed/>
    <w:rsid w:val="0057222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palvota3">
    <w:name w:val="Table Colorful 3"/>
    <w:basedOn w:val="prastojilentel"/>
    <w:uiPriority w:val="99"/>
    <w:semiHidden/>
    <w:unhideWhenUsed/>
    <w:rsid w:val="0057222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entelStulpeliai1">
    <w:name w:val="Table Columns 1"/>
    <w:basedOn w:val="prastojilente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ulpeliai2">
    <w:name w:val="Table Columns 2"/>
    <w:basedOn w:val="prastojilentel"/>
    <w:uiPriority w:val="99"/>
    <w:semiHidden/>
    <w:unhideWhenUsed/>
    <w:rsid w:val="0057222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ulpeliai3">
    <w:name w:val="Table Columns 3"/>
    <w:basedOn w:val="prastojilente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ulpeliai4">
    <w:name w:val="Table Columns 4"/>
    <w:basedOn w:val="prastojilentel"/>
    <w:uiPriority w:val="99"/>
    <w:semiHidden/>
    <w:unhideWhenUsed/>
    <w:rsid w:val="0057222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LentelStulpeliai5">
    <w:name w:val="Table Columns 5"/>
    <w:basedOn w:val="prastojilentel"/>
    <w:uiPriority w:val="99"/>
    <w:semiHidden/>
    <w:unhideWhenUsed/>
    <w:rsid w:val="0057222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Lenteliuolaikin">
    <w:name w:val="Table Contemporary"/>
    <w:basedOn w:val="prastojilentel"/>
    <w:uiPriority w:val="99"/>
    <w:semiHidden/>
    <w:unhideWhenUsed/>
    <w:rsid w:val="0057222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LentelElegantika">
    <w:name w:val="Table Elegant"/>
    <w:basedOn w:val="prastojilentel"/>
    <w:uiPriority w:val="99"/>
    <w:semiHidden/>
    <w:unhideWhenUsed/>
    <w:rsid w:val="0057222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1">
    <w:name w:val="Table Grid 1"/>
    <w:basedOn w:val="prastojilente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2">
    <w:name w:val="Table Grid 2"/>
    <w:basedOn w:val="prastojilentel"/>
    <w:uiPriority w:val="99"/>
    <w:semiHidden/>
    <w:unhideWhenUsed/>
    <w:rsid w:val="0057222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3">
    <w:name w:val="Table Grid 3"/>
    <w:basedOn w:val="prastojilente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4">
    <w:name w:val="Table Grid 4"/>
    <w:basedOn w:val="prastojilentel"/>
    <w:uiPriority w:val="99"/>
    <w:semiHidden/>
    <w:unhideWhenUsed/>
    <w:rsid w:val="0057222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5">
    <w:name w:val="Table Grid 5"/>
    <w:basedOn w:val="prastojilente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LentelTinklelis6">
    <w:name w:val="Table Grid 6"/>
    <w:basedOn w:val="prastojilente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LentelTinklelis7">
    <w:name w:val="Table Grid 7"/>
    <w:basedOn w:val="prastojilentel"/>
    <w:uiPriority w:val="99"/>
    <w:semiHidden/>
    <w:unhideWhenUsed/>
    <w:rsid w:val="0057222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LentelTinklelis8">
    <w:name w:val="Table Grid 8"/>
    <w:basedOn w:val="prastojilentel"/>
    <w:uiPriority w:val="99"/>
    <w:semiHidden/>
    <w:unhideWhenUsed/>
    <w:rsid w:val="0057222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inklelisviesus">
    <w:name w:val="Grid Table Light"/>
    <w:basedOn w:val="prastojilentel"/>
    <w:uiPriority w:val="45"/>
    <w:rsid w:val="0057222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entelSraas1">
    <w:name w:val="Table List 1"/>
    <w:basedOn w:val="prastojilentel"/>
    <w:uiPriority w:val="99"/>
    <w:semiHidden/>
    <w:unhideWhenUsed/>
    <w:rsid w:val="0057222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raas2">
    <w:name w:val="Table List 2"/>
    <w:basedOn w:val="prastojilentel"/>
    <w:uiPriority w:val="99"/>
    <w:semiHidden/>
    <w:unhideWhenUsed/>
    <w:rsid w:val="0057222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raas3">
    <w:name w:val="Table List 3"/>
    <w:basedOn w:val="prastojilente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raas4">
    <w:name w:val="Table List 4"/>
    <w:basedOn w:val="prastojilente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LentelSraas5">
    <w:name w:val="Table List 5"/>
    <w:basedOn w:val="prastojilente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raas6">
    <w:name w:val="Table List 6"/>
    <w:basedOn w:val="prastojilentel"/>
    <w:uiPriority w:val="99"/>
    <w:semiHidden/>
    <w:unhideWhenUsed/>
    <w:rsid w:val="0057222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LentelSraas7">
    <w:name w:val="Table List 7"/>
    <w:basedOn w:val="prastojilentel"/>
    <w:uiPriority w:val="99"/>
    <w:semiHidden/>
    <w:unhideWhenUsed/>
    <w:rsid w:val="0057222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entelSraas8">
    <w:name w:val="Table List 8"/>
    <w:basedOn w:val="prastojilentel"/>
    <w:uiPriority w:val="99"/>
    <w:semiHidden/>
    <w:unhideWhenUsed/>
    <w:rsid w:val="005722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iteratra">
    <w:name w:val="table of authorities"/>
    <w:basedOn w:val="prastasis"/>
    <w:next w:val="prastasis"/>
    <w:uiPriority w:val="99"/>
    <w:semiHidden/>
    <w:unhideWhenUsed/>
    <w:rsid w:val="00572222"/>
    <w:pPr>
      <w:spacing w:after="0"/>
      <w:ind w:left="220" w:hanging="220"/>
    </w:pPr>
  </w:style>
  <w:style w:type="paragraph" w:styleId="Iliustracijsraas">
    <w:name w:val="table of figures"/>
    <w:basedOn w:val="prastasis"/>
    <w:next w:val="prastasis"/>
    <w:uiPriority w:val="99"/>
    <w:semiHidden/>
    <w:unhideWhenUsed/>
    <w:rsid w:val="00572222"/>
    <w:pPr>
      <w:spacing w:after="0"/>
    </w:pPr>
  </w:style>
  <w:style w:type="table" w:styleId="LentelProfesionali">
    <w:name w:val="Table Professional"/>
    <w:basedOn w:val="prastojilente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entelPaprasta1">
    <w:name w:val="Table Simple 1"/>
    <w:basedOn w:val="prastojilentel"/>
    <w:uiPriority w:val="99"/>
    <w:semiHidden/>
    <w:unhideWhenUsed/>
    <w:rsid w:val="0057222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LentelPaprasta2">
    <w:name w:val="Table Simple 2"/>
    <w:basedOn w:val="prastojilentel"/>
    <w:uiPriority w:val="99"/>
    <w:semiHidden/>
    <w:unhideWhenUsed/>
    <w:rsid w:val="0057222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LentelPaprasta3">
    <w:name w:val="Table Simple 3"/>
    <w:basedOn w:val="prastojilente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entelSubtili1">
    <w:name w:val="Table Subtle 1"/>
    <w:basedOn w:val="prastojilentel"/>
    <w:uiPriority w:val="99"/>
    <w:semiHidden/>
    <w:unhideWhenUsed/>
    <w:rsid w:val="0057222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ubtili2">
    <w:name w:val="Table Subtle 2"/>
    <w:basedOn w:val="prastojilentel"/>
    <w:uiPriority w:val="99"/>
    <w:semiHidden/>
    <w:unhideWhenUsed/>
    <w:rsid w:val="0057222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ema">
    <w:name w:val="Table Theme"/>
    <w:basedOn w:val="prastojilentel"/>
    <w:uiPriority w:val="99"/>
    <w:semiHidden/>
    <w:unhideWhenUsed/>
    <w:rsid w:val="00572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enteliniatinklis1">
    <w:name w:val="Table Web 1"/>
    <w:basedOn w:val="prastojilente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iniatinklis2">
    <w:name w:val="Table Web 2"/>
    <w:basedOn w:val="prastojilentel"/>
    <w:uiPriority w:val="99"/>
    <w:semiHidden/>
    <w:unhideWhenUsed/>
    <w:rsid w:val="0057222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iniatinklis3">
    <w:name w:val="Table Web 3"/>
    <w:basedOn w:val="prastojilente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avadinimas">
    <w:name w:val="Title"/>
    <w:basedOn w:val="prastasis"/>
    <w:next w:val="prastasis"/>
    <w:link w:val="PavadinimasDiagrama"/>
    <w:uiPriority w:val="10"/>
    <w:qFormat/>
    <w:rsid w:val="000442DA"/>
    <w:pPr>
      <w:spacing w:after="0" w:line="240" w:lineRule="auto"/>
      <w:contextualSpacing/>
      <w:jc w:val="right"/>
    </w:pPr>
    <w:rPr>
      <w:rFonts w:asciiTheme="majorHAnsi" w:eastAsiaTheme="majorEastAsia" w:hAnsiTheme="majorHAnsi" w:cstheme="majorBidi"/>
      <w:b/>
      <w:color w:val="4B1919" w:themeColor="accent1"/>
      <w:spacing w:val="-10"/>
      <w:kern w:val="28"/>
      <w:sz w:val="40"/>
      <w:szCs w:val="56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0442DA"/>
    <w:rPr>
      <w:rFonts w:asciiTheme="majorHAnsi" w:eastAsiaTheme="majorEastAsia" w:hAnsiTheme="majorHAnsi" w:cstheme="majorBidi"/>
      <w:b/>
      <w:color w:val="4B1919" w:themeColor="accent1"/>
      <w:spacing w:val="-10"/>
      <w:kern w:val="28"/>
      <w:sz w:val="40"/>
      <w:szCs w:val="56"/>
    </w:rPr>
  </w:style>
  <w:style w:type="paragraph" w:styleId="Literatrossraoantrat">
    <w:name w:val="toa heading"/>
    <w:basedOn w:val="prastasis"/>
    <w:next w:val="prastasis"/>
    <w:uiPriority w:val="99"/>
    <w:semiHidden/>
    <w:unhideWhenUsed/>
    <w:rsid w:val="0057222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urinys1">
    <w:name w:val="toc 1"/>
    <w:basedOn w:val="prastasis"/>
    <w:next w:val="prastasis"/>
    <w:autoRedefine/>
    <w:uiPriority w:val="39"/>
    <w:semiHidden/>
    <w:unhideWhenUsed/>
    <w:rsid w:val="00572222"/>
    <w:pPr>
      <w:spacing w:after="100"/>
    </w:pPr>
  </w:style>
  <w:style w:type="paragraph" w:styleId="Turinys2">
    <w:name w:val="toc 2"/>
    <w:basedOn w:val="prastasis"/>
    <w:next w:val="prastasis"/>
    <w:autoRedefine/>
    <w:uiPriority w:val="39"/>
    <w:semiHidden/>
    <w:unhideWhenUsed/>
    <w:rsid w:val="00572222"/>
    <w:pPr>
      <w:spacing w:after="100"/>
      <w:ind w:left="220"/>
    </w:pPr>
  </w:style>
  <w:style w:type="paragraph" w:styleId="Turinys3">
    <w:name w:val="toc 3"/>
    <w:basedOn w:val="prastasis"/>
    <w:next w:val="prastasis"/>
    <w:autoRedefine/>
    <w:uiPriority w:val="39"/>
    <w:semiHidden/>
    <w:unhideWhenUsed/>
    <w:rsid w:val="00572222"/>
    <w:pPr>
      <w:spacing w:after="100"/>
      <w:ind w:left="440"/>
    </w:pPr>
  </w:style>
  <w:style w:type="paragraph" w:styleId="Turinys4">
    <w:name w:val="toc 4"/>
    <w:basedOn w:val="prastasis"/>
    <w:next w:val="prastasis"/>
    <w:autoRedefine/>
    <w:uiPriority w:val="39"/>
    <w:semiHidden/>
    <w:unhideWhenUsed/>
    <w:rsid w:val="00572222"/>
    <w:pPr>
      <w:spacing w:after="100"/>
      <w:ind w:left="660"/>
    </w:pPr>
  </w:style>
  <w:style w:type="paragraph" w:styleId="Turinys5">
    <w:name w:val="toc 5"/>
    <w:basedOn w:val="prastasis"/>
    <w:next w:val="prastasis"/>
    <w:autoRedefine/>
    <w:uiPriority w:val="39"/>
    <w:semiHidden/>
    <w:unhideWhenUsed/>
    <w:rsid w:val="00572222"/>
    <w:pPr>
      <w:spacing w:after="100"/>
      <w:ind w:left="880"/>
    </w:pPr>
  </w:style>
  <w:style w:type="paragraph" w:styleId="Turinys6">
    <w:name w:val="toc 6"/>
    <w:basedOn w:val="prastasis"/>
    <w:next w:val="prastasis"/>
    <w:autoRedefine/>
    <w:uiPriority w:val="39"/>
    <w:semiHidden/>
    <w:unhideWhenUsed/>
    <w:rsid w:val="00572222"/>
    <w:pPr>
      <w:spacing w:after="100"/>
      <w:ind w:left="1100"/>
    </w:pPr>
  </w:style>
  <w:style w:type="paragraph" w:styleId="Turinys7">
    <w:name w:val="toc 7"/>
    <w:basedOn w:val="prastasis"/>
    <w:next w:val="prastasis"/>
    <w:autoRedefine/>
    <w:uiPriority w:val="39"/>
    <w:semiHidden/>
    <w:unhideWhenUsed/>
    <w:rsid w:val="00572222"/>
    <w:pPr>
      <w:spacing w:after="100"/>
      <w:ind w:left="1320"/>
    </w:pPr>
  </w:style>
  <w:style w:type="paragraph" w:styleId="Turinys8">
    <w:name w:val="toc 8"/>
    <w:basedOn w:val="prastasis"/>
    <w:next w:val="prastasis"/>
    <w:autoRedefine/>
    <w:uiPriority w:val="39"/>
    <w:semiHidden/>
    <w:unhideWhenUsed/>
    <w:rsid w:val="00572222"/>
    <w:pPr>
      <w:spacing w:after="100"/>
      <w:ind w:left="1540"/>
    </w:pPr>
  </w:style>
  <w:style w:type="paragraph" w:styleId="Turinys9">
    <w:name w:val="toc 9"/>
    <w:basedOn w:val="prastasis"/>
    <w:next w:val="prastasis"/>
    <w:autoRedefine/>
    <w:uiPriority w:val="39"/>
    <w:semiHidden/>
    <w:unhideWhenUsed/>
    <w:rsid w:val="00572222"/>
    <w:pPr>
      <w:spacing w:after="100"/>
      <w:ind w:left="1760"/>
    </w:pPr>
  </w:style>
  <w:style w:type="paragraph" w:styleId="Turinioantrat">
    <w:name w:val="TOC Heading"/>
    <w:basedOn w:val="Antrat1"/>
    <w:next w:val="prastasis"/>
    <w:uiPriority w:val="39"/>
    <w:semiHidden/>
    <w:unhideWhenUsed/>
    <w:qFormat/>
    <w:rsid w:val="00572222"/>
    <w:pPr>
      <w:spacing w:before="240"/>
      <w:outlineLvl w:val="9"/>
    </w:pPr>
    <w:rPr>
      <w:b w:val="0"/>
      <w:bCs w:val="0"/>
      <w:color w:val="381212" w:themeColor="accent1" w:themeShade="BF"/>
      <w:sz w:val="32"/>
      <w:szCs w:val="32"/>
    </w:rPr>
  </w:style>
  <w:style w:type="paragraph" w:customStyle="1" w:styleId="Lentelsetikets">
    <w:name w:val="Lentelės etiketės"/>
    <w:basedOn w:val="Kontaktininformacija"/>
    <w:qFormat/>
    <w:rsid w:val="00BC13A8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8879E117FEB42E8930953B3599B13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D2F513-32AE-4466-B4A9-EB6624E3275D}"/>
      </w:docPartPr>
      <w:docPartBody>
        <w:p w:rsidR="0059536D" w:rsidRDefault="0059536D" w:rsidP="005125BB">
          <w:r>
            <w:rPr>
              <w:lang w:bidi="lt-LT"/>
            </w:rPr>
            <w:t>Mums patinka tokia šio maketo išvaizda. Tačiau galite įtraukti savo maketą beveik akimirksniu.</w:t>
          </w:r>
        </w:p>
        <w:p w:rsidR="0059536D" w:rsidRDefault="0059536D" w:rsidP="005125BB">
          <w:r>
            <w:rPr>
              <w:lang w:bidi="lt-LT"/>
            </w:rPr>
            <w:t>Juostelėje esančiame skirtuke „Dizainas“ peržiūrėkite temų, spalvų ir šriftų galerijas, norėdami pasirinkti iš daugybės įvairių išvaizdų. Tada tiesiog spustelėkite, kad pritaikytumėte labiausiai patinkančią.</w:t>
          </w:r>
        </w:p>
        <w:p w:rsidR="0059536D" w:rsidRDefault="0059536D" w:rsidP="005125BB">
          <w:r>
            <w:rPr>
              <w:lang w:bidi="lt-LT"/>
            </w:rPr>
            <w:t>Taip pat sukūrėme stilių, leidžiančių pritaikyti šio laiško formatavimą vos vienu spustelėjimu. Juostelės skirtuke „Pagrindinis“ peržiūrėkite stilių galeriją, iš kurios galite pasirinkti šio laiško stilių.</w:t>
          </w:r>
        </w:p>
        <w:p w:rsidR="0059536D" w:rsidRDefault="0059536D" w:rsidP="005125BB">
          <w:r>
            <w:rPr>
              <w:lang w:bidi="lt-LT"/>
            </w:rPr>
            <w:t>Skirtuke Įterpimas susiraskite dar daugiau paprastų naudoti įrankių, leidžiančių įtraukti hipersaitą ar įterpti komentarą.</w:t>
          </w:r>
        </w:p>
        <w:p w:rsidR="00B5415A" w:rsidRDefault="0059536D" w:rsidP="0059536D">
          <w:pPr>
            <w:pStyle w:val="88879E117FEB42E8930953B3599B138A1"/>
          </w:pPr>
          <w:r>
            <w:rPr>
              <w:lang w:bidi="lt-LT"/>
            </w:rPr>
            <w:t>Norėdami atnaujinti poraštės informaciją, dukart spustelėkite poraštėje, spustelėkite elementą, kurį norite atnaujinti, ir pradėkite vesti tekstą!</w:t>
          </w:r>
        </w:p>
      </w:docPartBody>
    </w:docPart>
    <w:docPart>
      <w:docPartPr>
        <w:name w:val="4967A8BBF4C64E7AB1602774265CD0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0915CE-B099-4E61-8EFC-4AD320BC9F4C}"/>
      </w:docPartPr>
      <w:docPartBody>
        <w:p w:rsidR="00B5415A" w:rsidRDefault="0059536D" w:rsidP="0059536D">
          <w:pPr>
            <w:pStyle w:val="4967A8BBF4C64E7AB1602774265CD0726"/>
          </w:pPr>
          <w:r w:rsidRPr="000442DA">
            <w:rPr>
              <w:rStyle w:val="Vietosrezervavimoenklotekstas"/>
              <w:lang w:bidi="lt-LT"/>
            </w:rPr>
            <w:t>[Siuntėjo vardas]</w:t>
          </w:r>
        </w:p>
      </w:docPartBody>
    </w:docPart>
    <w:docPart>
      <w:docPartPr>
        <w:name w:val="050EEC3B728A4B8991B9F9F2E5FC14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F39FB8-7798-4669-91AA-5D45B3D15425}"/>
      </w:docPartPr>
      <w:docPartBody>
        <w:p w:rsidR="00B5415A" w:rsidRDefault="0059536D" w:rsidP="0059536D">
          <w:pPr>
            <w:pStyle w:val="050EEC3B728A4B8991B9F9F2E5FC14E86"/>
          </w:pPr>
          <w:r w:rsidRPr="000442DA">
            <w:rPr>
              <w:rStyle w:val="Vietosrezervavimoenklotekstas"/>
              <w:lang w:bidi="lt-LT"/>
            </w:rPr>
            <w:t>[Siuntėjo fakso numeris]</w:t>
          </w:r>
        </w:p>
      </w:docPartBody>
    </w:docPart>
    <w:docPart>
      <w:docPartPr>
        <w:name w:val="A4729B0769F1470D969E9E3DDE1FB9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217728-9F35-48AD-B56F-121704590CE4}"/>
      </w:docPartPr>
      <w:docPartBody>
        <w:p w:rsidR="00B5415A" w:rsidRDefault="0059536D" w:rsidP="0059536D">
          <w:pPr>
            <w:pStyle w:val="A4729B0769F1470D969E9E3DDE1FB9881"/>
          </w:pPr>
          <w:r w:rsidRPr="000442DA">
            <w:rPr>
              <w:lang w:bidi="lt-LT"/>
            </w:rPr>
            <w:t>[Siuntėjo telefono numeris]</w:t>
          </w:r>
        </w:p>
      </w:docPartBody>
    </w:docPart>
    <w:docPart>
      <w:docPartPr>
        <w:name w:val="C161DF73A8A74AD7B7033BB524DF96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14C4B6-81F9-4CE7-8786-7CB4724F2BED}"/>
      </w:docPartPr>
      <w:docPartBody>
        <w:p w:rsidR="00B5415A" w:rsidRDefault="0059536D" w:rsidP="0059536D">
          <w:pPr>
            <w:pStyle w:val="C161DF73A8A74AD7B7033BB524DF96F35"/>
          </w:pPr>
          <w:r w:rsidRPr="000442DA">
            <w:rPr>
              <w:rStyle w:val="PavadinimasDiagrama"/>
              <w:lang w:bidi="lt-LT"/>
            </w:rPr>
            <w:t>Faksogramos viršelis</w:t>
          </w:r>
        </w:p>
      </w:docPartBody>
    </w:docPart>
    <w:docPart>
      <w:docPartPr>
        <w:name w:val="EA0DDC5753874830A3917986CC797F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FA7F08-9E8A-45E7-AEBF-EB6568D2AB3A}"/>
      </w:docPartPr>
      <w:docPartBody>
        <w:p w:rsidR="00B5415A" w:rsidRDefault="0059536D" w:rsidP="0059536D">
          <w:pPr>
            <w:pStyle w:val="EA0DDC5753874830A3917986CC797F9C5"/>
          </w:pPr>
          <w:r w:rsidRPr="000442DA">
            <w:rPr>
              <w:rStyle w:val="DataDiagrama"/>
              <w:lang w:bidi="lt-LT"/>
            </w:rPr>
            <w:t>[Faksogramos data]</w:t>
          </w:r>
        </w:p>
      </w:docPartBody>
    </w:docPart>
    <w:docPart>
      <w:docPartPr>
        <w:name w:val="A721DFD39AE7483B9204306A035A6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3CA8F1-B3D1-495E-A798-D2011B564A2F}"/>
      </w:docPartPr>
      <w:docPartBody>
        <w:p w:rsidR="00B5415A" w:rsidRDefault="0059536D" w:rsidP="0059536D">
          <w:pPr>
            <w:pStyle w:val="A721DFD39AE7483B9204306A035A66911"/>
          </w:pPr>
          <w:r w:rsidRPr="000442DA">
            <w:rPr>
              <w:lang w:bidi="lt-LT"/>
            </w:rPr>
            <w:t>[Pranešimo temos eilutė.]</w:t>
          </w:r>
        </w:p>
      </w:docPartBody>
    </w:docPart>
    <w:docPart>
      <w:docPartPr>
        <w:name w:val="182CD83C91A14D87B8846C2B262D46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7CC799-5B55-4FDC-B684-A9804B309038}"/>
      </w:docPartPr>
      <w:docPartBody>
        <w:p w:rsidR="00B5415A" w:rsidRDefault="0059536D" w:rsidP="0059536D">
          <w:pPr>
            <w:pStyle w:val="182CD83C91A14D87B8846C2B262D469F1"/>
          </w:pPr>
          <w:r w:rsidRPr="000442DA">
            <w:rPr>
              <w:lang w:bidi="lt-LT"/>
            </w:rPr>
            <w:t>[Gavėjas]</w:t>
          </w:r>
        </w:p>
      </w:docPartBody>
    </w:docPart>
    <w:docPart>
      <w:docPartPr>
        <w:name w:val="1243B77F7F7547C28F71DCB3697270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93362B-9D5F-4445-9E34-7C333B66017F}"/>
      </w:docPartPr>
      <w:docPartBody>
        <w:p w:rsidR="00B5415A" w:rsidRDefault="0059536D" w:rsidP="0059536D">
          <w:pPr>
            <w:pStyle w:val="1243B77F7F7547C28F71DCB36972702C1"/>
          </w:pPr>
          <w:r w:rsidRPr="000442DA">
            <w:rPr>
              <w:lang w:bidi="lt-LT"/>
            </w:rPr>
            <w:t>[Gavėjo fakso numeris]</w:t>
          </w:r>
        </w:p>
      </w:docPartBody>
    </w:docPart>
    <w:docPart>
      <w:docPartPr>
        <w:name w:val="753EE802862345F7ADC505C49E5B88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27E95A-29F3-4A90-95DD-1E3B7E949132}"/>
      </w:docPartPr>
      <w:docPartBody>
        <w:p w:rsidR="00B5415A" w:rsidRDefault="0059536D" w:rsidP="0059536D">
          <w:pPr>
            <w:pStyle w:val="753EE802862345F7ADC505C49E5B88061"/>
          </w:pPr>
          <w:r w:rsidRPr="000442DA">
            <w:rPr>
              <w:lang w:bidi="lt-LT"/>
            </w:rPr>
            <w:t>[Gavėjo telefono numeris]</w:t>
          </w:r>
        </w:p>
      </w:docPartBody>
    </w:docPart>
    <w:docPart>
      <w:docPartPr>
        <w:name w:val="15925E29A8974631BB569DFACD5B4E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49E1DB-E48A-49F7-813E-01C9386188E8}"/>
      </w:docPartPr>
      <w:docPartBody>
        <w:p w:rsidR="00B5415A" w:rsidRDefault="0059536D" w:rsidP="0059536D">
          <w:pPr>
            <w:pStyle w:val="15925E29A8974631BB569DFACD5B4E091"/>
          </w:pPr>
          <w:r w:rsidRPr="000442DA">
            <w:rPr>
              <w:lang w:bidi="lt-LT"/>
            </w:rPr>
            <w:t>[Bendras puslapių skaičius]</w:t>
          </w:r>
        </w:p>
      </w:docPartBody>
    </w:docPart>
    <w:docPart>
      <w:docPartPr>
        <w:name w:val="630AF5A5D8C445C794CB45B2C15AE9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991D71-F266-442E-B666-553EE631F4C1}"/>
      </w:docPartPr>
      <w:docPartBody>
        <w:p w:rsidR="00E9755E" w:rsidRDefault="0059536D" w:rsidP="0059536D">
          <w:pPr>
            <w:pStyle w:val="630AF5A5D8C445C794CB45B2C15AE9581"/>
          </w:pPr>
          <w:r w:rsidRPr="00BC13A8">
            <w:rPr>
              <w:lang w:bidi="lt-LT"/>
            </w:rPr>
            <w:t>KAM:</w:t>
          </w:r>
        </w:p>
      </w:docPartBody>
    </w:docPart>
    <w:docPart>
      <w:docPartPr>
        <w:name w:val="057EF4DE0DCB496EA3D82D1A7A98B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D6BC1B-613C-4911-88FC-17DC35E95162}"/>
      </w:docPartPr>
      <w:docPartBody>
        <w:p w:rsidR="00E9755E" w:rsidRDefault="0059536D" w:rsidP="0059536D">
          <w:pPr>
            <w:pStyle w:val="057EF4DE0DCB496EA3D82D1A7A98B491"/>
          </w:pPr>
          <w:r w:rsidRPr="00BC13A8">
            <w:rPr>
              <w:lang w:bidi="lt-LT"/>
            </w:rPr>
            <w:t>FAKSAS:</w:t>
          </w:r>
        </w:p>
      </w:docPartBody>
    </w:docPart>
    <w:docPart>
      <w:docPartPr>
        <w:name w:val="11A4171FD6744393AA1D4099D87EAB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89E190-59ED-4E54-9E72-4F7CAA443AFB}"/>
      </w:docPartPr>
      <w:docPartBody>
        <w:p w:rsidR="00E9755E" w:rsidRDefault="0059536D" w:rsidP="0059536D">
          <w:pPr>
            <w:pStyle w:val="11A4171FD6744393AA1D4099D87EABBA"/>
          </w:pPr>
          <w:r w:rsidRPr="00BC13A8">
            <w:rPr>
              <w:lang w:bidi="lt-LT"/>
            </w:rPr>
            <w:t>TELEFONAS:</w:t>
          </w:r>
        </w:p>
      </w:docPartBody>
    </w:docPart>
    <w:docPart>
      <w:docPartPr>
        <w:name w:val="5B191E6DB2B44DC184BF0D2DC77FCA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C12663-FCEE-40D6-A08D-1736FF71CE00}"/>
      </w:docPartPr>
      <w:docPartBody>
        <w:p w:rsidR="00E9755E" w:rsidRDefault="0059536D" w:rsidP="0059536D">
          <w:pPr>
            <w:pStyle w:val="5B191E6DB2B44DC184BF0D2DC77FCAB6"/>
          </w:pPr>
          <w:r w:rsidRPr="00BC13A8">
            <w:rPr>
              <w:lang w:bidi="lt-LT"/>
            </w:rPr>
            <w:t>PUSLAPIŲ SK.:</w:t>
          </w:r>
        </w:p>
      </w:docPartBody>
    </w:docPart>
    <w:docPart>
      <w:docPartPr>
        <w:name w:val="A780751EEBD44FB2865D9EF95B7BE4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3C23AB-CCE7-4706-9891-02C5A8C114E8}"/>
      </w:docPartPr>
      <w:docPartBody>
        <w:p w:rsidR="00E9755E" w:rsidRDefault="0059536D" w:rsidP="0059536D">
          <w:pPr>
            <w:pStyle w:val="A780751EEBD44FB2865D9EF95B7BE45E"/>
          </w:pPr>
          <w:r w:rsidRPr="00BC13A8">
            <w:rPr>
              <w:lang w:bidi="lt-LT"/>
            </w:rPr>
            <w:t>TEMA:</w:t>
          </w:r>
        </w:p>
      </w:docPartBody>
    </w:docPart>
    <w:docPart>
      <w:docPartPr>
        <w:name w:val="1A11BC8F3DB04698A27DB2D16D7E67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411E3B-0778-4782-AE99-BD5C51B44188}"/>
      </w:docPartPr>
      <w:docPartBody>
        <w:p w:rsidR="00E9755E" w:rsidRDefault="0059536D" w:rsidP="0059536D">
          <w:pPr>
            <w:pStyle w:val="1A11BC8F3DB04698A27DB2D16D7E6716"/>
          </w:pPr>
          <w:r w:rsidRPr="00BC13A8">
            <w:rPr>
              <w:lang w:bidi="lt-LT"/>
            </w:rPr>
            <w:t>NUO:</w:t>
          </w:r>
        </w:p>
      </w:docPartBody>
    </w:docPart>
    <w:docPart>
      <w:docPartPr>
        <w:name w:val="3D8B0D9BFB5F42FB85ACD5F0014397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57CE36-8F9F-415E-A7F2-E7993399D5BD}"/>
      </w:docPartPr>
      <w:docPartBody>
        <w:p w:rsidR="00E9755E" w:rsidRDefault="0059536D" w:rsidP="0059536D">
          <w:pPr>
            <w:pStyle w:val="3D8B0D9BFB5F42FB85ACD5F0014397AD"/>
          </w:pPr>
          <w:r w:rsidRPr="00BC13A8">
            <w:rPr>
              <w:lang w:bidi="lt-LT"/>
            </w:rPr>
            <w:t>FAKSAS:</w:t>
          </w:r>
        </w:p>
      </w:docPartBody>
    </w:docPart>
    <w:docPart>
      <w:docPartPr>
        <w:name w:val="4432876E654642A4AFF9A86073ABB6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E480C-12E8-41C0-A32A-A52CEA4F4D50}"/>
      </w:docPartPr>
      <w:docPartBody>
        <w:p w:rsidR="00E9755E" w:rsidRDefault="0059536D" w:rsidP="0059536D">
          <w:pPr>
            <w:pStyle w:val="4432876E654642A4AFF9A86073ABB6FC"/>
          </w:pPr>
          <w:r w:rsidRPr="00BC13A8">
            <w:rPr>
              <w:lang w:bidi="lt-LT"/>
            </w:rPr>
            <w:t>TELEFONAS: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9FA"/>
    <w:rsid w:val="000A418C"/>
    <w:rsid w:val="00361AA5"/>
    <w:rsid w:val="00406EA5"/>
    <w:rsid w:val="00423F26"/>
    <w:rsid w:val="0059536D"/>
    <w:rsid w:val="00A8577D"/>
    <w:rsid w:val="00B5415A"/>
    <w:rsid w:val="00DD5B3B"/>
    <w:rsid w:val="00E9755E"/>
    <w:rsid w:val="00ED1485"/>
    <w:rsid w:val="00EE6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4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A95705873B324B5B95A8813AD7D53860">
    <w:name w:val="A95705873B324B5B95A8813AD7D53860"/>
  </w:style>
  <w:style w:type="paragraph" w:customStyle="1" w:styleId="6DCC844A146A48258EF26888EE1D417C">
    <w:name w:val="6DCC844A146A48258EF26888EE1D417C"/>
  </w:style>
  <w:style w:type="paragraph" w:customStyle="1" w:styleId="3FC2E1E84A354AF4843CEFA985056617">
    <w:name w:val="3FC2E1E84A354AF4843CEFA985056617"/>
  </w:style>
  <w:style w:type="character" w:styleId="Vietosrezervavimoenklotekstas">
    <w:name w:val="Placeholder Text"/>
    <w:basedOn w:val="Numatytasispastraiposriftas"/>
    <w:uiPriority w:val="99"/>
    <w:semiHidden/>
    <w:rsid w:val="0059536D"/>
    <w:rPr>
      <w:color w:val="2E74B5" w:themeColor="accent5" w:themeShade="BF"/>
      <w:sz w:val="22"/>
    </w:rPr>
  </w:style>
  <w:style w:type="paragraph" w:customStyle="1" w:styleId="9544D46105DC460CAECF0C8F558452D2">
    <w:name w:val="9544D46105DC460CAECF0C8F558452D2"/>
  </w:style>
  <w:style w:type="paragraph" w:customStyle="1" w:styleId="589A7875D0EF4BCCBB4B414AE2BA3AE4">
    <w:name w:val="589A7875D0EF4BCCBB4B414AE2BA3AE4"/>
  </w:style>
  <w:style w:type="paragraph" w:customStyle="1" w:styleId="88879E117FEB42E8930953B3599B138A">
    <w:name w:val="88879E117FEB42E8930953B3599B138A"/>
  </w:style>
  <w:style w:type="paragraph" w:customStyle="1" w:styleId="6F9EE2BED955491B96E77300B08936AC">
    <w:name w:val="6F9EE2BED955491B96E77300B08936AC"/>
  </w:style>
  <w:style w:type="paragraph" w:customStyle="1" w:styleId="88523240FD444A7CB696E1DB82FF2389">
    <w:name w:val="88523240FD444A7CB696E1DB82FF2389"/>
  </w:style>
  <w:style w:type="paragraph" w:customStyle="1" w:styleId="31EA433305D04080B640BAD18F0FA1B0">
    <w:name w:val="31EA433305D04080B640BAD18F0FA1B0"/>
  </w:style>
  <w:style w:type="paragraph" w:customStyle="1" w:styleId="A43662957A694AE1A55BBF5F29FB5EDA">
    <w:name w:val="A43662957A694AE1A55BBF5F29FB5EDA"/>
  </w:style>
  <w:style w:type="paragraph" w:customStyle="1" w:styleId="4967A8BBF4C64E7AB1602774265CD072">
    <w:name w:val="4967A8BBF4C64E7AB1602774265CD072"/>
    <w:rsid w:val="00EE69FA"/>
  </w:style>
  <w:style w:type="paragraph" w:customStyle="1" w:styleId="050EEC3B728A4B8991B9F9F2E5FC14E8">
    <w:name w:val="050EEC3B728A4B8991B9F9F2E5FC14E8"/>
    <w:rsid w:val="00EE69FA"/>
  </w:style>
  <w:style w:type="paragraph" w:customStyle="1" w:styleId="A4729B0769F1470D969E9E3DDE1FB988">
    <w:name w:val="A4729B0769F1470D969E9E3DDE1FB988"/>
    <w:rsid w:val="00EE69FA"/>
  </w:style>
  <w:style w:type="paragraph" w:styleId="Pavadinimas">
    <w:name w:val="Title"/>
    <w:basedOn w:val="prastasis"/>
    <w:next w:val="prastasis"/>
    <w:link w:val="PavadinimasDiagrama"/>
    <w:uiPriority w:val="10"/>
    <w:qFormat/>
    <w:rsid w:val="0059536D"/>
    <w:pPr>
      <w:spacing w:after="0" w:line="240" w:lineRule="auto"/>
      <w:contextualSpacing/>
      <w:jc w:val="right"/>
    </w:pPr>
    <w:rPr>
      <w:rFonts w:asciiTheme="majorHAnsi" w:eastAsiaTheme="majorEastAsia" w:hAnsiTheme="majorHAnsi" w:cstheme="majorBidi"/>
      <w:b/>
      <w:color w:val="4472C4" w:themeColor="accent1"/>
      <w:spacing w:val="-10"/>
      <w:kern w:val="28"/>
      <w:sz w:val="40"/>
      <w:szCs w:val="56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59536D"/>
    <w:rPr>
      <w:rFonts w:asciiTheme="majorHAnsi" w:eastAsiaTheme="majorEastAsia" w:hAnsiTheme="majorHAnsi" w:cstheme="majorBidi"/>
      <w:b/>
      <w:color w:val="4472C4" w:themeColor="accent1"/>
      <w:spacing w:val="-10"/>
      <w:kern w:val="28"/>
      <w:sz w:val="40"/>
      <w:szCs w:val="56"/>
    </w:rPr>
  </w:style>
  <w:style w:type="paragraph" w:customStyle="1" w:styleId="C161DF73A8A74AD7B7033BB524DF96F3">
    <w:name w:val="C161DF73A8A74AD7B7033BB524DF96F3"/>
    <w:rsid w:val="00EE69FA"/>
    <w:pPr>
      <w:spacing w:after="0" w:line="276" w:lineRule="auto"/>
    </w:pPr>
    <w:rPr>
      <w:rFonts w:eastAsiaTheme="minorHAnsi"/>
      <w:color w:val="4472C4" w:themeColor="accent1"/>
      <w:sz w:val="20"/>
      <w:szCs w:val="18"/>
    </w:rPr>
  </w:style>
  <w:style w:type="paragraph" w:customStyle="1" w:styleId="9544D46105DC460CAECF0C8F558452D21">
    <w:name w:val="9544D46105DC460CAECF0C8F558452D21"/>
    <w:rsid w:val="00EE69FA"/>
    <w:pPr>
      <w:spacing w:before="960" w:after="960" w:line="276" w:lineRule="auto"/>
    </w:pPr>
    <w:rPr>
      <w:rFonts w:eastAsiaTheme="minorHAnsi"/>
    </w:rPr>
  </w:style>
  <w:style w:type="paragraph" w:styleId="Data">
    <w:name w:val="Date"/>
    <w:basedOn w:val="prastasis"/>
    <w:next w:val="Pasveikinimas"/>
    <w:link w:val="DataDiagrama"/>
    <w:uiPriority w:val="4"/>
    <w:qFormat/>
    <w:rsid w:val="0059536D"/>
    <w:pPr>
      <w:spacing w:before="120" w:after="0" w:line="276" w:lineRule="auto"/>
      <w:jc w:val="right"/>
    </w:pPr>
    <w:rPr>
      <w:rFonts w:eastAsiaTheme="minorHAnsi"/>
      <w:szCs w:val="18"/>
    </w:rPr>
  </w:style>
  <w:style w:type="character" w:customStyle="1" w:styleId="DataDiagrama">
    <w:name w:val="Data Diagrama"/>
    <w:basedOn w:val="Numatytasispastraiposriftas"/>
    <w:link w:val="Data"/>
    <w:uiPriority w:val="4"/>
    <w:rsid w:val="0059536D"/>
    <w:rPr>
      <w:rFonts w:eastAsiaTheme="minorHAnsi"/>
      <w:szCs w:val="18"/>
    </w:rPr>
  </w:style>
  <w:style w:type="paragraph" w:styleId="Pasveikinimas">
    <w:name w:val="Salutation"/>
    <w:basedOn w:val="prastasis"/>
    <w:next w:val="prastasis"/>
    <w:link w:val="PasveikinimasDiagrama"/>
    <w:uiPriority w:val="99"/>
    <w:semiHidden/>
    <w:unhideWhenUsed/>
    <w:rsid w:val="00EE69FA"/>
  </w:style>
  <w:style w:type="character" w:customStyle="1" w:styleId="PasveikinimasDiagrama">
    <w:name w:val="Pasveikinimas Diagrama"/>
    <w:basedOn w:val="Numatytasispastraiposriftas"/>
    <w:link w:val="Pasveikinimas"/>
    <w:uiPriority w:val="99"/>
    <w:semiHidden/>
    <w:rsid w:val="00EE69FA"/>
  </w:style>
  <w:style w:type="paragraph" w:customStyle="1" w:styleId="31EA433305D04080B640BAD18F0FA1B01">
    <w:name w:val="31EA433305D04080B640BAD18F0FA1B01"/>
    <w:rsid w:val="00EE69FA"/>
    <w:pPr>
      <w:spacing w:after="300" w:line="276" w:lineRule="auto"/>
      <w:contextualSpacing/>
    </w:pPr>
    <w:rPr>
      <w:rFonts w:eastAsiaTheme="minorHAnsi"/>
    </w:rPr>
  </w:style>
  <w:style w:type="paragraph" w:customStyle="1" w:styleId="A43662957A694AE1A55BBF5F29FB5EDA1">
    <w:name w:val="A43662957A694AE1A55BBF5F29FB5EDA1"/>
    <w:rsid w:val="00EE69FA"/>
    <w:pPr>
      <w:spacing w:after="300" w:line="276" w:lineRule="auto"/>
      <w:contextualSpacing/>
    </w:pPr>
    <w:rPr>
      <w:rFonts w:eastAsiaTheme="minorHAnsi"/>
    </w:rPr>
  </w:style>
  <w:style w:type="paragraph" w:customStyle="1" w:styleId="4967A8BBF4C64E7AB1602774265CD0721">
    <w:name w:val="4967A8BBF4C64E7AB1602774265CD0721"/>
    <w:rsid w:val="00EE69FA"/>
    <w:pPr>
      <w:spacing w:after="0" w:line="276" w:lineRule="auto"/>
    </w:pPr>
    <w:rPr>
      <w:rFonts w:eastAsiaTheme="minorHAnsi"/>
      <w:color w:val="4472C4" w:themeColor="accent1"/>
      <w:sz w:val="20"/>
      <w:szCs w:val="18"/>
    </w:rPr>
  </w:style>
  <w:style w:type="paragraph" w:customStyle="1" w:styleId="050EEC3B728A4B8991B9F9F2E5FC14E81">
    <w:name w:val="050EEC3B728A4B8991B9F9F2E5FC14E81"/>
    <w:rsid w:val="00EE69FA"/>
    <w:pPr>
      <w:spacing w:after="0" w:line="276" w:lineRule="auto"/>
    </w:pPr>
    <w:rPr>
      <w:rFonts w:eastAsiaTheme="minorHAnsi"/>
      <w:color w:val="4472C4" w:themeColor="accent1"/>
      <w:sz w:val="20"/>
      <w:szCs w:val="18"/>
    </w:rPr>
  </w:style>
  <w:style w:type="paragraph" w:customStyle="1" w:styleId="F460D7B6416446E8B6958BC05CEB1222">
    <w:name w:val="F460D7B6416446E8B6958BC05CEB1222"/>
    <w:rsid w:val="00EE69FA"/>
  </w:style>
  <w:style w:type="paragraph" w:customStyle="1" w:styleId="631F8EFD7DA6463B8FF08C6BDF2E8FC1">
    <w:name w:val="631F8EFD7DA6463B8FF08C6BDF2E8FC1"/>
    <w:rsid w:val="00EE69FA"/>
  </w:style>
  <w:style w:type="paragraph" w:styleId="Ubaigimas">
    <w:name w:val="Closing"/>
    <w:basedOn w:val="prastasis"/>
    <w:next w:val="Paraas"/>
    <w:link w:val="UbaigimasDiagrama"/>
    <w:uiPriority w:val="6"/>
    <w:unhideWhenUsed/>
    <w:qFormat/>
    <w:rsid w:val="00EE69FA"/>
    <w:pPr>
      <w:spacing w:after="960" w:line="240" w:lineRule="auto"/>
    </w:pPr>
    <w:rPr>
      <w:rFonts w:eastAsiaTheme="minorHAnsi"/>
    </w:rPr>
  </w:style>
  <w:style w:type="character" w:customStyle="1" w:styleId="UbaigimasDiagrama">
    <w:name w:val="Užbaigimas Diagrama"/>
    <w:basedOn w:val="Numatytasispastraiposriftas"/>
    <w:link w:val="Ubaigimas"/>
    <w:uiPriority w:val="6"/>
    <w:rsid w:val="00EE69FA"/>
    <w:rPr>
      <w:rFonts w:eastAsiaTheme="minorHAnsi"/>
    </w:rPr>
  </w:style>
  <w:style w:type="paragraph" w:styleId="Paraas">
    <w:name w:val="Signature"/>
    <w:basedOn w:val="prastasis"/>
    <w:link w:val="ParaasDiagrama"/>
    <w:uiPriority w:val="99"/>
    <w:semiHidden/>
    <w:unhideWhenUsed/>
    <w:rsid w:val="00EE69FA"/>
    <w:pPr>
      <w:spacing w:after="0" w:line="240" w:lineRule="auto"/>
      <w:ind w:left="4320"/>
    </w:pPr>
  </w:style>
  <w:style w:type="character" w:customStyle="1" w:styleId="ParaasDiagrama">
    <w:name w:val="Parašas Diagrama"/>
    <w:basedOn w:val="Numatytasispastraiposriftas"/>
    <w:link w:val="Paraas"/>
    <w:uiPriority w:val="99"/>
    <w:semiHidden/>
    <w:rsid w:val="00EE69FA"/>
  </w:style>
  <w:style w:type="paragraph" w:customStyle="1" w:styleId="857446DC8AE840A0A126A162689D8D0A">
    <w:name w:val="857446DC8AE840A0A126A162689D8D0A"/>
    <w:rsid w:val="00EE69FA"/>
  </w:style>
  <w:style w:type="paragraph" w:customStyle="1" w:styleId="D7F7A99ED7284EBF938B31E8E7DA5E9D">
    <w:name w:val="D7F7A99ED7284EBF938B31E8E7DA5E9D"/>
    <w:rsid w:val="00EE69FA"/>
  </w:style>
  <w:style w:type="paragraph" w:customStyle="1" w:styleId="D86D436B8C6A4333B610E394EA823323">
    <w:name w:val="D86D436B8C6A4333B610E394EA823323"/>
    <w:rsid w:val="00EE69FA"/>
  </w:style>
  <w:style w:type="paragraph" w:customStyle="1" w:styleId="71C4C6508FCC497DB605692059C36CED">
    <w:name w:val="71C4C6508FCC497DB605692059C36CED"/>
    <w:rsid w:val="00EE69FA"/>
  </w:style>
  <w:style w:type="paragraph" w:customStyle="1" w:styleId="44E4B06D864841B196B8510AE912409E">
    <w:name w:val="44E4B06D864841B196B8510AE912409E"/>
    <w:rsid w:val="00EE69FA"/>
  </w:style>
  <w:style w:type="paragraph" w:customStyle="1" w:styleId="61A5D047703D4D2483F9554F2F0FBBCA">
    <w:name w:val="61A5D047703D4D2483F9554F2F0FBBCA"/>
    <w:rsid w:val="00EE69FA"/>
  </w:style>
  <w:style w:type="paragraph" w:customStyle="1" w:styleId="D1837BFC4B524E1D8D9BD5DCF8C3D11B">
    <w:name w:val="D1837BFC4B524E1D8D9BD5DCF8C3D11B"/>
    <w:rsid w:val="00EE69FA"/>
  </w:style>
  <w:style w:type="paragraph" w:customStyle="1" w:styleId="77919DBA7BE0452097D4BFBC282D9F80">
    <w:name w:val="77919DBA7BE0452097D4BFBC282D9F80"/>
    <w:rsid w:val="00EE69FA"/>
  </w:style>
  <w:style w:type="paragraph" w:customStyle="1" w:styleId="CB9C9C5E243A42249103676DC8FE3C07">
    <w:name w:val="CB9C9C5E243A42249103676DC8FE3C07"/>
    <w:rsid w:val="00EE69FA"/>
  </w:style>
  <w:style w:type="paragraph" w:customStyle="1" w:styleId="6A5D0B47F4C8406BACF846084E3C005A">
    <w:name w:val="6A5D0B47F4C8406BACF846084E3C005A"/>
    <w:rsid w:val="00EE69FA"/>
  </w:style>
  <w:style w:type="paragraph" w:customStyle="1" w:styleId="7AE2220C81CB4BA09A1FB5C4AC0A1B64">
    <w:name w:val="7AE2220C81CB4BA09A1FB5C4AC0A1B64"/>
    <w:rsid w:val="00EE69FA"/>
  </w:style>
  <w:style w:type="paragraph" w:customStyle="1" w:styleId="CBBC493414F54F6780D8DAB9222D4CCD">
    <w:name w:val="CBBC493414F54F6780D8DAB9222D4CCD"/>
    <w:rsid w:val="00EE69FA"/>
  </w:style>
  <w:style w:type="paragraph" w:customStyle="1" w:styleId="C70A111C47EC430F81C6113A5DDC2C4E">
    <w:name w:val="C70A111C47EC430F81C6113A5DDC2C4E"/>
    <w:rsid w:val="00EE69FA"/>
  </w:style>
  <w:style w:type="paragraph" w:customStyle="1" w:styleId="19BC46A59A9E4F01B98011107CA63227">
    <w:name w:val="19BC46A59A9E4F01B98011107CA63227"/>
    <w:rsid w:val="00EE69FA"/>
  </w:style>
  <w:style w:type="paragraph" w:customStyle="1" w:styleId="378C76E7FA45457CAF742CE335F39269">
    <w:name w:val="378C76E7FA45457CAF742CE335F39269"/>
    <w:rsid w:val="00EE69FA"/>
  </w:style>
  <w:style w:type="paragraph" w:customStyle="1" w:styleId="23BCDC10A3E94A61AC020E50B6B79EA1">
    <w:name w:val="23BCDC10A3E94A61AC020E50B6B79EA1"/>
    <w:rsid w:val="00EE69FA"/>
  </w:style>
  <w:style w:type="paragraph" w:customStyle="1" w:styleId="EA0DDC5753874830A3917986CC797F9C">
    <w:name w:val="EA0DDC5753874830A3917986CC797F9C"/>
    <w:rsid w:val="00EE69FA"/>
  </w:style>
  <w:style w:type="paragraph" w:customStyle="1" w:styleId="74A8E9B3704144C1BFE0B80EBED7D54B">
    <w:name w:val="74A8E9B3704144C1BFE0B80EBED7D54B"/>
    <w:rsid w:val="00EE69FA"/>
  </w:style>
  <w:style w:type="paragraph" w:customStyle="1" w:styleId="A721DFD39AE7483B9204306A035A6691">
    <w:name w:val="A721DFD39AE7483B9204306A035A6691"/>
    <w:rsid w:val="00EE69FA"/>
  </w:style>
  <w:style w:type="paragraph" w:customStyle="1" w:styleId="5798BDEDE1204B2A8FC3C5225A5076D5">
    <w:name w:val="5798BDEDE1204B2A8FC3C5225A5076D5"/>
    <w:rsid w:val="00EE69FA"/>
  </w:style>
  <w:style w:type="paragraph" w:customStyle="1" w:styleId="182CD83C91A14D87B8846C2B262D469F">
    <w:name w:val="182CD83C91A14D87B8846C2B262D469F"/>
    <w:rsid w:val="00EE69FA"/>
  </w:style>
  <w:style w:type="paragraph" w:customStyle="1" w:styleId="1243B77F7F7547C28F71DCB36972702C">
    <w:name w:val="1243B77F7F7547C28F71DCB36972702C"/>
    <w:rsid w:val="00EE69FA"/>
  </w:style>
  <w:style w:type="paragraph" w:customStyle="1" w:styleId="753EE802862345F7ADC505C49E5B8806">
    <w:name w:val="753EE802862345F7ADC505C49E5B8806"/>
    <w:rsid w:val="00EE69FA"/>
  </w:style>
  <w:style w:type="paragraph" w:customStyle="1" w:styleId="15925E29A8974631BB569DFACD5B4E09">
    <w:name w:val="15925E29A8974631BB569DFACD5B4E09"/>
    <w:rsid w:val="00EE69FA"/>
  </w:style>
  <w:style w:type="paragraph" w:customStyle="1" w:styleId="C161DF73A8A74AD7B7033BB524DF96F31">
    <w:name w:val="C161DF73A8A74AD7B7033BB524DF96F31"/>
    <w:rsid w:val="00EE69FA"/>
    <w:pPr>
      <w:spacing w:after="0" w:line="276" w:lineRule="auto"/>
    </w:pPr>
    <w:rPr>
      <w:rFonts w:eastAsiaTheme="minorHAnsi"/>
      <w:szCs w:val="18"/>
    </w:rPr>
  </w:style>
  <w:style w:type="paragraph" w:customStyle="1" w:styleId="EA0DDC5753874830A3917986CC797F9C1">
    <w:name w:val="EA0DDC5753874830A3917986CC797F9C1"/>
    <w:rsid w:val="00EE69FA"/>
    <w:pPr>
      <w:spacing w:after="0" w:line="276" w:lineRule="auto"/>
    </w:pPr>
    <w:rPr>
      <w:rFonts w:eastAsiaTheme="minorHAnsi"/>
      <w:szCs w:val="18"/>
    </w:rPr>
  </w:style>
  <w:style w:type="paragraph" w:customStyle="1" w:styleId="4967A8BBF4C64E7AB1602774265CD0722">
    <w:name w:val="4967A8BBF4C64E7AB1602774265CD0722"/>
    <w:rsid w:val="00EE69FA"/>
    <w:pPr>
      <w:spacing w:after="0" w:line="276" w:lineRule="auto"/>
    </w:pPr>
    <w:rPr>
      <w:rFonts w:eastAsiaTheme="minorHAnsi"/>
      <w:szCs w:val="18"/>
    </w:rPr>
  </w:style>
  <w:style w:type="paragraph" w:customStyle="1" w:styleId="050EEC3B728A4B8991B9F9F2E5FC14E82">
    <w:name w:val="050EEC3B728A4B8991B9F9F2E5FC14E82"/>
    <w:rsid w:val="00EE69FA"/>
    <w:pPr>
      <w:spacing w:after="0" w:line="276" w:lineRule="auto"/>
    </w:pPr>
    <w:rPr>
      <w:rFonts w:eastAsiaTheme="minorHAnsi"/>
      <w:szCs w:val="18"/>
    </w:rPr>
  </w:style>
  <w:style w:type="paragraph" w:customStyle="1" w:styleId="C161DF73A8A74AD7B7033BB524DF96F32">
    <w:name w:val="C161DF73A8A74AD7B7033BB524DF96F32"/>
    <w:rsid w:val="000A418C"/>
    <w:pPr>
      <w:spacing w:before="120" w:after="0" w:line="276" w:lineRule="auto"/>
    </w:pPr>
    <w:rPr>
      <w:rFonts w:eastAsiaTheme="minorHAnsi"/>
      <w:szCs w:val="18"/>
    </w:rPr>
  </w:style>
  <w:style w:type="paragraph" w:customStyle="1" w:styleId="EA0DDC5753874830A3917986CC797F9C2">
    <w:name w:val="EA0DDC5753874830A3917986CC797F9C2"/>
    <w:rsid w:val="000A418C"/>
    <w:pPr>
      <w:spacing w:before="120" w:after="0" w:line="276" w:lineRule="auto"/>
    </w:pPr>
    <w:rPr>
      <w:rFonts w:eastAsiaTheme="minorHAnsi"/>
      <w:szCs w:val="18"/>
    </w:rPr>
  </w:style>
  <w:style w:type="paragraph" w:customStyle="1" w:styleId="630AF5A5D8C445C794CB45B2C15AE958">
    <w:name w:val="630AF5A5D8C445C794CB45B2C15AE958"/>
    <w:rsid w:val="000A418C"/>
    <w:pPr>
      <w:spacing w:before="120" w:after="0" w:line="276" w:lineRule="auto"/>
    </w:pPr>
    <w:rPr>
      <w:rFonts w:eastAsiaTheme="minorHAnsi"/>
      <w:szCs w:val="18"/>
    </w:rPr>
  </w:style>
  <w:style w:type="paragraph" w:customStyle="1" w:styleId="4967A8BBF4C64E7AB1602774265CD0723">
    <w:name w:val="4967A8BBF4C64E7AB1602774265CD0723"/>
    <w:rsid w:val="000A418C"/>
    <w:pPr>
      <w:spacing w:before="120" w:after="0" w:line="276" w:lineRule="auto"/>
    </w:pPr>
    <w:rPr>
      <w:rFonts w:eastAsiaTheme="minorHAnsi"/>
      <w:szCs w:val="18"/>
    </w:rPr>
  </w:style>
  <w:style w:type="paragraph" w:customStyle="1" w:styleId="050EEC3B728A4B8991B9F9F2E5FC14E83">
    <w:name w:val="050EEC3B728A4B8991B9F9F2E5FC14E83"/>
    <w:rsid w:val="000A418C"/>
    <w:pPr>
      <w:spacing w:before="120" w:after="0" w:line="276" w:lineRule="auto"/>
    </w:pPr>
    <w:rPr>
      <w:rFonts w:eastAsiaTheme="minorHAnsi"/>
      <w:szCs w:val="18"/>
    </w:rPr>
  </w:style>
  <w:style w:type="paragraph" w:customStyle="1" w:styleId="C161DF73A8A74AD7B7033BB524DF96F33">
    <w:name w:val="C161DF73A8A74AD7B7033BB524DF96F33"/>
    <w:rsid w:val="000A418C"/>
    <w:pPr>
      <w:spacing w:before="120" w:after="0" w:line="276" w:lineRule="auto"/>
    </w:pPr>
    <w:rPr>
      <w:rFonts w:eastAsiaTheme="minorHAnsi"/>
      <w:szCs w:val="18"/>
    </w:rPr>
  </w:style>
  <w:style w:type="paragraph" w:customStyle="1" w:styleId="EA0DDC5753874830A3917986CC797F9C3">
    <w:name w:val="EA0DDC5753874830A3917986CC797F9C3"/>
    <w:rsid w:val="000A418C"/>
    <w:pPr>
      <w:spacing w:before="120" w:after="0" w:line="276" w:lineRule="auto"/>
    </w:pPr>
    <w:rPr>
      <w:rFonts w:eastAsiaTheme="minorHAnsi"/>
      <w:szCs w:val="18"/>
    </w:rPr>
  </w:style>
  <w:style w:type="paragraph" w:customStyle="1" w:styleId="4967A8BBF4C64E7AB1602774265CD0724">
    <w:name w:val="4967A8BBF4C64E7AB1602774265CD0724"/>
    <w:rsid w:val="000A418C"/>
    <w:pPr>
      <w:spacing w:before="120" w:after="0" w:line="276" w:lineRule="auto"/>
    </w:pPr>
    <w:rPr>
      <w:rFonts w:eastAsiaTheme="minorHAnsi"/>
      <w:szCs w:val="18"/>
    </w:rPr>
  </w:style>
  <w:style w:type="paragraph" w:customStyle="1" w:styleId="050EEC3B728A4B8991B9F9F2E5FC14E84">
    <w:name w:val="050EEC3B728A4B8991B9F9F2E5FC14E84"/>
    <w:rsid w:val="000A418C"/>
    <w:pPr>
      <w:spacing w:before="120" w:after="0" w:line="276" w:lineRule="auto"/>
    </w:pPr>
    <w:rPr>
      <w:rFonts w:eastAsiaTheme="minorHAnsi"/>
      <w:szCs w:val="18"/>
    </w:rPr>
  </w:style>
  <w:style w:type="paragraph" w:customStyle="1" w:styleId="C161DF73A8A74AD7B7033BB524DF96F34">
    <w:name w:val="C161DF73A8A74AD7B7033BB524DF96F34"/>
    <w:rsid w:val="000A418C"/>
    <w:pPr>
      <w:spacing w:before="120" w:after="0" w:line="276" w:lineRule="auto"/>
    </w:pPr>
    <w:rPr>
      <w:rFonts w:eastAsiaTheme="minorHAnsi"/>
      <w:szCs w:val="18"/>
    </w:rPr>
  </w:style>
  <w:style w:type="paragraph" w:customStyle="1" w:styleId="EA0DDC5753874830A3917986CC797F9C4">
    <w:name w:val="EA0DDC5753874830A3917986CC797F9C4"/>
    <w:rsid w:val="000A418C"/>
    <w:pPr>
      <w:spacing w:before="120" w:after="0" w:line="276" w:lineRule="auto"/>
    </w:pPr>
    <w:rPr>
      <w:rFonts w:eastAsiaTheme="minorHAnsi"/>
      <w:szCs w:val="18"/>
    </w:rPr>
  </w:style>
  <w:style w:type="paragraph" w:customStyle="1" w:styleId="4967A8BBF4C64E7AB1602774265CD0725">
    <w:name w:val="4967A8BBF4C64E7AB1602774265CD0725"/>
    <w:rsid w:val="000A418C"/>
    <w:pPr>
      <w:spacing w:before="120" w:after="0" w:line="276" w:lineRule="auto"/>
    </w:pPr>
    <w:rPr>
      <w:rFonts w:eastAsiaTheme="minorHAnsi"/>
      <w:szCs w:val="18"/>
    </w:rPr>
  </w:style>
  <w:style w:type="paragraph" w:customStyle="1" w:styleId="050EEC3B728A4B8991B9F9F2E5FC14E85">
    <w:name w:val="050EEC3B728A4B8991B9F9F2E5FC14E85"/>
    <w:rsid w:val="000A418C"/>
    <w:pPr>
      <w:spacing w:before="120" w:after="0" w:line="276" w:lineRule="auto"/>
    </w:pPr>
    <w:rPr>
      <w:rFonts w:eastAsiaTheme="minorHAnsi"/>
      <w:szCs w:val="18"/>
    </w:rPr>
  </w:style>
  <w:style w:type="paragraph" w:customStyle="1" w:styleId="C161DF73A8A74AD7B7033BB524DF96F35">
    <w:name w:val="C161DF73A8A74AD7B7033BB524DF96F35"/>
    <w:rsid w:val="0059536D"/>
    <w:pPr>
      <w:spacing w:before="120" w:after="0" w:line="276" w:lineRule="auto"/>
    </w:pPr>
    <w:rPr>
      <w:rFonts w:eastAsiaTheme="minorHAnsi"/>
      <w:szCs w:val="18"/>
    </w:rPr>
  </w:style>
  <w:style w:type="paragraph" w:customStyle="1" w:styleId="EA0DDC5753874830A3917986CC797F9C5">
    <w:name w:val="EA0DDC5753874830A3917986CC797F9C5"/>
    <w:rsid w:val="0059536D"/>
    <w:pPr>
      <w:spacing w:before="120" w:after="0" w:line="276" w:lineRule="auto"/>
    </w:pPr>
    <w:rPr>
      <w:rFonts w:eastAsiaTheme="minorHAnsi"/>
      <w:szCs w:val="18"/>
    </w:rPr>
  </w:style>
  <w:style w:type="paragraph" w:customStyle="1" w:styleId="630AF5A5D8C445C794CB45B2C15AE9581">
    <w:name w:val="630AF5A5D8C445C794CB45B2C15AE9581"/>
    <w:rsid w:val="0059536D"/>
    <w:pPr>
      <w:spacing w:before="120" w:after="0" w:line="276" w:lineRule="auto"/>
    </w:pPr>
    <w:rPr>
      <w:rFonts w:eastAsiaTheme="minorHAnsi"/>
      <w:b/>
      <w:szCs w:val="18"/>
    </w:rPr>
  </w:style>
  <w:style w:type="paragraph" w:customStyle="1" w:styleId="182CD83C91A14D87B8846C2B262D469F1">
    <w:name w:val="182CD83C91A14D87B8846C2B262D469F1"/>
    <w:rsid w:val="0059536D"/>
    <w:pPr>
      <w:spacing w:before="120" w:after="0" w:line="276" w:lineRule="auto"/>
    </w:pPr>
    <w:rPr>
      <w:rFonts w:eastAsiaTheme="minorHAnsi"/>
      <w:szCs w:val="18"/>
    </w:rPr>
  </w:style>
  <w:style w:type="paragraph" w:customStyle="1" w:styleId="057EF4DE0DCB496EA3D82D1A7A98B491">
    <w:name w:val="057EF4DE0DCB496EA3D82D1A7A98B491"/>
    <w:rsid w:val="0059536D"/>
    <w:pPr>
      <w:spacing w:before="120" w:after="0" w:line="276" w:lineRule="auto"/>
    </w:pPr>
    <w:rPr>
      <w:rFonts w:eastAsiaTheme="minorHAnsi"/>
      <w:b/>
      <w:szCs w:val="18"/>
    </w:rPr>
  </w:style>
  <w:style w:type="paragraph" w:customStyle="1" w:styleId="1243B77F7F7547C28F71DCB36972702C1">
    <w:name w:val="1243B77F7F7547C28F71DCB36972702C1"/>
    <w:rsid w:val="0059536D"/>
    <w:pPr>
      <w:spacing w:before="120" w:after="0" w:line="276" w:lineRule="auto"/>
    </w:pPr>
    <w:rPr>
      <w:rFonts w:eastAsiaTheme="minorHAnsi"/>
      <w:szCs w:val="18"/>
    </w:rPr>
  </w:style>
  <w:style w:type="paragraph" w:customStyle="1" w:styleId="11A4171FD6744393AA1D4099D87EABBA">
    <w:name w:val="11A4171FD6744393AA1D4099D87EABBA"/>
    <w:rsid w:val="0059536D"/>
    <w:pPr>
      <w:spacing w:before="120" w:after="0" w:line="276" w:lineRule="auto"/>
    </w:pPr>
    <w:rPr>
      <w:rFonts w:eastAsiaTheme="minorHAnsi"/>
      <w:b/>
      <w:szCs w:val="18"/>
    </w:rPr>
  </w:style>
  <w:style w:type="paragraph" w:customStyle="1" w:styleId="753EE802862345F7ADC505C49E5B88061">
    <w:name w:val="753EE802862345F7ADC505C49E5B88061"/>
    <w:rsid w:val="0059536D"/>
    <w:pPr>
      <w:spacing w:before="120" w:after="0" w:line="276" w:lineRule="auto"/>
    </w:pPr>
    <w:rPr>
      <w:rFonts w:eastAsiaTheme="minorHAnsi"/>
      <w:szCs w:val="18"/>
    </w:rPr>
  </w:style>
  <w:style w:type="paragraph" w:customStyle="1" w:styleId="5B191E6DB2B44DC184BF0D2DC77FCAB6">
    <w:name w:val="5B191E6DB2B44DC184BF0D2DC77FCAB6"/>
    <w:rsid w:val="0059536D"/>
    <w:pPr>
      <w:spacing w:before="120" w:after="0" w:line="276" w:lineRule="auto"/>
    </w:pPr>
    <w:rPr>
      <w:rFonts w:eastAsiaTheme="minorHAnsi"/>
      <w:b/>
      <w:szCs w:val="18"/>
    </w:rPr>
  </w:style>
  <w:style w:type="paragraph" w:customStyle="1" w:styleId="15925E29A8974631BB569DFACD5B4E091">
    <w:name w:val="15925E29A8974631BB569DFACD5B4E091"/>
    <w:rsid w:val="0059536D"/>
    <w:pPr>
      <w:spacing w:before="120" w:after="0" w:line="276" w:lineRule="auto"/>
    </w:pPr>
    <w:rPr>
      <w:rFonts w:eastAsiaTheme="minorHAnsi"/>
      <w:szCs w:val="18"/>
    </w:rPr>
  </w:style>
  <w:style w:type="paragraph" w:customStyle="1" w:styleId="A780751EEBD44FB2865D9EF95B7BE45E">
    <w:name w:val="A780751EEBD44FB2865D9EF95B7BE45E"/>
    <w:rsid w:val="0059536D"/>
    <w:pPr>
      <w:spacing w:before="120" w:after="0" w:line="276" w:lineRule="auto"/>
    </w:pPr>
    <w:rPr>
      <w:rFonts w:eastAsiaTheme="minorHAnsi"/>
      <w:b/>
      <w:szCs w:val="18"/>
    </w:rPr>
  </w:style>
  <w:style w:type="paragraph" w:customStyle="1" w:styleId="A721DFD39AE7483B9204306A035A66911">
    <w:name w:val="A721DFD39AE7483B9204306A035A66911"/>
    <w:rsid w:val="0059536D"/>
    <w:pPr>
      <w:spacing w:before="120" w:after="0" w:line="276" w:lineRule="auto"/>
    </w:pPr>
    <w:rPr>
      <w:rFonts w:eastAsiaTheme="minorHAnsi"/>
      <w:szCs w:val="18"/>
    </w:rPr>
  </w:style>
  <w:style w:type="paragraph" w:customStyle="1" w:styleId="88879E117FEB42E8930953B3599B138A1">
    <w:name w:val="88879E117FEB42E8930953B3599B138A1"/>
    <w:rsid w:val="0059536D"/>
    <w:pPr>
      <w:spacing w:after="300" w:line="276" w:lineRule="auto"/>
    </w:pPr>
    <w:rPr>
      <w:rFonts w:eastAsiaTheme="minorHAnsi"/>
    </w:rPr>
  </w:style>
  <w:style w:type="paragraph" w:customStyle="1" w:styleId="1A11BC8F3DB04698A27DB2D16D7E6716">
    <w:name w:val="1A11BC8F3DB04698A27DB2D16D7E6716"/>
    <w:rsid w:val="0059536D"/>
    <w:pPr>
      <w:spacing w:before="120" w:after="0" w:line="276" w:lineRule="auto"/>
    </w:pPr>
    <w:rPr>
      <w:rFonts w:eastAsiaTheme="minorHAnsi"/>
      <w:b/>
      <w:szCs w:val="18"/>
    </w:rPr>
  </w:style>
  <w:style w:type="paragraph" w:customStyle="1" w:styleId="4967A8BBF4C64E7AB1602774265CD0726">
    <w:name w:val="4967A8BBF4C64E7AB1602774265CD0726"/>
    <w:rsid w:val="0059536D"/>
    <w:pPr>
      <w:spacing w:before="120" w:after="0" w:line="276" w:lineRule="auto"/>
    </w:pPr>
    <w:rPr>
      <w:rFonts w:eastAsiaTheme="minorHAnsi"/>
      <w:szCs w:val="18"/>
    </w:rPr>
  </w:style>
  <w:style w:type="paragraph" w:customStyle="1" w:styleId="3D8B0D9BFB5F42FB85ACD5F0014397AD">
    <w:name w:val="3D8B0D9BFB5F42FB85ACD5F0014397AD"/>
    <w:rsid w:val="0059536D"/>
    <w:pPr>
      <w:spacing w:before="120" w:after="0" w:line="276" w:lineRule="auto"/>
    </w:pPr>
    <w:rPr>
      <w:rFonts w:eastAsiaTheme="minorHAnsi"/>
      <w:b/>
      <w:szCs w:val="18"/>
    </w:rPr>
  </w:style>
  <w:style w:type="paragraph" w:customStyle="1" w:styleId="050EEC3B728A4B8991B9F9F2E5FC14E86">
    <w:name w:val="050EEC3B728A4B8991B9F9F2E5FC14E86"/>
    <w:rsid w:val="0059536D"/>
    <w:pPr>
      <w:spacing w:before="120" w:after="0" w:line="276" w:lineRule="auto"/>
    </w:pPr>
    <w:rPr>
      <w:rFonts w:eastAsiaTheme="minorHAnsi"/>
      <w:szCs w:val="18"/>
    </w:rPr>
  </w:style>
  <w:style w:type="paragraph" w:customStyle="1" w:styleId="4432876E654642A4AFF9A86073ABB6FC">
    <w:name w:val="4432876E654642A4AFF9A86073ABB6FC"/>
    <w:rsid w:val="0059536D"/>
    <w:pPr>
      <w:spacing w:before="120" w:after="0" w:line="276" w:lineRule="auto"/>
    </w:pPr>
    <w:rPr>
      <w:rFonts w:eastAsiaTheme="minorHAnsi"/>
      <w:b/>
      <w:szCs w:val="18"/>
    </w:rPr>
  </w:style>
  <w:style w:type="paragraph" w:customStyle="1" w:styleId="A4729B0769F1470D969E9E3DDE1FB9881">
    <w:name w:val="A4729B0769F1470D969E9E3DDE1FB9881"/>
    <w:rsid w:val="0059536D"/>
    <w:pPr>
      <w:spacing w:before="120" w:after="0" w:line="276" w:lineRule="auto"/>
    </w:pPr>
    <w:rPr>
      <w:rFonts w:eastAsiaTheme="minorHAnsi"/>
      <w:szCs w:val="1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Personal Letterhead">
  <a:themeElements>
    <a:clrScheme name="Letterhead LH05">
      <a:dk1>
        <a:srgbClr val="000000"/>
      </a:dk1>
      <a:lt1>
        <a:sysClr val="window" lastClr="FFFFFF"/>
      </a:lt1>
      <a:dk2>
        <a:srgbClr val="000000"/>
      </a:dk2>
      <a:lt2>
        <a:srgbClr val="FFFFFF"/>
      </a:lt2>
      <a:accent1>
        <a:srgbClr val="4B1919"/>
      </a:accent1>
      <a:accent2>
        <a:srgbClr val="FFD966"/>
      </a:accent2>
      <a:accent3>
        <a:srgbClr val="85CDC1"/>
      </a:accent3>
      <a:accent4>
        <a:srgbClr val="3B3838"/>
      </a:accent4>
      <a:accent5>
        <a:srgbClr val="FFFFFF"/>
      </a:accent5>
      <a:accent6>
        <a:srgbClr val="FFFFFF"/>
      </a:accent6>
      <a:hlink>
        <a:srgbClr val="85CDC1"/>
      </a:hlink>
      <a:folHlink>
        <a:srgbClr val="FF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0765EA-76F5-483A-ABDD-B77E9794F8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5C4A1A4-822D-41BC-9C3A-7B8257182CC7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33185EDD-9ED2-4179-9F6F-C9122477085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2076D18-83EE-4F29-BE8A-A38E1B792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644</Words>
  <Characters>368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2019-02-13T17:53:00Z</dcterms:created>
  <dcterms:modified xsi:type="dcterms:W3CDTF">2019-02-26T10:12:00Z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