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šdėstymo lentelė"/>
      </w:tblPr>
      <w:tblGrid>
        <w:gridCol w:w="1391"/>
        <w:gridCol w:w="3197"/>
        <w:gridCol w:w="250"/>
        <w:gridCol w:w="1656"/>
        <w:gridCol w:w="2764"/>
      </w:tblGrid>
      <w:tr w:rsidR="00CB0809" w14:paraId="5F56514E" w14:textId="77777777" w:rsidTr="00F12F89">
        <w:trPr>
          <w:trHeight w:val="1077"/>
        </w:trPr>
        <w:tc>
          <w:tcPr>
            <w:tcW w:w="9258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bidi="lt-LT"/>
              </w:rPr>
              <w:drawing>
                <wp:inline distT="0" distB="0" distL="0" distR="0" wp14:anchorId="5F565176" wp14:editId="6CC2DBCA">
                  <wp:extent cx="712138" cy="389371"/>
                  <wp:effectExtent l="0" t="0" r="0" b="0"/>
                  <wp:docPr id="20" name="20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85" cy="39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F12F89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58" w:type="dxa"/>
                <w:gridSpan w:val="5"/>
              </w:tcPr>
              <w:p w14:paraId="5F56514F" w14:textId="77777777" w:rsidR="00CB0809" w:rsidRDefault="00537ACB" w:rsidP="003457BB">
                <w:pPr>
                  <w:pStyle w:val="Kontaktininformacija"/>
                  <w:jc w:val="right"/>
                </w:pPr>
                <w:r w:rsidRPr="00537ACB">
                  <w:rPr>
                    <w:rStyle w:val="Antrat1Diagrama"/>
                    <w:lang w:bidi="lt-LT"/>
                  </w:rPr>
                  <w:t>FAKSOGRAMOS VIRŠELIS</w:t>
                </w:r>
              </w:p>
            </w:tc>
          </w:sdtContent>
        </w:sdt>
      </w:tr>
      <w:tr w:rsidR="00537ACB" w14:paraId="5F565156" w14:textId="77777777" w:rsidTr="00F12F89">
        <w:trPr>
          <w:trHeight w:val="432"/>
        </w:trPr>
        <w:tc>
          <w:tcPr>
            <w:tcW w:w="1391" w:type="dxa"/>
            <w:vAlign w:val="bottom"/>
          </w:tcPr>
          <w:p w14:paraId="5F565151" w14:textId="77777777" w:rsidR="00537ACB" w:rsidRPr="00B73664" w:rsidRDefault="00537ACB" w:rsidP="00B73664">
            <w:pPr>
              <w:pStyle w:val="Kontaktininformacija"/>
              <w:rPr>
                <w:b/>
              </w:rPr>
            </w:pPr>
            <w:r w:rsidRPr="00B73664">
              <w:rPr>
                <w:b/>
                <w:lang w:bidi="lt-LT"/>
              </w:rPr>
              <w:t>KAM: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Kontaktininformacija"/>
                </w:pPr>
                <w:r w:rsidRPr="00B73664">
                  <w:rPr>
                    <w:rStyle w:val="Vietosrezervavimoenklotekstas"/>
                    <w:color w:val="auto"/>
                    <w:lang w:bidi="lt-LT"/>
                  </w:rPr>
                  <w:t>[Gavėjas]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3" w14:textId="77777777" w:rsidR="00537ACB" w:rsidRPr="00B73664" w:rsidRDefault="00537ACB" w:rsidP="00B73664">
            <w:pPr>
              <w:pStyle w:val="Kontaktininformacija"/>
            </w:pPr>
          </w:p>
        </w:tc>
        <w:tc>
          <w:tcPr>
            <w:tcW w:w="1656" w:type="dxa"/>
            <w:vAlign w:val="bottom"/>
          </w:tcPr>
          <w:p w14:paraId="5F565154" w14:textId="77777777" w:rsidR="00537ACB" w:rsidRPr="00B73664" w:rsidRDefault="00537ACB" w:rsidP="00B73664">
            <w:pPr>
              <w:pStyle w:val="Kontaktininformacija"/>
            </w:pPr>
            <w:r w:rsidRPr="00B73664">
              <w:rPr>
                <w:rStyle w:val="Antrat2Diagrama"/>
                <w:lang w:bidi="lt-LT"/>
              </w:rPr>
              <w:t>NUOS</w:t>
            </w:r>
            <w:r w:rsidRPr="00B73664">
              <w:rPr>
                <w:lang w:bidi="lt-LT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4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Kontaktininformacija"/>
                </w:pPr>
                <w:r w:rsidRPr="00B73664">
                  <w:rPr>
                    <w:rStyle w:val="Vietosrezervavimoenklotekstas"/>
                    <w:color w:val="auto"/>
                    <w:lang w:bidi="lt-LT"/>
                  </w:rPr>
                  <w:t>[Siuntėjo vardas]</w:t>
                </w:r>
              </w:p>
            </w:tc>
          </w:sdtContent>
        </w:sdt>
        <w:bookmarkStart w:id="0" w:name="_GoBack"/>
        <w:bookmarkEnd w:id="0"/>
      </w:tr>
      <w:tr w:rsidR="00537ACB" w14:paraId="5F56515C" w14:textId="77777777" w:rsidTr="00F12F89">
        <w:trPr>
          <w:trHeight w:val="432"/>
        </w:trPr>
        <w:tc>
          <w:tcPr>
            <w:tcW w:w="1391" w:type="dxa"/>
            <w:vAlign w:val="bottom"/>
          </w:tcPr>
          <w:p w14:paraId="5F565157" w14:textId="77777777" w:rsidR="00537ACB" w:rsidRPr="00B73664" w:rsidRDefault="00537ACB" w:rsidP="00B73664">
            <w:pPr>
              <w:pStyle w:val="Kontaktininformacija"/>
              <w:rPr>
                <w:b/>
              </w:rPr>
            </w:pPr>
            <w:r w:rsidRPr="00B73664">
              <w:rPr>
                <w:b/>
                <w:lang w:bidi="lt-LT"/>
              </w:rPr>
              <w:t>FAKSAS: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Kontaktininformacija"/>
                </w:pPr>
                <w:r w:rsidRPr="00B73664">
                  <w:rPr>
                    <w:rStyle w:val="UbaigimasDiagrama"/>
                    <w:lang w:bidi="lt-LT"/>
                  </w:rPr>
                  <w:t>[Gavėjo fakso numeris]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9" w14:textId="77777777" w:rsidR="00537ACB" w:rsidRPr="00B73664" w:rsidRDefault="00537ACB" w:rsidP="00B73664">
            <w:pPr>
              <w:pStyle w:val="Kontaktininformacija"/>
            </w:pPr>
          </w:p>
        </w:tc>
        <w:tc>
          <w:tcPr>
            <w:tcW w:w="1656" w:type="dxa"/>
            <w:vAlign w:val="bottom"/>
          </w:tcPr>
          <w:p w14:paraId="5F56515A" w14:textId="77777777" w:rsidR="00537ACB" w:rsidRPr="00B73664" w:rsidRDefault="00537ACB" w:rsidP="00B73664">
            <w:pPr>
              <w:pStyle w:val="Kontaktininformacija"/>
              <w:rPr>
                <w:b/>
              </w:rPr>
            </w:pPr>
            <w:r w:rsidRPr="00B73664">
              <w:rPr>
                <w:b/>
                <w:lang w:bidi="lt-LT"/>
              </w:rPr>
              <w:t>FAKSAS: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4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Kontaktininformacija"/>
                </w:pPr>
                <w:r w:rsidRPr="00B73664">
                  <w:rPr>
                    <w:rStyle w:val="Vietosrezervavimoenklotekstas"/>
                    <w:color w:val="auto"/>
                    <w:lang w:bidi="lt-LT"/>
                  </w:rPr>
                  <w:t>[Siuntėjo fakso numeris]</w:t>
                </w:r>
              </w:p>
            </w:tc>
          </w:sdtContent>
        </w:sdt>
      </w:tr>
      <w:tr w:rsidR="00537ACB" w14:paraId="5F565162" w14:textId="77777777" w:rsidTr="00F12F89">
        <w:trPr>
          <w:trHeight w:val="432"/>
        </w:trPr>
        <w:tc>
          <w:tcPr>
            <w:tcW w:w="1391" w:type="dxa"/>
            <w:vAlign w:val="bottom"/>
          </w:tcPr>
          <w:p w14:paraId="5F56515D" w14:textId="77777777" w:rsidR="00537ACB" w:rsidRPr="00B73664" w:rsidRDefault="00537ACB" w:rsidP="00B73664">
            <w:pPr>
              <w:pStyle w:val="Kontaktininformacija"/>
              <w:rPr>
                <w:b/>
              </w:rPr>
            </w:pPr>
            <w:r w:rsidRPr="00B73664">
              <w:rPr>
                <w:b/>
                <w:lang w:bidi="lt-LT"/>
              </w:rPr>
              <w:t>TELEFONAS: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Kontaktininformacija"/>
                </w:pPr>
                <w:r w:rsidRPr="00B73664">
                  <w:rPr>
                    <w:rStyle w:val="Vietosrezervavimoenklotekstas"/>
                    <w:color w:val="auto"/>
                    <w:lang w:bidi="lt-LT"/>
                  </w:rPr>
                  <w:t>[Gavėjo telefono numeris]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F" w14:textId="77777777" w:rsidR="00537ACB" w:rsidRPr="00B73664" w:rsidRDefault="00537ACB" w:rsidP="00B73664">
            <w:pPr>
              <w:pStyle w:val="Kontaktininformacija"/>
            </w:pPr>
          </w:p>
        </w:tc>
        <w:tc>
          <w:tcPr>
            <w:tcW w:w="1656" w:type="dxa"/>
            <w:vAlign w:val="bottom"/>
          </w:tcPr>
          <w:p w14:paraId="5F565160" w14:textId="77777777" w:rsidR="00537ACB" w:rsidRPr="00B73664" w:rsidRDefault="00537ACB" w:rsidP="00B73664">
            <w:pPr>
              <w:pStyle w:val="Kontaktininformacija"/>
              <w:rPr>
                <w:b/>
              </w:rPr>
            </w:pPr>
            <w:r w:rsidRPr="00B73664">
              <w:rPr>
                <w:b/>
                <w:lang w:bidi="lt-LT"/>
              </w:rPr>
              <w:t>TELEFONAS: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4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Kontaktininformacija"/>
                </w:pPr>
                <w:r w:rsidRPr="00B73664">
                  <w:rPr>
                    <w:lang w:bidi="lt-LT"/>
                  </w:rPr>
                  <w:t>[Siuntėjo telefono numeris]</w:t>
                </w:r>
              </w:p>
            </w:tc>
          </w:sdtContent>
        </w:sdt>
      </w:tr>
      <w:tr w:rsidR="00537ACB" w14:paraId="5F565168" w14:textId="77777777" w:rsidTr="00F12F89">
        <w:trPr>
          <w:trHeight w:val="432"/>
        </w:trPr>
        <w:tc>
          <w:tcPr>
            <w:tcW w:w="1391" w:type="dxa"/>
            <w:vAlign w:val="bottom"/>
          </w:tcPr>
          <w:p w14:paraId="5F565163" w14:textId="77777777" w:rsidR="00537ACB" w:rsidRPr="00B73664" w:rsidRDefault="00537ACB" w:rsidP="00B73664">
            <w:pPr>
              <w:pStyle w:val="Kontaktininformacija"/>
              <w:rPr>
                <w:b/>
              </w:rPr>
            </w:pPr>
            <w:r w:rsidRPr="00B73664">
              <w:rPr>
                <w:b/>
                <w:lang w:bidi="lt-LT"/>
              </w:rPr>
              <w:t>DATA: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Kontaktininformacija"/>
                </w:pPr>
                <w:r w:rsidRPr="00B73664">
                  <w:rPr>
                    <w:lang w:bidi="lt-LT"/>
                  </w:rPr>
                  <w:t>[</w:t>
                </w:r>
                <w:r w:rsidR="00537ACB" w:rsidRPr="00B73664">
                  <w:rPr>
                    <w:rStyle w:val="Vietosrezervavimoenklotekstas"/>
                    <w:color w:val="auto"/>
                    <w:lang w:bidi="lt-LT"/>
                  </w:rPr>
                  <w:t>Faksogramos data]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65" w14:textId="77777777" w:rsidR="00537ACB" w:rsidRPr="00B73664" w:rsidRDefault="00537ACB" w:rsidP="00B73664">
            <w:pPr>
              <w:pStyle w:val="Kontaktininformacija"/>
            </w:pPr>
          </w:p>
        </w:tc>
        <w:tc>
          <w:tcPr>
            <w:tcW w:w="1656" w:type="dxa"/>
            <w:vAlign w:val="bottom"/>
          </w:tcPr>
          <w:p w14:paraId="5F565166" w14:textId="77777777" w:rsidR="00537ACB" w:rsidRPr="00B73664" w:rsidRDefault="00537ACB" w:rsidP="00B73664">
            <w:pPr>
              <w:pStyle w:val="Kontaktininformacija"/>
              <w:rPr>
                <w:b/>
              </w:rPr>
            </w:pPr>
            <w:r w:rsidRPr="00B73664">
              <w:rPr>
                <w:b/>
                <w:lang w:bidi="lt-LT"/>
              </w:rPr>
              <w:t>PUSLAPIŲ SK.: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4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Kontaktininformacija"/>
                </w:pPr>
                <w:r w:rsidRPr="00B73664">
                  <w:rPr>
                    <w:rStyle w:val="Vietosrezervavimoenklotekstas"/>
                    <w:color w:val="auto"/>
                    <w:lang w:bidi="lt-LT"/>
                  </w:rPr>
                  <w:t>[Bendras puslapių skaičius]</w:t>
                </w:r>
              </w:p>
            </w:tc>
          </w:sdtContent>
        </w:sdt>
      </w:tr>
      <w:tr w:rsidR="003457BB" w14:paraId="5F56516B" w14:textId="77777777" w:rsidTr="00F12F89">
        <w:trPr>
          <w:trHeight w:val="432"/>
        </w:trPr>
        <w:tc>
          <w:tcPr>
            <w:tcW w:w="1391" w:type="dxa"/>
            <w:vAlign w:val="bottom"/>
          </w:tcPr>
          <w:p w14:paraId="5F565169" w14:textId="77777777" w:rsidR="003457BB" w:rsidRPr="00B73664" w:rsidRDefault="003457BB" w:rsidP="00B73664">
            <w:pPr>
              <w:pStyle w:val="Kontaktininformacija"/>
              <w:rPr>
                <w:b/>
              </w:rPr>
            </w:pPr>
            <w:r w:rsidRPr="00B73664">
              <w:rPr>
                <w:b/>
                <w:lang w:bidi="lt-LT"/>
              </w:rPr>
              <w:t>TEMA: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67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Kontaktininformacija"/>
                </w:pPr>
                <w:r w:rsidRPr="00B73664">
                  <w:rPr>
                    <w:lang w:bidi="lt-LT"/>
                  </w:rPr>
                  <w:t>[</w:t>
                </w:r>
                <w:r w:rsidRPr="00B73664">
                  <w:rPr>
                    <w:rStyle w:val="Vietosrezervavimoenklotekstas"/>
                    <w:color w:val="auto"/>
                    <w:lang w:bidi="lt-LT"/>
                  </w:rPr>
                  <w:t>Pranešimo temos eilutė.]</w:t>
                </w:r>
              </w:p>
            </w:tc>
          </w:sdtContent>
        </w:sdt>
      </w:tr>
      <w:tr w:rsidR="003457BB" w:rsidRPr="003457BB" w14:paraId="5F56516D" w14:textId="77777777" w:rsidTr="00F12F89">
        <w:trPr>
          <w:trHeight w:val="189"/>
        </w:trPr>
        <w:tc>
          <w:tcPr>
            <w:tcW w:w="925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Kontaktininformacija"/>
              <w:rPr>
                <w:sz w:val="12"/>
              </w:rPr>
            </w:pPr>
          </w:p>
        </w:tc>
      </w:tr>
      <w:tr w:rsidR="003457BB" w:rsidRPr="003457BB" w14:paraId="5F56516F" w14:textId="77777777" w:rsidTr="00F12F89">
        <w:trPr>
          <w:trHeight w:val="189"/>
        </w:trPr>
        <w:tc>
          <w:tcPr>
            <w:tcW w:w="925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Kontaktininformacija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lt-LT"/>
            </w:rPr>
            <w:t>[Pranešimas siuntėjui]</w:t>
          </w:r>
        </w:p>
        <w:p w14:paraId="5F565172" w14:textId="77777777" w:rsidR="003457BB" w:rsidRDefault="003457BB" w:rsidP="003457BB">
          <w:r>
            <w:rPr>
              <w:lang w:bidi="lt-LT"/>
            </w:rPr>
            <w:t>Mums patinka tokia šio maketo išvaizda. Tačiau galite įtraukti savo maketą beveik akimirksniu.</w:t>
          </w:r>
        </w:p>
        <w:p w14:paraId="5F565173" w14:textId="77777777" w:rsidR="003457BB" w:rsidRDefault="003457BB" w:rsidP="003457BB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14:paraId="5F565174" w14:textId="77777777" w:rsidR="003457BB" w:rsidRDefault="003457BB" w:rsidP="003457BB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 stilių.</w:t>
          </w:r>
        </w:p>
        <w:p w14:paraId="5F565175" w14:textId="1B63E250" w:rsidR="00537ACB" w:rsidRPr="003457BB" w:rsidRDefault="003457BB" w:rsidP="003457BB">
          <w:r>
            <w:rPr>
              <w:lang w:bidi="lt-LT"/>
            </w:rPr>
            <w:t>Skirtuke Įterpimas susiraskite dar daugiau paprastų naudoti įrankių, leidžiančių įtraukti hipersaitą ar</w:t>
          </w:r>
          <w:r w:rsidR="00F12F89">
            <w:rPr>
              <w:lang w:bidi="lt-LT"/>
            </w:rPr>
            <w:t> </w:t>
          </w:r>
          <w:r>
            <w:rPr>
              <w:lang w:bidi="lt-LT"/>
            </w:rPr>
            <w:t>įterpti komentarą.</w:t>
          </w:r>
        </w:p>
      </w:sdtContent>
    </w:sdt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29C61" w14:textId="77777777" w:rsidR="00265331" w:rsidRDefault="00265331">
      <w:pPr>
        <w:spacing w:after="0" w:line="240" w:lineRule="auto"/>
      </w:pPr>
      <w:r>
        <w:separator/>
      </w:r>
    </w:p>
    <w:p w14:paraId="6FB5F407" w14:textId="77777777" w:rsidR="00265331" w:rsidRDefault="00265331"/>
  </w:endnote>
  <w:endnote w:type="continuationSeparator" w:id="0">
    <w:p w14:paraId="1788D520" w14:textId="77777777" w:rsidR="00265331" w:rsidRDefault="00265331">
      <w:pPr>
        <w:spacing w:after="0" w:line="240" w:lineRule="auto"/>
      </w:pPr>
      <w:r>
        <w:continuationSeparator/>
      </w:r>
    </w:p>
    <w:p w14:paraId="7764EDA9" w14:textId="77777777" w:rsidR="00265331" w:rsidRDefault="00265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090E" w14:textId="77777777" w:rsidR="00265331" w:rsidRDefault="00265331">
      <w:pPr>
        <w:spacing w:after="0" w:line="240" w:lineRule="auto"/>
      </w:pPr>
      <w:r>
        <w:separator/>
      </w:r>
    </w:p>
    <w:p w14:paraId="1FE12B44" w14:textId="77777777" w:rsidR="00265331" w:rsidRDefault="00265331"/>
  </w:footnote>
  <w:footnote w:type="continuationSeparator" w:id="0">
    <w:p w14:paraId="324A876F" w14:textId="77777777" w:rsidR="00265331" w:rsidRDefault="00265331">
      <w:pPr>
        <w:spacing w:after="0" w:line="240" w:lineRule="auto"/>
      </w:pPr>
      <w:r>
        <w:continuationSeparator/>
      </w:r>
    </w:p>
    <w:p w14:paraId="703A88F5" w14:textId="77777777" w:rsidR="00265331" w:rsidRDefault="002653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2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6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Laisva forma: 21 figūra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Laisva forma: 23 figūra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Laisva forma: 31 figūr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Laisva forma: 30 figūr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Laisva forma: 29 figūra" descr="Apatiniame dešiniajame dokumento kampe esančios poraštės figūros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8 laisva forma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A3C4D41" id="2 grupė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">
              <v:shape id="6 laisva forma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Laisva forma: 21 figūra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Laisva forma: 23 figūra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Laisva forma: 31 figūra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Laisva forma: 30 figūra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8 laisva forma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Laisva forma: 29 figūra" o:spid="_x0000_s1033" alt="Apatiniame dešiniajame dokumento kampe esančios poraštės figūros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8 laisva forma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265331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511EC"/>
    <w:rsid w:val="00A763AE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91F43"/>
    <w:rsid w:val="00EB64EC"/>
    <w:rsid w:val="00F12F89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lt-L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37ACB"/>
    <w:rPr>
      <w:color w:val="auto"/>
    </w:rPr>
  </w:style>
  <w:style w:type="paragraph" w:styleId="Antrat1">
    <w:name w:val="heading 1"/>
    <w:basedOn w:val="Kontaktininformacija"/>
    <w:next w:val="prastasis"/>
    <w:link w:val="Antrat1Diagrama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Antrat2">
    <w:name w:val="heading 2"/>
    <w:basedOn w:val="prastasis"/>
    <w:next w:val="prastasis"/>
    <w:link w:val="Antrat2Diagrama"/>
    <w:uiPriority w:val="9"/>
    <w:rsid w:val="00537ACB"/>
    <w:pPr>
      <w:spacing w:before="200" w:after="0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B63133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54E0D"/>
    <w:rPr>
      <w:color w:val="auto"/>
    </w:rPr>
  </w:style>
  <w:style w:type="paragraph" w:styleId="Porat">
    <w:name w:val="footer"/>
    <w:basedOn w:val="prastasis"/>
    <w:link w:val="PoratDiagrama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Vietosrezervavimoenklotekstas">
    <w:name w:val="Placeholder Text"/>
    <w:basedOn w:val="Numatytasispastraiposriftas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ininformacija">
    <w:name w:val="Kontaktinė informacija"/>
    <w:basedOn w:val="prastasis"/>
    <w:uiPriority w:val="3"/>
    <w:qFormat/>
    <w:rsid w:val="00B73664"/>
    <w:pPr>
      <w:spacing w:after="0"/>
    </w:pPr>
    <w:rPr>
      <w:szCs w:val="18"/>
    </w:rPr>
  </w:style>
  <w:style w:type="paragraph" w:styleId="Data">
    <w:name w:val="Date"/>
    <w:basedOn w:val="prastasis"/>
    <w:next w:val="Pasveikinimas"/>
    <w:link w:val="DataDiagrama"/>
    <w:uiPriority w:val="4"/>
    <w:unhideWhenUsed/>
    <w:qFormat/>
    <w:pPr>
      <w:spacing w:before="720" w:after="960"/>
    </w:pPr>
  </w:style>
  <w:style w:type="character" w:customStyle="1" w:styleId="DataDiagrama">
    <w:name w:val="Data Diagrama"/>
    <w:basedOn w:val="Numatytasispastraiposriftas"/>
    <w:link w:val="Data"/>
    <w:uiPriority w:val="4"/>
    <w:rsid w:val="00752FC4"/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254E0D"/>
    <w:pPr>
      <w:spacing w:after="960" w:line="240" w:lineRule="auto"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254E0D"/>
    <w:rPr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37ACB"/>
    <w:rPr>
      <w:b/>
      <w:color w:val="auto"/>
    </w:rPr>
  </w:style>
  <w:style w:type="table" w:styleId="Lentelstinklelis">
    <w:name w:val="Table Grid"/>
    <w:basedOn w:val="prastojilent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72222"/>
  </w:style>
  <w:style w:type="paragraph" w:styleId="Tekstoblokas">
    <w:name w:val="Block Text"/>
    <w:basedOn w:val="prastasis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222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7222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72222"/>
    <w:pPr>
      <w:spacing w:after="3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72222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72222"/>
    <w:pPr>
      <w:spacing w:after="3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nygospavadinimas">
    <w:name w:val="Book Title"/>
    <w:basedOn w:val="Numatytasispastraiposriftas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72222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2222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22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sussraas">
    <w:name w:val="Dark List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72222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faz">
    <w:name w:val="Emphasis"/>
    <w:basedOn w:val="Numatytasispastraiposriftas"/>
    <w:uiPriority w:val="20"/>
    <w:semiHidden/>
    <w:qFormat/>
    <w:rsid w:val="00572222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72222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72222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santvoko">
    <w:name w:val="envelope address"/>
    <w:basedOn w:val="prastasis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2222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2222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tinkleliolentelviesi">
    <w:name w:val="Grid Table 1 Light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imas">
    <w:name w:val="HTML Acronym"/>
    <w:basedOn w:val="Numatytasispastraiposriftas"/>
    <w:uiPriority w:val="99"/>
    <w:semiHidden/>
    <w:unhideWhenUsed/>
    <w:rsid w:val="00572222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ata">
    <w:name w:val="HTML Cite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pavyzdys">
    <w:name w:val="HTML Sample"/>
    <w:basedOn w:val="Numatytasispastraiposriftas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F51EC"/>
    <w:rPr>
      <w:i/>
      <w:iCs/>
      <w:color w:val="95B511" w:themeColor="accent1" w:themeShade="BF"/>
    </w:rPr>
  </w:style>
  <w:style w:type="character" w:styleId="Rykinuoroda">
    <w:name w:val="Intense Reference"/>
    <w:basedOn w:val="Numatytasispastraiposriftas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72222"/>
    <w:rPr>
      <w:sz w:val="22"/>
    </w:rPr>
  </w:style>
  <w:style w:type="paragraph" w:styleId="Sraas">
    <w:name w:val="List"/>
    <w:basedOn w:val="prastasis"/>
    <w:uiPriority w:val="99"/>
    <w:semiHidden/>
    <w:unhideWhenUsed/>
    <w:rsid w:val="00572222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72222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72222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72222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72222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qFormat/>
    <w:rsid w:val="00572222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2sraolentel">
    <w:name w:val="List Table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3sraolentel">
    <w:name w:val="List Table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vidutinistinklelis">
    <w:name w:val="Medium Grid 1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tarp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prastasiniatinklio">
    <w:name w:val="Normal (Web)"/>
    <w:basedOn w:val="prastasis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72222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72222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uslapionumeris">
    <w:name w:val="page number"/>
    <w:basedOn w:val="Numatytasispastraiposriftas"/>
    <w:uiPriority w:val="99"/>
    <w:semiHidden/>
    <w:unhideWhenUsed/>
    <w:rsid w:val="00572222"/>
    <w:rPr>
      <w:sz w:val="22"/>
    </w:rPr>
  </w:style>
  <w:style w:type="table" w:styleId="1paprastojilentel">
    <w:name w:val="Plain Table 1"/>
    <w:basedOn w:val="prastojilent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a">
    <w:name w:val="Quote"/>
    <w:basedOn w:val="prastasis"/>
    <w:next w:val="prastasis"/>
    <w:link w:val="CitataDiagrama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sveikinimas">
    <w:name w:val="Salutation"/>
    <w:basedOn w:val="prastasis"/>
    <w:next w:val="prastasis"/>
    <w:link w:val="PasveikinimasDiagrama"/>
    <w:uiPriority w:val="5"/>
    <w:qFormat/>
    <w:rsid w:val="00572222"/>
  </w:style>
  <w:style w:type="character" w:customStyle="1" w:styleId="PasveikinimasDiagrama">
    <w:name w:val="Pasveikinimas Diagrama"/>
    <w:basedOn w:val="Numatytasispastraiposriftas"/>
    <w:link w:val="Pasveikinimas"/>
    <w:uiPriority w:val="5"/>
    <w:rsid w:val="00752FC4"/>
  </w:style>
  <w:style w:type="paragraph" w:styleId="Paraas">
    <w:name w:val="Signature"/>
    <w:basedOn w:val="prastasis"/>
    <w:next w:val="prastasis"/>
    <w:link w:val="ParaasDiagrama"/>
    <w:uiPriority w:val="7"/>
    <w:qFormat/>
    <w:rsid w:val="00254E0D"/>
    <w:pPr>
      <w:contextualSpacing/>
    </w:pPr>
  </w:style>
  <w:style w:type="character" w:customStyle="1" w:styleId="ParaasDiagrama">
    <w:name w:val="Parašas Diagrama"/>
    <w:basedOn w:val="Numatytasispastraiposriftas"/>
    <w:link w:val="Paraas"/>
    <w:uiPriority w:val="7"/>
    <w:rsid w:val="00254E0D"/>
    <w:rPr>
      <w:color w:val="auto"/>
    </w:rPr>
  </w:style>
  <w:style w:type="character" w:styleId="Grietas">
    <w:name w:val="Strong"/>
    <w:basedOn w:val="Numatytasispastraiposriftas"/>
    <w:uiPriority w:val="19"/>
    <w:semiHidden/>
    <w:qFormat/>
    <w:rsid w:val="00572222"/>
    <w:rPr>
      <w:b/>
      <w:bCs/>
      <w:sz w:val="22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rykuspabraukimas">
    <w:name w:val="Subtle Emphasis"/>
    <w:basedOn w:val="Numatytasispastraiposriftas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72222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72222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72222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72222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72222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72222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72222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72222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72222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72222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72222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1F4FE9" w:rsidP="001F4FE9">
          <w:pPr>
            <w:pStyle w:val="A84BAC22A2974C6D90AAFB0EB5981DA77"/>
          </w:pPr>
          <w:r w:rsidRPr="00537ACB">
            <w:rPr>
              <w:rStyle w:val="Antrat1Diagrama"/>
              <w:lang w:bidi="lt-LT"/>
            </w:rPr>
            <w:t>FAKSOGRAMOS VIRŠELIS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1F4FE9" w:rsidP="001F4FE9">
          <w:pPr>
            <w:pStyle w:val="1B2F654C7546473CA3642FB6E265C4647"/>
          </w:pPr>
          <w:r w:rsidRPr="00B73664">
            <w:rPr>
              <w:rStyle w:val="Vietosrezervavimoenklotekstas"/>
              <w:lang w:bidi="lt-LT"/>
            </w:rPr>
            <w:t>[Gavėjas]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1F4FE9" w:rsidP="001F4FE9">
          <w:pPr>
            <w:pStyle w:val="1691463DD34743A8A773E5DA63018C247"/>
          </w:pPr>
          <w:r w:rsidRPr="00B73664">
            <w:rPr>
              <w:rStyle w:val="Vietosrezervavimoenklotekstas"/>
              <w:lang w:bidi="lt-LT"/>
            </w:rPr>
            <w:t>[Siuntėjo vardas]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1F4FE9" w:rsidP="001F4FE9">
          <w:pPr>
            <w:pStyle w:val="1AF86B3829154206BBA07151E1A5808A7"/>
          </w:pPr>
          <w:r w:rsidRPr="00B73664">
            <w:rPr>
              <w:rStyle w:val="UbaigimasDiagrama"/>
              <w:lang w:bidi="lt-LT"/>
            </w:rPr>
            <w:t>[Gavėjo fakso numeris]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1F4FE9" w:rsidP="001F4FE9">
          <w:pPr>
            <w:pStyle w:val="CDAB63963B51415B88C65EE2D51FA09D7"/>
          </w:pPr>
          <w:r w:rsidRPr="00B73664">
            <w:rPr>
              <w:rStyle w:val="Vietosrezervavimoenklotekstas"/>
              <w:lang w:bidi="lt-LT"/>
            </w:rPr>
            <w:t>[Siuntėjo fakso numeris]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1F4FE9" w:rsidP="001F4FE9">
          <w:pPr>
            <w:pStyle w:val="B5C2ED332B4C431E822F258F08BD34857"/>
          </w:pPr>
          <w:r w:rsidRPr="00B73664">
            <w:rPr>
              <w:rStyle w:val="Vietosrezervavimoenklotekstas"/>
              <w:lang w:bidi="lt-LT"/>
            </w:rPr>
            <w:t>[Gavėjo telefono numeris]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1F4FE9" w:rsidP="001F4FE9">
          <w:pPr>
            <w:pStyle w:val="8675D2553D904521B71A9A7CF362F060"/>
          </w:pPr>
          <w:r w:rsidRPr="00B73664">
            <w:rPr>
              <w:lang w:bidi="lt-LT"/>
            </w:rPr>
            <w:t>[Siuntėjo telefono numeris]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1F4FE9" w:rsidP="001F4FE9">
          <w:pPr>
            <w:pStyle w:val="AE55748A8DCC4B4E920423B5698799A27"/>
          </w:pPr>
          <w:r w:rsidRPr="00B73664">
            <w:rPr>
              <w:lang w:bidi="lt-LT"/>
            </w:rPr>
            <w:t>[</w:t>
          </w:r>
          <w:r w:rsidRPr="00B73664">
            <w:rPr>
              <w:rStyle w:val="Vietosrezervavimoenklotekstas"/>
              <w:lang w:bidi="lt-LT"/>
            </w:rPr>
            <w:t>Faksogramos data]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1F4FE9" w:rsidP="001F4FE9">
          <w:pPr>
            <w:pStyle w:val="197EB2C05A1843BFA16064A4FDBF7BC97"/>
          </w:pPr>
          <w:r w:rsidRPr="00B73664">
            <w:rPr>
              <w:rStyle w:val="Vietosrezervavimoenklotekstas"/>
              <w:lang w:bidi="lt-LT"/>
            </w:rPr>
            <w:t>[Bendras puslapių skaičius]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1F4FE9" w:rsidRPr="003457BB" w:rsidRDefault="001F4FE9" w:rsidP="003457BB">
          <w:r w:rsidRPr="003457BB">
            <w:rPr>
              <w:lang w:bidi="lt-LT"/>
            </w:rPr>
            <w:t>[Pranešimas siuntėjui]</w:t>
          </w:r>
        </w:p>
        <w:p w:rsidR="001F4FE9" w:rsidRDefault="001F4FE9" w:rsidP="003457BB">
          <w:r>
            <w:rPr>
              <w:lang w:bidi="lt-LT"/>
            </w:rPr>
            <w:t>Mums patinka tokia šio maketo išvaizda. Tačiau galite įtraukti savo maketą beveik akimirksniu.</w:t>
          </w:r>
        </w:p>
        <w:p w:rsidR="001F4FE9" w:rsidRDefault="001F4FE9" w:rsidP="003457BB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:rsidR="001F4FE9" w:rsidRDefault="001F4FE9" w:rsidP="003457BB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 stilių.</w:t>
          </w:r>
        </w:p>
        <w:p w:rsidR="0040599B" w:rsidRDefault="001F4FE9" w:rsidP="001F4FE9">
          <w:pPr>
            <w:pStyle w:val="63229F88DF4D4A4D85CD7C237D9FFA3E3"/>
          </w:pPr>
          <w:r>
            <w:rPr>
              <w:lang w:bidi="lt-LT"/>
            </w:rPr>
            <w:t>Skirtuke Įterpimas susiraskite dar daugiau paprastų naudoti įrankių, leidžiančių įtraukti hipersaitą ar įterpti komentarą.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1F4FE9" w:rsidP="001F4FE9">
          <w:pPr>
            <w:pStyle w:val="9BC7945281154A3A93237A6B57DFB5A74"/>
          </w:pPr>
          <w:r w:rsidRPr="00B73664">
            <w:rPr>
              <w:lang w:bidi="lt-LT"/>
            </w:rPr>
            <w:t>[</w:t>
          </w:r>
          <w:r w:rsidRPr="00B73664">
            <w:rPr>
              <w:rStyle w:val="Vietosrezervavimoenklotekstas"/>
              <w:lang w:bidi="lt-LT"/>
            </w:rPr>
            <w:t>Pranešimo temos eilutė.]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94164"/>
    <w:rsid w:val="00143F7E"/>
    <w:rsid w:val="001F4FE9"/>
    <w:rsid w:val="00271BA7"/>
    <w:rsid w:val="0034315B"/>
    <w:rsid w:val="0040599B"/>
    <w:rsid w:val="00B679C1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rsid w:val="001F4FE9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Vietosrezervavimoenklotekstas">
    <w:name w:val="Placeholder Text"/>
    <w:basedOn w:val="Numatytasispastraiposriftas"/>
    <w:uiPriority w:val="99"/>
    <w:semiHidden/>
    <w:rsid w:val="001F4FE9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Antrat1Diagrama">
    <w:name w:val="Antraštė 1 Diagrama"/>
    <w:basedOn w:val="Numatytasispastraiposriftas"/>
    <w:link w:val="Antrat1"/>
    <w:uiPriority w:val="9"/>
    <w:rsid w:val="001F4FE9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a">
    <w:name w:val="Date"/>
    <w:basedOn w:val="prastasis"/>
    <w:next w:val="Pasveikinimas"/>
    <w:link w:val="DataDiagrama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aDiagrama">
    <w:name w:val="Data Diagrama"/>
    <w:basedOn w:val="Numatytasispastraiposriftas"/>
    <w:link w:val="Data"/>
    <w:uiPriority w:val="4"/>
    <w:rsid w:val="00B679C1"/>
    <w:rPr>
      <w:rFonts w:eastAsiaTheme="minorHAnsi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B679C1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rsid w:val="001F4FE9"/>
    <w:pPr>
      <w:spacing w:after="960" w:line="240" w:lineRule="auto"/>
    </w:pPr>
    <w:rPr>
      <w:rFonts w:eastAsiaTheme="minorHAnsi"/>
    </w:rPr>
  </w:style>
  <w:style w:type="character" w:customStyle="1" w:styleId="UbaigimasDiagrama">
    <w:name w:val="Užbaigimas Diagrama"/>
    <w:basedOn w:val="Numatytasispastraiposriftas"/>
    <w:link w:val="Ubaigimas"/>
    <w:uiPriority w:val="6"/>
    <w:rsid w:val="001F4FE9"/>
    <w:rPr>
      <w:rFonts w:eastAsiaTheme="minorHAnsi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Spalvotasspalvinimas6parykinimas">
    <w:name w:val="Colorful Shading Accent 6"/>
    <w:basedOn w:val="prastojilentel"/>
    <w:uiPriority w:val="71"/>
    <w:semiHidden/>
    <w:unhideWhenUsed/>
    <w:rsid w:val="001F4FE9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7">
    <w:name w:val="1B2F654C7546473CA3642FB6E265C4647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7">
    <w:name w:val="1691463DD34743A8A773E5DA63018C247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7">
    <w:name w:val="1AF86B3829154206BBA07151E1A5808A7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7">
    <w:name w:val="CDAB63963B51415B88C65EE2D51FA09D7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7">
    <w:name w:val="B5C2ED332B4C431E822F258F08BD34857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8675D2553D904521B71A9A7CF362F060">
    <w:name w:val="8675D2553D904521B71A9A7CF362F060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7">
    <w:name w:val="AE55748A8DCC4B4E920423B5698799A27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7">
    <w:name w:val="197EB2C05A1843BFA16064A4FDBF7BC97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4">
    <w:name w:val="9BC7945281154A3A93237A6B57DFB5A74"/>
    <w:rsid w:val="001F4FE9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3">
    <w:name w:val="63229F88DF4D4A4D85CD7C237D9FFA3E3"/>
    <w:rsid w:val="001F4FE9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789B0-E55D-4893-BFCA-79E0C4E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2019-02-13T16:09:00Z</dcterms:created>
  <dcterms:modified xsi:type="dcterms:W3CDTF">2019-02-18T09:54:00Z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