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šdėstymo lentelė"/>
      </w:tblPr>
      <w:tblGrid>
        <w:gridCol w:w="4151"/>
        <w:gridCol w:w="4332"/>
      </w:tblGrid>
      <w:tr w:rsidR="00752FC4" w:rsidRPr="00752FC4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alias w:val="Jūsų vardas ir pavardė:"/>
              <w:tag w:val="Jūsų vardas ir pavardė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752FC4" w:rsidRDefault="000F7122" w:rsidP="000F7122">
                <w:pPr>
                  <w:pStyle w:val="Vardas"/>
                </w:pPr>
                <w:r>
                  <w:rPr>
                    <w:lang w:bidi="lt-LT"/>
                  </w:rPr>
                  <w:t>Jūsų vardas ir pavardė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752FC4" w:rsidRDefault="00752FC4" w:rsidP="00752FC4">
            <w:pPr>
              <w:pStyle w:val="Grafiniselementas"/>
            </w:pPr>
            <w:r w:rsidRPr="00752FC4">
              <w:rPr>
                <w:noProof/>
                <w:lang w:eastAsia="lt-LT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28 grupė" descr="Paukšt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16 laisva for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17 laisva for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18 laisva for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19 laisva forma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1789C" id="28 grupė" o:spid="_x0000_s1026" alt="Paukštis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">
                      <o:lock v:ext="edit" aspectratio="t"/>
                      <v:shape id="16 laisva forma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17 laisva forma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18 laisva forma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19 laisva forma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Įveskite adresas, miestas, valstybė, pašto indeksas:"/>
              <w:tag w:val="Įveskite adresas, miestas, valstybė, pašto indeksas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6F80612D" w:rsidR="00752FC4" w:rsidRPr="00752FC4" w:rsidRDefault="00752FC4" w:rsidP="00752FC4">
                <w:pPr>
                  <w:pStyle w:val="Kontaktininformacija"/>
                  <w:spacing w:line="276" w:lineRule="auto"/>
                </w:pPr>
                <w:r w:rsidRPr="00752FC4">
                  <w:rPr>
                    <w:lang w:bidi="lt-LT"/>
                  </w:rPr>
                  <w:t xml:space="preserve">Adresas, miestas, </w:t>
                </w:r>
                <w:r w:rsidR="00C951F6" w:rsidRPr="00C951F6">
                  <w:rPr>
                    <w:lang w:bidi="lt-LT"/>
                  </w:rPr>
                  <w:t>valstyb</w:t>
                </w:r>
                <w:r w:rsidR="00C951F6">
                  <w:rPr>
                    <w:lang w:bidi="lt-LT"/>
                  </w:rPr>
                  <w:t>ė,</w:t>
                </w:r>
                <w:r w:rsidR="000F24EE" w:rsidRPr="00C951F6">
                  <w:rPr>
                    <w:lang w:bidi="lt-LT"/>
                  </w:rPr>
                  <w:t xml:space="preserve"> </w:t>
                </w:r>
                <w:r w:rsidRPr="00752FC4">
                  <w:rPr>
                    <w:lang w:bidi="lt-LT"/>
                  </w:rPr>
                  <w:t>pašto indeksas</w:t>
                </w:r>
              </w:p>
            </w:sdtContent>
          </w:sdt>
          <w:sdt>
            <w:sdtPr>
              <w:alias w:val="Įveskite telefonas:"/>
              <w:tag w:val="Įveskite telefonas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752FC4" w:rsidRDefault="00752FC4" w:rsidP="00752FC4">
                <w:pPr>
                  <w:pStyle w:val="Kontaktininformacija"/>
                  <w:spacing w:line="276" w:lineRule="auto"/>
                </w:pPr>
                <w:r w:rsidRPr="00752FC4">
                  <w:rPr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as:"/>
              <w:tag w:val="Įveskite el. paštas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752FC4" w:rsidRDefault="00752FC4" w:rsidP="00752FC4">
                <w:pPr>
                  <w:pStyle w:val="Kontaktininformacija"/>
                  <w:spacing w:line="276" w:lineRule="auto"/>
                </w:pPr>
                <w:r w:rsidRPr="00752FC4">
                  <w:rPr>
                    <w:lang w:bidi="lt-LT"/>
                  </w:rPr>
                  <w:t>El. paštas</w:t>
                </w:r>
              </w:p>
            </w:sdtContent>
          </w:sdt>
        </w:tc>
      </w:tr>
    </w:tbl>
    <w:p w14:paraId="182844D5" w14:textId="77777777" w:rsidR="00752FC4" w:rsidRPr="005125BB" w:rsidRDefault="00785BB7" w:rsidP="005125BB">
      <w:pPr>
        <w:pStyle w:val="Data"/>
      </w:pPr>
      <w:sdt>
        <w:sdtPr>
          <w:alias w:val="Įveskite data:"/>
          <w:tag w:val="Įveskite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Vietosrezervavimoenklotekstas"/>
              <w:color w:val="55463E" w:themeColor="text2" w:themeShade="BF"/>
              <w:lang w:bidi="lt-LT"/>
            </w:rPr>
            <w:t>Data</w:t>
          </w:r>
        </w:sdtContent>
      </w:sdt>
    </w:p>
    <w:p w14:paraId="5BE553C1" w14:textId="77777777" w:rsidR="00752FC4" w:rsidRDefault="00752FC4" w:rsidP="008D0AA7">
      <w:pPr>
        <w:pStyle w:val="Pasveikinimas"/>
      </w:pPr>
      <w:r>
        <w:rPr>
          <w:lang w:bidi="lt-LT"/>
        </w:rPr>
        <w:t xml:space="preserve">Gerb. </w:t>
      </w:r>
      <w:sdt>
        <w:sdtPr>
          <w:alias w:val="Įveskite gavėjo vardas:"/>
          <w:tag w:val="Įveskite gavėjo vardas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lt-LT"/>
            </w:rPr>
            <w:t>Gavėjo vardas</w:t>
          </w:r>
        </w:sdtContent>
      </w:sdt>
      <w:r>
        <w:rPr>
          <w:lang w:bidi="lt-LT"/>
        </w:rPr>
        <w:t xml:space="preserve">, </w:t>
      </w:r>
    </w:p>
    <w:sdt>
      <w:sdtPr>
        <w:alias w:val="Įveskite laiško tekstą:"/>
        <w:tag w:val="Įveskite laiško tekstą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6598EDE3" w:rsidR="00752FC4" w:rsidRDefault="00785BB7" w:rsidP="005125BB">
          <w:r w:rsidRPr="00785BB7">
            <w:rPr>
              <w:lang w:bidi="lt-LT"/>
            </w:rPr>
            <w:t>mums patinka tokia šio maketo išvaizda.</w:t>
          </w:r>
          <w:bookmarkStart w:id="0" w:name="_GoBack"/>
          <w:bookmarkEnd w:id="0"/>
          <w:r w:rsidR="00752FC4">
            <w:rPr>
              <w:lang w:bidi="lt-LT"/>
            </w:rPr>
            <w:t>Tačiau galite įtraukti savo maketą beveik akimirksniu.</w:t>
          </w:r>
        </w:p>
        <w:p w14:paraId="0EC04084" w14:textId="77777777" w:rsidR="00752FC4" w:rsidRDefault="00752FC4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14:paraId="0077B451" w14:textId="77777777" w:rsidR="00752FC4" w:rsidRDefault="00752FC4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14:paraId="0B4D28EC" w14:textId="77777777" w:rsidR="00752FC4" w:rsidRDefault="00752FC4" w:rsidP="005125BB">
          <w:r>
            <w:rPr>
              <w:lang w:bidi="lt-LT"/>
            </w:rPr>
            <w:t>Skirtuke „Įterpimas“ rasite dar daugiau paprastų naudoti įrankių, leidžiančių, pvz., įtraukti hipersaitą ar įterpti komentarą.</w:t>
          </w:r>
        </w:p>
      </w:sdtContent>
    </w:sdt>
    <w:sdt>
      <w:sdtPr>
        <w:alias w:val="Šilti linkėjimai:"/>
        <w:tag w:val="Šilti linkėjimai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Ubaigimas"/>
          </w:pPr>
          <w:r>
            <w:rPr>
              <w:lang w:bidi="lt-LT"/>
            </w:rPr>
            <w:t>Šilti linkėjimai</w:t>
          </w:r>
        </w:p>
      </w:sdtContent>
    </w:sdt>
    <w:sdt>
      <w:sdtPr>
        <w:alias w:val="Jūsų vardas ir pavardė:"/>
        <w:tag w:val="Jūsų vardas ir pavardė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0F7122" w:rsidRDefault="000F7122" w:rsidP="000F7122">
          <w:pPr>
            <w:pStyle w:val="Paraas"/>
          </w:pPr>
          <w:r>
            <w:rPr>
              <w:lang w:bidi="lt-LT"/>
            </w:rPr>
            <w:t>Jūsų vardas ir pavardė</w:t>
          </w:r>
        </w:p>
      </w:sdtContent>
    </w:sdt>
    <w:sectPr w:rsidR="000F7122" w:rsidRPr="000F7122" w:rsidSect="00C951F6">
      <w:footerReference w:type="default" r:id="rId11"/>
      <w:footerReference w:type="first" r:id="rId12"/>
      <w:pgSz w:w="11906" w:h="16838" w:code="9"/>
      <w:pgMar w:top="1440" w:right="2166" w:bottom="2517" w:left="2166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8F03F" w14:textId="77777777" w:rsidR="003006F5" w:rsidRDefault="003006F5">
      <w:pPr>
        <w:spacing w:after="0" w:line="240" w:lineRule="auto"/>
      </w:pPr>
      <w:r>
        <w:separator/>
      </w:r>
    </w:p>
    <w:p w14:paraId="265593E7" w14:textId="77777777" w:rsidR="003006F5" w:rsidRDefault="003006F5"/>
  </w:endnote>
  <w:endnote w:type="continuationSeparator" w:id="0">
    <w:p w14:paraId="79C1160B" w14:textId="77777777" w:rsidR="003006F5" w:rsidRDefault="003006F5">
      <w:pPr>
        <w:spacing w:after="0" w:line="240" w:lineRule="auto"/>
      </w:pPr>
      <w:r>
        <w:continuationSeparator/>
      </w:r>
    </w:p>
    <w:p w14:paraId="7F779F40" w14:textId="77777777" w:rsidR="003006F5" w:rsidRDefault="00300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0C894EFE" w:rsidR="00A763AE" w:rsidRDefault="008D0AA7" w:rsidP="00757E9C">
    <w:pPr>
      <w:pStyle w:val="Porat-tsiny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Tęsinio poraštė" descr="Horizontali lenkta šaka su paukščiu, tupinčiu kairėje pusėje, ir skrendančiu paukščiu virš jos dešinėje pusė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17 grupė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16 laisva forma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17 laisva forma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18 laisva forma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19 laisva forma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9 grupė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31 laisva forma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32 grupė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33 laisva forma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34 laisva forma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35 laisva forma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36 laisva forma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246D7" id="Tęsinio poraštė" o:spid="_x0000_s1026" alt="Horizontali lenkta šaka su paukščiu, tupinčiu kairėje pusėje, ir skrendančiu paukščiu virš jos dešinėje pusėj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CmOCSPBBIAAKVoAAAOAAAAAAAA&#10;AAAAAAAAAC4CAABkcnMvZTJvRG9jLnhtbFBLAQItABQABgAIAAAAIQCcSe7T4wAAAA0BAAAPAAAA&#10;AAAAAAAAAAAAAF4UAABkcnMvZG93bnJldi54bWxQSwUGAAAAAAQABADzAAAAbhUAAAAA&#10;">
              <v:group id="17 grupė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16 laisva forma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17 laisva forma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18 laisva forma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19 laisva forma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9 grupė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31 laisva forma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32 grupė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33 laisva forma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34 laisva forma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35 laisva forma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36 laisva forma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lt-LT"/>
      </w:rPr>
      <w:t>Puslapis</w:t>
    </w:r>
    <w:r w:rsidR="00757E9C">
      <w:rPr>
        <w:lang w:bidi="lt-LT"/>
      </w:rPr>
      <w:fldChar w:fldCharType="begin"/>
    </w:r>
    <w:r w:rsidR="00757E9C">
      <w:rPr>
        <w:lang w:bidi="lt-LT"/>
      </w:rPr>
      <w:instrText xml:space="preserve"> Page \# 0# </w:instrText>
    </w:r>
    <w:r w:rsidR="00757E9C">
      <w:rPr>
        <w:lang w:bidi="lt-LT"/>
      </w:rPr>
      <w:fldChar w:fldCharType="separate"/>
    </w:r>
    <w:r w:rsidR="00216051">
      <w:rPr>
        <w:noProof/>
        <w:lang w:bidi="lt-LT"/>
      </w:rPr>
      <w:t xml:space="preserve">0 </w:t>
    </w:r>
    <w:r w:rsidR="00757E9C">
      <w:rPr>
        <w:lang w:bidi="lt-L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Porat"/>
      <w:jc w:val="right"/>
    </w:pPr>
    <w:r>
      <w:rPr>
        <w:noProof/>
        <w:lang w:eastAsia="lt-LT"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9 grupė" descr="Ant šakos tupintis paukšt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38 laisva forma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39 grupė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40 laisva forma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41 laisva forma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42 laisva forma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43 laisva forma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D20DC13" id="9 grupė" o:spid="_x0000_s1026" alt="Ant šakos tupintis paukštis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">
              <o:lock v:ext="edit" aspectratio="t"/>
              <v:shape id="38 laisva forma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39 grupė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40 laisva forma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41 laisva forma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42 laisva forma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43 laisva forma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956B" w14:textId="77777777" w:rsidR="003006F5" w:rsidRDefault="003006F5">
      <w:pPr>
        <w:spacing w:after="0" w:line="240" w:lineRule="auto"/>
      </w:pPr>
      <w:r>
        <w:separator/>
      </w:r>
    </w:p>
    <w:p w14:paraId="5E4EEBE2" w14:textId="77777777" w:rsidR="003006F5" w:rsidRDefault="003006F5"/>
  </w:footnote>
  <w:footnote w:type="continuationSeparator" w:id="0">
    <w:p w14:paraId="0EEE4B8B" w14:textId="77777777" w:rsidR="003006F5" w:rsidRDefault="003006F5">
      <w:pPr>
        <w:spacing w:after="0" w:line="240" w:lineRule="auto"/>
      </w:pPr>
      <w:r>
        <w:continuationSeparator/>
      </w:r>
    </w:p>
    <w:p w14:paraId="66D4DDAC" w14:textId="77777777" w:rsidR="003006F5" w:rsidRDefault="00300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24EE"/>
    <w:rsid w:val="000F51EC"/>
    <w:rsid w:val="000F7122"/>
    <w:rsid w:val="001B689C"/>
    <w:rsid w:val="00200635"/>
    <w:rsid w:val="00216051"/>
    <w:rsid w:val="002900B6"/>
    <w:rsid w:val="003006F5"/>
    <w:rsid w:val="0038000D"/>
    <w:rsid w:val="00385ACF"/>
    <w:rsid w:val="00477474"/>
    <w:rsid w:val="00480B7F"/>
    <w:rsid w:val="00485835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85BB7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63133"/>
    <w:rsid w:val="00BC0F0A"/>
    <w:rsid w:val="00C11980"/>
    <w:rsid w:val="00C951F6"/>
    <w:rsid w:val="00D04123"/>
    <w:rsid w:val="00DC784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lt-L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F7122"/>
  </w:style>
  <w:style w:type="paragraph" w:styleId="Antrat1">
    <w:name w:val="heading 1"/>
    <w:basedOn w:val="prastasis"/>
    <w:next w:val="prastasis"/>
    <w:link w:val="Antrat1Diagrama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63133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3133"/>
    <w:rPr>
      <w:sz w:val="22"/>
    </w:rPr>
  </w:style>
  <w:style w:type="paragraph" w:styleId="Porat">
    <w:name w:val="footer"/>
    <w:basedOn w:val="prastasis"/>
    <w:link w:val="PoratDiagrama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Vietosrezervavimoenklotekstas">
    <w:name w:val="Placeholder Text"/>
    <w:basedOn w:val="Numatytasispastraiposriftas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Vardas">
    <w:name w:val="Vardas"/>
    <w:basedOn w:val="prastasis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informacija">
    <w:name w:val="Kontaktinė informacija"/>
    <w:basedOn w:val="prastasis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prastasis"/>
    <w:next w:val="Pasveikinimas"/>
    <w:link w:val="DataDiagrama"/>
    <w:uiPriority w:val="4"/>
    <w:unhideWhenUsed/>
    <w:qFormat/>
    <w:pPr>
      <w:spacing w:before="720" w:after="960"/>
    </w:pPr>
  </w:style>
  <w:style w:type="character" w:customStyle="1" w:styleId="DataDiagrama">
    <w:name w:val="Data Diagrama"/>
    <w:basedOn w:val="Numatytasispastraiposriftas"/>
    <w:link w:val="Data"/>
    <w:uiPriority w:val="4"/>
    <w:rsid w:val="00752FC4"/>
  </w:style>
  <w:style w:type="paragraph" w:styleId="Ubaigimas">
    <w:name w:val="Closing"/>
    <w:basedOn w:val="prastasis"/>
    <w:next w:val="Paraas"/>
    <w:link w:val="UbaigimasDiagrama"/>
    <w:uiPriority w:val="6"/>
    <w:unhideWhenUsed/>
    <w:qFormat/>
    <w:pPr>
      <w:spacing w:after="40" w:line="240" w:lineRule="auto"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752FC4"/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Lentelstinklelis">
    <w:name w:val="Table Grid"/>
    <w:basedOn w:val="prastojilente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72222"/>
  </w:style>
  <w:style w:type="paragraph" w:styleId="Tekstoblokas">
    <w:name w:val="Block Text"/>
    <w:basedOn w:val="prastasis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222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7222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7222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72222"/>
    <w:pPr>
      <w:spacing w:after="3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Knygospavadinimas">
    <w:name w:val="Book Title"/>
    <w:basedOn w:val="Numatytasispastraiposriftas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7222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222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22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sussraas">
    <w:name w:val="Dark List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72222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faz">
    <w:name w:val="Emphasis"/>
    <w:basedOn w:val="Numatytasispastraiposriftas"/>
    <w:uiPriority w:val="20"/>
    <w:semiHidden/>
    <w:qFormat/>
    <w:rsid w:val="00572222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santvoko">
    <w:name w:val="envelope address"/>
    <w:basedOn w:val="prastasis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2222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2222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tinkleliolentelviesi">
    <w:name w:val="Grid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imas">
    <w:name w:val="HTML Acronym"/>
    <w:basedOn w:val="Numatytasispastraiposriftas"/>
    <w:uiPriority w:val="99"/>
    <w:semiHidden/>
    <w:unhideWhenUsed/>
    <w:rsid w:val="00572222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ata">
    <w:name w:val="HTML Cit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pavyzdys">
    <w:name w:val="HTML Sample"/>
    <w:basedOn w:val="Numatytasispastraiposriftas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72222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F51EC"/>
    <w:rPr>
      <w:i/>
      <w:iCs/>
      <w:color w:val="CA2C0F" w:themeColor="accent1" w:themeShade="BF"/>
    </w:rPr>
  </w:style>
  <w:style w:type="character" w:styleId="Rykinuoroda">
    <w:name w:val="Intense Reference"/>
    <w:basedOn w:val="Numatytasispastraiposriftas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72222"/>
    <w:rPr>
      <w:sz w:val="22"/>
    </w:rPr>
  </w:style>
  <w:style w:type="paragraph" w:styleId="Sraas">
    <w:name w:val="List"/>
    <w:basedOn w:val="prastasis"/>
    <w:uiPriority w:val="99"/>
    <w:semiHidden/>
    <w:unhideWhenUsed/>
    <w:rsid w:val="00572222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72222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72222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72222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72222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72222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72222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qFormat/>
    <w:rsid w:val="00572222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2sraolentel">
    <w:name w:val="List Table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3sraolentel">
    <w:name w:val="List Table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vidutinistinklelis">
    <w:name w:val="Medium Grid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tarp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prastasiniatinklio">
    <w:name w:val="Normal (Web)"/>
    <w:basedOn w:val="prastasis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7222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72222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uslapionumeris">
    <w:name w:val="page number"/>
    <w:basedOn w:val="Numatytasispastraiposriftas"/>
    <w:uiPriority w:val="99"/>
    <w:semiHidden/>
    <w:unhideWhenUsed/>
    <w:rsid w:val="00572222"/>
    <w:rPr>
      <w:sz w:val="22"/>
    </w:rPr>
  </w:style>
  <w:style w:type="table" w:styleId="1paprastojilentel">
    <w:name w:val="Plain Table 1"/>
    <w:basedOn w:val="prastojilente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a">
    <w:name w:val="Quote"/>
    <w:basedOn w:val="prastasis"/>
    <w:next w:val="prastasis"/>
    <w:link w:val="CitataDiagrama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asveikinimas">
    <w:name w:val="Salutation"/>
    <w:basedOn w:val="prastasis"/>
    <w:next w:val="prastasis"/>
    <w:link w:val="PasveikinimasDiagrama"/>
    <w:uiPriority w:val="5"/>
    <w:qFormat/>
    <w:rsid w:val="00572222"/>
  </w:style>
  <w:style w:type="character" w:customStyle="1" w:styleId="PasveikinimasDiagrama">
    <w:name w:val="Pasveikinimas Diagrama"/>
    <w:basedOn w:val="Numatytasispastraiposriftas"/>
    <w:link w:val="Pasveikinimas"/>
    <w:uiPriority w:val="5"/>
    <w:rsid w:val="00752FC4"/>
  </w:style>
  <w:style w:type="paragraph" w:styleId="Paraas">
    <w:name w:val="Signature"/>
    <w:basedOn w:val="prastasis"/>
    <w:next w:val="prastasis"/>
    <w:link w:val="ParaasDiagrama"/>
    <w:uiPriority w:val="7"/>
    <w:qFormat/>
    <w:rsid w:val="008D0AA7"/>
  </w:style>
  <w:style w:type="character" w:customStyle="1" w:styleId="ParaasDiagrama">
    <w:name w:val="Parašas Diagrama"/>
    <w:basedOn w:val="Numatytasispastraiposriftas"/>
    <w:link w:val="Paraas"/>
    <w:uiPriority w:val="7"/>
    <w:rsid w:val="008D0AA7"/>
  </w:style>
  <w:style w:type="character" w:styleId="Grietas">
    <w:name w:val="Strong"/>
    <w:basedOn w:val="Numatytasispastraiposriftas"/>
    <w:uiPriority w:val="19"/>
    <w:semiHidden/>
    <w:qFormat/>
    <w:rsid w:val="00572222"/>
    <w:rPr>
      <w:b/>
      <w:bCs/>
      <w:sz w:val="22"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rykuspabraukimas">
    <w:name w:val="Subtle Emphasis"/>
    <w:basedOn w:val="Numatytasispastraiposriftas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72222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72222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7222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7222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7222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7222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7222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7222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7222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7222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7222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niselementas">
    <w:name w:val="Grafinis elementas"/>
    <w:basedOn w:val="prastasis"/>
    <w:next w:val="Kontaktininformacija"/>
    <w:uiPriority w:val="2"/>
    <w:qFormat/>
    <w:rsid w:val="00752FC4"/>
    <w:pPr>
      <w:spacing w:after="320"/>
      <w:ind w:right="144"/>
      <w:jc w:val="right"/>
    </w:pPr>
  </w:style>
  <w:style w:type="paragraph" w:customStyle="1" w:styleId="Porat-tsinys">
    <w:name w:val="Poraštė - tęsinys"/>
    <w:basedOn w:val="prastasis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3262A4" w:rsidP="003262A4">
          <w:pPr>
            <w:pStyle w:val="8808BF9DB48241459B04975C1C2AB6853"/>
          </w:pPr>
          <w:r w:rsidRPr="00752FC4">
            <w:rPr>
              <w:lang w:bidi="lt-LT"/>
            </w:rPr>
            <w:t xml:space="preserve">Adresas, miestas, </w:t>
          </w:r>
          <w:r w:rsidRPr="00C951F6">
            <w:rPr>
              <w:lang w:bidi="lt-LT"/>
            </w:rPr>
            <w:t>valstyb</w:t>
          </w:r>
          <w:r>
            <w:rPr>
              <w:lang w:bidi="lt-LT"/>
            </w:rPr>
            <w:t>ė,</w:t>
          </w:r>
          <w:r w:rsidRPr="00C951F6">
            <w:rPr>
              <w:lang w:bidi="lt-LT"/>
            </w:rPr>
            <w:t xml:space="preserve"> </w:t>
          </w:r>
          <w:r w:rsidRPr="00752FC4">
            <w:rPr>
              <w:lang w:bidi="lt-LT"/>
            </w:rPr>
            <w:t>pašto indeksas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3262A4" w:rsidP="003262A4">
          <w:pPr>
            <w:pStyle w:val="C923F02FFAC4429FB96C1FE175332BB04"/>
          </w:pPr>
          <w:r w:rsidRPr="00752FC4">
            <w:rPr>
              <w:lang w:bidi="lt-LT"/>
            </w:rPr>
            <w:t>Telefonas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3262A4" w:rsidP="003262A4">
          <w:pPr>
            <w:pStyle w:val="AE0EDC4716E648B7BDBF097C6AA808143"/>
          </w:pPr>
          <w:r w:rsidRPr="00752FC4">
            <w:rPr>
              <w:lang w:bidi="lt-LT"/>
            </w:rPr>
            <w:t>El. paštas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3262A4" w:rsidP="003262A4">
          <w:pPr>
            <w:pStyle w:val="E56DE996E51B43959AD0CB64F3A1E9AF7"/>
          </w:pPr>
          <w:r w:rsidRPr="005125BB">
            <w:rPr>
              <w:rStyle w:val="Vietosrezervavimoenklotekstas"/>
              <w:lang w:bidi="lt-L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3262A4" w:rsidP="003262A4">
          <w:pPr>
            <w:pStyle w:val="B0625403E7BC4092B24BCA58C6709D9D3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3262A4" w:rsidRDefault="003262A4" w:rsidP="005125BB">
          <w:r>
            <w:rPr>
              <w:lang w:bidi="lt-LT"/>
            </w:rPr>
            <w:t>Mums patinka tokia šio maketo išvaizda. Tačiau galite įtraukti savo maketą beveik akimirksniu.</w:t>
          </w:r>
        </w:p>
        <w:p w:rsidR="003262A4" w:rsidRDefault="003262A4" w:rsidP="005125BB">
          <w:r>
            <w:rPr>
              <w:lang w:bidi="lt-LT"/>
            </w:rPr>
            <w:t>Juostelėje esančiame skirtuke „Dizainas“ peržiūrėkite temų, spalvų ir šriftų galerijas, norėdami pasirinkti iš daugybės įvairių išvaizdų. Tada tiesiog spustelėkite, kad pritaikytumėte labiausiai patinkančią.</w:t>
          </w:r>
        </w:p>
        <w:p w:rsidR="003262A4" w:rsidRDefault="003262A4" w:rsidP="005125BB">
          <w:r>
            <w:rPr>
              <w:lang w:bidi="lt-LT"/>
            </w:rPr>
            <w:t>Taip pat sukūrėme stilių, leidžiančių pritaikyti šio laiško formatavimą vos vienu spustelėjimu. Juostelės skirtuke „Pagrindinis“ peržiūrėkite stilių galeriją, iš kurios galite pasirinkti šio laiško stilių.</w:t>
          </w:r>
        </w:p>
        <w:p w:rsidR="004D030B" w:rsidRDefault="003262A4" w:rsidP="003262A4">
          <w:pPr>
            <w:pStyle w:val="BEA67147CE724CAD885C9E3FE83014183"/>
          </w:pPr>
          <w:r>
            <w:rPr>
              <w:lang w:bidi="lt-LT"/>
            </w:rPr>
            <w:t>Skirtuke „Įterpimas“ rasite dar daugiau paprastų naudoti įrankių, leidžiančių, pvz., įtraukti hipersaitą ar įterpti komentarą.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3262A4" w:rsidP="003262A4">
          <w:pPr>
            <w:pStyle w:val="39175B33642D4DED9D8926E4DF1AD2543"/>
          </w:pPr>
          <w:r>
            <w:rPr>
              <w:lang w:bidi="lt-LT"/>
            </w:rPr>
            <w:t>Šilti linkėjimai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ED23DE" w:rsidRDefault="003262A4" w:rsidP="003262A4">
          <w:pPr>
            <w:pStyle w:val="B750382D1C37453ABB76BCBEE45F77102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ED23DE" w:rsidRDefault="003262A4" w:rsidP="003262A4">
          <w:pPr>
            <w:pStyle w:val="306BE25450284E91B897AE5111EF75563"/>
          </w:pPr>
          <w:r>
            <w:rPr>
              <w:lang w:bidi="lt-LT"/>
            </w:rPr>
            <w:t>Jūsų vardas ir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2451E6"/>
    <w:rsid w:val="003262A4"/>
    <w:rsid w:val="004D030B"/>
    <w:rsid w:val="004E2FCE"/>
    <w:rsid w:val="004E5E28"/>
    <w:rsid w:val="00610107"/>
    <w:rsid w:val="00723850"/>
    <w:rsid w:val="0072490C"/>
    <w:rsid w:val="00774DBE"/>
    <w:rsid w:val="00910B68"/>
    <w:rsid w:val="00976EB9"/>
    <w:rsid w:val="009E5076"/>
    <w:rsid w:val="00B97FC6"/>
    <w:rsid w:val="00BC154A"/>
    <w:rsid w:val="00BF68D9"/>
    <w:rsid w:val="00CE279A"/>
    <w:rsid w:val="00E24484"/>
    <w:rsid w:val="00E56E23"/>
    <w:rsid w:val="00ED23DE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262A4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ntrats">
    <w:name w:val="header"/>
    <w:basedOn w:val="prastasis"/>
    <w:link w:val="AntratsDiagrama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tinkleliolentel">
    <w:name w:val="Grid Table 2"/>
    <w:basedOn w:val="prastojilentel"/>
    <w:uiPriority w:val="47"/>
    <w:rsid w:val="004E5E28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750382D1C37453ABB76BCBEE45F7710">
    <w:name w:val="B750382D1C37453ABB76BCBEE45F7710"/>
    <w:rsid w:val="004E5E28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1">
    <w:name w:val="8808BF9DB48241459B04975C1C2AB6851"/>
    <w:rsid w:val="004E5E2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2">
    <w:name w:val="C923F02FFAC4429FB96C1FE175332BB02"/>
    <w:rsid w:val="004E5E2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1">
    <w:name w:val="AE0EDC4716E648B7BDBF097C6AA808141"/>
    <w:rsid w:val="004E5E28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5">
    <w:name w:val="E56DE996E51B43959AD0CB64F3A1E9AF5"/>
    <w:rsid w:val="004E5E28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1">
    <w:name w:val="B0625403E7BC4092B24BCA58C6709D9D1"/>
    <w:rsid w:val="004E5E28"/>
    <w:pPr>
      <w:spacing w:after="300"/>
    </w:pPr>
    <w:rPr>
      <w:rFonts w:eastAsiaTheme="minorHAnsi"/>
      <w:color w:val="323E4F" w:themeColor="text2" w:themeShade="BF"/>
    </w:rPr>
  </w:style>
  <w:style w:type="paragraph" w:customStyle="1" w:styleId="BEA67147CE724CAD885C9E3FE83014181">
    <w:name w:val="BEA67147CE724CAD885C9E3FE83014181"/>
    <w:rsid w:val="004E5E28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1">
    <w:name w:val="39175B33642D4DED9D8926E4DF1AD2541"/>
    <w:rsid w:val="004E5E28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1">
    <w:name w:val="306BE25450284E91B897AE5111EF75561"/>
    <w:rsid w:val="004E5E28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1">
    <w:name w:val="B750382D1C37453ABB76BCBEE45F77101"/>
    <w:rsid w:val="003262A4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2">
    <w:name w:val="8808BF9DB48241459B04975C1C2AB6852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3">
    <w:name w:val="C923F02FFAC4429FB96C1FE175332BB03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2">
    <w:name w:val="AE0EDC4716E648B7BDBF097C6AA808142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6">
    <w:name w:val="E56DE996E51B43959AD0CB64F3A1E9AF6"/>
    <w:rsid w:val="003262A4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2">
    <w:name w:val="B0625403E7BC4092B24BCA58C6709D9D2"/>
    <w:rsid w:val="003262A4"/>
    <w:pPr>
      <w:spacing w:after="300"/>
    </w:pPr>
    <w:rPr>
      <w:rFonts w:eastAsiaTheme="minorHAnsi"/>
      <w:color w:val="323E4F" w:themeColor="text2" w:themeShade="BF"/>
    </w:rPr>
  </w:style>
  <w:style w:type="table" w:styleId="4tinkleliolentel-1parykinimas">
    <w:name w:val="Grid Table 4 Accent 1"/>
    <w:basedOn w:val="prastojilentel"/>
    <w:uiPriority w:val="49"/>
    <w:rsid w:val="003262A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EA67147CE724CAD885C9E3FE83014182">
    <w:name w:val="BEA67147CE724CAD885C9E3FE83014182"/>
    <w:rsid w:val="003262A4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2">
    <w:name w:val="39175B33642D4DED9D8926E4DF1AD2542"/>
    <w:rsid w:val="003262A4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2">
    <w:name w:val="306BE25450284E91B897AE5111EF75562"/>
    <w:rsid w:val="003262A4"/>
    <w:pPr>
      <w:spacing w:after="300"/>
    </w:pPr>
    <w:rPr>
      <w:rFonts w:eastAsiaTheme="minorHAnsi"/>
      <w:color w:val="323E4F" w:themeColor="text2" w:themeShade="BF"/>
    </w:rPr>
  </w:style>
  <w:style w:type="paragraph" w:customStyle="1" w:styleId="B750382D1C37453ABB76BCBEE45F77102">
    <w:name w:val="B750382D1C37453ABB76BCBEE45F77102"/>
    <w:rsid w:val="003262A4"/>
    <w:pPr>
      <w:spacing w:after="0" w:line="240" w:lineRule="auto"/>
    </w:pPr>
    <w:rPr>
      <w:rFonts w:asciiTheme="majorHAnsi" w:eastAsiaTheme="minorHAnsi" w:hAnsiTheme="majorHAnsi"/>
      <w:color w:val="833C0B" w:themeColor="accent2" w:themeShade="80"/>
      <w:sz w:val="48"/>
      <w:szCs w:val="48"/>
    </w:rPr>
  </w:style>
  <w:style w:type="paragraph" w:customStyle="1" w:styleId="8808BF9DB48241459B04975C1C2AB6853">
    <w:name w:val="8808BF9DB48241459B04975C1C2AB6853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C923F02FFAC4429FB96C1FE175332BB04">
    <w:name w:val="C923F02FFAC4429FB96C1FE175332BB04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AE0EDC4716E648B7BDBF097C6AA808143">
    <w:name w:val="AE0EDC4716E648B7BDBF097C6AA808143"/>
    <w:rsid w:val="003262A4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E56DE996E51B43959AD0CB64F3A1E9AF7">
    <w:name w:val="E56DE996E51B43959AD0CB64F3A1E9AF7"/>
    <w:rsid w:val="003262A4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B0625403E7BC4092B24BCA58C6709D9D3">
    <w:name w:val="B0625403E7BC4092B24BCA58C6709D9D3"/>
    <w:rsid w:val="003262A4"/>
    <w:pPr>
      <w:spacing w:after="300"/>
    </w:pPr>
    <w:rPr>
      <w:rFonts w:eastAsiaTheme="minorHAnsi"/>
      <w:color w:val="323E4F" w:themeColor="text2" w:themeShade="BF"/>
    </w:rPr>
  </w:style>
  <w:style w:type="table" w:styleId="5tinkleliolenteltamsi4parykinimas">
    <w:name w:val="Grid Table 5 Dark Accent 4"/>
    <w:basedOn w:val="prastojilentel"/>
    <w:uiPriority w:val="50"/>
    <w:rsid w:val="003262A4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BEA67147CE724CAD885C9E3FE83014183">
    <w:name w:val="BEA67147CE724CAD885C9E3FE83014183"/>
    <w:rsid w:val="003262A4"/>
    <w:pPr>
      <w:spacing w:after="300"/>
    </w:pPr>
    <w:rPr>
      <w:rFonts w:eastAsiaTheme="minorHAnsi"/>
      <w:color w:val="323E4F" w:themeColor="text2" w:themeShade="BF"/>
    </w:rPr>
  </w:style>
  <w:style w:type="paragraph" w:customStyle="1" w:styleId="39175B33642D4DED9D8926E4DF1AD2543">
    <w:name w:val="39175B33642D4DED9D8926E4DF1AD2543"/>
    <w:rsid w:val="003262A4"/>
    <w:pPr>
      <w:spacing w:after="40" w:line="240" w:lineRule="auto"/>
    </w:pPr>
    <w:rPr>
      <w:rFonts w:eastAsiaTheme="minorHAnsi"/>
      <w:color w:val="323E4F" w:themeColor="text2" w:themeShade="BF"/>
    </w:rPr>
  </w:style>
  <w:style w:type="paragraph" w:customStyle="1" w:styleId="306BE25450284E91B897AE5111EF75563">
    <w:name w:val="306BE25450284E91B897AE5111EF75563"/>
    <w:rsid w:val="003262A4"/>
    <w:pPr>
      <w:spacing w:after="30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A6E63-7339-4FEA-AB0F-36528989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Office_12937955_TF02803622</Template>
  <TotalTime>60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Dagmar Mocarnikova</cp:lastModifiedBy>
  <cp:revision>2</cp:revision>
  <dcterms:created xsi:type="dcterms:W3CDTF">2016-11-16T07:35:00Z</dcterms:created>
  <dcterms:modified xsi:type="dcterms:W3CDTF">2017-05-10T16:49:00Z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