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pPr>
        <w:pStyle w:val="Title"/>
      </w:pPr>
      <w:r>
        <w:rPr>
          <w:lang w:bidi="lt-lt" w:val="lt-lt"/>
        </w:rPr>
        <w:t xml:space="preserve">[Jūsų vardas ir pavardė]</w:t>
      </w:r>
    </w:p>
    <w:p xmlns:w="http://schemas.openxmlformats.org/wordprocessingml/2006/main">
      <w:pPr>
        <w:pStyle w:val="ContactInfo"/>
      </w:pPr>
      <w:r>
        <w:rPr>
          <w:lang w:bidi="lt-lt" w:val="lt-lt"/>
        </w:rPr>
        <w:t xml:space="preserve">[Adresas] | [Miestas, gatvės pašto kodas] | [Tel. nr.] | [El. pašto adresas]</w:t>
      </w:r>
    </w:p>
    <w:p xmlns:w="http://schemas.openxmlformats.org/wordprocessingml/2006/main">
      <w:pPr>
        <w:pStyle w:val="Date"/>
      </w:pPr>
      <w:r>
        <w:rPr>
          <w:lang w:bidi="lt-lt" w:val="lt-lt"/>
        </w:rPr>
        <w:t xml:space="preserve">[Data]</w:t>
      </w:r>
    </w:p>
    <w:p xmlns:w="http://schemas.openxmlformats.org/wordprocessingml/2006/main">
      <w:pPr>
        <w:pStyle w:val="Address"/>
      </w:pPr>
      <w:r>
        <w:rPr>
          <w:lang w:bidi="lt-lt" w:val="lt-lt"/>
        </w:rPr>
        <w:t xml:space="preserve">[Gavėjas]</w:t>
      </w:r>
    </w:p>
    <w:p xmlns:w="http://schemas.openxmlformats.org/wordprocessingml/2006/main">
      <w:pPr>
        <w:pStyle w:val="Address"/>
      </w:pPr>
      <w:r>
        <w:rPr>
          <w:lang w:bidi="lt-lt" w:val="lt-lt"/>
        </w:rPr>
        <w:t xml:space="preserve">[Pavadinimas]</w:t>
      </w:r>
    </w:p>
    <w:p xmlns:w="http://schemas.openxmlformats.org/wordprocessingml/2006/main">
      <w:pPr>
        <w:pStyle w:val="Address"/>
      </w:pPr>
      <w:r>
        <w:rPr>
          <w:lang w:bidi="lt-lt" w:val="lt-lt"/>
        </w:rPr>
        <w:t xml:space="preserve">[Įmonė]</w:t>
      </w:r>
    </w:p>
    <w:p xmlns:w="http://schemas.openxmlformats.org/wordprocessingml/2006/main">
      <w:pPr>
        <w:pStyle w:val="Address"/>
      </w:pPr>
      <w:r>
        <w:rPr>
          <w:lang w:bidi="lt-lt" w:val="lt-lt"/>
        </w:rPr>
        <w:t xml:space="preserve">[Adresas]</w:t>
      </w:r>
    </w:p>
    <w:p xmlns:w="http://schemas.openxmlformats.org/wordprocessingml/2006/main">
      <w:pPr>
        <w:pStyle w:val="Address"/>
      </w:pPr>
      <w:r>
        <w:rPr>
          <w:lang w:bidi="lt-lt" w:val="lt-lt"/>
        </w:rPr>
        <w:t xml:space="preserve">[Miestas, gatvės pašto kodas]</w:t>
      </w:r>
    </w:p>
    <w:p xmlns:w="http://schemas.openxmlformats.org/wordprocessingml/2006/main">
      <w:pPr>
        <w:pStyle w:val="Salutation"/>
      </w:pPr>
      <w:r>
        <w:rPr>
          <w:lang w:bidi="lt-lt" w:val="lt-lt"/>
        </w:rPr>
        <w:t xml:space="preserve">Gerb. [Gavėjas],</w:t>
      </w:r>
    </w:p>
    <w:p xmlns:w="http://schemas.openxmlformats.org/wordprocessingml/2006/main">
      <w:r>
        <w:rPr>
          <w:lang w:bidi="lt-lt" w:val="lt-lt"/>
        </w:rPr>
        <w:t xml:space="preserve">Jei pasiruošėte rašyti, tiesiog pasirinkite šį patarimo tekstą ir pradėkite vesti tekstą, kad pakeistumėte šį tekstą savuoju. Neįtraukite tarpo kairėje arba dešinėje prie pažymėtos srities simbolių.</w:t>
      </w:r>
    </w:p>
    <w:p xmlns:w="http://schemas.openxmlformats.org/wordprocessingml/2006/main">
      <w:r>
        <w:rPr>
          <w:lang w:bidi="lt-lt" w:val="lt-lt"/>
        </w:rPr>
        <w:t xml:space="preserve">Taikykite teksto formatavimą, kurį matote šame laiške vienu spustelėjimu skirtuko Pagrindinis grupėje Stiliai.</w:t>
      </w:r>
    </w:p>
    <w:p xmlns:w="http://schemas.openxmlformats.org/wordprocessingml/2006/main">
      <w:r>
        <w:rPr>
          <w:lang w:bidi="lt-lt" w:val="lt-lt"/>
        </w:rPr>
        <w:t xml:space="preserve">Nežinote, ką rašyti motyvaciniame laiške? Patartina įrašyti pagrindines priežastis, kodėl jūs puikiai tinkate įmonei ir esate geriausias kandidatas eiti siūlomas pareigas. Žinoma, nepamirškite paprašyti susitikti pokalbio, bet pernelyg neišsiplėskite! Motyvacinis laiškas neturėtų virsti į romaną, nepaisant to, kad esate sugalvoję nuostabų siužetą.</w:t>
      </w:r>
    </w:p>
    <w:p xmlns:w="http://schemas.openxmlformats.org/wordprocessingml/2006/main">
      <w:pPr>
        <w:pStyle w:val="Closing"/>
      </w:pPr>
      <w:r>
        <w:rPr>
          <w:lang w:bidi="lt-lt" w:val="lt-lt"/>
        </w:rPr>
        <w:t xml:space="preserve">Pagarbiai,</w:t>
      </w:r>
    </w:p>
    <w:p xmlns:w="http://schemas.openxmlformats.org/wordprocessingml/2006/main">
      <w:pPr>
        <w:pStyle w:val="Signature"/>
      </w:pPr>
      <w:r>
        <w:rPr>
          <w:lang w:bidi="lt-lt" w:val="lt-lt"/>
        </w:rPr>
        <w:t xml:space="preserve">[Jūsų vardas ir pavardė]</w:t>
      </w:r>
    </w:p>
    <w:sectPr xmlns:w="http://schemas.openxmlformats.org/wordprocessingml/2006/main">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p/>
  </w:endnote>
  <w:endnote w:type="continuationSeparator" w:id="0">
    <w:p>
      <w:pPr>
        <w:spacing w:after="0"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oraštės išdėstymo lentelė"/>
    </w:tblPr>
    <w:tblGrid>
      <w:gridCol w:w="3116"/>
      <w:gridCol w:w="3117"/>
      <w:gridCol w:w="3117"/>
    </w:tblGrid>
    <w:tr>
      <w:tc>
        <w:tcPr>
          <w:tcW w:w="3116" w:type="dxa"/>
        </w:tcPr>
        <w:p>
          <w:pPr>
            <w:pStyle w:val="Footer"/>
          </w:pPr>
          <w:r>
            <w:rPr>
              <w:lang w:bidi="lt-lt" w:val="lt-lt"/>
            </w:rPr>
            <w:t xml:space="preserve">2</w:t>
          </w:r>
        </w:p>
      </w:tc>
      <w:tc>
        <w:tcPr>
          <w:tcW w:w="3117" w:type="dxa"/>
        </w:tcPr>
        <w:p>
          <w:pPr>
            <w:pStyle w:val="Footer"/>
            <w:jc w:val="center"/>
          </w:pPr>
        </w:p>
      </w:tc>
      <w:tc>
        <w:tcPr>
          <w:tcW w:w="3117" w:type="dxa"/>
        </w:tcPr>
        <w:p>
          <w:pPr>
            <w:pStyle w:val="Footer"/>
            <w:jc w:val="right"/>
          </w:pPr>
        </w:p>
      </w:tc>
    </w:tr>
  </w:tbl>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p/>
  </w:footnote>
  <w:footnote w:type="continuationSeparator" w:id="0">
    <w:p>
      <w:pPr>
        <w:spacing w:after="0" w:line="240" w:lineRule="auto"/>
      </w:pPr>
      <w:r>
        <w:continuationSeparator/>
      </w:r>
    </w:p>
    <w:p/>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EE0A1FC"/>
    <w:lvl w:ilvl="0">
      <w:start w:val="1"/>
      <w:numFmt w:val="decimal"/>
      <w:lvlText w:val="%1."/>
      <w:lvlJc w:val="left"/>
      <w:pPr>
        <w:tabs>
          <w:tab w:val="num" w:pos="1800"/>
        </w:tabs>
        <w:ind w:left="1800" w:hanging="360"/>
      </w:pPr>
    </w:lvl>
  </w:abstractNum>
  <w:abstractNum w:abstractNumId="1">
    <w:nsid w:val="FFFFFF7D"/>
    <w:multiLevelType w:val="singleLevel"/>
    <w:tmpl w:val="CE1E0212"/>
    <w:lvl w:ilvl="0">
      <w:start w:val="1"/>
      <w:numFmt w:val="decimal"/>
      <w:lvlText w:val="%1."/>
      <w:lvlJc w:val="left"/>
      <w:pPr>
        <w:tabs>
          <w:tab w:val="num" w:pos="1440"/>
        </w:tabs>
        <w:ind w:left="1440" w:hanging="360"/>
      </w:pPr>
    </w:lvl>
  </w:abstractNum>
  <w:abstractNum w:abstractNumId="2">
    <w:nsid w:val="FFFFFF7E"/>
    <w:multiLevelType w:val="singleLevel"/>
    <w:tmpl w:val="F4367E5A"/>
    <w:lvl w:ilvl="0">
      <w:start w:val="1"/>
      <w:numFmt w:val="decimal"/>
      <w:lvlText w:val="%1."/>
      <w:lvlJc w:val="left"/>
      <w:pPr>
        <w:tabs>
          <w:tab w:val="num" w:pos="1080"/>
        </w:tabs>
        <w:ind w:left="1080" w:hanging="360"/>
      </w:pPr>
    </w:lvl>
  </w:abstractNum>
  <w:abstractNum w:abstractNumId="3">
    <w:nsid w:val="FFFFFF7F"/>
    <w:multiLevelType w:val="singleLevel"/>
    <w:tmpl w:val="B05C6596"/>
    <w:lvl w:ilvl="0">
      <w:start w:val="1"/>
      <w:numFmt w:val="decimal"/>
      <w:lvlText w:val="%1."/>
      <w:lvlJc w:val="left"/>
      <w:pPr>
        <w:tabs>
          <w:tab w:val="num" w:pos="720"/>
        </w:tabs>
        <w:ind w:left="720" w:hanging="360"/>
      </w:pPr>
    </w:lvl>
  </w:abstractNum>
  <w:abstractNum w:abstractNumId="4">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5A666E"/>
    <w:lvl w:ilvl="0">
      <w:start w:val="1"/>
      <w:numFmt w:val="decimal"/>
      <w:lvlText w:val="%1."/>
      <w:lvlJc w:val="left"/>
      <w:pPr>
        <w:tabs>
          <w:tab w:val="num" w:pos="360"/>
        </w:tabs>
        <w:ind w:left="360" w:hanging="360"/>
      </w:pPr>
    </w:lvl>
  </w:abstractNum>
  <w:abstractNum w:abstractNumId="9">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2"/>
        <w:szCs w:val="22"/>
        <w:lang w:val="lt-lt"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0"/>
    <w:lsdException w:name="heading 4" w:semiHidden="1" w:uiPriority="9" w:unhideWhenUsed="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Datos ženklas"/>
    <w:basedOn w:val="DefaultParagraphFont"/>
    <w:link w:val="Date"/>
    <w:uiPriority w:val="1"/>
    <w:rPr>
      <w:rFonts w:eastAsiaTheme="minorEastAsia"/>
      <w:b/>
      <w:bCs/>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Pavadinimo ženklas"/>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1 antraštės ženklas"/>
    <w:basedOn w:val="DefaultParagraphFont"/>
    <w:link w:val="Heading1"/>
    <w:uiPriority w:val="9"/>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Kontaktinė informacija"/>
    <w:basedOn w:val="Normal"/>
    <w:uiPriority w:val="1"/>
    <w:qFormat/>
    <w:pPr>
      <w:spacing w:before="160" w:after="680" w:line="240" w:lineRule="auto"/>
    </w:pPr>
    <w:rPr>
      <w:rFonts w:asciiTheme="majorHAnsi" w:hAnsiTheme="majorHAnsi"/>
      <w:color w:val="25C0D5" w:themeColor="accent1"/>
    </w:rPr>
  </w:style>
  <w:style w:type="character" w:customStyle="1" w:styleId="Heading2Char">
    <w:name w:val="2 antraštės ženklas"/>
    <w:basedOn w:val="DefaultParagraphFont"/>
    <w:link w:val="Heading2"/>
    <w:uiPriority w:val="9"/>
    <w:rPr>
      <w:rFonts w:asciiTheme="majorHAnsi" w:eastAsiaTheme="majorEastAsia" w:hAnsiTheme="majorHAnsi" w:cstheme="majorBidi"/>
      <w:color w:val="25C0D5" w:themeColor="accent1"/>
      <w:szCs w:val="26"/>
    </w:rPr>
  </w:style>
  <w:style w:type="character" w:customStyle="1" w:styleId="Heading3Char">
    <w:name w:val="3 antraštės ženklas"/>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4 antraštės ženklas"/>
    <w:basedOn w:val="DefaultParagraphFont"/>
    <w:link w:val="Heading4"/>
    <w:uiPriority w:val="9"/>
    <w:semiHidden/>
    <w:rPr>
      <w:rFonts w:asciiTheme="majorHAnsi" w:eastAsiaTheme="majorEastAsia" w:hAnsiTheme="majorHAnsi" w:cstheme="majorBidi"/>
      <w:i/>
      <w:iCs/>
      <w:color w:val="151C3A" w:themeColor="text2"/>
    </w:rPr>
  </w:style>
  <w:style w:type="paragraph" w:customStyle="1" w:styleId="Address">
    <w:name w:val="Adresas"/>
    <w:basedOn w:val="Normal"/>
    <w:uiPriority w:val="2"/>
    <w:qFormat/>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Užbaigimo ženklas"/>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Parašo ženklas"/>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Pasveikinimo ženklas"/>
    <w:basedOn w:val="DefaultParagraphFont"/>
    <w:link w:val="Salutation"/>
    <w:uiPriority w:val="4"/>
    <w:rPr>
      <w:rFonts w:eastAsiaTheme="minorEastAsia"/>
      <w:b/>
      <w:bCs/>
      <w:szCs w:val="18"/>
    </w:rPr>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Poraštės ženklas"/>
    <w:basedOn w:val="DefaultParagraphFont"/>
    <w:link w:val="Footer"/>
    <w:uiPriority w:val="99"/>
    <w:rPr>
      <w:color w:val="25C0D5" w:themeColor="accent1"/>
    </w:rPr>
  </w:style>
  <w:style w:type="paragraph" w:styleId="Header">
    <w:name w:val="header"/>
    <w:basedOn w:val="Normal"/>
    <w:link w:val="HeaderChar"/>
    <w:uiPriority w:val="99"/>
    <w:unhideWhenUsed/>
    <w:pPr>
      <w:spacing w:after="0" w:line="240" w:lineRule="auto"/>
    </w:pPr>
  </w:style>
  <w:style w:type="character" w:customStyle="1" w:styleId="HeaderChar">
    <w:name w:val="Antraštės ženklas"/>
    <w:basedOn w:val="DefaultParagraphFont"/>
    <w:link w:val="Header"/>
    <w:uiPriority w:val="99"/>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5 antraštės ženklas"/>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6 antraštės ženklas"/>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7 antraštės ženklas"/>
    <w:basedOn w:val="DefaultParagraphFont"/>
    <w:link w:val="Heading7"/>
    <w:uiPriority w:val="9"/>
    <w:semiHidden/>
    <w:rPr>
      <w:rFonts w:asciiTheme="majorHAnsi" w:eastAsiaTheme="majorEastAsia" w:hAnsiTheme="majorHAnsi" w:cstheme="majorBidi"/>
      <w:i/>
      <w:iCs/>
      <w:color w:val="25C0D5" w:themeColor="accent1"/>
    </w:rPr>
  </w:style>
  <w:style w:type="paragraph" w:styleId="TOCHeading">
    <w:name w:val="TOC Heading"/>
    <w:basedOn w:val="Heading1"/>
    <w:next w:val="Normal"/>
    <w:uiPriority w:val="39"/>
    <w:semiHidden/>
    <w:unhideWhenUsed/>
    <w:qFormat/>
    <w:pPr>
      <w:spacing w:before="240" w:after="0" w:line="312" w:lineRule="auto"/>
      <w:outlineLvl w:val="9"/>
    </w:pPr>
    <w:rPr>
      <w:color w:val="25C0D5" w:themeColor="accent1"/>
      <w:sz w:val="32"/>
    </w:rPr>
  </w:style>
  <w:style w:type="character" w:customStyle="1" w:styleId="Heading8Char">
    <w:name w:val="8 antraštės ženklas"/>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9 antraštės ženklas"/>
    <w:basedOn w:val="DefaultParagraphFont"/>
    <w:link w:val="Heading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8</cp:revision>
  <dcterms:created xsi:type="dcterms:W3CDTF">2014-04-15T23:54:00Z</dcterms:created>
  <dcterms:modified xsi:type="dcterms:W3CDTF">2014-08-01T20:30:00Z</dcterms:modified>
</cp:coreProperties>
</file>