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0E" w:rsidRDefault="0047170E"/>
    <w:p w:rsidR="0047170E" w:rsidRDefault="0047170E">
      <w:r w:rsidRPr="0047170E">
        <w:pict>
          <v:rect id="_x0000_s1028" style="position:absolute;margin-left:0;margin-top:0;width:527pt;height:19.5pt;z-index:251658240;mso-width-percent:915;mso-position-horizontal:center;mso-position-horizontal-relative:margin;mso-position-vertical:top;mso-position-vertical-relative:margin;mso-width-percent:915" o:allowincell="f" filled="f" stroked="f">
            <v:textbox style="mso-next-textbox:#_x0000_s1028;mso-fit-shape-to-text:t" inset="0,0,0,0">
              <w:txbxContent>
                <w:tbl>
                  <w:tblPr>
                    <w:tblStyle w:val="TableGrid"/>
                    <w:tblW w:w="28800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800"/>
                  </w:tblGrid>
                  <w:tr w:rsidR="0047170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4B29B" w:themeFill="accent1" w:themeFillTint="66"/>
                        <w:vAlign w:val="center"/>
                      </w:tcPr>
                      <w:p w:rsidR="0047170E" w:rsidRDefault="0047170E">
                        <w:pPr>
                          <w:pStyle w:val="NoSpacing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47170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34817" w:themeFill="accent1"/>
                        <w:vAlign w:val="center"/>
                      </w:tcPr>
                      <w:p w:rsidR="0047170E" w:rsidRDefault="0047170E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7170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18485" w:themeFill="accent5"/>
                        <w:vAlign w:val="center"/>
                      </w:tcPr>
                      <w:p w:rsidR="0047170E" w:rsidRDefault="0047170E">
                        <w:pPr>
                          <w:pStyle w:val="NoSpacing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47170E" w:rsidRDefault="0047170E">
                  <w:pPr>
                    <w:spacing w:after="0" w:line="14" w:lineRule="exact"/>
                    <w:rPr>
                      <w:sz w:val="8"/>
                      <w:szCs w:val="8"/>
                    </w:rPr>
                  </w:pPr>
                </w:p>
              </w:txbxContent>
            </v:textbox>
            <w10:wrap anchorx="margin" anchory="margin"/>
          </v:rect>
        </w:pict>
      </w:r>
    </w:p>
    <w:sdt>
      <w:sdtPr>
        <w:id w:val="19890522"/>
        <w:placeholder>
          <w:docPart w:val="1D320E2EBBB641B1865F7F562E72DA02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dd.MM.yyyy"/>
          <w:lid w:val="kk-KZ"/>
          <w:storeMappedDataAs w:val="dateTime"/>
          <w:calendar w:val="gregorian"/>
        </w:date>
      </w:sdtPr>
      <w:sdtContent>
        <w:p w:rsidR="0047170E" w:rsidRDefault="002F4DB5">
          <w:pPr>
            <w:pStyle w:val="a1"/>
          </w:pPr>
          <w:r>
            <w:t>[Күнді таңдаңыз]</w:t>
          </w:r>
        </w:p>
      </w:sdtContent>
    </w:sdt>
    <w:sdt>
      <w:sdtPr>
        <w:id w:val="212564916"/>
        <w:placeholder>
          <w:docPart w:val="62469158715C492B98872F41C7B3452B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47170E" w:rsidRDefault="002F4DB5">
          <w:pPr>
            <w:pStyle w:val="a0"/>
          </w:pPr>
          <w:r>
            <w:t>[Жіберушінің атын енгізіңіз]</w:t>
          </w:r>
        </w:p>
      </w:sdtContent>
    </w:sdt>
    <w:sdt>
      <w:sdtPr>
        <w:id w:val="18534652"/>
        <w:placeholder>
          <w:docPart w:val="73385DB62FE14717A8CA46F441851674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:rsidR="0047170E" w:rsidRDefault="002F4DB5">
          <w:pPr>
            <w:pStyle w:val="a0"/>
          </w:pPr>
          <w:r>
            <w:t>[Жіберушінің ұйымның атын енгізіңіз]</w:t>
          </w:r>
        </w:p>
      </w:sdtContent>
    </w:sdt>
    <w:sdt>
      <w:sdtPr>
        <w:id w:val="212564737"/>
        <w:placeholder>
          <w:docPart w:val="F35DC87312DF4CC885EEA86744559536"/>
        </w:placeholder>
        <w:temporary/>
        <w:showingPlcHdr/>
      </w:sdtPr>
      <w:sdtContent>
        <w:p w:rsidR="0047170E" w:rsidRDefault="002F4DB5">
          <w:pPr>
            <w:pStyle w:val="a0"/>
          </w:pPr>
          <w:r>
            <w:t>[Жіберушінің ұйымның мекенжайын енгізіңіз]</w:t>
          </w:r>
        </w:p>
      </w:sdtContent>
    </w:sdt>
    <w:sdt>
      <w:sdtPr>
        <w:id w:val="212564811"/>
        <w:placeholder>
          <w:docPart w:val="7DAF313A8C194FF797E0B75550115861"/>
        </w:placeholder>
        <w:temporary/>
        <w:showingPlcHdr/>
      </w:sdtPr>
      <w:sdtContent>
        <w:p w:rsidR="0047170E" w:rsidRDefault="002F4DB5">
          <w:pPr>
            <w:pStyle w:val="a"/>
          </w:pPr>
          <w:r>
            <w:t>[Алушының атын енгізіңіз]</w:t>
          </w:r>
        </w:p>
      </w:sdtContent>
    </w:sdt>
    <w:sdt>
      <w:sdtPr>
        <w:id w:val="212564869"/>
        <w:placeholder>
          <w:docPart w:val="6FF3961DBBCC49A39A0B6C85EE19D33B"/>
        </w:placeholder>
        <w:temporary/>
        <w:showingPlcHdr/>
      </w:sdtPr>
      <w:sdtContent>
        <w:p w:rsidR="0047170E" w:rsidRDefault="002F4DB5">
          <w:pPr>
            <w:pStyle w:val="a"/>
          </w:pPr>
          <w:r>
            <w:t xml:space="preserve">[Алушының </w:t>
          </w:r>
          <w:r>
            <w:t>мекенжайын енгізіңіз]</w:t>
          </w:r>
        </w:p>
      </w:sdtContent>
    </w:sdt>
    <w:p w:rsidR="0047170E" w:rsidRDefault="0047170E">
      <w:pPr>
        <w:pStyle w:val="Salutation"/>
      </w:pPr>
      <w:sdt>
        <w:sdtPr>
          <w:id w:val="153042459"/>
          <w:placeholder>
            <w:docPart w:val="86F8A5C6E790405E8B89DDE5071EE5B0"/>
          </w:placeholder>
          <w:temporary/>
          <w:showingPlcHdr/>
        </w:sdtPr>
        <w:sdtContent>
          <w:r w:rsidR="002F4DB5">
            <w:t>[Сәлемдесуді енгізіңіз]</w:t>
          </w:r>
        </w:sdtContent>
      </w:sdt>
    </w:p>
    <w:sdt>
      <w:sdtPr>
        <w:alias w:val="Хаттың мәтінін енгізіңіз"/>
        <w:tag w:val="Хаттың мәтінін енгізіңіз"/>
        <w:id w:val="212564776"/>
        <w:placeholder>
          <w:docPart w:val="7831287FB68147BAAC90C3154399A3B6"/>
        </w:placeholder>
        <w:temporary/>
        <w:showingPlcHdr/>
      </w:sdtPr>
      <w:sdtContent>
        <w:p w:rsidR="0047170E" w:rsidRDefault="002F4DB5">
          <w:r>
            <w:t xml:space="preserve">"Кірістіру" қойындысындағы жиынтықтар құжаттың жалпы көрінісін анықтайтын элементтерді қамтиды. Бұл жиынтықтарды құжатқа кестелерді, деректемелерді, тізімдерді, мұқаба беттерді және тағы басқа стандартты </w:t>
          </w:r>
          <w:r>
            <w:t>блоктарды кірістіру үшін пайдалануға болады. Суреттер немесе диаграммалар жасағанда олар ағымдық құжаттың көрінісімен үйлеседі.</w:t>
          </w:r>
        </w:p>
        <w:p w:rsidR="0047170E" w:rsidRDefault="002F4DB5">
          <w:r>
            <w:t>Жылдам мәнерлер жиынтығындағы "Басты" қойындысынан қажетті көріністі таңдап, белгіленген мәтіннің пішімін оңай өзгертуге болады.</w:t>
          </w:r>
          <w:r>
            <w:t xml:space="preserve"> Сонымен қатар "Басты" қойындысындағы басқа басқару элементтерді пайдалану арқылы мәтінді пішімдей аласыз. Басқару элементтерінің көпшілігі тікелей көрсетілетін ағымдық тақырыптағы және пішімдегі көріністі пайдалануға мүмкіндік береді.</w:t>
          </w:r>
        </w:p>
        <w:p w:rsidR="0047170E" w:rsidRDefault="002F4DB5">
          <w:pPr>
            <w:rPr>
              <w:b/>
            </w:rPr>
          </w:pPr>
          <w:r>
            <w:t>Құжаттың</w:t>
          </w:r>
          <w:r>
            <w:t xml:space="preserve"> жалпы көрін</w:t>
          </w:r>
          <w:r>
            <w:t>ісін өзгерту үшін "Бетті белгілеу" қойындысындағы жаңа тақырып элементтерін таңдаңыз. Жылдам мәнерлер жиынтығының көріністерін өзгерту үшін "Ағымдық жылдам мәнерлер жиынын өзгерту" пәрменін пайдаланыңыз. Ағымдық үлгіде сақталатын құжаттың бастапқы көрінісі</w:t>
          </w:r>
          <w:r>
            <w:t>н қалпына келтіруге мүмкіндік беретін пәрмендер жылдам мәнер және тақырыптар жиынтықтары арқылы қамтамасыз етіледі.</w:t>
          </w:r>
        </w:p>
      </w:sdtContent>
    </w:sdt>
    <w:sdt>
      <w:sdtPr>
        <w:id w:val="19890597"/>
        <w:placeholder>
          <w:docPart w:val="50782DDA97DE4542BFD8EC1D097F7604"/>
        </w:placeholder>
        <w:temporary/>
        <w:showingPlcHdr/>
      </w:sdtPr>
      <w:sdtContent>
        <w:p w:rsidR="0047170E" w:rsidRDefault="002F4DB5">
          <w:pPr>
            <w:pStyle w:val="Closing"/>
          </w:pPr>
          <w:r>
            <w:t>[Соңғы бөлімді енгізіңіз]</w:t>
          </w:r>
        </w:p>
      </w:sdtContent>
    </w:sdt>
    <w:sdt>
      <w:sdtPr>
        <w:id w:val="260286289"/>
        <w:placeholder>
          <w:docPart w:val="55B27ABF912842B8A8DEA6632D20493A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47170E" w:rsidRDefault="002F4DB5">
          <w:pPr>
            <w:pStyle w:val="Signature"/>
          </w:pPr>
          <w:r>
            <w:t>[Жіберушінің атын енгізіңіз]</w:t>
          </w:r>
        </w:p>
      </w:sdtContent>
    </w:sdt>
    <w:p w:rsidR="0047170E" w:rsidRDefault="0047170E">
      <w:pPr>
        <w:pStyle w:val="Signature"/>
      </w:pPr>
      <w:sdt>
        <w:sdtPr>
          <w:id w:val="212564857"/>
          <w:placeholder>
            <w:docPart w:val="D598E5CAD720405BB136ECD87156E8A0"/>
          </w:placeholder>
          <w:temporary/>
          <w:showingPlcHdr/>
        </w:sdtPr>
        <w:sdtContent>
          <w:r w:rsidR="002F4DB5">
            <w:rPr>
              <w:color w:val="auto"/>
            </w:rPr>
            <w:t>[Жіберушінің лауазымын енгізіңіз]</w:t>
          </w:r>
        </w:sdtContent>
      </w:sdt>
    </w:p>
    <w:sdt>
      <w:sdtPr>
        <w:id w:val="18534714"/>
        <w:placeholder>
          <w:docPart w:val="807007EBA31A425093973D7CEA517E37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:rsidR="0047170E" w:rsidRDefault="002F4DB5">
          <w:pPr>
            <w:pStyle w:val="Signature"/>
          </w:pPr>
          <w:r>
            <w:t>[Жіберушінің ұйымның атын енгізіңіз]</w:t>
          </w:r>
        </w:p>
      </w:sdtContent>
    </w:sdt>
    <w:sectPr w:rsidR="0047170E" w:rsidSect="002F4D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8" w:right="1418" w:bottom="1418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70E" w:rsidRDefault="002F4DB5">
      <w:pPr>
        <w:spacing w:after="0" w:line="240" w:lineRule="auto"/>
      </w:pPr>
      <w:r>
        <w:separator/>
      </w:r>
    </w:p>
  </w:endnote>
  <w:endnote w:type="continuationSeparator" w:id="1">
    <w:p w:rsidR="0047170E" w:rsidRDefault="002F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70E" w:rsidRDefault="0047170E">
    <w:pPr>
      <w:pStyle w:val="Footer"/>
    </w:pPr>
    <w:r w:rsidRPr="0047170E">
      <w:rPr>
        <w:noProof/>
      </w:rPr>
      <w:pict>
        <v:rect id="_x0000_s2073" style="position:absolute;margin-left:0;margin-top:0;width:41.85pt;height:9in;z-index:251679744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73" inset=",,8.64pt,10.8pt">
            <w:txbxContent>
              <w:p w:rsidR="0047170E" w:rsidRDefault="0047170E">
                <w:pPr>
                  <w:pStyle w:val="a2"/>
                </w:pPr>
                <w:sdt>
                  <w:sdtPr>
                    <w:id w:val="23888244"/>
                    <w:placeholder>
                      <w:docPart w:val="E5C65321B77C4880ACA7C18E7EEFEB0C"/>
                    </w:placeholder>
                    <w:showingPlcHdr/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Content>
                    <w:r w:rsidR="002F4DB5">
                      <w:rPr>
                        <w:rStyle w:val="PlaceholderText"/>
                      </w:rPr>
                      <w:t>[Ұйымның атын енгізіңіз]</w:t>
                    </w:r>
                  </w:sdtContent>
                </w:sdt>
                <w:r w:rsidR="002F4DB5">
                  <w:t xml:space="preserve">  </w:t>
                </w:r>
              </w:p>
            </w:txbxContent>
          </v:textbox>
          <w10:wrap anchorx="page" anchory="margin"/>
        </v:rect>
      </w:pict>
    </w:r>
    <w:r w:rsidRPr="0047170E">
      <w:rPr>
        <w:noProof/>
      </w:rPr>
      <w:pict>
        <v:roundrect id="_x0000_s2074" style="position:absolute;margin-left:0;margin-top:0;width:562.05pt;height:743.45pt;z-index:251680768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 w:rsidRPr="0047170E">
      <w:rPr>
        <w:noProof/>
      </w:rPr>
      <w:pict>
        <v:oval id="_x0000_s2072" style="position:absolute;margin-left:0;margin-top:0;width:41pt;height:41pt;z-index:251678720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072" inset="0,0,0,0">
            <w:txbxContent>
              <w:p w:rsidR="0047170E" w:rsidRDefault="0047170E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>
                  <w:fldChar w:fldCharType="begin"/>
                </w:r>
                <w:r>
                  <w:instrText xml:space="preserve"> PAGE  \* Arabic  \* MERGEFORMAT </w:instrText>
                </w:r>
                <w:r>
                  <w:fldChar w:fldCharType="separate"/>
                </w:r>
                <w:r w:rsidR="002F4DB5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70E" w:rsidRDefault="0047170E">
    <w:pPr>
      <w:rPr>
        <w:sz w:val="20"/>
        <w:szCs w:val="20"/>
      </w:rPr>
    </w:pPr>
    <w:r w:rsidRPr="0047170E">
      <w:rPr>
        <w:noProof/>
        <w:sz w:val="10"/>
        <w:szCs w:val="20"/>
      </w:rPr>
      <w:pict>
        <v:rect id="_x0000_s2077" style="position:absolute;margin-left:-365.25pt;margin-top:0;width:46.85pt;height:9in;z-index:251684864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77" inset=",,8.64pt,10.8pt">
            <w:txbxContent>
              <w:p w:rsidR="0047170E" w:rsidRDefault="0047170E">
                <w:pPr>
                  <w:pStyle w:val="a2"/>
                </w:pPr>
                <w:sdt>
                  <w:sdtPr>
                    <w:id w:val="805200567"/>
                    <w:placeholder>
                      <w:docPart w:val="ACC33CAB5DF64E9891356943046B0B7B"/>
                    </w:placeholder>
                    <w:showingPlcHdr/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Content>
                    <w:r w:rsidR="002F4DB5">
                      <w:t>[Ұйымның атын енгізіңіз]</w:t>
                    </w:r>
                  </w:sdtContent>
                </w:sdt>
              </w:p>
            </w:txbxContent>
          </v:textbox>
          <w10:wrap anchorx="margin" anchory="margin"/>
        </v:rect>
      </w:pict>
    </w:r>
    <w:r w:rsidRPr="0047170E">
      <w:rPr>
        <w:noProof/>
        <w:sz w:val="20"/>
        <w:szCs w:val="20"/>
      </w:rPr>
      <w:pict>
        <v:roundrect id="_x0000_s2076" style="position:absolute;margin-left:0;margin-top:0;width:562.05pt;height:743.45pt;z-index:251683840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 w:rsidRPr="0047170E">
      <w:rPr>
        <w:noProof/>
        <w:sz w:val="20"/>
        <w:szCs w:val="20"/>
      </w:rPr>
      <w:pict>
        <v:oval id="_x0000_s2075" style="position:absolute;margin-left:58.45pt;margin-top:0;width:41pt;height:41pt;z-index:251682816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075" inset="0,0,0,0">
            <w:txbxContent>
              <w:p w:rsidR="0047170E" w:rsidRDefault="0047170E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>
                  <w:fldChar w:fldCharType="begin"/>
                </w:r>
                <w:r>
                  <w:instrText xml:space="preserve"> PAGE  \* Arabic  \* MERGEFORMAT </w:instrText>
                </w:r>
                <w:r>
                  <w:fldChar w:fldCharType="separate"/>
                </w:r>
                <w:r w:rsidR="002F4DB5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 anchory="page"/>
        </v:oval>
      </w:pict>
    </w:r>
  </w:p>
  <w:p w:rsidR="0047170E" w:rsidRDefault="0047170E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70E" w:rsidRDefault="0047170E">
    <w:pPr>
      <w:pStyle w:val="Footer"/>
    </w:pPr>
    <w:r w:rsidRPr="0047170E">
      <w:rPr>
        <w:noProof/>
      </w:rPr>
      <w:pict>
        <v:roundrect id="_x0000_s2059" style="position:absolute;margin-left:0;margin-top:0;width:545.6pt;height:751.35pt;z-index:251668480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" type="pattern"/>
          <w10:wrap anchorx="page" anchory="page"/>
        </v:roundrect>
      </w:pict>
    </w:r>
    <w:r w:rsidRPr="0047170E">
      <w:rPr>
        <w:noProof/>
      </w:rPr>
      <w:pict>
        <v:oval id="_x0000_s2058" style="position:absolute;margin-left:43.05pt;margin-top:0;width:41pt;height:41pt;z-index:251667456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058" inset="0,0,0,0">
            <w:txbxContent>
              <w:p w:rsidR="0047170E" w:rsidRDefault="0047170E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70E" w:rsidRDefault="002F4DB5">
      <w:pPr>
        <w:spacing w:after="0" w:line="240" w:lineRule="auto"/>
      </w:pPr>
      <w:r>
        <w:separator/>
      </w:r>
    </w:p>
  </w:footnote>
  <w:footnote w:type="continuationSeparator" w:id="1">
    <w:p w:rsidR="0047170E" w:rsidRDefault="002F4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70E" w:rsidRDefault="004717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70E" w:rsidRDefault="004717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70E" w:rsidRDefault="004717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defaultTabStop w:val="709"/>
  <w:hyphenationZone w:val="140"/>
  <w:drawingGridHorizontalSpacing w:val="110"/>
  <w:displayHorizontalDrawingGridEvery w:val="2"/>
  <w:characterSpacingControl w:val="doNotCompress"/>
  <w:hdrShapeDefaults>
    <o:shapedefaults v:ext="edit" spidmax="2081">
      <o:colormenu v:ext="edit" fillcolor="none [3204]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7170E"/>
    <w:rsid w:val="002F4DB5"/>
    <w:rsid w:val="0047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enu v:ext="edit" fillcolor="none [3204]" strokecolor="none [3213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0E"/>
    <w:pPr>
      <w:spacing w:after="160"/>
    </w:pPr>
    <w:rPr>
      <w:rFonts w:eastAsiaTheme="minorEastAsia"/>
      <w:color w:val="000000" w:themeColor="text1"/>
      <w:lang w:val="kk-KZ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47170E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7170E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170E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170E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170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170E"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170E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170E"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170E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qFormat/>
    <w:rsid w:val="0047170E"/>
    <w:pPr>
      <w:spacing w:after="0" w:line="240" w:lineRule="auto"/>
    </w:pPr>
    <w:rPr>
      <w:rFonts w:eastAsiaTheme="minorEastAsia"/>
      <w:lang w:val="kk-K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4717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170E"/>
    <w:rPr>
      <w:color w:val="000000" w:themeColor="text1"/>
    </w:rPr>
  </w:style>
  <w:style w:type="paragraph" w:styleId="NoSpacing">
    <w:name w:val="No Spacing"/>
    <w:basedOn w:val="Normal"/>
    <w:uiPriority w:val="1"/>
    <w:qFormat/>
    <w:rsid w:val="0047170E"/>
    <w:pPr>
      <w:spacing w:after="0" w:line="240" w:lineRule="auto"/>
    </w:pPr>
  </w:style>
  <w:style w:type="paragraph" w:styleId="Closing">
    <w:name w:val="Closing"/>
    <w:basedOn w:val="Normal"/>
    <w:link w:val="ClosingChar"/>
    <w:uiPriority w:val="7"/>
    <w:unhideWhenUsed/>
    <w:qFormat/>
    <w:rsid w:val="0047170E"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sid w:val="0047170E"/>
    <w:rPr>
      <w:rFonts w:eastAsiaTheme="minorEastAsia"/>
      <w:color w:val="000000" w:themeColor="text1"/>
      <w:lang w:val="kk-KZ"/>
    </w:rPr>
  </w:style>
  <w:style w:type="paragraph" w:customStyle="1" w:styleId="a">
    <w:name w:val="Алушының мекенжайы"/>
    <w:basedOn w:val="NoSpacing"/>
    <w:uiPriority w:val="5"/>
    <w:qFormat/>
    <w:rsid w:val="0047170E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rsid w:val="0047170E"/>
    <w:pPr>
      <w:spacing w:before="480" w:after="320"/>
      <w:contextualSpacing/>
    </w:pPr>
    <w:rPr>
      <w:b/>
      <w:bCs/>
    </w:rPr>
  </w:style>
  <w:style w:type="character" w:customStyle="1" w:styleId="SalutationChar">
    <w:name w:val="Salutation Char"/>
    <w:basedOn w:val="DefaultParagraphFont"/>
    <w:link w:val="Salutation"/>
    <w:uiPriority w:val="6"/>
    <w:rsid w:val="0047170E"/>
    <w:rPr>
      <w:b/>
      <w:bCs/>
      <w:color w:val="000000" w:themeColor="text1"/>
    </w:rPr>
  </w:style>
  <w:style w:type="paragraph" w:customStyle="1" w:styleId="a0">
    <w:name w:val="Жіберушінің мекенжайы"/>
    <w:basedOn w:val="NoSpacing"/>
    <w:uiPriority w:val="3"/>
    <w:qFormat/>
    <w:rsid w:val="0047170E"/>
    <w:pPr>
      <w:spacing w:after="360"/>
      <w:contextualSpacing/>
    </w:pPr>
  </w:style>
  <w:style w:type="paragraph" w:styleId="Signature">
    <w:name w:val="Signature"/>
    <w:basedOn w:val="Normal"/>
    <w:link w:val="SignatureChar"/>
    <w:uiPriority w:val="8"/>
    <w:unhideWhenUsed/>
    <w:rsid w:val="0047170E"/>
    <w:pPr>
      <w:spacing w:after="200"/>
      <w:contextualSpacing/>
    </w:pPr>
  </w:style>
  <w:style w:type="character" w:customStyle="1" w:styleId="SignatureChar">
    <w:name w:val="Signature Char"/>
    <w:basedOn w:val="DefaultParagraphFont"/>
    <w:link w:val="Signature"/>
    <w:uiPriority w:val="8"/>
    <w:rsid w:val="0047170E"/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70E"/>
    <w:rPr>
      <w:rFonts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0E"/>
    <w:rPr>
      <w:rFonts w:eastAsiaTheme="minorEastAsia" w:hAnsi="Tahoma"/>
      <w:color w:val="000000" w:themeColor="text1"/>
      <w:sz w:val="16"/>
      <w:szCs w:val="16"/>
      <w:lang w:val="kk-KZ"/>
    </w:rPr>
  </w:style>
  <w:style w:type="paragraph" w:styleId="BlockText">
    <w:name w:val="Block Text"/>
    <w:aliases w:val="Дәйексөз"/>
    <w:uiPriority w:val="40"/>
    <w:rsid w:val="0047170E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kk-KZ"/>
    </w:rPr>
  </w:style>
  <w:style w:type="character" w:styleId="BookTitle">
    <w:name w:val="Book Title"/>
    <w:basedOn w:val="DefaultParagraphFont"/>
    <w:uiPriority w:val="33"/>
    <w:qFormat/>
    <w:rsid w:val="0047170E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kk-KZ"/>
    </w:rPr>
  </w:style>
  <w:style w:type="paragraph" w:styleId="Caption">
    <w:name w:val="caption"/>
    <w:basedOn w:val="Normal"/>
    <w:next w:val="Normal"/>
    <w:uiPriority w:val="35"/>
    <w:unhideWhenUsed/>
    <w:qFormat/>
    <w:rsid w:val="0047170E"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170E"/>
  </w:style>
  <w:style w:type="character" w:customStyle="1" w:styleId="DateChar">
    <w:name w:val="Date Char"/>
    <w:basedOn w:val="DefaultParagraphFont"/>
    <w:link w:val="Date"/>
    <w:uiPriority w:val="99"/>
    <w:semiHidden/>
    <w:rsid w:val="0047170E"/>
    <w:rPr>
      <w:rFonts w:eastAsiaTheme="minorEastAsia"/>
      <w:color w:val="000000" w:themeColor="text1"/>
      <w:lang w:val="kk-KZ"/>
    </w:rPr>
  </w:style>
  <w:style w:type="character" w:styleId="Emphasis">
    <w:name w:val="Emphasis"/>
    <w:uiPriority w:val="20"/>
    <w:qFormat/>
    <w:rsid w:val="0047170E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kk-KZ"/>
    </w:rPr>
  </w:style>
  <w:style w:type="paragraph" w:styleId="Header">
    <w:name w:val="header"/>
    <w:basedOn w:val="Normal"/>
    <w:link w:val="HeaderChar"/>
    <w:uiPriority w:val="99"/>
    <w:semiHidden/>
    <w:unhideWhenUsed/>
    <w:rsid w:val="004717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70E"/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47170E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70E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70E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70E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170E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170E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170E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170E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170E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styleId="Hyperlink">
    <w:name w:val="Hyperlink"/>
    <w:basedOn w:val="DefaultParagraphFont"/>
    <w:uiPriority w:val="99"/>
    <w:semiHidden/>
    <w:unhideWhenUsed/>
    <w:rsid w:val="0047170E"/>
    <w:rPr>
      <w:color w:val="CC9900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47170E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47170E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170E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sid w:val="0047170E"/>
    <w:rPr>
      <w:b/>
      <w:bCs/>
      <w:color w:val="D34817" w:themeColor="accent1"/>
      <w:sz w:val="22"/>
      <w:u w:val="single"/>
    </w:rPr>
  </w:style>
  <w:style w:type="paragraph" w:styleId="ListBullet">
    <w:name w:val="List Bullet"/>
    <w:basedOn w:val="Normal"/>
    <w:uiPriority w:val="37"/>
    <w:unhideWhenUsed/>
    <w:qFormat/>
    <w:rsid w:val="0047170E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7"/>
    <w:unhideWhenUsed/>
    <w:qFormat/>
    <w:rsid w:val="0047170E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7"/>
    <w:unhideWhenUsed/>
    <w:qFormat/>
    <w:rsid w:val="0047170E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7"/>
    <w:unhideWhenUsed/>
    <w:qFormat/>
    <w:rsid w:val="0047170E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7"/>
    <w:unhideWhenUsed/>
    <w:qFormat/>
    <w:rsid w:val="0047170E"/>
    <w:pPr>
      <w:numPr>
        <w:numId w:val="15"/>
      </w:numPr>
      <w:spacing w:after="0"/>
    </w:pPr>
  </w:style>
  <w:style w:type="paragraph" w:styleId="Quote">
    <w:name w:val="Quote"/>
    <w:basedOn w:val="Normal"/>
    <w:link w:val="QuoteChar"/>
    <w:uiPriority w:val="29"/>
    <w:qFormat/>
    <w:rsid w:val="0047170E"/>
    <w:rPr>
      <w:i/>
      <w:iCs/>
      <w:color w:val="7F7F7F" w:themeColor="background1" w:themeShade="7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7170E"/>
    <w:rPr>
      <w:i/>
      <w:iCs/>
      <w:color w:val="7F7F7F" w:themeColor="background1" w:themeShade="7F"/>
      <w:sz w:val="24"/>
      <w:szCs w:val="24"/>
    </w:rPr>
  </w:style>
  <w:style w:type="character" w:styleId="Strong">
    <w:name w:val="Strong"/>
    <w:uiPriority w:val="22"/>
    <w:qFormat/>
    <w:rsid w:val="0047170E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kk-KZ"/>
    </w:rPr>
  </w:style>
  <w:style w:type="paragraph" w:styleId="Subtitle">
    <w:name w:val="Subtitle"/>
    <w:basedOn w:val="Normal"/>
    <w:link w:val="SubtitleChar"/>
    <w:uiPriority w:val="11"/>
    <w:rsid w:val="0047170E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7170E"/>
    <w:rPr>
      <w:rFonts w:asciiTheme="majorHAnsi" w:eastAsiaTheme="majorEastAsia" w:hAnsiTheme="majorHAnsi" w:cstheme="majorBidi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7170E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SubtleReference">
    <w:name w:val="Subtle Reference"/>
    <w:basedOn w:val="DefaultParagraphFont"/>
    <w:uiPriority w:val="31"/>
    <w:qFormat/>
    <w:rsid w:val="0047170E"/>
    <w:rPr>
      <w:color w:val="737373" w:themeColor="text1" w:themeTint="8C"/>
      <w:sz w:val="22"/>
      <w:u w:val="single"/>
    </w:rPr>
  </w:style>
  <w:style w:type="paragraph" w:styleId="Title">
    <w:name w:val="Title"/>
    <w:basedOn w:val="Normal"/>
    <w:link w:val="TitleChar"/>
    <w:uiPriority w:val="10"/>
    <w:rsid w:val="0047170E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7170E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47170E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47170E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47170E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47170E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47170E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47170E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47170E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47170E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47170E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1">
    <w:name w:val="Күн мәтіні"/>
    <w:basedOn w:val="Normal"/>
    <w:uiPriority w:val="35"/>
    <w:rsid w:val="0047170E"/>
    <w:pPr>
      <w:spacing w:before="720" w:after="200"/>
      <w:contextualSpacing/>
    </w:pPr>
  </w:style>
  <w:style w:type="paragraph" w:customStyle="1" w:styleId="a2">
    <w:name w:val="Сұр мәтін"/>
    <w:basedOn w:val="NoSpacing"/>
    <w:uiPriority w:val="35"/>
    <w:qFormat/>
    <w:rsid w:val="0047170E"/>
    <w:rPr>
      <w:rFonts w:asciiTheme="majorHAnsi" w:eastAsiaTheme="majorEastAsia" w:hAnsiTheme="majorHAnsi" w:cstheme="majorBidi"/>
      <w:color w:val="7F7F7F" w:themeColor="text1" w:themeTint="80"/>
      <w:sz w:val="20"/>
      <w:szCs w:val="20"/>
    </w:rPr>
  </w:style>
  <w:style w:type="paragraph" w:customStyle="1" w:styleId="a3">
    <w:name w:val="Жұп беттің үстіңгі деректемесі"/>
    <w:basedOn w:val="NoSpacing"/>
    <w:qFormat/>
    <w:rsid w:val="0047170E"/>
    <w:pPr>
      <w:pBdr>
        <w:bottom w:val="single" w:sz="4" w:space="1" w:color="D34817" w:themeColor="accent1"/>
      </w:pBdr>
    </w:pPr>
    <w:rPr>
      <w:b/>
      <w:bCs/>
      <w:color w:val="696464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7170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320E2EBBB641B1865F7F562E72DA02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3F1DD95A-CF43-42BD-A116-E5589D8BC5C4}"/>
      </w:docPartPr>
      <w:docPartBody>
        <w:p w:rsidR="00D62E25" w:rsidRDefault="00D62E25">
          <w:pPr>
            <w:pStyle w:val="1D320E2EBBB641B1865F7F562E72DA02"/>
          </w:pPr>
          <w:r>
            <w:rPr>
              <w:lang w:val="kk-KZ"/>
            </w:rPr>
            <w:t>[Күнді таңдаңыз]</w:t>
          </w:r>
        </w:p>
      </w:docPartBody>
    </w:docPart>
    <w:docPart>
      <w:docPartPr>
        <w:name w:val="73385DB62FE14717A8CA46F441851674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1FA6BDF5-21A3-4832-9EDF-95831DF1E250}"/>
      </w:docPartPr>
      <w:docPartBody>
        <w:p w:rsidR="00D62E25" w:rsidRDefault="00D62E25">
          <w:pPr>
            <w:pStyle w:val="73385DB62FE14717A8CA46F441851674"/>
          </w:pPr>
          <w:r>
            <w:rPr>
              <w:lang w:val="kk-KZ"/>
            </w:rPr>
            <w:t>[Жіберушінің ұйымның атын енгізіңіз]</w:t>
          </w:r>
        </w:p>
      </w:docPartBody>
    </w:docPart>
    <w:docPart>
      <w:docPartPr>
        <w:name w:val="F35DC87312DF4CC885EEA86744559536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F26539CC-E3CD-4898-84BA-98BA69F669F3}"/>
      </w:docPartPr>
      <w:docPartBody>
        <w:p w:rsidR="00D62E25" w:rsidRDefault="00D62E25">
          <w:pPr>
            <w:pStyle w:val="F35DC87312DF4CC885EEA86744559536"/>
          </w:pPr>
          <w:r>
            <w:rPr>
              <w:lang w:val="kk-KZ"/>
            </w:rPr>
            <w:t>[Жіберушінің ұйымның мекенжайын енгізіңіз]</w:t>
          </w:r>
        </w:p>
      </w:docPartBody>
    </w:docPart>
    <w:docPart>
      <w:docPartPr>
        <w:name w:val="7DAF313A8C194FF797E0B75550115861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D6676371-0747-4A39-A43A-3B01CF263778}"/>
      </w:docPartPr>
      <w:docPartBody>
        <w:p w:rsidR="00D62E25" w:rsidRDefault="00D62E25">
          <w:pPr>
            <w:pStyle w:val="7DAF313A8C194FF797E0B75550115861"/>
          </w:pPr>
          <w:r>
            <w:rPr>
              <w:lang w:val="kk-KZ"/>
            </w:rPr>
            <w:t>[Алушының атын енгізіңіз]</w:t>
          </w:r>
        </w:p>
      </w:docPartBody>
    </w:docPart>
    <w:docPart>
      <w:docPartPr>
        <w:name w:val="6FF3961DBBCC49A39A0B6C85EE19D33B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52E4B61A-4552-4884-8661-7034CEE7E986}"/>
      </w:docPartPr>
      <w:docPartBody>
        <w:p w:rsidR="00D62E25" w:rsidRDefault="00D62E25">
          <w:pPr>
            <w:pStyle w:val="6FF3961DBBCC49A39A0B6C85EE19D33B"/>
          </w:pPr>
          <w:r>
            <w:rPr>
              <w:lang w:val="kk-KZ"/>
            </w:rPr>
            <w:t>[Алушының мекенжайын енгізіңіз]</w:t>
          </w:r>
        </w:p>
      </w:docPartBody>
    </w:docPart>
    <w:docPart>
      <w:docPartPr>
        <w:name w:val="86F8A5C6E790405E8B89DDE5071EE5B0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D1D71FF8-5A3E-4050-818C-2BE6DD2AF02C}"/>
      </w:docPartPr>
      <w:docPartBody>
        <w:p w:rsidR="00D62E25" w:rsidRDefault="00D62E25">
          <w:pPr>
            <w:pStyle w:val="86F8A5C6E790405E8B89DDE5071EE5B0"/>
          </w:pPr>
          <w:r>
            <w:rPr>
              <w:lang w:val="kk-KZ"/>
            </w:rPr>
            <w:t>[Сәлемдесуді енгізіңіз]</w:t>
          </w:r>
        </w:p>
      </w:docPartBody>
    </w:docPart>
    <w:docPart>
      <w:docPartPr>
        <w:name w:val="7831287FB68147BAAC90C3154399A3B6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9901014C-9269-4A55-BE95-76B11D57F746}"/>
      </w:docPartPr>
      <w:docPartBody>
        <w:p w:rsidR="00D62E25" w:rsidRDefault="00D62E25">
          <w:pPr>
            <w:rPr>
              <w:lang w:val="kk-KZ"/>
            </w:rPr>
          </w:pPr>
          <w:r>
            <w:rPr>
              <w:lang w:val="kk-KZ"/>
            </w:rPr>
            <w:t xml:space="preserve">"Кірістіру" қойындысындағы жиынтықтар құжаттың жалпы көрінісін анықтайтын </w:t>
          </w:r>
          <w:r>
            <w:rPr>
              <w:lang w:val="kk-KZ"/>
            </w:rPr>
            <w:t>элементтерді қамтиды. Бұл жиынтықтарды құжатқа кестелерді, деректемелерді, тізімдерді, мұқаба беттерді және тағы басқа стандартты блоктарды кірістіру үшін пайдалануға болады. Суреттер немесе диаграммалар жасағанда олар ағымдық құжаттың көрінісімен үйлеседі</w:t>
          </w:r>
          <w:r>
            <w:rPr>
              <w:lang w:val="kk-KZ"/>
            </w:rPr>
            <w:t>.</w:t>
          </w:r>
        </w:p>
        <w:p w:rsidR="00D62E25" w:rsidRDefault="00D62E25">
          <w:pPr>
            <w:rPr>
              <w:lang w:val="kk-KZ"/>
            </w:rPr>
          </w:pPr>
          <w:r>
            <w:rPr>
              <w:lang w:val="kk-KZ"/>
            </w:rPr>
            <w:t>Жылдам мәнерлер жиынтығындағы "Басты" қойындысынан қажетті көріністі таңдап, белгіленген мәтіннің пішімін оңай өзгертуге болады. Сонымен қатар "Басты" қойындысындағы басқа басқару элементтерді пайдалану арқылы мәтінді пішімдей аласыз. Басқару элементтері</w:t>
          </w:r>
          <w:r>
            <w:rPr>
              <w:lang w:val="kk-KZ"/>
            </w:rPr>
            <w:t>нің көпшілігі тікелей көрсетілетін ағымдық тақырыптағы және пішімдегі көріністі пайдалануға мүмкіндік береді.</w:t>
          </w:r>
        </w:p>
        <w:p w:rsidR="00D62E25" w:rsidRDefault="00D62E25">
          <w:pPr>
            <w:pStyle w:val="7831287FB68147BAAC90C3154399A3B6"/>
          </w:pPr>
          <w:r>
            <w:rPr>
              <w:lang w:val="kk-KZ"/>
            </w:rPr>
            <w:t>Құжаттың</w:t>
          </w:r>
          <w:r>
            <w:rPr>
              <w:lang w:val="kk-KZ"/>
            </w:rPr>
            <w:t xml:space="preserve"> жалпы көрінісін өзгерту үшін "Бетті белгілеу" қойындысындағы жаңа тақырып элементтерін таңдаңыз. Жылдам мәнерлер жиынтығының көріністерін</w:t>
          </w:r>
          <w:r>
            <w:rPr>
              <w:lang w:val="kk-KZ"/>
            </w:rPr>
            <w:t xml:space="preserve"> өзгерту үшін "Ағымдық жылдам мәнерлер жиынын өзгерту" пәрменін пайдаланыңыз. Ағымдық үлгіде сақталатын құжаттың бастапқы көрінісін қалпына келтіруге мүмкіндік беретін пәрмендер жылдам мәнер және тақырыптар жиынтықтары арқылы қамтамасыз етіледі.</w:t>
          </w:r>
        </w:p>
      </w:docPartBody>
    </w:docPart>
    <w:docPart>
      <w:docPartPr>
        <w:name w:val="50782DDA97DE4542BFD8EC1D097F7604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A2B4B58D-5A10-4BE4-9780-1BF0A11CA2E1}"/>
      </w:docPartPr>
      <w:docPartBody>
        <w:p w:rsidR="00D62E25" w:rsidRDefault="00D62E25">
          <w:pPr>
            <w:pStyle w:val="50782DDA97DE4542BFD8EC1D097F7604"/>
          </w:pPr>
          <w:r>
            <w:rPr>
              <w:lang w:val="kk-KZ"/>
            </w:rPr>
            <w:t>[Соңғы бөл</w:t>
          </w:r>
          <w:r>
            <w:rPr>
              <w:lang w:val="kk-KZ"/>
            </w:rPr>
            <w:t>імді енгізіңіз]</w:t>
          </w:r>
        </w:p>
      </w:docPartBody>
    </w:docPart>
    <w:docPart>
      <w:docPartPr>
        <w:name w:val="D598E5CAD720405BB136ECD87156E8A0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AE538067-7DBB-497A-BE92-AB0362FEB960}"/>
      </w:docPartPr>
      <w:docPartBody>
        <w:p w:rsidR="00D62E25" w:rsidRDefault="00D62E25">
          <w:pPr>
            <w:pStyle w:val="D598E5CAD720405BB136ECD87156E8A013"/>
          </w:pPr>
          <w:r>
            <w:rPr>
              <w:color w:val="auto"/>
            </w:rPr>
            <w:t>[Жіберушінің лауазымын енгізіңіз]</w:t>
          </w:r>
        </w:p>
      </w:docPartBody>
    </w:docPart>
    <w:docPart>
      <w:docPartPr>
        <w:name w:val="807007EBA31A425093973D7CEA517E37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043EDC91-763B-48A2-A1CA-4BC54730C69A}"/>
      </w:docPartPr>
      <w:docPartBody>
        <w:p w:rsidR="00D62E25" w:rsidRDefault="00D62E25">
          <w:pPr>
            <w:pStyle w:val="807007EBA31A425093973D7CEA517E37"/>
          </w:pPr>
          <w:r>
            <w:rPr>
              <w:lang w:val="kk-KZ"/>
            </w:rPr>
            <w:t>[Жіберушінің ұйымның атын енгізіңіз]</w:t>
          </w:r>
        </w:p>
      </w:docPartBody>
    </w:docPart>
    <w:docPart>
      <w:docPartPr>
        <w:name w:val="1-факстың мұқаба беті"/>
        <w:style w:val="No Spacing"/>
        <w:category>
          <w:name w:val=" Хат"/>
          <w:gallery w:val="coverPg"/>
        </w:category>
        <w:behaviors>
          <w:behavior w:val="pg"/>
        </w:behaviors>
        <w:guid w:val="{215BB44C-1791-4486-AEA6-6FCDC5487F86}"/>
      </w:docPartPr>
      <w:docPartBody>
        <w:p w:rsidR="00D62E25" w:rsidRDefault="00D62E25">
          <w:pPr>
            <w:pStyle w:val="NoSpacing"/>
            <w:rPr>
              <w:rFonts w:asciiTheme="majorHAnsi" w:hAnsiTheme="majorHAnsi"/>
              <w:b/>
              <w:color w:val="auto"/>
              <w:szCs w:val="22"/>
            </w:rPr>
          </w:pPr>
          <w:r>
            <w:rPr>
              <w:rFonts w:asciiTheme="majorHAnsi" w:hAnsiTheme="majorHAnsi"/>
              <w:b/>
              <w:noProof/>
              <w:color w:val="auto"/>
              <w:szCs w:val="22"/>
            </w:rPr>
            <w:pict>
              <v:rect id="_x0000_s1028" style="position:absolute;margin-left:107.15pt;margin-top:0;width:51.9pt;height:9in;z-index:251967488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      <v:textbox style="layout-flow:vertical;mso-layout-flow-alt:bottom-to-top;mso-next-textbox:#_x0000_s1028" inset="14.4pt,,3.6pt,7.2pt">
                  <w:txbxContent>
                    <w:p w:rsidR="00D62E25" w:rsidRDefault="00D62E25">
                      <w:pPr>
                        <w:pStyle w:val="NoSpacing"/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7F7F7F" w:themeColor="text1" w:themeTint="80"/>
                            <w:sz w:val="18"/>
                            <w:szCs w:val="18"/>
                          </w:rPr>
                          <w:id w:val="19367319"/>
                          <w:placeholder>
                            <w:docPart w:val="D97F1D4A37D24692A03D7484A394969F"/>
                          </w:placeholder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dd.MM.yyyy"/>
                            <w:lid w:val="kk-KZ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rPr>
                              <w:color w:val="7F7F7F" w:themeColor="text1" w:themeTint="80"/>
                              <w:lang w:val="kk-KZ"/>
                            </w:rPr>
                            <w:t>[Күнді таңдаңыз]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ect>
            </w:pict>
          </w:r>
          <w:r>
            <w:rPr>
              <w:rFonts w:asciiTheme="majorHAnsi" w:hAnsiTheme="majorHAnsi"/>
              <w:b/>
              <w:noProof/>
              <w:color w:val="auto"/>
              <w:szCs w:val="22"/>
            </w:rPr>
            <w:pict>
              <v:oval id="_x0000_s1027" style="position:absolute;margin-left:10.05pt;margin-top:0;width:41pt;height:41pt;z-index:251966464;mso-position-horizontal:right;mso-position-horizontal-relative:left-margin-area;mso-position-vertical:top;mso-position-vertical-relative:bottom-margin-area;v-text-anchor:middle" o:allowincell="f" fillcolor="white [3212]" strokecolor="black [3213]">
                <v:textbox style="mso-next-textbox:#_x0000_s1027" inset="0,0,0,0">
                  <w:txbxContent>
                    <w:p w:rsidR="00D62E25" w:rsidRDefault="00D62E25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 anchory="page"/>
              </v:oval>
            </w:pict>
          </w:r>
          <w:r>
            <w:rPr>
              <w:rFonts w:asciiTheme="majorHAnsi" w:hAnsiTheme="majorHAnsi"/>
              <w:b/>
              <w:noProof/>
              <w:color w:val="auto"/>
              <w:szCs w:val="22"/>
            </w:rPr>
            <w:pict>
              <v:roundrect id="_x0000_s1026" style="position:absolute;margin-left:0;margin-top:0;width:545.6pt;height:751.35pt;z-index:251965440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      <v:fill color2="#272727" type="pattern"/>
                <w10:wrap anchorx="page" anchory="page"/>
              </v:roundrect>
            </w:pict>
          </w:r>
        </w:p>
        <w:tbl>
          <w:tblPr>
            <w:tblStyle w:val="TableGrid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1300"/>
            <w:gridCol w:w="3610"/>
            <w:gridCol w:w="1122"/>
            <w:gridCol w:w="3328"/>
          </w:tblGrid>
          <w:tr w:rsidR="00D62E25">
            <w:trPr>
              <w:trHeight w:val="504"/>
              <w:jc w:val="center"/>
            </w:trPr>
            <w:tc>
              <w:tcPr>
                <w:tcW w:w="4910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D62E25" w:rsidRDefault="00D62E25">
                <w:pPr>
                  <w:pStyle w:val="NoSpacing"/>
                  <w:rPr>
                    <w:rFonts w:asciiTheme="majorHAnsi" w:hAnsiTheme="majorHAnsi"/>
                    <w:b/>
                    <w:color w:val="auto"/>
                    <w:sz w:val="144"/>
                    <w:szCs w:val="144"/>
                  </w:rPr>
                </w:pPr>
                <w:r>
                  <w:rPr>
                    <w:rFonts w:asciiTheme="majorHAnsi" w:hAnsiTheme="majorHAnsi"/>
                    <w:b/>
                    <w:color w:val="auto"/>
                    <w:sz w:val="144"/>
                    <w:szCs w:val="144"/>
                    <w:lang w:val="kk-KZ"/>
                  </w:rPr>
                  <w:t>ФАКС</w:t>
                </w:r>
              </w:p>
            </w:tc>
            <w:tc>
              <w:tcPr>
                <w:tcW w:w="1122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D62E25" w:rsidRDefault="00D62E25">
                <w:pPr>
                  <w:pStyle w:val="NoSpacing"/>
                  <w:rPr>
                    <w:b/>
                    <w:color w:val="FFFFFF" w:themeColor="background1"/>
                  </w:rPr>
                </w:pPr>
              </w:p>
            </w:tc>
            <w:tc>
              <w:tcPr>
                <w:tcW w:w="3328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D62E25" w:rsidRDefault="00D62E25">
                <w:pPr>
                  <w:pStyle w:val="NoSpacing"/>
                  <w:rPr>
                    <w:color w:val="FFFFFF" w:themeColor="background1"/>
                  </w:rPr>
                </w:pPr>
              </w:p>
            </w:tc>
          </w:tr>
          <w:tr w:rsidR="00D62E25">
            <w:trPr>
              <w:trHeight w:val="504"/>
              <w:jc w:val="center"/>
            </w:trPr>
            <w:tc>
              <w:tcPr>
                <w:tcW w:w="1300" w:type="dxa"/>
                <w:tcBorders>
                  <w:top w:val="nil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D62E25" w:rsidRDefault="00D62E25">
                <w:pPr>
                  <w:pStyle w:val="NoSpacing"/>
                  <w:rPr>
                    <w:b/>
                    <w:color w:val="auto"/>
                    <w:szCs w:val="22"/>
                  </w:rPr>
                </w:pPr>
                <w:r>
                  <w:rPr>
                    <w:b/>
                    <w:color w:val="auto"/>
                    <w:szCs w:val="22"/>
                    <w:lang w:val="kk-KZ"/>
                  </w:rPr>
                  <w:t>Кімге:</w:t>
                </w:r>
              </w:p>
            </w:tc>
            <w:tc>
              <w:tcPr>
                <w:tcW w:w="3610" w:type="dxa"/>
                <w:tcBorders>
                  <w:top w:val="nil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D62E25" w:rsidRDefault="00D62E25">
                <w:pPr>
                  <w:pStyle w:val="NoSpacing"/>
                  <w:rPr>
                    <w:color w:val="auto"/>
                    <w:szCs w:val="22"/>
                  </w:rPr>
                </w:pPr>
                <w:sdt>
                  <w:sdtPr>
                    <w:rPr>
                      <w:rFonts w:cstheme="minorHAnsi"/>
                      <w:color w:val="auto"/>
                      <w:szCs w:val="22"/>
                    </w:rPr>
                    <w:id w:val="420132611"/>
                    <w:placeholder>
                      <w:docPart w:val="80EFB6D305944BBE8EF22408504FBD93"/>
                    </w:placeholder>
                    <w:temporary/>
                    <w:showingPlcHdr/>
                  </w:sdtPr>
                  <w:sdtContent>
                    <w:r>
                      <w:rPr>
                        <w:color w:val="auto"/>
                        <w:szCs w:val="22"/>
                        <w:lang w:val="kk-KZ"/>
                      </w:rPr>
                      <w:t>[Алушының атын енгізіңіз]</w:t>
                    </w:r>
                  </w:sdtContent>
                </w:sdt>
              </w:p>
            </w:tc>
            <w:tc>
              <w:tcPr>
                <w:tcW w:w="1122" w:type="dxa"/>
                <w:tcBorders>
                  <w:top w:val="nil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D62E25" w:rsidRDefault="00D62E25">
                <w:pPr>
                  <w:pStyle w:val="NoSpacing"/>
                  <w:rPr>
                    <w:b/>
                    <w:color w:val="auto"/>
                    <w:szCs w:val="22"/>
                  </w:rPr>
                </w:pPr>
                <w:r>
                  <w:rPr>
                    <w:b/>
                    <w:color w:val="auto"/>
                    <w:szCs w:val="22"/>
                    <w:lang w:val="kk-KZ"/>
                  </w:rPr>
                  <w:t>Кімнен:</w:t>
                </w:r>
              </w:p>
            </w:tc>
            <w:tc>
              <w:tcPr>
                <w:tcW w:w="3328" w:type="dxa"/>
                <w:tcBorders>
                  <w:top w:val="nil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D62E25" w:rsidRDefault="00D62E25">
                <w:pPr>
                  <w:pStyle w:val="NoSpacing"/>
                  <w:rPr>
                    <w:color w:val="auto"/>
                    <w:szCs w:val="22"/>
                  </w:rPr>
                </w:pPr>
                <w:sdt>
                  <w:sdtPr>
                    <w:rPr>
                      <w:color w:val="auto"/>
                      <w:szCs w:val="22"/>
                    </w:rPr>
                    <w:id w:val="19042087"/>
                    <w:placeholder>
                      <w:docPart w:val="F666081945804CA18D6D41B5FE96964E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Content>
                    <w:r>
                      <w:rPr>
                        <w:lang w:val="kk-KZ"/>
                      </w:rPr>
                      <w:t>[Жіберушінің атын енгізіңіз]</w:t>
                    </w:r>
                  </w:sdtContent>
                </w:sdt>
              </w:p>
            </w:tc>
          </w:tr>
          <w:tr w:rsidR="00D62E25">
            <w:trPr>
              <w:trHeight w:val="504"/>
              <w:jc w:val="center"/>
            </w:trPr>
            <w:tc>
              <w:tcPr>
                <w:tcW w:w="1300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D62E25" w:rsidRDefault="00D62E25">
                <w:pPr>
                  <w:pStyle w:val="NoSpacing"/>
                  <w:rPr>
                    <w:b/>
                    <w:color w:val="auto"/>
                    <w:szCs w:val="22"/>
                  </w:rPr>
                </w:pPr>
                <w:r>
                  <w:rPr>
                    <w:b/>
                    <w:color w:val="auto"/>
                    <w:szCs w:val="22"/>
                    <w:lang w:val="kk-KZ"/>
                  </w:rPr>
                  <w:t>Факс:</w:t>
                </w:r>
              </w:p>
            </w:tc>
            <w:sdt>
              <w:sdtPr>
                <w:rPr>
                  <w:color w:val="auto"/>
                  <w:szCs w:val="22"/>
                </w:rPr>
                <w:id w:val="19367425"/>
                <w:placeholder>
                  <w:docPart w:val="BDD7A518E35144CE8E2E4D483C437851"/>
                </w:placeholder>
                <w:temporary/>
                <w:showingPlcHdr/>
              </w:sdtPr>
              <w:sdtContent>
                <w:tc>
                  <w:tcPr>
                    <w:tcW w:w="3610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D62E25" w:rsidRDefault="00D62E25">
                    <w:pPr>
                      <w:pStyle w:val="NoSpacing"/>
                      <w:rPr>
                        <w:color w:val="auto"/>
                        <w:szCs w:val="22"/>
                      </w:rPr>
                    </w:pPr>
                    <w:r>
                      <w:rPr>
                        <w:lang w:val="kk-KZ"/>
                      </w:rPr>
                      <w:t>[Факс нөмірін енгізіңіз]</w:t>
                    </w:r>
                  </w:p>
                </w:tc>
              </w:sdtContent>
            </w:sdt>
            <w:tc>
              <w:tcPr>
                <w:tcW w:w="1122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D62E25" w:rsidRDefault="00D62E25">
                <w:pPr>
                  <w:pStyle w:val="NoSpacing"/>
                  <w:rPr>
                    <w:b/>
                    <w:color w:val="auto"/>
                    <w:szCs w:val="22"/>
                  </w:rPr>
                </w:pPr>
                <w:r>
                  <w:rPr>
                    <w:b/>
                    <w:color w:val="auto"/>
                    <w:szCs w:val="22"/>
                    <w:lang w:val="kk-KZ"/>
                  </w:rPr>
                  <w:t>Беттердің саны:</w:t>
                </w:r>
              </w:p>
            </w:tc>
            <w:sdt>
              <w:sdtPr>
                <w:rPr>
                  <w:color w:val="auto"/>
                  <w:szCs w:val="22"/>
                </w:rPr>
                <w:id w:val="19367411"/>
                <w:placeholder>
                  <w:docPart w:val="2E146BFBB3B84FD7AC08E281776F1A93"/>
                </w:placeholder>
                <w:temporary/>
                <w:showingPlcHdr/>
              </w:sdtPr>
              <w:sdtContent>
                <w:tc>
                  <w:tcPr>
                    <w:tcW w:w="3328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D62E25" w:rsidRDefault="00D62E25">
                    <w:pPr>
                      <w:pStyle w:val="NoSpacing"/>
                      <w:rPr>
                        <w:color w:val="auto"/>
                        <w:szCs w:val="22"/>
                      </w:rPr>
                    </w:pPr>
                    <w:r>
                      <w:rPr>
                        <w:lang w:val="kk-KZ"/>
                      </w:rPr>
                      <w:t>[Беттердің санын енгізіңіз]</w:t>
                    </w:r>
                  </w:p>
                </w:tc>
              </w:sdtContent>
            </w:sdt>
          </w:tr>
          <w:tr w:rsidR="00D62E25">
            <w:trPr>
              <w:trHeight w:val="504"/>
              <w:jc w:val="center"/>
            </w:trPr>
            <w:tc>
              <w:tcPr>
                <w:tcW w:w="1300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D62E25" w:rsidRDefault="00D62E25">
                <w:pPr>
                  <w:pStyle w:val="NoSpacing"/>
                  <w:rPr>
                    <w:b/>
                    <w:color w:val="auto"/>
                    <w:szCs w:val="22"/>
                  </w:rPr>
                </w:pPr>
                <w:r>
                  <w:rPr>
                    <w:b/>
                    <w:color w:val="auto"/>
                    <w:szCs w:val="22"/>
                    <w:lang w:val="kk-KZ"/>
                  </w:rPr>
                  <w:t>Телефон:</w:t>
                </w:r>
              </w:p>
            </w:tc>
            <w:sdt>
              <w:sdtPr>
                <w:rPr>
                  <w:color w:val="auto"/>
                  <w:szCs w:val="22"/>
                </w:rPr>
                <w:id w:val="19367418"/>
                <w:placeholder>
                  <w:docPart w:val="54F7BAFD22134FA89F9E9AA2C561D9CA"/>
                </w:placeholder>
                <w:temporary/>
                <w:showingPlcHdr/>
              </w:sdtPr>
              <w:sdtContent>
                <w:tc>
                  <w:tcPr>
                    <w:tcW w:w="3610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D62E25" w:rsidRDefault="00D62E25">
                    <w:pPr>
                      <w:pStyle w:val="NoSpacing"/>
                      <w:rPr>
                        <w:color w:val="auto"/>
                        <w:szCs w:val="22"/>
                      </w:rPr>
                    </w:pPr>
                    <w:r>
                      <w:rPr>
                        <w:lang w:val="kk-KZ"/>
                      </w:rPr>
                      <w:t>[Телефон нөмірін енгізіңіз]</w:t>
                    </w:r>
                  </w:p>
                </w:tc>
              </w:sdtContent>
            </w:sdt>
            <w:tc>
              <w:tcPr>
                <w:tcW w:w="1122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D62E25" w:rsidRDefault="00D62E25">
                <w:pPr>
                  <w:pStyle w:val="NoSpacing"/>
                  <w:rPr>
                    <w:b/>
                    <w:color w:val="auto"/>
                    <w:szCs w:val="22"/>
                  </w:rPr>
                </w:pPr>
                <w:r>
                  <w:rPr>
                    <w:b/>
                    <w:color w:val="auto"/>
                    <w:szCs w:val="22"/>
                    <w:lang w:val="kk-KZ"/>
                  </w:rPr>
                  <w:t>Күн:</w:t>
                </w:r>
              </w:p>
            </w:tc>
            <w:tc>
              <w:tcPr>
                <w:tcW w:w="3328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D62E25" w:rsidRDefault="00D62E25">
                <w:pPr>
                  <w:pStyle w:val="NoSpacing"/>
                  <w:rPr>
                    <w:color w:val="auto"/>
                    <w:szCs w:val="22"/>
                  </w:rPr>
                </w:pPr>
                <w:sdt>
                  <w:sdtPr>
                    <w:id w:val="19367323"/>
                    <w:placeholder>
                      <w:docPart w:val="B87949726FBA4ACD8BF2E36BDF39A5AE"/>
                    </w:placeholder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dd.MM.yyyy"/>
                      <w:lid w:val="kk-KZ"/>
                      <w:storeMappedDataAs w:val="dateTime"/>
                      <w:calendar w:val="gregorian"/>
                    </w:date>
                  </w:sdtPr>
                  <w:sdtContent>
                    <w:r>
                      <w:rPr>
                        <w:lang w:val="kk-KZ"/>
                      </w:rPr>
                      <w:t>[Күнді таңдаңыз]</w:t>
                    </w:r>
                  </w:sdtContent>
                </w:sdt>
              </w:p>
            </w:tc>
          </w:tr>
          <w:tr w:rsidR="00D62E25">
            <w:trPr>
              <w:trHeight w:val="504"/>
              <w:jc w:val="center"/>
            </w:trPr>
            <w:tc>
              <w:tcPr>
                <w:tcW w:w="1300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D62E25" w:rsidRDefault="00D62E25">
                <w:pPr>
                  <w:pStyle w:val="NoSpacing"/>
                  <w:rPr>
                    <w:b/>
                    <w:color w:val="auto"/>
                    <w:szCs w:val="22"/>
                  </w:rPr>
                </w:pPr>
                <w:r>
                  <w:rPr>
                    <w:b/>
                    <w:color w:val="auto"/>
                    <w:szCs w:val="22"/>
                    <w:lang w:val="kk-KZ"/>
                  </w:rPr>
                  <w:t>Жауап:</w:t>
                </w:r>
              </w:p>
            </w:tc>
            <w:sdt>
              <w:sdtPr>
                <w:rPr>
                  <w:rFonts w:cstheme="minorHAnsi"/>
                  <w:color w:val="auto"/>
                  <w:szCs w:val="22"/>
                </w:rPr>
                <w:id w:val="337482267"/>
                <w:placeholder>
                  <w:docPart w:val="7A6621EDD14143FA808A555B61C712C8"/>
                </w:placeholder>
                <w:temporary/>
                <w:showingPlcHdr/>
              </w:sdtPr>
              <w:sdtContent>
                <w:tc>
                  <w:tcPr>
                    <w:tcW w:w="3610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D62E25" w:rsidRDefault="00D62E25">
                    <w:pPr>
                      <w:pStyle w:val="NoSpacing"/>
                      <w:rPr>
                        <w:color w:val="auto"/>
                        <w:szCs w:val="22"/>
                      </w:rPr>
                    </w:pPr>
                    <w:r>
                      <w:rPr>
                        <w:rStyle w:val="PlaceholderText"/>
                        <w:color w:val="auto"/>
                      </w:rPr>
                      <w:t>[Мәтінді енгізіңіз]</w:t>
                    </w:r>
                  </w:p>
                </w:tc>
              </w:sdtContent>
            </w:sdt>
            <w:tc>
              <w:tcPr>
                <w:tcW w:w="1122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D62E25" w:rsidRDefault="00D62E25">
                <w:pPr>
                  <w:pStyle w:val="NoSpacing"/>
                  <w:rPr>
                    <w:b/>
                    <w:color w:val="auto"/>
                    <w:szCs w:val="22"/>
                  </w:rPr>
                </w:pPr>
                <w:r>
                  <w:rPr>
                    <w:b/>
                    <w:color w:val="auto"/>
                    <w:szCs w:val="22"/>
                    <w:lang w:val="kk-KZ"/>
                  </w:rPr>
                  <w:t>Көшірме:</w:t>
                </w:r>
              </w:p>
            </w:tc>
            <w:sdt>
              <w:sdtPr>
                <w:rPr>
                  <w:rFonts w:cstheme="minorHAnsi"/>
                  <w:color w:val="auto"/>
                  <w:szCs w:val="22"/>
                </w:rPr>
                <w:id w:val="420267833"/>
                <w:placeholder>
                  <w:docPart w:val="7E87073018CE46AF9D5B2F6E412A93AC"/>
                </w:placeholder>
                <w:temporary/>
                <w:showingPlcHdr/>
              </w:sdtPr>
              <w:sdtContent>
                <w:tc>
                  <w:tcPr>
                    <w:tcW w:w="3328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D62E25" w:rsidRDefault="00D62E25">
                    <w:pPr>
                      <w:pStyle w:val="NoSpacing"/>
                      <w:rPr>
                        <w:color w:val="auto"/>
                        <w:szCs w:val="22"/>
                      </w:rPr>
                    </w:pPr>
                    <w:r>
                      <w:rPr>
                        <w:rStyle w:val="PlaceholderText"/>
                        <w:color w:val="auto"/>
                      </w:rPr>
                      <w:t>[Мәтінді енгізіңіз]</w:t>
                    </w:r>
                  </w:p>
                </w:tc>
              </w:sdtContent>
            </w:sdt>
          </w:tr>
        </w:tbl>
        <w:p w:rsidR="00D62E25" w:rsidRDefault="00D62E25">
          <w:pPr>
            <w:pStyle w:val="NoSpacing"/>
            <w:rPr>
              <w:sz w:val="40"/>
              <w:szCs w:val="40"/>
            </w:rPr>
          </w:pPr>
        </w:p>
        <w:tbl>
          <w:tblPr>
            <w:tblStyle w:val="TableGrid"/>
            <w:tblW w:w="5000" w:type="pct"/>
            <w:jc w:val="center"/>
            <w:tblInd w:w="5" w:type="dxa"/>
            <w:tblCellMar>
              <w:left w:w="0" w:type="dxa"/>
              <w:right w:w="0" w:type="dxa"/>
            </w:tblCellMar>
            <w:tblLook w:val="04A0"/>
          </w:tblPr>
          <w:tblGrid>
            <w:gridCol w:w="264"/>
            <w:gridCol w:w="1117"/>
            <w:gridCol w:w="265"/>
            <w:gridCol w:w="1516"/>
            <w:gridCol w:w="265"/>
            <w:gridCol w:w="2052"/>
            <w:gridCol w:w="265"/>
            <w:gridCol w:w="1566"/>
            <w:gridCol w:w="265"/>
            <w:gridCol w:w="1785"/>
          </w:tblGrid>
          <w:tr w:rsidR="00D62E25">
            <w:trPr>
              <w:trHeight w:val="144"/>
              <w:jc w:val="center"/>
            </w:trPr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54"/>
                </w:tblGrid>
                <w:tr w:rsidR="00D62E25">
                  <w:tc>
                    <w:tcPr>
                      <w:tcW w:w="360" w:type="dxa"/>
                    </w:tcPr>
                    <w:p w:rsidR="00D62E25" w:rsidRDefault="00D62E25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D62E25" w:rsidRDefault="00D62E25">
                <w:pPr>
                  <w:pStyle w:val="NoSpacing"/>
                  <w:jc w:val="center"/>
                </w:pPr>
              </w:p>
            </w:tc>
            <w:tc>
              <w:tcPr>
                <w:tcW w:w="11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62E25" w:rsidRDefault="00D62E25">
                <w:pPr>
                  <w:pStyle w:val="NoSpacing"/>
                  <w:ind w:left="144"/>
                </w:pPr>
                <w:r>
                  <w:rPr>
                    <w:lang w:val="kk-KZ"/>
                  </w:rPr>
                  <w:t>Жедел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55"/>
                </w:tblGrid>
                <w:tr w:rsidR="00D62E25">
                  <w:tc>
                    <w:tcPr>
                      <w:tcW w:w="360" w:type="dxa"/>
                    </w:tcPr>
                    <w:p w:rsidR="00D62E25" w:rsidRDefault="00D62E25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D62E25" w:rsidRDefault="00D62E25">
                <w:pPr>
                  <w:pStyle w:val="NoSpacing"/>
                  <w:jc w:val="center"/>
                </w:pPr>
              </w:p>
            </w:tc>
            <w:tc>
              <w:tcPr>
                <w:tcW w:w="15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62E25" w:rsidRDefault="00D62E25">
                <w:pPr>
                  <w:pStyle w:val="NoSpacing"/>
                  <w:ind w:left="144"/>
                </w:pPr>
                <w:r>
                  <w:rPr>
                    <w:lang w:val="kk-KZ"/>
                  </w:rPr>
                  <w:t>Сараптау үшін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55"/>
                </w:tblGrid>
                <w:tr w:rsidR="00D62E25">
                  <w:tc>
                    <w:tcPr>
                      <w:tcW w:w="360" w:type="dxa"/>
                    </w:tcPr>
                    <w:p w:rsidR="00D62E25" w:rsidRDefault="00D62E25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D62E25" w:rsidRDefault="00D62E25">
                <w:pPr>
                  <w:pStyle w:val="NoSpacing"/>
                  <w:jc w:val="center"/>
                </w:pPr>
              </w:p>
            </w:tc>
            <w:tc>
              <w:tcPr>
                <w:tcW w:w="20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62E25" w:rsidRDefault="00D62E25">
                <w:pPr>
                  <w:pStyle w:val="NoSpacing"/>
                  <w:ind w:left="144"/>
                </w:pPr>
                <w:r>
                  <w:rPr>
                    <w:lang w:val="kk-KZ"/>
                  </w:rPr>
                  <w:t>Түсініктеме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55"/>
                </w:tblGrid>
                <w:tr w:rsidR="00D62E25">
                  <w:tc>
                    <w:tcPr>
                      <w:tcW w:w="360" w:type="dxa"/>
                    </w:tcPr>
                    <w:p w:rsidR="00D62E25" w:rsidRDefault="00D62E25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D62E25" w:rsidRDefault="00D62E25">
                <w:pPr>
                  <w:pStyle w:val="NoSpacing"/>
                  <w:jc w:val="center"/>
                </w:pPr>
              </w:p>
            </w:tc>
            <w:tc>
              <w:tcPr>
                <w:tcW w:w="1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62E25" w:rsidRDefault="00D62E25">
                <w:pPr>
                  <w:pStyle w:val="NoSpacing"/>
                  <w:ind w:left="144"/>
                </w:pPr>
                <w:r>
                  <w:rPr>
                    <w:lang w:val="kk-KZ"/>
                  </w:rPr>
                  <w:t>Жауап беріңіз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55"/>
                </w:tblGrid>
                <w:tr w:rsidR="00D62E25">
                  <w:tc>
                    <w:tcPr>
                      <w:tcW w:w="360" w:type="dxa"/>
                    </w:tcPr>
                    <w:p w:rsidR="00D62E25" w:rsidRDefault="00D62E25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D62E25" w:rsidRDefault="00D62E25">
                <w:pPr>
                  <w:pStyle w:val="NoSpacing"/>
                  <w:jc w:val="center"/>
                </w:pPr>
              </w:p>
            </w:tc>
            <w:tc>
              <w:tcPr>
                <w:tcW w:w="17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62E25" w:rsidRDefault="00D62E25">
                <w:pPr>
                  <w:pStyle w:val="NoSpacing"/>
                  <w:ind w:left="144"/>
                </w:pPr>
                <w:r>
                  <w:rPr>
                    <w:lang w:val="kk-KZ"/>
                  </w:rPr>
                  <w:t>Қайта</w:t>
                </w:r>
                <w:r>
                  <w:rPr>
                    <w:lang w:val="kk-KZ"/>
                  </w:rPr>
                  <w:t xml:space="preserve"> жіберіңіз</w:t>
                </w:r>
              </w:p>
            </w:tc>
          </w:tr>
          <w:tr w:rsidR="00D62E25">
            <w:trPr>
              <w:trHeight w:val="288"/>
              <w:jc w:val="center"/>
            </w:trPr>
            <w:tc>
              <w:tcPr>
                <w:tcW w:w="9365" w:type="dxa"/>
                <w:gridSpan w:val="10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vAlign w:val="center"/>
              </w:tcPr>
              <w:p w:rsidR="00D62E25" w:rsidRDefault="00D62E25">
                <w:pPr>
                  <w:pStyle w:val="NoSpacing"/>
                  <w:ind w:left="144"/>
                  <w:rPr>
                    <w:sz w:val="80"/>
                    <w:szCs w:val="80"/>
                  </w:rPr>
                </w:pPr>
              </w:p>
            </w:tc>
          </w:tr>
          <w:tr w:rsidR="00D62E25">
            <w:trPr>
              <w:trHeight w:val="288"/>
              <w:jc w:val="center"/>
            </w:trPr>
            <w:tc>
              <w:tcPr>
                <w:tcW w:w="9365" w:type="dxa"/>
                <w:gridSpan w:val="10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D62E25" w:rsidRDefault="00D62E25">
                <w:pPr>
                  <w:pStyle w:val="NoSpacing"/>
                  <w:rPr>
                    <w:b/>
                  </w:rPr>
                </w:pPr>
                <w:r>
                  <w:rPr>
                    <w:b/>
                    <w:lang w:val="kk-KZ"/>
                  </w:rPr>
                  <w:t>Аңғартпалар:</w:t>
                </w:r>
              </w:p>
              <w:p w:rsidR="00D62E25" w:rsidRDefault="00D62E25">
                <w:pPr>
                  <w:pStyle w:val="NoSpacing"/>
                  <w:rPr>
                    <w:b/>
                  </w:rPr>
                </w:pPr>
              </w:p>
            </w:tc>
          </w:tr>
        </w:tbl>
        <w:p w:rsidR="00D62E25" w:rsidRDefault="00D62E25">
          <w:sdt>
            <w:sdtPr>
              <w:id w:val="26081636"/>
              <w:placeholder>
                <w:docPart w:val="11BD6125D2CD435A8CE50BE8478B722A"/>
              </w:placeholder>
              <w:temporary/>
              <w:showingPlcHdr/>
            </w:sdtPr>
            <w:sdtContent>
              <w:r>
                <w:rPr>
                  <w:lang w:val="kk-KZ"/>
                </w:rPr>
                <w:t>[Аңғартпаларды енгізіңіз]</w:t>
              </w:r>
            </w:sdtContent>
          </w:sdt>
        </w:p>
        <w:p w:rsidR="00D62E25" w:rsidRDefault="00D62E25"/>
      </w:docPartBody>
    </w:docPart>
    <w:docPart>
      <w:docPartPr>
        <w:name w:val="2-факстың мұқаба беті"/>
        <w:style w:val="No Spacing"/>
        <w:category>
          <w:name w:val=" Хат"/>
          <w:gallery w:val="coverPg"/>
        </w:category>
        <w:behaviors>
          <w:behavior w:val="pg"/>
        </w:behaviors>
        <w:guid w:val="{33871A6F-30A2-42A0-9A42-572F7657D1D0}"/>
      </w:docPartPr>
      <w:docPartBody>
        <w:tbl>
          <w:tblPr>
            <w:tblStyle w:val="TableGrid"/>
            <w:tblW w:w="6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864"/>
            <w:gridCol w:w="9504"/>
            <w:gridCol w:w="864"/>
          </w:tblGrid>
          <w:tr w:rsidR="00D62E25">
            <w:trPr>
              <w:jc w:val="center"/>
            </w:trPr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D62E25" w:rsidRDefault="00D62E25">
                <w:pPr>
                  <w:pStyle w:val="NoSpacing"/>
                </w:pPr>
                <w:r w:rsidRPr="00D62E25">
                  <w:rPr>
                    <w:b/>
                    <w:noProof/>
                  </w:rPr>
                  <w:pict>
                    <v:rect id="_x0000_s1031" style="position:absolute;margin-left:107.1pt;margin-top:0;width:51.9pt;height:9in;z-index:251971584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            <v:textbox style="layout-flow:vertical;mso-layout-flow-alt:bottom-to-top;mso-next-textbox:#_x0000_s1031" inset="14.4pt,,3.6pt,7.2pt">
                        <w:txbxContent>
                          <w:p w:rsidR="00D62E25" w:rsidRDefault="00D62E25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id w:val="805200548"/>
                                <w:placeholder>
                                  <w:docPart w:val="89603ECC874D4EA5B9A27BB2D0EF8BEC"/>
                                </w:placeholder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dd.MM.yyyy"/>
                                  <w:lid w:val="kk-KZ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>
                                  <w:rPr>
                                    <w:color w:val="7F7F7F" w:themeColor="text1" w:themeTint="80"/>
                                    <w:lang w:val="kk-KZ"/>
                                  </w:rPr>
                                  <w:t>[Күнді таңдаңыз]</w:t>
                                </w:r>
                              </w:sdtContent>
                            </w:sdt>
                          </w:p>
                        </w:txbxContent>
                      </v:textbox>
                      <w10:wrap anchorx="margin" anchory="margin"/>
                    </v:rect>
                  </w:pict>
                </w:r>
                <w:r w:rsidRPr="00D62E25">
                  <w:rPr>
                    <w:b/>
                    <w:noProof/>
                  </w:rPr>
                  <w:pict>
                    <v:oval id="_x0000_s1030" style="position:absolute;margin-left:9.55pt;margin-top:0;width:41pt;height:41pt;z-index:251970560;mso-position-horizontal:right;mso-position-horizontal-relative:left-margin-area;mso-position-vertical:top;mso-position-vertical-relative:bottom-margin-area;v-text-anchor:middle" o:allowincell="f" fillcolor="#4f81bd [3204]" stroked="f">
                      <v:textbox style="mso-next-textbox:#_x0000_s1030" inset="0,0,0,0">
                        <w:txbxContent>
                          <w:p w:rsidR="00D62E25" w:rsidRDefault="00D62E25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 anchory="page"/>
                    </v:oval>
                  </w:pict>
                </w:r>
                <w:r w:rsidRPr="00D62E25">
                  <w:rPr>
                    <w:b/>
                    <w:noProof/>
                  </w:rPr>
                  <w:pict>
                    <v:roundrect id="_x0000_s1029" style="position:absolute;margin-left:0;margin-top:0;width:562pt;height:743.45pt;z-index:251969536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            <v:fill color2="#272727 [2749]" type="pattern"/>
                      <w10:wrap anchorx="page" anchory="page"/>
                    </v:roundrect>
                  </w:pict>
                </w:r>
              </w:p>
            </w:tc>
            <w:tc>
              <w:tcPr>
                <w:tcW w:w="0" w:type="auto"/>
                <w:tcBorders>
                  <w:top w:val="nil"/>
                  <w:bottom w:val="nil"/>
                </w:tcBorders>
                <w:shd w:val="clear" w:color="auto" w:fill="auto"/>
                <w:vAlign w:val="bottom"/>
              </w:tcPr>
              <w:p w:rsidR="00D62E25" w:rsidRDefault="00D62E25">
                <w:pPr>
                  <w:pStyle w:val="NoSpacing"/>
                  <w:rPr>
                    <w:rFonts w:asciiTheme="majorHAnsi" w:hAnsiTheme="majorHAnsi"/>
                    <w:b/>
                    <w:color w:val="auto"/>
                    <w:sz w:val="96"/>
                    <w:szCs w:val="96"/>
                  </w:rPr>
                </w:pPr>
                <w:r>
                  <w:rPr>
                    <w:rFonts w:asciiTheme="majorHAnsi" w:hAnsiTheme="majorHAnsi"/>
                    <w:b/>
                    <w:color w:val="auto"/>
                    <w:sz w:val="96"/>
                    <w:szCs w:val="96"/>
                    <w:lang w:val="kk-KZ"/>
                  </w:rPr>
                  <w:t>ФАКС</w:t>
                </w:r>
              </w:p>
            </w:tc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D62E25" w:rsidRDefault="00D62E25">
                <w:pPr>
                  <w:pStyle w:val="NoSpacing"/>
                </w:pPr>
              </w:p>
            </w:tc>
          </w:tr>
          <w:tr w:rsidR="00D62E25">
            <w:trPr>
              <w:jc w:val="center"/>
            </w:trPr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B8CCE4" w:themeFill="accent1" w:themeFillTint="66"/>
                <w:vAlign w:val="center"/>
              </w:tcPr>
              <w:p w:rsidR="00D62E25" w:rsidRDefault="00D62E25">
                <w:pPr>
                  <w:pStyle w:val="NoSpacing"/>
                  <w:rPr>
                    <w:sz w:val="8"/>
                    <w:szCs w:val="8"/>
                  </w:rPr>
                </w:pPr>
              </w:p>
            </w:tc>
            <w:tc>
              <w:tcPr>
                <w:tcW w:w="0" w:type="auto"/>
                <w:tcBorders>
                  <w:top w:val="nil"/>
                  <w:bottom w:val="nil"/>
                </w:tcBorders>
                <w:shd w:val="clear" w:color="auto" w:fill="B8CCE4" w:themeFill="accent1" w:themeFillTint="66"/>
                <w:vAlign w:val="center"/>
              </w:tcPr>
              <w:p w:rsidR="00D62E25" w:rsidRDefault="00D62E25">
                <w:pPr>
                  <w:pStyle w:val="NoSpacing"/>
                  <w:rPr>
                    <w:sz w:val="8"/>
                    <w:szCs w:val="8"/>
                  </w:rPr>
                </w:pPr>
              </w:p>
            </w:tc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B8CCE4" w:themeFill="accent1" w:themeFillTint="66"/>
                <w:vAlign w:val="center"/>
              </w:tcPr>
              <w:p w:rsidR="00D62E25" w:rsidRDefault="00D62E25">
                <w:pPr>
                  <w:pStyle w:val="NoSpacing"/>
                  <w:rPr>
                    <w:color w:val="FFFFFF" w:themeColor="background1"/>
                    <w:sz w:val="8"/>
                    <w:szCs w:val="8"/>
                  </w:rPr>
                </w:pPr>
              </w:p>
            </w:tc>
          </w:tr>
          <w:tr w:rsidR="00D62E25">
            <w:trPr>
              <w:jc w:val="center"/>
            </w:trPr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4F81BD" w:themeFill="accent1"/>
                <w:vAlign w:val="center"/>
              </w:tcPr>
              <w:p w:rsidR="00D62E25" w:rsidRDefault="00D62E25">
                <w:pPr>
                  <w:pStyle w:val="NoSpacing"/>
                  <w:rPr>
                    <w:sz w:val="16"/>
                    <w:szCs w:val="16"/>
                  </w:rPr>
                </w:pPr>
              </w:p>
            </w:tc>
            <w:tc>
              <w:tcPr>
                <w:tcW w:w="0" w:type="auto"/>
                <w:tcBorders>
                  <w:top w:val="nil"/>
                  <w:bottom w:val="nil"/>
                </w:tcBorders>
                <w:shd w:val="clear" w:color="auto" w:fill="4F81BD" w:themeFill="accent1"/>
                <w:vAlign w:val="center"/>
              </w:tcPr>
              <w:p w:rsidR="00D62E25" w:rsidRDefault="00D62E25">
                <w:pPr>
                  <w:pStyle w:val="NoSpacing"/>
                  <w:rPr>
                    <w:sz w:val="16"/>
                    <w:szCs w:val="16"/>
                  </w:rPr>
                </w:pPr>
              </w:p>
            </w:tc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4F81BD" w:themeFill="accent1"/>
                <w:vAlign w:val="center"/>
              </w:tcPr>
              <w:p w:rsidR="00D62E25" w:rsidRDefault="00D62E25">
                <w:pPr>
                  <w:pStyle w:val="NoSpacing"/>
                  <w:rPr>
                    <w:color w:val="FFFFFF" w:themeColor="background1"/>
                    <w:sz w:val="16"/>
                    <w:szCs w:val="16"/>
                  </w:rPr>
                </w:pPr>
              </w:p>
            </w:tc>
          </w:tr>
          <w:tr w:rsidR="00D62E25">
            <w:trPr>
              <w:jc w:val="center"/>
            </w:trPr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4BACC6" w:themeFill="accent5"/>
                <w:vAlign w:val="center"/>
              </w:tcPr>
              <w:p w:rsidR="00D62E25" w:rsidRDefault="00D62E25">
                <w:pPr>
                  <w:pStyle w:val="NoSpacing"/>
                  <w:rPr>
                    <w:sz w:val="8"/>
                    <w:szCs w:val="8"/>
                  </w:rPr>
                </w:pPr>
              </w:p>
            </w:tc>
            <w:tc>
              <w:tcPr>
                <w:tcW w:w="0" w:type="auto"/>
                <w:tcBorders>
                  <w:top w:val="nil"/>
                  <w:bottom w:val="nil"/>
                </w:tcBorders>
                <w:shd w:val="clear" w:color="auto" w:fill="4BACC6" w:themeFill="accent5"/>
                <w:vAlign w:val="center"/>
              </w:tcPr>
              <w:p w:rsidR="00D62E25" w:rsidRDefault="00D62E25">
                <w:pPr>
                  <w:pStyle w:val="NoSpacing"/>
                  <w:rPr>
                    <w:sz w:val="8"/>
                    <w:szCs w:val="8"/>
                  </w:rPr>
                </w:pPr>
              </w:p>
            </w:tc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4BACC6" w:themeFill="accent5"/>
                <w:vAlign w:val="center"/>
              </w:tcPr>
              <w:p w:rsidR="00D62E25" w:rsidRDefault="00D62E25">
                <w:pPr>
                  <w:pStyle w:val="NoSpacing"/>
                  <w:rPr>
                    <w:color w:val="FFFFFF" w:themeColor="background1"/>
                    <w:sz w:val="8"/>
                    <w:szCs w:val="8"/>
                  </w:rPr>
                </w:pPr>
              </w:p>
            </w:tc>
          </w:tr>
        </w:tbl>
        <w:p w:rsidR="00D62E25" w:rsidRDefault="00D62E25">
          <w:pPr>
            <w:pStyle w:val="NoSpacing"/>
            <w:rPr>
              <w:sz w:val="40"/>
              <w:szCs w:val="40"/>
            </w:rPr>
          </w:pPr>
        </w:p>
        <w:tbl>
          <w:tblPr>
            <w:tblStyle w:val="TableGrid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1367"/>
            <w:gridCol w:w="3627"/>
            <w:gridCol w:w="1141"/>
            <w:gridCol w:w="3225"/>
          </w:tblGrid>
          <w:tr w:rsidR="00D62E25">
            <w:trPr>
              <w:trHeight w:val="504"/>
              <w:jc w:val="center"/>
            </w:trPr>
            <w:tc>
              <w:tcPr>
                <w:tcW w:w="1367" w:type="dxa"/>
                <w:tcBorders>
                  <w:top w:val="nil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D62E25" w:rsidRDefault="00D62E25">
                <w:pPr>
                  <w:pStyle w:val="NoSpacing"/>
                  <w:rPr>
                    <w:b/>
                    <w:color w:val="auto"/>
                    <w:szCs w:val="22"/>
                  </w:rPr>
                </w:pPr>
                <w:r>
                  <w:rPr>
                    <w:b/>
                    <w:color w:val="auto"/>
                    <w:szCs w:val="22"/>
                    <w:lang w:val="kk-KZ"/>
                  </w:rPr>
                  <w:t>Кімге:</w:t>
                </w:r>
              </w:p>
            </w:tc>
            <w:sdt>
              <w:sdtPr>
                <w:rPr>
                  <w:rFonts w:cstheme="minorHAnsi"/>
                </w:rPr>
                <w:id w:val="46790510"/>
                <w:placeholder>
                  <w:docPart w:val="F1163295737D4549B477DE9529E5896C"/>
                </w:placeholder>
                <w:temporary/>
                <w:showingPlcHdr/>
              </w:sdtPr>
              <w:sdtContent>
                <w:tc>
                  <w:tcPr>
                    <w:tcW w:w="3627" w:type="dxa"/>
                    <w:tcBorders>
                      <w:top w:val="nil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D62E25" w:rsidRDefault="00D62E25">
                    <w:pPr>
                      <w:pStyle w:val="NoSpacing"/>
                      <w:rPr>
                        <w:color w:val="auto"/>
                        <w:szCs w:val="22"/>
                      </w:rPr>
                    </w:pPr>
                    <w:r>
                      <w:rPr>
                        <w:lang w:val="kk-KZ"/>
                      </w:rPr>
                      <w:t>[Алушының атын енгізіңіз]</w:t>
                    </w:r>
                  </w:p>
                </w:tc>
              </w:sdtContent>
            </w:sdt>
            <w:tc>
              <w:tcPr>
                <w:tcW w:w="1141" w:type="dxa"/>
                <w:tcBorders>
                  <w:top w:val="nil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D62E25" w:rsidRDefault="00D62E25">
                <w:pPr>
                  <w:pStyle w:val="NoSpacing"/>
                  <w:rPr>
                    <w:b/>
                    <w:color w:val="auto"/>
                    <w:szCs w:val="22"/>
                  </w:rPr>
                </w:pPr>
                <w:r>
                  <w:rPr>
                    <w:b/>
                    <w:color w:val="auto"/>
                    <w:szCs w:val="22"/>
                    <w:lang w:val="kk-KZ"/>
                  </w:rPr>
                  <w:t>Кімнен:</w:t>
                </w:r>
              </w:p>
            </w:tc>
            <w:sdt>
              <w:sdtPr>
                <w:rPr>
                  <w:color w:val="auto"/>
                  <w:szCs w:val="22"/>
                </w:rPr>
                <w:id w:val="19367244"/>
                <w:placeholder>
                  <w:docPart w:val="3A8B62B730A34CE0BA488C5842B70B6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tc>
                  <w:tcPr>
                    <w:tcW w:w="3225" w:type="dxa"/>
                    <w:tcBorders>
                      <w:top w:val="nil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D62E25" w:rsidRDefault="00D62E25">
                    <w:pPr>
                      <w:pStyle w:val="NoSpacing"/>
                      <w:rPr>
                        <w:color w:val="auto"/>
                        <w:szCs w:val="22"/>
                      </w:rPr>
                    </w:pPr>
                    <w:r>
                      <w:rPr>
                        <w:lang w:val="kk-KZ"/>
                      </w:rPr>
                      <w:t>[Жіберушінің атын енгізіңіз]</w:t>
                    </w:r>
                  </w:p>
                </w:tc>
              </w:sdtContent>
            </w:sdt>
          </w:tr>
          <w:tr w:rsidR="00D62E25">
            <w:trPr>
              <w:trHeight w:val="504"/>
              <w:jc w:val="center"/>
            </w:trPr>
            <w:tc>
              <w:tcPr>
                <w:tcW w:w="1367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D62E25" w:rsidRDefault="00D62E25">
                <w:pPr>
                  <w:pStyle w:val="NoSpacing"/>
                  <w:rPr>
                    <w:b/>
                    <w:color w:val="auto"/>
                    <w:szCs w:val="22"/>
                  </w:rPr>
                </w:pPr>
                <w:r>
                  <w:rPr>
                    <w:b/>
                    <w:color w:val="auto"/>
                    <w:szCs w:val="22"/>
                    <w:lang w:val="kk-KZ"/>
                  </w:rPr>
                  <w:t>Факс:</w:t>
                </w:r>
              </w:p>
            </w:tc>
            <w:sdt>
              <w:sdtPr>
                <w:rPr>
                  <w:rFonts w:cstheme="minorHAnsi"/>
                </w:rPr>
                <w:id w:val="46790511"/>
                <w:placeholder>
                  <w:docPart w:val="E1C914ED17D444A892672591216503C2"/>
                </w:placeholder>
                <w:temporary/>
                <w:showingPlcHdr/>
              </w:sdtPr>
              <w:sdtContent>
                <w:tc>
                  <w:tcPr>
                    <w:tcW w:w="3627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D62E25" w:rsidRDefault="00D62E25">
                    <w:pPr>
                      <w:pStyle w:val="NoSpacing"/>
                      <w:rPr>
                        <w:color w:val="auto"/>
                        <w:szCs w:val="22"/>
                      </w:rPr>
                    </w:pPr>
                    <w:r>
                      <w:rPr>
                        <w:lang w:val="kk-KZ"/>
                      </w:rPr>
                      <w:t>[Факс нөмірін енгізіңіз]</w:t>
                    </w:r>
                  </w:p>
                </w:tc>
              </w:sdtContent>
            </w:sdt>
            <w:tc>
              <w:tcPr>
                <w:tcW w:w="114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D62E25" w:rsidRDefault="00D62E25">
                <w:pPr>
                  <w:pStyle w:val="NoSpacing"/>
                  <w:rPr>
                    <w:b/>
                    <w:color w:val="auto"/>
                    <w:szCs w:val="22"/>
                  </w:rPr>
                </w:pPr>
                <w:r>
                  <w:rPr>
                    <w:b/>
                    <w:color w:val="auto"/>
                    <w:szCs w:val="22"/>
                    <w:lang w:val="kk-KZ"/>
                  </w:rPr>
                  <w:t>Беттердің саны:</w:t>
                </w:r>
              </w:p>
            </w:tc>
            <w:sdt>
              <w:sdtPr>
                <w:rPr>
                  <w:rFonts w:cstheme="minorHAnsi"/>
                </w:rPr>
                <w:id w:val="46790512"/>
                <w:placeholder>
                  <w:docPart w:val="1AAB327162294D90A05BDFECF5B776D5"/>
                </w:placeholder>
                <w:temporary/>
                <w:showingPlcHdr/>
              </w:sdtPr>
              <w:sdtContent>
                <w:tc>
                  <w:tcPr>
                    <w:tcW w:w="3225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D62E25" w:rsidRDefault="00D62E25">
                    <w:pPr>
                      <w:pStyle w:val="NoSpacing"/>
                      <w:rPr>
                        <w:color w:val="auto"/>
                        <w:szCs w:val="22"/>
                      </w:rPr>
                    </w:pPr>
                    <w:r>
                      <w:rPr>
                        <w:lang w:val="kk-KZ"/>
                      </w:rPr>
                      <w:t>[Беттердің санын енгізіңіз]</w:t>
                    </w:r>
                  </w:p>
                </w:tc>
              </w:sdtContent>
            </w:sdt>
          </w:tr>
          <w:tr w:rsidR="00D62E25">
            <w:trPr>
              <w:trHeight w:val="504"/>
              <w:jc w:val="center"/>
            </w:trPr>
            <w:tc>
              <w:tcPr>
                <w:tcW w:w="1367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D62E25" w:rsidRDefault="00D62E25">
                <w:pPr>
                  <w:pStyle w:val="NoSpacing"/>
                  <w:rPr>
                    <w:b/>
                    <w:color w:val="auto"/>
                    <w:szCs w:val="22"/>
                  </w:rPr>
                </w:pPr>
                <w:r>
                  <w:rPr>
                    <w:b/>
                    <w:color w:val="auto"/>
                    <w:szCs w:val="22"/>
                    <w:lang w:val="kk-KZ"/>
                  </w:rPr>
                  <w:t>Телефон:</w:t>
                </w:r>
              </w:p>
            </w:tc>
            <w:sdt>
              <w:sdtPr>
                <w:rPr>
                  <w:rFonts w:cstheme="minorHAnsi"/>
                </w:rPr>
                <w:id w:val="46790513"/>
                <w:placeholder>
                  <w:docPart w:val="6CD58064833E45579E942B3DC04D4CC4"/>
                </w:placeholder>
                <w:temporary/>
                <w:showingPlcHdr/>
              </w:sdtPr>
              <w:sdtContent>
                <w:tc>
                  <w:tcPr>
                    <w:tcW w:w="3627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D62E25" w:rsidRDefault="00D62E25">
                    <w:pPr>
                      <w:pStyle w:val="NoSpacing"/>
                      <w:rPr>
                        <w:color w:val="auto"/>
                        <w:szCs w:val="22"/>
                      </w:rPr>
                    </w:pPr>
                    <w:r>
                      <w:rPr>
                        <w:lang w:val="kk-KZ"/>
                      </w:rPr>
                      <w:t xml:space="preserve">[Телефон </w:t>
                    </w:r>
                    <w:r>
                      <w:rPr>
                        <w:lang w:val="kk-KZ"/>
                      </w:rPr>
                      <w:t>нөмірін енгізіңіз]</w:t>
                    </w:r>
                  </w:p>
                </w:tc>
              </w:sdtContent>
            </w:sdt>
            <w:tc>
              <w:tcPr>
                <w:tcW w:w="114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D62E25" w:rsidRDefault="00D62E25">
                <w:pPr>
                  <w:pStyle w:val="NoSpacing"/>
                  <w:rPr>
                    <w:b/>
                    <w:color w:val="auto"/>
                    <w:szCs w:val="22"/>
                  </w:rPr>
                </w:pPr>
                <w:r>
                  <w:rPr>
                    <w:b/>
                    <w:color w:val="auto"/>
                    <w:szCs w:val="22"/>
                    <w:lang w:val="kk-KZ"/>
                  </w:rPr>
                  <w:t>Күн:</w:t>
                </w:r>
              </w:p>
            </w:tc>
            <w:tc>
              <w:tcPr>
                <w:tcW w:w="3225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D62E25" w:rsidRDefault="00D62E25">
                <w:pPr>
                  <w:pStyle w:val="NoSpacing"/>
                  <w:rPr>
                    <w:color w:val="auto"/>
                    <w:szCs w:val="22"/>
                  </w:rPr>
                </w:pPr>
                <w:sdt>
                  <w:sdtPr>
                    <w:id w:val="805200549"/>
                    <w:placeholder>
                      <w:docPart w:val="9614AD7460D74532844A160990315FA8"/>
                    </w:placeholder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dd.MM.yyyy"/>
                      <w:lid w:val="kk-KZ"/>
                      <w:storeMappedDataAs w:val="dateTime"/>
                      <w:calendar w:val="gregorian"/>
                    </w:date>
                  </w:sdtPr>
                  <w:sdtContent>
                    <w:r>
                      <w:rPr>
                        <w:lang w:val="kk-KZ"/>
                      </w:rPr>
                      <w:t>[Күнді таңдаңыз]</w:t>
                    </w:r>
                  </w:sdtContent>
                </w:sdt>
              </w:p>
            </w:tc>
          </w:tr>
          <w:tr w:rsidR="00D62E25">
            <w:trPr>
              <w:trHeight w:val="504"/>
              <w:jc w:val="center"/>
            </w:trPr>
            <w:tc>
              <w:tcPr>
                <w:tcW w:w="1367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D62E25" w:rsidRDefault="00D62E25">
                <w:pPr>
                  <w:pStyle w:val="NoSpacing"/>
                  <w:rPr>
                    <w:b/>
                    <w:color w:val="auto"/>
                    <w:szCs w:val="22"/>
                  </w:rPr>
                </w:pPr>
                <w:r>
                  <w:rPr>
                    <w:b/>
                    <w:color w:val="auto"/>
                    <w:szCs w:val="22"/>
                    <w:lang w:val="kk-KZ"/>
                  </w:rPr>
                  <w:t>Жауап:</w:t>
                </w:r>
              </w:p>
            </w:tc>
            <w:sdt>
              <w:sdtPr>
                <w:rPr>
                  <w:rFonts w:cstheme="minorHAnsi"/>
                  <w:color w:val="auto"/>
                </w:rPr>
                <w:id w:val="46790515"/>
                <w:placeholder>
                  <w:docPart w:val="8768B99AEFA14578B54BB5E7191D2C2B"/>
                </w:placeholder>
                <w:temporary/>
                <w:showingPlcHdr/>
              </w:sdtPr>
              <w:sdtContent>
                <w:tc>
                  <w:tcPr>
                    <w:tcW w:w="3627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D62E25" w:rsidRDefault="00D62E25">
                    <w:pPr>
                      <w:pStyle w:val="NoSpacing"/>
                      <w:rPr>
                        <w:color w:val="auto"/>
                        <w:szCs w:val="22"/>
                      </w:rPr>
                    </w:pPr>
                    <w:r>
                      <w:rPr>
                        <w:rStyle w:val="PlaceholderText"/>
                        <w:color w:val="auto"/>
                      </w:rPr>
                      <w:t>[Мәтінді енгізіңіз]</w:t>
                    </w:r>
                  </w:p>
                </w:tc>
              </w:sdtContent>
            </w:sdt>
            <w:tc>
              <w:tcPr>
                <w:tcW w:w="114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D62E25" w:rsidRDefault="00D62E25">
                <w:pPr>
                  <w:pStyle w:val="NoSpacing"/>
                  <w:rPr>
                    <w:b/>
                    <w:color w:val="auto"/>
                    <w:szCs w:val="22"/>
                  </w:rPr>
                </w:pPr>
                <w:r>
                  <w:rPr>
                    <w:b/>
                    <w:color w:val="auto"/>
                    <w:szCs w:val="22"/>
                    <w:lang w:val="kk-KZ"/>
                  </w:rPr>
                  <w:t>Көшірме:</w:t>
                </w:r>
              </w:p>
            </w:tc>
            <w:sdt>
              <w:sdtPr>
                <w:rPr>
                  <w:rFonts w:cstheme="minorHAnsi"/>
                  <w:color w:val="auto"/>
                </w:rPr>
                <w:id w:val="46790516"/>
                <w:placeholder>
                  <w:docPart w:val="75184C30F5C3402FB88089B214C16871"/>
                </w:placeholder>
                <w:temporary/>
                <w:showingPlcHdr/>
              </w:sdtPr>
              <w:sdtContent>
                <w:tc>
                  <w:tcPr>
                    <w:tcW w:w="3225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D62E25" w:rsidRDefault="00D62E25">
                    <w:pPr>
                      <w:pStyle w:val="NoSpacing"/>
                      <w:rPr>
                        <w:color w:val="auto"/>
                        <w:szCs w:val="22"/>
                      </w:rPr>
                    </w:pPr>
                    <w:r>
                      <w:rPr>
                        <w:rStyle w:val="PlaceholderText"/>
                        <w:color w:val="auto"/>
                      </w:rPr>
                      <w:t>[Мәтінді енгізіңіз]</w:t>
                    </w:r>
                  </w:p>
                </w:tc>
              </w:sdtContent>
            </w:sdt>
          </w:tr>
        </w:tbl>
        <w:p w:rsidR="00D62E25" w:rsidRDefault="00D62E25">
          <w:pPr>
            <w:pStyle w:val="NoSpacing"/>
            <w:rPr>
              <w:sz w:val="40"/>
              <w:szCs w:val="40"/>
            </w:rPr>
          </w:pPr>
        </w:p>
        <w:tbl>
          <w:tblPr>
            <w:tblStyle w:val="TableGrid"/>
            <w:tblW w:w="5000" w:type="pct"/>
            <w:jc w:val="center"/>
            <w:tblInd w:w="5" w:type="dxa"/>
            <w:tblCellMar>
              <w:left w:w="0" w:type="dxa"/>
              <w:right w:w="0" w:type="dxa"/>
            </w:tblCellMar>
            <w:tblLook w:val="04A0"/>
          </w:tblPr>
          <w:tblGrid>
            <w:gridCol w:w="264"/>
            <w:gridCol w:w="1117"/>
            <w:gridCol w:w="265"/>
            <w:gridCol w:w="1516"/>
            <w:gridCol w:w="265"/>
            <w:gridCol w:w="2052"/>
            <w:gridCol w:w="265"/>
            <w:gridCol w:w="1566"/>
            <w:gridCol w:w="265"/>
            <w:gridCol w:w="1785"/>
          </w:tblGrid>
          <w:tr w:rsidR="00D62E25">
            <w:trPr>
              <w:trHeight w:val="144"/>
              <w:jc w:val="center"/>
            </w:trPr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54"/>
                </w:tblGrid>
                <w:tr w:rsidR="00D62E25">
                  <w:tc>
                    <w:tcPr>
                      <w:tcW w:w="360" w:type="dxa"/>
                    </w:tcPr>
                    <w:p w:rsidR="00D62E25" w:rsidRDefault="00D62E25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D62E25" w:rsidRDefault="00D62E25">
                <w:pPr>
                  <w:pStyle w:val="NoSpacing"/>
                  <w:jc w:val="center"/>
                </w:pPr>
              </w:p>
            </w:tc>
            <w:tc>
              <w:tcPr>
                <w:tcW w:w="11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62E25" w:rsidRDefault="00D62E25">
                <w:pPr>
                  <w:pStyle w:val="NoSpacing"/>
                  <w:ind w:left="144"/>
                </w:pPr>
                <w:r>
                  <w:rPr>
                    <w:lang w:val="kk-KZ"/>
                  </w:rPr>
                  <w:t>Жедел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55"/>
                </w:tblGrid>
                <w:tr w:rsidR="00D62E25">
                  <w:tc>
                    <w:tcPr>
                      <w:tcW w:w="360" w:type="dxa"/>
                    </w:tcPr>
                    <w:p w:rsidR="00D62E25" w:rsidRDefault="00D62E25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D62E25" w:rsidRDefault="00D62E25">
                <w:pPr>
                  <w:pStyle w:val="NoSpacing"/>
                  <w:jc w:val="center"/>
                </w:pPr>
              </w:p>
            </w:tc>
            <w:tc>
              <w:tcPr>
                <w:tcW w:w="15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62E25" w:rsidRDefault="00D62E25">
                <w:pPr>
                  <w:pStyle w:val="NoSpacing"/>
                  <w:ind w:left="144"/>
                </w:pPr>
                <w:r>
                  <w:rPr>
                    <w:lang w:val="kk-KZ"/>
                  </w:rPr>
                  <w:t>Сараптау үшін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55"/>
                </w:tblGrid>
                <w:tr w:rsidR="00D62E25">
                  <w:tc>
                    <w:tcPr>
                      <w:tcW w:w="360" w:type="dxa"/>
                    </w:tcPr>
                    <w:p w:rsidR="00D62E25" w:rsidRDefault="00D62E25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D62E25" w:rsidRDefault="00D62E25">
                <w:pPr>
                  <w:pStyle w:val="NoSpacing"/>
                  <w:jc w:val="center"/>
                </w:pPr>
              </w:p>
            </w:tc>
            <w:tc>
              <w:tcPr>
                <w:tcW w:w="20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62E25" w:rsidRDefault="00D62E25">
                <w:pPr>
                  <w:pStyle w:val="NoSpacing"/>
                  <w:ind w:left="144"/>
                </w:pPr>
                <w:r>
                  <w:rPr>
                    <w:lang w:val="kk-KZ"/>
                  </w:rPr>
                  <w:t>Түсініктеме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55"/>
                </w:tblGrid>
                <w:tr w:rsidR="00D62E25">
                  <w:tc>
                    <w:tcPr>
                      <w:tcW w:w="360" w:type="dxa"/>
                    </w:tcPr>
                    <w:p w:rsidR="00D62E25" w:rsidRDefault="00D62E25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D62E25" w:rsidRDefault="00D62E25">
                <w:pPr>
                  <w:pStyle w:val="NoSpacing"/>
                  <w:jc w:val="center"/>
                </w:pPr>
              </w:p>
            </w:tc>
            <w:tc>
              <w:tcPr>
                <w:tcW w:w="1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62E25" w:rsidRDefault="00D62E25">
                <w:pPr>
                  <w:pStyle w:val="NoSpacing"/>
                  <w:ind w:left="144"/>
                </w:pPr>
                <w:r>
                  <w:rPr>
                    <w:lang w:val="kk-KZ"/>
                  </w:rPr>
                  <w:t>Жауап беріңіз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55"/>
                </w:tblGrid>
                <w:tr w:rsidR="00D62E25">
                  <w:tc>
                    <w:tcPr>
                      <w:tcW w:w="360" w:type="dxa"/>
                    </w:tcPr>
                    <w:p w:rsidR="00D62E25" w:rsidRDefault="00D62E25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D62E25" w:rsidRDefault="00D62E25">
                <w:pPr>
                  <w:pStyle w:val="NoSpacing"/>
                  <w:jc w:val="center"/>
                </w:pPr>
              </w:p>
            </w:tc>
            <w:tc>
              <w:tcPr>
                <w:tcW w:w="17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62E25" w:rsidRDefault="00D62E25">
                <w:pPr>
                  <w:pStyle w:val="NoSpacing"/>
                  <w:ind w:left="144"/>
                </w:pPr>
                <w:r>
                  <w:rPr>
                    <w:lang w:val="kk-KZ"/>
                  </w:rPr>
                  <w:t>Қайта</w:t>
                </w:r>
                <w:r>
                  <w:rPr>
                    <w:lang w:val="kk-KZ"/>
                  </w:rPr>
                  <w:t xml:space="preserve"> жіберіңіз</w:t>
                </w:r>
              </w:p>
            </w:tc>
          </w:tr>
          <w:tr w:rsidR="00D62E25">
            <w:trPr>
              <w:trHeight w:val="288"/>
              <w:jc w:val="center"/>
            </w:trPr>
            <w:tc>
              <w:tcPr>
                <w:tcW w:w="9365" w:type="dxa"/>
                <w:gridSpan w:val="10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vAlign w:val="center"/>
              </w:tcPr>
              <w:p w:rsidR="00D62E25" w:rsidRDefault="00D62E25">
                <w:pPr>
                  <w:pStyle w:val="NoSpacing"/>
                  <w:ind w:left="144"/>
                  <w:rPr>
                    <w:sz w:val="80"/>
                    <w:szCs w:val="80"/>
                  </w:rPr>
                </w:pPr>
              </w:p>
            </w:tc>
          </w:tr>
          <w:tr w:rsidR="00D62E25">
            <w:trPr>
              <w:trHeight w:val="288"/>
              <w:jc w:val="center"/>
            </w:trPr>
            <w:tc>
              <w:tcPr>
                <w:tcW w:w="9365" w:type="dxa"/>
                <w:gridSpan w:val="10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D62E25" w:rsidRDefault="00D62E25">
                <w:pPr>
                  <w:pStyle w:val="NoSpacing"/>
                  <w:rPr>
                    <w:b/>
                  </w:rPr>
                </w:pPr>
                <w:r>
                  <w:rPr>
                    <w:b/>
                    <w:lang w:val="kk-KZ"/>
                  </w:rPr>
                  <w:t>Аңғартпалар:</w:t>
                </w:r>
              </w:p>
              <w:p w:rsidR="00D62E25" w:rsidRDefault="00D62E25">
                <w:pPr>
                  <w:pStyle w:val="NoSpacing"/>
                  <w:rPr>
                    <w:b/>
                  </w:rPr>
                </w:pPr>
              </w:p>
            </w:tc>
          </w:tr>
        </w:tbl>
        <w:p w:rsidR="00D62E25" w:rsidRDefault="00D62E25">
          <w:pPr>
            <w:pStyle w:val="NoSpacing"/>
          </w:pPr>
          <w:sdt>
            <w:sdtPr>
              <w:id w:val="805200550"/>
              <w:placeholder>
                <w:docPart w:val="98656F536297449F883C3345388BFF02"/>
              </w:placeholder>
              <w:temporary/>
              <w:showingPlcHdr/>
            </w:sdtPr>
            <w:sdtContent>
              <w:r>
                <w:rPr>
                  <w:lang w:val="kk-KZ"/>
                </w:rPr>
                <w:t>[Аңғартпаларды енгізіңіз]</w:t>
              </w:r>
            </w:sdtContent>
          </w:sdt>
        </w:p>
        <w:p w:rsidR="00D62E25" w:rsidRDefault="00D62E25">
          <w:pPr>
            <w:pStyle w:val="29-"/>
          </w:pPr>
        </w:p>
      </w:docPartBody>
    </w:docPart>
    <w:docPart>
      <w:docPartPr>
        <w:name w:val="Стандартты (жұп бет)"/>
        <w:style w:val="Header/Footer"/>
        <w:category>
          <w:name w:val=" Хат"/>
          <w:gallery w:val="ftrs"/>
        </w:category>
        <w:behaviors>
          <w:behavior w:val="content"/>
        </w:behaviors>
        <w:guid w:val="{19D56C29-099A-490B-8AB4-4B3A6CD56D6E}"/>
      </w:docPartPr>
      <w:docPartBody>
        <w:p w:rsidR="00D62E25" w:rsidRDefault="00D62E25">
          <w:pPr>
            <w:pStyle w:val="30-"/>
          </w:pPr>
          <w:r>
            <w:rPr>
              <w:noProof/>
            </w:rPr>
            <w:pict>
              <v:rect id="_x0000_s1033" style="position:absolute;margin-left:0;margin-top:0;width:41.85pt;height:9in;z-index:251974656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      <v:textbox style="layout-flow:vertical;mso-layout-flow-alt:bottom-to-top;mso-next-textbox:#_x0000_s1033" inset=",,8.64pt,10.8pt">
                  <w:txbxContent>
                    <w:p w:rsidR="00D62E25" w:rsidRDefault="00D62E25">
                      <w:pPr>
                        <w:pStyle w:val="a"/>
                      </w:pPr>
                      <w:sdt>
                        <w:sdtPr>
                          <w:id w:val="23888244"/>
                          <w:placeholder>
                            <w:docPart w:val="E5C65321B77C4880ACA7C18E7EEFEB0C"/>
                          </w:placeholder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rStyle w:val="PlaceholderText"/>
                            </w:rPr>
                            <w:t xml:space="preserve">[Ұйымның атын </w:t>
                          </w:r>
                          <w:r>
                            <w:rPr>
                              <w:rStyle w:val="PlaceholderText"/>
                            </w:rPr>
                            <w:t>енгізіңіз]</w:t>
                          </w:r>
                        </w:sdtContent>
                      </w:sdt>
                      <w:r>
                        <w:rPr>
                          <w:lang w:val="kk-KZ"/>
                        </w:rPr>
                        <w:t xml:space="preserve">  </w:t>
                      </w:r>
                    </w:p>
                  </w:txbxContent>
                </v:textbox>
                <w10:wrap anchorx="page" anchory="margin"/>
              </v:rect>
            </w:pict>
          </w:r>
          <w:r>
            <w:rPr>
              <w:noProof/>
            </w:rPr>
            <w:pict>
              <v:roundrect id="_x0000_s1034" style="position:absolute;margin-left:0;margin-top:0;width:562.05pt;height:743.45pt;z-index:251975680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      <v:fill color2="#272727 [2749]" type="pattern"/>
                <w10:wrap anchorx="page" anchory="page"/>
              </v:roundrect>
            </w:pict>
          </w:r>
          <w:r>
            <w:rPr>
              <w:noProof/>
            </w:rPr>
            <w:pict>
              <v:oval id="_x0000_s1032" style="position:absolute;margin-left:0;margin-top:0;width:41pt;height:41pt;z-index:251973632;mso-position-horizontal:left;mso-position-horizontal-relative:right-margin-area;mso-position-vertical:top;mso-position-vertical-relative:bottom-margin-area;v-text-anchor:middle" o:allowincell="f" fillcolor="#4f81bd [3204]" stroked="f">
                <v:textbox style="mso-next-textbox:#_x0000_s1032" inset="0,0,0,0">
                  <w:txbxContent>
                    <w:p w:rsidR="00D62E25" w:rsidRDefault="00D62E25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fldSimple w:instr=" PAGE  \* Arabic  \* MERGEFORMAT ">
                        <w:r>
                          <w:rPr>
                            <w:noProof/>
                            <w:color w:val="FFFFFF" w:themeColor="background1"/>
                            <w:sz w:val="40"/>
                            <w:szCs w:val="40"/>
                            <w:lang w:val="kk-KZ"/>
                          </w:rPr>
                          <w:t>1</w:t>
                        </w:r>
                      </w:fldSimple>
                    </w:p>
                  </w:txbxContent>
                </v:textbox>
                <w10:wrap anchorx="page" anchory="page"/>
              </v:oval>
            </w:pict>
          </w:r>
        </w:p>
      </w:docPartBody>
    </w:docPart>
    <w:docPart>
      <w:docPartPr>
        <w:name w:val="Стандартты (жұп бет)"/>
        <w:style w:val="Normal"/>
        <w:category>
          <w:name w:val=" Хат"/>
          <w:gallery w:val="hdrs"/>
        </w:category>
        <w:behaviors>
          <w:behavior w:val="content"/>
        </w:behaviors>
        <w:guid w:val="{2D406619-45A5-4B0F-B780-BDB352E20998}"/>
      </w:docPartPr>
      <w:docPartBody>
        <w:p w:rsidR="00D62E25" w:rsidRDefault="00D62E25">
          <w:pPr>
            <w:ind w:left="-540" w:right="-630"/>
            <w:jc w:val="right"/>
            <w:rPr>
              <w:rFonts w:asciiTheme="majorHAnsi" w:hAnsiTheme="majorHAnsi"/>
              <w:sz w:val="18"/>
              <w:szCs w:val="18"/>
            </w:rPr>
          </w:pPr>
          <w:sdt>
            <w:sdtPr>
              <w:rPr>
                <w:rFonts w:asciiTheme="majorHAnsi" w:hAnsiTheme="majorHAnsi"/>
                <w:sz w:val="18"/>
                <w:szCs w:val="18"/>
              </w:rPr>
              <w:alias w:val="Тақырып"/>
              <w:id w:val="23587694"/>
              <w:placeholder>
                <w:docPart w:val="6E3E917DE7E14CDB8205902446D69D9C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Theme="majorHAnsi" w:hAnsiTheme="majorHAnsi"/>
                  <w:sz w:val="18"/>
                  <w:szCs w:val="18"/>
                  <w:lang w:val="kk-KZ"/>
                </w:rPr>
                <w:t>[Құжаттың тақырыбын енгізіңіз]</w:t>
              </w:r>
            </w:sdtContent>
          </w:sdt>
          <w:r>
            <w:rPr>
              <w:rFonts w:asciiTheme="majorHAnsi" w:hAnsiTheme="majorHAnsi"/>
              <w:sz w:val="18"/>
              <w:szCs w:val="18"/>
              <w:lang w:val="kk-KZ"/>
            </w:rPr>
            <w:t xml:space="preserve">| </w:t>
          </w:r>
          <w:sdt>
            <w:sdtPr>
              <w:rPr>
                <w:rFonts w:asciiTheme="majorHAnsi" w:hAnsiTheme="majorHAnsi"/>
                <w:sz w:val="18"/>
                <w:szCs w:val="18"/>
              </w:rPr>
              <w:alias w:val="Күн"/>
              <w:id w:val="23587695"/>
              <w:placeholder>
                <w:docPart w:val="065B4A4D9B9246909BF287F4501FA535"/>
              </w:placeholder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>
                <w:lid w:val="kk-KZ"/>
                <w:storeMappedDataAs w:val="dateTime"/>
                <w:calendar w:val="gregorian"/>
              </w:date>
            </w:sdtPr>
            <w:sdtContent>
              <w:r>
                <w:rPr>
                  <w:rFonts w:asciiTheme="majorHAnsi" w:hAnsiTheme="majorHAnsi"/>
                  <w:sz w:val="18"/>
                  <w:szCs w:val="18"/>
                  <w:lang w:val="kk-KZ"/>
                </w:rPr>
                <w:t>[Күнді таңдаңыз]</w:t>
              </w:r>
            </w:sdtContent>
          </w:sdt>
          <w:r>
            <w:tab/>
          </w:r>
          <w:fldSimple w:instr=" PAGE  \* Arabic  \* MERGEFORMAT ">
            <w:r>
              <w:rPr>
                <w:rFonts w:asciiTheme="majorHAnsi" w:hAnsiTheme="majorHAnsi"/>
                <w:noProof/>
                <w:color w:val="4F81BD" w:themeColor="accent1"/>
                <w:sz w:val="28"/>
                <w:szCs w:val="28"/>
                <w:lang w:val="kk-KZ"/>
              </w:rPr>
              <w:t>1</w:t>
            </w:r>
          </w:fldSimple>
        </w:p>
        <w:p w:rsidR="00D62E25" w:rsidRDefault="00D62E25">
          <w:pPr>
            <w:pStyle w:val="31-"/>
          </w:pPr>
          <w:r w:rsidRPr="00D62E25">
            <w:rPr>
              <w:noProof/>
              <w:szCs w:val="18"/>
            </w:rPr>
            <w:pict>
              <v:roundrect id="_x0000_s1038" style="position:absolute;margin-left:0;margin-top:0;width:562.05pt;height:743.45pt;z-index:25198182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      <v:fill color2="#272727 [2749]" type="pattern"/>
                <w10:wrap anchorx="page" anchory="page"/>
              </v:roundrect>
            </w:pict>
          </w:r>
        </w:p>
      </w:docPartBody>
    </w:docPart>
    <w:docPart>
      <w:docPartPr>
        <w:name w:val="Стандартты (тақ бет)"/>
        <w:style w:val="Normal"/>
        <w:category>
          <w:name w:val=" Хат"/>
          <w:gallery w:val="hdrs"/>
        </w:category>
        <w:behaviors>
          <w:behavior w:val="content"/>
        </w:behaviors>
        <w:guid w:val="{A6813BA3-EDE4-4D4A-964E-4837E19376C3}"/>
      </w:docPartPr>
      <w:docPartBody>
        <w:p w:rsidR="00D62E25" w:rsidRDefault="00D62E25">
          <w:pPr>
            <w:pStyle w:val="15-0"/>
          </w:pPr>
          <w:fldSimple w:instr=" PAGE  \* Arabic  \* MERGEFORMAT ">
            <w:r>
              <w:rPr>
                <w:rFonts w:asciiTheme="majorHAnsi" w:hAnsiTheme="majorHAnsi"/>
                <w:noProof/>
                <w:color w:val="4F81BD" w:themeColor="accent1"/>
                <w:sz w:val="28"/>
                <w:szCs w:val="28"/>
                <w:lang w:val="kk-KZ"/>
              </w:rPr>
              <w:t>1</w:t>
            </w:r>
          </w:fldSimple>
          <w:r>
            <w:rPr>
              <w:rFonts w:asciiTheme="majorHAnsi" w:hAnsiTheme="majorHAnsi"/>
              <w:sz w:val="18"/>
              <w:szCs w:val="18"/>
              <w:lang w:val="kk-KZ"/>
            </w:rPr>
            <w:t xml:space="preserve"> </w:t>
          </w:r>
          <w:r>
            <w:rPr>
              <w:rFonts w:asciiTheme="majorHAnsi" w:hAnsiTheme="majorHAnsi"/>
              <w:sz w:val="18"/>
              <w:szCs w:val="18"/>
            </w:rPr>
            <w:ptab w:relativeTo="margin" w:alignment="left" w:leader="none"/>
          </w:r>
          <w:r>
            <w:rPr>
              <w:rFonts w:asciiTheme="majorHAnsi" w:hAnsiTheme="majorHAnsi"/>
              <w:sz w:val="18"/>
              <w:szCs w:val="18"/>
              <w:lang w:val="kk-KZ"/>
            </w:rPr>
            <w:t xml:space="preserve"> </w:t>
          </w:r>
          <w:sdt>
            <w:sdtPr>
              <w:rPr>
                <w:rFonts w:asciiTheme="majorHAnsi" w:hAnsiTheme="majorHAnsi"/>
                <w:sz w:val="18"/>
                <w:szCs w:val="18"/>
              </w:rPr>
              <w:alias w:val="Тақырып"/>
              <w:id w:val="805200584"/>
              <w:placeholder>
                <w:docPart w:val="9DE353F3C2D4409E8C3FADACCFE50C63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Theme="majorHAnsi" w:hAnsiTheme="majorHAnsi"/>
                  <w:sz w:val="18"/>
                  <w:szCs w:val="18"/>
                  <w:lang w:val="kk-KZ"/>
                </w:rPr>
                <w:t>[Құжаттың тақырыбын енгізіңіз]</w:t>
              </w:r>
            </w:sdtContent>
          </w:sdt>
          <w:r>
            <w:rPr>
              <w:rFonts w:asciiTheme="majorHAnsi" w:hAnsiTheme="majorHAnsi"/>
              <w:sz w:val="18"/>
              <w:szCs w:val="18"/>
              <w:lang w:val="kk-KZ"/>
            </w:rPr>
            <w:t xml:space="preserve">| </w:t>
          </w:r>
          <w:sdt>
            <w:sdtPr>
              <w:rPr>
                <w:rFonts w:asciiTheme="majorHAnsi" w:hAnsiTheme="majorHAnsi"/>
                <w:sz w:val="18"/>
                <w:szCs w:val="18"/>
              </w:rPr>
              <w:alias w:val="Күн"/>
              <w:id w:val="805200585"/>
              <w:placeholder>
                <w:docPart w:val="1AF997156C134046B0D1416444BF5050"/>
              </w:placeholder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>
                <w:lid w:val="kk-KZ"/>
                <w:storeMappedDataAs w:val="dateTime"/>
                <w:calendar w:val="gregorian"/>
              </w:date>
            </w:sdtPr>
            <w:sdtContent>
              <w:r>
                <w:rPr>
                  <w:rFonts w:asciiTheme="majorHAnsi" w:hAnsiTheme="majorHAnsi"/>
                  <w:sz w:val="18"/>
                  <w:szCs w:val="18"/>
                  <w:lang w:val="kk-KZ"/>
                </w:rPr>
                <w:t>[Күнді таңдаңыз]</w:t>
              </w:r>
            </w:sdtContent>
          </w:sdt>
          <w:r>
            <w:pict>
              <v:rect id="_x0000_s1039" style="position:absolute;margin-left:199pt;margin-top:-59.1pt;width:57.55pt;height:57.6pt;z-index:251983872;mso-width-percent:800;mso-height-percent:800;mso-position-horizontal-relative:left-margin-area;mso-position-vertical-relative:top-margin-area;mso-width-percent:800;mso-height-percent:800;mso-width-relative:left-margin-area;mso-height-relative:top-margin-area;v-text-anchor:middle" o:allowincell="f" filled="f" stroked="f">
                <v:textbox style="mso-next-textbox:#_x0000_s1039" inset="14.4pt,,14.4pt">
                  <w:txbxContent>
                    <w:p w:rsidR="00D62E25" w:rsidRDefault="00D62E25">
                      <w:pPr>
                        <w:pStyle w:val="NoSpacing"/>
                        <w:jc w:val="right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fldSimple w:instr=" PAGE  \* Arabic  \* MERGEFORMAT ">
                        <w:r>
                          <w:rPr>
                            <w:rFonts w:asciiTheme="majorHAnsi" w:hAnsiTheme="majorHAnsi"/>
                            <w:noProof/>
                            <w:color w:val="4F81BD" w:themeColor="accent1"/>
                            <w:sz w:val="28"/>
                            <w:szCs w:val="28"/>
                            <w:lang w:val="kk-KZ"/>
                          </w:rPr>
                          <w:t>1</w:t>
                        </w:r>
                      </w:fldSimple>
                      <w:r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  <w:lang w:val="kk-KZ"/>
                        </w:rPr>
                        <w:t xml:space="preserve">  </w:t>
                      </w:r>
                    </w:p>
                  </w:txbxContent>
                </v:textbox>
                <w10:wrap anchorx="margin" anchory="margin"/>
              </v:rect>
            </w:pict>
          </w:r>
          <w:r>
            <w:pict>
              <v:rect id="_x0000_s1040" style="position:absolute;margin-left:24.6pt;margin-top:-57.3pt;width:57.6pt;height:57.6pt;z-index:251984896;mso-width-percent:800;mso-height-percent:800;mso-position-horizontal-relative:left-margin-area;mso-position-vertical-relative:top-margin-area;mso-width-percent:800;mso-height-percent:800;mso-width-relative:left-margin-area;mso-height-relative:top-margin-area;v-text-anchor:middle" o:allowincell="f" filled="f" stroked="f">
                <v:textbox style="mso-next-textbox:#_x0000_s1040" inset="14.4pt,,14.4pt">
                  <w:txbxContent>
                    <w:p w:rsidR="00D62E25" w:rsidRDefault="00D62E25">
                      <w:pPr>
                        <w:pStyle w:val="NoSpacing"/>
                        <w:jc w:val="right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fldSimple w:instr=" PAGE  \* Arabic  \* MERGEFORMAT ">
                        <w:r>
                          <w:rPr>
                            <w:rFonts w:asciiTheme="majorHAnsi" w:hAnsiTheme="majorHAnsi"/>
                            <w:noProof/>
                            <w:color w:val="4F81BD" w:themeColor="accent1"/>
                            <w:sz w:val="28"/>
                            <w:szCs w:val="28"/>
                            <w:lang w:val="kk-KZ"/>
                          </w:rPr>
                          <w:t>1</w:t>
                        </w:r>
                      </w:fldSimple>
                      <w:r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  <w:lang w:val="kk-KZ"/>
                        </w:rPr>
                        <w:t xml:space="preserve">  </w:t>
                      </w:r>
                    </w:p>
                  </w:txbxContent>
                </v:textbox>
                <w10:wrap anchorx="margin" anchory="margin"/>
              </v:rect>
            </w:pict>
          </w:r>
          <w:r>
            <w:pict>
              <v:roundrect id="_x0000_s1041" style="position:absolute;margin-left:0;margin-top:0;width:562.05pt;height:743.45pt;z-index:251985920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      <v:fill color2="#272727 [2749]" type="pattern"/>
                <w10:wrap anchorx="page" anchory="page"/>
              </v:roundrect>
            </w:pict>
          </w:r>
        </w:p>
      </w:docPartBody>
    </w:docPart>
    <w:docPart>
      <w:docPartPr>
        <w:name w:val="55B27ABF912842B8A8DEA6632D20493A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76F0519E-2B2A-4925-B229-6E8B5882F22F}"/>
      </w:docPartPr>
      <w:docPartBody>
        <w:p w:rsidR="00D62E25" w:rsidRDefault="00D62E25">
          <w:pPr>
            <w:pStyle w:val="55B27ABF912842B8A8DEA6632D20493A"/>
          </w:pPr>
          <w:r>
            <w:rPr>
              <w:lang w:val="kk-KZ"/>
            </w:rPr>
            <w:t>[Жіберушінің атын енгізіңіз]</w:t>
          </w:r>
        </w:p>
      </w:docPartBody>
    </w:docPart>
    <w:docPart>
      <w:docPartPr>
        <w:name w:val="62469158715C492B98872F41C7B3452B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734CFFBD-AD21-4100-B732-A6A232606CB1}"/>
      </w:docPartPr>
      <w:docPartBody>
        <w:p w:rsidR="00D62E25" w:rsidRDefault="00D62E25">
          <w:pPr>
            <w:pStyle w:val="62469158715C492B98872F41C7B3452B"/>
          </w:pPr>
          <w:r>
            <w:rPr>
              <w:lang w:val="kk-KZ"/>
            </w:rPr>
            <w:t>[Жіберушінің атын енгізіңіз]</w:t>
          </w:r>
        </w:p>
      </w:docPartBody>
    </w:docPart>
    <w:docPart>
      <w:docPartPr>
        <w:name w:val="Стандартты (тақ бет)"/>
        <w:style w:val="Normal"/>
        <w:category>
          <w:name w:val=" Хат"/>
          <w:gallery w:val="ftrs"/>
        </w:category>
        <w:behaviors>
          <w:behavior w:val="content"/>
        </w:behaviors>
        <w:guid w:val="{8BA9DBD4-4331-4D03-B6E1-6B8AA7C1B989}"/>
      </w:docPartPr>
      <w:docPartBody>
        <w:p w:rsidR="00D62E25" w:rsidRDefault="00D62E25">
          <w:pPr>
            <w:rPr>
              <w:sz w:val="20"/>
            </w:rPr>
          </w:pPr>
          <w:r w:rsidRPr="00D62E25">
            <w:rPr>
              <w:noProof/>
              <w:sz w:val="10"/>
              <w:szCs w:val="10"/>
            </w:rPr>
            <w:pict>
              <v:rect id="_x0000_s1037" style="position:absolute;margin-left:-365.25pt;margin-top:0;width:46.85pt;height:9in;z-index:251979776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      <v:textbox style="layout-flow:vertical;mso-layout-flow-alt:bottom-to-top;mso-next-textbox:#_x0000_s1037" inset=",,8.64pt,10.8pt">
                  <w:txbxContent>
                    <w:p w:rsidR="00D62E25" w:rsidRDefault="00D62E25">
                      <w:pPr>
                        <w:pStyle w:val="a"/>
                      </w:pPr>
                      <w:sdt>
                        <w:sdtPr>
                          <w:id w:val="805200567"/>
                          <w:placeholder>
                            <w:docPart w:val="ACC33CAB5DF64E9891356943046B0B7B"/>
                          </w:placeholder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lang w:val="kk-KZ"/>
                            </w:rPr>
                            <w:t>[Ұйымның атын енгізіңіз]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ect>
            </w:pict>
          </w:r>
          <w:r>
            <w:rPr>
              <w:noProof/>
              <w:sz w:val="20"/>
            </w:rPr>
            <w:pict>
              <v:roundrect id="_x0000_s1036" style="position:absolute;margin-left:0;margin-top:0;width:562.05pt;height:743.45pt;z-index:251978752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      <v:fill color2="#272727 [2749]" type="pattern"/>
                <w10:wrap anchorx="page" anchory="page"/>
              </v:roundrect>
            </w:pict>
          </w:r>
          <w:r>
            <w:rPr>
              <w:noProof/>
              <w:sz w:val="20"/>
            </w:rPr>
            <w:pict>
              <v:oval id="_x0000_s1035" style="position:absolute;margin-left:58.45pt;margin-top:0;width:41pt;height:41pt;z-index:251977728;mso-position-horizontal:right;mso-position-horizontal-relative:left-margin-area;mso-position-vertical:top;mso-position-vertical-relative:bottom-margin-area;v-text-anchor:middle" o:allowincell="f" fillcolor="#4f81bd [3204]" stroked="f">
                <v:textbox style="mso-next-textbox:#_x0000_s1035" inset="0,0,0,0">
                  <w:txbxContent>
                    <w:p w:rsidR="00D62E25" w:rsidRDefault="00D62E25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fldSimple w:instr=" PAGE  \* Arabic  \* MERGEFORMAT ">
                        <w:r>
                          <w:rPr>
                            <w:noProof/>
                            <w:color w:val="FFFFFF" w:themeColor="background1"/>
                            <w:sz w:val="40"/>
                            <w:szCs w:val="40"/>
                            <w:lang w:val="kk-KZ"/>
                          </w:rPr>
                          <w:t>1</w:t>
                        </w:r>
                      </w:fldSimple>
                    </w:p>
                  </w:txbxContent>
                </v:textbox>
                <w10:wrap anchorx="margin" anchory="page"/>
              </v:oval>
            </w:pict>
          </w:r>
        </w:p>
        <w:p w:rsidR="00D62E25" w:rsidRDefault="00D62E25"/>
      </w:docPartBody>
    </w:docPart>
    <w:docPart>
      <w:docPartPr>
        <w:name w:val="80EFB6D305944BBE8EF22408504FBD93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14C9A295-C2CB-4409-AD9D-91F1BFD4D295}"/>
      </w:docPartPr>
      <w:docPartBody>
        <w:p w:rsidR="00D62E25" w:rsidRDefault="00D62E25">
          <w:pPr>
            <w:pStyle w:val="80EFB6D305944BBE8EF22408504FBD93"/>
          </w:pPr>
          <w:r>
            <w:rPr>
              <w:lang w:val="kk-KZ"/>
            </w:rPr>
            <w:t>[Алушының атын енгізіңіз]</w:t>
          </w:r>
        </w:p>
      </w:docPartBody>
    </w:docPart>
    <w:docPart>
      <w:docPartPr>
        <w:name w:val="F666081945804CA18D6D41B5FE96964E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8DB6C6AF-79BA-4AC6-ABCB-C3A62AC7E824}"/>
      </w:docPartPr>
      <w:docPartBody>
        <w:p w:rsidR="00D62E25" w:rsidRDefault="00D62E25">
          <w:pPr>
            <w:pStyle w:val="F666081945804CA18D6D41B5FE96964E"/>
          </w:pPr>
          <w:r>
            <w:rPr>
              <w:lang w:val="kk-KZ"/>
            </w:rPr>
            <w:t xml:space="preserve">[Жіберушінің </w:t>
          </w:r>
          <w:r>
            <w:rPr>
              <w:lang w:val="kk-KZ"/>
            </w:rPr>
            <w:t>атын енгізіңіз]</w:t>
          </w:r>
        </w:p>
      </w:docPartBody>
    </w:docPart>
    <w:docPart>
      <w:docPartPr>
        <w:name w:val="BDD7A518E35144CE8E2E4D483C437851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28C5CE7F-2DFB-4EC7-97B5-B5F9C64B1682}"/>
      </w:docPartPr>
      <w:docPartBody>
        <w:p w:rsidR="00D62E25" w:rsidRDefault="00D62E25">
          <w:pPr>
            <w:pStyle w:val="BDD7A518E35144CE8E2E4D483C437851"/>
          </w:pPr>
          <w:r>
            <w:rPr>
              <w:lang w:val="kk-KZ"/>
            </w:rPr>
            <w:t>[Факс нөмірін енгізіңіз]</w:t>
          </w:r>
        </w:p>
      </w:docPartBody>
    </w:docPart>
    <w:docPart>
      <w:docPartPr>
        <w:name w:val="2E146BFBB3B84FD7AC08E281776F1A93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6D55D76B-14B9-4E4C-9FC5-4A63B75DE310}"/>
      </w:docPartPr>
      <w:docPartBody>
        <w:p w:rsidR="00D62E25" w:rsidRDefault="00D62E25">
          <w:pPr>
            <w:pStyle w:val="2E146BFBB3B84FD7AC08E281776F1A93"/>
          </w:pPr>
          <w:r>
            <w:rPr>
              <w:lang w:val="kk-KZ"/>
            </w:rPr>
            <w:t>[Беттердің санын енгізіңіз]</w:t>
          </w:r>
        </w:p>
      </w:docPartBody>
    </w:docPart>
    <w:docPart>
      <w:docPartPr>
        <w:name w:val="54F7BAFD22134FA89F9E9AA2C561D9CA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5DEBD395-2EA5-489B-A152-7B66AAB622B1}"/>
      </w:docPartPr>
      <w:docPartBody>
        <w:p w:rsidR="00D62E25" w:rsidRDefault="00D62E25">
          <w:pPr>
            <w:pStyle w:val="54F7BAFD22134FA89F9E9AA2C561D9CA"/>
          </w:pPr>
          <w:r>
            <w:rPr>
              <w:lang w:val="kk-KZ"/>
            </w:rPr>
            <w:t>[Телефон нөмірін енгізіңіз]</w:t>
          </w:r>
        </w:p>
      </w:docPartBody>
    </w:docPart>
    <w:docPart>
      <w:docPartPr>
        <w:name w:val="B87949726FBA4ACD8BF2E36BDF39A5AE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81E3649C-9559-4633-9E27-9F7968A649C0}"/>
      </w:docPartPr>
      <w:docPartBody>
        <w:p w:rsidR="00D62E25" w:rsidRDefault="00D62E25">
          <w:pPr>
            <w:pStyle w:val="B87949726FBA4ACD8BF2E36BDF39A5AE"/>
          </w:pPr>
          <w:r>
            <w:rPr>
              <w:lang w:val="kk-KZ"/>
            </w:rPr>
            <w:t>[Күнді таңдаңыз]</w:t>
          </w:r>
        </w:p>
      </w:docPartBody>
    </w:docPart>
    <w:docPart>
      <w:docPartPr>
        <w:name w:val="7A6621EDD14143FA808A555B61C712C8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D0931C5C-853A-42CC-9814-E1D69B4630FD}"/>
      </w:docPartPr>
      <w:docPartBody>
        <w:p w:rsidR="00D62E25" w:rsidRDefault="00D62E25">
          <w:pPr>
            <w:pStyle w:val="7A6621EDD14143FA808A555B61C712C8"/>
          </w:pPr>
          <w:r>
            <w:rPr>
              <w:rStyle w:val="PlaceholderText"/>
            </w:rPr>
            <w:t>[Мәтінді енгізіңіз]</w:t>
          </w:r>
        </w:p>
      </w:docPartBody>
    </w:docPart>
    <w:docPart>
      <w:docPartPr>
        <w:name w:val="7E87073018CE46AF9D5B2F6E412A93AC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4CB4435A-65AF-483A-8EDC-2CE46B0E5108}"/>
      </w:docPartPr>
      <w:docPartBody>
        <w:p w:rsidR="00D62E25" w:rsidRDefault="00D62E25">
          <w:pPr>
            <w:pStyle w:val="7E87073018CE46AF9D5B2F6E412A93AC"/>
          </w:pPr>
          <w:r>
            <w:rPr>
              <w:rStyle w:val="PlaceholderText"/>
            </w:rPr>
            <w:t>[Мәтінді енгізіңіз]</w:t>
          </w:r>
        </w:p>
      </w:docPartBody>
    </w:docPart>
    <w:docPart>
      <w:docPartPr>
        <w:name w:val="11BD6125D2CD435A8CE50BE8478B722A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C4E4F096-DC81-4117-BA07-0C654E9CD5BC}"/>
      </w:docPartPr>
      <w:docPartBody>
        <w:p w:rsidR="00D62E25" w:rsidRDefault="00D62E25">
          <w:pPr>
            <w:pStyle w:val="11BD6125D2CD435A8CE50BE8478B722A"/>
          </w:pPr>
          <w:r>
            <w:rPr>
              <w:lang w:val="kk-KZ"/>
            </w:rPr>
            <w:t>[Аңғартпаларды енгізіңіз]</w:t>
          </w:r>
        </w:p>
      </w:docPartBody>
    </w:docPart>
    <w:docPart>
      <w:docPartPr>
        <w:name w:val="D97F1D4A37D24692A03D7484A394969F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1B1DF559-26AA-4906-A738-CCE1E828CA81}"/>
      </w:docPartPr>
      <w:docPartBody>
        <w:p w:rsidR="00D62E25" w:rsidRDefault="00D62E25">
          <w:pPr>
            <w:pStyle w:val="D97F1D4A37D24692A03D7484A394969F"/>
          </w:pPr>
          <w:r>
            <w:rPr>
              <w:color w:val="7F7F7F" w:themeColor="text1" w:themeTint="80"/>
              <w:lang w:val="kk-KZ"/>
            </w:rPr>
            <w:t>[Күнді таңдаңыз]</w:t>
          </w:r>
        </w:p>
      </w:docPartBody>
    </w:docPart>
    <w:docPart>
      <w:docPartPr>
        <w:name w:val="F1163295737D4549B477DE9529E5896C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6A481E13-192B-458F-A4DE-ACCD423F4671}"/>
      </w:docPartPr>
      <w:docPartBody>
        <w:p w:rsidR="00D62E25" w:rsidRDefault="00D62E25">
          <w:pPr>
            <w:pStyle w:val="F1163295737D4549B477DE9529E5896C"/>
          </w:pPr>
          <w:r>
            <w:rPr>
              <w:lang w:val="kk-KZ"/>
            </w:rPr>
            <w:t>[Алушының атын енгізіңіз]</w:t>
          </w:r>
        </w:p>
      </w:docPartBody>
    </w:docPart>
    <w:docPart>
      <w:docPartPr>
        <w:name w:val="3A8B62B730A34CE0BA488C5842B70B67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A23FF523-62D7-423D-B564-1D830CC542C0}"/>
      </w:docPartPr>
      <w:docPartBody>
        <w:p w:rsidR="00D62E25" w:rsidRDefault="00D62E25">
          <w:pPr>
            <w:pStyle w:val="3A8B62B730A34CE0BA488C5842B70B67"/>
          </w:pPr>
          <w:r>
            <w:rPr>
              <w:lang w:val="kk-KZ"/>
            </w:rPr>
            <w:t>[Жіберушінің атын енгізіңіз]</w:t>
          </w:r>
        </w:p>
      </w:docPartBody>
    </w:docPart>
    <w:docPart>
      <w:docPartPr>
        <w:name w:val="E1C914ED17D444A892672591216503C2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450A47BB-A345-4144-8764-5E0AC19E5E8A}"/>
      </w:docPartPr>
      <w:docPartBody>
        <w:p w:rsidR="00D62E25" w:rsidRDefault="00D62E25">
          <w:pPr>
            <w:pStyle w:val="E1C914ED17D444A892672591216503C2"/>
          </w:pPr>
          <w:r>
            <w:rPr>
              <w:lang w:val="kk-KZ"/>
            </w:rPr>
            <w:t>[Факс нөмірін енгізіңіз]</w:t>
          </w:r>
        </w:p>
      </w:docPartBody>
    </w:docPart>
    <w:docPart>
      <w:docPartPr>
        <w:name w:val="1AAB327162294D90A05BDFECF5B776D5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95FFC4D0-B447-4EE4-95EC-08CDB123BD78}"/>
      </w:docPartPr>
      <w:docPartBody>
        <w:p w:rsidR="00D62E25" w:rsidRDefault="00D62E25">
          <w:pPr>
            <w:pStyle w:val="1AAB327162294D90A05BDFECF5B776D5"/>
          </w:pPr>
          <w:r>
            <w:rPr>
              <w:lang w:val="kk-KZ"/>
            </w:rPr>
            <w:t>[Беттердің санын енгізіңіз]</w:t>
          </w:r>
        </w:p>
      </w:docPartBody>
    </w:docPart>
    <w:docPart>
      <w:docPartPr>
        <w:name w:val="6CD58064833E45579E942B3DC04D4CC4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40E2C22B-8CE7-4813-B980-92F6201496C6}"/>
      </w:docPartPr>
      <w:docPartBody>
        <w:p w:rsidR="00D62E25" w:rsidRDefault="00D62E25">
          <w:pPr>
            <w:pStyle w:val="6CD58064833E45579E942B3DC04D4CC4"/>
          </w:pPr>
          <w:r>
            <w:rPr>
              <w:lang w:val="kk-KZ"/>
            </w:rPr>
            <w:t>[Телефон нөмірін енгізіңіз]</w:t>
          </w:r>
        </w:p>
      </w:docPartBody>
    </w:docPart>
    <w:docPart>
      <w:docPartPr>
        <w:name w:val="9614AD7460D74532844A160990315FA8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199A8D75-ABC3-47FA-90C4-C27A3A936BBB}"/>
      </w:docPartPr>
      <w:docPartBody>
        <w:p w:rsidR="00D62E25" w:rsidRDefault="00D62E25">
          <w:pPr>
            <w:pStyle w:val="9614AD7460D74532844A160990315FA8"/>
          </w:pPr>
          <w:r>
            <w:rPr>
              <w:lang w:val="kk-KZ"/>
            </w:rPr>
            <w:t>[Күнді таңдаңыз]</w:t>
          </w:r>
        </w:p>
      </w:docPartBody>
    </w:docPart>
    <w:docPart>
      <w:docPartPr>
        <w:name w:val="8768B99AEFA14578B54BB5E7191D2C2B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5879C96C-B46D-46C9-BC16-9F7D503C0191}"/>
      </w:docPartPr>
      <w:docPartBody>
        <w:p w:rsidR="00D62E25" w:rsidRDefault="00D62E25">
          <w:pPr>
            <w:pStyle w:val="8768B99AEFA14578B54BB5E7191D2C2B"/>
          </w:pPr>
          <w:r>
            <w:rPr>
              <w:rStyle w:val="PlaceholderText"/>
            </w:rPr>
            <w:t>[Мәтінді енгізіңіз]</w:t>
          </w:r>
        </w:p>
      </w:docPartBody>
    </w:docPart>
    <w:docPart>
      <w:docPartPr>
        <w:name w:val="75184C30F5C3402FB88089B214C16871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D91748FC-DF1B-4641-9072-2FFDB692EC36}"/>
      </w:docPartPr>
      <w:docPartBody>
        <w:p w:rsidR="00D62E25" w:rsidRDefault="00D62E25">
          <w:pPr>
            <w:pStyle w:val="75184C30F5C3402FB88089B214C16871"/>
          </w:pPr>
          <w:r>
            <w:rPr>
              <w:rStyle w:val="PlaceholderText"/>
            </w:rPr>
            <w:t>[Мәтінді енгізіңіз]</w:t>
          </w:r>
        </w:p>
      </w:docPartBody>
    </w:docPart>
    <w:docPart>
      <w:docPartPr>
        <w:name w:val="98656F536297449F883C3345388BFF02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CEA6B613-EB25-4FD1-AC19-99E736BED41D}"/>
      </w:docPartPr>
      <w:docPartBody>
        <w:p w:rsidR="00D62E25" w:rsidRDefault="00D62E25">
          <w:pPr>
            <w:pStyle w:val="98656F536297449F883C3345388BFF02"/>
          </w:pPr>
          <w:r>
            <w:rPr>
              <w:lang w:val="kk-KZ"/>
            </w:rPr>
            <w:t>[Аңғартпаларды енгізіңіз]</w:t>
          </w:r>
        </w:p>
      </w:docPartBody>
    </w:docPart>
    <w:docPart>
      <w:docPartPr>
        <w:name w:val="89603ECC874D4EA5B9A27BB2D0EF8BEC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02669D2A-94FB-41B2-995E-78DD96F32D9D}"/>
      </w:docPartPr>
      <w:docPartBody>
        <w:p w:rsidR="00D62E25" w:rsidRDefault="00D62E25">
          <w:pPr>
            <w:pStyle w:val="89603ECC874D4EA5B9A27BB2D0EF8BEC"/>
          </w:pPr>
          <w:r>
            <w:rPr>
              <w:color w:val="7F7F7F" w:themeColor="text1" w:themeTint="80"/>
              <w:lang w:val="kk-KZ"/>
            </w:rPr>
            <w:t>[Күнді таңдаңыз]</w:t>
          </w:r>
        </w:p>
      </w:docPartBody>
    </w:docPart>
    <w:docPart>
      <w:docPartPr>
        <w:name w:val="E5C65321B77C4880ACA7C18E7EEFEB0C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ADEBAC5E-DAED-4C8B-9A4A-A61D84F9761F}"/>
      </w:docPartPr>
      <w:docPartBody>
        <w:p w:rsidR="00D62E25" w:rsidRDefault="00D62E25">
          <w:pPr>
            <w:pStyle w:val="E5C65321B77C4880ACA7C18E7EEFEB0C13"/>
          </w:pPr>
          <w:r>
            <w:rPr>
              <w:rStyle w:val="PlaceholderText"/>
              <w:rFonts w:eastAsiaTheme="majorEastAsia" w:cstheme="majorBidi"/>
              <w:szCs w:val="20"/>
            </w:rPr>
            <w:t>[Ұйымның атын енгізіңіз]</w:t>
          </w:r>
        </w:p>
      </w:docPartBody>
    </w:docPart>
    <w:docPart>
      <w:docPartPr>
        <w:name w:val="ACC33CAB5DF64E9891356943046B0B7B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FCFAC353-59D7-450A-97C6-64EB6DB3CB7F}"/>
      </w:docPartPr>
      <w:docPartBody>
        <w:p w:rsidR="00D62E25" w:rsidRDefault="00D62E25">
          <w:pPr>
            <w:pStyle w:val="ACC33CAB5DF64E9891356943046B0B7B"/>
          </w:pPr>
          <w:r>
            <w:rPr>
              <w:lang w:val="kk-KZ"/>
            </w:rPr>
            <w:t>[Ұйымның атын енгізіңіз]</w:t>
          </w:r>
        </w:p>
      </w:docPartBody>
    </w:docPart>
    <w:docPart>
      <w:docPartPr>
        <w:name w:val="6E3E917DE7E14CDB8205902446D69D9C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414ABDE6-4C11-465A-9292-2F679FD664D0}"/>
      </w:docPartPr>
      <w:docPartBody>
        <w:p w:rsidR="00D62E25" w:rsidRDefault="00D62E25">
          <w:pPr>
            <w:pStyle w:val="6E3E917DE7E14CDB8205902446D69D9C"/>
          </w:pPr>
          <w:r>
            <w:rPr>
              <w:rFonts w:asciiTheme="majorHAnsi" w:hAnsiTheme="majorHAnsi"/>
              <w:sz w:val="18"/>
              <w:szCs w:val="18"/>
              <w:lang w:val="kk-KZ"/>
            </w:rPr>
            <w:t>[Құжаттың тақырыбын енгіз</w:t>
          </w:r>
          <w:r>
            <w:rPr>
              <w:rFonts w:asciiTheme="majorHAnsi" w:hAnsiTheme="majorHAnsi"/>
              <w:sz w:val="18"/>
              <w:szCs w:val="18"/>
              <w:lang w:val="kk-KZ"/>
            </w:rPr>
            <w:t>іңіз]</w:t>
          </w:r>
        </w:p>
      </w:docPartBody>
    </w:docPart>
    <w:docPart>
      <w:docPartPr>
        <w:name w:val="065B4A4D9B9246909BF287F4501FA535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FE712640-04E5-4475-A2E3-9985CAEC8B71}"/>
      </w:docPartPr>
      <w:docPartBody>
        <w:p w:rsidR="00D62E25" w:rsidRDefault="00D62E25">
          <w:pPr>
            <w:pStyle w:val="065B4A4D9B9246909BF287F4501FA535"/>
          </w:pPr>
          <w:r>
            <w:rPr>
              <w:rFonts w:asciiTheme="majorHAnsi" w:hAnsiTheme="majorHAnsi"/>
              <w:sz w:val="18"/>
              <w:szCs w:val="18"/>
              <w:lang w:val="kk-KZ"/>
            </w:rPr>
            <w:t>[Күнді таңдаңыз]</w:t>
          </w:r>
        </w:p>
      </w:docPartBody>
    </w:docPart>
    <w:docPart>
      <w:docPartPr>
        <w:name w:val="9DE353F3C2D4409E8C3FADACCFE50C63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C9403B49-82DF-4A37-868C-3EF427818764}"/>
      </w:docPartPr>
      <w:docPartBody>
        <w:p w:rsidR="00D62E25" w:rsidRDefault="00D62E25">
          <w:pPr>
            <w:pStyle w:val="9DE353F3C2D4409E8C3FADACCFE50C63"/>
          </w:pPr>
          <w:r>
            <w:rPr>
              <w:rFonts w:asciiTheme="majorHAnsi" w:hAnsiTheme="majorHAnsi"/>
              <w:sz w:val="18"/>
              <w:szCs w:val="18"/>
              <w:lang w:val="kk-KZ"/>
            </w:rPr>
            <w:t>[Құжаттың тақырыбын енгізіңіз]</w:t>
          </w:r>
        </w:p>
      </w:docPartBody>
    </w:docPart>
    <w:docPart>
      <w:docPartPr>
        <w:name w:val="1AF997156C134046B0D1416444BF5050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3793AA92-792E-4699-8AC2-B52400D12518}"/>
      </w:docPartPr>
      <w:docPartBody>
        <w:p w:rsidR="00D62E25" w:rsidRDefault="00D62E25">
          <w:pPr>
            <w:pStyle w:val="1AF997156C134046B0D1416444BF5050"/>
          </w:pPr>
          <w:r>
            <w:rPr>
              <w:rFonts w:asciiTheme="majorHAnsi" w:hAnsiTheme="majorHAnsi"/>
              <w:sz w:val="18"/>
              <w:szCs w:val="18"/>
              <w:lang w:val="kk-KZ"/>
            </w:rPr>
            <w:t>[Күнді таңдаңыз]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characterSpacingControl w:val="doNotCompress"/>
  <w:compat>
    <w:useFELayout/>
  </w:compat>
  <w:rsids>
    <w:rsidRoot w:val="00D62E25"/>
    <w:rsid w:val="00D6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36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5136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kk-K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90E6C8758946F0A3327D2CC45EA477">
    <w:name w:val="D590E6C8758946F0A3327D2CC45EA477"/>
    <w:rsid w:val="00405136"/>
  </w:style>
  <w:style w:type="paragraph" w:customStyle="1" w:styleId="B7E4A13809664DA3B79A71BEBB58C5BF">
    <w:name w:val="B7E4A13809664DA3B79A71BEBB58C5BF"/>
    <w:rsid w:val="00405136"/>
  </w:style>
  <w:style w:type="paragraph" w:customStyle="1" w:styleId="BA27B8BE154C4DE98620611B40253B89">
    <w:name w:val="BA27B8BE154C4DE98620611B40253B89"/>
    <w:rsid w:val="00405136"/>
  </w:style>
  <w:style w:type="character" w:styleId="PlaceholderText">
    <w:name w:val="Placeholder Text"/>
    <w:basedOn w:val="DefaultParagraphFont"/>
    <w:uiPriority w:val="99"/>
    <w:semiHidden/>
    <w:rsid w:val="00405136"/>
    <w:rPr>
      <w:rFonts w:eastAsiaTheme="minorEastAsia" w:cstheme="minorBidi"/>
      <w:bCs w:val="0"/>
      <w:iCs w:val="0"/>
      <w:color w:val="808080"/>
      <w:szCs w:val="22"/>
      <w:lang w:val="kk-KZ"/>
    </w:rPr>
  </w:style>
  <w:style w:type="paragraph" w:customStyle="1" w:styleId="48C6B2D9E5AA41C3A9B74A330EBF0154">
    <w:name w:val="48C6B2D9E5AA41C3A9B74A330EBF0154"/>
    <w:rsid w:val="00405136"/>
  </w:style>
  <w:style w:type="paragraph" w:customStyle="1" w:styleId="340E37033AC447A594AF4B0E9CB1B2B0">
    <w:name w:val="340E37033AC447A594AF4B0E9CB1B2B0"/>
    <w:rsid w:val="00405136"/>
  </w:style>
  <w:style w:type="paragraph" w:customStyle="1" w:styleId="D401A0E7EE574D4C867D135519A112D1">
    <w:name w:val="D401A0E7EE574D4C867D135519A112D1"/>
    <w:rsid w:val="00405136"/>
  </w:style>
  <w:style w:type="paragraph" w:customStyle="1" w:styleId="2C65EC5B59A64BC982A9A67006AA5A4D">
    <w:name w:val="2C65EC5B59A64BC982A9A67006AA5A4D"/>
    <w:rsid w:val="00405136"/>
  </w:style>
  <w:style w:type="paragraph" w:customStyle="1" w:styleId="45FB9C5DD6B84A44AE4C5B430CA68AC1">
    <w:name w:val="45FB9C5DD6B84A44AE4C5B430CA68AC1"/>
    <w:rsid w:val="00405136"/>
  </w:style>
  <w:style w:type="paragraph" w:customStyle="1" w:styleId="6D9241773B614A5584CBD02953AC41B5">
    <w:name w:val="6D9241773B614A5584CBD02953AC41B5"/>
    <w:rsid w:val="00405136"/>
  </w:style>
  <w:style w:type="paragraph" w:customStyle="1" w:styleId="4C910440142A4134BAF43CAB877A5FF9">
    <w:name w:val="4C910440142A4134BAF43CAB877A5FF9"/>
    <w:rsid w:val="00405136"/>
  </w:style>
  <w:style w:type="paragraph" w:customStyle="1" w:styleId="A6C8B669B64B4F448F3AB71D25A5CC2A">
    <w:name w:val="A6C8B669B64B4F448F3AB71D25A5CC2A"/>
    <w:rsid w:val="00405136"/>
  </w:style>
  <w:style w:type="paragraph" w:customStyle="1" w:styleId="501FF895C5274918915FE58B1BBAAE26">
    <w:name w:val="501FF895C5274918915FE58B1BBAAE26"/>
    <w:rsid w:val="00405136"/>
  </w:style>
  <w:style w:type="paragraph" w:customStyle="1" w:styleId="48C6B2D9E5AA41C3A9B74A330EBF01541">
    <w:name w:val="48C6B2D9E5AA41C3A9B74A330EBF01541"/>
    <w:rsid w:val="00405136"/>
    <w:pPr>
      <w:spacing w:after="360" w:line="240" w:lineRule="auto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340E37033AC447A594AF4B0E9CB1B2B01">
    <w:name w:val="340E37033AC447A594AF4B0E9CB1B2B01"/>
    <w:rsid w:val="00405136"/>
    <w:pPr>
      <w:spacing w:after="360" w:line="240" w:lineRule="auto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D401A0E7EE574D4C867D135519A112D11">
    <w:name w:val="D401A0E7EE574D4C867D135519A112D11"/>
    <w:rsid w:val="00405136"/>
    <w:pPr>
      <w:spacing w:after="360" w:line="240" w:lineRule="auto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2C65EC5B59A64BC982A9A67006AA5A4D1">
    <w:name w:val="2C65EC5B59A64BC982A9A67006AA5A4D1"/>
    <w:rsid w:val="00405136"/>
    <w:pPr>
      <w:spacing w:before="480" w:after="320" w:line="240" w:lineRule="auto"/>
      <w:contextualSpacing/>
    </w:pPr>
    <w:rPr>
      <w:rFonts w:eastAsiaTheme="minorHAnsi" w:cs="Times New Roman"/>
      <w:b/>
      <w:color w:val="000000" w:themeColor="text1"/>
      <w:szCs w:val="20"/>
    </w:rPr>
  </w:style>
  <w:style w:type="paragraph" w:customStyle="1" w:styleId="1D320E2EBBB641B1865F7F562E72DA02">
    <w:name w:val="1D320E2EBBB641B1865F7F562E72DA02"/>
    <w:rsid w:val="00405136"/>
  </w:style>
  <w:style w:type="paragraph" w:customStyle="1" w:styleId="52A2341D19854DFEB61A59F472611934">
    <w:name w:val="52A2341D19854DFEB61A59F472611934"/>
    <w:rsid w:val="00405136"/>
  </w:style>
  <w:style w:type="paragraph" w:customStyle="1" w:styleId="73385DB62FE14717A8CA46F441851674">
    <w:name w:val="73385DB62FE14717A8CA46F441851674"/>
    <w:rsid w:val="00405136"/>
  </w:style>
  <w:style w:type="paragraph" w:customStyle="1" w:styleId="F35DC87312DF4CC885EEA86744559536">
    <w:name w:val="F35DC87312DF4CC885EEA86744559536"/>
    <w:rsid w:val="00405136"/>
  </w:style>
  <w:style w:type="paragraph" w:customStyle="1" w:styleId="7DAF313A8C194FF797E0B75550115861">
    <w:name w:val="7DAF313A8C194FF797E0B75550115861"/>
    <w:rsid w:val="00405136"/>
  </w:style>
  <w:style w:type="paragraph" w:customStyle="1" w:styleId="6FF3961DBBCC49A39A0B6C85EE19D33B">
    <w:name w:val="6FF3961DBBCC49A39A0B6C85EE19D33B"/>
    <w:rsid w:val="00405136"/>
  </w:style>
  <w:style w:type="paragraph" w:customStyle="1" w:styleId="86F8A5C6E790405E8B89DDE5071EE5B0">
    <w:name w:val="86F8A5C6E790405E8B89DDE5071EE5B0"/>
    <w:rsid w:val="00405136"/>
  </w:style>
  <w:style w:type="paragraph" w:customStyle="1" w:styleId="7831287FB68147BAAC90C3154399A3B6">
    <w:name w:val="7831287FB68147BAAC90C3154399A3B6"/>
    <w:rsid w:val="00405136"/>
  </w:style>
  <w:style w:type="paragraph" w:customStyle="1" w:styleId="50782DDA97DE4542BFD8EC1D097F7604">
    <w:name w:val="50782DDA97DE4542BFD8EC1D097F7604"/>
    <w:rsid w:val="00405136"/>
  </w:style>
  <w:style w:type="paragraph" w:customStyle="1" w:styleId="C340B4E2833A47B68260BAA77BFE15D5">
    <w:name w:val="C340B4E2833A47B68260BAA77BFE15D5"/>
    <w:rsid w:val="00405136"/>
  </w:style>
  <w:style w:type="paragraph" w:customStyle="1" w:styleId="D598E5CAD720405BB136ECD87156E8A0">
    <w:name w:val="D598E5CAD720405BB136ECD87156E8A0"/>
    <w:rsid w:val="00405136"/>
  </w:style>
  <w:style w:type="paragraph" w:customStyle="1" w:styleId="807007EBA31A425093973D7CEA517E37">
    <w:name w:val="807007EBA31A425093973D7CEA517E37"/>
    <w:rsid w:val="00405136"/>
  </w:style>
  <w:style w:type="paragraph" w:customStyle="1" w:styleId="2C206DF43E424FDF877453974725E00D">
    <w:name w:val="2C206DF43E424FDF877453974725E00D"/>
    <w:rsid w:val="00405136"/>
  </w:style>
  <w:style w:type="paragraph" w:customStyle="1" w:styleId="2734CF3CDD654F2CA1F7739E5D785BD8">
    <w:name w:val="2734CF3CDD654F2CA1F7739E5D785BD8"/>
    <w:rsid w:val="00405136"/>
  </w:style>
  <w:style w:type="paragraph" w:customStyle="1" w:styleId="8F71763E9F334C7D9C2D58316387EE5F">
    <w:name w:val="8F71763E9F334C7D9C2D58316387EE5F"/>
    <w:rsid w:val="00405136"/>
  </w:style>
  <w:style w:type="paragraph" w:customStyle="1" w:styleId="30CF8BB1B2F141518875B2EED677A301">
    <w:name w:val="30CF8BB1B2F141518875B2EED677A301"/>
    <w:rsid w:val="00405136"/>
  </w:style>
  <w:style w:type="paragraph" w:customStyle="1" w:styleId="1A9CF483FB4749658AFCF5205EF52EC5">
    <w:name w:val="1A9CF483FB4749658AFCF5205EF52EC5"/>
    <w:rsid w:val="00405136"/>
  </w:style>
  <w:style w:type="paragraph" w:customStyle="1" w:styleId="335E103AB1404FA5B13837923BB556AD">
    <w:name w:val="335E103AB1404FA5B13837923BB556AD"/>
    <w:rsid w:val="00405136"/>
  </w:style>
  <w:style w:type="paragraph" w:customStyle="1" w:styleId="4053030DF45D48BA95C82A3123DC7FAD">
    <w:name w:val="4053030DF45D48BA95C82A3123DC7FAD"/>
    <w:rsid w:val="00405136"/>
  </w:style>
  <w:style w:type="paragraph" w:customStyle="1" w:styleId="BAD93AEE327C43E7AFF052C3C7A8C621">
    <w:name w:val="BAD93AEE327C43E7AFF052C3C7A8C621"/>
    <w:rsid w:val="00405136"/>
  </w:style>
  <w:style w:type="paragraph" w:customStyle="1" w:styleId="1057732EEAF14D7EBD23028C4D2C28F4">
    <w:name w:val="1057732EEAF14D7EBD23028C4D2C28F4"/>
    <w:rsid w:val="00405136"/>
  </w:style>
  <w:style w:type="paragraph" w:customStyle="1" w:styleId="9628C2FCC23D4850B6F05A167E88DFDF">
    <w:name w:val="9628C2FCC23D4850B6F05A167E88DFDF"/>
    <w:rsid w:val="00405136"/>
  </w:style>
  <w:style w:type="table" w:styleId="TableGrid">
    <w:name w:val="Table Grid"/>
    <w:basedOn w:val="TableNormal"/>
    <w:uiPriority w:val="1"/>
    <w:rsid w:val="00405136"/>
    <w:pPr>
      <w:spacing w:after="0" w:line="240" w:lineRule="auto"/>
    </w:pPr>
    <w:rPr>
      <w:rFonts w:eastAsiaTheme="minorHAnsi"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405136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D9A78D465E3B47829BE55F365F3F6EE5">
    <w:name w:val="D9A78D465E3B47829BE55F365F3F6EE5"/>
    <w:rsid w:val="00405136"/>
  </w:style>
  <w:style w:type="paragraph" w:customStyle="1" w:styleId="A3B4F4E7637B4906ABE21D673EE5A37A">
    <w:name w:val="A3B4F4E7637B4906ABE21D673EE5A37A"/>
    <w:rsid w:val="00405136"/>
  </w:style>
  <w:style w:type="paragraph" w:customStyle="1" w:styleId="9E221B6F9BC14C948EC36B5B5B3A103E">
    <w:name w:val="9E221B6F9BC14C948EC36B5B5B3A103E"/>
    <w:rsid w:val="00405136"/>
  </w:style>
  <w:style w:type="paragraph" w:customStyle="1" w:styleId="8713579D73FF4083A9062328426FAFFB">
    <w:name w:val="8713579D73FF4083A9062328426FAFFB"/>
    <w:rsid w:val="00405136"/>
  </w:style>
  <w:style w:type="paragraph" w:customStyle="1" w:styleId="967F2E957AED447AA302DB61699C2444">
    <w:name w:val="967F2E957AED447AA302DB61699C2444"/>
    <w:rsid w:val="00405136"/>
  </w:style>
  <w:style w:type="paragraph" w:customStyle="1" w:styleId="08BDDC5C7E3943B0984A76AF34639C31">
    <w:name w:val="08BDDC5C7E3943B0984A76AF34639C31"/>
    <w:rsid w:val="00405136"/>
  </w:style>
  <w:style w:type="paragraph" w:customStyle="1" w:styleId="3298A63DAF63407DB4657C205ACAC7B8">
    <w:name w:val="3298A63DAF63407DB4657C205ACAC7B8"/>
    <w:rsid w:val="00405136"/>
  </w:style>
  <w:style w:type="paragraph" w:customStyle="1" w:styleId="E3E12F1C56E843DBB0D95EEC3C58E762">
    <w:name w:val="E3E12F1C56E843DBB0D95EEC3C58E762"/>
    <w:rsid w:val="00405136"/>
  </w:style>
  <w:style w:type="paragraph" w:customStyle="1" w:styleId="DDA672FCD5C546978C2839818E55E000">
    <w:name w:val="DDA672FCD5C546978C2839818E55E000"/>
    <w:rsid w:val="00405136"/>
  </w:style>
  <w:style w:type="paragraph" w:customStyle="1" w:styleId="E5702A93EF0D4BE3844DA8772CDF6E0C">
    <w:name w:val="E5702A93EF0D4BE3844DA8772CDF6E0C"/>
    <w:rsid w:val="00405136"/>
  </w:style>
  <w:style w:type="paragraph" w:customStyle="1" w:styleId="2-">
    <w:name w:val="2-факстың мұқаба беті"/>
    <w:rsid w:val="00405136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DFA3974D75AB4FD9801BF4743A25EB2B">
    <w:name w:val="DFA3974D75AB4FD9801BF4743A25EB2B"/>
    <w:rsid w:val="00405136"/>
  </w:style>
  <w:style w:type="paragraph" w:customStyle="1" w:styleId="a">
    <w:name w:val="Сұр мәтін"/>
    <w:basedOn w:val="NoSpacing"/>
    <w:uiPriority w:val="35"/>
    <w:qFormat/>
    <w:rsid w:val="00405136"/>
    <w:rPr>
      <w:rFonts w:asciiTheme="majorHAnsi" w:hAnsiTheme="majorHAnsi"/>
      <w:color w:val="7F7F7F" w:themeColor="text1" w:themeTint="80"/>
      <w:sz w:val="20"/>
    </w:rPr>
  </w:style>
  <w:style w:type="paragraph" w:customStyle="1" w:styleId="a0">
    <w:name w:val="Стандартты (жұп бет)"/>
    <w:rsid w:val="00405136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064FB8C946D04A3882FAA70139461D5B">
    <w:name w:val="064FB8C946D04A3882FAA70139461D5B"/>
    <w:rsid w:val="00405136"/>
  </w:style>
  <w:style w:type="paragraph" w:customStyle="1" w:styleId="37B703AF8A2D4F8182E33A52BD97D348">
    <w:name w:val="37B703AF8A2D4F8182E33A52BD97D348"/>
    <w:rsid w:val="00405136"/>
  </w:style>
  <w:style w:type="paragraph" w:customStyle="1" w:styleId="AB2EEDB1863645C3A7A60BBC7E147D1C">
    <w:name w:val="AB2EEDB1863645C3A7A60BBC7E147D1C"/>
    <w:rsid w:val="00405136"/>
  </w:style>
  <w:style w:type="paragraph" w:customStyle="1" w:styleId="1-">
    <w:name w:val="1-стандартты (жұп бет)"/>
    <w:rsid w:val="00405136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9CC5846EC36946ECBA1C7953A6E52A9F">
    <w:name w:val="9CC5846EC36946ECBA1C7953A6E52A9F"/>
    <w:rsid w:val="00405136"/>
  </w:style>
  <w:style w:type="paragraph" w:customStyle="1" w:styleId="90C6BCD45080407CB3B643A6AD43A579">
    <w:name w:val="90C6BCD45080407CB3B643A6AD43A579"/>
    <w:rsid w:val="00405136"/>
  </w:style>
  <w:style w:type="paragraph" w:customStyle="1" w:styleId="a1">
    <w:name w:val="Стандартты (тақ бет)"/>
    <w:rsid w:val="0040513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55B27ABF912842B8A8DEA6632D20493A">
    <w:name w:val="55B27ABF912842B8A8DEA6632D20493A"/>
    <w:rsid w:val="00405136"/>
  </w:style>
  <w:style w:type="paragraph" w:customStyle="1" w:styleId="62469158715C492B98872F41C7B3452B">
    <w:name w:val="62469158715C492B98872F41C7B3452B"/>
    <w:rsid w:val="00405136"/>
  </w:style>
  <w:style w:type="paragraph" w:customStyle="1" w:styleId="B060E3C05FEC427492C5CFD704CC4F97">
    <w:name w:val="B060E3C05FEC427492C5CFD704CC4F97"/>
    <w:rsid w:val="00405136"/>
  </w:style>
  <w:style w:type="paragraph" w:customStyle="1" w:styleId="DB388AB38DEB45CF80747B967AA28033">
    <w:name w:val="DB388AB38DEB45CF80747B967AA28033"/>
    <w:rsid w:val="00405136"/>
  </w:style>
  <w:style w:type="paragraph" w:customStyle="1" w:styleId="EB750787647A4324A7C67CBC5FD21414">
    <w:name w:val="EB750787647A4324A7C67CBC5FD21414"/>
    <w:rsid w:val="00405136"/>
  </w:style>
  <w:style w:type="paragraph" w:customStyle="1" w:styleId="34BE1345CA684B76BCFEC0D292E63387">
    <w:name w:val="34BE1345CA684B76BCFEC0D292E63387"/>
    <w:rsid w:val="00405136"/>
  </w:style>
  <w:style w:type="paragraph" w:customStyle="1" w:styleId="1DAD091AF3684669A6CAB7751A366037">
    <w:name w:val="1DAD091AF3684669A6CAB7751A366037"/>
    <w:rsid w:val="00405136"/>
  </w:style>
  <w:style w:type="paragraph" w:customStyle="1" w:styleId="4A6A45B6897843EC8DCDAED86574EA22">
    <w:name w:val="4A6A45B6897843EC8DCDAED86574EA22"/>
    <w:rsid w:val="00405136"/>
  </w:style>
  <w:style w:type="paragraph" w:customStyle="1" w:styleId="A716461CE3CA4CD2942CFAAAB69FC718">
    <w:name w:val="A716461CE3CA4CD2942CFAAAB69FC718"/>
    <w:rsid w:val="00405136"/>
  </w:style>
  <w:style w:type="paragraph" w:customStyle="1" w:styleId="741C15AA27054C9B889D1D5B1562CA29">
    <w:name w:val="741C15AA27054C9B889D1D5B1562CA29"/>
    <w:rsid w:val="00405136"/>
  </w:style>
  <w:style w:type="paragraph" w:customStyle="1" w:styleId="06B935B88F5643F4BECB153EBC871E94">
    <w:name w:val="06B935B88F5643F4BECB153EBC871E94"/>
    <w:rsid w:val="00405136"/>
  </w:style>
  <w:style w:type="paragraph" w:customStyle="1" w:styleId="A8BFC26D4DFB422EAC0037AB126AC23C">
    <w:name w:val="A8BFC26D4DFB422EAC0037AB126AC23C"/>
    <w:rsid w:val="00405136"/>
  </w:style>
  <w:style w:type="paragraph" w:customStyle="1" w:styleId="1D97E7E8D5B54EB28CECC01D6F98FDA3">
    <w:name w:val="1D97E7E8D5B54EB28CECC01D6F98FDA3"/>
    <w:rsid w:val="00405136"/>
  </w:style>
  <w:style w:type="paragraph" w:customStyle="1" w:styleId="E2D535B5F6B24804AAF77477038AA349">
    <w:name w:val="E2D535B5F6B24804AAF77477038AA349"/>
    <w:rsid w:val="00405136"/>
  </w:style>
  <w:style w:type="paragraph" w:customStyle="1" w:styleId="E74BEA401088429E88BB68E9F608D613">
    <w:name w:val="E74BEA401088429E88BB68E9F608D613"/>
    <w:rsid w:val="00405136"/>
  </w:style>
  <w:style w:type="paragraph" w:customStyle="1" w:styleId="37A963BD0DCB4D99933E1C4C63DD70BD">
    <w:name w:val="37A963BD0DCB4D99933E1C4C63DD70BD"/>
    <w:rsid w:val="00405136"/>
  </w:style>
  <w:style w:type="paragraph" w:customStyle="1" w:styleId="7EF82C832D6D400797353F882E177316">
    <w:name w:val="7EF82C832D6D400797353F882E177316"/>
    <w:rsid w:val="00405136"/>
  </w:style>
  <w:style w:type="paragraph" w:customStyle="1" w:styleId="00F09935D353408AB6A25A6E75F0C1C7">
    <w:name w:val="00F09935D353408AB6A25A6E75F0C1C7"/>
    <w:rsid w:val="00405136"/>
  </w:style>
  <w:style w:type="paragraph" w:customStyle="1" w:styleId="3BFAF013105245B6B0C8225C01967137">
    <w:name w:val="3BFAF013105245B6B0C8225C01967137"/>
    <w:rsid w:val="00405136"/>
  </w:style>
  <w:style w:type="paragraph" w:customStyle="1" w:styleId="107504D38B6B4D25BC77DED1CB08C577">
    <w:name w:val="107504D38B6B4D25BC77DED1CB08C577"/>
    <w:rsid w:val="00405136"/>
  </w:style>
  <w:style w:type="paragraph" w:customStyle="1" w:styleId="A8B24951A1454AF9988F2FBAAC994FE8">
    <w:name w:val="A8B24951A1454AF9988F2FBAAC994FE8"/>
    <w:rsid w:val="00405136"/>
  </w:style>
  <w:style w:type="paragraph" w:customStyle="1" w:styleId="26352056F84B4FC5B237FAB4AED91C37">
    <w:name w:val="26352056F84B4FC5B237FAB4AED91C37"/>
    <w:rsid w:val="00405136"/>
  </w:style>
  <w:style w:type="paragraph" w:styleId="TOC9">
    <w:name w:val="toc 9"/>
    <w:basedOn w:val="Normal"/>
    <w:next w:val="Normal"/>
    <w:autoRedefine/>
    <w:uiPriority w:val="99"/>
    <w:unhideWhenUsed/>
    <w:qFormat/>
    <w:rsid w:val="00405136"/>
    <w:pPr>
      <w:tabs>
        <w:tab w:val="right" w:leader="dot" w:pos="8630"/>
      </w:tabs>
      <w:spacing w:after="40" w:line="240" w:lineRule="auto"/>
      <w:ind w:left="1760"/>
    </w:pPr>
    <w:rPr>
      <w:rFonts w:eastAsiaTheme="minorHAnsi" w:cs="Times New Roman"/>
      <w:smallCaps/>
      <w:noProof/>
      <w:color w:val="000000" w:themeColor="text1"/>
      <w:szCs w:val="20"/>
    </w:rPr>
  </w:style>
  <w:style w:type="paragraph" w:customStyle="1" w:styleId="21-">
    <w:name w:val="21-факстың мұқаба беті"/>
    <w:rsid w:val="00405136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E0555ED7FA5F4C22AEE2B2DF16D5C85F">
    <w:name w:val="E0555ED7FA5F4C22AEE2B2DF16D5C85F"/>
    <w:rsid w:val="00405136"/>
  </w:style>
  <w:style w:type="paragraph" w:customStyle="1" w:styleId="2-0">
    <w:name w:val="2-стандартты (жұп бет)"/>
    <w:rsid w:val="00405136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EBE18F8B69564FB99D676FB25288083A">
    <w:name w:val="EBE18F8B69564FB99D676FB25288083A"/>
    <w:rsid w:val="00405136"/>
  </w:style>
  <w:style w:type="paragraph" w:customStyle="1" w:styleId="B3AC86D59CB94D358A6AC49938956951">
    <w:name w:val="B3AC86D59CB94D358A6AC49938956951"/>
    <w:rsid w:val="00405136"/>
  </w:style>
  <w:style w:type="paragraph" w:customStyle="1" w:styleId="ED89BE1CDB9042C68CA93C504C1854FE">
    <w:name w:val="ED89BE1CDB9042C68CA93C504C1854FE"/>
    <w:rsid w:val="00405136"/>
  </w:style>
  <w:style w:type="paragraph" w:customStyle="1" w:styleId="3-">
    <w:name w:val="3-стандартты (жұп бет)"/>
    <w:rsid w:val="00405136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7274812062CA434FBE845D26E9D87363">
    <w:name w:val="7274812062CA434FBE845D26E9D87363"/>
    <w:rsid w:val="00405136"/>
  </w:style>
  <w:style w:type="paragraph" w:customStyle="1" w:styleId="AFC5A3D5F2AE47F581582308CD1CCFB1">
    <w:name w:val="AFC5A3D5F2AE47F581582308CD1CCFB1"/>
    <w:rsid w:val="00405136"/>
  </w:style>
  <w:style w:type="paragraph" w:customStyle="1" w:styleId="1-0">
    <w:name w:val="1-стандартты (тақ бет)"/>
    <w:rsid w:val="0040513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9BEAA82B5F24496AAC15A9906FB00692">
    <w:name w:val="9BEAA82B5F24496AAC15A9906FB00692"/>
    <w:rsid w:val="00405136"/>
  </w:style>
  <w:style w:type="paragraph" w:customStyle="1" w:styleId="277D199F9AC647A7941B08473EA33D9E">
    <w:name w:val="277D199F9AC647A7941B08473EA33D9E"/>
    <w:rsid w:val="00405136"/>
  </w:style>
  <w:style w:type="paragraph" w:customStyle="1" w:styleId="3B0C17CA65004EB99990640332BA229D">
    <w:name w:val="3B0C17CA65004EB99990640332BA229D"/>
    <w:rsid w:val="00405136"/>
  </w:style>
  <w:style w:type="paragraph" w:customStyle="1" w:styleId="CFE8846064864A958DD83AE7BE3E7279">
    <w:name w:val="CFE8846064864A958DD83AE7BE3E7279"/>
    <w:rsid w:val="00405136"/>
  </w:style>
  <w:style w:type="paragraph" w:customStyle="1" w:styleId="B00B6C8FA500412B8A988E19D6E90AED">
    <w:name w:val="B00B6C8FA500412B8A988E19D6E90AED"/>
    <w:rsid w:val="00405136"/>
  </w:style>
  <w:style w:type="paragraph" w:customStyle="1" w:styleId="97F7F44F5C124FCF953C969E9D9845A9">
    <w:name w:val="97F7F44F5C124FCF953C969E9D9845A9"/>
    <w:rsid w:val="00405136"/>
  </w:style>
  <w:style w:type="paragraph" w:customStyle="1" w:styleId="F5DED0B07997494CB940A715672DD314">
    <w:name w:val="F5DED0B07997494CB940A715672DD314"/>
    <w:rsid w:val="00405136"/>
  </w:style>
  <w:style w:type="paragraph" w:customStyle="1" w:styleId="F8D4B5B4F7344493B42A932EEC8CE186">
    <w:name w:val="F8D4B5B4F7344493B42A932EEC8CE186"/>
    <w:rsid w:val="00405136"/>
  </w:style>
  <w:style w:type="paragraph" w:customStyle="1" w:styleId="8B4E0831A35E4A5CB0358D81EC54429B">
    <w:name w:val="8B4E0831A35E4A5CB0358D81EC54429B"/>
    <w:rsid w:val="00405136"/>
  </w:style>
  <w:style w:type="paragraph" w:customStyle="1" w:styleId="9140BD55DE254BFE8ECBAFB3CD7D63C6">
    <w:name w:val="9140BD55DE254BFE8ECBAFB3CD7D63C6"/>
    <w:rsid w:val="00405136"/>
  </w:style>
  <w:style w:type="paragraph" w:customStyle="1" w:styleId="22-">
    <w:name w:val="22-факстың мұқаба беті"/>
    <w:rsid w:val="00405136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7AD0C909963742B2B0F0962D436D925F">
    <w:name w:val="7AD0C909963742B2B0F0962D436D925F"/>
    <w:rsid w:val="00405136"/>
  </w:style>
  <w:style w:type="paragraph" w:customStyle="1" w:styleId="1C935252272A44F9B071182946458474">
    <w:name w:val="1C935252272A44F9B071182946458474"/>
    <w:rsid w:val="00405136"/>
  </w:style>
  <w:style w:type="paragraph" w:customStyle="1" w:styleId="47734E373466432D929EB6ACEC9356E9">
    <w:name w:val="47734E373466432D929EB6ACEC9356E9"/>
    <w:rsid w:val="00405136"/>
  </w:style>
  <w:style w:type="paragraph" w:customStyle="1" w:styleId="9C039D1C6AD94A6695D05C8FC5DE009E">
    <w:name w:val="9C039D1C6AD94A6695D05C8FC5DE009E"/>
    <w:rsid w:val="00405136"/>
  </w:style>
  <w:style w:type="paragraph" w:customStyle="1" w:styleId="B359C817737448279881D979D9A50F9B">
    <w:name w:val="B359C817737448279881D979D9A50F9B"/>
    <w:rsid w:val="00405136"/>
  </w:style>
  <w:style w:type="paragraph" w:customStyle="1" w:styleId="A257E18B585945F89029EF7A11D33FE5">
    <w:name w:val="A257E18B585945F89029EF7A11D33FE5"/>
    <w:rsid w:val="00405136"/>
  </w:style>
  <w:style w:type="paragraph" w:customStyle="1" w:styleId="9D0EDB32D39143729CC9B36FEC3FD923">
    <w:name w:val="9D0EDB32D39143729CC9B36FEC3FD923"/>
    <w:rsid w:val="00405136"/>
  </w:style>
  <w:style w:type="paragraph" w:customStyle="1" w:styleId="687AA27E56A94D388719BAFFF2A53728">
    <w:name w:val="687AA27E56A94D388719BAFFF2A53728"/>
    <w:rsid w:val="00405136"/>
  </w:style>
  <w:style w:type="paragraph" w:customStyle="1" w:styleId="55AC40D2920144E0907AC16BD5F4EB66">
    <w:name w:val="55AC40D2920144E0907AC16BD5F4EB66"/>
    <w:rsid w:val="00405136"/>
  </w:style>
  <w:style w:type="paragraph" w:customStyle="1" w:styleId="BD479A9EBE474887ADFC9FFD144CB63F">
    <w:name w:val="BD479A9EBE474887ADFC9FFD144CB63F"/>
    <w:rsid w:val="00405136"/>
  </w:style>
  <w:style w:type="paragraph" w:customStyle="1" w:styleId="DC8B339BAB9441B1AC9E6704E560C4CC">
    <w:name w:val="DC8B339BAB9441B1AC9E6704E560C4CC"/>
    <w:rsid w:val="00405136"/>
  </w:style>
  <w:style w:type="paragraph" w:customStyle="1" w:styleId="62B22051FF8F42A58B239290CA49AB39">
    <w:name w:val="62B22051FF8F42A58B239290CA49AB39"/>
    <w:rsid w:val="00405136"/>
  </w:style>
  <w:style w:type="paragraph" w:customStyle="1" w:styleId="63C13B277A8C49629549AAEEA2B6E89F">
    <w:name w:val="63C13B277A8C49629549AAEEA2B6E89F"/>
    <w:rsid w:val="00405136"/>
  </w:style>
  <w:style w:type="paragraph" w:customStyle="1" w:styleId="52BE891E15904BDDB82335C9578FD99D">
    <w:name w:val="52BE891E15904BDDB82335C9578FD99D"/>
    <w:rsid w:val="00405136"/>
  </w:style>
  <w:style w:type="paragraph" w:customStyle="1" w:styleId="328B862477A941C0BCC054BF138EDDF9">
    <w:name w:val="328B862477A941C0BCC054BF138EDDF9"/>
    <w:rsid w:val="00405136"/>
  </w:style>
  <w:style w:type="paragraph" w:customStyle="1" w:styleId="B152ABE45E3E463AACF33F914F4D2A6B">
    <w:name w:val="B152ABE45E3E463AACF33F914F4D2A6B"/>
    <w:rsid w:val="00405136"/>
  </w:style>
  <w:style w:type="paragraph" w:customStyle="1" w:styleId="AEC60A21E9824638AABEB2C4C01960A5">
    <w:name w:val="AEC60A21E9824638AABEB2C4C01960A5"/>
    <w:rsid w:val="00405136"/>
  </w:style>
  <w:style w:type="paragraph" w:customStyle="1" w:styleId="D9EF511F62594B018B2792AEC72C47BF">
    <w:name w:val="D9EF511F62594B018B2792AEC72C47BF"/>
    <w:rsid w:val="00405136"/>
  </w:style>
  <w:style w:type="paragraph" w:customStyle="1" w:styleId="29583ECD30D44B7B9BDEFFC49FEDB21E">
    <w:name w:val="29583ECD30D44B7B9BDEFFC49FEDB21E"/>
    <w:rsid w:val="00405136"/>
  </w:style>
  <w:style w:type="paragraph" w:customStyle="1" w:styleId="5740EA9132F1478EB256A570AA0B3BD6">
    <w:name w:val="5740EA9132F1478EB256A570AA0B3BD6"/>
    <w:rsid w:val="00405136"/>
  </w:style>
  <w:style w:type="paragraph" w:customStyle="1" w:styleId="23-">
    <w:name w:val="23-факстың мұқаба беті"/>
    <w:rsid w:val="00405136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DDD13EA3A4A24074BB4F14EB651B5BEC">
    <w:name w:val="DDD13EA3A4A24074BB4F14EB651B5BEC"/>
    <w:rsid w:val="00405136"/>
  </w:style>
  <w:style w:type="paragraph" w:customStyle="1" w:styleId="4-">
    <w:name w:val="4-стандартты (жұп бет)"/>
    <w:rsid w:val="00405136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E93806B20A6A48338DE1A1F6B294CB29">
    <w:name w:val="E93806B20A6A48338DE1A1F6B294CB29"/>
    <w:rsid w:val="00405136"/>
  </w:style>
  <w:style w:type="paragraph" w:customStyle="1" w:styleId="7CC232D470494A41B08BCA522FBD7BFC">
    <w:name w:val="7CC232D470494A41B08BCA522FBD7BFC"/>
    <w:rsid w:val="00405136"/>
  </w:style>
  <w:style w:type="paragraph" w:customStyle="1" w:styleId="59610D70F61E46B3800EFD3D7FBE3780">
    <w:name w:val="59610D70F61E46B3800EFD3D7FBE3780"/>
    <w:rsid w:val="00405136"/>
  </w:style>
  <w:style w:type="paragraph" w:customStyle="1" w:styleId="5-">
    <w:name w:val="5-стандартты (жұп бет)"/>
    <w:rsid w:val="00405136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8FE94B3B86744B94B784FD6C06D165C2">
    <w:name w:val="8FE94B3B86744B94B784FD6C06D165C2"/>
    <w:rsid w:val="00405136"/>
  </w:style>
  <w:style w:type="paragraph" w:customStyle="1" w:styleId="BD4E0F9C51D24E64AFDC11BB4EE6D996">
    <w:name w:val="BD4E0F9C51D24E64AFDC11BB4EE6D996"/>
    <w:rsid w:val="00405136"/>
  </w:style>
  <w:style w:type="paragraph" w:customStyle="1" w:styleId="2-1">
    <w:name w:val="2-стандартты (тақ бет)"/>
    <w:rsid w:val="0040513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1D31D93D57BA47E7B503BBBC7913C69F">
    <w:name w:val="1D31D93D57BA47E7B503BBBC7913C69F"/>
    <w:rsid w:val="00405136"/>
  </w:style>
  <w:style w:type="paragraph" w:customStyle="1" w:styleId="6BFB840FEF0342D0B7D29DD72605C856">
    <w:name w:val="6BFB840FEF0342D0B7D29DD72605C856"/>
    <w:rsid w:val="00405136"/>
  </w:style>
  <w:style w:type="paragraph" w:customStyle="1" w:styleId="9A7EBBFE90D940ACA55F4F599940D309">
    <w:name w:val="9A7EBBFE90D940ACA55F4F599940D309"/>
    <w:rsid w:val="00405136"/>
  </w:style>
  <w:style w:type="paragraph" w:customStyle="1" w:styleId="B68BBD61E9FF4B70AC8590051E02B228">
    <w:name w:val="B68BBD61E9FF4B70AC8590051E02B228"/>
    <w:rsid w:val="00405136"/>
  </w:style>
  <w:style w:type="paragraph" w:customStyle="1" w:styleId="DB68A528263D436B82836756BCEFCD27">
    <w:name w:val="DB68A528263D436B82836756BCEFCD27"/>
    <w:rsid w:val="00405136"/>
  </w:style>
  <w:style w:type="paragraph" w:customStyle="1" w:styleId="76CC977F18774D70BB313B0D92F9E32C">
    <w:name w:val="76CC977F18774D70BB313B0D92F9E32C"/>
    <w:rsid w:val="00405136"/>
  </w:style>
  <w:style w:type="paragraph" w:customStyle="1" w:styleId="500E63B647F446BDB788C3999B2991E5">
    <w:name w:val="500E63B647F446BDB788C3999B2991E5"/>
    <w:rsid w:val="00405136"/>
  </w:style>
  <w:style w:type="paragraph" w:customStyle="1" w:styleId="927AC19229DF41E48B4AC4F1D9DABFC6">
    <w:name w:val="927AC19229DF41E48B4AC4F1D9DABFC6"/>
    <w:rsid w:val="00405136"/>
  </w:style>
  <w:style w:type="paragraph" w:customStyle="1" w:styleId="65A2E1D8854D4F81A73C82276B2B51A7">
    <w:name w:val="65A2E1D8854D4F81A73C82276B2B51A7"/>
    <w:rsid w:val="00405136"/>
  </w:style>
  <w:style w:type="paragraph" w:customStyle="1" w:styleId="543EC211D0C949198841580D9CD87267">
    <w:name w:val="543EC211D0C949198841580D9CD87267"/>
    <w:rsid w:val="00405136"/>
  </w:style>
  <w:style w:type="paragraph" w:customStyle="1" w:styleId="7BD30B8ECB7B4760A79C34D59C34DF97">
    <w:name w:val="7BD30B8ECB7B4760A79C34D59C34DF97"/>
    <w:rsid w:val="00405136"/>
  </w:style>
  <w:style w:type="paragraph" w:customStyle="1" w:styleId="B673BEB0D0474645939D9AD2BB393BC2">
    <w:name w:val="B673BEB0D0474645939D9AD2BB393BC2"/>
    <w:rsid w:val="00405136"/>
  </w:style>
  <w:style w:type="paragraph" w:customStyle="1" w:styleId="11D0DA414A444FB5B6B32963FC79D0C4">
    <w:name w:val="11D0DA414A444FB5B6B32963FC79D0C4"/>
    <w:rsid w:val="00405136"/>
  </w:style>
  <w:style w:type="paragraph" w:customStyle="1" w:styleId="6D1FE3DF6DA746B2A7B19B7CFDECB92B">
    <w:name w:val="6D1FE3DF6DA746B2A7B19B7CFDECB92B"/>
    <w:rsid w:val="00405136"/>
  </w:style>
  <w:style w:type="paragraph" w:customStyle="1" w:styleId="a2">
    <w:name w:val="Ұйымның аты"/>
    <w:basedOn w:val="Normal"/>
    <w:qFormat/>
    <w:rsid w:val="00405136"/>
    <w:pPr>
      <w:spacing w:after="0" w:line="264" w:lineRule="auto"/>
    </w:pPr>
    <w:rPr>
      <w:rFonts w:eastAsiaTheme="minorHAnsi" w:cstheme="minorHAnsi"/>
      <w:sz w:val="36"/>
      <w:szCs w:val="36"/>
    </w:rPr>
  </w:style>
  <w:style w:type="paragraph" w:customStyle="1" w:styleId="a3">
    <w:name w:val="Санат"/>
    <w:basedOn w:val="Normal"/>
    <w:link w:val="a4"/>
    <w:qFormat/>
    <w:rsid w:val="00405136"/>
    <w:pPr>
      <w:spacing w:after="0" w:line="264" w:lineRule="auto"/>
    </w:pPr>
    <w:rPr>
      <w:rFonts w:eastAsiaTheme="minorHAnsi" w:cs="Times New Roman"/>
      <w:b/>
      <w:sz w:val="24"/>
      <w:szCs w:val="24"/>
    </w:rPr>
  </w:style>
  <w:style w:type="character" w:customStyle="1" w:styleId="a4">
    <w:name w:val="Санат (таңба)"/>
    <w:basedOn w:val="DefaultParagraphFont"/>
    <w:link w:val="a3"/>
    <w:rsid w:val="00405136"/>
    <w:rPr>
      <w:rFonts w:eastAsiaTheme="minorHAnsi" w:cs="Times New Roman"/>
      <w:b/>
      <w:sz w:val="24"/>
      <w:szCs w:val="24"/>
    </w:rPr>
  </w:style>
  <w:style w:type="paragraph" w:customStyle="1" w:styleId="725B70B6A6A84F278D5773A1DFB0CF89">
    <w:name w:val="725B70B6A6A84F278D5773A1DFB0CF89"/>
    <w:rsid w:val="00405136"/>
  </w:style>
  <w:style w:type="paragraph" w:customStyle="1" w:styleId="7BB7D0790BF94E5AAFD1C2F27ED20AB6">
    <w:name w:val="7BB7D0790BF94E5AAFD1C2F27ED20AB6"/>
    <w:rsid w:val="00405136"/>
  </w:style>
  <w:style w:type="paragraph" w:customStyle="1" w:styleId="CDE77CBC3B9B4814859F2CFEA2A256DB">
    <w:name w:val="CDE77CBC3B9B4814859F2CFEA2A256DB"/>
    <w:rsid w:val="00405136"/>
  </w:style>
  <w:style w:type="paragraph" w:customStyle="1" w:styleId="991DB26D92E948258DA216A0CD5448D1">
    <w:name w:val="991DB26D92E948258DA216A0CD5448D1"/>
    <w:rsid w:val="00405136"/>
  </w:style>
  <w:style w:type="paragraph" w:customStyle="1" w:styleId="97585A66317946CFB1DFF48515D84FF6">
    <w:name w:val="97585A66317946CFB1DFF48515D84FF6"/>
    <w:rsid w:val="00405136"/>
  </w:style>
  <w:style w:type="paragraph" w:customStyle="1" w:styleId="8CBD16DAB6B341F590F8691469DA2685">
    <w:name w:val="8CBD16DAB6B341F590F8691469DA2685"/>
    <w:rsid w:val="00405136"/>
  </w:style>
  <w:style w:type="paragraph" w:customStyle="1" w:styleId="852B4F6F756E4E9F96F4606C3C1731E1">
    <w:name w:val="852B4F6F756E4E9F96F4606C3C1731E1"/>
    <w:rsid w:val="00405136"/>
  </w:style>
  <w:style w:type="paragraph" w:customStyle="1" w:styleId="B9FA44B393A14E0BB941CFCCA560A4B8">
    <w:name w:val="B9FA44B393A14E0BB941CFCCA560A4B8"/>
    <w:rsid w:val="00405136"/>
  </w:style>
  <w:style w:type="paragraph" w:customStyle="1" w:styleId="2865148C3A00408EAEAAED40451242EA">
    <w:name w:val="2865148C3A00408EAEAAED40451242EA"/>
    <w:rsid w:val="00405136"/>
  </w:style>
  <w:style w:type="paragraph" w:customStyle="1" w:styleId="184E83FA8FD84F8E810A6D5AC9F5A1A9">
    <w:name w:val="184E83FA8FD84F8E810A6D5AC9F5A1A9"/>
    <w:rsid w:val="00405136"/>
  </w:style>
  <w:style w:type="paragraph" w:customStyle="1" w:styleId="1769CC04C5BE4A979B5267C9D46F1B92">
    <w:name w:val="1769CC04C5BE4A979B5267C9D46F1B92"/>
    <w:rsid w:val="00405136"/>
  </w:style>
  <w:style w:type="paragraph" w:customStyle="1" w:styleId="9CBBC652357947CC8291BD72A7398359">
    <w:name w:val="9CBBC652357947CC8291BD72A7398359"/>
    <w:rsid w:val="00405136"/>
  </w:style>
  <w:style w:type="paragraph" w:customStyle="1" w:styleId="5544476625494E0382BE4AFD6A5D8775">
    <w:name w:val="5544476625494E0382BE4AFD6A5D8775"/>
    <w:rsid w:val="00405136"/>
  </w:style>
  <w:style w:type="character" w:styleId="IntenseEmphasis">
    <w:name w:val="Intense Emphasis"/>
    <w:basedOn w:val="DefaultParagraphFont"/>
    <w:uiPriority w:val="21"/>
    <w:qFormat/>
    <w:rsid w:val="00405136"/>
    <w:rPr>
      <w:rFonts w:asciiTheme="minorHAnsi" w:hAnsiTheme="minorHAnsi"/>
      <w:b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paragraph" w:customStyle="1" w:styleId="a5">
    <w:name w:val="Жұп беттің төменгі деректемесі"/>
    <w:basedOn w:val="Normal"/>
    <w:qFormat/>
    <w:rsid w:val="00405136"/>
    <w:pPr>
      <w:pBdr>
        <w:top w:val="single" w:sz="4" w:space="1" w:color="4F81BD" w:themeColor="accent1"/>
      </w:pBdr>
      <w:spacing w:after="180" w:line="264" w:lineRule="auto"/>
    </w:pPr>
    <w:rPr>
      <w:rFonts w:eastAsiaTheme="minorHAnsi" w:cs="Times New Roman"/>
      <w:color w:val="1F497D" w:themeColor="text2"/>
      <w:sz w:val="20"/>
      <w:szCs w:val="20"/>
    </w:rPr>
  </w:style>
  <w:style w:type="paragraph" w:customStyle="1" w:styleId="a6">
    <w:name w:val="Тақ беттің төменгі деректемесі"/>
    <w:basedOn w:val="Normal"/>
    <w:qFormat/>
    <w:rsid w:val="00405136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HAnsi" w:cs="Times New Roman"/>
      <w:color w:val="1F497D" w:themeColor="text2"/>
      <w:sz w:val="20"/>
      <w:szCs w:val="20"/>
    </w:rPr>
  </w:style>
  <w:style w:type="paragraph" w:customStyle="1" w:styleId="74FEF706547E4676BE0D64B24D8467D0">
    <w:name w:val="74FEF706547E4676BE0D64B24D8467D0"/>
    <w:rsid w:val="00405136"/>
  </w:style>
  <w:style w:type="paragraph" w:customStyle="1" w:styleId="a7">
    <w:name w:val="Жұп беттің үстіңгі деректемесі"/>
    <w:basedOn w:val="NoSpacing"/>
    <w:qFormat/>
    <w:rsid w:val="00405136"/>
    <w:pPr>
      <w:pBdr>
        <w:bottom w:val="single" w:sz="4" w:space="1" w:color="4F81BD" w:themeColor="accent1"/>
      </w:pBdr>
    </w:pPr>
    <w:rPr>
      <w:b/>
      <w:color w:val="1F497D" w:themeColor="text2"/>
      <w:sz w:val="20"/>
    </w:rPr>
  </w:style>
  <w:style w:type="paragraph" w:customStyle="1" w:styleId="E2AAAA61DED34A88A3ADF3DBA0987E83">
    <w:name w:val="E2AAAA61DED34A88A3ADF3DBA0987E83"/>
    <w:rsid w:val="00405136"/>
  </w:style>
  <w:style w:type="paragraph" w:customStyle="1" w:styleId="a8">
    <w:name w:val="Тақ беттің үстіңгі деректемесі"/>
    <w:basedOn w:val="NoSpacing"/>
    <w:qFormat/>
    <w:rsid w:val="00405136"/>
    <w:pPr>
      <w:pBdr>
        <w:bottom w:val="single" w:sz="4" w:space="1" w:color="4F81BD" w:themeColor="accent1"/>
      </w:pBdr>
      <w:jc w:val="right"/>
    </w:pPr>
    <w:rPr>
      <w:b/>
      <w:color w:val="1F497D" w:themeColor="text2"/>
      <w:sz w:val="20"/>
    </w:rPr>
  </w:style>
  <w:style w:type="paragraph" w:customStyle="1" w:styleId="BEE4E5BFADDF4B2EAFEFB664E88258A0">
    <w:name w:val="BEE4E5BFADDF4B2EAFEFB664E88258A0"/>
    <w:rsid w:val="00405136"/>
  </w:style>
  <w:style w:type="paragraph" w:customStyle="1" w:styleId="CEF9B370E29D436BB287B7FA25C40BA6">
    <w:name w:val="CEF9B370E29D436BB287B7FA25C40BA6"/>
    <w:rsid w:val="00405136"/>
  </w:style>
  <w:style w:type="paragraph" w:customStyle="1" w:styleId="AEB9F1EC15B94BCB8F3DAFB48A330AF7">
    <w:name w:val="AEB9F1EC15B94BCB8F3DAFB48A330AF7"/>
    <w:rsid w:val="00405136"/>
  </w:style>
  <w:style w:type="paragraph" w:customStyle="1" w:styleId="247D9B0D0AED46E38C652AAD18E45F1B">
    <w:name w:val="247D9B0D0AED46E38C652AAD18E45F1B"/>
    <w:rsid w:val="00405136"/>
  </w:style>
  <w:style w:type="paragraph" w:customStyle="1" w:styleId="E86CC3FBDB83499CB92A247BA648E28C">
    <w:name w:val="E86CC3FBDB83499CB92A247BA648E28C"/>
    <w:rsid w:val="00405136"/>
  </w:style>
  <w:style w:type="paragraph" w:customStyle="1" w:styleId="29A37CFD1D344A649CCA804B5B650959">
    <w:name w:val="29A37CFD1D344A649CCA804B5B650959"/>
    <w:rsid w:val="00405136"/>
  </w:style>
  <w:style w:type="paragraph" w:customStyle="1" w:styleId="B9A6B00C50394787927A5FC0188CC88A">
    <w:name w:val="B9A6B00C50394787927A5FC0188CC88A"/>
    <w:rsid w:val="00405136"/>
  </w:style>
  <w:style w:type="paragraph" w:customStyle="1" w:styleId="5F7A842FADF142789DD652D3F6237F93">
    <w:name w:val="5F7A842FADF142789DD652D3F6237F93"/>
    <w:rsid w:val="00405136"/>
  </w:style>
  <w:style w:type="paragraph" w:customStyle="1" w:styleId="C45706B5998D4FF18463CBE85C1F4E2A">
    <w:name w:val="C45706B5998D4FF18463CBE85C1F4E2A"/>
    <w:rsid w:val="00405136"/>
  </w:style>
  <w:style w:type="paragraph" w:customStyle="1" w:styleId="F750823F856D4D7AB2DDD0EB713EB7C7">
    <w:name w:val="F750823F856D4D7AB2DDD0EB713EB7C7"/>
    <w:rsid w:val="00405136"/>
  </w:style>
  <w:style w:type="paragraph" w:customStyle="1" w:styleId="3B2AB0564F224F49B847711FEBEFE2CD">
    <w:name w:val="3B2AB0564F224F49B847711FEBEFE2CD"/>
    <w:rsid w:val="00405136"/>
  </w:style>
  <w:style w:type="paragraph" w:customStyle="1" w:styleId="8A4B4E3B1257469CA948625345FE9D65">
    <w:name w:val="8A4B4E3B1257469CA948625345FE9D65"/>
    <w:rsid w:val="00405136"/>
  </w:style>
  <w:style w:type="paragraph" w:customStyle="1" w:styleId="85D5607AD8CA4CF0B500159CE4960810">
    <w:name w:val="85D5607AD8CA4CF0B500159CE4960810"/>
    <w:rsid w:val="00405136"/>
  </w:style>
  <w:style w:type="paragraph" w:customStyle="1" w:styleId="80774339DD7C4BC8A94A8A3042FF3B70">
    <w:name w:val="80774339DD7C4BC8A94A8A3042FF3B70"/>
    <w:rsid w:val="00405136"/>
  </w:style>
  <w:style w:type="paragraph" w:customStyle="1" w:styleId="41EBC2FC800849B08E5B75569CBF07E3">
    <w:name w:val="41EBC2FC800849B08E5B75569CBF07E3"/>
    <w:rsid w:val="00405136"/>
  </w:style>
  <w:style w:type="paragraph" w:customStyle="1" w:styleId="4A21C03C4F6B4982AC406B7BB89162D9">
    <w:name w:val="4A21C03C4F6B4982AC406B7BB89162D9"/>
    <w:rsid w:val="00405136"/>
  </w:style>
  <w:style w:type="paragraph" w:customStyle="1" w:styleId="EBE42294AC9245F49B5BA653B36838FE">
    <w:name w:val="EBE42294AC9245F49B5BA653B36838FE"/>
    <w:rsid w:val="00405136"/>
  </w:style>
  <w:style w:type="paragraph" w:customStyle="1" w:styleId="6808CC25E9F84180BDCB40E6A9D2565F">
    <w:name w:val="6808CC25E9F84180BDCB40E6A9D2565F"/>
    <w:rsid w:val="00405136"/>
  </w:style>
  <w:style w:type="paragraph" w:customStyle="1" w:styleId="5FF6EC8D724244CF9B8A39636968A1E2">
    <w:name w:val="5FF6EC8D724244CF9B8A39636968A1E2"/>
    <w:rsid w:val="00405136"/>
  </w:style>
  <w:style w:type="paragraph" w:customStyle="1" w:styleId="2711029845904F8A8619A5ECE2811820">
    <w:name w:val="2711029845904F8A8619A5ECE2811820"/>
    <w:rsid w:val="00405136"/>
  </w:style>
  <w:style w:type="paragraph" w:customStyle="1" w:styleId="24-">
    <w:name w:val="24-факстың мұқаба беті"/>
    <w:rsid w:val="00405136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DA603367ABF14E5CBD3041E41919E6BB">
    <w:name w:val="DA603367ABF14E5CBD3041E41919E6BB"/>
    <w:rsid w:val="00405136"/>
  </w:style>
  <w:style w:type="paragraph" w:customStyle="1" w:styleId="1E5FAB469AA6457BAA3C1F501609D281">
    <w:name w:val="1E5FAB469AA6457BAA3C1F501609D281"/>
    <w:rsid w:val="00405136"/>
  </w:style>
  <w:style w:type="paragraph" w:customStyle="1" w:styleId="934472E619AA47889EBF5BC72F2077DB">
    <w:name w:val="934472E619AA47889EBF5BC72F2077DB"/>
    <w:rsid w:val="00405136"/>
  </w:style>
  <w:style w:type="paragraph" w:customStyle="1" w:styleId="CACB40FD462443D591C8BB4421A09A65">
    <w:name w:val="CACB40FD462443D591C8BB4421A09A65"/>
    <w:rsid w:val="00405136"/>
  </w:style>
  <w:style w:type="paragraph" w:customStyle="1" w:styleId="B7758FD8767F4D1E9941D8F041DB8E2E">
    <w:name w:val="B7758FD8767F4D1E9941D8F041DB8E2E"/>
    <w:rsid w:val="00405136"/>
  </w:style>
  <w:style w:type="paragraph" w:customStyle="1" w:styleId="A98CFE3EEDE542109CD7753DA73F8C1E">
    <w:name w:val="A98CFE3EEDE542109CD7753DA73F8C1E"/>
    <w:rsid w:val="00405136"/>
  </w:style>
  <w:style w:type="paragraph" w:customStyle="1" w:styleId="9E0D51269DB34C648CCFA706D5B0DF3E">
    <w:name w:val="9E0D51269DB34C648CCFA706D5B0DF3E"/>
    <w:rsid w:val="00405136"/>
  </w:style>
  <w:style w:type="paragraph" w:customStyle="1" w:styleId="3763D4110032465D8E0A5F0A814CAFE9">
    <w:name w:val="3763D4110032465D8E0A5F0A814CAFE9"/>
    <w:rsid w:val="00405136"/>
  </w:style>
  <w:style w:type="paragraph" w:customStyle="1" w:styleId="A7E9D9A147A6425084D3E5A52D6642D9">
    <w:name w:val="A7E9D9A147A6425084D3E5A52D6642D9"/>
    <w:rsid w:val="00405136"/>
  </w:style>
  <w:style w:type="paragraph" w:customStyle="1" w:styleId="1EEF07B13D8E4BAB84CF598A3DA176DC">
    <w:name w:val="1EEF07B13D8E4BAB84CF598A3DA176DC"/>
    <w:rsid w:val="00405136"/>
  </w:style>
  <w:style w:type="paragraph" w:customStyle="1" w:styleId="25-">
    <w:name w:val="25-факстың мұқаба беті"/>
    <w:rsid w:val="00405136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3A4F51620C6D4D15861BC07666AAED0D">
    <w:name w:val="3A4F51620C6D4D15861BC07666AAED0D"/>
    <w:rsid w:val="00405136"/>
  </w:style>
  <w:style w:type="paragraph" w:customStyle="1" w:styleId="B6AC5A357EB54F45992AF2DB4ACD63F3">
    <w:name w:val="B6AC5A357EB54F45992AF2DB4ACD63F3"/>
    <w:rsid w:val="00405136"/>
  </w:style>
  <w:style w:type="paragraph" w:customStyle="1" w:styleId="39BBB74B5CC047F08D3443FD619E53D2">
    <w:name w:val="39BBB74B5CC047F08D3443FD619E53D2"/>
    <w:rsid w:val="00405136"/>
  </w:style>
  <w:style w:type="paragraph" w:customStyle="1" w:styleId="35809C3181564890A0E43D81BF5D5547">
    <w:name w:val="35809C3181564890A0E43D81BF5D5547"/>
    <w:rsid w:val="00405136"/>
  </w:style>
  <w:style w:type="paragraph" w:customStyle="1" w:styleId="1CFF186318A84CF7BDB030EC97646461">
    <w:name w:val="1CFF186318A84CF7BDB030EC97646461"/>
    <w:rsid w:val="00405136"/>
  </w:style>
  <w:style w:type="paragraph" w:customStyle="1" w:styleId="5C6DDAB8CDA44F2AAE907EB2879A8772">
    <w:name w:val="5C6DDAB8CDA44F2AAE907EB2879A8772"/>
    <w:rsid w:val="00405136"/>
  </w:style>
  <w:style w:type="paragraph" w:customStyle="1" w:styleId="04DDFBC4F18243329C141D79AFF0126D">
    <w:name w:val="04DDFBC4F18243329C141D79AFF0126D"/>
    <w:rsid w:val="00405136"/>
  </w:style>
  <w:style w:type="paragraph" w:customStyle="1" w:styleId="6EC6916A305143D5A78FC4A4040DFA1B">
    <w:name w:val="6EC6916A305143D5A78FC4A4040DFA1B"/>
    <w:rsid w:val="00405136"/>
  </w:style>
  <w:style w:type="paragraph" w:customStyle="1" w:styleId="A3A573165B2D42F1866DB8A05FA05C40">
    <w:name w:val="A3A573165B2D42F1866DB8A05FA05C40"/>
    <w:rsid w:val="00405136"/>
  </w:style>
  <w:style w:type="paragraph" w:customStyle="1" w:styleId="802244C5DE5241AEA7FBABC2C6233CA1">
    <w:name w:val="802244C5DE5241AEA7FBABC2C6233CA1"/>
    <w:rsid w:val="00405136"/>
  </w:style>
  <w:style w:type="paragraph" w:customStyle="1" w:styleId="3E4CDFC6F54A4E588116538BA7F72162">
    <w:name w:val="3E4CDFC6F54A4E588116538BA7F72162"/>
    <w:rsid w:val="00405136"/>
  </w:style>
  <w:style w:type="paragraph" w:customStyle="1" w:styleId="936EA708B7684732824F1B4F80EAABC3">
    <w:name w:val="936EA708B7684732824F1B4F80EAABC3"/>
    <w:rsid w:val="00405136"/>
  </w:style>
  <w:style w:type="paragraph" w:customStyle="1" w:styleId="AC1128A5817C4F15830AC038BA1AD6C5">
    <w:name w:val="AC1128A5817C4F15830AC038BA1AD6C5"/>
    <w:rsid w:val="00405136"/>
  </w:style>
  <w:style w:type="paragraph" w:customStyle="1" w:styleId="3E47D7458E5D4689A3D7B3FD5895A5D5">
    <w:name w:val="3E47D7458E5D4689A3D7B3FD5895A5D5"/>
    <w:rsid w:val="00405136"/>
  </w:style>
  <w:style w:type="paragraph" w:customStyle="1" w:styleId="B04061F1CA9F44DFBC1D452362AB2491">
    <w:name w:val="B04061F1CA9F44DFBC1D452362AB2491"/>
    <w:rsid w:val="00405136"/>
  </w:style>
  <w:style w:type="paragraph" w:customStyle="1" w:styleId="06F880B43359406BB3C515CB4EA21D16">
    <w:name w:val="06F880B43359406BB3C515CB4EA21D16"/>
    <w:rsid w:val="00405136"/>
  </w:style>
  <w:style w:type="paragraph" w:customStyle="1" w:styleId="CFD5D0BAEF4649439562C0A0EF4690C4">
    <w:name w:val="CFD5D0BAEF4649439562C0A0EF4690C4"/>
    <w:rsid w:val="00405136"/>
  </w:style>
  <w:style w:type="paragraph" w:customStyle="1" w:styleId="C00A63191D3A4D8584572CBAAA459275">
    <w:name w:val="C00A63191D3A4D8584572CBAAA459275"/>
    <w:rsid w:val="00405136"/>
  </w:style>
  <w:style w:type="paragraph" w:customStyle="1" w:styleId="562C45C1246F4620A068A014B8A32B59">
    <w:name w:val="562C45C1246F4620A068A014B8A32B59"/>
    <w:rsid w:val="00405136"/>
  </w:style>
  <w:style w:type="paragraph" w:customStyle="1" w:styleId="5F197A815BCE4116B7920128ED0129A3">
    <w:name w:val="5F197A815BCE4116B7920128ED0129A3"/>
    <w:rsid w:val="00405136"/>
  </w:style>
  <w:style w:type="paragraph" w:customStyle="1" w:styleId="26-">
    <w:name w:val="26-факстың мұқаба беті"/>
    <w:rsid w:val="00405136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ACB1EDD50CEF4994AD993ED4682E61C7">
    <w:name w:val="ACB1EDD50CEF4994AD993ED4682E61C7"/>
    <w:rsid w:val="00405136"/>
  </w:style>
  <w:style w:type="paragraph" w:customStyle="1" w:styleId="6-">
    <w:name w:val="6-стандартты (жұп бет)"/>
    <w:rsid w:val="00405136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DAB887A6E65849E89E65E6CFB553C118">
    <w:name w:val="DAB887A6E65849E89E65E6CFB553C118"/>
    <w:rsid w:val="00405136"/>
  </w:style>
  <w:style w:type="paragraph" w:customStyle="1" w:styleId="66DD0C7AB5704A11A24744F98E92BEE4">
    <w:name w:val="66DD0C7AB5704A11A24744F98E92BEE4"/>
    <w:rsid w:val="00405136"/>
  </w:style>
  <w:style w:type="paragraph" w:customStyle="1" w:styleId="3B9CB5D7771A4C6FAC6D522A2EAED6BD">
    <w:name w:val="3B9CB5D7771A4C6FAC6D522A2EAED6BD"/>
    <w:rsid w:val="00405136"/>
  </w:style>
  <w:style w:type="paragraph" w:customStyle="1" w:styleId="7-">
    <w:name w:val="7-стандартты (жұп бет)"/>
    <w:rsid w:val="00405136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5F5C0F08C9DB4CCCBCD9744701E5F8F9">
    <w:name w:val="5F5C0F08C9DB4CCCBCD9744701E5F8F9"/>
    <w:rsid w:val="00405136"/>
  </w:style>
  <w:style w:type="paragraph" w:customStyle="1" w:styleId="8DF69CF943274C87AA1D6E5710161D9C">
    <w:name w:val="8DF69CF943274C87AA1D6E5710161D9C"/>
    <w:rsid w:val="00405136"/>
  </w:style>
  <w:style w:type="paragraph" w:customStyle="1" w:styleId="3-0">
    <w:name w:val="3-стандартты (тақ бет)"/>
    <w:rsid w:val="0040513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AC54B6DDCF664F22A049D0B6545E5119">
    <w:name w:val="AC54B6DDCF664F22A049D0B6545E5119"/>
    <w:rsid w:val="00405136"/>
  </w:style>
  <w:style w:type="paragraph" w:customStyle="1" w:styleId="FD6D2A8877B54969B38DA7475211CA5A">
    <w:name w:val="FD6D2A8877B54969B38DA7475211CA5A"/>
    <w:rsid w:val="00405136"/>
  </w:style>
  <w:style w:type="paragraph" w:customStyle="1" w:styleId="88A3E27883C243B6B7DCC4418FCB5725">
    <w:name w:val="88A3E27883C243B6B7DCC4418FCB5725"/>
    <w:rsid w:val="00405136"/>
  </w:style>
  <w:style w:type="paragraph" w:customStyle="1" w:styleId="868DB3CC37DA4812B1E2357EC1A7186D">
    <w:name w:val="868DB3CC37DA4812B1E2357EC1A7186D"/>
    <w:rsid w:val="00405136"/>
  </w:style>
  <w:style w:type="paragraph" w:customStyle="1" w:styleId="B9D3D702AD954EE9B15165CE0151A75F">
    <w:name w:val="B9D3D702AD954EE9B15165CE0151A75F"/>
    <w:rsid w:val="00405136"/>
  </w:style>
  <w:style w:type="paragraph" w:customStyle="1" w:styleId="2B9B617DB1ED43E1A7942C83772336F9">
    <w:name w:val="2B9B617DB1ED43E1A7942C83772336F9"/>
    <w:rsid w:val="00405136"/>
  </w:style>
  <w:style w:type="paragraph" w:customStyle="1" w:styleId="D6FE2178D29A4603AD5EB0C064F743F4">
    <w:name w:val="D6FE2178D29A4603AD5EB0C064F743F4"/>
    <w:rsid w:val="00405136"/>
  </w:style>
  <w:style w:type="paragraph" w:customStyle="1" w:styleId="40D76EEEAFD942A7AB93903D4718D8B7">
    <w:name w:val="40D76EEEAFD942A7AB93903D4718D8B7"/>
    <w:rsid w:val="00405136"/>
  </w:style>
  <w:style w:type="paragraph" w:customStyle="1" w:styleId="0CB45A61228E4BEA9391F2BAC1ED4C13">
    <w:name w:val="0CB45A61228E4BEA9391F2BAC1ED4C13"/>
    <w:rsid w:val="00405136"/>
  </w:style>
  <w:style w:type="paragraph" w:customStyle="1" w:styleId="FBA4E35343B64760892F664666FB87E9">
    <w:name w:val="FBA4E35343B64760892F664666FB87E9"/>
    <w:rsid w:val="00405136"/>
  </w:style>
  <w:style w:type="paragraph" w:customStyle="1" w:styleId="8A9CC4D846004D3F8480763F838C9D2B">
    <w:name w:val="8A9CC4D846004D3F8480763F838C9D2B"/>
    <w:rsid w:val="00405136"/>
  </w:style>
  <w:style w:type="paragraph" w:customStyle="1" w:styleId="B06EE7B04B194805A32D85856D53A4C9">
    <w:name w:val="B06EE7B04B194805A32D85856D53A4C9"/>
    <w:rsid w:val="00405136"/>
  </w:style>
  <w:style w:type="paragraph" w:customStyle="1" w:styleId="850C39C3D263479E9FD9248DB7D494CE">
    <w:name w:val="850C39C3D263479E9FD9248DB7D494CE"/>
    <w:rsid w:val="00405136"/>
  </w:style>
  <w:style w:type="paragraph" w:customStyle="1" w:styleId="A48CDF6DB52F464590F8A3A8E37B2C61">
    <w:name w:val="A48CDF6DB52F464590F8A3A8E37B2C61"/>
    <w:rsid w:val="00405136"/>
  </w:style>
  <w:style w:type="paragraph" w:customStyle="1" w:styleId="365E27761ABF4BBA8C79ED5B4C607E71">
    <w:name w:val="365E27761ABF4BBA8C79ED5B4C607E71"/>
    <w:rsid w:val="00405136"/>
  </w:style>
  <w:style w:type="paragraph" w:customStyle="1" w:styleId="16054E555F1648B0B987E5EFCC0B5C27">
    <w:name w:val="16054E555F1648B0B987E5EFCC0B5C27"/>
    <w:rsid w:val="00405136"/>
  </w:style>
  <w:style w:type="paragraph" w:customStyle="1" w:styleId="D3F96B173B114AC6B26584C1E4D1F488">
    <w:name w:val="D3F96B173B114AC6B26584C1E4D1F488"/>
    <w:rsid w:val="00405136"/>
  </w:style>
  <w:style w:type="paragraph" w:customStyle="1" w:styleId="56CCC7FB541D4CCA94511AB8CB32C6F4">
    <w:name w:val="56CCC7FB541D4CCA94511AB8CB32C6F4"/>
    <w:rsid w:val="00405136"/>
  </w:style>
  <w:style w:type="paragraph" w:customStyle="1" w:styleId="8B2A829F502244028B19FF221F1EF070">
    <w:name w:val="8B2A829F502244028B19FF221F1EF070"/>
    <w:rsid w:val="00405136"/>
  </w:style>
  <w:style w:type="paragraph" w:customStyle="1" w:styleId="4B619BC0D1F64A64AC85A05EB00F1583">
    <w:name w:val="4B619BC0D1F64A64AC85A05EB00F1583"/>
    <w:rsid w:val="00405136"/>
  </w:style>
  <w:style w:type="paragraph" w:customStyle="1" w:styleId="27-">
    <w:name w:val="27-факстың мұқаба беті"/>
    <w:rsid w:val="00405136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566AB7311BED478C8AFA6DF89EFAA073">
    <w:name w:val="566AB7311BED478C8AFA6DF89EFAA073"/>
    <w:rsid w:val="00405136"/>
  </w:style>
  <w:style w:type="paragraph" w:customStyle="1" w:styleId="8-">
    <w:name w:val="8-стандартты (жұп бет)"/>
    <w:rsid w:val="00405136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D7C4AE6B33D44F1DB60AB4635E457BDE">
    <w:name w:val="D7C4AE6B33D44F1DB60AB4635E457BDE"/>
    <w:rsid w:val="00405136"/>
  </w:style>
  <w:style w:type="paragraph" w:customStyle="1" w:styleId="6D89517953A542C1BE0C21CA2E37AB8B">
    <w:name w:val="6D89517953A542C1BE0C21CA2E37AB8B"/>
    <w:rsid w:val="00405136"/>
  </w:style>
  <w:style w:type="paragraph" w:customStyle="1" w:styleId="CED26A3FC94B423CA49B8AA2B1FFE829">
    <w:name w:val="CED26A3FC94B423CA49B8AA2B1FFE829"/>
    <w:rsid w:val="00405136"/>
  </w:style>
  <w:style w:type="paragraph" w:customStyle="1" w:styleId="9-">
    <w:name w:val="9-стандартты (жұп бет)"/>
    <w:rsid w:val="00405136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8C9AF34817E240DCB1A53B3FD63F8913">
    <w:name w:val="8C9AF34817E240DCB1A53B3FD63F8913"/>
    <w:rsid w:val="00405136"/>
  </w:style>
  <w:style w:type="paragraph" w:customStyle="1" w:styleId="DEA543CEF81B450192AD82486B418204">
    <w:name w:val="DEA543CEF81B450192AD82486B418204"/>
    <w:rsid w:val="00405136"/>
  </w:style>
  <w:style w:type="paragraph" w:customStyle="1" w:styleId="4-0">
    <w:name w:val="4-стандартты (тақ бет)"/>
    <w:rsid w:val="0040513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1B94AC48166745A08BAB7C9B8DB8A7C7">
    <w:name w:val="1B94AC48166745A08BAB7C9B8DB8A7C7"/>
    <w:rsid w:val="00405136"/>
  </w:style>
  <w:style w:type="paragraph" w:customStyle="1" w:styleId="D5374BDE2F0841AD95CCF52AB0CF17C4">
    <w:name w:val="D5374BDE2F0841AD95CCF52AB0CF17C4"/>
    <w:rsid w:val="00405136"/>
  </w:style>
  <w:style w:type="paragraph" w:customStyle="1" w:styleId="84A96000EC19492DA15627743E8AC3C3">
    <w:name w:val="84A96000EC19492DA15627743E8AC3C3"/>
    <w:rsid w:val="00405136"/>
  </w:style>
  <w:style w:type="paragraph" w:customStyle="1" w:styleId="D5F13E92070C46E7B628B6313E5C592E">
    <w:name w:val="D5F13E92070C46E7B628B6313E5C592E"/>
    <w:rsid w:val="00405136"/>
  </w:style>
  <w:style w:type="paragraph" w:customStyle="1" w:styleId="0740A0B049DC449C85907C501C2CC1F2">
    <w:name w:val="0740A0B049DC449C85907C501C2CC1F2"/>
    <w:rsid w:val="00405136"/>
  </w:style>
  <w:style w:type="paragraph" w:customStyle="1" w:styleId="8744DC7ACBBF471DBCDD166ACD6147AA">
    <w:name w:val="8744DC7ACBBF471DBCDD166ACD6147AA"/>
    <w:rsid w:val="00405136"/>
  </w:style>
  <w:style w:type="paragraph" w:customStyle="1" w:styleId="4E6F4A6B24CD4B2E9DFF4B228F612BAE">
    <w:name w:val="4E6F4A6B24CD4B2E9DFF4B228F612BAE"/>
    <w:rsid w:val="00405136"/>
  </w:style>
  <w:style w:type="paragraph" w:customStyle="1" w:styleId="6EFF515B69E345AF8A9607D93D26667E">
    <w:name w:val="6EFF515B69E345AF8A9607D93D26667E"/>
    <w:rsid w:val="00405136"/>
  </w:style>
  <w:style w:type="paragraph" w:customStyle="1" w:styleId="376DD85B86D7442091CCDE1A1E66C4E9">
    <w:name w:val="376DD85B86D7442091CCDE1A1E66C4E9"/>
    <w:rsid w:val="00405136"/>
  </w:style>
  <w:style w:type="paragraph" w:customStyle="1" w:styleId="9B868887B5DE4B0DB3EA1A4BBC5774A7">
    <w:name w:val="9B868887B5DE4B0DB3EA1A4BBC5774A7"/>
    <w:rsid w:val="00405136"/>
  </w:style>
  <w:style w:type="paragraph" w:customStyle="1" w:styleId="85A42BC817EC4862B1608CE5DC0AFDD9">
    <w:name w:val="85A42BC817EC4862B1608CE5DC0AFDD9"/>
    <w:rsid w:val="00405136"/>
  </w:style>
  <w:style w:type="paragraph" w:customStyle="1" w:styleId="B31F54AED5EC46CEB14F436C4106D680">
    <w:name w:val="B31F54AED5EC46CEB14F436C4106D680"/>
    <w:rsid w:val="00405136"/>
  </w:style>
  <w:style w:type="paragraph" w:customStyle="1" w:styleId="5772BCD8E19B490BA0243F5B6B4BAD44">
    <w:name w:val="5772BCD8E19B490BA0243F5B6B4BAD44"/>
    <w:rsid w:val="00405136"/>
  </w:style>
  <w:style w:type="paragraph" w:customStyle="1" w:styleId="0A8A54C835C6419DA908B2CC14803FF5">
    <w:name w:val="0A8A54C835C6419DA908B2CC14803FF5"/>
    <w:rsid w:val="00405136"/>
  </w:style>
  <w:style w:type="paragraph" w:customStyle="1" w:styleId="707E0E0317D84FF79B4BA58AA03F2E64">
    <w:name w:val="707E0E0317D84FF79B4BA58AA03F2E64"/>
    <w:rsid w:val="00405136"/>
  </w:style>
  <w:style w:type="paragraph" w:customStyle="1" w:styleId="9032CCB6789547F5B5CA0D553CD5DDEB">
    <w:name w:val="9032CCB6789547F5B5CA0D553CD5DDEB"/>
    <w:rsid w:val="00405136"/>
  </w:style>
  <w:style w:type="paragraph" w:customStyle="1" w:styleId="362E0F5F816940338AF7DD91E883723B">
    <w:name w:val="362E0F5F816940338AF7DD91E883723B"/>
    <w:rsid w:val="00405136"/>
  </w:style>
  <w:style w:type="paragraph" w:customStyle="1" w:styleId="61A99ACFB17644C79AE49EE65AE63514">
    <w:name w:val="61A99ACFB17644C79AE49EE65AE63514"/>
    <w:rsid w:val="00405136"/>
  </w:style>
  <w:style w:type="paragraph" w:customStyle="1" w:styleId="351ECACAADE146B08117C3AE7873D6FD">
    <w:name w:val="351ECACAADE146B08117C3AE7873D6FD"/>
    <w:rsid w:val="00405136"/>
  </w:style>
  <w:style w:type="paragraph" w:customStyle="1" w:styleId="512661539426444B89355DF862ECED51">
    <w:name w:val="512661539426444B89355DF862ECED51"/>
    <w:rsid w:val="00405136"/>
  </w:style>
  <w:style w:type="paragraph" w:customStyle="1" w:styleId="28-">
    <w:name w:val="28-факстың мұқаба беті"/>
    <w:rsid w:val="00405136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14C6142296BD4ED1A8E405E7AF8E5EB2">
    <w:name w:val="14C6142296BD4ED1A8E405E7AF8E5EB2"/>
    <w:rsid w:val="00405136"/>
  </w:style>
  <w:style w:type="paragraph" w:customStyle="1" w:styleId="10-">
    <w:name w:val="10-стандартты (жұп бет)"/>
    <w:rsid w:val="00405136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FBEF91123E5E4393A9C93581595E62E5">
    <w:name w:val="FBEF91123E5E4393A9C93581595E62E5"/>
    <w:rsid w:val="00405136"/>
  </w:style>
  <w:style w:type="paragraph" w:customStyle="1" w:styleId="1AE0C06230AD4DEF8B510782EB1FF84B">
    <w:name w:val="1AE0C06230AD4DEF8B510782EB1FF84B"/>
    <w:rsid w:val="00405136"/>
  </w:style>
  <w:style w:type="paragraph" w:customStyle="1" w:styleId="6D82D33B2E014B72A23F40D4E9BD5C5C">
    <w:name w:val="6D82D33B2E014B72A23F40D4E9BD5C5C"/>
    <w:rsid w:val="00405136"/>
  </w:style>
  <w:style w:type="paragraph" w:customStyle="1" w:styleId="11-">
    <w:name w:val="11-стандартты (жұп бет)"/>
    <w:rsid w:val="00405136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7B8A806B36EB43FB80920DB8BC988F6B">
    <w:name w:val="7B8A806B36EB43FB80920DB8BC988F6B"/>
    <w:rsid w:val="00405136"/>
  </w:style>
  <w:style w:type="paragraph" w:customStyle="1" w:styleId="4B8DA62A945D4767BEA3F184CB6B8E35">
    <w:name w:val="4B8DA62A945D4767BEA3F184CB6B8E35"/>
    <w:rsid w:val="00405136"/>
  </w:style>
  <w:style w:type="paragraph" w:customStyle="1" w:styleId="5-0">
    <w:name w:val="5-стандартты (тақ бет)"/>
    <w:rsid w:val="0040513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8266B1ED0E244ADF8CA15C941B09DC3F">
    <w:name w:val="8266B1ED0E244ADF8CA15C941B09DC3F"/>
    <w:rsid w:val="00405136"/>
  </w:style>
  <w:style w:type="paragraph" w:customStyle="1" w:styleId="A658C7A2807F482FA098760609CC6D0D">
    <w:name w:val="A658C7A2807F482FA098760609CC6D0D"/>
    <w:rsid w:val="00405136"/>
  </w:style>
  <w:style w:type="paragraph" w:customStyle="1" w:styleId="14DBD5BE75514FF2828B9504BF1339AF">
    <w:name w:val="14DBD5BE75514FF2828B9504BF1339AF"/>
    <w:rsid w:val="00405136"/>
  </w:style>
  <w:style w:type="paragraph" w:customStyle="1" w:styleId="E8D257456EC54B04A3FD1843FA19AA84">
    <w:name w:val="E8D257456EC54B04A3FD1843FA19AA84"/>
    <w:rsid w:val="00405136"/>
  </w:style>
  <w:style w:type="paragraph" w:customStyle="1" w:styleId="542A3532DB124B74BB8D8B0A6E75C023">
    <w:name w:val="542A3532DB124B74BB8D8B0A6E75C023"/>
    <w:rsid w:val="00405136"/>
  </w:style>
  <w:style w:type="paragraph" w:customStyle="1" w:styleId="6EB887B0185A4291B29B5916B523C3A7">
    <w:name w:val="6EB887B0185A4291B29B5916B523C3A7"/>
    <w:rsid w:val="00405136"/>
  </w:style>
  <w:style w:type="paragraph" w:customStyle="1" w:styleId="8788BCB0F32949FF98E5942AFE49BA53">
    <w:name w:val="8788BCB0F32949FF98E5942AFE49BA53"/>
    <w:rsid w:val="00405136"/>
  </w:style>
  <w:style w:type="paragraph" w:customStyle="1" w:styleId="16C339F6839D439B927213B64DB98F31">
    <w:name w:val="16C339F6839D439B927213B64DB98F31"/>
    <w:rsid w:val="00405136"/>
  </w:style>
  <w:style w:type="paragraph" w:customStyle="1" w:styleId="7254109281634563884C09914769A9B7">
    <w:name w:val="7254109281634563884C09914769A9B7"/>
    <w:rsid w:val="00405136"/>
  </w:style>
  <w:style w:type="paragraph" w:customStyle="1" w:styleId="11870FAC326C4BE58923F8FF384C4A4A">
    <w:name w:val="11870FAC326C4BE58923F8FF384C4A4A"/>
    <w:rsid w:val="00405136"/>
  </w:style>
  <w:style w:type="paragraph" w:customStyle="1" w:styleId="BEB21603F9C44B0BA27BFC0AB54662CA">
    <w:name w:val="BEB21603F9C44B0BA27BFC0AB54662CA"/>
    <w:rsid w:val="00405136"/>
  </w:style>
  <w:style w:type="paragraph" w:customStyle="1" w:styleId="3A6AECDE7C154CFEA524F477855760D3">
    <w:name w:val="3A6AECDE7C154CFEA524F477855760D3"/>
    <w:rsid w:val="00405136"/>
  </w:style>
  <w:style w:type="paragraph" w:customStyle="1" w:styleId="25365F3FBF214F0481D7532AD83F7FCE">
    <w:name w:val="25365F3FBF214F0481D7532AD83F7FCE"/>
    <w:rsid w:val="00405136"/>
  </w:style>
  <w:style w:type="paragraph" w:customStyle="1" w:styleId="F26C659E10D144B48D0D90F8B424CB63">
    <w:name w:val="F26C659E10D144B48D0D90F8B424CB63"/>
    <w:rsid w:val="00405136"/>
  </w:style>
  <w:style w:type="paragraph" w:customStyle="1" w:styleId="AB0665DC2CD54EC3B126B0EDEC17DBAC">
    <w:name w:val="AB0665DC2CD54EC3B126B0EDEC17DBAC"/>
    <w:rsid w:val="00405136"/>
  </w:style>
  <w:style w:type="paragraph" w:customStyle="1" w:styleId="4DAB8A611A67472FBFDDB1689AA20776">
    <w:name w:val="4DAB8A611A67472FBFDDB1689AA20776"/>
    <w:rsid w:val="00405136"/>
  </w:style>
  <w:style w:type="paragraph" w:customStyle="1" w:styleId="FA1191B4B41F4BF9B6959D8C7C84CE20">
    <w:name w:val="FA1191B4B41F4BF9B6959D8C7C84CE20"/>
    <w:rsid w:val="00405136"/>
  </w:style>
  <w:style w:type="paragraph" w:customStyle="1" w:styleId="C340D0DD021C47B0A8E921DCC737F085">
    <w:name w:val="C340D0DD021C47B0A8E921DCC737F085"/>
    <w:rsid w:val="00405136"/>
  </w:style>
  <w:style w:type="paragraph" w:customStyle="1" w:styleId="ACC9E3D5ADC04FF9A53EB305168724E5">
    <w:name w:val="ACC9E3D5ADC04FF9A53EB305168724E5"/>
    <w:rsid w:val="00405136"/>
  </w:style>
  <w:style w:type="paragraph" w:customStyle="1" w:styleId="52AECF977A2643D9843EF120CF8D16E4">
    <w:name w:val="52AECF977A2643D9843EF120CF8D16E4"/>
    <w:rsid w:val="00405136"/>
  </w:style>
  <w:style w:type="paragraph" w:customStyle="1" w:styleId="29-">
    <w:name w:val="29-факстың мұқаба беті"/>
    <w:rsid w:val="00405136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5A87083892FF4F0C9228259D5CB1E5FC">
    <w:name w:val="5A87083892FF4F0C9228259D5CB1E5FC"/>
    <w:rsid w:val="00405136"/>
  </w:style>
  <w:style w:type="paragraph" w:customStyle="1" w:styleId="12-">
    <w:name w:val="12-стандартты (жұп бет)"/>
    <w:rsid w:val="00405136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D39A7671320245E7A7213E12F815B9A2">
    <w:name w:val="D39A7671320245E7A7213E12F815B9A2"/>
    <w:rsid w:val="00405136"/>
  </w:style>
  <w:style w:type="paragraph" w:customStyle="1" w:styleId="AB713F3CFC2745E788A9AFB89AC9D984">
    <w:name w:val="AB713F3CFC2745E788A9AFB89AC9D984"/>
    <w:rsid w:val="00405136"/>
  </w:style>
  <w:style w:type="paragraph" w:customStyle="1" w:styleId="C3A5F8FDCA9F49C4B098FE4D04EAB17C">
    <w:name w:val="C3A5F8FDCA9F49C4B098FE4D04EAB17C"/>
    <w:rsid w:val="00405136"/>
  </w:style>
  <w:style w:type="paragraph" w:customStyle="1" w:styleId="13-">
    <w:name w:val="13-стандартты (жұп бет)"/>
    <w:rsid w:val="00405136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33322735478042A6BEC19A37CE4FF80A">
    <w:name w:val="33322735478042A6BEC19A37CE4FF80A"/>
    <w:rsid w:val="00405136"/>
  </w:style>
  <w:style w:type="paragraph" w:customStyle="1" w:styleId="67B2D82D3CD3402D8A7AEB49F4C1ADB0">
    <w:name w:val="67B2D82D3CD3402D8A7AEB49F4C1ADB0"/>
    <w:rsid w:val="00405136"/>
  </w:style>
  <w:style w:type="paragraph" w:customStyle="1" w:styleId="6-0">
    <w:name w:val="6-стандартты (тақ бет)"/>
    <w:rsid w:val="0040513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D220EFD318B6428DB4C4112C7F845D93">
    <w:name w:val="D220EFD318B6428DB4C4112C7F845D93"/>
    <w:rsid w:val="00405136"/>
  </w:style>
  <w:style w:type="paragraph" w:customStyle="1" w:styleId="8C24D0268DCA4D04A00D355F682FB56E">
    <w:name w:val="8C24D0268DCA4D04A00D355F682FB56E"/>
    <w:rsid w:val="00405136"/>
  </w:style>
  <w:style w:type="paragraph" w:customStyle="1" w:styleId="D5D9722C59ED4235A4DE4010CF724743">
    <w:name w:val="D5D9722C59ED4235A4DE4010CF724743"/>
    <w:rsid w:val="00405136"/>
  </w:style>
  <w:style w:type="paragraph" w:customStyle="1" w:styleId="E8E1ECC07E48423C8007538B3BD6EB72">
    <w:name w:val="E8E1ECC07E48423C8007538B3BD6EB72"/>
    <w:rsid w:val="00405136"/>
  </w:style>
  <w:style w:type="paragraph" w:customStyle="1" w:styleId="8B6443B7A107404F9A2EBBABD8E12752">
    <w:name w:val="8B6443B7A107404F9A2EBBABD8E12752"/>
    <w:rsid w:val="00405136"/>
  </w:style>
  <w:style w:type="paragraph" w:customStyle="1" w:styleId="CD55085059FB448094D3D88E4410F70E">
    <w:name w:val="CD55085059FB448094D3D88E4410F70E"/>
    <w:rsid w:val="00405136"/>
  </w:style>
  <w:style w:type="paragraph" w:customStyle="1" w:styleId="AD5B7A18BB254D5AA29EBBDC10F676AC">
    <w:name w:val="AD5B7A18BB254D5AA29EBBDC10F676AC"/>
    <w:rsid w:val="00405136"/>
  </w:style>
  <w:style w:type="paragraph" w:customStyle="1" w:styleId="4FB8E015A32442A3A4734CA077D6845C">
    <w:name w:val="4FB8E015A32442A3A4734CA077D6845C"/>
    <w:rsid w:val="00405136"/>
  </w:style>
  <w:style w:type="paragraph" w:customStyle="1" w:styleId="02293DBCC7774FDEA02A3F9290A07DD0">
    <w:name w:val="02293DBCC7774FDEA02A3F9290A07DD0"/>
    <w:rsid w:val="00405136"/>
  </w:style>
  <w:style w:type="paragraph" w:customStyle="1" w:styleId="4E6B6D78A5ED4496B220D08C9325EA88">
    <w:name w:val="4E6B6D78A5ED4496B220D08C9325EA88"/>
    <w:rsid w:val="00405136"/>
  </w:style>
  <w:style w:type="paragraph" w:customStyle="1" w:styleId="14388AF0E8AB48F8923822B5173D3335">
    <w:name w:val="14388AF0E8AB48F8923822B5173D3335"/>
    <w:rsid w:val="00405136"/>
  </w:style>
  <w:style w:type="paragraph" w:customStyle="1" w:styleId="38AF161EE19544CEBDFB0A9C446AA6BD">
    <w:name w:val="38AF161EE19544CEBDFB0A9C446AA6BD"/>
    <w:rsid w:val="00405136"/>
  </w:style>
  <w:style w:type="paragraph" w:customStyle="1" w:styleId="55F696B72AD941399ECB47BCCF1B3BBC">
    <w:name w:val="55F696B72AD941399ECB47BCCF1B3BBC"/>
    <w:rsid w:val="00405136"/>
  </w:style>
  <w:style w:type="paragraph" w:customStyle="1" w:styleId="F2D1C25AAA4241F3A9765C1897DA907C">
    <w:name w:val="F2D1C25AAA4241F3A9765C1897DA907C"/>
    <w:rsid w:val="00405136"/>
  </w:style>
  <w:style w:type="paragraph" w:customStyle="1" w:styleId="4A66FF79D2FE4605B56061638B50C359">
    <w:name w:val="4A66FF79D2FE4605B56061638B50C359"/>
    <w:rsid w:val="00405136"/>
  </w:style>
  <w:style w:type="paragraph" w:customStyle="1" w:styleId="852FECD1A0A24068953D2C5E1F96F0B6">
    <w:name w:val="852FECD1A0A24068953D2C5E1F96F0B6"/>
    <w:rsid w:val="00405136"/>
  </w:style>
  <w:style w:type="paragraph" w:customStyle="1" w:styleId="57DC8F11F7974D6C8638FD7E58EDDEF0">
    <w:name w:val="57DC8F11F7974D6C8638FD7E58EDDEF0"/>
    <w:rsid w:val="00405136"/>
  </w:style>
  <w:style w:type="paragraph" w:customStyle="1" w:styleId="46DE8F4FCF9244B5B5669255D5B195FF">
    <w:name w:val="46DE8F4FCF9244B5B5669255D5B195FF"/>
    <w:rsid w:val="00405136"/>
  </w:style>
  <w:style w:type="paragraph" w:customStyle="1" w:styleId="16B4AFA3AD184B5C8C46B3EA85F23FBA">
    <w:name w:val="16B4AFA3AD184B5C8C46B3EA85F23FBA"/>
    <w:rsid w:val="00405136"/>
  </w:style>
  <w:style w:type="paragraph" w:customStyle="1" w:styleId="20AE66746C0B48B6ACF6683D6ED6BEA4">
    <w:name w:val="20AE66746C0B48B6ACF6683D6ED6BEA4"/>
    <w:rsid w:val="00405136"/>
  </w:style>
  <w:style w:type="paragraph" w:customStyle="1" w:styleId="991AED22A4AA4F348B8678AD2EA28E8E">
    <w:name w:val="991AED22A4AA4F348B8678AD2EA28E8E"/>
    <w:rsid w:val="00405136"/>
  </w:style>
  <w:style w:type="paragraph" w:customStyle="1" w:styleId="14-">
    <w:name w:val="14-стандартты (жұп бет)"/>
    <w:rsid w:val="00405136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6A554324584D4C27A04FC074D0E0C8EE">
    <w:name w:val="6A554324584D4C27A04FC074D0E0C8EE"/>
    <w:rsid w:val="00405136"/>
  </w:style>
  <w:style w:type="paragraph" w:customStyle="1" w:styleId="9B43D98C5DD64D1B9AD97FC1BA94A90D">
    <w:name w:val="9B43D98C5DD64D1B9AD97FC1BA94A90D"/>
    <w:rsid w:val="00405136"/>
  </w:style>
  <w:style w:type="paragraph" w:customStyle="1" w:styleId="57106AD68DCD488AB4F0650F6B29C0AB">
    <w:name w:val="57106AD68DCD488AB4F0650F6B29C0AB"/>
    <w:rsid w:val="00405136"/>
  </w:style>
  <w:style w:type="paragraph" w:customStyle="1" w:styleId="15-">
    <w:name w:val="15-стандартты (жұп бет)"/>
    <w:rsid w:val="00405136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4E644837C17245F8B0409EF96B23B7E7">
    <w:name w:val="4E644837C17245F8B0409EF96B23B7E7"/>
    <w:rsid w:val="00405136"/>
  </w:style>
  <w:style w:type="paragraph" w:customStyle="1" w:styleId="67466132C0D1469AACEBE6B9170EA893">
    <w:name w:val="67466132C0D1469AACEBE6B9170EA893"/>
    <w:rsid w:val="00405136"/>
  </w:style>
  <w:style w:type="paragraph" w:customStyle="1" w:styleId="7-0">
    <w:name w:val="7-стандартты (тақ бет)"/>
    <w:rsid w:val="0040513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AE3D33E160754A7C86CC7441FB59B1AE">
    <w:name w:val="AE3D33E160754A7C86CC7441FB59B1AE"/>
    <w:rsid w:val="00405136"/>
  </w:style>
  <w:style w:type="paragraph" w:customStyle="1" w:styleId="AFB1E630B6874466A73D9A93A6D45E04">
    <w:name w:val="AFB1E630B6874466A73D9A93A6D45E04"/>
    <w:rsid w:val="00405136"/>
  </w:style>
  <w:style w:type="paragraph" w:customStyle="1" w:styleId="9D077EC98FD5490C8E9F0E9AC56B7A8A">
    <w:name w:val="9D077EC98FD5490C8E9F0E9AC56B7A8A"/>
    <w:rsid w:val="00405136"/>
  </w:style>
  <w:style w:type="paragraph" w:customStyle="1" w:styleId="3F13D033EC004A528DF3FA84EC423515">
    <w:name w:val="3F13D033EC004A528DF3FA84EC423515"/>
    <w:rsid w:val="00405136"/>
  </w:style>
  <w:style w:type="paragraph" w:customStyle="1" w:styleId="D38C0C7E6AEC4F43B21CB4ACA39B784B">
    <w:name w:val="D38C0C7E6AEC4F43B21CB4ACA39B784B"/>
    <w:rsid w:val="00405136"/>
  </w:style>
  <w:style w:type="paragraph" w:customStyle="1" w:styleId="C7DD8915A5A44CBD9BD4ABF9D2A93F8B">
    <w:name w:val="C7DD8915A5A44CBD9BD4ABF9D2A93F8B"/>
    <w:rsid w:val="00405136"/>
  </w:style>
  <w:style w:type="paragraph" w:customStyle="1" w:styleId="AB7ABFCD8BC6455F9393A1ACAC458B52">
    <w:name w:val="AB7ABFCD8BC6455F9393A1ACAC458B52"/>
    <w:rsid w:val="00405136"/>
  </w:style>
  <w:style w:type="paragraph" w:customStyle="1" w:styleId="ADF9A086033846BBB9E7EAA064FCA14F">
    <w:name w:val="ADF9A086033846BBB9E7EAA064FCA14F"/>
    <w:rsid w:val="00405136"/>
  </w:style>
  <w:style w:type="paragraph" w:customStyle="1" w:styleId="C4E5EFF852EE418E9957AD5C8219A800">
    <w:name w:val="C4E5EFF852EE418E9957AD5C8219A800"/>
    <w:rsid w:val="00405136"/>
  </w:style>
  <w:style w:type="paragraph" w:customStyle="1" w:styleId="DDAE91E4EF904DA49C28C96AE4F382B3">
    <w:name w:val="DDAE91E4EF904DA49C28C96AE4F382B3"/>
    <w:rsid w:val="00405136"/>
  </w:style>
  <w:style w:type="paragraph" w:customStyle="1" w:styleId="20B028647E3641CEAD47375E703DFB15">
    <w:name w:val="20B028647E3641CEAD47375E703DFB15"/>
    <w:rsid w:val="00405136"/>
  </w:style>
  <w:style w:type="paragraph" w:customStyle="1" w:styleId="E88F0B5CCF2A471D83EE5FE78C5AD04D">
    <w:name w:val="E88F0B5CCF2A471D83EE5FE78C5AD04D"/>
    <w:rsid w:val="00405136"/>
  </w:style>
  <w:style w:type="paragraph" w:customStyle="1" w:styleId="A91C1CB18DF844F9829FCB8EE1AD0760">
    <w:name w:val="A91C1CB18DF844F9829FCB8EE1AD0760"/>
    <w:rsid w:val="00405136"/>
  </w:style>
  <w:style w:type="paragraph" w:customStyle="1" w:styleId="FFE611DD3C794F7593EC683E7D000220">
    <w:name w:val="FFE611DD3C794F7593EC683E7D000220"/>
    <w:rsid w:val="00405136"/>
  </w:style>
  <w:style w:type="paragraph" w:customStyle="1" w:styleId="CAA3FD89EF044B5E948EB738E55BD38B">
    <w:name w:val="CAA3FD89EF044B5E948EB738E55BD38B"/>
    <w:rsid w:val="00405136"/>
  </w:style>
  <w:style w:type="paragraph" w:customStyle="1" w:styleId="7E17063016D7453F81EB26E17B145C66">
    <w:name w:val="7E17063016D7453F81EB26E17B145C66"/>
    <w:rsid w:val="00405136"/>
  </w:style>
  <w:style w:type="paragraph" w:customStyle="1" w:styleId="5C2329ACE6A346529602361556B97064">
    <w:name w:val="5C2329ACE6A346529602361556B97064"/>
    <w:rsid w:val="00405136"/>
  </w:style>
  <w:style w:type="paragraph" w:customStyle="1" w:styleId="8029B6AB712F4F37825CD71C07895B0A">
    <w:name w:val="8029B6AB712F4F37825CD71C07895B0A"/>
    <w:rsid w:val="00405136"/>
  </w:style>
  <w:style w:type="paragraph" w:customStyle="1" w:styleId="99EFA0439D6A4E10935FD9C934C66A3E">
    <w:name w:val="99EFA0439D6A4E10935FD9C934C66A3E"/>
    <w:rsid w:val="00405136"/>
  </w:style>
  <w:style w:type="paragraph" w:customStyle="1" w:styleId="2F82FF8E99CB469BA13B75CDDD633685">
    <w:name w:val="2F82FF8E99CB469BA13B75CDDD633685"/>
    <w:rsid w:val="00405136"/>
  </w:style>
  <w:style w:type="paragraph" w:customStyle="1" w:styleId="33C0FA4FE3DD473F86BEBB981B686FFB">
    <w:name w:val="33C0FA4FE3DD473F86BEBB981B686FFB"/>
    <w:rsid w:val="00405136"/>
  </w:style>
  <w:style w:type="paragraph" w:customStyle="1" w:styleId="16-">
    <w:name w:val="16-стандартты (жұп бет)"/>
    <w:rsid w:val="00405136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47FC1B0BFB7B4745AFD58998F1069A87">
    <w:name w:val="47FC1B0BFB7B4745AFD58998F1069A87"/>
    <w:rsid w:val="00405136"/>
  </w:style>
  <w:style w:type="paragraph" w:customStyle="1" w:styleId="420A8FCE991442AAB46FE16928FDC4BE">
    <w:name w:val="420A8FCE991442AAB46FE16928FDC4BE"/>
    <w:rsid w:val="00405136"/>
  </w:style>
  <w:style w:type="paragraph" w:customStyle="1" w:styleId="6D0F289ECC584397AF23C1702DB39677">
    <w:name w:val="6D0F289ECC584397AF23C1702DB39677"/>
    <w:rsid w:val="00405136"/>
  </w:style>
  <w:style w:type="paragraph" w:customStyle="1" w:styleId="17-">
    <w:name w:val="17-стандартты (жұп бет)"/>
    <w:rsid w:val="00405136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C17D2DA68BFA4914AEA77C8C7016167B">
    <w:name w:val="C17D2DA68BFA4914AEA77C8C7016167B"/>
    <w:rsid w:val="00405136"/>
  </w:style>
  <w:style w:type="paragraph" w:customStyle="1" w:styleId="FC7E85E3A97948E792148B37FCB65D63">
    <w:name w:val="FC7E85E3A97948E792148B37FCB65D63"/>
    <w:rsid w:val="00405136"/>
  </w:style>
  <w:style w:type="paragraph" w:customStyle="1" w:styleId="8-0">
    <w:name w:val="8-стандартты (тақ бет)"/>
    <w:rsid w:val="0040513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677738B4E1914AE1AF935F734E59BA74">
    <w:name w:val="677738B4E1914AE1AF935F734E59BA74"/>
    <w:rsid w:val="00405136"/>
  </w:style>
  <w:style w:type="paragraph" w:customStyle="1" w:styleId="5F9B3460FB324A2789897BE7C115B903">
    <w:name w:val="5F9B3460FB324A2789897BE7C115B903"/>
    <w:rsid w:val="00405136"/>
  </w:style>
  <w:style w:type="paragraph" w:customStyle="1" w:styleId="3BB6872A4383408584FCCC2BE8A77061">
    <w:name w:val="3BB6872A4383408584FCCC2BE8A77061"/>
    <w:rsid w:val="00405136"/>
  </w:style>
  <w:style w:type="paragraph" w:customStyle="1" w:styleId="EC7A8DEB0E034B2D9081F04FE651F97B">
    <w:name w:val="EC7A8DEB0E034B2D9081F04FE651F97B"/>
    <w:rsid w:val="00405136"/>
  </w:style>
  <w:style w:type="paragraph" w:customStyle="1" w:styleId="EEFB2BD26B634633AB5EAD1F6FF589D5">
    <w:name w:val="EEFB2BD26B634633AB5EAD1F6FF589D5"/>
    <w:rsid w:val="00405136"/>
  </w:style>
  <w:style w:type="paragraph" w:customStyle="1" w:styleId="A4B62A9130DE4DBDB0B9D93A466B56B9">
    <w:name w:val="A4B62A9130DE4DBDB0B9D93A466B56B9"/>
    <w:rsid w:val="00405136"/>
  </w:style>
  <w:style w:type="paragraph" w:customStyle="1" w:styleId="4CFBA9B47C0F4BADB01E7060A616BC1F">
    <w:name w:val="4CFBA9B47C0F4BADB01E7060A616BC1F"/>
    <w:rsid w:val="00405136"/>
  </w:style>
  <w:style w:type="paragraph" w:customStyle="1" w:styleId="08AE0C387AC5473F99CD39F1AE5A195E">
    <w:name w:val="08AE0C387AC5473F99CD39F1AE5A195E"/>
    <w:rsid w:val="00405136"/>
  </w:style>
  <w:style w:type="paragraph" w:customStyle="1" w:styleId="6A4CB76398324311932672760F7CCE5C">
    <w:name w:val="6A4CB76398324311932672760F7CCE5C"/>
    <w:rsid w:val="00405136"/>
  </w:style>
  <w:style w:type="paragraph" w:customStyle="1" w:styleId="DA04F4A9DCE9421984E25C18D22B0029">
    <w:name w:val="DA04F4A9DCE9421984E25C18D22B0029"/>
    <w:rsid w:val="00405136"/>
  </w:style>
  <w:style w:type="paragraph" w:customStyle="1" w:styleId="7AA0135BABB341BDBD93ADB67C63C424">
    <w:name w:val="7AA0135BABB341BDBD93ADB67C63C424"/>
    <w:rsid w:val="00405136"/>
  </w:style>
  <w:style w:type="paragraph" w:customStyle="1" w:styleId="61005A02EDA047AEBC4E8C1699E20481">
    <w:name w:val="61005A02EDA047AEBC4E8C1699E20481"/>
    <w:rsid w:val="00405136"/>
  </w:style>
  <w:style w:type="paragraph" w:customStyle="1" w:styleId="F90A92139B8D4EE0AD0D7DB5353737C8">
    <w:name w:val="F90A92139B8D4EE0AD0D7DB5353737C8"/>
    <w:rsid w:val="00405136"/>
  </w:style>
  <w:style w:type="paragraph" w:customStyle="1" w:styleId="193A545BA2724D40AD560F7A3519E5C7">
    <w:name w:val="193A545BA2724D40AD560F7A3519E5C7"/>
    <w:rsid w:val="00405136"/>
  </w:style>
  <w:style w:type="paragraph" w:customStyle="1" w:styleId="54D5222B2A0A402EA01684AEFB05680C">
    <w:name w:val="54D5222B2A0A402EA01684AEFB05680C"/>
    <w:rsid w:val="00405136"/>
  </w:style>
  <w:style w:type="paragraph" w:customStyle="1" w:styleId="90D02894F7274D87B7FE1D3E9E1C717B">
    <w:name w:val="90D02894F7274D87B7FE1D3E9E1C717B"/>
    <w:rsid w:val="00405136"/>
  </w:style>
  <w:style w:type="paragraph" w:customStyle="1" w:styleId="B4BE2C82AF554979B31EB9C3D8CCC952">
    <w:name w:val="B4BE2C82AF554979B31EB9C3D8CCC952"/>
    <w:rsid w:val="00405136"/>
  </w:style>
  <w:style w:type="paragraph" w:customStyle="1" w:styleId="0307FC4CF8E0428E8921CE2CE4828C50">
    <w:name w:val="0307FC4CF8E0428E8921CE2CE4828C50"/>
    <w:rsid w:val="00405136"/>
  </w:style>
  <w:style w:type="paragraph" w:customStyle="1" w:styleId="F54F52E7816B4AE3A42B1874DD0444BA">
    <w:name w:val="F54F52E7816B4AE3A42B1874DD0444BA"/>
    <w:rsid w:val="00405136"/>
  </w:style>
  <w:style w:type="paragraph" w:customStyle="1" w:styleId="18-">
    <w:name w:val="18-стандартты (жұп бет)"/>
    <w:rsid w:val="00405136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C4DE62EDCC544D7B9C6786253229513C">
    <w:name w:val="C4DE62EDCC544D7B9C6786253229513C"/>
    <w:rsid w:val="00405136"/>
  </w:style>
  <w:style w:type="paragraph" w:customStyle="1" w:styleId="095DD525147F489EA0B46FF8712845B5">
    <w:name w:val="095DD525147F489EA0B46FF8712845B5"/>
    <w:rsid w:val="00405136"/>
  </w:style>
  <w:style w:type="paragraph" w:customStyle="1" w:styleId="02556871D1F145EDADE8883E532C95A0">
    <w:name w:val="02556871D1F145EDADE8883E532C95A0"/>
    <w:rsid w:val="00405136"/>
  </w:style>
  <w:style w:type="paragraph" w:customStyle="1" w:styleId="19-">
    <w:name w:val="19-стандартты (жұп бет)"/>
    <w:rsid w:val="00405136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30843760F23B44A6B19006BFB002CF8E">
    <w:name w:val="30843760F23B44A6B19006BFB002CF8E"/>
    <w:rsid w:val="00405136"/>
  </w:style>
  <w:style w:type="paragraph" w:customStyle="1" w:styleId="14DF759787A3461482E3AB5920012022">
    <w:name w:val="14DF759787A3461482E3AB5920012022"/>
    <w:rsid w:val="00405136"/>
  </w:style>
  <w:style w:type="paragraph" w:customStyle="1" w:styleId="9-0">
    <w:name w:val="9-стандартты (тақ бет)"/>
    <w:rsid w:val="0040513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D44D73CB60914FFE81F1764DCD239B17">
    <w:name w:val="D44D73CB60914FFE81F1764DCD239B17"/>
    <w:rsid w:val="00405136"/>
  </w:style>
  <w:style w:type="paragraph" w:customStyle="1" w:styleId="45EC4E5C4B35463E82A9AA707965936A">
    <w:name w:val="45EC4E5C4B35463E82A9AA707965936A"/>
    <w:rsid w:val="00405136"/>
  </w:style>
  <w:style w:type="paragraph" w:customStyle="1" w:styleId="9E27885A94B6405F82016B19554812A0">
    <w:name w:val="9E27885A94B6405F82016B19554812A0"/>
    <w:rsid w:val="00405136"/>
  </w:style>
  <w:style w:type="paragraph" w:customStyle="1" w:styleId="37BF326BCCF94C9FBF53EE30CE392F7C">
    <w:name w:val="37BF326BCCF94C9FBF53EE30CE392F7C"/>
    <w:rsid w:val="00405136"/>
  </w:style>
  <w:style w:type="paragraph" w:customStyle="1" w:styleId="BF168C6ADDA04E32A737FA2799EA3888">
    <w:name w:val="BF168C6ADDA04E32A737FA2799EA3888"/>
    <w:rsid w:val="00405136"/>
  </w:style>
  <w:style w:type="paragraph" w:customStyle="1" w:styleId="54E2842B0EF540938D5A6E66125918F9">
    <w:name w:val="54E2842B0EF540938D5A6E66125918F9"/>
    <w:rsid w:val="00405136"/>
  </w:style>
  <w:style w:type="paragraph" w:customStyle="1" w:styleId="0398D30863784D7CB8B70E915CBE7109">
    <w:name w:val="0398D30863784D7CB8B70E915CBE7109"/>
    <w:rsid w:val="00405136"/>
  </w:style>
  <w:style w:type="paragraph" w:customStyle="1" w:styleId="500E91448F4D462390F9A6CF19F215B0">
    <w:name w:val="500E91448F4D462390F9A6CF19F215B0"/>
    <w:rsid w:val="00405136"/>
  </w:style>
  <w:style w:type="paragraph" w:customStyle="1" w:styleId="646B39E3A8514E199CB7085C7865D54E">
    <w:name w:val="646B39E3A8514E199CB7085C7865D54E"/>
    <w:rsid w:val="00405136"/>
  </w:style>
  <w:style w:type="paragraph" w:customStyle="1" w:styleId="FD309A0EA4834A3D9B723B100C829743">
    <w:name w:val="FD309A0EA4834A3D9B723B100C829743"/>
    <w:rsid w:val="00405136"/>
  </w:style>
  <w:style w:type="paragraph" w:customStyle="1" w:styleId="2B083FED56E84A4C8A2A529E085260F9">
    <w:name w:val="2B083FED56E84A4C8A2A529E085260F9"/>
    <w:rsid w:val="00405136"/>
  </w:style>
  <w:style w:type="paragraph" w:customStyle="1" w:styleId="78A7E9F757B0487AB7893E1E94058ED9">
    <w:name w:val="78A7E9F757B0487AB7893E1E94058ED9"/>
    <w:rsid w:val="00405136"/>
  </w:style>
  <w:style w:type="paragraph" w:customStyle="1" w:styleId="0F4A3E611024403C9B5FDAEDDD4D3008">
    <w:name w:val="0F4A3E611024403C9B5FDAEDDD4D3008"/>
    <w:rsid w:val="00405136"/>
  </w:style>
  <w:style w:type="paragraph" w:customStyle="1" w:styleId="39BC8F07523F483FB3FC3B0B150906CE">
    <w:name w:val="39BC8F07523F483FB3FC3B0B150906CE"/>
    <w:rsid w:val="00405136"/>
  </w:style>
  <w:style w:type="paragraph" w:customStyle="1" w:styleId="660A8CF856B64614A22FC29B99D484DA">
    <w:name w:val="660A8CF856B64614A22FC29B99D484DA"/>
    <w:rsid w:val="00405136"/>
  </w:style>
  <w:style w:type="paragraph" w:customStyle="1" w:styleId="8DC2421FBF40448FAD4826DCBC851909">
    <w:name w:val="8DC2421FBF40448FAD4826DCBC851909"/>
    <w:rsid w:val="00405136"/>
  </w:style>
  <w:style w:type="paragraph" w:customStyle="1" w:styleId="41F0E3CCCC63477AB5BB676EA5DC1B44">
    <w:name w:val="41F0E3CCCC63477AB5BB676EA5DC1B44"/>
    <w:rsid w:val="00405136"/>
  </w:style>
  <w:style w:type="paragraph" w:customStyle="1" w:styleId="A82F41F56BDC46A8BA3A29C05932C2E0">
    <w:name w:val="A82F41F56BDC46A8BA3A29C05932C2E0"/>
    <w:rsid w:val="00405136"/>
  </w:style>
  <w:style w:type="paragraph" w:customStyle="1" w:styleId="399E96F09FE7416DBB06E55A8C9BCFA2">
    <w:name w:val="399E96F09FE7416DBB06E55A8C9BCFA2"/>
    <w:rsid w:val="00405136"/>
  </w:style>
  <w:style w:type="paragraph" w:customStyle="1" w:styleId="20-">
    <w:name w:val="20-стандартты (жұп бет)"/>
    <w:rsid w:val="00405136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B40D7502BEB34FB89E7A39FB6D828E97">
    <w:name w:val="B40D7502BEB34FB89E7A39FB6D828E97"/>
    <w:rsid w:val="00405136"/>
  </w:style>
  <w:style w:type="paragraph" w:customStyle="1" w:styleId="00F0560EE4194EFE9EBB97847D4FAA77">
    <w:name w:val="00F0560EE4194EFE9EBB97847D4FAA77"/>
    <w:rsid w:val="00405136"/>
  </w:style>
  <w:style w:type="paragraph" w:customStyle="1" w:styleId="B3337317D7F549CAB6A48B7A9194C60D">
    <w:name w:val="B3337317D7F549CAB6A48B7A9194C60D"/>
    <w:rsid w:val="00405136"/>
  </w:style>
  <w:style w:type="paragraph" w:customStyle="1" w:styleId="21-0">
    <w:name w:val="21-стандартты (жұп бет)"/>
    <w:rsid w:val="00405136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2C738F4DC49A486BB10FE2B8C0F74B1A">
    <w:name w:val="2C738F4DC49A486BB10FE2B8C0F74B1A"/>
    <w:rsid w:val="00405136"/>
  </w:style>
  <w:style w:type="paragraph" w:customStyle="1" w:styleId="EC1274769D574FDFB2B437EAAAFFFCEA">
    <w:name w:val="EC1274769D574FDFB2B437EAAAFFFCEA"/>
    <w:rsid w:val="00405136"/>
  </w:style>
  <w:style w:type="paragraph" w:customStyle="1" w:styleId="10-0">
    <w:name w:val="10-стандартты (тақ бет)"/>
    <w:rsid w:val="0040513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E464262A4F4749DEB48E5F81EE887049">
    <w:name w:val="E464262A4F4749DEB48E5F81EE887049"/>
    <w:rsid w:val="00405136"/>
  </w:style>
  <w:style w:type="paragraph" w:customStyle="1" w:styleId="D1F60A1958194D06930CA4B3A81185B2">
    <w:name w:val="D1F60A1958194D06930CA4B3A81185B2"/>
    <w:rsid w:val="00405136"/>
  </w:style>
  <w:style w:type="paragraph" w:customStyle="1" w:styleId="9CA08326D8B54476AE736DF634E50F24">
    <w:name w:val="9CA08326D8B54476AE736DF634E50F24"/>
    <w:rsid w:val="00405136"/>
  </w:style>
  <w:style w:type="paragraph" w:customStyle="1" w:styleId="7E6957A453E2460CB2B5C51B576B35F9">
    <w:name w:val="7E6957A453E2460CB2B5C51B576B35F9"/>
    <w:rsid w:val="00405136"/>
  </w:style>
  <w:style w:type="paragraph" w:customStyle="1" w:styleId="09DE57364A884F729F9F42F137958351">
    <w:name w:val="09DE57364A884F729F9F42F137958351"/>
    <w:rsid w:val="00405136"/>
  </w:style>
  <w:style w:type="paragraph" w:customStyle="1" w:styleId="7136639B2867457A9E16EAB213D0B781">
    <w:name w:val="7136639B2867457A9E16EAB213D0B781"/>
    <w:rsid w:val="00405136"/>
  </w:style>
  <w:style w:type="paragraph" w:customStyle="1" w:styleId="861B25C4AD204CF8B8ABCF8139789F9F">
    <w:name w:val="861B25C4AD204CF8B8ABCF8139789F9F"/>
    <w:rsid w:val="00405136"/>
  </w:style>
  <w:style w:type="paragraph" w:customStyle="1" w:styleId="3678A116FB00462893D0DAA1424A9369">
    <w:name w:val="3678A116FB00462893D0DAA1424A9369"/>
    <w:rsid w:val="00405136"/>
  </w:style>
  <w:style w:type="paragraph" w:customStyle="1" w:styleId="D0F143C5AFE54D8F904CF8077E87AE8D">
    <w:name w:val="D0F143C5AFE54D8F904CF8077E87AE8D"/>
    <w:rsid w:val="00405136"/>
  </w:style>
  <w:style w:type="paragraph" w:customStyle="1" w:styleId="6D82E82B4BD74DD5988D26687902791B">
    <w:name w:val="6D82E82B4BD74DD5988D26687902791B"/>
    <w:rsid w:val="00405136"/>
  </w:style>
  <w:style w:type="paragraph" w:customStyle="1" w:styleId="60F39245E35648AEBF463241D23FA63F">
    <w:name w:val="60F39245E35648AEBF463241D23FA63F"/>
    <w:rsid w:val="00405136"/>
  </w:style>
  <w:style w:type="paragraph" w:customStyle="1" w:styleId="1E5A1FB4722B440AA93E8035EF1FAC96">
    <w:name w:val="1E5A1FB4722B440AA93E8035EF1FAC96"/>
    <w:rsid w:val="00405136"/>
  </w:style>
  <w:style w:type="paragraph" w:customStyle="1" w:styleId="024CFBB94DC8410B9B1D8CE88C1AAA6B">
    <w:name w:val="024CFBB94DC8410B9B1D8CE88C1AAA6B"/>
    <w:rsid w:val="00405136"/>
  </w:style>
  <w:style w:type="paragraph" w:customStyle="1" w:styleId="89C1D750605848F087CA3D4B9DC4E377">
    <w:name w:val="89C1D750605848F087CA3D4B9DC4E377"/>
    <w:rsid w:val="00405136"/>
  </w:style>
  <w:style w:type="paragraph" w:customStyle="1" w:styleId="B46A4EE729D54B9181A90D38D2446FD5">
    <w:name w:val="B46A4EE729D54B9181A90D38D2446FD5"/>
    <w:rsid w:val="00405136"/>
  </w:style>
  <w:style w:type="paragraph" w:customStyle="1" w:styleId="9C29A5C6240144F08D5159B4FFA01709">
    <w:name w:val="9C29A5C6240144F08D5159B4FFA01709"/>
    <w:rsid w:val="00405136"/>
  </w:style>
  <w:style w:type="paragraph" w:customStyle="1" w:styleId="85D2BB25B2FA45FC9232463F5257BB85">
    <w:name w:val="85D2BB25B2FA45FC9232463F5257BB85"/>
    <w:rsid w:val="00405136"/>
  </w:style>
  <w:style w:type="paragraph" w:customStyle="1" w:styleId="F92FBB6E24BF4A379A903F003854214B">
    <w:name w:val="F92FBB6E24BF4A379A903F003854214B"/>
    <w:rsid w:val="00405136"/>
  </w:style>
  <w:style w:type="paragraph" w:customStyle="1" w:styleId="4251325C2AE0470CA8941BA2B15CD7B6">
    <w:name w:val="4251325C2AE0470CA8941BA2B15CD7B6"/>
    <w:rsid w:val="00405136"/>
  </w:style>
  <w:style w:type="paragraph" w:customStyle="1" w:styleId="22-0">
    <w:name w:val="22-стандартты (жұп бет)"/>
    <w:rsid w:val="00405136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6C2DC4767E144415A6BD49D395A89478">
    <w:name w:val="6C2DC4767E144415A6BD49D395A89478"/>
    <w:rsid w:val="00405136"/>
  </w:style>
  <w:style w:type="paragraph" w:customStyle="1" w:styleId="7112E04C18774E85AF5D5D303FD8F258">
    <w:name w:val="7112E04C18774E85AF5D5D303FD8F258"/>
    <w:rsid w:val="00405136"/>
  </w:style>
  <w:style w:type="paragraph" w:customStyle="1" w:styleId="A92284BEE4CA4A03B02CC2E075FCD75B">
    <w:name w:val="A92284BEE4CA4A03B02CC2E075FCD75B"/>
    <w:rsid w:val="00405136"/>
  </w:style>
  <w:style w:type="paragraph" w:customStyle="1" w:styleId="23-0">
    <w:name w:val="23-стандартты (жұп бет)"/>
    <w:rsid w:val="00405136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9DD648D7A31E4D2295F4BA6B9BA0301A">
    <w:name w:val="9DD648D7A31E4D2295F4BA6B9BA0301A"/>
    <w:rsid w:val="00405136"/>
  </w:style>
  <w:style w:type="paragraph" w:customStyle="1" w:styleId="8F6873DE7B714757B1422724E7B27FF1">
    <w:name w:val="8F6873DE7B714757B1422724E7B27FF1"/>
    <w:rsid w:val="00405136"/>
  </w:style>
  <w:style w:type="paragraph" w:customStyle="1" w:styleId="11-0">
    <w:name w:val="11-стандартты (тақ бет)"/>
    <w:rsid w:val="0040513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8B158290F1D946AB92154C3E84F33300">
    <w:name w:val="8B158290F1D946AB92154C3E84F33300"/>
    <w:rsid w:val="00405136"/>
  </w:style>
  <w:style w:type="paragraph" w:customStyle="1" w:styleId="836202B7E6004411B85BEFD30C5EB4B5">
    <w:name w:val="836202B7E6004411B85BEFD30C5EB4B5"/>
    <w:rsid w:val="00405136"/>
  </w:style>
  <w:style w:type="paragraph" w:customStyle="1" w:styleId="5DFDB578AB7643C696D524C61D7C23EF">
    <w:name w:val="5DFDB578AB7643C696D524C61D7C23EF"/>
    <w:rsid w:val="00405136"/>
  </w:style>
  <w:style w:type="paragraph" w:customStyle="1" w:styleId="23A1E04335784E2BBA3E82A71F22E4B6">
    <w:name w:val="23A1E04335784E2BBA3E82A71F22E4B6"/>
    <w:rsid w:val="00405136"/>
  </w:style>
  <w:style w:type="paragraph" w:customStyle="1" w:styleId="33D1108B4C68474E9B6D1B5CB2AF3E79">
    <w:name w:val="33D1108B4C68474E9B6D1B5CB2AF3E79"/>
    <w:rsid w:val="00405136"/>
  </w:style>
  <w:style w:type="paragraph" w:customStyle="1" w:styleId="9792E09DA7EB4A9EBF91D007C00D9364">
    <w:name w:val="9792E09DA7EB4A9EBF91D007C00D9364"/>
    <w:rsid w:val="00405136"/>
  </w:style>
  <w:style w:type="paragraph" w:customStyle="1" w:styleId="1DAA04D87F644ADDBA0AC5F74EE424BD">
    <w:name w:val="1DAA04D87F644ADDBA0AC5F74EE424BD"/>
    <w:rsid w:val="00405136"/>
  </w:style>
  <w:style w:type="paragraph" w:customStyle="1" w:styleId="466EE0D7A4924007AF287EF22A35F9EC">
    <w:name w:val="466EE0D7A4924007AF287EF22A35F9EC"/>
    <w:rsid w:val="00405136"/>
  </w:style>
  <w:style w:type="paragraph" w:customStyle="1" w:styleId="1F012C59C77346EA8E1A69C6195754EF">
    <w:name w:val="1F012C59C77346EA8E1A69C6195754EF"/>
    <w:rsid w:val="00405136"/>
  </w:style>
  <w:style w:type="paragraph" w:customStyle="1" w:styleId="61E80FF6F8A54CDBBDB30FB65747FBA0">
    <w:name w:val="61E80FF6F8A54CDBBDB30FB65747FBA0"/>
    <w:rsid w:val="00405136"/>
  </w:style>
  <w:style w:type="paragraph" w:customStyle="1" w:styleId="D70AD1B813B349F6B57874990E55FCE7">
    <w:name w:val="D70AD1B813B349F6B57874990E55FCE7"/>
    <w:rsid w:val="00405136"/>
  </w:style>
  <w:style w:type="paragraph" w:customStyle="1" w:styleId="18BF1DDE58DD4858A684F1C457F41D20">
    <w:name w:val="18BF1DDE58DD4858A684F1C457F41D20"/>
    <w:rsid w:val="00405136"/>
  </w:style>
  <w:style w:type="paragraph" w:customStyle="1" w:styleId="2DD010D214A94894BF477D91040456F9">
    <w:name w:val="2DD010D214A94894BF477D91040456F9"/>
    <w:rsid w:val="00405136"/>
  </w:style>
  <w:style w:type="paragraph" w:customStyle="1" w:styleId="DB50E9CCBD304D98BEE88A527A52F74A">
    <w:name w:val="DB50E9CCBD304D98BEE88A527A52F74A"/>
    <w:rsid w:val="00405136"/>
  </w:style>
  <w:style w:type="paragraph" w:customStyle="1" w:styleId="FB280F8D26C44042B0251C20038B1237">
    <w:name w:val="FB280F8D26C44042B0251C20038B1237"/>
    <w:rsid w:val="00405136"/>
  </w:style>
  <w:style w:type="paragraph" w:customStyle="1" w:styleId="4DED6C7AD4FC4839AAF4D96DD8F5C7D9">
    <w:name w:val="4DED6C7AD4FC4839AAF4D96DD8F5C7D9"/>
    <w:rsid w:val="00405136"/>
  </w:style>
  <w:style w:type="paragraph" w:customStyle="1" w:styleId="906F2829A7C44558827E6288DAD413B6">
    <w:name w:val="906F2829A7C44558827E6288DAD413B6"/>
    <w:rsid w:val="00405136"/>
  </w:style>
  <w:style w:type="paragraph" w:customStyle="1" w:styleId="11280B46C57D49089D4FD193F6743708">
    <w:name w:val="11280B46C57D49089D4FD193F6743708"/>
    <w:rsid w:val="00405136"/>
  </w:style>
  <w:style w:type="paragraph" w:customStyle="1" w:styleId="7CFBF75D9884461282F8545456BF41A7">
    <w:name w:val="7CFBF75D9884461282F8545456BF41A7"/>
    <w:rsid w:val="00405136"/>
  </w:style>
  <w:style w:type="paragraph" w:customStyle="1" w:styleId="24-0">
    <w:name w:val="24-стандартты (жұп бет)"/>
    <w:rsid w:val="00405136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6DD5E18E534D43349E7B234F81B68E2A">
    <w:name w:val="6DD5E18E534D43349E7B234F81B68E2A"/>
    <w:rsid w:val="00405136"/>
  </w:style>
  <w:style w:type="paragraph" w:customStyle="1" w:styleId="80DD5DF8EA6C4C79A40D0147615941CE">
    <w:name w:val="80DD5DF8EA6C4C79A40D0147615941CE"/>
    <w:rsid w:val="00405136"/>
  </w:style>
  <w:style w:type="paragraph" w:customStyle="1" w:styleId="BCB0FE07C9874BE59DD4B4A7432A5A08">
    <w:name w:val="BCB0FE07C9874BE59DD4B4A7432A5A08"/>
    <w:rsid w:val="00405136"/>
  </w:style>
  <w:style w:type="paragraph" w:customStyle="1" w:styleId="25-0">
    <w:name w:val="25-стандартты (жұп бет)"/>
    <w:rsid w:val="00405136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0DB8A419B5A24A7B9D3894160AD8C39F">
    <w:name w:val="0DB8A419B5A24A7B9D3894160AD8C39F"/>
    <w:rsid w:val="00405136"/>
  </w:style>
  <w:style w:type="paragraph" w:customStyle="1" w:styleId="7ABCABF765AD412B81E0265117178142">
    <w:name w:val="7ABCABF765AD412B81E0265117178142"/>
    <w:rsid w:val="00405136"/>
  </w:style>
  <w:style w:type="paragraph" w:customStyle="1" w:styleId="12-0">
    <w:name w:val="12-стандартты (тақ бет)"/>
    <w:rsid w:val="0040513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A6B26E455F304F6B81B39FECE2A4FDC6">
    <w:name w:val="A6B26E455F304F6B81B39FECE2A4FDC6"/>
    <w:rsid w:val="00405136"/>
  </w:style>
  <w:style w:type="paragraph" w:customStyle="1" w:styleId="E0FC16A1ECE24B3F88D655F8DD5BB182">
    <w:name w:val="E0FC16A1ECE24B3F88D655F8DD5BB182"/>
    <w:rsid w:val="00405136"/>
  </w:style>
  <w:style w:type="paragraph" w:customStyle="1" w:styleId="51200FC9687E402A828C29C977B91A57">
    <w:name w:val="51200FC9687E402A828C29C977B91A57"/>
    <w:rsid w:val="00405136"/>
  </w:style>
  <w:style w:type="paragraph" w:customStyle="1" w:styleId="4C9023BE6D5E45BE8805CE3E90AD4087">
    <w:name w:val="4C9023BE6D5E45BE8805CE3E90AD4087"/>
    <w:rsid w:val="00405136"/>
  </w:style>
  <w:style w:type="paragraph" w:customStyle="1" w:styleId="6359C9158BB94D1A87B97EB64D6D574A">
    <w:name w:val="6359C9158BB94D1A87B97EB64D6D574A"/>
    <w:rsid w:val="00405136"/>
  </w:style>
  <w:style w:type="paragraph" w:customStyle="1" w:styleId="7874FAF43586444AAF0C300CA1E3A486">
    <w:name w:val="7874FAF43586444AAF0C300CA1E3A486"/>
    <w:rsid w:val="00405136"/>
  </w:style>
  <w:style w:type="paragraph" w:customStyle="1" w:styleId="CEC19A74738647109654A012F83787B0">
    <w:name w:val="CEC19A74738647109654A012F83787B0"/>
    <w:rsid w:val="00405136"/>
  </w:style>
  <w:style w:type="paragraph" w:customStyle="1" w:styleId="2D3A0A9DAC62471FAB90614947C4D400">
    <w:name w:val="2D3A0A9DAC62471FAB90614947C4D400"/>
    <w:rsid w:val="00405136"/>
  </w:style>
  <w:style w:type="paragraph" w:customStyle="1" w:styleId="A74CFB29F1274F799340F11108B14F8F">
    <w:name w:val="A74CFB29F1274F799340F11108B14F8F"/>
    <w:rsid w:val="00405136"/>
  </w:style>
  <w:style w:type="paragraph" w:customStyle="1" w:styleId="0ACECC1999C8485193EE13DD49BFA989">
    <w:name w:val="0ACECC1999C8485193EE13DD49BFA989"/>
    <w:rsid w:val="00405136"/>
  </w:style>
  <w:style w:type="paragraph" w:customStyle="1" w:styleId="B552223445934E9096E1B765E0817DFB">
    <w:name w:val="B552223445934E9096E1B765E0817DFB"/>
    <w:rsid w:val="00405136"/>
  </w:style>
  <w:style w:type="paragraph" w:customStyle="1" w:styleId="C41D9359CE5D482AA6933E36ACAD248E">
    <w:name w:val="C41D9359CE5D482AA6933E36ACAD248E"/>
    <w:rsid w:val="00405136"/>
  </w:style>
  <w:style w:type="paragraph" w:customStyle="1" w:styleId="9EA6A28364004044982FB06D7CCF51CE">
    <w:name w:val="9EA6A28364004044982FB06D7CCF51CE"/>
    <w:rsid w:val="00405136"/>
  </w:style>
  <w:style w:type="paragraph" w:customStyle="1" w:styleId="F0A8AED8071E4D3184475E9EF5F14E99">
    <w:name w:val="F0A8AED8071E4D3184475E9EF5F14E99"/>
    <w:rsid w:val="00405136"/>
  </w:style>
  <w:style w:type="paragraph" w:customStyle="1" w:styleId="77D54692CCEB48B69DC834869E6F3CA3">
    <w:name w:val="77D54692CCEB48B69DC834869E6F3CA3"/>
    <w:rsid w:val="00405136"/>
  </w:style>
  <w:style w:type="paragraph" w:customStyle="1" w:styleId="028D1C46D32741B6B62BC62C27FDA148">
    <w:name w:val="028D1C46D32741B6B62BC62C27FDA148"/>
    <w:rsid w:val="00405136"/>
  </w:style>
  <w:style w:type="paragraph" w:customStyle="1" w:styleId="F26D47D67E1E4739845E132AFEAA46F0">
    <w:name w:val="F26D47D67E1E4739845E132AFEAA46F0"/>
    <w:rsid w:val="00405136"/>
  </w:style>
  <w:style w:type="paragraph" w:customStyle="1" w:styleId="655B041471694E168882A333063D0DC1">
    <w:name w:val="655B041471694E168882A333063D0DC1"/>
    <w:rsid w:val="00405136"/>
  </w:style>
  <w:style w:type="paragraph" w:customStyle="1" w:styleId="CA0C71B4857B4B99BBF692BB4D12E552">
    <w:name w:val="CA0C71B4857B4B99BBF692BB4D12E552"/>
    <w:rsid w:val="00405136"/>
  </w:style>
  <w:style w:type="paragraph" w:customStyle="1" w:styleId="26-0">
    <w:name w:val="26-стандартты (жұп бет)"/>
    <w:rsid w:val="00405136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DEFCDD0CD22B4CA6BCFBECED0B0FE9D7">
    <w:name w:val="DEFCDD0CD22B4CA6BCFBECED0B0FE9D7"/>
    <w:rsid w:val="00405136"/>
  </w:style>
  <w:style w:type="paragraph" w:customStyle="1" w:styleId="83675E6829464647B0802A7A1EA2D99E">
    <w:name w:val="83675E6829464647B0802A7A1EA2D99E"/>
    <w:rsid w:val="00405136"/>
  </w:style>
  <w:style w:type="paragraph" w:customStyle="1" w:styleId="864635E8C022407793C320D50E796DDA">
    <w:name w:val="864635E8C022407793C320D50E796DDA"/>
    <w:rsid w:val="00405136"/>
  </w:style>
  <w:style w:type="paragraph" w:customStyle="1" w:styleId="27-0">
    <w:name w:val="27-стандартты (жұп бет)"/>
    <w:rsid w:val="00405136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E2C444B66D5A4CC2B4DA826EEB2117B6">
    <w:name w:val="E2C444B66D5A4CC2B4DA826EEB2117B6"/>
    <w:rsid w:val="00405136"/>
  </w:style>
  <w:style w:type="paragraph" w:customStyle="1" w:styleId="1FBFC7A601C24D91A4FE3A966320901E">
    <w:name w:val="1FBFC7A601C24D91A4FE3A966320901E"/>
    <w:rsid w:val="00405136"/>
  </w:style>
  <w:style w:type="paragraph" w:customStyle="1" w:styleId="13-0">
    <w:name w:val="13-стандартты (тақ бет)"/>
    <w:rsid w:val="0040513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919E9C1814584E3E95EEFFD2E9B9577F">
    <w:name w:val="919E9C1814584E3E95EEFFD2E9B9577F"/>
    <w:rsid w:val="00405136"/>
  </w:style>
  <w:style w:type="paragraph" w:customStyle="1" w:styleId="12E21177A7134B1C85E4D77C5612EE44">
    <w:name w:val="12E21177A7134B1C85E4D77C5612EE44"/>
    <w:rsid w:val="00405136"/>
  </w:style>
  <w:style w:type="paragraph" w:customStyle="1" w:styleId="B15A190055544ABC9375E5FCD0DA4AEB">
    <w:name w:val="B15A190055544ABC9375E5FCD0DA4AEB"/>
    <w:rsid w:val="00405136"/>
  </w:style>
  <w:style w:type="paragraph" w:customStyle="1" w:styleId="AC3A3CF9340B4C8DB221A7F2DC5E4BAA">
    <w:name w:val="AC3A3CF9340B4C8DB221A7F2DC5E4BAA"/>
    <w:rsid w:val="00405136"/>
  </w:style>
  <w:style w:type="paragraph" w:customStyle="1" w:styleId="7071389FAEF64F319E417CA86316BDB8">
    <w:name w:val="7071389FAEF64F319E417CA86316BDB8"/>
    <w:rsid w:val="00405136"/>
  </w:style>
  <w:style w:type="paragraph" w:customStyle="1" w:styleId="4223756110784E90A9CF5E051382F2E3">
    <w:name w:val="4223756110784E90A9CF5E051382F2E3"/>
    <w:rsid w:val="00405136"/>
  </w:style>
  <w:style w:type="paragraph" w:customStyle="1" w:styleId="1509B1082A1744D5BD7E9531E194C3EB">
    <w:name w:val="1509B1082A1744D5BD7E9531E194C3EB"/>
    <w:rsid w:val="00405136"/>
  </w:style>
  <w:style w:type="paragraph" w:customStyle="1" w:styleId="B6AE3C7F11B74B9BA4BBA900D7427627">
    <w:name w:val="B6AE3C7F11B74B9BA4BBA900D7427627"/>
    <w:rsid w:val="00405136"/>
  </w:style>
  <w:style w:type="paragraph" w:customStyle="1" w:styleId="E3B1767377954CC298574BFE9D66AFD4">
    <w:name w:val="E3B1767377954CC298574BFE9D66AFD4"/>
    <w:rsid w:val="00405136"/>
  </w:style>
  <w:style w:type="paragraph" w:customStyle="1" w:styleId="806B182B13DC41A9B8E5EC3554CA572B">
    <w:name w:val="806B182B13DC41A9B8E5EC3554CA572B"/>
    <w:rsid w:val="00405136"/>
  </w:style>
  <w:style w:type="paragraph" w:customStyle="1" w:styleId="FAA3E8E52A6847DBAFF41A8C5E9299EF">
    <w:name w:val="FAA3E8E52A6847DBAFF41A8C5E9299EF"/>
    <w:rsid w:val="00405136"/>
  </w:style>
  <w:style w:type="paragraph" w:customStyle="1" w:styleId="37FDCA2574464F1EA5615984C1E7E5E4">
    <w:name w:val="37FDCA2574464F1EA5615984C1E7E5E4"/>
    <w:rsid w:val="00405136"/>
  </w:style>
  <w:style w:type="paragraph" w:customStyle="1" w:styleId="0077F908AB08468DAAE1F1975A2D391B">
    <w:name w:val="0077F908AB08468DAAE1F1975A2D391B"/>
    <w:rsid w:val="00405136"/>
  </w:style>
  <w:style w:type="paragraph" w:customStyle="1" w:styleId="392AF5C4EB564FB794EEF1C53E5E54E5">
    <w:name w:val="392AF5C4EB564FB794EEF1C53E5E54E5"/>
    <w:rsid w:val="00405136"/>
  </w:style>
  <w:style w:type="paragraph" w:customStyle="1" w:styleId="61E20BAFD9764F6BA219A88DB85A1594">
    <w:name w:val="61E20BAFD9764F6BA219A88DB85A1594"/>
    <w:rsid w:val="00405136"/>
  </w:style>
  <w:style w:type="paragraph" w:customStyle="1" w:styleId="75FACB25132A4EECBC0EC93609839598">
    <w:name w:val="75FACB25132A4EECBC0EC93609839598"/>
    <w:rsid w:val="00405136"/>
  </w:style>
  <w:style w:type="paragraph" w:customStyle="1" w:styleId="FE266D4848CC4E228CB15DDD3575DBB4">
    <w:name w:val="FE266D4848CC4E228CB15DDD3575DBB4"/>
    <w:rsid w:val="00405136"/>
  </w:style>
  <w:style w:type="paragraph" w:customStyle="1" w:styleId="E8EDB897BA0C457988ED7F27F9A2EF9A">
    <w:name w:val="E8EDB897BA0C457988ED7F27F9A2EF9A"/>
    <w:rsid w:val="00405136"/>
  </w:style>
  <w:style w:type="paragraph" w:customStyle="1" w:styleId="5F8E5278AC06427C831247A25F451BBE">
    <w:name w:val="5F8E5278AC06427C831247A25F451BBE"/>
    <w:rsid w:val="00405136"/>
  </w:style>
  <w:style w:type="paragraph" w:customStyle="1" w:styleId="28-0">
    <w:name w:val="28-стандартты (жұп бет)"/>
    <w:rsid w:val="00405136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652769F8F4D24F8E87B7E9378D9CD95C">
    <w:name w:val="652769F8F4D24F8E87B7E9378D9CD95C"/>
    <w:rsid w:val="00405136"/>
  </w:style>
  <w:style w:type="paragraph" w:customStyle="1" w:styleId="091C392905EA4DC39414665656C5AB73">
    <w:name w:val="091C392905EA4DC39414665656C5AB73"/>
    <w:rsid w:val="00405136"/>
  </w:style>
  <w:style w:type="paragraph" w:customStyle="1" w:styleId="0F86BC580B48494981A473B99199E711">
    <w:name w:val="0F86BC580B48494981A473B99199E711"/>
    <w:rsid w:val="00405136"/>
  </w:style>
  <w:style w:type="paragraph" w:customStyle="1" w:styleId="29-0">
    <w:name w:val="29-стандартты (жұп бет)"/>
    <w:rsid w:val="00405136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7206A2F450774B3081E707A32C65C320">
    <w:name w:val="7206A2F450774B3081E707A32C65C320"/>
    <w:rsid w:val="00405136"/>
  </w:style>
  <w:style w:type="paragraph" w:customStyle="1" w:styleId="2D5E639BAC4946EB955F0499F6902C7D">
    <w:name w:val="2D5E639BAC4946EB955F0499F6902C7D"/>
    <w:rsid w:val="00405136"/>
  </w:style>
  <w:style w:type="paragraph" w:customStyle="1" w:styleId="14-0">
    <w:name w:val="14-стандартты (тақ бет)"/>
    <w:rsid w:val="0040513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80EFB6D305944BBE8EF22408504FBD93">
    <w:name w:val="80EFB6D305944BBE8EF22408504FBD93"/>
    <w:rsid w:val="00405136"/>
  </w:style>
  <w:style w:type="paragraph" w:customStyle="1" w:styleId="F666081945804CA18D6D41B5FE96964E">
    <w:name w:val="F666081945804CA18D6D41B5FE96964E"/>
    <w:rsid w:val="00405136"/>
  </w:style>
  <w:style w:type="paragraph" w:customStyle="1" w:styleId="BDD7A518E35144CE8E2E4D483C437851">
    <w:name w:val="BDD7A518E35144CE8E2E4D483C437851"/>
    <w:rsid w:val="00405136"/>
  </w:style>
  <w:style w:type="paragraph" w:customStyle="1" w:styleId="2E146BFBB3B84FD7AC08E281776F1A93">
    <w:name w:val="2E146BFBB3B84FD7AC08E281776F1A93"/>
    <w:rsid w:val="00405136"/>
  </w:style>
  <w:style w:type="paragraph" w:customStyle="1" w:styleId="54F7BAFD22134FA89F9E9AA2C561D9CA">
    <w:name w:val="54F7BAFD22134FA89F9E9AA2C561D9CA"/>
    <w:rsid w:val="00405136"/>
  </w:style>
  <w:style w:type="paragraph" w:customStyle="1" w:styleId="B87949726FBA4ACD8BF2E36BDF39A5AE">
    <w:name w:val="B87949726FBA4ACD8BF2E36BDF39A5AE"/>
    <w:rsid w:val="00405136"/>
  </w:style>
  <w:style w:type="paragraph" w:customStyle="1" w:styleId="7A6621EDD14143FA808A555B61C712C8">
    <w:name w:val="7A6621EDD14143FA808A555B61C712C8"/>
    <w:rsid w:val="00405136"/>
  </w:style>
  <w:style w:type="paragraph" w:customStyle="1" w:styleId="7E87073018CE46AF9D5B2F6E412A93AC">
    <w:name w:val="7E87073018CE46AF9D5B2F6E412A93AC"/>
    <w:rsid w:val="00405136"/>
  </w:style>
  <w:style w:type="paragraph" w:customStyle="1" w:styleId="11BD6125D2CD435A8CE50BE8478B722A">
    <w:name w:val="11BD6125D2CD435A8CE50BE8478B722A"/>
    <w:rsid w:val="00405136"/>
  </w:style>
  <w:style w:type="paragraph" w:customStyle="1" w:styleId="D97F1D4A37D24692A03D7484A394969F">
    <w:name w:val="D97F1D4A37D24692A03D7484A394969F"/>
    <w:rsid w:val="00405136"/>
  </w:style>
  <w:style w:type="paragraph" w:customStyle="1" w:styleId="F1163295737D4549B477DE9529E5896C">
    <w:name w:val="F1163295737D4549B477DE9529E5896C"/>
    <w:rsid w:val="00405136"/>
  </w:style>
  <w:style w:type="paragraph" w:customStyle="1" w:styleId="3A8B62B730A34CE0BA488C5842B70B67">
    <w:name w:val="3A8B62B730A34CE0BA488C5842B70B67"/>
    <w:rsid w:val="00405136"/>
  </w:style>
  <w:style w:type="paragraph" w:customStyle="1" w:styleId="E1C914ED17D444A892672591216503C2">
    <w:name w:val="E1C914ED17D444A892672591216503C2"/>
    <w:rsid w:val="00405136"/>
  </w:style>
  <w:style w:type="paragraph" w:customStyle="1" w:styleId="1AAB327162294D90A05BDFECF5B776D5">
    <w:name w:val="1AAB327162294D90A05BDFECF5B776D5"/>
    <w:rsid w:val="00405136"/>
  </w:style>
  <w:style w:type="paragraph" w:customStyle="1" w:styleId="6CD58064833E45579E942B3DC04D4CC4">
    <w:name w:val="6CD58064833E45579E942B3DC04D4CC4"/>
    <w:rsid w:val="00405136"/>
  </w:style>
  <w:style w:type="paragraph" w:customStyle="1" w:styleId="9614AD7460D74532844A160990315FA8">
    <w:name w:val="9614AD7460D74532844A160990315FA8"/>
    <w:rsid w:val="00405136"/>
  </w:style>
  <w:style w:type="paragraph" w:customStyle="1" w:styleId="8768B99AEFA14578B54BB5E7191D2C2B">
    <w:name w:val="8768B99AEFA14578B54BB5E7191D2C2B"/>
    <w:rsid w:val="00405136"/>
  </w:style>
  <w:style w:type="paragraph" w:customStyle="1" w:styleId="75184C30F5C3402FB88089B214C16871">
    <w:name w:val="75184C30F5C3402FB88089B214C16871"/>
    <w:rsid w:val="00405136"/>
  </w:style>
  <w:style w:type="paragraph" w:customStyle="1" w:styleId="98656F536297449F883C3345388BFF02">
    <w:name w:val="98656F536297449F883C3345388BFF02"/>
    <w:rsid w:val="00405136"/>
  </w:style>
  <w:style w:type="paragraph" w:customStyle="1" w:styleId="89603ECC874D4EA5B9A27BB2D0EF8BEC">
    <w:name w:val="89603ECC874D4EA5B9A27BB2D0EF8BEC"/>
    <w:rsid w:val="00405136"/>
  </w:style>
  <w:style w:type="paragraph" w:customStyle="1" w:styleId="E5C65321B77C4880ACA7C18E7EEFEB0C">
    <w:name w:val="E5C65321B77C4880ACA7C18E7EEFEB0C"/>
    <w:rsid w:val="00405136"/>
  </w:style>
  <w:style w:type="paragraph" w:customStyle="1" w:styleId="30-">
    <w:name w:val="30-стандартты (жұп бет)"/>
    <w:rsid w:val="00405136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ACC33CAB5DF64E9891356943046B0B7B">
    <w:name w:val="ACC33CAB5DF64E9891356943046B0B7B"/>
    <w:rsid w:val="00405136"/>
  </w:style>
  <w:style w:type="paragraph" w:customStyle="1" w:styleId="6E3E917DE7E14CDB8205902446D69D9C">
    <w:name w:val="6E3E917DE7E14CDB8205902446D69D9C"/>
    <w:rsid w:val="00405136"/>
  </w:style>
  <w:style w:type="paragraph" w:customStyle="1" w:styleId="065B4A4D9B9246909BF287F4501FA535">
    <w:name w:val="065B4A4D9B9246909BF287F4501FA535"/>
    <w:rsid w:val="00405136"/>
  </w:style>
  <w:style w:type="paragraph" w:customStyle="1" w:styleId="31-">
    <w:name w:val="31-стандартты (жұп бет)"/>
    <w:rsid w:val="00405136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9DE353F3C2D4409E8C3FADACCFE50C63">
    <w:name w:val="9DE353F3C2D4409E8C3FADACCFE50C63"/>
    <w:rsid w:val="00405136"/>
  </w:style>
  <w:style w:type="paragraph" w:customStyle="1" w:styleId="1AF997156C134046B0D1416444BF5050">
    <w:name w:val="1AF997156C134046B0D1416444BF5050"/>
    <w:rsid w:val="00405136"/>
  </w:style>
  <w:style w:type="paragraph" w:customStyle="1" w:styleId="15-0">
    <w:name w:val="15-стандартты (тақ бет)"/>
    <w:rsid w:val="00405136"/>
    <w:pPr>
      <w:spacing w:after="160"/>
    </w:pPr>
    <w:rPr>
      <w:rFonts w:eastAsiaTheme="minorHAnsi" w:cs="Times New Roman"/>
      <w:color w:val="000000" w:themeColor="text1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5136"/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kk-KZ"/>
    </w:rPr>
  </w:style>
  <w:style w:type="paragraph" w:customStyle="1" w:styleId="D598E5CAD720405BB136ECD87156E8A01">
    <w:name w:val="D598E5CAD720405BB136ECD87156E8A01"/>
    <w:rsid w:val="00405136"/>
    <w:pPr>
      <w:contextualSpacing/>
    </w:pPr>
    <w:rPr>
      <w:color w:val="000000" w:themeColor="text1"/>
      <w:lang w:val="kk-KZ"/>
    </w:rPr>
  </w:style>
  <w:style w:type="paragraph" w:customStyle="1" w:styleId="E5C65321B77C4880ACA7C18E7EEFEB0C1">
    <w:name w:val="E5C65321B77C4880ACA7C18E7EEFEB0C1"/>
    <w:rsid w:val="00405136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kk-KZ"/>
    </w:rPr>
  </w:style>
  <w:style w:type="paragraph" w:customStyle="1" w:styleId="D598E5CAD720405BB136ECD87156E8A02">
    <w:name w:val="D598E5CAD720405BB136ECD87156E8A02"/>
    <w:rsid w:val="00405136"/>
    <w:pPr>
      <w:contextualSpacing/>
    </w:pPr>
    <w:rPr>
      <w:color w:val="000000" w:themeColor="text1"/>
      <w:lang w:val="kk-KZ"/>
    </w:rPr>
  </w:style>
  <w:style w:type="paragraph" w:customStyle="1" w:styleId="E5C65321B77C4880ACA7C18E7EEFEB0C2">
    <w:name w:val="E5C65321B77C4880ACA7C18E7EEFEB0C2"/>
    <w:rsid w:val="00405136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kk-KZ"/>
    </w:rPr>
  </w:style>
  <w:style w:type="paragraph" w:customStyle="1" w:styleId="D598E5CAD720405BB136ECD87156E8A03">
    <w:name w:val="D598E5CAD720405BB136ECD87156E8A03"/>
    <w:rsid w:val="00405136"/>
    <w:pPr>
      <w:contextualSpacing/>
    </w:pPr>
    <w:rPr>
      <w:color w:val="000000" w:themeColor="text1"/>
      <w:lang w:val="kk-KZ"/>
    </w:rPr>
  </w:style>
  <w:style w:type="paragraph" w:customStyle="1" w:styleId="E5C65321B77C4880ACA7C18E7EEFEB0C3">
    <w:name w:val="E5C65321B77C4880ACA7C18E7EEFEB0C3"/>
    <w:rsid w:val="00405136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kk-KZ"/>
    </w:rPr>
  </w:style>
  <w:style w:type="paragraph" w:customStyle="1" w:styleId="D598E5CAD720405BB136ECD87156E8A04">
    <w:name w:val="D598E5CAD720405BB136ECD87156E8A04"/>
    <w:rsid w:val="00405136"/>
    <w:pPr>
      <w:contextualSpacing/>
    </w:pPr>
    <w:rPr>
      <w:color w:val="000000" w:themeColor="text1"/>
      <w:lang w:val="kk-KZ"/>
    </w:rPr>
  </w:style>
  <w:style w:type="paragraph" w:customStyle="1" w:styleId="E5C65321B77C4880ACA7C18E7EEFEB0C4">
    <w:name w:val="E5C65321B77C4880ACA7C18E7EEFEB0C4"/>
    <w:rsid w:val="00405136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kk-KZ"/>
    </w:rPr>
  </w:style>
  <w:style w:type="paragraph" w:customStyle="1" w:styleId="D598E5CAD720405BB136ECD87156E8A05">
    <w:name w:val="D598E5CAD720405BB136ECD87156E8A05"/>
    <w:rsid w:val="00405136"/>
    <w:pPr>
      <w:contextualSpacing/>
    </w:pPr>
    <w:rPr>
      <w:color w:val="000000" w:themeColor="text1"/>
      <w:lang w:val="kk-KZ"/>
    </w:rPr>
  </w:style>
  <w:style w:type="paragraph" w:customStyle="1" w:styleId="E5C65321B77C4880ACA7C18E7EEFEB0C5">
    <w:name w:val="E5C65321B77C4880ACA7C18E7EEFEB0C5"/>
    <w:rsid w:val="00405136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kk-KZ"/>
    </w:rPr>
  </w:style>
  <w:style w:type="paragraph" w:customStyle="1" w:styleId="D598E5CAD720405BB136ECD87156E8A06">
    <w:name w:val="D598E5CAD720405BB136ECD87156E8A06"/>
    <w:rsid w:val="00405136"/>
    <w:pPr>
      <w:contextualSpacing/>
    </w:pPr>
    <w:rPr>
      <w:color w:val="000000" w:themeColor="text1"/>
      <w:lang w:val="kk-KZ"/>
    </w:rPr>
  </w:style>
  <w:style w:type="paragraph" w:customStyle="1" w:styleId="E5C65321B77C4880ACA7C18E7EEFEB0C6">
    <w:name w:val="E5C65321B77C4880ACA7C18E7EEFEB0C6"/>
    <w:rsid w:val="00405136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kk-KZ"/>
    </w:rPr>
  </w:style>
  <w:style w:type="paragraph" w:customStyle="1" w:styleId="D598E5CAD720405BB136ECD87156E8A07">
    <w:name w:val="D598E5CAD720405BB136ECD87156E8A07"/>
    <w:rsid w:val="00405136"/>
    <w:pPr>
      <w:contextualSpacing/>
    </w:pPr>
    <w:rPr>
      <w:color w:val="000000" w:themeColor="text1"/>
      <w:lang w:val="kk-KZ"/>
    </w:rPr>
  </w:style>
  <w:style w:type="paragraph" w:customStyle="1" w:styleId="E5C65321B77C4880ACA7C18E7EEFEB0C7">
    <w:name w:val="E5C65321B77C4880ACA7C18E7EEFEB0C7"/>
    <w:rsid w:val="00405136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kk-KZ"/>
    </w:rPr>
  </w:style>
  <w:style w:type="paragraph" w:customStyle="1" w:styleId="D598E5CAD720405BB136ECD87156E8A08">
    <w:name w:val="D598E5CAD720405BB136ECD87156E8A08"/>
    <w:rsid w:val="00405136"/>
    <w:pPr>
      <w:contextualSpacing/>
    </w:pPr>
    <w:rPr>
      <w:color w:val="000000" w:themeColor="text1"/>
      <w:lang w:val="kk-KZ"/>
    </w:rPr>
  </w:style>
  <w:style w:type="paragraph" w:customStyle="1" w:styleId="E5C65321B77C4880ACA7C18E7EEFEB0C8">
    <w:name w:val="E5C65321B77C4880ACA7C18E7EEFEB0C8"/>
    <w:rsid w:val="00405136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kk-KZ"/>
    </w:rPr>
  </w:style>
  <w:style w:type="paragraph" w:customStyle="1" w:styleId="D598E5CAD720405BB136ECD87156E8A09">
    <w:name w:val="D598E5CAD720405BB136ECD87156E8A09"/>
    <w:rsid w:val="00405136"/>
    <w:pPr>
      <w:contextualSpacing/>
    </w:pPr>
    <w:rPr>
      <w:color w:val="000000" w:themeColor="text1"/>
      <w:lang w:val="kk-KZ"/>
    </w:rPr>
  </w:style>
  <w:style w:type="paragraph" w:customStyle="1" w:styleId="E5C65321B77C4880ACA7C18E7EEFEB0C9">
    <w:name w:val="E5C65321B77C4880ACA7C18E7EEFEB0C9"/>
    <w:rsid w:val="00405136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kk-KZ"/>
    </w:rPr>
  </w:style>
  <w:style w:type="paragraph" w:customStyle="1" w:styleId="D598E5CAD720405BB136ECD87156E8A010">
    <w:name w:val="D598E5CAD720405BB136ECD87156E8A010"/>
    <w:rsid w:val="00405136"/>
    <w:pPr>
      <w:contextualSpacing/>
    </w:pPr>
    <w:rPr>
      <w:color w:val="000000" w:themeColor="text1"/>
      <w:lang w:val="kk-KZ"/>
    </w:rPr>
  </w:style>
  <w:style w:type="paragraph" w:customStyle="1" w:styleId="E5C65321B77C4880ACA7C18E7EEFEB0C10">
    <w:name w:val="E5C65321B77C4880ACA7C18E7EEFEB0C10"/>
    <w:rsid w:val="00405136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kk-KZ"/>
    </w:rPr>
  </w:style>
  <w:style w:type="paragraph" w:customStyle="1" w:styleId="D598E5CAD720405BB136ECD87156E8A011">
    <w:name w:val="D598E5CAD720405BB136ECD87156E8A011"/>
    <w:rsid w:val="00405136"/>
    <w:pPr>
      <w:contextualSpacing/>
    </w:pPr>
    <w:rPr>
      <w:color w:val="000000" w:themeColor="text1"/>
      <w:lang w:val="kk-KZ"/>
    </w:rPr>
  </w:style>
  <w:style w:type="paragraph" w:customStyle="1" w:styleId="E5C65321B77C4880ACA7C18E7EEFEB0C11">
    <w:name w:val="E5C65321B77C4880ACA7C18E7EEFEB0C11"/>
    <w:rsid w:val="00405136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kk-KZ"/>
    </w:rPr>
  </w:style>
  <w:style w:type="paragraph" w:customStyle="1" w:styleId="D598E5CAD720405BB136ECD87156E8A012">
    <w:name w:val="D598E5CAD720405BB136ECD87156E8A012"/>
    <w:rsid w:val="00405136"/>
    <w:pPr>
      <w:contextualSpacing/>
    </w:pPr>
    <w:rPr>
      <w:color w:val="000000" w:themeColor="text1"/>
      <w:lang w:val="kk-KZ"/>
    </w:rPr>
  </w:style>
  <w:style w:type="paragraph" w:customStyle="1" w:styleId="E5C65321B77C4880ACA7C18E7EEFEB0C12">
    <w:name w:val="E5C65321B77C4880ACA7C18E7EEFEB0C12"/>
    <w:rsid w:val="00405136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kk-KZ"/>
    </w:rPr>
  </w:style>
  <w:style w:type="paragraph" w:customStyle="1" w:styleId="D598E5CAD720405BB136ECD87156E8A013">
    <w:name w:val="D598E5CAD720405BB136ECD87156E8A013"/>
    <w:rsid w:val="00405136"/>
    <w:pPr>
      <w:contextualSpacing/>
    </w:pPr>
    <w:rPr>
      <w:color w:val="000000" w:themeColor="text1"/>
      <w:lang w:val="kk-KZ"/>
    </w:rPr>
  </w:style>
  <w:style w:type="paragraph" w:customStyle="1" w:styleId="E5C65321B77C4880ACA7C18E7EEFEB0C13">
    <w:name w:val="E5C65321B77C4880ACA7C18E7EEFEB0C13"/>
    <w:rsid w:val="00405136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kk-KZ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Microsoft Sans Serif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imes New Roman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616140f-eae5-4fa4-a535-c7b81538bbde">english</DirectSourceMarket>
    <ApprovalStatus xmlns="c616140f-eae5-4fa4-a535-c7b81538bbde">InProgress</ApprovalStatus>
    <MarketSpecific xmlns="c616140f-eae5-4fa4-a535-c7b81538bbde" xsi:nil="true"/>
    <PrimaryImageGen xmlns="c616140f-eae5-4fa4-a535-c7b81538bbde">true</PrimaryImageGen>
    <ThumbnailAssetId xmlns="c616140f-eae5-4fa4-a535-c7b81538bbde" xsi:nil="true"/>
    <TPFriendlyName xmlns="c616140f-eae5-4fa4-a535-c7b81538bbde">Хат («Қарапайым» үлгідегі жасақтама)</TPFriendlyName>
    <NumericId xmlns="c616140f-eae5-4fa4-a535-c7b81538bbde">-1</NumericId>
    <BusinessGroup xmlns="c616140f-eae5-4fa4-a535-c7b81538bbde" xsi:nil="true"/>
    <SourceTitle xmlns="c616140f-eae5-4fa4-a535-c7b81538bbde">Letter (Equity theme)</SourceTitle>
    <APEditor xmlns="c616140f-eae5-4fa4-a535-c7b81538bbde">
      <UserInfo>
        <DisplayName>REDMOND\v-luannv</DisplayName>
        <AccountId>76</AccountId>
        <AccountType/>
      </UserInfo>
    </APEditor>
    <OpenTemplate xmlns="c616140f-eae5-4fa4-a535-c7b81538bbde">true</OpenTemplate>
    <UALocComments xmlns="c616140f-eae5-4fa4-a535-c7b81538bbde" xsi:nil="true"/>
    <ParentAssetId xmlns="c616140f-eae5-4fa4-a535-c7b81538bbde" xsi:nil="true"/>
    <IntlLangReviewDate xmlns="c616140f-eae5-4fa4-a535-c7b81538bbde" xsi:nil="true"/>
    <PublishStatusLookup xmlns="c616140f-eae5-4fa4-a535-c7b81538bbde">
      <Value>35819</Value>
      <Value>152139</Value>
    </PublishStatusLookup>
    <LastPublishResultLookup xmlns="c616140f-eae5-4fa4-a535-c7b81538bbde" xsi:nil="true"/>
    <MachineTranslated xmlns="c616140f-eae5-4fa4-a535-c7b81538bbde">false</MachineTranslated>
    <OriginalSourceMarket xmlns="c616140f-eae5-4fa4-a535-c7b81538bbde">english</OriginalSourceMarket>
    <TPInstallLocation xmlns="c616140f-eae5-4fa4-a535-c7b81538bbde">{My Templates}</TPInstallLocation>
    <APDescription xmlns="c616140f-eae5-4fa4-a535-c7b81538bbde" xsi:nil="true"/>
    <ContentItem xmlns="c616140f-eae5-4fa4-a535-c7b81538bbde" xsi:nil="true"/>
    <ClipArtFilename xmlns="c616140f-eae5-4fa4-a535-c7b81538bbde" xsi:nil="true"/>
    <PublishTargets xmlns="c616140f-eae5-4fa4-a535-c7b81538bbde">OfficeOnline</PublishTargets>
    <TimesCloned xmlns="c616140f-eae5-4fa4-a535-c7b81538bbde" xsi:nil="true"/>
    <Provider xmlns="c616140f-eae5-4fa4-a535-c7b81538bbde">EY006220130</Provider>
    <AcquiredFrom xmlns="c616140f-eae5-4fa4-a535-c7b81538bbde" xsi:nil="true"/>
    <LastHandOff xmlns="c616140f-eae5-4fa4-a535-c7b81538bbde" xsi:nil="true"/>
    <AssetStart xmlns="c616140f-eae5-4fa4-a535-c7b81538bbde">2009-01-02T00:00:00+00:00</AssetStart>
    <TPClientViewer xmlns="c616140f-eae5-4fa4-a535-c7b81538bbde">Microsoft Office Word</TPClientViewer>
    <IsDeleted xmlns="c616140f-eae5-4fa4-a535-c7b81538bbde">false</IsDeleted>
    <TemplateStatus xmlns="c616140f-eae5-4fa4-a535-c7b81538bbde" xsi:nil="true"/>
    <SubmitterId xmlns="c616140f-eae5-4fa4-a535-c7b81538bbde" xsi:nil="true"/>
    <TPExecutable xmlns="c616140f-eae5-4fa4-a535-c7b81538bbde" xsi:nil="true"/>
    <AssetType xmlns="c616140f-eae5-4fa4-a535-c7b81538bbde">TP</AssetType>
    <CSXSubmissionDate xmlns="c616140f-eae5-4fa4-a535-c7b81538bbde" xsi:nil="true"/>
    <ApprovalLog xmlns="c616140f-eae5-4fa4-a535-c7b81538bbde" xsi:nil="true"/>
    <CSXUpdate xmlns="c616140f-eae5-4fa4-a535-c7b81538bbde">false</CSXUpdate>
    <BugNumber xmlns="c616140f-eae5-4fa4-a535-c7b81538bbde" xsi:nil="true"/>
    <TPComponent xmlns="c616140f-eae5-4fa4-a535-c7b81538bbde">WORDFiles</TPComponent>
    <Milestone xmlns="c616140f-eae5-4fa4-a535-c7b81538bbde" xsi:nil="true"/>
    <OriginAsset xmlns="c616140f-eae5-4fa4-a535-c7b81538bbde" xsi:nil="true"/>
    <AssetId xmlns="c616140f-eae5-4fa4-a535-c7b81538bbde">TP010199651</AssetId>
    <TPLaunchHelpLink xmlns="c616140f-eae5-4fa4-a535-c7b81538bbde" xsi:nil="true"/>
    <TPApplication xmlns="c616140f-eae5-4fa4-a535-c7b81538bbde">Word</TPApplication>
    <IntlLocPriority xmlns="c616140f-eae5-4fa4-a535-c7b81538bbde" xsi:nil="true"/>
    <PlannedPubDate xmlns="c616140f-eae5-4fa4-a535-c7b81538bbde" xsi:nil="true"/>
    <IntlLangReviewer xmlns="c616140f-eae5-4fa4-a535-c7b81538bbde" xsi:nil="true"/>
    <CrawlForDependencies xmlns="c616140f-eae5-4fa4-a535-c7b81538bbde">false</CrawlForDependencies>
    <HandoffToMSDN xmlns="c616140f-eae5-4fa4-a535-c7b81538bbde" xsi:nil="true"/>
    <TrustLevel xmlns="c616140f-eae5-4fa4-a535-c7b81538bbde">1 Microsoft Managed Content</TrustLevel>
    <IsSearchable xmlns="c616140f-eae5-4fa4-a535-c7b81538bbde">false</IsSearchable>
    <TPNamespace xmlns="c616140f-eae5-4fa4-a535-c7b81538bbde">WINWORD</TPNamespace>
    <Markets xmlns="c616140f-eae5-4fa4-a535-c7b81538bbde"/>
    <OutputCachingOn xmlns="c616140f-eae5-4fa4-a535-c7b81538bbde">false</OutputCachingOn>
    <UAProjectedTotalWords xmlns="c616140f-eae5-4fa4-a535-c7b81538bbde" xsi:nil="true"/>
    <IntlLangReview xmlns="c616140f-eae5-4fa4-a535-c7b81538bbde" xsi:nil="true"/>
    <TPCommandLine xmlns="c616140f-eae5-4fa4-a535-c7b81538bbde">{WD} /f {FilePath}</TPCommandLine>
    <TPAppVersion xmlns="c616140f-eae5-4fa4-a535-c7b81538bbde">12</TPAppVersion>
    <APAuthor xmlns="c616140f-eae5-4fa4-a535-c7b81538bbde">
      <UserInfo>
        <DisplayName>REDMOND\cynvey</DisplayName>
        <AccountId>161</AccountId>
        <AccountType/>
      </UserInfo>
    </APAuthor>
    <EditorialStatus xmlns="c616140f-eae5-4fa4-a535-c7b81538bbde" xsi:nil="true"/>
    <TPLaunchHelpLinkType xmlns="c616140f-eae5-4fa4-a535-c7b81538bbde">Template</TPLaunchHelpLinkType>
    <LastModifiedDateTime xmlns="c616140f-eae5-4fa4-a535-c7b81538bbde" xsi:nil="true"/>
    <UACurrentWords xmlns="c616140f-eae5-4fa4-a535-c7b81538bbde">0</UACurrentWords>
    <UALocRecommendation xmlns="c616140f-eae5-4fa4-a535-c7b81538bbde">Localize</UALocRecommendation>
    <ArtSampleDocs xmlns="c616140f-eae5-4fa4-a535-c7b81538bbde" xsi:nil="true"/>
    <UANotes xmlns="c616140f-eae5-4fa4-a535-c7b81538bbde" xsi:nil="true"/>
    <ShowIn xmlns="c616140f-eae5-4fa4-a535-c7b81538bbde" xsi:nil="true"/>
    <VoteCount xmlns="c616140f-eae5-4fa4-a535-c7b81538bbde" xsi:nil="true"/>
    <CSXHash xmlns="c616140f-eae5-4fa4-a535-c7b81538bbde" xsi:nil="true"/>
    <AssetExpire xmlns="c616140f-eae5-4fa4-a535-c7b81538bbde">2029-05-12T00:00:00+00:00</AssetExpire>
    <CSXSubmissionMarket xmlns="c616140f-eae5-4fa4-a535-c7b81538bbde" xsi:nil="true"/>
    <DSATActionTaken xmlns="c616140f-eae5-4fa4-a535-c7b81538bbde" xsi:nil="true"/>
    <LegacyData xmlns="c616140f-eae5-4fa4-a535-c7b81538bbde" xsi:nil="true"/>
    <TemplateTemplateType xmlns="c616140f-eae5-4fa4-a535-c7b81538bbde">Word 2007 Default</TemplateTemplateType>
    <Manager xmlns="c616140f-eae5-4fa4-a535-c7b81538bbde" xsi:nil="true"/>
    <OOCacheId xmlns="c616140f-eae5-4fa4-a535-c7b81538bbde" xsi:nil="true"/>
    <EditorialTags xmlns="c616140f-eae5-4fa4-a535-c7b81538bbde" xsi:nil="true"/>
    <FriendlyTitle xmlns="c616140f-eae5-4fa4-a535-c7b81538bbde" xsi:nil="true"/>
    <Downloads xmlns="c616140f-eae5-4fa4-a535-c7b81538bbde">0</Downloads>
    <Providers xmlns="c616140f-eae5-4fa4-a535-c7b81538bbde" xsi:nil="true"/>
    <PolicheckWords xmlns="c616140f-eae5-4fa4-a535-c7b81538bbde" xsi:nil="true"/>
    <BlockPublish xmlns="c616140f-eae5-4fa4-a535-c7b81538bbde" xsi:nil="true"/>
    <FeatureTagsTaxHTField0 xmlns="c616140f-eae5-4fa4-a535-c7b81538bbde">
      <Terms xmlns="http://schemas.microsoft.com/office/infopath/2007/PartnerControls"/>
    </FeatureTagsTaxHTField0>
    <LocOverallPreviewStatusLookup xmlns="c616140f-eae5-4fa4-a535-c7b81538bbde" xsi:nil="true"/>
    <LocOverallPublishStatusLookup xmlns="c616140f-eae5-4fa4-a535-c7b81538bbde" xsi:nil="true"/>
    <LocNewPublishedVersionLookup xmlns="c616140f-eae5-4fa4-a535-c7b81538bbde" xsi:nil="true"/>
    <LocRecommendedHandoff xmlns="c616140f-eae5-4fa4-a535-c7b81538bbde" xsi:nil="true"/>
    <LocalizationTagsTaxHTField0 xmlns="c616140f-eae5-4fa4-a535-c7b81538bbde">
      <Terms xmlns="http://schemas.microsoft.com/office/infopath/2007/PartnerControls"/>
    </LocalizationTagsTaxHTField0>
    <RecommendationsModifier xmlns="c616140f-eae5-4fa4-a535-c7b81538bbde" xsi:nil="true"/>
    <LocPublishedDependentAssetsLookup xmlns="c616140f-eae5-4fa4-a535-c7b81538bbde" xsi:nil="true"/>
    <InternalTagsTaxHTField0 xmlns="c616140f-eae5-4fa4-a535-c7b81538bbde">
      <Terms xmlns="http://schemas.microsoft.com/office/infopath/2007/PartnerControls"/>
    </InternalTagsTaxHTField0>
    <LocProcessedForHandoffsLookup xmlns="c616140f-eae5-4fa4-a535-c7b81538bbde" xsi:nil="true"/>
    <LocOverallLocStatusLookup xmlns="c616140f-eae5-4fa4-a535-c7b81538bbde" xsi:nil="true"/>
    <TaxCatchAll xmlns="c616140f-eae5-4fa4-a535-c7b81538bbde"/>
    <CampaignTagsTaxHTField0 xmlns="c616140f-eae5-4fa4-a535-c7b81538bbde">
      <Terms xmlns="http://schemas.microsoft.com/office/infopath/2007/PartnerControls"/>
    </CampaignTagsTaxHTField0>
    <LocLastLocAttemptVersionTypeLookup xmlns="c616140f-eae5-4fa4-a535-c7b81538bbde" xsi:nil="true"/>
    <LocManualTestRequired xmlns="c616140f-eae5-4fa4-a535-c7b81538bbde" xsi:nil="true"/>
    <LocPublishedLinkedAssetsLookup xmlns="c616140f-eae5-4fa4-a535-c7b81538bbde" xsi:nil="true"/>
    <LocLastLocAttemptVersionLookup xmlns="c616140f-eae5-4fa4-a535-c7b81538bbde">15343</LocLastLocAttemptVersionLookup>
    <LocOverallHandbackStatusLookup xmlns="c616140f-eae5-4fa4-a535-c7b81538bbde" xsi:nil="true"/>
    <LocComments xmlns="c616140f-eae5-4fa4-a535-c7b81538bbde" xsi:nil="true"/>
    <LocProcessedForMarketsLookup xmlns="c616140f-eae5-4fa4-a535-c7b81538bbde" xsi:nil="true"/>
    <ScenarioTagsTaxHTField0 xmlns="c616140f-eae5-4fa4-a535-c7b81538bbde">
      <Terms xmlns="http://schemas.microsoft.com/office/infopath/2007/PartnerControls"/>
    </ScenarioTagsTaxHTField0>
    <OriginalRelease xmlns="c616140f-eae5-4fa4-a535-c7b81538bbde">14</OriginalRelease>
    <LocMarketGroupTiers2 xmlns="c616140f-eae5-4fa4-a535-c7b81538bbde" xsi:nil="true"/>
  </documentManagement>
</p:properti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33922BAE4C84F4E8C6723C7BE9E79680400BFF6824391BA584FB1AA5C503251C8CC" ma:contentTypeVersion="63" ma:contentTypeDescription="Create a new document." ma:contentTypeScope="" ma:versionID="57565a98534b5cf67015471775c6c611">
  <xsd:schema xmlns:xsd="http://www.w3.org/2001/XMLSchema" xmlns:xs="http://www.w3.org/2001/XMLSchema" xmlns:p="http://schemas.microsoft.com/office/2006/metadata/properties" xmlns:ns2="c616140f-eae5-4fa4-a535-c7b81538bbde" targetNamespace="http://schemas.microsoft.com/office/2006/metadata/properties" ma:root="true" ma:fieldsID="c1dd8d3e80f057fdccdfffedab9cfa9e" ns2:_="">
    <xsd:import namespace="c616140f-eae5-4fa4-a535-c7b81538bbde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6140f-eae5-4fa4-a535-c7b81538bbde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4dfe82e0-ce6f-4a2f-ab3a-6cab0b7c077a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F1CB9F61-99DD-48E1-86D3-386750907DEC}" ma:internalName="CSXSubmissionMarket" ma:readOnly="false" ma:showField="MarketName" ma:web="c616140f-eae5-4fa4-a535-c7b81538bbde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50ec31a0-6b58-412d-a4c5-810551e015b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5714661-F889-4248-A724-C41E726AD770}" ma:internalName="InProjectListLookup" ma:readOnly="true" ma:showField="InProjectList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befa2f5-5f22-4fe5-ac17-4c6ecd47c20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5714661-F889-4248-A724-C41E726AD770}" ma:internalName="LastCompleteVersionLookup" ma:readOnly="true" ma:showField="LastCompleteVersion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5714661-F889-4248-A724-C41E726AD770}" ma:internalName="LastPreviewErrorLookup" ma:readOnly="true" ma:showField="LastPreviewError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5714661-F889-4248-A724-C41E726AD770}" ma:internalName="LastPreviewResultLookup" ma:readOnly="true" ma:showField="LastPreviewResult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5714661-F889-4248-A724-C41E726AD770}" ma:internalName="LastPreviewAttemptDateLookup" ma:readOnly="true" ma:showField="LastPreviewAttemptDat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5714661-F889-4248-A724-C41E726AD770}" ma:internalName="LastPreviewedByLookup" ma:readOnly="true" ma:showField="LastPreviewedBy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5714661-F889-4248-A724-C41E726AD770}" ma:internalName="LastPreviewTimeLookup" ma:readOnly="true" ma:showField="LastPreviewTim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5714661-F889-4248-A724-C41E726AD770}" ma:internalName="LastPreviewVersionLookup" ma:readOnly="true" ma:showField="LastPreviewVersion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5714661-F889-4248-A724-C41E726AD770}" ma:internalName="LastPublishErrorLookup" ma:readOnly="true" ma:showField="LastPublishError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5714661-F889-4248-A724-C41E726AD770}" ma:internalName="LastPublishResultLookup" ma:readOnly="true" ma:showField="LastPublishResult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5714661-F889-4248-A724-C41E726AD770}" ma:internalName="LastPublishAttemptDateLookup" ma:readOnly="true" ma:showField="LastPublishAttemptDat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5714661-F889-4248-A724-C41E726AD770}" ma:internalName="LastPublishedByLookup" ma:readOnly="true" ma:showField="LastPublishedBy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5714661-F889-4248-A724-C41E726AD770}" ma:internalName="LastPublishTimeLookup" ma:readOnly="true" ma:showField="LastPublishTim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5714661-F889-4248-A724-C41E726AD770}" ma:internalName="LastPublishVersionLookup" ma:readOnly="true" ma:showField="LastPublishVersion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3F778A-BEA3-4F80-ACAA-DA37C2D16360}" ma:internalName="LocLastLocAttemptVersionLookup" ma:readOnly="false" ma:showField="LastLocAttemptVersion" ma:web="c616140f-eae5-4fa4-a535-c7b81538bbde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3F778A-BEA3-4F80-ACAA-DA37C2D16360}" ma:internalName="LocLastLocAttemptVersionTypeLookup" ma:readOnly="true" ma:showField="LastLocAttemptVersionType" ma:web="c616140f-eae5-4fa4-a535-c7b81538bbde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3F778A-BEA3-4F80-ACAA-DA37C2D16360}" ma:internalName="LocNewPublishedVersionLookup" ma:readOnly="true" ma:showField="NewPublishedVersion" ma:web="c616140f-eae5-4fa4-a535-c7b81538bbde">
      <xsd:simpleType>
        <xsd:restriction base="dms:Lookup"/>
      </xsd:simpleType>
    </xsd:element>
    <xsd:element name="LocOverallHandbackStatusLookup" ma:index="75" nillable="true" ma:displayName="Loc Overall Handback Status" ma:default="" ma:list="{D23F778A-BEA3-4F80-ACAA-DA37C2D16360}" ma:internalName="LocOverallHandbackStatusLookup" ma:readOnly="true" ma:showField="OverallHandbackStatus" ma:web="c616140f-eae5-4fa4-a535-c7b81538bbde">
      <xsd:simpleType>
        <xsd:restriction base="dms:Lookup"/>
      </xsd:simpleType>
    </xsd:element>
    <xsd:element name="LocOverallLocStatusLookup" ma:index="76" nillable="true" ma:displayName="Loc Overall Localize Status" ma:default="" ma:list="{D23F778A-BEA3-4F80-ACAA-DA37C2D16360}" ma:internalName="LocOverallLocStatusLookup" ma:readOnly="true" ma:showField="OverallLocStatus" ma:web="c616140f-eae5-4fa4-a535-c7b81538bbde">
      <xsd:simpleType>
        <xsd:restriction base="dms:Lookup"/>
      </xsd:simpleType>
    </xsd:element>
    <xsd:element name="LocOverallPreviewStatusLookup" ma:index="77" nillable="true" ma:displayName="Loc Overall Preview Status" ma:default="" ma:list="{D23F778A-BEA3-4F80-ACAA-DA37C2D16360}" ma:internalName="LocOverallPreviewStatusLookup" ma:readOnly="true" ma:showField="OverallPreviewStatus" ma:web="c616140f-eae5-4fa4-a535-c7b81538bbde">
      <xsd:simpleType>
        <xsd:restriction base="dms:Lookup"/>
      </xsd:simpleType>
    </xsd:element>
    <xsd:element name="LocOverallPublishStatusLookup" ma:index="78" nillable="true" ma:displayName="Loc Overall Publish Status" ma:default="" ma:list="{D23F778A-BEA3-4F80-ACAA-DA37C2D16360}" ma:internalName="LocOverallPublishStatusLookup" ma:readOnly="true" ma:showField="OverallPublishStatus" ma:web="c616140f-eae5-4fa4-a535-c7b81538bbde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3F778A-BEA3-4F80-ACAA-DA37C2D16360}" ma:internalName="LocProcessedForHandoffsLookup" ma:readOnly="true" ma:showField="ProcessedForHandoffs" ma:web="c616140f-eae5-4fa4-a535-c7b81538bbde">
      <xsd:simpleType>
        <xsd:restriction base="dms:Lookup"/>
      </xsd:simpleType>
    </xsd:element>
    <xsd:element name="LocProcessedForMarketsLookup" ma:index="81" nillable="true" ma:displayName="Loc Processed For Markets" ma:default="" ma:list="{D23F778A-BEA3-4F80-ACAA-DA37C2D16360}" ma:internalName="LocProcessedForMarketsLookup" ma:readOnly="true" ma:showField="ProcessedForMarkets" ma:web="c616140f-eae5-4fa4-a535-c7b81538bbde">
      <xsd:simpleType>
        <xsd:restriction base="dms:Lookup"/>
      </xsd:simpleType>
    </xsd:element>
    <xsd:element name="LocPublishedDependentAssetsLookup" ma:index="82" nillable="true" ma:displayName="Loc Published Dependent Assets" ma:default="" ma:list="{D23F778A-BEA3-4F80-ACAA-DA37C2D16360}" ma:internalName="LocPublishedDependentAssetsLookup" ma:readOnly="true" ma:showField="PublishedDependentAssets" ma:web="c616140f-eae5-4fa4-a535-c7b81538bbde">
      <xsd:simpleType>
        <xsd:restriction base="dms:Lookup"/>
      </xsd:simpleType>
    </xsd:element>
    <xsd:element name="LocPublishedLinkedAssetsLookup" ma:index="83" nillable="true" ma:displayName="Loc Published Linked Assets" ma:default="" ma:list="{D23F778A-BEA3-4F80-ACAA-DA37C2D16360}" ma:internalName="LocPublishedLinkedAssetsLookup" ma:readOnly="true" ma:showField="PublishedLinkedAssets" ma:web="c616140f-eae5-4fa4-a535-c7b81538bbde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0c103ddf-91d5-4b9e-8016-572e1885683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F1CB9F61-99DD-48E1-86D3-386750907DEC}" ma:internalName="Markets" ma:readOnly="false" ma:showField="MarketNam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5714661-F889-4248-A724-C41E726AD770}" ma:internalName="NumOfRatingsLookup" ma:readOnly="true" ma:showField="NumOfRatings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5714661-F889-4248-A724-C41E726AD770}" ma:internalName="PublishStatusLookup" ma:readOnly="false" ma:showField="PublishStatus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aa88b2a6-1a50-4128-b87b-114c770acc60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0b65973-db38-4b04-8b31-5b485a7eae30}" ma:internalName="TaxCatchAll" ma:showField="CatchAllData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0b65973-db38-4b04-8b31-5b485a7eae30}" ma:internalName="TaxCatchAllLabel" ma:readOnly="true" ma:showField="CatchAllDataLabel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1FC31EF3-3E07-460F-B48D-4354A354ED33}"/>
</file>

<file path=customXml/itemProps2.xml><?xml version="1.0" encoding="utf-8"?>
<ds:datastoreItem xmlns:ds="http://schemas.openxmlformats.org/officeDocument/2006/customXml" ds:itemID="{79C74A0B-41B4-47C9-8F99-7FEA4CE4E19C}"/>
</file>

<file path=customXml/itemProps3.xml><?xml version="1.0" encoding="utf-8"?>
<ds:datastoreItem xmlns:ds="http://schemas.openxmlformats.org/officeDocument/2006/customXml" ds:itemID="{8F547202-00A2-4A49-B304-E7BD7D0351C7}"/>
</file>

<file path=customXml/itemProps4.xml><?xml version="1.0" encoding="utf-8"?>
<ds:datastoreItem xmlns:ds="http://schemas.openxmlformats.org/officeDocument/2006/customXml" ds:itemID="{A05F7161-4E55-4A11-8C28-10A3C1BA3E74}"/>
</file>

<file path=customXml/itemProps5.xml><?xml version="1.0" encoding="utf-8"?>
<ds:datastoreItem xmlns:ds="http://schemas.openxmlformats.org/officeDocument/2006/customXml" ds:itemID="{ABDF3769-9D31-47DE-85FC-5B130D222FFF}"/>
</file>

<file path=docProps/app.xml><?xml version="1.0" encoding="utf-8"?>
<Properties xmlns="http://schemas.openxmlformats.org/officeDocument/2006/extended-properties" xmlns:vt="http://schemas.openxmlformats.org/officeDocument/2006/docPropsVTypes">
  <Template>EquityLetter_TP10199651.dotx</Template>
  <TotalTime>23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(Equity theme)</dc:title>
  <dc:subject/>
  <dc:creator/>
  <cp:keywords/>
  <dc:description/>
  <cp:lastModifiedBy>Tester</cp:lastModifiedBy>
  <cp:revision>4</cp:revision>
  <dcterms:created xsi:type="dcterms:W3CDTF">2006-10-24T12:00:00Z</dcterms:created>
  <dcterms:modified xsi:type="dcterms:W3CDTF">2008-03-03T14:29:00Z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1087</vt:i4>
  </property>
  <property fmtid="{D5CDD505-2E9C-101B-9397-08002B2CF9AE}" pid="3" name="_Version">
    <vt:lpwstr>0809</vt:lpwstr>
  </property>
  <property fmtid="{D5CDD505-2E9C-101B-9397-08002B2CF9AE}" pid="9" name="ContentTypeId">
    <vt:lpwstr>0x010100A33922BAE4C84F4E8C6723C7BE9E79680400BFF6824391BA584FB1AA5C503251C8CC</vt:lpwstr>
  </property>
  <property fmtid="{D5CDD505-2E9C-101B-9397-08002B2CF9AE}" pid="11" name="ImageGenCounter">
    <vt:i4>0</vt:i4>
  </property>
  <property fmtid="{D5CDD505-2E9C-101B-9397-08002B2CF9AE}" pid="15" name="ViolationReportStatus">
    <vt:lpwstr>None</vt:lpwstr>
  </property>
  <property fmtid="{D5CDD505-2E9C-101B-9397-08002B2CF9AE}" pid="17" name="ImageGenStatus">
    <vt:i4>0</vt:i4>
  </property>
  <property fmtid="{D5CDD505-2E9C-101B-9397-08002B2CF9AE}" pid="18" name="Applications">
    <vt:lpwstr>67;#Template 12;#83;# Word 12;#436;# Word 14</vt:lpwstr>
  </property>
  <property fmtid="{D5CDD505-2E9C-101B-9397-08002B2CF9AE}" pid="20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0</vt:r8>
  </property>
  <property fmtid="{D5CDD505-2E9C-101B-9397-08002B2CF9AE}" pid="38" name="Order">
    <vt:r8>2162700</vt:r8>
  </property>
</Properties>
</file>