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7697"/>
        <w:gridCol w:w="868"/>
        <w:gridCol w:w="2310"/>
        <w:gridCol w:w="4523"/>
      </w:tblGrid>
      <w:tr w:rsidR="005575B7" w:rsidRPr="006C5BD7" w14:paraId="6CED21C1" w14:textId="77777777" w:rsidTr="005575B7">
        <w:trPr>
          <w:trHeight w:val="576"/>
          <w:jc w:val="center"/>
        </w:trPr>
        <w:tc>
          <w:tcPr>
            <w:tcW w:w="7198" w:type="dxa"/>
            <w:vMerge w:val="restart"/>
            <w:vAlign w:val="center"/>
          </w:tcPr>
          <w:p w14:paraId="6477109C" w14:textId="02372738" w:rsidR="005575B7" w:rsidRPr="006C5BD7" w:rsidRDefault="005575B7" w:rsidP="005575B7">
            <w:pPr>
              <w:rPr>
                <w:rFonts w:ascii="メイリオ" w:hAnsi="メイリオ"/>
                <w:lang w:val="en-US"/>
              </w:rPr>
            </w:pPr>
            <w:r w:rsidRPr="006C5BD7">
              <w:rPr>
                <w:rFonts w:ascii="メイリオ" w:hAnsi="メイリオ" w:hint="eastAsia"/>
                <w:noProof/>
                <w:lang w:val="ja-JP" w:bidi="ja-JP"/>
              </w:rPr>
              <mc:AlternateContent>
                <mc:Choice Requires="wpg">
                  <w:drawing>
                    <wp:inline distT="0" distB="0" distL="0" distR="0" wp14:anchorId="19BCD6B5" wp14:editId="5C6CE584">
                      <wp:extent cx="3376930" cy="3489960"/>
                      <wp:effectExtent l="0" t="0" r="0" b="0"/>
                      <wp:docPr id="423" name="グループ 42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76930" cy="3489960"/>
                                <a:chOff x="0" y="0"/>
                                <a:chExt cx="3376930" cy="3489960"/>
                              </a:xfrm>
                            </wpg:grpSpPr>
                            <wps:wsp>
                              <wps:cNvPr id="373" name="フリーフォーム:図形 38" descr="雪">
                                <a:extLst/>
                              </wps:cNvPr>
                              <wps:cNvSpPr/>
                              <wps:spPr>
                                <a:xfrm rot="6300000">
                                  <a:off x="223203" y="938847"/>
                                  <a:ext cx="457200" cy="522605"/>
                                </a:xfrm>
                                <a:custGeom>
                                  <a:avLst/>
                                  <a:gdLst>
                                    <a:gd name="connsiteX0" fmla="*/ 39907 w 226086"/>
                                    <a:gd name="connsiteY0" fmla="*/ 211087 h 258384"/>
                                    <a:gd name="connsiteX1" fmla="*/ 35063 w 226086"/>
                                    <a:gd name="connsiteY1" fmla="*/ 212702 h 258384"/>
                                    <a:gd name="connsiteX2" fmla="*/ 23758 w 226086"/>
                                    <a:gd name="connsiteY2" fmla="*/ 204627 h 258384"/>
                                    <a:gd name="connsiteX3" fmla="*/ 30218 w 226086"/>
                                    <a:gd name="connsiteY3" fmla="*/ 188478 h 258384"/>
                                    <a:gd name="connsiteX4" fmla="*/ 28603 w 226086"/>
                                    <a:gd name="connsiteY4" fmla="*/ 161025 h 258384"/>
                                    <a:gd name="connsiteX5" fmla="*/ 22143 w 226086"/>
                                    <a:gd name="connsiteY5" fmla="*/ 159410 h 258384"/>
                                    <a:gd name="connsiteX6" fmla="*/ 25373 w 226086"/>
                                    <a:gd name="connsiteY6" fmla="*/ 151335 h 258384"/>
                                    <a:gd name="connsiteX7" fmla="*/ 33448 w 226086"/>
                                    <a:gd name="connsiteY7" fmla="*/ 148106 h 258384"/>
                                    <a:gd name="connsiteX8" fmla="*/ 38292 w 226086"/>
                                    <a:gd name="connsiteY8" fmla="*/ 149720 h 258384"/>
                                    <a:gd name="connsiteX9" fmla="*/ 46367 w 226086"/>
                                    <a:gd name="connsiteY9" fmla="*/ 143261 h 258384"/>
                                    <a:gd name="connsiteX10" fmla="*/ 39907 w 226086"/>
                                    <a:gd name="connsiteY10" fmla="*/ 135186 h 258384"/>
                                    <a:gd name="connsiteX11" fmla="*/ 36677 w 226086"/>
                                    <a:gd name="connsiteY11" fmla="*/ 123882 h 258384"/>
                                    <a:gd name="connsiteX12" fmla="*/ 30218 w 226086"/>
                                    <a:gd name="connsiteY12" fmla="*/ 120652 h 258384"/>
                                    <a:gd name="connsiteX13" fmla="*/ 20528 w 226086"/>
                                    <a:gd name="connsiteY13" fmla="*/ 96429 h 258384"/>
                                    <a:gd name="connsiteX14" fmla="*/ 22143 w 226086"/>
                                    <a:gd name="connsiteY14" fmla="*/ 88354 h 258384"/>
                                    <a:gd name="connsiteX15" fmla="*/ 30218 w 226086"/>
                                    <a:gd name="connsiteY15" fmla="*/ 86739 h 258384"/>
                                    <a:gd name="connsiteX16" fmla="*/ 33448 w 226086"/>
                                    <a:gd name="connsiteY16" fmla="*/ 78665 h 258384"/>
                                    <a:gd name="connsiteX17" fmla="*/ 43137 w 226086"/>
                                    <a:gd name="connsiteY17" fmla="*/ 77050 h 258384"/>
                                    <a:gd name="connsiteX18" fmla="*/ 44752 w 226086"/>
                                    <a:gd name="connsiteY18" fmla="*/ 64131 h 258384"/>
                                    <a:gd name="connsiteX19" fmla="*/ 47982 w 226086"/>
                                    <a:gd name="connsiteY19" fmla="*/ 57671 h 258384"/>
                                    <a:gd name="connsiteX20" fmla="*/ 44752 w 226086"/>
                                    <a:gd name="connsiteY20" fmla="*/ 51212 h 258384"/>
                                    <a:gd name="connsiteX21" fmla="*/ 49597 w 226086"/>
                                    <a:gd name="connsiteY21" fmla="*/ 30218 h 258384"/>
                                    <a:gd name="connsiteX22" fmla="*/ 64131 w 226086"/>
                                    <a:gd name="connsiteY22" fmla="*/ 20528 h 258384"/>
                                    <a:gd name="connsiteX23" fmla="*/ 68975 w 226086"/>
                                    <a:gd name="connsiteY23" fmla="*/ 30218 h 258384"/>
                                    <a:gd name="connsiteX24" fmla="*/ 75435 w 226086"/>
                                    <a:gd name="connsiteY24" fmla="*/ 35063 h 258384"/>
                                    <a:gd name="connsiteX25" fmla="*/ 85124 w 226086"/>
                                    <a:gd name="connsiteY25" fmla="*/ 31833 h 258384"/>
                                    <a:gd name="connsiteX26" fmla="*/ 75435 w 226086"/>
                                    <a:gd name="connsiteY26" fmla="*/ 57671 h 258384"/>
                                    <a:gd name="connsiteX27" fmla="*/ 80280 w 226086"/>
                                    <a:gd name="connsiteY27" fmla="*/ 62516 h 258384"/>
                                    <a:gd name="connsiteX28" fmla="*/ 94814 w 226086"/>
                                    <a:gd name="connsiteY28" fmla="*/ 59286 h 258384"/>
                                    <a:gd name="connsiteX29" fmla="*/ 93199 w 226086"/>
                                    <a:gd name="connsiteY29" fmla="*/ 54441 h 258384"/>
                                    <a:gd name="connsiteX30" fmla="*/ 99659 w 226086"/>
                                    <a:gd name="connsiteY30" fmla="*/ 52826 h 258384"/>
                                    <a:gd name="connsiteX31" fmla="*/ 106118 w 226086"/>
                                    <a:gd name="connsiteY31" fmla="*/ 41522 h 258384"/>
                                    <a:gd name="connsiteX32" fmla="*/ 115808 w 226086"/>
                                    <a:gd name="connsiteY32" fmla="*/ 43137 h 258384"/>
                                    <a:gd name="connsiteX33" fmla="*/ 114193 w 226086"/>
                                    <a:gd name="connsiteY33" fmla="*/ 54441 h 258384"/>
                                    <a:gd name="connsiteX34" fmla="*/ 119037 w 226086"/>
                                    <a:gd name="connsiteY34" fmla="*/ 57671 h 258384"/>
                                    <a:gd name="connsiteX35" fmla="*/ 115808 w 226086"/>
                                    <a:gd name="connsiteY35" fmla="*/ 65746 h 258384"/>
                                    <a:gd name="connsiteX36" fmla="*/ 125497 w 226086"/>
                                    <a:gd name="connsiteY36" fmla="*/ 64131 h 258384"/>
                                    <a:gd name="connsiteX37" fmla="*/ 136801 w 226086"/>
                                    <a:gd name="connsiteY37" fmla="*/ 70590 h 258384"/>
                                    <a:gd name="connsiteX38" fmla="*/ 141646 w 226086"/>
                                    <a:gd name="connsiteY38" fmla="*/ 72205 h 258384"/>
                                    <a:gd name="connsiteX39" fmla="*/ 148106 w 226086"/>
                                    <a:gd name="connsiteY39" fmla="*/ 72205 h 258384"/>
                                    <a:gd name="connsiteX40" fmla="*/ 149721 w 226086"/>
                                    <a:gd name="connsiteY40" fmla="*/ 75435 h 258384"/>
                                    <a:gd name="connsiteX41" fmla="*/ 156180 w 226086"/>
                                    <a:gd name="connsiteY41" fmla="*/ 94814 h 258384"/>
                                    <a:gd name="connsiteX42" fmla="*/ 164255 w 226086"/>
                                    <a:gd name="connsiteY42" fmla="*/ 98044 h 258384"/>
                                    <a:gd name="connsiteX43" fmla="*/ 175559 w 226086"/>
                                    <a:gd name="connsiteY43" fmla="*/ 93199 h 258384"/>
                                    <a:gd name="connsiteX44" fmla="*/ 185248 w 226086"/>
                                    <a:gd name="connsiteY44" fmla="*/ 104503 h 258384"/>
                                    <a:gd name="connsiteX45" fmla="*/ 190093 w 226086"/>
                                    <a:gd name="connsiteY45" fmla="*/ 104503 h 258384"/>
                                    <a:gd name="connsiteX46" fmla="*/ 199782 w 226086"/>
                                    <a:gd name="connsiteY46" fmla="*/ 117422 h 258384"/>
                                    <a:gd name="connsiteX47" fmla="*/ 207857 w 226086"/>
                                    <a:gd name="connsiteY47" fmla="*/ 123882 h 258384"/>
                                    <a:gd name="connsiteX48" fmla="*/ 204627 w 226086"/>
                                    <a:gd name="connsiteY48" fmla="*/ 128727 h 258384"/>
                                    <a:gd name="connsiteX49" fmla="*/ 206242 w 226086"/>
                                    <a:gd name="connsiteY49" fmla="*/ 133571 h 258384"/>
                                    <a:gd name="connsiteX50" fmla="*/ 199782 w 226086"/>
                                    <a:gd name="connsiteY50" fmla="*/ 140031 h 258384"/>
                                    <a:gd name="connsiteX51" fmla="*/ 204627 w 226086"/>
                                    <a:gd name="connsiteY51" fmla="*/ 156180 h 258384"/>
                                    <a:gd name="connsiteX52" fmla="*/ 219161 w 226086"/>
                                    <a:gd name="connsiteY52" fmla="*/ 164255 h 258384"/>
                                    <a:gd name="connsiteX53" fmla="*/ 209472 w 226086"/>
                                    <a:gd name="connsiteY53" fmla="*/ 188478 h 258384"/>
                                    <a:gd name="connsiteX54" fmla="*/ 199782 w 226086"/>
                                    <a:gd name="connsiteY54" fmla="*/ 194938 h 258384"/>
                                    <a:gd name="connsiteX55" fmla="*/ 188478 w 226086"/>
                                    <a:gd name="connsiteY55" fmla="*/ 190093 h 258384"/>
                                    <a:gd name="connsiteX56" fmla="*/ 177174 w 226086"/>
                                    <a:gd name="connsiteY56" fmla="*/ 193323 h 258384"/>
                                    <a:gd name="connsiteX57" fmla="*/ 182019 w 226086"/>
                                    <a:gd name="connsiteY57" fmla="*/ 198168 h 258384"/>
                                    <a:gd name="connsiteX58" fmla="*/ 175559 w 226086"/>
                                    <a:gd name="connsiteY58" fmla="*/ 228851 h 258384"/>
                                    <a:gd name="connsiteX59" fmla="*/ 157795 w 226086"/>
                                    <a:gd name="connsiteY59" fmla="*/ 228851 h 258384"/>
                                    <a:gd name="connsiteX60" fmla="*/ 149721 w 226086"/>
                                    <a:gd name="connsiteY60" fmla="*/ 222391 h 258384"/>
                                    <a:gd name="connsiteX61" fmla="*/ 133571 w 226086"/>
                                    <a:gd name="connsiteY61" fmla="*/ 232081 h 258384"/>
                                    <a:gd name="connsiteX62" fmla="*/ 117422 w 226086"/>
                                    <a:gd name="connsiteY62" fmla="*/ 236925 h 258384"/>
                                    <a:gd name="connsiteX63" fmla="*/ 109348 w 226086"/>
                                    <a:gd name="connsiteY63" fmla="*/ 240155 h 258384"/>
                                    <a:gd name="connsiteX64" fmla="*/ 102888 w 226086"/>
                                    <a:gd name="connsiteY64" fmla="*/ 232081 h 258384"/>
                                    <a:gd name="connsiteX65" fmla="*/ 96429 w 226086"/>
                                    <a:gd name="connsiteY65" fmla="*/ 219161 h 258384"/>
                                    <a:gd name="connsiteX66" fmla="*/ 96429 w 226086"/>
                                    <a:gd name="connsiteY66" fmla="*/ 212702 h 258384"/>
                                    <a:gd name="connsiteX67" fmla="*/ 39907 w 226086"/>
                                    <a:gd name="connsiteY67" fmla="*/ 211087 h 25838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</a:cxnLst>
                                  <a:rect l="l" t="t" r="r" b="b"/>
                                  <a:pathLst>
                                    <a:path w="226086" h="258384">
                                      <a:moveTo>
                                        <a:pt x="39907" y="211087"/>
                                      </a:moveTo>
                                      <a:cubicBezTo>
                                        <a:pt x="38292" y="211087"/>
                                        <a:pt x="36677" y="212702"/>
                                        <a:pt x="35063" y="212702"/>
                                      </a:cubicBezTo>
                                      <a:cubicBezTo>
                                        <a:pt x="30218" y="212702"/>
                                        <a:pt x="28603" y="206242"/>
                                        <a:pt x="23758" y="204627"/>
                                      </a:cubicBezTo>
                                      <a:cubicBezTo>
                                        <a:pt x="26988" y="199783"/>
                                        <a:pt x="28603" y="193323"/>
                                        <a:pt x="30218" y="188478"/>
                                      </a:cubicBezTo>
                                      <a:cubicBezTo>
                                        <a:pt x="31833" y="178789"/>
                                        <a:pt x="31833" y="169099"/>
                                        <a:pt x="28603" y="161025"/>
                                      </a:cubicBezTo>
                                      <a:cubicBezTo>
                                        <a:pt x="26988" y="161025"/>
                                        <a:pt x="23758" y="161025"/>
                                        <a:pt x="22143" y="159410"/>
                                      </a:cubicBezTo>
                                      <a:cubicBezTo>
                                        <a:pt x="23758" y="157795"/>
                                        <a:pt x="25373" y="154565"/>
                                        <a:pt x="25373" y="151335"/>
                                      </a:cubicBezTo>
                                      <a:cubicBezTo>
                                        <a:pt x="28603" y="152950"/>
                                        <a:pt x="31833" y="149720"/>
                                        <a:pt x="33448" y="148106"/>
                                      </a:cubicBezTo>
                                      <a:cubicBezTo>
                                        <a:pt x="35063" y="148106"/>
                                        <a:pt x="36677" y="149720"/>
                                        <a:pt x="38292" y="149720"/>
                                      </a:cubicBezTo>
                                      <a:cubicBezTo>
                                        <a:pt x="39907" y="146491"/>
                                        <a:pt x="43137" y="144876"/>
                                        <a:pt x="46367" y="143261"/>
                                      </a:cubicBezTo>
                                      <a:cubicBezTo>
                                        <a:pt x="43137" y="143261"/>
                                        <a:pt x="39907" y="140031"/>
                                        <a:pt x="39907" y="135186"/>
                                      </a:cubicBezTo>
                                      <a:cubicBezTo>
                                        <a:pt x="39907" y="131957"/>
                                        <a:pt x="39907" y="127112"/>
                                        <a:pt x="36677" y="123882"/>
                                      </a:cubicBezTo>
                                      <a:cubicBezTo>
                                        <a:pt x="35063" y="122267"/>
                                        <a:pt x="33448" y="122267"/>
                                        <a:pt x="30218" y="120652"/>
                                      </a:cubicBezTo>
                                      <a:cubicBezTo>
                                        <a:pt x="22143" y="115808"/>
                                        <a:pt x="20528" y="104503"/>
                                        <a:pt x="20528" y="96429"/>
                                      </a:cubicBezTo>
                                      <a:cubicBezTo>
                                        <a:pt x="20528" y="93199"/>
                                        <a:pt x="20528" y="89969"/>
                                        <a:pt x="22143" y="88354"/>
                                      </a:cubicBezTo>
                                      <a:cubicBezTo>
                                        <a:pt x="23758" y="86739"/>
                                        <a:pt x="26988" y="85124"/>
                                        <a:pt x="30218" y="86739"/>
                                      </a:cubicBezTo>
                                      <a:cubicBezTo>
                                        <a:pt x="28603" y="83510"/>
                                        <a:pt x="30218" y="80280"/>
                                        <a:pt x="33448" y="78665"/>
                                      </a:cubicBezTo>
                                      <a:cubicBezTo>
                                        <a:pt x="36677" y="77050"/>
                                        <a:pt x="39907" y="77050"/>
                                        <a:pt x="43137" y="77050"/>
                                      </a:cubicBezTo>
                                      <a:cubicBezTo>
                                        <a:pt x="46367" y="73820"/>
                                        <a:pt x="46367" y="68975"/>
                                        <a:pt x="44752" y="64131"/>
                                      </a:cubicBezTo>
                                      <a:cubicBezTo>
                                        <a:pt x="47982" y="64131"/>
                                        <a:pt x="47982" y="60901"/>
                                        <a:pt x="47982" y="57671"/>
                                      </a:cubicBezTo>
                                      <a:cubicBezTo>
                                        <a:pt x="47982" y="56056"/>
                                        <a:pt x="46367" y="52826"/>
                                        <a:pt x="44752" y="51212"/>
                                      </a:cubicBezTo>
                                      <a:cubicBezTo>
                                        <a:pt x="41522" y="44752"/>
                                        <a:pt x="43137" y="33448"/>
                                        <a:pt x="49597" y="30218"/>
                                      </a:cubicBezTo>
                                      <a:cubicBezTo>
                                        <a:pt x="54441" y="26988"/>
                                        <a:pt x="62516" y="26988"/>
                                        <a:pt x="64131" y="20528"/>
                                      </a:cubicBezTo>
                                      <a:cubicBezTo>
                                        <a:pt x="67361" y="22143"/>
                                        <a:pt x="68975" y="25373"/>
                                        <a:pt x="68975" y="30218"/>
                                      </a:cubicBezTo>
                                      <a:cubicBezTo>
                                        <a:pt x="72205" y="30218"/>
                                        <a:pt x="75435" y="31833"/>
                                        <a:pt x="75435" y="35063"/>
                                      </a:cubicBezTo>
                                      <a:cubicBezTo>
                                        <a:pt x="78665" y="33448"/>
                                        <a:pt x="81895" y="33448"/>
                                        <a:pt x="85124" y="31833"/>
                                      </a:cubicBezTo>
                                      <a:cubicBezTo>
                                        <a:pt x="81895" y="41522"/>
                                        <a:pt x="78665" y="49597"/>
                                        <a:pt x="75435" y="57671"/>
                                      </a:cubicBezTo>
                                      <a:cubicBezTo>
                                        <a:pt x="77050" y="59286"/>
                                        <a:pt x="78665" y="60901"/>
                                        <a:pt x="80280" y="62516"/>
                                      </a:cubicBezTo>
                                      <a:cubicBezTo>
                                        <a:pt x="85124" y="60901"/>
                                        <a:pt x="89969" y="59286"/>
                                        <a:pt x="94814" y="59286"/>
                                      </a:cubicBezTo>
                                      <a:cubicBezTo>
                                        <a:pt x="94814" y="57671"/>
                                        <a:pt x="93199" y="56056"/>
                                        <a:pt x="93199" y="54441"/>
                                      </a:cubicBezTo>
                                      <a:cubicBezTo>
                                        <a:pt x="94814" y="54441"/>
                                        <a:pt x="98044" y="54441"/>
                                        <a:pt x="99659" y="52826"/>
                                      </a:cubicBezTo>
                                      <a:cubicBezTo>
                                        <a:pt x="98044" y="47982"/>
                                        <a:pt x="101273" y="41522"/>
                                        <a:pt x="106118" y="41522"/>
                                      </a:cubicBezTo>
                                      <a:cubicBezTo>
                                        <a:pt x="107733" y="44752"/>
                                        <a:pt x="112578" y="46367"/>
                                        <a:pt x="115808" y="43137"/>
                                      </a:cubicBezTo>
                                      <a:cubicBezTo>
                                        <a:pt x="117422" y="46367"/>
                                        <a:pt x="117422" y="51212"/>
                                        <a:pt x="114193" y="54441"/>
                                      </a:cubicBezTo>
                                      <a:cubicBezTo>
                                        <a:pt x="115808" y="56056"/>
                                        <a:pt x="117422" y="56056"/>
                                        <a:pt x="119037" y="57671"/>
                                      </a:cubicBezTo>
                                      <a:cubicBezTo>
                                        <a:pt x="117422" y="60901"/>
                                        <a:pt x="117422" y="62516"/>
                                        <a:pt x="115808" y="65746"/>
                                      </a:cubicBezTo>
                                      <a:cubicBezTo>
                                        <a:pt x="119037" y="65746"/>
                                        <a:pt x="122267" y="65746"/>
                                        <a:pt x="125497" y="64131"/>
                                      </a:cubicBezTo>
                                      <a:cubicBezTo>
                                        <a:pt x="128727" y="65746"/>
                                        <a:pt x="131957" y="68975"/>
                                        <a:pt x="136801" y="70590"/>
                                      </a:cubicBezTo>
                                      <a:cubicBezTo>
                                        <a:pt x="138416" y="72205"/>
                                        <a:pt x="140031" y="72205"/>
                                        <a:pt x="141646" y="72205"/>
                                      </a:cubicBezTo>
                                      <a:cubicBezTo>
                                        <a:pt x="144876" y="72205"/>
                                        <a:pt x="146491" y="70590"/>
                                        <a:pt x="148106" y="72205"/>
                                      </a:cubicBezTo>
                                      <a:cubicBezTo>
                                        <a:pt x="149721" y="72205"/>
                                        <a:pt x="149721" y="73820"/>
                                        <a:pt x="149721" y="75435"/>
                                      </a:cubicBezTo>
                                      <a:cubicBezTo>
                                        <a:pt x="151335" y="81895"/>
                                        <a:pt x="154565" y="88354"/>
                                        <a:pt x="156180" y="94814"/>
                                      </a:cubicBezTo>
                                      <a:cubicBezTo>
                                        <a:pt x="159410" y="94814"/>
                                        <a:pt x="162640" y="94814"/>
                                        <a:pt x="164255" y="98044"/>
                                      </a:cubicBezTo>
                                      <a:cubicBezTo>
                                        <a:pt x="167484" y="96429"/>
                                        <a:pt x="170714" y="94814"/>
                                        <a:pt x="175559" y="93199"/>
                                      </a:cubicBezTo>
                                      <a:cubicBezTo>
                                        <a:pt x="177174" y="98044"/>
                                        <a:pt x="178789" y="106118"/>
                                        <a:pt x="185248" y="104503"/>
                                      </a:cubicBezTo>
                                      <a:cubicBezTo>
                                        <a:pt x="186863" y="104503"/>
                                        <a:pt x="188478" y="102888"/>
                                        <a:pt x="190093" y="104503"/>
                                      </a:cubicBezTo>
                                      <a:cubicBezTo>
                                        <a:pt x="196553" y="104503"/>
                                        <a:pt x="194938" y="114193"/>
                                        <a:pt x="199782" y="117422"/>
                                      </a:cubicBezTo>
                                      <a:cubicBezTo>
                                        <a:pt x="203012" y="120652"/>
                                        <a:pt x="207857" y="120652"/>
                                        <a:pt x="207857" y="123882"/>
                                      </a:cubicBezTo>
                                      <a:cubicBezTo>
                                        <a:pt x="207857" y="125497"/>
                                        <a:pt x="206242" y="127112"/>
                                        <a:pt x="204627" y="128727"/>
                                      </a:cubicBezTo>
                                      <a:cubicBezTo>
                                        <a:pt x="203012" y="130342"/>
                                        <a:pt x="203012" y="133571"/>
                                        <a:pt x="206242" y="133571"/>
                                      </a:cubicBezTo>
                                      <a:cubicBezTo>
                                        <a:pt x="204627" y="135186"/>
                                        <a:pt x="201397" y="138416"/>
                                        <a:pt x="199782" y="140031"/>
                                      </a:cubicBezTo>
                                      <a:cubicBezTo>
                                        <a:pt x="204627" y="143261"/>
                                        <a:pt x="207857" y="151335"/>
                                        <a:pt x="204627" y="156180"/>
                                      </a:cubicBezTo>
                                      <a:cubicBezTo>
                                        <a:pt x="207857" y="161025"/>
                                        <a:pt x="212702" y="164255"/>
                                        <a:pt x="219161" y="164255"/>
                                      </a:cubicBezTo>
                                      <a:cubicBezTo>
                                        <a:pt x="217546" y="172329"/>
                                        <a:pt x="214317" y="180404"/>
                                        <a:pt x="209472" y="188478"/>
                                      </a:cubicBezTo>
                                      <a:cubicBezTo>
                                        <a:pt x="207857" y="191708"/>
                                        <a:pt x="204627" y="194938"/>
                                        <a:pt x="199782" y="194938"/>
                                      </a:cubicBezTo>
                                      <a:cubicBezTo>
                                        <a:pt x="194938" y="194938"/>
                                        <a:pt x="191708" y="191708"/>
                                        <a:pt x="188478" y="190093"/>
                                      </a:cubicBezTo>
                                      <a:cubicBezTo>
                                        <a:pt x="185248" y="188478"/>
                                        <a:pt x="178789" y="188478"/>
                                        <a:pt x="177174" y="193323"/>
                                      </a:cubicBezTo>
                                      <a:cubicBezTo>
                                        <a:pt x="178789" y="194938"/>
                                        <a:pt x="180404" y="196553"/>
                                        <a:pt x="182019" y="198168"/>
                                      </a:cubicBezTo>
                                      <a:cubicBezTo>
                                        <a:pt x="175559" y="207857"/>
                                        <a:pt x="173944" y="219161"/>
                                        <a:pt x="175559" y="228851"/>
                                      </a:cubicBezTo>
                                      <a:cubicBezTo>
                                        <a:pt x="169099" y="227236"/>
                                        <a:pt x="162640" y="227236"/>
                                        <a:pt x="157795" y="228851"/>
                                      </a:cubicBezTo>
                                      <a:cubicBezTo>
                                        <a:pt x="154565" y="227236"/>
                                        <a:pt x="151335" y="224006"/>
                                        <a:pt x="149721" y="222391"/>
                                      </a:cubicBezTo>
                                      <a:cubicBezTo>
                                        <a:pt x="144876" y="225621"/>
                                        <a:pt x="140031" y="228851"/>
                                        <a:pt x="133571" y="232081"/>
                                      </a:cubicBezTo>
                                      <a:cubicBezTo>
                                        <a:pt x="128727" y="235310"/>
                                        <a:pt x="123882" y="238540"/>
                                        <a:pt x="117422" y="236925"/>
                                      </a:cubicBezTo>
                                      <a:cubicBezTo>
                                        <a:pt x="117422" y="240155"/>
                                        <a:pt x="112578" y="241770"/>
                                        <a:pt x="109348" y="240155"/>
                                      </a:cubicBezTo>
                                      <a:cubicBezTo>
                                        <a:pt x="106118" y="238540"/>
                                        <a:pt x="104503" y="235310"/>
                                        <a:pt x="102888" y="232081"/>
                                      </a:cubicBezTo>
                                      <a:cubicBezTo>
                                        <a:pt x="101273" y="227236"/>
                                        <a:pt x="98044" y="224006"/>
                                        <a:pt x="96429" y="219161"/>
                                      </a:cubicBezTo>
                                      <a:cubicBezTo>
                                        <a:pt x="96429" y="217546"/>
                                        <a:pt x="96429" y="214317"/>
                                        <a:pt x="96429" y="212702"/>
                                      </a:cubicBezTo>
                                      <a:cubicBezTo>
                                        <a:pt x="91584" y="203012"/>
                                        <a:pt x="43137" y="209472"/>
                                        <a:pt x="39907" y="21108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16144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g:grpSp>
                              <wpg:cNvPr id="422" name="グループ 422"/>
                              <wpg:cNvGrpSpPr/>
                              <wpg:grpSpPr>
                                <a:xfrm>
                                  <a:off x="188428" y="124461"/>
                                  <a:ext cx="3188502" cy="3365499"/>
                                  <a:chOff x="-10962" y="1"/>
                                  <a:chExt cx="3188502" cy="3365686"/>
                                </a:xfrm>
                              </wpg:grpSpPr>
                              <wpg:grpSp>
                                <wpg:cNvPr id="54" name="グループ 53" descr="リボン テキスト">
                                  <a:extLst>
                                    <a:ext uri="{FF2B5EF4-FFF2-40B4-BE49-F238E27FC236}">
                                      <a16:creationId xmlns:a16="http://schemas.microsoft.com/office/drawing/2014/main" id="{FFF19A6B-EA9A-4682-8F21-499461EF7218}"/>
                                    </a:ext>
                                  </a:extLst>
                                </wpg:cNvPr>
                                <wpg:cNvGrpSpPr/>
                                <wpg:grpSpPr>
                                  <a:xfrm rot="21360000">
                                    <a:off x="466725" y="1"/>
                                    <a:ext cx="2043430" cy="426720"/>
                                    <a:chOff x="464337" y="0"/>
                                    <a:chExt cx="2720615" cy="687971"/>
                                  </a:xfrm>
                                </wpg:grpSpPr>
                                <wps:wsp>
                                  <wps:cNvPr id="4" name="フリーフォーム:図形 4">
                                    <a:extLst>
                                      <a:ext uri="{FF2B5EF4-FFF2-40B4-BE49-F238E27FC236}">
                                        <a16:creationId xmlns:a16="http://schemas.microsoft.com/office/drawing/2014/main" id="{2DD5AD64-A719-457B-8BAD-4487CAB11A13}"/>
                                      </a:ext>
                                    </a:extLst>
                                  </wps:cNvPr>
                                  <wps:cNvSpPr/>
                                  <wps:spPr>
                                    <a:xfrm flipH="1">
                                      <a:off x="464337" y="147971"/>
                                      <a:ext cx="436796" cy="540000"/>
                                    </a:xfrm>
                                    <a:custGeom>
                                      <a:avLst/>
                                      <a:gdLst>
                                        <a:gd name="connsiteX0" fmla="*/ 0 w 436796"/>
                                        <a:gd name="connsiteY0" fmla="*/ 0 h 378767"/>
                                        <a:gd name="connsiteX1" fmla="*/ 424656 w 436796"/>
                                        <a:gd name="connsiteY1" fmla="*/ 0 h 378767"/>
                                        <a:gd name="connsiteX2" fmla="*/ 244360 w 436796"/>
                                        <a:gd name="connsiteY2" fmla="*/ 180296 h 378767"/>
                                        <a:gd name="connsiteX3" fmla="*/ 436796 w 436796"/>
                                        <a:gd name="connsiteY3" fmla="*/ 372732 h 378767"/>
                                        <a:gd name="connsiteX4" fmla="*/ 436796 w 436796"/>
                                        <a:gd name="connsiteY4" fmla="*/ 378767 h 378767"/>
                                        <a:gd name="connsiteX5" fmla="*/ 0 w 436796"/>
                                        <a:gd name="connsiteY5" fmla="*/ 378767 h 378767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</a:cxnLst>
                                      <a:rect l="l" t="t" r="r" b="b"/>
                                      <a:pathLst>
                                        <a:path w="436796" h="378767">
                                          <a:moveTo>
                                            <a:pt x="0" y="0"/>
                                          </a:moveTo>
                                          <a:lnTo>
                                            <a:pt x="424656" y="0"/>
                                          </a:lnTo>
                                          <a:lnTo>
                                            <a:pt x="244360" y="180296"/>
                                          </a:lnTo>
                                          <a:lnTo>
                                            <a:pt x="436796" y="372732"/>
                                          </a:lnTo>
                                          <a:lnTo>
                                            <a:pt x="436796" y="378767"/>
                                          </a:lnTo>
                                          <a:lnTo>
                                            <a:pt x="0" y="378767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3E8853">
                                        <a:lumMod val="50000"/>
                                      </a:srgbClr>
                                    </a:solidFill>
                                    <a:ln w="12700" cap="flat" cmpd="sng" algn="ctr">
                                      <a:noFill/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tlCol="0" anchor="ctr"/>
                                </wps:wsp>
                                <wps:wsp>
                                  <wps:cNvPr id="5" name="二等辺三角形 5">
                                    <a:extLst>
                                      <a:ext uri="{FF2B5EF4-FFF2-40B4-BE49-F238E27FC236}">
                                        <a16:creationId xmlns:a16="http://schemas.microsoft.com/office/drawing/2014/main" id="{27BAB775-1E76-4B81-9F30-F4AF763DFBBD}"/>
                                      </a:ext>
                                    </a:extLst>
                                  </wps:cNvPr>
                                  <wps:cNvSpPr/>
                                  <wps:spPr>
                                    <a:xfrm rot="10800000">
                                      <a:off x="701108" y="537784"/>
                                      <a:ext cx="200025" cy="150187"/>
                                    </a:xfrm>
                                    <a:prstGeom prst="triangle">
                                      <a:avLst>
                                        <a:gd name="adj" fmla="val 0"/>
                                      </a:avLst>
                                    </a:prstGeom>
                                    <a:solidFill>
                                      <a:srgbClr val="3E8853"/>
                                    </a:solidFill>
                                    <a:ln w="12700" cap="flat" cmpd="sng" algn="ctr">
                                      <a:noFill/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tlCol="0" anchor="ctr"/>
                                </wps:wsp>
                                <wps:wsp>
                                  <wps:cNvPr id="6" name="フリーフォーム:図形 6">
                                    <a:extLst>
                                      <a:ext uri="{FF2B5EF4-FFF2-40B4-BE49-F238E27FC236}">
                                        <a16:creationId xmlns:a16="http://schemas.microsoft.com/office/drawing/2014/main" id="{2255BC18-BE1B-4DB0-8104-2995470C92DB}"/>
                                      </a:ext>
                                    </a:extLst>
                                  </wps:cNvPr>
                                  <wps:cNvSpPr/>
                                  <wps:spPr>
                                    <a:xfrm>
                                      <a:off x="2748156" y="147971"/>
                                      <a:ext cx="436796" cy="540000"/>
                                    </a:xfrm>
                                    <a:custGeom>
                                      <a:avLst/>
                                      <a:gdLst>
                                        <a:gd name="connsiteX0" fmla="*/ 0 w 436796"/>
                                        <a:gd name="connsiteY0" fmla="*/ 0 h 378767"/>
                                        <a:gd name="connsiteX1" fmla="*/ 424656 w 436796"/>
                                        <a:gd name="connsiteY1" fmla="*/ 0 h 378767"/>
                                        <a:gd name="connsiteX2" fmla="*/ 244360 w 436796"/>
                                        <a:gd name="connsiteY2" fmla="*/ 180296 h 378767"/>
                                        <a:gd name="connsiteX3" fmla="*/ 436796 w 436796"/>
                                        <a:gd name="connsiteY3" fmla="*/ 372732 h 378767"/>
                                        <a:gd name="connsiteX4" fmla="*/ 436796 w 436796"/>
                                        <a:gd name="connsiteY4" fmla="*/ 378767 h 378767"/>
                                        <a:gd name="connsiteX5" fmla="*/ 0 w 436796"/>
                                        <a:gd name="connsiteY5" fmla="*/ 378767 h 378767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</a:cxnLst>
                                      <a:rect l="l" t="t" r="r" b="b"/>
                                      <a:pathLst>
                                        <a:path w="436796" h="378767">
                                          <a:moveTo>
                                            <a:pt x="0" y="0"/>
                                          </a:moveTo>
                                          <a:lnTo>
                                            <a:pt x="424656" y="0"/>
                                          </a:lnTo>
                                          <a:lnTo>
                                            <a:pt x="244360" y="180296"/>
                                          </a:lnTo>
                                          <a:lnTo>
                                            <a:pt x="436796" y="372732"/>
                                          </a:lnTo>
                                          <a:lnTo>
                                            <a:pt x="436796" y="378767"/>
                                          </a:lnTo>
                                          <a:lnTo>
                                            <a:pt x="0" y="378767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3E8853">
                                        <a:lumMod val="50000"/>
                                      </a:srgbClr>
                                    </a:solidFill>
                                    <a:ln w="12700" cap="flat" cmpd="sng" algn="ctr">
                                      <a:noFill/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tlCol="0" anchor="ctr"/>
                                </wps:wsp>
                                <wps:wsp>
                                  <wps:cNvPr id="7" name="二等辺三角形 7">
                                    <a:extLst>
                                      <a:ext uri="{FF2B5EF4-FFF2-40B4-BE49-F238E27FC236}">
                                        <a16:creationId xmlns:a16="http://schemas.microsoft.com/office/drawing/2014/main" id="{C8919F94-C890-4792-A168-D47073DEECD2}"/>
                                      </a:ext>
                                    </a:extLst>
                                  </wps:cNvPr>
                                  <wps:cNvSpPr/>
                                  <wps:spPr>
                                    <a:xfrm rot="10800000" flipH="1">
                                      <a:off x="2748156" y="537784"/>
                                      <a:ext cx="200025" cy="150187"/>
                                    </a:xfrm>
                                    <a:prstGeom prst="triangle">
                                      <a:avLst>
                                        <a:gd name="adj" fmla="val 0"/>
                                      </a:avLst>
                                    </a:prstGeom>
                                    <a:solidFill>
                                      <a:srgbClr val="3E8853"/>
                                    </a:solidFill>
                                    <a:ln w="12700" cap="flat" cmpd="sng" algn="ctr">
                                      <a:noFill/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tlCol="0" anchor="ctr"/>
                                </wps:wsp>
                                <wps:wsp>
                                  <wps:cNvPr id="8" name="長方形 8">
                                    <a:extLst>
                                      <a:ext uri="{FF2B5EF4-FFF2-40B4-BE49-F238E27FC236}">
                                        <a16:creationId xmlns:a16="http://schemas.microsoft.com/office/drawing/2014/main" id="{EA5DDF73-3663-4B4E-B7AF-63EC5B5641E3}"/>
                                      </a:ext>
                                    </a:extLst>
                                  </wps:cNvPr>
                                  <wps:cNvSpPr/>
                                  <wps:spPr>
                                    <a:xfrm>
                                      <a:off x="699503" y="0"/>
                                      <a:ext cx="2248678" cy="540000"/>
                                    </a:xfrm>
                                    <a:prstGeom prst="rect">
                                      <a:avLst/>
                                    </a:prstGeom>
                                    <a:gradFill>
                                      <a:gsLst>
                                        <a:gs pos="0">
                                          <a:srgbClr val="3E8853">
                                            <a:lumMod val="50000"/>
                                          </a:srgbClr>
                                        </a:gs>
                                        <a:gs pos="100000">
                                          <a:srgbClr val="3E8853">
                                            <a:lumMod val="75000"/>
                                          </a:srgbClr>
                                        </a:gs>
                                      </a:gsLst>
                                      <a:lin ang="17400000" scaled="0"/>
                                    </a:gradFill>
                                    <a:ln w="12700" cap="flat" cmpd="sng" algn="ctr">
                                      <a:noFill/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tlCol="0" anchor="ctr"/>
                                </wps:wsp>
                                <wps:wsp>
                                  <wps:cNvPr id="9" name="テキスト ボックス 52">
                                    <a:extLst>
                                      <a:ext uri="{FF2B5EF4-FFF2-40B4-BE49-F238E27FC236}">
                                        <a16:creationId xmlns:a16="http://schemas.microsoft.com/office/drawing/2014/main" id="{127E8740-4C88-4E6C-8CA3-7A04D4130F01}"/>
                                      </a:ext>
                                    </a:extLst>
                                  </wps:cNvPr>
                                  <wps:cNvSpPr txBox="1"/>
                                  <wps:spPr>
                                    <a:xfrm>
                                      <a:off x="781157" y="9136"/>
                                      <a:ext cx="2094992" cy="5467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txbx>
                                    <w:txbxContent>
                                      <w:sdt>
                                        <w:sdtPr>
                                          <w:rPr>
                                            <w:rFonts w:ascii="メイリオ" w:hAnsi="メイリオ"/>
                                          </w:rPr>
                                          <w:id w:val="-1624219724"/>
                                          <w:temporary/>
                                          <w:showingPlcHdr/>
                                          <w15:appearance w15:val="hidden"/>
                                        </w:sdtPr>
                                        <w:sdtEndPr/>
                                        <w:sdtContent>
                                          <w:p w14:paraId="3F20BBD6" w14:textId="77777777" w:rsidR="005575B7" w:rsidRPr="006C5BD7" w:rsidRDefault="005575B7" w:rsidP="005575B7">
                                            <w:pPr>
                                              <w:pStyle w:val="ab"/>
                                              <w:rPr>
                                                <w:rFonts w:ascii="メイリオ" w:hAnsi="メイリオ"/>
                                              </w:rPr>
                                            </w:pPr>
                                            <w:r w:rsidRPr="006C5BD7">
                                              <w:rPr>
                                                <w:rFonts w:ascii="メイリオ" w:hAnsi="メイリオ"/>
                                                <w:lang w:val="ja-JP" w:bidi="ja-JP"/>
                                              </w:rPr>
                                              <w:t>アンドリューズ主催:</w:t>
                                            </w:r>
                                          </w:p>
                                        </w:sdtContent>
                                      </w:sdt>
                                    </w:txbxContent>
                                  </wps:txbx>
                                  <wps:bodyPr wrap="square" rtlCol="0" anchor="ctr">
                                    <a:spAutoFit/>
                                  </wps:bodyPr>
                                </wps:wsp>
                              </wpg:grpSp>
                              <wps:wsp>
                                <wps:cNvPr id="359" name="テキスト ボックス 358">
                                  <a:extLst>
                                    <a:ext uri="{FF2B5EF4-FFF2-40B4-BE49-F238E27FC236}">
                                      <a16:creationId xmlns:a16="http://schemas.microsoft.com/office/drawing/2014/main" id="{85A47528-F3B9-4B67-875D-B150A0E3ECF1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 rot="21360000">
                                    <a:off x="47625" y="2283587"/>
                                    <a:ext cx="3129915" cy="1082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sdt>
                                      <w:sdtPr>
                                        <w:rPr>
                                          <w:rFonts w:ascii="メイリオ" w:hAnsi="メイリオ" w:hint="eastAsia"/>
                                        </w:rPr>
                                        <w:id w:val="-986787104"/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p w14:paraId="65D2DFD3" w14:textId="77777777" w:rsidR="005575B7" w:rsidRPr="006C5BD7" w:rsidRDefault="005575B7" w:rsidP="005575B7">
                                          <w:pPr>
                                            <w:rPr>
                                              <w:rFonts w:ascii="メイリオ" w:hAnsi="メイリオ"/>
                                            </w:rPr>
                                          </w:pPr>
                                          <w:r w:rsidRPr="006C5BD7">
                                            <w:rPr>
                                              <w:rFonts w:ascii="メイリオ" w:hAnsi="メイリオ" w:hint="eastAsia"/>
                                              <w:lang w:val="ja-JP" w:bidi="ja-JP"/>
                                            </w:rPr>
                                            <w:t>このスペースを使用してイベントを紹介します。到着時に特別な指示がある場合、またはパーティー用に準備する必要があるものがある場合は、ゲストに詳細を知らせます。</w:t>
                                          </w:r>
                                        </w:p>
                                      </w:sdtContent>
                                    </w:sdt>
                                  </w:txbxContent>
                                </wps:txbx>
                                <wps:bodyPr wrap="square" rtlCol="0">
                                  <a:spAutoFit/>
                                </wps:bodyPr>
                              </wps:wsp>
                              <wps:wsp>
                                <wps:cNvPr id="360" name="テキスト ボックス 359">
                                  <a:extLst>
                                    <a:ext uri="{FF2B5EF4-FFF2-40B4-BE49-F238E27FC236}">
                                      <a16:creationId xmlns:a16="http://schemas.microsoft.com/office/drawing/2014/main" id="{E5CE0193-6ED2-47A9-81AD-350A57302494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 rot="21360000">
                                    <a:off x="0" y="1999546"/>
                                    <a:ext cx="3129915" cy="43817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sdt>
                                      <w:sdtPr>
                                        <w:rPr>
                                          <w:rFonts w:ascii="メイリオ" w:hAnsi="メイリオ" w:hint="eastAsia"/>
                                        </w:rPr>
                                        <w:id w:val="973252109"/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p w14:paraId="65E18EBF" w14:textId="77777777" w:rsidR="005575B7" w:rsidRPr="006C5BD7" w:rsidRDefault="00D56FAD" w:rsidP="005575B7">
                                          <w:pPr>
                                            <w:pStyle w:val="ad"/>
                                            <w:rPr>
                                              <w:rFonts w:ascii="メイリオ" w:hAnsi="メイリオ"/>
                                              <w:color w:val="808080"/>
                                            </w:rPr>
                                          </w:pPr>
                                          <w:r w:rsidRPr="006C5BD7">
                                            <w:rPr>
                                              <w:rFonts w:ascii="メイリオ" w:hAnsi="メイリオ" w:hint="eastAsia"/>
                                              <w:lang w:val="ja-JP" w:bidi="ja-JP"/>
                                            </w:rPr>
                                            <w:t>YYYY 年 12 月 20 日</w:t>
                                          </w:r>
                                        </w:p>
                                      </w:sdtContent>
                                    </w:sdt>
                                  </w:txbxContent>
                                </wps:txbx>
                                <wps:bodyPr wrap="square" rtlCol="0">
                                  <a:spAutoFit/>
                                </wps:bodyPr>
                              </wps:wsp>
                              <wps:wsp>
                                <wps:cNvPr id="41" name="長方形 40">
                                  <a:extLst>
                                    <a:ext uri="{FF2B5EF4-FFF2-40B4-BE49-F238E27FC236}">
                                      <a16:creationId xmlns:a16="http://schemas.microsoft.com/office/drawing/2014/main" id="{C6E0EEBB-44C4-45BF-9848-5F5FF6A2BD03}"/>
                                    </a:ext>
                                  </a:extLst>
                                </wps:cNvPr>
                                <wps:cNvSpPr/>
                                <wps:spPr>
                                  <a:xfrm rot="21360000">
                                    <a:off x="-10962" y="343049"/>
                                    <a:ext cx="3136265" cy="172539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sdt>
                                      <w:sdtPr>
                                        <w:rPr>
                                          <w:rFonts w:ascii="メイリオ" w:hAnsi="メイリオ"/>
                                        </w:rPr>
                                        <w:id w:val="342754390"/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p w14:paraId="5664C1BA" w14:textId="77777777" w:rsidR="005575B7" w:rsidRPr="006C5BD7" w:rsidRDefault="005575B7" w:rsidP="005575B7">
                                          <w:pPr>
                                            <w:pStyle w:val="a9"/>
                                            <w:rPr>
                                              <w:rFonts w:ascii="メイリオ" w:hAnsi="メイリオ"/>
                                            </w:rPr>
                                          </w:pPr>
                                          <w:r w:rsidRPr="006C5BD7">
                                            <w:rPr>
                                              <w:rFonts w:ascii="メイリオ" w:hAnsi="メイリオ"/>
                                              <w:lang w:val="ja-JP" w:bidi="ja-JP"/>
                                            </w:rPr>
                                            <w:t>冬の</w:t>
                                          </w:r>
                                        </w:p>
                                        <w:p w14:paraId="7268F234" w14:textId="77777777" w:rsidR="005575B7" w:rsidRPr="006C5BD7" w:rsidRDefault="005575B7" w:rsidP="005575B7">
                                          <w:pPr>
                                            <w:pStyle w:val="a9"/>
                                            <w:rPr>
                                              <w:rFonts w:ascii="メイリオ" w:hAnsi="メイリオ"/>
                                            </w:rPr>
                                          </w:pPr>
                                          <w:r w:rsidRPr="006C5BD7">
                                            <w:rPr>
                                              <w:rFonts w:ascii="メイリオ" w:hAnsi="メイリオ"/>
                                              <w:lang w:val="ja-JP" w:bidi="ja-JP"/>
                                            </w:rPr>
                                            <w:t>ピクニック</w:t>
                                          </w:r>
                                        </w:p>
                                      </w:sdtContent>
                                    </w:sdt>
                                  </w:txbxContent>
                                </wps:txbx>
                                <wps:bodyPr wrap="none" lIns="91440" tIns="45720" rIns="91440" bIns="45720">
                                  <a:noAutofit/>
                                </wps:bodyPr>
                              </wps:wsp>
                            </wpg:grpSp>
                            <wps:wsp>
                              <wps:cNvPr id="39" name="フリーフォーム:図形 38" descr="雪&#10;">
                                <a:extLst>
                                  <a:ext uri="{FF2B5EF4-FFF2-40B4-BE49-F238E27FC236}">
                                    <a16:creationId xmlns:a16="http://schemas.microsoft.com/office/drawing/2014/main" id="{E5584B49-A72E-41EA-95AE-DBEDB85073AA}"/>
                                  </a:ext>
                                </a:extLst>
                              </wps:cNvPr>
                              <wps:cNvSpPr/>
                              <wps:spPr>
                                <a:xfrm rot="6300000">
                                  <a:off x="32703" y="-32703"/>
                                  <a:ext cx="457200" cy="522605"/>
                                </a:xfrm>
                                <a:custGeom>
                                  <a:avLst/>
                                  <a:gdLst>
                                    <a:gd name="connsiteX0" fmla="*/ 39907 w 226086"/>
                                    <a:gd name="connsiteY0" fmla="*/ 211087 h 258384"/>
                                    <a:gd name="connsiteX1" fmla="*/ 35063 w 226086"/>
                                    <a:gd name="connsiteY1" fmla="*/ 212702 h 258384"/>
                                    <a:gd name="connsiteX2" fmla="*/ 23758 w 226086"/>
                                    <a:gd name="connsiteY2" fmla="*/ 204627 h 258384"/>
                                    <a:gd name="connsiteX3" fmla="*/ 30218 w 226086"/>
                                    <a:gd name="connsiteY3" fmla="*/ 188478 h 258384"/>
                                    <a:gd name="connsiteX4" fmla="*/ 28603 w 226086"/>
                                    <a:gd name="connsiteY4" fmla="*/ 161025 h 258384"/>
                                    <a:gd name="connsiteX5" fmla="*/ 22143 w 226086"/>
                                    <a:gd name="connsiteY5" fmla="*/ 159410 h 258384"/>
                                    <a:gd name="connsiteX6" fmla="*/ 25373 w 226086"/>
                                    <a:gd name="connsiteY6" fmla="*/ 151335 h 258384"/>
                                    <a:gd name="connsiteX7" fmla="*/ 33448 w 226086"/>
                                    <a:gd name="connsiteY7" fmla="*/ 148106 h 258384"/>
                                    <a:gd name="connsiteX8" fmla="*/ 38292 w 226086"/>
                                    <a:gd name="connsiteY8" fmla="*/ 149720 h 258384"/>
                                    <a:gd name="connsiteX9" fmla="*/ 46367 w 226086"/>
                                    <a:gd name="connsiteY9" fmla="*/ 143261 h 258384"/>
                                    <a:gd name="connsiteX10" fmla="*/ 39907 w 226086"/>
                                    <a:gd name="connsiteY10" fmla="*/ 135186 h 258384"/>
                                    <a:gd name="connsiteX11" fmla="*/ 36677 w 226086"/>
                                    <a:gd name="connsiteY11" fmla="*/ 123882 h 258384"/>
                                    <a:gd name="connsiteX12" fmla="*/ 30218 w 226086"/>
                                    <a:gd name="connsiteY12" fmla="*/ 120652 h 258384"/>
                                    <a:gd name="connsiteX13" fmla="*/ 20528 w 226086"/>
                                    <a:gd name="connsiteY13" fmla="*/ 96429 h 258384"/>
                                    <a:gd name="connsiteX14" fmla="*/ 22143 w 226086"/>
                                    <a:gd name="connsiteY14" fmla="*/ 88354 h 258384"/>
                                    <a:gd name="connsiteX15" fmla="*/ 30218 w 226086"/>
                                    <a:gd name="connsiteY15" fmla="*/ 86739 h 258384"/>
                                    <a:gd name="connsiteX16" fmla="*/ 33448 w 226086"/>
                                    <a:gd name="connsiteY16" fmla="*/ 78665 h 258384"/>
                                    <a:gd name="connsiteX17" fmla="*/ 43137 w 226086"/>
                                    <a:gd name="connsiteY17" fmla="*/ 77050 h 258384"/>
                                    <a:gd name="connsiteX18" fmla="*/ 44752 w 226086"/>
                                    <a:gd name="connsiteY18" fmla="*/ 64131 h 258384"/>
                                    <a:gd name="connsiteX19" fmla="*/ 47982 w 226086"/>
                                    <a:gd name="connsiteY19" fmla="*/ 57671 h 258384"/>
                                    <a:gd name="connsiteX20" fmla="*/ 44752 w 226086"/>
                                    <a:gd name="connsiteY20" fmla="*/ 51212 h 258384"/>
                                    <a:gd name="connsiteX21" fmla="*/ 49597 w 226086"/>
                                    <a:gd name="connsiteY21" fmla="*/ 30218 h 258384"/>
                                    <a:gd name="connsiteX22" fmla="*/ 64131 w 226086"/>
                                    <a:gd name="connsiteY22" fmla="*/ 20528 h 258384"/>
                                    <a:gd name="connsiteX23" fmla="*/ 68975 w 226086"/>
                                    <a:gd name="connsiteY23" fmla="*/ 30218 h 258384"/>
                                    <a:gd name="connsiteX24" fmla="*/ 75435 w 226086"/>
                                    <a:gd name="connsiteY24" fmla="*/ 35063 h 258384"/>
                                    <a:gd name="connsiteX25" fmla="*/ 85124 w 226086"/>
                                    <a:gd name="connsiteY25" fmla="*/ 31833 h 258384"/>
                                    <a:gd name="connsiteX26" fmla="*/ 75435 w 226086"/>
                                    <a:gd name="connsiteY26" fmla="*/ 57671 h 258384"/>
                                    <a:gd name="connsiteX27" fmla="*/ 80280 w 226086"/>
                                    <a:gd name="connsiteY27" fmla="*/ 62516 h 258384"/>
                                    <a:gd name="connsiteX28" fmla="*/ 94814 w 226086"/>
                                    <a:gd name="connsiteY28" fmla="*/ 59286 h 258384"/>
                                    <a:gd name="connsiteX29" fmla="*/ 93199 w 226086"/>
                                    <a:gd name="connsiteY29" fmla="*/ 54441 h 258384"/>
                                    <a:gd name="connsiteX30" fmla="*/ 99659 w 226086"/>
                                    <a:gd name="connsiteY30" fmla="*/ 52826 h 258384"/>
                                    <a:gd name="connsiteX31" fmla="*/ 106118 w 226086"/>
                                    <a:gd name="connsiteY31" fmla="*/ 41522 h 258384"/>
                                    <a:gd name="connsiteX32" fmla="*/ 115808 w 226086"/>
                                    <a:gd name="connsiteY32" fmla="*/ 43137 h 258384"/>
                                    <a:gd name="connsiteX33" fmla="*/ 114193 w 226086"/>
                                    <a:gd name="connsiteY33" fmla="*/ 54441 h 258384"/>
                                    <a:gd name="connsiteX34" fmla="*/ 119037 w 226086"/>
                                    <a:gd name="connsiteY34" fmla="*/ 57671 h 258384"/>
                                    <a:gd name="connsiteX35" fmla="*/ 115808 w 226086"/>
                                    <a:gd name="connsiteY35" fmla="*/ 65746 h 258384"/>
                                    <a:gd name="connsiteX36" fmla="*/ 125497 w 226086"/>
                                    <a:gd name="connsiteY36" fmla="*/ 64131 h 258384"/>
                                    <a:gd name="connsiteX37" fmla="*/ 136801 w 226086"/>
                                    <a:gd name="connsiteY37" fmla="*/ 70590 h 258384"/>
                                    <a:gd name="connsiteX38" fmla="*/ 141646 w 226086"/>
                                    <a:gd name="connsiteY38" fmla="*/ 72205 h 258384"/>
                                    <a:gd name="connsiteX39" fmla="*/ 148106 w 226086"/>
                                    <a:gd name="connsiteY39" fmla="*/ 72205 h 258384"/>
                                    <a:gd name="connsiteX40" fmla="*/ 149721 w 226086"/>
                                    <a:gd name="connsiteY40" fmla="*/ 75435 h 258384"/>
                                    <a:gd name="connsiteX41" fmla="*/ 156180 w 226086"/>
                                    <a:gd name="connsiteY41" fmla="*/ 94814 h 258384"/>
                                    <a:gd name="connsiteX42" fmla="*/ 164255 w 226086"/>
                                    <a:gd name="connsiteY42" fmla="*/ 98044 h 258384"/>
                                    <a:gd name="connsiteX43" fmla="*/ 175559 w 226086"/>
                                    <a:gd name="connsiteY43" fmla="*/ 93199 h 258384"/>
                                    <a:gd name="connsiteX44" fmla="*/ 185248 w 226086"/>
                                    <a:gd name="connsiteY44" fmla="*/ 104503 h 258384"/>
                                    <a:gd name="connsiteX45" fmla="*/ 190093 w 226086"/>
                                    <a:gd name="connsiteY45" fmla="*/ 104503 h 258384"/>
                                    <a:gd name="connsiteX46" fmla="*/ 199782 w 226086"/>
                                    <a:gd name="connsiteY46" fmla="*/ 117422 h 258384"/>
                                    <a:gd name="connsiteX47" fmla="*/ 207857 w 226086"/>
                                    <a:gd name="connsiteY47" fmla="*/ 123882 h 258384"/>
                                    <a:gd name="connsiteX48" fmla="*/ 204627 w 226086"/>
                                    <a:gd name="connsiteY48" fmla="*/ 128727 h 258384"/>
                                    <a:gd name="connsiteX49" fmla="*/ 206242 w 226086"/>
                                    <a:gd name="connsiteY49" fmla="*/ 133571 h 258384"/>
                                    <a:gd name="connsiteX50" fmla="*/ 199782 w 226086"/>
                                    <a:gd name="connsiteY50" fmla="*/ 140031 h 258384"/>
                                    <a:gd name="connsiteX51" fmla="*/ 204627 w 226086"/>
                                    <a:gd name="connsiteY51" fmla="*/ 156180 h 258384"/>
                                    <a:gd name="connsiteX52" fmla="*/ 219161 w 226086"/>
                                    <a:gd name="connsiteY52" fmla="*/ 164255 h 258384"/>
                                    <a:gd name="connsiteX53" fmla="*/ 209472 w 226086"/>
                                    <a:gd name="connsiteY53" fmla="*/ 188478 h 258384"/>
                                    <a:gd name="connsiteX54" fmla="*/ 199782 w 226086"/>
                                    <a:gd name="connsiteY54" fmla="*/ 194938 h 258384"/>
                                    <a:gd name="connsiteX55" fmla="*/ 188478 w 226086"/>
                                    <a:gd name="connsiteY55" fmla="*/ 190093 h 258384"/>
                                    <a:gd name="connsiteX56" fmla="*/ 177174 w 226086"/>
                                    <a:gd name="connsiteY56" fmla="*/ 193323 h 258384"/>
                                    <a:gd name="connsiteX57" fmla="*/ 182019 w 226086"/>
                                    <a:gd name="connsiteY57" fmla="*/ 198168 h 258384"/>
                                    <a:gd name="connsiteX58" fmla="*/ 175559 w 226086"/>
                                    <a:gd name="connsiteY58" fmla="*/ 228851 h 258384"/>
                                    <a:gd name="connsiteX59" fmla="*/ 157795 w 226086"/>
                                    <a:gd name="connsiteY59" fmla="*/ 228851 h 258384"/>
                                    <a:gd name="connsiteX60" fmla="*/ 149721 w 226086"/>
                                    <a:gd name="connsiteY60" fmla="*/ 222391 h 258384"/>
                                    <a:gd name="connsiteX61" fmla="*/ 133571 w 226086"/>
                                    <a:gd name="connsiteY61" fmla="*/ 232081 h 258384"/>
                                    <a:gd name="connsiteX62" fmla="*/ 117422 w 226086"/>
                                    <a:gd name="connsiteY62" fmla="*/ 236925 h 258384"/>
                                    <a:gd name="connsiteX63" fmla="*/ 109348 w 226086"/>
                                    <a:gd name="connsiteY63" fmla="*/ 240155 h 258384"/>
                                    <a:gd name="connsiteX64" fmla="*/ 102888 w 226086"/>
                                    <a:gd name="connsiteY64" fmla="*/ 232081 h 258384"/>
                                    <a:gd name="connsiteX65" fmla="*/ 96429 w 226086"/>
                                    <a:gd name="connsiteY65" fmla="*/ 219161 h 258384"/>
                                    <a:gd name="connsiteX66" fmla="*/ 96429 w 226086"/>
                                    <a:gd name="connsiteY66" fmla="*/ 212702 h 258384"/>
                                    <a:gd name="connsiteX67" fmla="*/ 39907 w 226086"/>
                                    <a:gd name="connsiteY67" fmla="*/ 211087 h 25838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</a:cxnLst>
                                  <a:rect l="l" t="t" r="r" b="b"/>
                                  <a:pathLst>
                                    <a:path w="226086" h="258384">
                                      <a:moveTo>
                                        <a:pt x="39907" y="211087"/>
                                      </a:moveTo>
                                      <a:cubicBezTo>
                                        <a:pt x="38292" y="211087"/>
                                        <a:pt x="36677" y="212702"/>
                                        <a:pt x="35063" y="212702"/>
                                      </a:cubicBezTo>
                                      <a:cubicBezTo>
                                        <a:pt x="30218" y="212702"/>
                                        <a:pt x="28603" y="206242"/>
                                        <a:pt x="23758" y="204627"/>
                                      </a:cubicBezTo>
                                      <a:cubicBezTo>
                                        <a:pt x="26988" y="199783"/>
                                        <a:pt x="28603" y="193323"/>
                                        <a:pt x="30218" y="188478"/>
                                      </a:cubicBezTo>
                                      <a:cubicBezTo>
                                        <a:pt x="31833" y="178789"/>
                                        <a:pt x="31833" y="169099"/>
                                        <a:pt x="28603" y="161025"/>
                                      </a:cubicBezTo>
                                      <a:cubicBezTo>
                                        <a:pt x="26988" y="161025"/>
                                        <a:pt x="23758" y="161025"/>
                                        <a:pt x="22143" y="159410"/>
                                      </a:cubicBezTo>
                                      <a:cubicBezTo>
                                        <a:pt x="23758" y="157795"/>
                                        <a:pt x="25373" y="154565"/>
                                        <a:pt x="25373" y="151335"/>
                                      </a:cubicBezTo>
                                      <a:cubicBezTo>
                                        <a:pt x="28603" y="152950"/>
                                        <a:pt x="31833" y="149720"/>
                                        <a:pt x="33448" y="148106"/>
                                      </a:cubicBezTo>
                                      <a:cubicBezTo>
                                        <a:pt x="35063" y="148106"/>
                                        <a:pt x="36677" y="149720"/>
                                        <a:pt x="38292" y="149720"/>
                                      </a:cubicBezTo>
                                      <a:cubicBezTo>
                                        <a:pt x="39907" y="146491"/>
                                        <a:pt x="43137" y="144876"/>
                                        <a:pt x="46367" y="143261"/>
                                      </a:cubicBezTo>
                                      <a:cubicBezTo>
                                        <a:pt x="43137" y="143261"/>
                                        <a:pt x="39907" y="140031"/>
                                        <a:pt x="39907" y="135186"/>
                                      </a:cubicBezTo>
                                      <a:cubicBezTo>
                                        <a:pt x="39907" y="131957"/>
                                        <a:pt x="39907" y="127112"/>
                                        <a:pt x="36677" y="123882"/>
                                      </a:cubicBezTo>
                                      <a:cubicBezTo>
                                        <a:pt x="35063" y="122267"/>
                                        <a:pt x="33448" y="122267"/>
                                        <a:pt x="30218" y="120652"/>
                                      </a:cubicBezTo>
                                      <a:cubicBezTo>
                                        <a:pt x="22143" y="115808"/>
                                        <a:pt x="20528" y="104503"/>
                                        <a:pt x="20528" y="96429"/>
                                      </a:cubicBezTo>
                                      <a:cubicBezTo>
                                        <a:pt x="20528" y="93199"/>
                                        <a:pt x="20528" y="89969"/>
                                        <a:pt x="22143" y="88354"/>
                                      </a:cubicBezTo>
                                      <a:cubicBezTo>
                                        <a:pt x="23758" y="86739"/>
                                        <a:pt x="26988" y="85124"/>
                                        <a:pt x="30218" y="86739"/>
                                      </a:cubicBezTo>
                                      <a:cubicBezTo>
                                        <a:pt x="28603" y="83510"/>
                                        <a:pt x="30218" y="80280"/>
                                        <a:pt x="33448" y="78665"/>
                                      </a:cubicBezTo>
                                      <a:cubicBezTo>
                                        <a:pt x="36677" y="77050"/>
                                        <a:pt x="39907" y="77050"/>
                                        <a:pt x="43137" y="77050"/>
                                      </a:cubicBezTo>
                                      <a:cubicBezTo>
                                        <a:pt x="46367" y="73820"/>
                                        <a:pt x="46367" y="68975"/>
                                        <a:pt x="44752" y="64131"/>
                                      </a:cubicBezTo>
                                      <a:cubicBezTo>
                                        <a:pt x="47982" y="64131"/>
                                        <a:pt x="47982" y="60901"/>
                                        <a:pt x="47982" y="57671"/>
                                      </a:cubicBezTo>
                                      <a:cubicBezTo>
                                        <a:pt x="47982" y="56056"/>
                                        <a:pt x="46367" y="52826"/>
                                        <a:pt x="44752" y="51212"/>
                                      </a:cubicBezTo>
                                      <a:cubicBezTo>
                                        <a:pt x="41522" y="44752"/>
                                        <a:pt x="43137" y="33448"/>
                                        <a:pt x="49597" y="30218"/>
                                      </a:cubicBezTo>
                                      <a:cubicBezTo>
                                        <a:pt x="54441" y="26988"/>
                                        <a:pt x="62516" y="26988"/>
                                        <a:pt x="64131" y="20528"/>
                                      </a:cubicBezTo>
                                      <a:cubicBezTo>
                                        <a:pt x="67361" y="22143"/>
                                        <a:pt x="68975" y="25373"/>
                                        <a:pt x="68975" y="30218"/>
                                      </a:cubicBezTo>
                                      <a:cubicBezTo>
                                        <a:pt x="72205" y="30218"/>
                                        <a:pt x="75435" y="31833"/>
                                        <a:pt x="75435" y="35063"/>
                                      </a:cubicBezTo>
                                      <a:cubicBezTo>
                                        <a:pt x="78665" y="33448"/>
                                        <a:pt x="81895" y="33448"/>
                                        <a:pt x="85124" y="31833"/>
                                      </a:cubicBezTo>
                                      <a:cubicBezTo>
                                        <a:pt x="81895" y="41522"/>
                                        <a:pt x="78665" y="49597"/>
                                        <a:pt x="75435" y="57671"/>
                                      </a:cubicBezTo>
                                      <a:cubicBezTo>
                                        <a:pt x="77050" y="59286"/>
                                        <a:pt x="78665" y="60901"/>
                                        <a:pt x="80280" y="62516"/>
                                      </a:cubicBezTo>
                                      <a:cubicBezTo>
                                        <a:pt x="85124" y="60901"/>
                                        <a:pt x="89969" y="59286"/>
                                        <a:pt x="94814" y="59286"/>
                                      </a:cubicBezTo>
                                      <a:cubicBezTo>
                                        <a:pt x="94814" y="57671"/>
                                        <a:pt x="93199" y="56056"/>
                                        <a:pt x="93199" y="54441"/>
                                      </a:cubicBezTo>
                                      <a:cubicBezTo>
                                        <a:pt x="94814" y="54441"/>
                                        <a:pt x="98044" y="54441"/>
                                        <a:pt x="99659" y="52826"/>
                                      </a:cubicBezTo>
                                      <a:cubicBezTo>
                                        <a:pt x="98044" y="47982"/>
                                        <a:pt x="101273" y="41522"/>
                                        <a:pt x="106118" y="41522"/>
                                      </a:cubicBezTo>
                                      <a:cubicBezTo>
                                        <a:pt x="107733" y="44752"/>
                                        <a:pt x="112578" y="46367"/>
                                        <a:pt x="115808" y="43137"/>
                                      </a:cubicBezTo>
                                      <a:cubicBezTo>
                                        <a:pt x="117422" y="46367"/>
                                        <a:pt x="117422" y="51212"/>
                                        <a:pt x="114193" y="54441"/>
                                      </a:cubicBezTo>
                                      <a:cubicBezTo>
                                        <a:pt x="115808" y="56056"/>
                                        <a:pt x="117422" y="56056"/>
                                        <a:pt x="119037" y="57671"/>
                                      </a:cubicBezTo>
                                      <a:cubicBezTo>
                                        <a:pt x="117422" y="60901"/>
                                        <a:pt x="117422" y="62516"/>
                                        <a:pt x="115808" y="65746"/>
                                      </a:cubicBezTo>
                                      <a:cubicBezTo>
                                        <a:pt x="119037" y="65746"/>
                                        <a:pt x="122267" y="65746"/>
                                        <a:pt x="125497" y="64131"/>
                                      </a:cubicBezTo>
                                      <a:cubicBezTo>
                                        <a:pt x="128727" y="65746"/>
                                        <a:pt x="131957" y="68975"/>
                                        <a:pt x="136801" y="70590"/>
                                      </a:cubicBezTo>
                                      <a:cubicBezTo>
                                        <a:pt x="138416" y="72205"/>
                                        <a:pt x="140031" y="72205"/>
                                        <a:pt x="141646" y="72205"/>
                                      </a:cubicBezTo>
                                      <a:cubicBezTo>
                                        <a:pt x="144876" y="72205"/>
                                        <a:pt x="146491" y="70590"/>
                                        <a:pt x="148106" y="72205"/>
                                      </a:cubicBezTo>
                                      <a:cubicBezTo>
                                        <a:pt x="149721" y="72205"/>
                                        <a:pt x="149721" y="73820"/>
                                        <a:pt x="149721" y="75435"/>
                                      </a:cubicBezTo>
                                      <a:cubicBezTo>
                                        <a:pt x="151335" y="81895"/>
                                        <a:pt x="154565" y="88354"/>
                                        <a:pt x="156180" y="94814"/>
                                      </a:cubicBezTo>
                                      <a:cubicBezTo>
                                        <a:pt x="159410" y="94814"/>
                                        <a:pt x="162640" y="94814"/>
                                        <a:pt x="164255" y="98044"/>
                                      </a:cubicBezTo>
                                      <a:cubicBezTo>
                                        <a:pt x="167484" y="96429"/>
                                        <a:pt x="170714" y="94814"/>
                                        <a:pt x="175559" y="93199"/>
                                      </a:cubicBezTo>
                                      <a:cubicBezTo>
                                        <a:pt x="177174" y="98044"/>
                                        <a:pt x="178789" y="106118"/>
                                        <a:pt x="185248" y="104503"/>
                                      </a:cubicBezTo>
                                      <a:cubicBezTo>
                                        <a:pt x="186863" y="104503"/>
                                        <a:pt x="188478" y="102888"/>
                                        <a:pt x="190093" y="104503"/>
                                      </a:cubicBezTo>
                                      <a:cubicBezTo>
                                        <a:pt x="196553" y="104503"/>
                                        <a:pt x="194938" y="114193"/>
                                        <a:pt x="199782" y="117422"/>
                                      </a:cubicBezTo>
                                      <a:cubicBezTo>
                                        <a:pt x="203012" y="120652"/>
                                        <a:pt x="207857" y="120652"/>
                                        <a:pt x="207857" y="123882"/>
                                      </a:cubicBezTo>
                                      <a:cubicBezTo>
                                        <a:pt x="207857" y="125497"/>
                                        <a:pt x="206242" y="127112"/>
                                        <a:pt x="204627" y="128727"/>
                                      </a:cubicBezTo>
                                      <a:cubicBezTo>
                                        <a:pt x="203012" y="130342"/>
                                        <a:pt x="203012" y="133571"/>
                                        <a:pt x="206242" y="133571"/>
                                      </a:cubicBezTo>
                                      <a:cubicBezTo>
                                        <a:pt x="204627" y="135186"/>
                                        <a:pt x="201397" y="138416"/>
                                        <a:pt x="199782" y="140031"/>
                                      </a:cubicBezTo>
                                      <a:cubicBezTo>
                                        <a:pt x="204627" y="143261"/>
                                        <a:pt x="207857" y="151335"/>
                                        <a:pt x="204627" y="156180"/>
                                      </a:cubicBezTo>
                                      <a:cubicBezTo>
                                        <a:pt x="207857" y="161025"/>
                                        <a:pt x="212702" y="164255"/>
                                        <a:pt x="219161" y="164255"/>
                                      </a:cubicBezTo>
                                      <a:cubicBezTo>
                                        <a:pt x="217546" y="172329"/>
                                        <a:pt x="214317" y="180404"/>
                                        <a:pt x="209472" y="188478"/>
                                      </a:cubicBezTo>
                                      <a:cubicBezTo>
                                        <a:pt x="207857" y="191708"/>
                                        <a:pt x="204627" y="194938"/>
                                        <a:pt x="199782" y="194938"/>
                                      </a:cubicBezTo>
                                      <a:cubicBezTo>
                                        <a:pt x="194938" y="194938"/>
                                        <a:pt x="191708" y="191708"/>
                                        <a:pt x="188478" y="190093"/>
                                      </a:cubicBezTo>
                                      <a:cubicBezTo>
                                        <a:pt x="185248" y="188478"/>
                                        <a:pt x="178789" y="188478"/>
                                        <a:pt x="177174" y="193323"/>
                                      </a:cubicBezTo>
                                      <a:cubicBezTo>
                                        <a:pt x="178789" y="194938"/>
                                        <a:pt x="180404" y="196553"/>
                                        <a:pt x="182019" y="198168"/>
                                      </a:cubicBezTo>
                                      <a:cubicBezTo>
                                        <a:pt x="175559" y="207857"/>
                                        <a:pt x="173944" y="219161"/>
                                        <a:pt x="175559" y="228851"/>
                                      </a:cubicBezTo>
                                      <a:cubicBezTo>
                                        <a:pt x="169099" y="227236"/>
                                        <a:pt x="162640" y="227236"/>
                                        <a:pt x="157795" y="228851"/>
                                      </a:cubicBezTo>
                                      <a:cubicBezTo>
                                        <a:pt x="154565" y="227236"/>
                                        <a:pt x="151335" y="224006"/>
                                        <a:pt x="149721" y="222391"/>
                                      </a:cubicBezTo>
                                      <a:cubicBezTo>
                                        <a:pt x="144876" y="225621"/>
                                        <a:pt x="140031" y="228851"/>
                                        <a:pt x="133571" y="232081"/>
                                      </a:cubicBezTo>
                                      <a:cubicBezTo>
                                        <a:pt x="128727" y="235310"/>
                                        <a:pt x="123882" y="238540"/>
                                        <a:pt x="117422" y="236925"/>
                                      </a:cubicBezTo>
                                      <a:cubicBezTo>
                                        <a:pt x="117422" y="240155"/>
                                        <a:pt x="112578" y="241770"/>
                                        <a:pt x="109348" y="240155"/>
                                      </a:cubicBezTo>
                                      <a:cubicBezTo>
                                        <a:pt x="106118" y="238540"/>
                                        <a:pt x="104503" y="235310"/>
                                        <a:pt x="102888" y="232081"/>
                                      </a:cubicBezTo>
                                      <a:cubicBezTo>
                                        <a:pt x="101273" y="227236"/>
                                        <a:pt x="98044" y="224006"/>
                                        <a:pt x="96429" y="219161"/>
                                      </a:cubicBezTo>
                                      <a:cubicBezTo>
                                        <a:pt x="96429" y="217546"/>
                                        <a:pt x="96429" y="214317"/>
                                        <a:pt x="96429" y="212702"/>
                                      </a:cubicBezTo>
                                      <a:cubicBezTo>
                                        <a:pt x="91584" y="203012"/>
                                        <a:pt x="43137" y="209472"/>
                                        <a:pt x="39907" y="21108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16144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BCD6B5" id="グループ 423" o:spid="_x0000_s1026" style="width:265.9pt;height:274.8pt;mso-position-horizontal-relative:char;mso-position-vertical-relative:line" coordsize="33769,34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">
                      <v:shape id="フリーフォーム:図形 38" o:spid="_x0000_s1027" alt="雪" style="position:absolute;left:2232;top:9388;width:4572;height:5226;rotation:105;visibility:visible;mso-wrap-style:square;v-text-anchor:middle" coordsize="226086,258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" path="m39907,211087v-1615,,-3230,1615,-4844,1615c30218,212702,28603,206242,23758,204627v3230,-4844,4845,-11304,6460,-16149c31833,178789,31833,169099,28603,161025v-1615,,-4845,,-6460,-1615c23758,157795,25373,154565,25373,151335v3230,1615,6460,-1615,8075,-3229c35063,148106,36677,149720,38292,149720v1615,-3229,4845,-4844,8075,-6459c43137,143261,39907,140031,39907,135186v,-3229,,-8074,-3230,-11304c35063,122267,33448,122267,30218,120652,22143,115808,20528,104503,20528,96429v,-3230,,-6460,1615,-8075c23758,86739,26988,85124,30218,86739v-1615,-3229,,-6459,3230,-8074c36677,77050,39907,77050,43137,77050v3230,-3230,3230,-8075,1615,-12919c47982,64131,47982,60901,47982,57671v,-1615,-1615,-4845,-3230,-6459c41522,44752,43137,33448,49597,30218v4844,-3230,12919,-3230,14534,-9690c67361,22143,68975,25373,68975,30218v3230,,6460,1615,6460,4845c78665,33448,81895,33448,85124,31833v-3229,9689,-6459,17764,-9689,25838c77050,59286,78665,60901,80280,62516v4844,-1615,9689,-3230,14534,-3230c94814,57671,93199,56056,93199,54441v1615,,4845,,6460,-1615c98044,47982,101273,41522,106118,41522v1615,3230,6460,4845,9690,1615c117422,46367,117422,51212,114193,54441v1615,1615,3229,1615,4844,3230c117422,60901,117422,62516,115808,65746v3229,,6459,,9689,-1615c128727,65746,131957,68975,136801,70590v1615,1615,3230,1615,4845,1615c144876,72205,146491,70590,148106,72205v1615,,1615,1615,1615,3230c151335,81895,154565,88354,156180,94814v3230,,6460,,8075,3230c167484,96429,170714,94814,175559,93199v1615,4845,3230,12919,9689,11304c186863,104503,188478,102888,190093,104503v6460,,4845,9690,9689,12919c203012,120652,207857,120652,207857,123882v,1615,-1615,3230,-3230,4845c203012,130342,203012,133571,206242,133571v-1615,1615,-4845,4845,-6460,6460c204627,143261,207857,151335,204627,156180v3230,4845,8075,8075,14534,8075c217546,172329,214317,180404,209472,188478v-1615,3230,-4845,6460,-9690,6460c194938,194938,191708,191708,188478,190093v-3230,-1615,-9689,-1615,-11304,3230c178789,194938,180404,196553,182019,198168v-6460,9689,-8075,20993,-6460,30683c169099,227236,162640,227236,157795,228851v-3230,-1615,-6460,-4845,-8074,-6460c144876,225621,140031,228851,133571,232081v-4844,3229,-9689,6459,-16149,4844c117422,240155,112578,241770,109348,240155v-3230,-1615,-4845,-4845,-6460,-8074c101273,227236,98044,224006,96429,219161v,-1615,,-4844,,-6459c91584,203012,43137,209472,39907,211087xe" fillcolor="white [3212]" stroked="f" strokeweight=".44844mm">
                        <v:stroke joinstyle="miter"/>
                        <v:path arrowok="t" o:connecttype="custom" o:connectlocs="80702,426943;70906,430209;48044,413877;61108,381214;57842,325688;44778,322421;51310,306089;67640,299558;77436,302822;93765,289758;80702,273426;74170,250563;61108,244030;41513,195036;44778,178704;61108,175437;67640,159107;87233,155841;90499,129711;97031,116645;90499,103581;100297,61119;129688,41520;139484,61119;152548,70918;172141,64385;152548,116645;162345,126444;191737,119911;188471,110112;201534,106845;214596,83982;234191,87248;230926,110112;240721,116645;234191,132977;253785,129711;276644,142775;286442,146041;299506,146041;302772,152574;315833,191770;332163,198303;355022,188503;374616,211367;384414,211367;404007,237497;420337,250563;413805,260362;417071,270159;404007,283225;413805,315888;443196,332221;423603,381214;404007,394280;381148,384480;358288,391013;368086,400813;355022,462872;319099,462872;302772,449806;270113,469405;237455,479202;221128,485735;208064,469405;195003,443273;195003,430209;80702,426943" o:connectangles="0,0,0,0,0,0,0,0,0,0,0,0,0,0,0,0,0,0,0,0,0,0,0,0,0,0,0,0,0,0,0,0,0,0,0,0,0,0,0,0,0,0,0,0,0,0,0,0,0,0,0,0,0,0,0,0,0,0,0,0,0,0,0,0,0,0,0,0"/>
                      </v:shape>
                      <v:group id="グループ 422" o:spid="_x0000_s1028" style="position:absolute;left:1884;top:1244;width:31885;height:33655" coordorigin="-109" coordsize="31885,33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V5U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">
                        <v:group id="グループ 53" o:spid="_x0000_s1029" alt="リボン テキスト" style="position:absolute;left:4667;width:20434;height:4267;rotation:-4" coordorigin="4643" coordsize="27206,6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">
                          <v:shape id="フリーフォーム:図形 4" o:spid="_x0000_s1030" style="position:absolute;left:4643;top:1479;width:4368;height:5400;flip:x;visibility:visible;mso-wrap-style:square;v-text-anchor:middle" coordsize="436796,378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" path="m,l424656,,244360,180296,436796,372732r,6035l,378767,,xe" fillcolor="#1f4429" stroked="f" strokeweight="1pt">
                            <v:stroke joinstyle="miter"/>
                            <v:path arrowok="t" o:connecttype="custom" o:connectlocs="0,0;424656,0;244360,257044;436796,531396;436796,540000;0,540000" o:connectangles="0,0,0,0,0,0"/>
                          </v:shape>
                          <v:shapetype id="_x0000_t5" coordsize="21600,21600" o:spt="5" adj="10800" path="m@0,l,21600r21600,xe">
                            <v:stroke joinstyle="miter"/>
                            <v:formulas>
                              <v:f eqn="val #0"/>
                              <v:f eqn="prod #0 1 2"/>
                              <v:f eqn="sum @1 10800 0"/>
                            </v:formulas>
  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  <v:handles>
                              <v:h position="#0,topLeft" xrange="0,21600"/>
                            </v:handles>
                          </v:shapetype>
                          <v:shape id="二等辺三角形 5" o:spid="_x0000_s1031" type="#_x0000_t5" style="position:absolute;left:7011;top:5377;width:2000;height:150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" adj="0" fillcolor="#3e8853" stroked="f" strokeweight="1pt"/>
                          <v:shape id="フリーフォーム:図形 6" o:spid="_x0000_s1032" style="position:absolute;left:27481;top:1479;width:4368;height:5400;visibility:visible;mso-wrap-style:square;v-text-anchor:middle" coordsize="436796,378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" path="m,l424656,,244360,180296,436796,372732r,6035l,378767,,xe" fillcolor="#1f4429" stroked="f" strokeweight="1pt">
                            <v:stroke joinstyle="miter"/>
                            <v:path arrowok="t" o:connecttype="custom" o:connectlocs="0,0;424656,0;244360,257044;436796,531396;436796,540000;0,540000" o:connectangles="0,0,0,0,0,0"/>
                          </v:shape>
                          <v:shape id="二等辺三角形 7" o:spid="_x0000_s1033" type="#_x0000_t5" style="position:absolute;left:27481;top:5377;width:2000;height:1502;rotation:18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" adj="0" fillcolor="#3e8853" stroked="f" strokeweight="1pt"/>
                          <v:rect id="長方形 8" o:spid="_x0000_s1034" style="position:absolute;left:6995;width:22486;height:5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" fillcolor="#1f4429" stroked="f" strokeweight="1pt">
                            <v:fill color2="#2e663e" angle="160" focus="100%" type="gradient">
                              <o:fill v:ext="view" type="gradientUnscaled"/>
                            </v:fill>
                          </v:re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テキスト ボックス 52" o:spid="_x0000_s1035" type="#_x0000_t202" style="position:absolute;left:7811;top:91;width:20950;height:54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" filled="f" stroked="f">
                            <v:textbox style="mso-fit-shape-to-text:t">
                              <w:txbxContent>
                                <w:sdt>
                                  <w:sdtPr>
                                    <w:rPr>
                                      <w:rFonts w:ascii="メイリオ" w:hAnsi="メイリオ"/>
                                    </w:rPr>
                                    <w:id w:val="-1624219724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3F20BBD6" w14:textId="77777777" w:rsidR="005575B7" w:rsidRPr="006C5BD7" w:rsidRDefault="005575B7" w:rsidP="005575B7">
                                      <w:pPr>
                                        <w:pStyle w:val="ab"/>
                                        <w:rPr>
                                          <w:rFonts w:ascii="メイリオ" w:hAnsi="メイリオ"/>
                                        </w:rPr>
                                      </w:pPr>
                                      <w:r w:rsidRPr="006C5BD7">
                                        <w:rPr>
                                          <w:rFonts w:ascii="メイリオ" w:hAnsi="メイリオ"/>
                                          <w:lang w:val="ja-JP" w:bidi="ja-JP"/>
                                        </w:rPr>
                                        <w:t>アンドリューズ主催:</w:t>
                                      </w:r>
                                    </w:p>
                                  </w:sdtContent>
                                </w:sdt>
                              </w:txbxContent>
                            </v:textbox>
                          </v:shape>
                        </v:group>
                        <v:shape id="テキスト ボックス 358" o:spid="_x0000_s1036" type="#_x0000_t202" style="position:absolute;left:476;top:22835;width:31299;height:10821;rotation:-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" filled="f" stroked="f">
                          <v:textbox style="mso-fit-shape-to-text:t">
                            <w:txbxContent>
                              <w:sdt>
                                <w:sdtPr>
                                  <w:rPr>
                                    <w:rFonts w:ascii="メイリオ" w:hAnsi="メイリオ" w:hint="eastAsia"/>
                                  </w:rPr>
                                  <w:id w:val="-986787104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p w14:paraId="65D2DFD3" w14:textId="77777777" w:rsidR="005575B7" w:rsidRPr="006C5BD7" w:rsidRDefault="005575B7" w:rsidP="005575B7">
                                    <w:pPr>
                                      <w:rPr>
                                        <w:rFonts w:ascii="メイリオ" w:hAnsi="メイリオ"/>
                                      </w:rPr>
                                    </w:pPr>
                                    <w:r w:rsidRPr="006C5BD7">
                                      <w:rPr>
                                        <w:rFonts w:ascii="メイリオ" w:hAnsi="メイリオ" w:hint="eastAsia"/>
                                        <w:lang w:val="ja-JP" w:bidi="ja-JP"/>
                                      </w:rPr>
                                      <w:t>このスペースを使用してイベントを紹介します。到着時に特別な指示がある場合、またはパーティー用に準備する必要があるものがある場合は、ゲストに詳細を知らせます。</w:t>
                                    </w:r>
                                  </w:p>
                                </w:sdtContent>
                              </w:sdt>
                            </w:txbxContent>
                          </v:textbox>
                        </v:shape>
                        <v:shape id="テキスト ボックス 359" o:spid="_x0000_s1037" type="#_x0000_t202" style="position:absolute;top:19995;width:31299;height:4382;rotation:-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" filled="f" stroked="f">
                          <v:textbox style="mso-fit-shape-to-text:t">
                            <w:txbxContent>
                              <w:sdt>
                                <w:sdtPr>
                                  <w:rPr>
                                    <w:rFonts w:ascii="メイリオ" w:hAnsi="メイリオ" w:hint="eastAsia"/>
                                  </w:rPr>
                                  <w:id w:val="973252109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p w14:paraId="65E18EBF" w14:textId="77777777" w:rsidR="005575B7" w:rsidRPr="006C5BD7" w:rsidRDefault="00D56FAD" w:rsidP="005575B7">
                                    <w:pPr>
                                      <w:pStyle w:val="ad"/>
                                      <w:rPr>
                                        <w:rFonts w:ascii="メイリオ" w:hAnsi="メイリオ"/>
                                        <w:color w:val="808080"/>
                                      </w:rPr>
                                    </w:pPr>
                                    <w:r w:rsidRPr="006C5BD7">
                                      <w:rPr>
                                        <w:rFonts w:ascii="メイリオ" w:hAnsi="メイリオ" w:hint="eastAsia"/>
                                        <w:lang w:val="ja-JP" w:bidi="ja-JP"/>
                                      </w:rPr>
                                      <w:t>YYYY 年 12 月 20 日</w:t>
                                    </w:r>
                                  </w:p>
                                </w:sdtContent>
                              </w:sdt>
                            </w:txbxContent>
                          </v:textbox>
                        </v:shape>
                        <v:rect id="長方形 40" o:spid="_x0000_s1038" style="position:absolute;left:-109;top:3430;width:31362;height:17254;rotation:-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" filled="f" stroked="f">
                          <v:textbox>
                            <w:txbxContent>
                              <w:sdt>
                                <w:sdtPr>
                                  <w:rPr>
                                    <w:rFonts w:ascii="メイリオ" w:hAnsi="メイリオ"/>
                                  </w:rPr>
                                  <w:id w:val="342754390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p w14:paraId="5664C1BA" w14:textId="77777777" w:rsidR="005575B7" w:rsidRPr="006C5BD7" w:rsidRDefault="005575B7" w:rsidP="005575B7">
                                    <w:pPr>
                                      <w:pStyle w:val="a9"/>
                                      <w:rPr>
                                        <w:rFonts w:ascii="メイリオ" w:hAnsi="メイリオ"/>
                                      </w:rPr>
                                    </w:pPr>
                                    <w:r w:rsidRPr="006C5BD7">
                                      <w:rPr>
                                        <w:rFonts w:ascii="メイリオ" w:hAnsi="メイリオ"/>
                                        <w:lang w:val="ja-JP" w:bidi="ja-JP"/>
                                      </w:rPr>
                                      <w:t>冬の</w:t>
                                    </w:r>
                                  </w:p>
                                  <w:p w14:paraId="7268F234" w14:textId="77777777" w:rsidR="005575B7" w:rsidRPr="006C5BD7" w:rsidRDefault="005575B7" w:rsidP="005575B7">
                                    <w:pPr>
                                      <w:pStyle w:val="a9"/>
                                      <w:rPr>
                                        <w:rFonts w:ascii="メイリオ" w:hAnsi="メイリオ"/>
                                      </w:rPr>
                                    </w:pPr>
                                    <w:r w:rsidRPr="006C5BD7">
                                      <w:rPr>
                                        <w:rFonts w:ascii="メイリオ" w:hAnsi="メイリオ"/>
                                        <w:lang w:val="ja-JP" w:bidi="ja-JP"/>
                                      </w:rPr>
                                      <w:t>ピクニック</w:t>
                                    </w:r>
                                  </w:p>
                                </w:sdtContent>
                              </w:sdt>
                            </w:txbxContent>
                          </v:textbox>
                        </v:rect>
                      </v:group>
                      <v:shape id="フリーフォーム:図形 38" o:spid="_x0000_s1039" alt="雪&#10;" style="position:absolute;left:327;top:-327;width:4572;height:5226;rotation:105;visibility:visible;mso-wrap-style:square;v-text-anchor:middle" coordsize="226086,258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" path="m39907,211087v-1615,,-3230,1615,-4844,1615c30218,212702,28603,206242,23758,204627v3230,-4844,4845,-11304,6460,-16149c31833,178789,31833,169099,28603,161025v-1615,,-4845,,-6460,-1615c23758,157795,25373,154565,25373,151335v3230,1615,6460,-1615,8075,-3229c35063,148106,36677,149720,38292,149720v1615,-3229,4845,-4844,8075,-6459c43137,143261,39907,140031,39907,135186v,-3229,,-8074,-3230,-11304c35063,122267,33448,122267,30218,120652,22143,115808,20528,104503,20528,96429v,-3230,,-6460,1615,-8075c23758,86739,26988,85124,30218,86739v-1615,-3229,,-6459,3230,-8074c36677,77050,39907,77050,43137,77050v3230,-3230,3230,-8075,1615,-12919c47982,64131,47982,60901,47982,57671v,-1615,-1615,-4845,-3230,-6459c41522,44752,43137,33448,49597,30218v4844,-3230,12919,-3230,14534,-9690c67361,22143,68975,25373,68975,30218v3230,,6460,1615,6460,4845c78665,33448,81895,33448,85124,31833v-3229,9689,-6459,17764,-9689,25838c77050,59286,78665,60901,80280,62516v4844,-1615,9689,-3230,14534,-3230c94814,57671,93199,56056,93199,54441v1615,,4845,,6460,-1615c98044,47982,101273,41522,106118,41522v1615,3230,6460,4845,9690,1615c117422,46367,117422,51212,114193,54441v1615,1615,3229,1615,4844,3230c117422,60901,117422,62516,115808,65746v3229,,6459,,9689,-1615c128727,65746,131957,68975,136801,70590v1615,1615,3230,1615,4845,1615c144876,72205,146491,70590,148106,72205v1615,,1615,1615,1615,3230c151335,81895,154565,88354,156180,94814v3230,,6460,,8075,3230c167484,96429,170714,94814,175559,93199v1615,4845,3230,12919,9689,11304c186863,104503,188478,102888,190093,104503v6460,,4845,9690,9689,12919c203012,120652,207857,120652,207857,123882v,1615,-1615,3230,-3230,4845c203012,130342,203012,133571,206242,133571v-1615,1615,-4845,4845,-6460,6460c204627,143261,207857,151335,204627,156180v3230,4845,8075,8075,14534,8075c217546,172329,214317,180404,209472,188478v-1615,3230,-4845,6460,-9690,6460c194938,194938,191708,191708,188478,190093v-3230,-1615,-9689,-1615,-11304,3230c178789,194938,180404,196553,182019,198168v-6460,9689,-8075,20993,-6460,30683c169099,227236,162640,227236,157795,228851v-3230,-1615,-6460,-4845,-8074,-6460c144876,225621,140031,228851,133571,232081v-4844,3229,-9689,6459,-16149,4844c117422,240155,112578,241770,109348,240155v-3230,-1615,-4845,-4845,-6460,-8074c101273,227236,98044,224006,96429,219161v,-1615,,-4844,,-6459c91584,203012,43137,209472,39907,211087xe" fillcolor="white [3212]" stroked="f" strokeweight=".44844mm">
                        <v:stroke joinstyle="miter"/>
                        <v:path arrowok="t" o:connecttype="custom" o:connectlocs="80702,426943;70906,430209;48044,413877;61108,381214;57842,325688;44778,322421;51310,306089;67640,299558;77436,302822;93765,289758;80702,273426;74170,250563;61108,244030;41513,195036;44778,178704;61108,175437;67640,159107;87233,155841;90499,129711;97031,116645;90499,103581;100297,61119;129688,41520;139484,61119;152548,70918;172141,64385;152548,116645;162345,126444;191737,119911;188471,110112;201534,106845;214596,83982;234191,87248;230926,110112;240721,116645;234191,132977;253785,129711;276644,142775;286442,146041;299506,146041;302772,152574;315833,191770;332163,198303;355022,188503;374616,211367;384414,211367;404007,237497;420337,250563;413805,260362;417071,270159;404007,283225;413805,315888;443196,332221;423603,381214;404007,394280;381148,384480;358288,391013;368086,400813;355022,462872;319099,462872;302772,449806;270113,469405;237455,479202;221128,485735;208064,469405;195003,443273;195003,430209;80702,426943" o:connectangles="0,0,0,0,0,0,0,0,0,0,0,0,0,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12" w:type="dxa"/>
            <w:vMerge w:val="restart"/>
          </w:tcPr>
          <w:p w14:paraId="6116907C" w14:textId="77777777" w:rsidR="005575B7" w:rsidRPr="006C5BD7" w:rsidRDefault="005575B7" w:rsidP="00B427E3">
            <w:pPr>
              <w:rPr>
                <w:rFonts w:ascii="メイリオ" w:hAnsi="メイリオ"/>
                <w:lang w:val="en-US"/>
              </w:rPr>
            </w:pPr>
          </w:p>
        </w:tc>
        <w:tc>
          <w:tcPr>
            <w:tcW w:w="2160" w:type="dxa"/>
            <w:vMerge w:val="restart"/>
          </w:tcPr>
          <w:p w14:paraId="46C51E5E" w14:textId="551750AD" w:rsidR="005575B7" w:rsidRPr="006C5BD7" w:rsidRDefault="005575B7" w:rsidP="00B427E3">
            <w:pPr>
              <w:rPr>
                <w:rFonts w:ascii="メイリオ" w:hAnsi="メイリオ"/>
                <w:lang w:val="en-US"/>
              </w:rPr>
            </w:pPr>
            <w:r w:rsidRPr="006C5BD7">
              <w:rPr>
                <w:rFonts w:ascii="メイリオ" w:hAnsi="メイリオ" w:hint="eastAsia"/>
                <w:noProof/>
                <w:lang w:val="ja-JP" w:bidi="ja-JP"/>
              </w:rPr>
              <mc:AlternateContent>
                <mc:Choice Requires="wps">
                  <w:drawing>
                    <wp:inline distT="0" distB="0" distL="0" distR="0" wp14:anchorId="7A7ED5B6" wp14:editId="6BBA191A">
                      <wp:extent cx="1063059" cy="991163"/>
                      <wp:effectExtent l="0" t="0" r="0" b="0"/>
                      <wp:docPr id="375" name="長方形 373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1360000">
                                <a:off x="0" y="0"/>
                                <a:ext cx="1063059" cy="991163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sdt>
                                  <w:sdtPr>
                                    <w:id w:val="1934165516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7819FF7A" w14:textId="77777777" w:rsidR="00D56FAD" w:rsidRPr="009631A2" w:rsidRDefault="00D56FAD" w:rsidP="005575B7">
                                      <w:pPr>
                                        <w:pStyle w:val="1"/>
                                        <w:rPr>
                                          <w:rFonts w:ascii="メイリオ" w:hAnsi="メイリオ"/>
                                        </w:rPr>
                                      </w:pPr>
                                      <w:r w:rsidRPr="009631A2">
                                        <w:rPr>
                                          <w:rFonts w:ascii="メイリオ" w:hAnsi="メイリオ"/>
                                          <w:lang w:val="ja-JP" w:bidi="ja-JP"/>
                                        </w:rPr>
                                        <w:t>01</w:t>
                                      </w:r>
                                    </w:p>
                                    <w:p w14:paraId="186AD26D" w14:textId="77777777" w:rsidR="005575B7" w:rsidRPr="00B427E3" w:rsidRDefault="007B29A7" w:rsidP="005575B7">
                                      <w:pPr>
                                        <w:pStyle w:val="1"/>
                                      </w:pPr>
                                    </w:p>
                                  </w:sdtContent>
                                </w:sdt>
                              </w:txbxContent>
                            </wps:txbx>
                            <wps:bodyPr wrap="square" lIns="0" tIns="0" rIns="0" bIns="0"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A7ED5B6" id="長方形 373" o:spid="_x0000_s1040" style="width:83.7pt;height:78.05pt;rotation:-4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" filled="f" stroked="f">
                      <v:textbox inset="0,0,0,0">
                        <w:txbxContent>
                          <w:sdt>
                            <w:sdtPr>
                              <w:id w:val="1934165516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7819FF7A" w14:textId="77777777" w:rsidR="00D56FAD" w:rsidRPr="009631A2" w:rsidRDefault="00D56FAD" w:rsidP="005575B7">
                                <w:pPr>
                                  <w:pStyle w:val="1"/>
                                  <w:rPr>
                                    <w:rFonts w:ascii="メイリオ" w:hAnsi="メイリオ"/>
                                  </w:rPr>
                                </w:pPr>
                                <w:r w:rsidRPr="009631A2">
                                  <w:rPr>
                                    <w:rFonts w:ascii="メイリオ" w:hAnsi="メイリオ"/>
                                    <w:lang w:val="ja-JP" w:bidi="ja-JP"/>
                                  </w:rPr>
                                  <w:t>01</w:t>
                                </w:r>
                              </w:p>
                              <w:p w14:paraId="186AD26D" w14:textId="77777777" w:rsidR="005575B7" w:rsidRPr="00B427E3" w:rsidRDefault="007B29A7" w:rsidP="005575B7">
                                <w:pPr>
                                  <w:pStyle w:val="1"/>
                                </w:pPr>
                              </w:p>
                            </w:sdtContent>
                          </w:sdt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4230" w:type="dxa"/>
          </w:tcPr>
          <w:sdt>
            <w:sdtPr>
              <w:rPr>
                <w:rFonts w:ascii="メイリオ" w:hAnsi="メイリオ" w:hint="eastAsia"/>
                <w:lang w:val="en-US"/>
              </w:rPr>
              <w:id w:val="-1620917587"/>
              <w:placeholder>
                <w:docPart w:val="2D695D54C3DD41C4B8D2CCB185E04B24"/>
              </w:placeholder>
              <w:temporary/>
              <w:showingPlcHdr/>
              <w15:appearance w15:val="hidden"/>
            </w:sdtPr>
            <w:sdtEndPr/>
            <w:sdtContent>
              <w:p w14:paraId="132AD2FE" w14:textId="05DC68AF" w:rsidR="005575B7" w:rsidRPr="006C5BD7" w:rsidRDefault="005575B7" w:rsidP="005575B7">
                <w:pPr>
                  <w:pStyle w:val="2"/>
                  <w:rPr>
                    <w:rFonts w:ascii="メイリオ" w:hAnsi="メイリオ"/>
                    <w:b w:val="0"/>
                    <w:bCs w:val="0"/>
                    <w:color w:val="000000" w:themeColor="text1"/>
                    <w:sz w:val="24"/>
                    <w:szCs w:val="24"/>
                    <w:lang w:val="en-US"/>
                    <w14:shadow w14:blurRad="0" w14:dist="0" w14:dir="0" w14:sx="0" w14:sy="0" w14:kx="0" w14:ky="0" w14:algn="none">
                      <w14:srgbClr w14:val="000000"/>
                    </w14:shadow>
                    <w14:textOutline w14:w="0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6C5BD7">
                  <w:rPr>
                    <w:rFonts w:ascii="メイリオ" w:hAnsi="メイリオ" w:hint="eastAsia"/>
                    <w:lang w:val="ja-JP" w:bidi="ja-JP"/>
                  </w:rPr>
                  <w:t>前菜</w:t>
                </w:r>
              </w:p>
            </w:sdtContent>
          </w:sdt>
        </w:tc>
      </w:tr>
      <w:tr w:rsidR="005575B7" w:rsidRPr="006C5BD7" w14:paraId="7BB2DFA0" w14:textId="77777777" w:rsidTr="006C5BD7">
        <w:trPr>
          <w:trHeight w:val="1158"/>
          <w:jc w:val="center"/>
        </w:trPr>
        <w:tc>
          <w:tcPr>
            <w:tcW w:w="7198" w:type="dxa"/>
            <w:vMerge/>
          </w:tcPr>
          <w:p w14:paraId="33518FF3" w14:textId="77777777" w:rsidR="005575B7" w:rsidRPr="006C5BD7" w:rsidRDefault="005575B7" w:rsidP="00B427E3">
            <w:pPr>
              <w:rPr>
                <w:rFonts w:ascii="メイリオ" w:hAnsi="メイリオ"/>
                <w:lang w:val="en-US"/>
              </w:rPr>
            </w:pPr>
          </w:p>
        </w:tc>
        <w:tc>
          <w:tcPr>
            <w:tcW w:w="812" w:type="dxa"/>
            <w:vMerge/>
          </w:tcPr>
          <w:p w14:paraId="5B0C2B6D" w14:textId="77777777" w:rsidR="005575B7" w:rsidRPr="006C5BD7" w:rsidRDefault="005575B7" w:rsidP="00B427E3">
            <w:pPr>
              <w:rPr>
                <w:rFonts w:ascii="メイリオ" w:hAnsi="メイリオ"/>
                <w:lang w:val="en-US"/>
              </w:rPr>
            </w:pPr>
          </w:p>
        </w:tc>
        <w:tc>
          <w:tcPr>
            <w:tcW w:w="2160" w:type="dxa"/>
            <w:vMerge/>
          </w:tcPr>
          <w:p w14:paraId="7CEADFBE" w14:textId="77777777" w:rsidR="005575B7" w:rsidRPr="006C5BD7" w:rsidRDefault="005575B7" w:rsidP="00B427E3">
            <w:pPr>
              <w:rPr>
                <w:rFonts w:ascii="メイリオ" w:hAnsi="メイリオ"/>
                <w:lang w:val="en-US"/>
              </w:rPr>
            </w:pPr>
          </w:p>
        </w:tc>
        <w:tc>
          <w:tcPr>
            <w:tcW w:w="4230" w:type="dxa"/>
          </w:tcPr>
          <w:sdt>
            <w:sdtPr>
              <w:rPr>
                <w:rFonts w:ascii="メイリオ" w:hAnsi="メイリオ" w:hint="eastAsia"/>
                <w:lang w:val="en-US"/>
              </w:rPr>
              <w:id w:val="-1288198002"/>
              <w:placeholder>
                <w:docPart w:val="E92A03A827114C60B2E3FFFB962CF098"/>
              </w:placeholder>
              <w:temporary/>
              <w:showingPlcHdr/>
              <w15:appearance w15:val="hidden"/>
            </w:sdtPr>
            <w:sdtEndPr/>
            <w:sdtContent>
              <w:p w14:paraId="58EC1143" w14:textId="77777777" w:rsidR="005575B7" w:rsidRPr="006C5BD7" w:rsidRDefault="005575B7" w:rsidP="005575B7">
                <w:pPr>
                  <w:pStyle w:val="a"/>
                  <w:rPr>
                    <w:rFonts w:ascii="メイリオ" w:hAnsi="メイリオ"/>
                    <w:lang w:val="en-US"/>
                  </w:rPr>
                </w:pPr>
                <w:r w:rsidRPr="006C5BD7">
                  <w:rPr>
                    <w:rFonts w:ascii="メイリオ" w:hAnsi="メイリオ" w:hint="eastAsia"/>
                    <w:lang w:val="ja-JP" w:bidi="ja-JP"/>
                  </w:rPr>
                  <w:t>前菜のリストまたは説明</w:t>
                </w:r>
              </w:p>
              <w:p w14:paraId="735F2E2C" w14:textId="77777777" w:rsidR="005575B7" w:rsidRPr="006C5BD7" w:rsidRDefault="005575B7" w:rsidP="005575B7">
                <w:pPr>
                  <w:pStyle w:val="a"/>
                  <w:rPr>
                    <w:rFonts w:ascii="メイリオ" w:hAnsi="メイリオ"/>
                    <w:lang w:val="en-US"/>
                  </w:rPr>
                </w:pPr>
                <w:r w:rsidRPr="006C5BD7">
                  <w:rPr>
                    <w:rFonts w:ascii="メイリオ" w:hAnsi="メイリオ" w:hint="eastAsia"/>
                    <w:lang w:val="ja-JP" w:bidi="ja-JP"/>
                  </w:rPr>
                  <w:t>前菜名</w:t>
                </w:r>
              </w:p>
              <w:p w14:paraId="5996727C" w14:textId="42425818" w:rsidR="005575B7" w:rsidRPr="006C5BD7" w:rsidRDefault="005575B7" w:rsidP="00B427E3">
                <w:pPr>
                  <w:pStyle w:val="a"/>
                  <w:rPr>
                    <w:rFonts w:ascii="メイリオ" w:hAnsi="メイリオ"/>
                    <w:lang w:val="en-US"/>
                  </w:rPr>
                </w:pPr>
                <w:r w:rsidRPr="006C5BD7">
                  <w:rPr>
                    <w:rFonts w:ascii="メイリオ" w:hAnsi="メイリオ" w:hint="eastAsia"/>
                    <w:lang w:val="ja-JP" w:bidi="ja-JP"/>
                  </w:rPr>
                  <w:t>前菜名</w:t>
                </w:r>
              </w:p>
            </w:sdtContent>
          </w:sdt>
        </w:tc>
      </w:tr>
      <w:tr w:rsidR="005575B7" w:rsidRPr="006C5BD7" w14:paraId="3A72F8BD" w14:textId="77777777" w:rsidTr="005575B7">
        <w:trPr>
          <w:trHeight w:val="288"/>
          <w:jc w:val="center"/>
        </w:trPr>
        <w:tc>
          <w:tcPr>
            <w:tcW w:w="7198" w:type="dxa"/>
            <w:vMerge/>
          </w:tcPr>
          <w:p w14:paraId="183A0280" w14:textId="77777777" w:rsidR="005575B7" w:rsidRPr="006C5BD7" w:rsidRDefault="005575B7" w:rsidP="00B427E3">
            <w:pPr>
              <w:rPr>
                <w:rFonts w:ascii="メイリオ" w:hAnsi="メイリオ"/>
                <w:lang w:val="en-US"/>
              </w:rPr>
            </w:pPr>
          </w:p>
        </w:tc>
        <w:tc>
          <w:tcPr>
            <w:tcW w:w="812" w:type="dxa"/>
            <w:vMerge/>
          </w:tcPr>
          <w:p w14:paraId="047EA845" w14:textId="77777777" w:rsidR="005575B7" w:rsidRPr="006C5BD7" w:rsidRDefault="005575B7" w:rsidP="00B427E3">
            <w:pPr>
              <w:rPr>
                <w:rFonts w:ascii="メイリオ" w:hAnsi="メイリオ"/>
                <w:lang w:val="en-US"/>
              </w:rPr>
            </w:pPr>
          </w:p>
        </w:tc>
        <w:tc>
          <w:tcPr>
            <w:tcW w:w="2160" w:type="dxa"/>
          </w:tcPr>
          <w:p w14:paraId="0A0A0249" w14:textId="77777777" w:rsidR="005575B7" w:rsidRPr="006C5BD7" w:rsidRDefault="005575B7" w:rsidP="00B427E3">
            <w:pPr>
              <w:rPr>
                <w:rFonts w:ascii="メイリオ" w:hAnsi="メイリオ"/>
                <w:lang w:val="en-US"/>
              </w:rPr>
            </w:pPr>
          </w:p>
        </w:tc>
        <w:tc>
          <w:tcPr>
            <w:tcW w:w="4230" w:type="dxa"/>
          </w:tcPr>
          <w:p w14:paraId="3D066C3B" w14:textId="77777777" w:rsidR="005575B7" w:rsidRPr="006C5BD7" w:rsidRDefault="005575B7" w:rsidP="00B427E3">
            <w:pPr>
              <w:rPr>
                <w:rFonts w:ascii="メイリオ" w:hAnsi="メイリオ"/>
                <w:lang w:val="en-US"/>
              </w:rPr>
            </w:pPr>
          </w:p>
        </w:tc>
      </w:tr>
      <w:tr w:rsidR="005575B7" w:rsidRPr="006C5BD7" w14:paraId="30B3037F" w14:textId="77777777" w:rsidTr="005575B7">
        <w:trPr>
          <w:trHeight w:val="576"/>
          <w:jc w:val="center"/>
        </w:trPr>
        <w:tc>
          <w:tcPr>
            <w:tcW w:w="7198" w:type="dxa"/>
            <w:vMerge/>
          </w:tcPr>
          <w:p w14:paraId="67BD3450" w14:textId="77777777" w:rsidR="005575B7" w:rsidRPr="006C5BD7" w:rsidRDefault="005575B7" w:rsidP="00B427E3">
            <w:pPr>
              <w:rPr>
                <w:rFonts w:ascii="メイリオ" w:hAnsi="メイリオ"/>
                <w:lang w:val="en-US"/>
              </w:rPr>
            </w:pPr>
          </w:p>
        </w:tc>
        <w:tc>
          <w:tcPr>
            <w:tcW w:w="812" w:type="dxa"/>
            <w:vMerge/>
          </w:tcPr>
          <w:p w14:paraId="608CD01B" w14:textId="77777777" w:rsidR="005575B7" w:rsidRPr="006C5BD7" w:rsidRDefault="005575B7" w:rsidP="00B427E3">
            <w:pPr>
              <w:rPr>
                <w:rFonts w:ascii="メイリオ" w:hAnsi="メイリオ"/>
                <w:lang w:val="en-US"/>
              </w:rPr>
            </w:pPr>
          </w:p>
        </w:tc>
        <w:tc>
          <w:tcPr>
            <w:tcW w:w="2160" w:type="dxa"/>
            <w:vMerge w:val="restart"/>
          </w:tcPr>
          <w:p w14:paraId="15187CFE" w14:textId="22A342A9" w:rsidR="005575B7" w:rsidRPr="006C5BD7" w:rsidRDefault="005575B7" w:rsidP="00B427E3">
            <w:pPr>
              <w:rPr>
                <w:rFonts w:ascii="メイリオ" w:hAnsi="メイリオ"/>
                <w:lang w:val="en-US"/>
              </w:rPr>
            </w:pPr>
            <w:r w:rsidRPr="006C5BD7">
              <w:rPr>
                <w:rFonts w:ascii="メイリオ" w:hAnsi="メイリオ" w:hint="eastAsia"/>
                <w:noProof/>
                <w:lang w:val="ja-JP" w:bidi="ja-JP"/>
              </w:rPr>
              <mc:AlternateContent>
                <mc:Choice Requires="wps">
                  <w:drawing>
                    <wp:inline distT="0" distB="0" distL="0" distR="0" wp14:anchorId="6C411FBD" wp14:editId="29186E77">
                      <wp:extent cx="1067912" cy="1048655"/>
                      <wp:effectExtent l="0" t="0" r="0" b="0"/>
                      <wp:docPr id="376" name="長方形 374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1360000">
                                <a:off x="0" y="0"/>
                                <a:ext cx="1067912" cy="10486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="メイリオ" w:hAnsi="メイリオ"/>
                                    </w:rPr>
                                    <w:id w:val="1166288694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6B512271" w14:textId="77777777" w:rsidR="005575B7" w:rsidRPr="009631A2" w:rsidRDefault="005575B7" w:rsidP="005575B7">
                                      <w:pPr>
                                        <w:pStyle w:val="1"/>
                                        <w:rPr>
                                          <w:rFonts w:ascii="メイリオ" w:hAnsi="メイリオ"/>
                                        </w:rPr>
                                      </w:pPr>
                                      <w:r w:rsidRPr="009631A2">
                                        <w:rPr>
                                          <w:rFonts w:ascii="メイリオ" w:hAnsi="メイリオ"/>
                                          <w:lang w:val="ja-JP" w:bidi="ja-JP"/>
                                        </w:rPr>
                                        <w:t>02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wrap="square" lIns="0" tIns="0" rIns="0" bIns="0"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C411FBD" id="長方形 374" o:spid="_x0000_s1041" style="width:84.1pt;height:82.55pt;rotation:-4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" filled="f" stroked="f">
                      <v:textbox inset="0,0,0,0">
                        <w:txbxContent>
                          <w:sdt>
                            <w:sdtPr>
                              <w:rPr>
                                <w:rFonts w:ascii="メイリオ" w:hAnsi="メイリオ"/>
                              </w:rPr>
                              <w:id w:val="1166288694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6B512271" w14:textId="77777777" w:rsidR="005575B7" w:rsidRPr="009631A2" w:rsidRDefault="005575B7" w:rsidP="005575B7">
                                <w:pPr>
                                  <w:pStyle w:val="1"/>
                                  <w:rPr>
                                    <w:rFonts w:ascii="メイリオ" w:hAnsi="メイリオ"/>
                                  </w:rPr>
                                </w:pPr>
                                <w:r w:rsidRPr="009631A2">
                                  <w:rPr>
                                    <w:rFonts w:ascii="メイリオ" w:hAnsi="メイリオ"/>
                                    <w:lang w:val="ja-JP" w:bidi="ja-JP"/>
                                  </w:rPr>
                                  <w:t>02</w:t>
                                </w:r>
                              </w:p>
                            </w:sdtContent>
                          </w:sdt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4230" w:type="dxa"/>
          </w:tcPr>
          <w:sdt>
            <w:sdtPr>
              <w:rPr>
                <w:rFonts w:ascii="メイリオ" w:hAnsi="メイリオ" w:hint="eastAsia"/>
                <w:lang w:val="en-US"/>
              </w:rPr>
              <w:id w:val="44416517"/>
              <w:placeholder>
                <w:docPart w:val="B490D2BA3DAB410BAE2B177E4FDD48F2"/>
              </w:placeholder>
              <w:temporary/>
              <w:showingPlcHdr/>
              <w15:appearance w15:val="hidden"/>
            </w:sdtPr>
            <w:sdtEndPr/>
            <w:sdtContent>
              <w:p w14:paraId="677FE64D" w14:textId="3487DBD0" w:rsidR="005575B7" w:rsidRPr="006C5BD7" w:rsidRDefault="005575B7" w:rsidP="005575B7">
                <w:pPr>
                  <w:pStyle w:val="2"/>
                  <w:rPr>
                    <w:rFonts w:ascii="メイリオ" w:hAnsi="メイリオ"/>
                    <w:b w:val="0"/>
                    <w:bCs w:val="0"/>
                    <w:color w:val="000000" w:themeColor="text1"/>
                    <w:sz w:val="24"/>
                    <w:szCs w:val="24"/>
                    <w:lang w:val="en-US"/>
                    <w14:shadow w14:blurRad="0" w14:dist="0" w14:dir="0" w14:sx="0" w14:sy="0" w14:kx="0" w14:ky="0" w14:algn="none">
                      <w14:srgbClr w14:val="000000"/>
                    </w14:shadow>
                    <w14:textOutline w14:w="0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6C5BD7">
                  <w:rPr>
                    <w:rFonts w:ascii="メイリオ" w:hAnsi="メイリオ" w:hint="eastAsia"/>
                    <w:lang w:val="ja-JP" w:bidi="ja-JP"/>
                  </w:rPr>
                  <w:t>一品目</w:t>
                </w:r>
              </w:p>
            </w:sdtContent>
          </w:sdt>
        </w:tc>
      </w:tr>
      <w:tr w:rsidR="005575B7" w:rsidRPr="006C5BD7" w14:paraId="4640407D" w14:textId="77777777" w:rsidTr="006C5BD7">
        <w:trPr>
          <w:trHeight w:val="1137"/>
          <w:jc w:val="center"/>
        </w:trPr>
        <w:tc>
          <w:tcPr>
            <w:tcW w:w="7198" w:type="dxa"/>
            <w:vMerge/>
          </w:tcPr>
          <w:p w14:paraId="5E99EBB6" w14:textId="77777777" w:rsidR="005575B7" w:rsidRPr="006C5BD7" w:rsidRDefault="005575B7" w:rsidP="00B427E3">
            <w:pPr>
              <w:rPr>
                <w:rFonts w:ascii="メイリオ" w:hAnsi="メイリオ"/>
                <w:lang w:val="en-US"/>
              </w:rPr>
            </w:pPr>
          </w:p>
        </w:tc>
        <w:tc>
          <w:tcPr>
            <w:tcW w:w="812" w:type="dxa"/>
            <w:vMerge/>
          </w:tcPr>
          <w:p w14:paraId="51F49762" w14:textId="77777777" w:rsidR="005575B7" w:rsidRPr="006C5BD7" w:rsidRDefault="005575B7" w:rsidP="00B427E3">
            <w:pPr>
              <w:rPr>
                <w:rFonts w:ascii="メイリオ" w:hAnsi="メイリオ"/>
                <w:lang w:val="en-US"/>
              </w:rPr>
            </w:pPr>
          </w:p>
        </w:tc>
        <w:tc>
          <w:tcPr>
            <w:tcW w:w="2160" w:type="dxa"/>
            <w:vMerge/>
          </w:tcPr>
          <w:p w14:paraId="2F606484" w14:textId="77777777" w:rsidR="005575B7" w:rsidRPr="006C5BD7" w:rsidRDefault="005575B7" w:rsidP="00B427E3">
            <w:pPr>
              <w:rPr>
                <w:rFonts w:ascii="メイリオ" w:hAnsi="メイリオ"/>
                <w:lang w:val="en-US"/>
              </w:rPr>
            </w:pPr>
          </w:p>
        </w:tc>
        <w:tc>
          <w:tcPr>
            <w:tcW w:w="4230" w:type="dxa"/>
          </w:tcPr>
          <w:sdt>
            <w:sdtPr>
              <w:rPr>
                <w:rFonts w:ascii="メイリオ" w:hAnsi="メイリオ" w:hint="eastAsia"/>
                <w:lang w:val="en-US"/>
              </w:rPr>
              <w:id w:val="727350611"/>
              <w:placeholder>
                <w:docPart w:val="66CFF297AF4741FA94EC616A804057EF"/>
              </w:placeholder>
              <w:temporary/>
              <w:showingPlcHdr/>
              <w15:appearance w15:val="hidden"/>
            </w:sdtPr>
            <w:sdtEndPr/>
            <w:sdtContent>
              <w:p w14:paraId="66EAB268" w14:textId="77777777" w:rsidR="005575B7" w:rsidRPr="006C5BD7" w:rsidRDefault="005575B7" w:rsidP="005575B7">
                <w:pPr>
                  <w:pStyle w:val="a"/>
                  <w:rPr>
                    <w:rFonts w:ascii="メイリオ" w:hAnsi="メイリオ"/>
                    <w:lang w:val="en-US"/>
                  </w:rPr>
                </w:pPr>
                <w:r w:rsidRPr="006C5BD7">
                  <w:rPr>
                    <w:rFonts w:ascii="メイリオ" w:hAnsi="メイリオ" w:hint="eastAsia"/>
                    <w:lang w:val="ja-JP" w:bidi="ja-JP"/>
                  </w:rPr>
                  <w:t>一品目のリストまたは説明</w:t>
                </w:r>
              </w:p>
              <w:p w14:paraId="1FFCF498" w14:textId="0EEEA614" w:rsidR="005575B7" w:rsidRPr="006C5BD7" w:rsidRDefault="005575B7" w:rsidP="00B427E3">
                <w:pPr>
                  <w:pStyle w:val="a"/>
                  <w:rPr>
                    <w:rFonts w:ascii="メイリオ" w:hAnsi="メイリオ"/>
                    <w:lang w:val="en-US"/>
                  </w:rPr>
                </w:pPr>
                <w:r w:rsidRPr="006C5BD7">
                  <w:rPr>
                    <w:rFonts w:ascii="メイリオ" w:hAnsi="メイリオ" w:hint="eastAsia"/>
                    <w:lang w:val="ja-JP" w:bidi="ja-JP"/>
                  </w:rPr>
                  <w:t>一品目の名前</w:t>
                </w:r>
              </w:p>
            </w:sdtContent>
          </w:sdt>
        </w:tc>
      </w:tr>
      <w:tr w:rsidR="005575B7" w:rsidRPr="006C5BD7" w14:paraId="549AB666" w14:textId="77777777" w:rsidTr="005575B7">
        <w:trPr>
          <w:trHeight w:val="288"/>
          <w:jc w:val="center"/>
        </w:trPr>
        <w:tc>
          <w:tcPr>
            <w:tcW w:w="7198" w:type="dxa"/>
            <w:vMerge/>
          </w:tcPr>
          <w:p w14:paraId="196EC7B0" w14:textId="77777777" w:rsidR="005575B7" w:rsidRPr="006C5BD7" w:rsidRDefault="005575B7" w:rsidP="00B427E3">
            <w:pPr>
              <w:rPr>
                <w:rFonts w:ascii="メイリオ" w:hAnsi="メイリオ"/>
                <w:lang w:val="en-US"/>
              </w:rPr>
            </w:pPr>
          </w:p>
        </w:tc>
        <w:tc>
          <w:tcPr>
            <w:tcW w:w="812" w:type="dxa"/>
            <w:vMerge/>
          </w:tcPr>
          <w:p w14:paraId="49EF7CFC" w14:textId="77777777" w:rsidR="005575B7" w:rsidRPr="006C5BD7" w:rsidRDefault="005575B7" w:rsidP="00B427E3">
            <w:pPr>
              <w:rPr>
                <w:rFonts w:ascii="メイリオ" w:hAnsi="メイリオ"/>
                <w:lang w:val="en-US"/>
              </w:rPr>
            </w:pPr>
          </w:p>
        </w:tc>
        <w:tc>
          <w:tcPr>
            <w:tcW w:w="2160" w:type="dxa"/>
          </w:tcPr>
          <w:p w14:paraId="039AA56B" w14:textId="77777777" w:rsidR="005575B7" w:rsidRPr="006C5BD7" w:rsidRDefault="005575B7" w:rsidP="005575B7">
            <w:pPr>
              <w:rPr>
                <w:rFonts w:ascii="メイリオ" w:hAnsi="メイリオ"/>
                <w:lang w:val="en-US"/>
              </w:rPr>
            </w:pPr>
          </w:p>
        </w:tc>
        <w:tc>
          <w:tcPr>
            <w:tcW w:w="4230" w:type="dxa"/>
          </w:tcPr>
          <w:p w14:paraId="5EC8B37D" w14:textId="77777777" w:rsidR="005575B7" w:rsidRPr="006C5BD7" w:rsidRDefault="005575B7" w:rsidP="005575B7">
            <w:pPr>
              <w:rPr>
                <w:rFonts w:ascii="メイリオ" w:hAnsi="メイリオ"/>
                <w:lang w:val="en-US"/>
              </w:rPr>
            </w:pPr>
          </w:p>
        </w:tc>
      </w:tr>
      <w:tr w:rsidR="005575B7" w:rsidRPr="006C5BD7" w14:paraId="1869D679" w14:textId="77777777" w:rsidTr="005575B7">
        <w:trPr>
          <w:trHeight w:val="576"/>
          <w:jc w:val="center"/>
        </w:trPr>
        <w:tc>
          <w:tcPr>
            <w:tcW w:w="7198" w:type="dxa"/>
            <w:vMerge/>
          </w:tcPr>
          <w:p w14:paraId="29F6CA03" w14:textId="77777777" w:rsidR="005575B7" w:rsidRPr="006C5BD7" w:rsidRDefault="005575B7" w:rsidP="00B427E3">
            <w:pPr>
              <w:rPr>
                <w:rFonts w:ascii="メイリオ" w:hAnsi="メイリオ"/>
                <w:lang w:val="en-US"/>
              </w:rPr>
            </w:pPr>
          </w:p>
        </w:tc>
        <w:tc>
          <w:tcPr>
            <w:tcW w:w="812" w:type="dxa"/>
            <w:vMerge/>
          </w:tcPr>
          <w:p w14:paraId="7BB09D51" w14:textId="77777777" w:rsidR="005575B7" w:rsidRPr="006C5BD7" w:rsidRDefault="005575B7" w:rsidP="00B427E3">
            <w:pPr>
              <w:rPr>
                <w:rFonts w:ascii="メイリオ" w:hAnsi="メイリオ"/>
                <w:lang w:val="en-US"/>
              </w:rPr>
            </w:pPr>
          </w:p>
        </w:tc>
        <w:tc>
          <w:tcPr>
            <w:tcW w:w="2160" w:type="dxa"/>
            <w:vMerge w:val="restart"/>
          </w:tcPr>
          <w:p w14:paraId="41903086" w14:textId="688D298C" w:rsidR="005575B7" w:rsidRPr="006C5BD7" w:rsidRDefault="005575B7" w:rsidP="00B427E3">
            <w:pPr>
              <w:rPr>
                <w:rFonts w:ascii="メイリオ" w:hAnsi="メイリオ"/>
                <w:lang w:val="en-US"/>
              </w:rPr>
            </w:pPr>
            <w:r w:rsidRPr="006C5BD7">
              <w:rPr>
                <w:rFonts w:ascii="メイリオ" w:hAnsi="メイリオ" w:hint="eastAsia"/>
                <w:noProof/>
                <w:lang w:val="ja-JP" w:bidi="ja-JP"/>
              </w:rPr>
              <mc:AlternateContent>
                <mc:Choice Requires="wps">
                  <w:drawing>
                    <wp:inline distT="0" distB="0" distL="0" distR="0" wp14:anchorId="0A7FDEA4" wp14:editId="0E6D18DD">
                      <wp:extent cx="1143989" cy="1065765"/>
                      <wp:effectExtent l="0" t="0" r="0" b="0"/>
                      <wp:docPr id="377" name="長方形 375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1360000">
                                <a:off x="0" y="0"/>
                                <a:ext cx="1143989" cy="106576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="メイリオ" w:hAnsi="メイリオ"/>
                                    </w:rPr>
                                    <w:id w:val="-2093159284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5E511B32" w14:textId="77777777" w:rsidR="005575B7" w:rsidRPr="009631A2" w:rsidRDefault="005575B7" w:rsidP="005575B7">
                                      <w:pPr>
                                        <w:pStyle w:val="1"/>
                                        <w:rPr>
                                          <w:rFonts w:ascii="メイリオ" w:hAnsi="メイリオ"/>
                                        </w:rPr>
                                      </w:pPr>
                                      <w:r w:rsidRPr="009631A2">
                                        <w:rPr>
                                          <w:rFonts w:ascii="メイリオ" w:hAnsi="メイリオ"/>
                                          <w:lang w:val="ja-JP" w:bidi="ja-JP"/>
                                        </w:rPr>
                                        <w:t>03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wrap="square" lIns="0" tIns="0" rIns="0" bIns="0"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A7FDEA4" id="長方形 375" o:spid="_x0000_s1042" style="width:90.1pt;height:83.9pt;rotation:-4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" filled="f" stroked="f">
                      <v:textbox inset="0,0,0,0">
                        <w:txbxContent>
                          <w:sdt>
                            <w:sdtPr>
                              <w:rPr>
                                <w:rFonts w:ascii="メイリオ" w:hAnsi="メイリオ"/>
                              </w:rPr>
                              <w:id w:val="-2093159284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5E511B32" w14:textId="77777777" w:rsidR="005575B7" w:rsidRPr="009631A2" w:rsidRDefault="005575B7" w:rsidP="005575B7">
                                <w:pPr>
                                  <w:pStyle w:val="1"/>
                                  <w:rPr>
                                    <w:rFonts w:ascii="メイリオ" w:hAnsi="メイリオ"/>
                                  </w:rPr>
                                </w:pPr>
                                <w:r w:rsidRPr="009631A2">
                                  <w:rPr>
                                    <w:rFonts w:ascii="メイリオ" w:hAnsi="メイリオ"/>
                                    <w:lang w:val="ja-JP" w:bidi="ja-JP"/>
                                  </w:rPr>
                                  <w:t>03</w:t>
                                </w:r>
                              </w:p>
                            </w:sdtContent>
                          </w:sdt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4230" w:type="dxa"/>
          </w:tcPr>
          <w:sdt>
            <w:sdtPr>
              <w:rPr>
                <w:rFonts w:ascii="メイリオ" w:hAnsi="メイリオ" w:hint="eastAsia"/>
                <w:lang w:val="en-US"/>
              </w:rPr>
              <w:id w:val="99843962"/>
              <w:placeholder>
                <w:docPart w:val="0D0EC0CF04744599B8FA7F5D0511F8D5"/>
              </w:placeholder>
              <w:temporary/>
              <w:showingPlcHdr/>
              <w15:appearance w15:val="hidden"/>
            </w:sdtPr>
            <w:sdtEndPr/>
            <w:sdtContent>
              <w:p w14:paraId="53A26782" w14:textId="7827B7A9" w:rsidR="005575B7" w:rsidRPr="006C5BD7" w:rsidRDefault="005575B7" w:rsidP="005575B7">
                <w:pPr>
                  <w:pStyle w:val="2"/>
                  <w:rPr>
                    <w:rFonts w:ascii="メイリオ" w:hAnsi="メイリオ"/>
                    <w:b w:val="0"/>
                    <w:bCs w:val="0"/>
                    <w:color w:val="000000" w:themeColor="text1"/>
                    <w:sz w:val="24"/>
                    <w:szCs w:val="24"/>
                    <w:lang w:val="en-US"/>
                    <w14:shadow w14:blurRad="0" w14:dist="0" w14:dir="0" w14:sx="0" w14:sy="0" w14:kx="0" w14:ky="0" w14:algn="none">
                      <w14:srgbClr w14:val="000000"/>
                    </w14:shadow>
                    <w14:textOutline w14:w="0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6C5BD7">
                  <w:rPr>
                    <w:rFonts w:ascii="メイリオ" w:hAnsi="メイリオ" w:hint="eastAsia"/>
                    <w:lang w:val="ja-JP" w:bidi="ja-JP"/>
                  </w:rPr>
                  <w:t>メイン料理</w:t>
                </w:r>
              </w:p>
            </w:sdtContent>
          </w:sdt>
        </w:tc>
      </w:tr>
      <w:tr w:rsidR="005575B7" w:rsidRPr="006C5BD7" w14:paraId="0C4D713C" w14:textId="77777777" w:rsidTr="006C5BD7">
        <w:trPr>
          <w:trHeight w:val="1129"/>
          <w:jc w:val="center"/>
        </w:trPr>
        <w:tc>
          <w:tcPr>
            <w:tcW w:w="7198" w:type="dxa"/>
            <w:vMerge/>
          </w:tcPr>
          <w:p w14:paraId="2F55972E" w14:textId="77777777" w:rsidR="005575B7" w:rsidRPr="006C5BD7" w:rsidRDefault="005575B7" w:rsidP="00B427E3">
            <w:pPr>
              <w:rPr>
                <w:rFonts w:ascii="メイリオ" w:hAnsi="メイリオ"/>
                <w:lang w:val="en-US"/>
              </w:rPr>
            </w:pPr>
          </w:p>
        </w:tc>
        <w:tc>
          <w:tcPr>
            <w:tcW w:w="812" w:type="dxa"/>
            <w:vMerge/>
          </w:tcPr>
          <w:p w14:paraId="01959489" w14:textId="77777777" w:rsidR="005575B7" w:rsidRPr="006C5BD7" w:rsidRDefault="005575B7" w:rsidP="00B427E3">
            <w:pPr>
              <w:rPr>
                <w:rFonts w:ascii="メイリオ" w:hAnsi="メイリオ"/>
                <w:lang w:val="en-US"/>
              </w:rPr>
            </w:pPr>
          </w:p>
        </w:tc>
        <w:tc>
          <w:tcPr>
            <w:tcW w:w="2160" w:type="dxa"/>
            <w:vMerge/>
          </w:tcPr>
          <w:p w14:paraId="626FF08F" w14:textId="77777777" w:rsidR="005575B7" w:rsidRPr="006C5BD7" w:rsidRDefault="005575B7" w:rsidP="00B427E3">
            <w:pPr>
              <w:rPr>
                <w:rFonts w:ascii="メイリオ" w:hAnsi="メイリオ"/>
                <w:lang w:val="en-US"/>
              </w:rPr>
            </w:pPr>
          </w:p>
        </w:tc>
        <w:tc>
          <w:tcPr>
            <w:tcW w:w="4230" w:type="dxa"/>
          </w:tcPr>
          <w:sdt>
            <w:sdtPr>
              <w:rPr>
                <w:rFonts w:ascii="メイリオ" w:hAnsi="メイリオ" w:hint="eastAsia"/>
                <w:lang w:val="en-US"/>
              </w:rPr>
              <w:id w:val="-157844055"/>
              <w:placeholder>
                <w:docPart w:val="44F78FD88E0E4EC5A84B3B581931014E"/>
              </w:placeholder>
              <w:temporary/>
              <w:showingPlcHdr/>
              <w15:appearance w15:val="hidden"/>
            </w:sdtPr>
            <w:sdtEndPr/>
            <w:sdtContent>
              <w:p w14:paraId="23066259" w14:textId="77777777" w:rsidR="005575B7" w:rsidRPr="006C5BD7" w:rsidRDefault="005575B7" w:rsidP="005575B7">
                <w:pPr>
                  <w:pStyle w:val="a"/>
                  <w:rPr>
                    <w:rFonts w:ascii="メイリオ" w:hAnsi="メイリオ"/>
                    <w:lang w:val="en-US"/>
                  </w:rPr>
                </w:pPr>
                <w:r w:rsidRPr="006C5BD7">
                  <w:rPr>
                    <w:rFonts w:ascii="メイリオ" w:hAnsi="メイリオ" w:hint="eastAsia"/>
                    <w:lang w:val="ja-JP" w:bidi="ja-JP"/>
                  </w:rPr>
                  <w:t>メイン料理のリストまたは説明</w:t>
                </w:r>
              </w:p>
              <w:p w14:paraId="7B6C7EE7" w14:textId="0F27CDD8" w:rsidR="005575B7" w:rsidRPr="006C5BD7" w:rsidRDefault="005575B7" w:rsidP="00B427E3">
                <w:pPr>
                  <w:pStyle w:val="a"/>
                  <w:rPr>
                    <w:rFonts w:ascii="メイリオ" w:hAnsi="メイリオ"/>
                    <w:lang w:val="en-US"/>
                  </w:rPr>
                </w:pPr>
                <w:r w:rsidRPr="006C5BD7">
                  <w:rPr>
                    <w:rFonts w:ascii="メイリオ" w:hAnsi="メイリオ" w:hint="eastAsia"/>
                    <w:lang w:val="ja-JP" w:bidi="ja-JP"/>
                  </w:rPr>
                  <w:t>メイン料理の名前</w:t>
                </w:r>
              </w:p>
            </w:sdtContent>
          </w:sdt>
        </w:tc>
        <w:bookmarkStart w:id="0" w:name="_GoBack"/>
        <w:bookmarkEnd w:id="0"/>
      </w:tr>
      <w:tr w:rsidR="005575B7" w:rsidRPr="006C5BD7" w14:paraId="2472AC8C" w14:textId="77777777" w:rsidTr="005575B7">
        <w:trPr>
          <w:trHeight w:val="288"/>
          <w:jc w:val="center"/>
        </w:trPr>
        <w:tc>
          <w:tcPr>
            <w:tcW w:w="7198" w:type="dxa"/>
            <w:vMerge/>
          </w:tcPr>
          <w:p w14:paraId="4E7806D9" w14:textId="77777777" w:rsidR="005575B7" w:rsidRPr="006C5BD7" w:rsidRDefault="005575B7" w:rsidP="005575B7">
            <w:pPr>
              <w:rPr>
                <w:rFonts w:ascii="メイリオ" w:hAnsi="メイリオ"/>
                <w:lang w:val="en-US"/>
              </w:rPr>
            </w:pPr>
          </w:p>
        </w:tc>
        <w:tc>
          <w:tcPr>
            <w:tcW w:w="812" w:type="dxa"/>
            <w:vMerge/>
          </w:tcPr>
          <w:p w14:paraId="6DAB9343" w14:textId="77777777" w:rsidR="005575B7" w:rsidRPr="006C5BD7" w:rsidRDefault="005575B7" w:rsidP="005575B7">
            <w:pPr>
              <w:rPr>
                <w:rFonts w:ascii="メイリオ" w:hAnsi="メイリオ"/>
                <w:lang w:val="en-US"/>
              </w:rPr>
            </w:pPr>
          </w:p>
        </w:tc>
        <w:tc>
          <w:tcPr>
            <w:tcW w:w="2160" w:type="dxa"/>
          </w:tcPr>
          <w:p w14:paraId="6A3D68C6" w14:textId="77777777" w:rsidR="005575B7" w:rsidRPr="006C5BD7" w:rsidRDefault="005575B7" w:rsidP="005575B7">
            <w:pPr>
              <w:rPr>
                <w:rFonts w:ascii="メイリオ" w:hAnsi="メイリオ"/>
                <w:lang w:val="en-US"/>
              </w:rPr>
            </w:pPr>
          </w:p>
        </w:tc>
        <w:tc>
          <w:tcPr>
            <w:tcW w:w="4230" w:type="dxa"/>
          </w:tcPr>
          <w:p w14:paraId="50E96273" w14:textId="77777777" w:rsidR="005575B7" w:rsidRPr="006C5BD7" w:rsidRDefault="005575B7" w:rsidP="005575B7">
            <w:pPr>
              <w:rPr>
                <w:rFonts w:ascii="メイリオ" w:hAnsi="メイリオ"/>
                <w:lang w:val="en-US"/>
              </w:rPr>
            </w:pPr>
          </w:p>
        </w:tc>
      </w:tr>
      <w:tr w:rsidR="005575B7" w:rsidRPr="006C5BD7" w14:paraId="0DC3D513" w14:textId="77777777" w:rsidTr="005575B7">
        <w:trPr>
          <w:trHeight w:val="576"/>
          <w:jc w:val="center"/>
        </w:trPr>
        <w:tc>
          <w:tcPr>
            <w:tcW w:w="7198" w:type="dxa"/>
            <w:vMerge/>
          </w:tcPr>
          <w:p w14:paraId="11FDD474" w14:textId="77777777" w:rsidR="005575B7" w:rsidRPr="006C5BD7" w:rsidRDefault="005575B7" w:rsidP="00B427E3">
            <w:pPr>
              <w:rPr>
                <w:rFonts w:ascii="メイリオ" w:hAnsi="メイリオ"/>
                <w:lang w:val="en-US"/>
              </w:rPr>
            </w:pPr>
          </w:p>
        </w:tc>
        <w:tc>
          <w:tcPr>
            <w:tcW w:w="812" w:type="dxa"/>
            <w:vMerge/>
          </w:tcPr>
          <w:p w14:paraId="51CC2ED2" w14:textId="77777777" w:rsidR="005575B7" w:rsidRPr="006C5BD7" w:rsidRDefault="005575B7" w:rsidP="00B427E3">
            <w:pPr>
              <w:rPr>
                <w:rFonts w:ascii="メイリオ" w:hAnsi="メイリオ"/>
                <w:lang w:val="en-US"/>
              </w:rPr>
            </w:pPr>
          </w:p>
        </w:tc>
        <w:tc>
          <w:tcPr>
            <w:tcW w:w="2160" w:type="dxa"/>
            <w:vMerge w:val="restart"/>
          </w:tcPr>
          <w:p w14:paraId="212D0F79" w14:textId="147E9E7D" w:rsidR="005575B7" w:rsidRPr="006C5BD7" w:rsidRDefault="005575B7" w:rsidP="00B427E3">
            <w:pPr>
              <w:rPr>
                <w:rFonts w:ascii="メイリオ" w:hAnsi="メイリオ"/>
                <w:lang w:val="en-US"/>
              </w:rPr>
            </w:pPr>
            <w:r w:rsidRPr="006C5BD7">
              <w:rPr>
                <w:rFonts w:ascii="メイリオ" w:hAnsi="メイリオ" w:hint="eastAsia"/>
                <w:noProof/>
                <w:lang w:val="ja-JP" w:bidi="ja-JP"/>
              </w:rPr>
              <mc:AlternateContent>
                <mc:Choice Requires="wps">
                  <w:drawing>
                    <wp:inline distT="0" distB="0" distL="0" distR="0" wp14:anchorId="5892E6F1" wp14:editId="283CE8B3">
                      <wp:extent cx="1286507" cy="1065740"/>
                      <wp:effectExtent l="0" t="0" r="0" b="0"/>
                      <wp:docPr id="378" name="長方形 376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1360000">
                                <a:off x="0" y="0"/>
                                <a:ext cx="1286507" cy="10657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="メイリオ" w:hAnsi="メイリオ"/>
                                    </w:rPr>
                                    <w:id w:val="538089984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580009A3" w14:textId="77777777" w:rsidR="005575B7" w:rsidRPr="009631A2" w:rsidRDefault="005575B7" w:rsidP="005575B7">
                                      <w:pPr>
                                        <w:pStyle w:val="1"/>
                                        <w:rPr>
                                          <w:rFonts w:ascii="メイリオ" w:hAnsi="メイリオ"/>
                                        </w:rPr>
                                      </w:pPr>
                                      <w:r w:rsidRPr="009631A2">
                                        <w:rPr>
                                          <w:rFonts w:ascii="メイリオ" w:hAnsi="メイリオ"/>
                                          <w:lang w:val="ja-JP" w:bidi="ja-JP"/>
                                        </w:rPr>
                                        <w:t>04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wrap="square" lIns="0" tIns="0" rIns="0" bIns="0"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892E6F1" id="長方形 376" o:spid="_x0000_s1043" style="width:101.3pt;height:83.9pt;rotation:-4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" filled="f" stroked="f">
                      <v:textbox inset="0,0,0,0">
                        <w:txbxContent>
                          <w:sdt>
                            <w:sdtPr>
                              <w:rPr>
                                <w:rFonts w:ascii="メイリオ" w:hAnsi="メイリオ"/>
                              </w:rPr>
                              <w:id w:val="538089984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580009A3" w14:textId="77777777" w:rsidR="005575B7" w:rsidRPr="009631A2" w:rsidRDefault="005575B7" w:rsidP="005575B7">
                                <w:pPr>
                                  <w:pStyle w:val="1"/>
                                  <w:rPr>
                                    <w:rFonts w:ascii="メイリオ" w:hAnsi="メイリオ"/>
                                  </w:rPr>
                                </w:pPr>
                                <w:r w:rsidRPr="009631A2">
                                  <w:rPr>
                                    <w:rFonts w:ascii="メイリオ" w:hAnsi="メイリオ"/>
                                    <w:lang w:val="ja-JP" w:bidi="ja-JP"/>
                                  </w:rPr>
                                  <w:t>04</w:t>
                                </w:r>
                              </w:p>
                            </w:sdtContent>
                          </w:sdt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4230" w:type="dxa"/>
          </w:tcPr>
          <w:sdt>
            <w:sdtPr>
              <w:rPr>
                <w:rFonts w:ascii="メイリオ" w:hAnsi="メイリオ" w:hint="eastAsia"/>
                <w:lang w:val="en-US"/>
              </w:rPr>
              <w:id w:val="-2065249781"/>
              <w:placeholder>
                <w:docPart w:val="667835504B2F427E955668C8671B4B09"/>
              </w:placeholder>
              <w:temporary/>
              <w:showingPlcHdr/>
              <w15:appearance w15:val="hidden"/>
            </w:sdtPr>
            <w:sdtEndPr/>
            <w:sdtContent>
              <w:p w14:paraId="58B75EFC" w14:textId="391CA86B" w:rsidR="005575B7" w:rsidRPr="006C5BD7" w:rsidRDefault="005575B7" w:rsidP="005575B7">
                <w:pPr>
                  <w:pStyle w:val="2"/>
                  <w:rPr>
                    <w:rFonts w:ascii="メイリオ" w:hAnsi="メイリオ"/>
                    <w:b w:val="0"/>
                    <w:bCs w:val="0"/>
                    <w:color w:val="000000" w:themeColor="text1"/>
                    <w:sz w:val="24"/>
                    <w:szCs w:val="24"/>
                    <w:lang w:val="en-US"/>
                    <w14:shadow w14:blurRad="0" w14:dist="0" w14:dir="0" w14:sx="0" w14:sy="0" w14:kx="0" w14:ky="0" w14:algn="none">
                      <w14:srgbClr w14:val="000000"/>
                    </w14:shadow>
                    <w14:textOutline w14:w="0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6C5BD7">
                  <w:rPr>
                    <w:rFonts w:ascii="メイリオ" w:hAnsi="メイリオ" w:hint="eastAsia"/>
                    <w:lang w:val="ja-JP" w:bidi="ja-JP"/>
                  </w:rPr>
                  <w:t>デザート</w:t>
                </w:r>
              </w:p>
            </w:sdtContent>
          </w:sdt>
        </w:tc>
      </w:tr>
      <w:tr w:rsidR="005575B7" w:rsidRPr="006C5BD7" w14:paraId="3DCF11E3" w14:textId="77777777" w:rsidTr="006C5BD7">
        <w:trPr>
          <w:trHeight w:val="1276"/>
          <w:jc w:val="center"/>
        </w:trPr>
        <w:tc>
          <w:tcPr>
            <w:tcW w:w="7198" w:type="dxa"/>
            <w:vMerge/>
          </w:tcPr>
          <w:p w14:paraId="34F6273A" w14:textId="77777777" w:rsidR="005575B7" w:rsidRPr="006C5BD7" w:rsidRDefault="005575B7" w:rsidP="00B427E3">
            <w:pPr>
              <w:rPr>
                <w:rFonts w:ascii="メイリオ" w:hAnsi="メイリオ"/>
                <w:lang w:val="en-US"/>
              </w:rPr>
            </w:pPr>
          </w:p>
        </w:tc>
        <w:tc>
          <w:tcPr>
            <w:tcW w:w="812" w:type="dxa"/>
          </w:tcPr>
          <w:p w14:paraId="624B9E88" w14:textId="77777777" w:rsidR="005575B7" w:rsidRPr="006C5BD7" w:rsidRDefault="005575B7" w:rsidP="00B427E3">
            <w:pPr>
              <w:rPr>
                <w:rFonts w:ascii="メイリオ" w:hAnsi="メイリオ"/>
                <w:lang w:val="en-US"/>
              </w:rPr>
            </w:pPr>
          </w:p>
        </w:tc>
        <w:tc>
          <w:tcPr>
            <w:tcW w:w="2160" w:type="dxa"/>
            <w:vMerge/>
          </w:tcPr>
          <w:p w14:paraId="0A0DA5AB" w14:textId="77777777" w:rsidR="005575B7" w:rsidRPr="006C5BD7" w:rsidRDefault="005575B7" w:rsidP="00B427E3">
            <w:pPr>
              <w:rPr>
                <w:rFonts w:ascii="メイリオ" w:hAnsi="メイリオ"/>
                <w:lang w:val="en-US"/>
              </w:rPr>
            </w:pPr>
          </w:p>
        </w:tc>
        <w:tc>
          <w:tcPr>
            <w:tcW w:w="4230" w:type="dxa"/>
          </w:tcPr>
          <w:sdt>
            <w:sdtPr>
              <w:rPr>
                <w:rFonts w:ascii="メイリオ" w:hAnsi="メイリオ" w:hint="eastAsia"/>
                <w:lang w:val="en-US"/>
              </w:rPr>
              <w:id w:val="-515227750"/>
              <w:placeholder>
                <w:docPart w:val="E17F79DDD14941A38370173558EEE5A8"/>
              </w:placeholder>
              <w:temporary/>
              <w:showingPlcHdr/>
              <w15:appearance w15:val="hidden"/>
            </w:sdtPr>
            <w:sdtEndPr/>
            <w:sdtContent>
              <w:p w14:paraId="686D10E5" w14:textId="77777777" w:rsidR="005575B7" w:rsidRPr="006C5BD7" w:rsidRDefault="005575B7" w:rsidP="005575B7">
                <w:pPr>
                  <w:pStyle w:val="a"/>
                  <w:rPr>
                    <w:rFonts w:ascii="メイリオ" w:hAnsi="メイリオ"/>
                    <w:lang w:val="en-US"/>
                  </w:rPr>
                </w:pPr>
                <w:r w:rsidRPr="006C5BD7">
                  <w:rPr>
                    <w:rFonts w:ascii="メイリオ" w:hAnsi="メイリオ" w:hint="eastAsia"/>
                    <w:lang w:val="ja-JP" w:bidi="ja-JP"/>
                  </w:rPr>
                  <w:t>デザートのリストまたは説明</w:t>
                </w:r>
              </w:p>
              <w:p w14:paraId="489957EE" w14:textId="518899EB" w:rsidR="005575B7" w:rsidRPr="006C5BD7" w:rsidRDefault="005575B7" w:rsidP="005575B7">
                <w:pPr>
                  <w:pStyle w:val="a"/>
                  <w:rPr>
                    <w:rFonts w:ascii="メイリオ" w:hAnsi="メイリオ"/>
                    <w:lang w:val="en-US"/>
                  </w:rPr>
                </w:pPr>
                <w:r w:rsidRPr="006C5BD7">
                  <w:rPr>
                    <w:rFonts w:ascii="メイリオ" w:hAnsi="メイリオ" w:hint="eastAsia"/>
                    <w:lang w:val="ja-JP" w:bidi="ja-JP"/>
                  </w:rPr>
                  <w:t>デザートの名前</w:t>
                </w:r>
              </w:p>
            </w:sdtContent>
          </w:sdt>
        </w:tc>
      </w:tr>
    </w:tbl>
    <w:p w14:paraId="742D8079" w14:textId="443B6186" w:rsidR="00D56FAD" w:rsidRPr="006C5BD7" w:rsidRDefault="00D56FAD">
      <w:pPr>
        <w:spacing w:after="160" w:line="259" w:lineRule="auto"/>
        <w:jc w:val="left"/>
        <w:rPr>
          <w:rFonts w:ascii="メイリオ" w:hAnsi="メイリオ"/>
          <w:lang w:val="en-US"/>
        </w:rPr>
      </w:pPr>
    </w:p>
    <w:sectPr w:rsidR="00D56FAD" w:rsidRPr="006C5BD7" w:rsidSect="003343C7">
      <w:headerReference w:type="default" r:id="rId10"/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7CE4E2" w14:textId="77777777" w:rsidR="007B29A7" w:rsidRDefault="007B29A7" w:rsidP="00B427E3">
      <w:r>
        <w:separator/>
      </w:r>
    </w:p>
  </w:endnote>
  <w:endnote w:type="continuationSeparator" w:id="0">
    <w:p w14:paraId="593AFF4B" w14:textId="77777777" w:rsidR="007B29A7" w:rsidRDefault="007B29A7" w:rsidP="00B42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TZhongsong">
    <w:altName w:val="STZhongsong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F0F43E" w14:textId="77777777" w:rsidR="007B29A7" w:rsidRDefault="007B29A7" w:rsidP="00B427E3">
      <w:r>
        <w:separator/>
      </w:r>
    </w:p>
  </w:footnote>
  <w:footnote w:type="continuationSeparator" w:id="0">
    <w:p w14:paraId="4F75991B" w14:textId="77777777" w:rsidR="007B29A7" w:rsidRDefault="007B29A7" w:rsidP="00B427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676899" w14:textId="5997CAE1" w:rsidR="009C5B35" w:rsidRPr="006C5BD7" w:rsidRDefault="006C5BD7" w:rsidP="006C5BD7">
    <w:pPr>
      <w:pStyle w:val="a4"/>
      <w:tabs>
        <w:tab w:val="center" w:pos="7699"/>
        <w:tab w:val="left" w:pos="8318"/>
      </w:tabs>
      <w:jc w:val="left"/>
      <w:rPr>
        <w:rFonts w:ascii="メイリオ" w:hAnsi="メイリオ"/>
      </w:rPr>
    </w:pPr>
    <w:r w:rsidRPr="006C5BD7">
      <w:rPr>
        <w:rFonts w:ascii="メイリオ" w:hAnsi="メイリオ"/>
      </w:rPr>
      <w:tab/>
    </w:r>
    <w:r w:rsidRPr="006C5BD7">
      <w:rPr>
        <w:rFonts w:ascii="メイリオ" w:hAnsi="メイリオ"/>
      </w:rPr>
      <w:tab/>
    </w:r>
    <w:r w:rsidR="00CF5982" w:rsidRPr="006C5BD7">
      <w:rPr>
        <w:rFonts w:ascii="メイリオ" w:hAnsi="メイリオ"/>
        <w:noProof/>
        <w:lang w:val="ja-JP" w:bidi="ja-JP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3B3D5AE0" wp14:editId="1DB8110D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9610925" cy="7598664"/>
              <wp:effectExtent l="0" t="0" r="0" b="18415"/>
              <wp:wrapNone/>
              <wp:docPr id="1" name="グループ 34" descr="メニューの背景">
                <a:extLst xmlns:a="http://schemas.openxmlformats.org/drawingml/2006/main"/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610925" cy="7598664"/>
                        <a:chOff x="0" y="0"/>
                        <a:chExt cx="9610925" cy="7595347"/>
                      </a:xfrm>
                    </wpg:grpSpPr>
                    <wps:wsp>
                      <wps:cNvPr id="2" name="フリーフォーム:図形 2">
                        <a:extLst/>
                      </wps:cNvPr>
                      <wps:cNvSpPr/>
                      <wps:spPr>
                        <a:xfrm>
                          <a:off x="0" y="0"/>
                          <a:ext cx="5560174" cy="7531200"/>
                        </a:xfrm>
                        <a:custGeom>
                          <a:avLst/>
                          <a:gdLst>
                            <a:gd name="connsiteX0" fmla="*/ 0 w 5560174"/>
                            <a:gd name="connsiteY0" fmla="*/ 0 h 7531200"/>
                            <a:gd name="connsiteX1" fmla="*/ 5029200 w 5560174"/>
                            <a:gd name="connsiteY1" fmla="*/ 0 h 7531200"/>
                            <a:gd name="connsiteX2" fmla="*/ 5560174 w 5560174"/>
                            <a:gd name="connsiteY2" fmla="*/ 7531200 h 7531200"/>
                            <a:gd name="connsiteX3" fmla="*/ 0 w 5560174"/>
                            <a:gd name="connsiteY3" fmla="*/ 7531200 h 75312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560174" h="7531200">
                              <a:moveTo>
                                <a:pt x="0" y="0"/>
                              </a:moveTo>
                              <a:lnTo>
                                <a:pt x="5029200" y="0"/>
                              </a:lnTo>
                              <a:lnTo>
                                <a:pt x="5560174" y="7531200"/>
                              </a:lnTo>
                              <a:lnTo>
                                <a:pt x="0" y="753120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99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361" name="フリーフォーム:図形 361">
                        <a:extLst/>
                      </wps:cNvPr>
                      <wps:cNvSpPr/>
                      <wps:spPr>
                        <a:xfrm>
                          <a:off x="1" y="7414551"/>
                          <a:ext cx="5577179" cy="134423"/>
                        </a:xfrm>
                        <a:custGeom>
                          <a:avLst/>
                          <a:gdLst>
                            <a:gd name="connsiteX0" fmla="*/ 879862 w 5577179"/>
                            <a:gd name="connsiteY0" fmla="*/ 0 h 134423"/>
                            <a:gd name="connsiteX1" fmla="*/ 944623 w 5577179"/>
                            <a:gd name="connsiteY1" fmla="*/ 8868 h 134423"/>
                            <a:gd name="connsiteX2" fmla="*/ 945207 w 5577179"/>
                            <a:gd name="connsiteY2" fmla="*/ 26810 h 134423"/>
                            <a:gd name="connsiteX3" fmla="*/ 1047308 w 5577179"/>
                            <a:gd name="connsiteY3" fmla="*/ 35677 h 134423"/>
                            <a:gd name="connsiteX4" fmla="*/ 1092232 w 5577179"/>
                            <a:gd name="connsiteY4" fmla="*/ 43101 h 134423"/>
                            <a:gd name="connsiteX5" fmla="*/ 1130739 w 5577179"/>
                            <a:gd name="connsiteY5" fmla="*/ 33202 h 134423"/>
                            <a:gd name="connsiteX6" fmla="*/ 1147075 w 5577179"/>
                            <a:gd name="connsiteY6" fmla="*/ 53619 h 134423"/>
                            <a:gd name="connsiteX7" fmla="*/ 1377532 w 5577179"/>
                            <a:gd name="connsiteY7" fmla="*/ 65168 h 134423"/>
                            <a:gd name="connsiteX8" fmla="*/ 1689670 w 5577179"/>
                            <a:gd name="connsiteY8" fmla="*/ 58156 h 134423"/>
                            <a:gd name="connsiteX9" fmla="*/ 1847197 w 5577179"/>
                            <a:gd name="connsiteY9" fmla="*/ 53413 h 134423"/>
                            <a:gd name="connsiteX10" fmla="*/ 1941130 w 5577179"/>
                            <a:gd name="connsiteY10" fmla="*/ 43720 h 134423"/>
                            <a:gd name="connsiteX11" fmla="*/ 2019894 w 5577179"/>
                            <a:gd name="connsiteY11" fmla="*/ 59600 h 134423"/>
                            <a:gd name="connsiteX12" fmla="*/ 2160501 w 5577179"/>
                            <a:gd name="connsiteY12" fmla="*/ 43308 h 134423"/>
                            <a:gd name="connsiteX13" fmla="*/ 2216511 w 5577179"/>
                            <a:gd name="connsiteY13" fmla="*/ 25366 h 134423"/>
                            <a:gd name="connsiteX14" fmla="*/ 2502395 w 5577179"/>
                            <a:gd name="connsiteY14" fmla="*/ 33409 h 134423"/>
                            <a:gd name="connsiteX15" fmla="*/ 2757939 w 5577179"/>
                            <a:gd name="connsiteY15" fmla="*/ 51557 h 134423"/>
                            <a:gd name="connsiteX16" fmla="*/ 2952223 w 5577179"/>
                            <a:gd name="connsiteY16" fmla="*/ 50938 h 134423"/>
                            <a:gd name="connsiteX17" fmla="*/ 2975560 w 5577179"/>
                            <a:gd name="connsiteY17" fmla="*/ 48670 h 134423"/>
                            <a:gd name="connsiteX18" fmla="*/ 3009399 w 5577179"/>
                            <a:gd name="connsiteY18" fmla="*/ 49082 h 134423"/>
                            <a:gd name="connsiteX19" fmla="*/ 3067160 w 5577179"/>
                            <a:gd name="connsiteY19" fmla="*/ 28047 h 134423"/>
                            <a:gd name="connsiteX20" fmla="*/ 3325037 w 5577179"/>
                            <a:gd name="connsiteY20" fmla="*/ 31553 h 134423"/>
                            <a:gd name="connsiteX21" fmla="*/ 3340207 w 5577179"/>
                            <a:gd name="connsiteY21" fmla="*/ 47226 h 134423"/>
                            <a:gd name="connsiteX22" fmla="*/ 3590500 w 5577179"/>
                            <a:gd name="connsiteY22" fmla="*/ 65168 h 134423"/>
                            <a:gd name="connsiteX23" fmla="*/ 3603336 w 5577179"/>
                            <a:gd name="connsiteY23" fmla="*/ 86615 h 134423"/>
                            <a:gd name="connsiteX24" fmla="*/ 3704854 w 5577179"/>
                            <a:gd name="connsiteY24" fmla="*/ 89503 h 134423"/>
                            <a:gd name="connsiteX25" fmla="*/ 3889219 w 5577179"/>
                            <a:gd name="connsiteY25" fmla="*/ 108682 h 134423"/>
                            <a:gd name="connsiteX26" fmla="*/ 4086420 w 5577179"/>
                            <a:gd name="connsiteY26" fmla="*/ 118168 h 134423"/>
                            <a:gd name="connsiteX27" fmla="*/ 4368219 w 5577179"/>
                            <a:gd name="connsiteY27" fmla="*/ 67642 h 134423"/>
                            <a:gd name="connsiteX28" fmla="*/ 4307542 w 5577179"/>
                            <a:gd name="connsiteY28" fmla="*/ 48670 h 134423"/>
                            <a:gd name="connsiteX29" fmla="*/ 4388056 w 5577179"/>
                            <a:gd name="connsiteY29" fmla="*/ 34646 h 134423"/>
                            <a:gd name="connsiteX30" fmla="*/ 4412560 w 5577179"/>
                            <a:gd name="connsiteY30" fmla="*/ 56300 h 134423"/>
                            <a:gd name="connsiteX31" fmla="*/ 4518746 w 5577179"/>
                            <a:gd name="connsiteY31" fmla="*/ 17529 h 134423"/>
                            <a:gd name="connsiteX32" fmla="*/ 4649434 w 5577179"/>
                            <a:gd name="connsiteY32" fmla="*/ 8043 h 134423"/>
                            <a:gd name="connsiteX33" fmla="*/ 4662854 w 5577179"/>
                            <a:gd name="connsiteY33" fmla="*/ 31347 h 134423"/>
                            <a:gd name="connsiteX34" fmla="*/ 4806379 w 5577179"/>
                            <a:gd name="connsiteY34" fmla="*/ 49082 h 134423"/>
                            <a:gd name="connsiteX35" fmla="*/ 5165191 w 5577179"/>
                            <a:gd name="connsiteY35" fmla="*/ 50526 h 134423"/>
                            <a:gd name="connsiteX36" fmla="*/ 5537588 w 5577179"/>
                            <a:gd name="connsiteY36" fmla="*/ 53427 h 134423"/>
                            <a:gd name="connsiteX37" fmla="*/ 5571080 w 5577179"/>
                            <a:gd name="connsiteY37" fmla="*/ 47912 h 134423"/>
                            <a:gd name="connsiteX38" fmla="*/ 5577179 w 5577179"/>
                            <a:gd name="connsiteY38" fmla="*/ 134423 h 134423"/>
                            <a:gd name="connsiteX39" fmla="*/ 0 w 5577179"/>
                            <a:gd name="connsiteY39" fmla="*/ 134423 h 134423"/>
                            <a:gd name="connsiteX40" fmla="*/ 0 w 5577179"/>
                            <a:gd name="connsiteY40" fmla="*/ 48185 h 134423"/>
                            <a:gd name="connsiteX41" fmla="*/ 53719 w 5577179"/>
                            <a:gd name="connsiteY41" fmla="*/ 42070 h 134423"/>
                            <a:gd name="connsiteX42" fmla="*/ 70055 w 5577179"/>
                            <a:gd name="connsiteY42" fmla="*/ 56712 h 134423"/>
                            <a:gd name="connsiteX43" fmla="*/ 168655 w 5577179"/>
                            <a:gd name="connsiteY43" fmla="*/ 48876 h 134423"/>
                            <a:gd name="connsiteX44" fmla="*/ 287092 w 5577179"/>
                            <a:gd name="connsiteY44" fmla="*/ 54444 h 134423"/>
                            <a:gd name="connsiteX45" fmla="*/ 290009 w 5577179"/>
                            <a:gd name="connsiteY45" fmla="*/ 39389 h 134423"/>
                            <a:gd name="connsiteX46" fmla="*/ 366440 w 5577179"/>
                            <a:gd name="connsiteY46" fmla="*/ 24335 h 134423"/>
                            <a:gd name="connsiteX47" fmla="*/ 438785 w 5577179"/>
                            <a:gd name="connsiteY47" fmla="*/ 44133 h 134423"/>
                            <a:gd name="connsiteX48" fmla="*/ 490128 w 5577179"/>
                            <a:gd name="connsiteY48" fmla="*/ 25366 h 134423"/>
                            <a:gd name="connsiteX49" fmla="*/ 508798 w 5577179"/>
                            <a:gd name="connsiteY49" fmla="*/ 37739 h 134423"/>
                            <a:gd name="connsiteX50" fmla="*/ 554306 w 5577179"/>
                            <a:gd name="connsiteY50" fmla="*/ 33615 h 134423"/>
                            <a:gd name="connsiteX51" fmla="*/ 591645 w 5577179"/>
                            <a:gd name="connsiteY51" fmla="*/ 52588 h 134423"/>
                            <a:gd name="connsiteX52" fmla="*/ 763175 w 5577179"/>
                            <a:gd name="connsiteY52" fmla="*/ 40833 h 134423"/>
                            <a:gd name="connsiteX53" fmla="*/ 766092 w 5577179"/>
                            <a:gd name="connsiteY53" fmla="*/ 22479 h 134423"/>
                            <a:gd name="connsiteX54" fmla="*/ 879862 w 5577179"/>
                            <a:gd name="connsiteY54" fmla="*/ 0 h 13442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</a:cxnLst>
                          <a:rect l="l" t="t" r="r" b="b"/>
                          <a:pathLst>
                            <a:path w="5577179" h="134423">
                              <a:moveTo>
                                <a:pt x="879862" y="0"/>
                              </a:moveTo>
                              <a:cubicBezTo>
                                <a:pt x="894448" y="7012"/>
                                <a:pt x="920703" y="10724"/>
                                <a:pt x="944623" y="8868"/>
                              </a:cubicBezTo>
                              <a:cubicBezTo>
                                <a:pt x="930038" y="13405"/>
                                <a:pt x="930621" y="22479"/>
                                <a:pt x="945207" y="26810"/>
                              </a:cubicBezTo>
                              <a:cubicBezTo>
                                <a:pt x="979046" y="29697"/>
                                <a:pt x="1013468" y="32790"/>
                                <a:pt x="1047308" y="35677"/>
                              </a:cubicBezTo>
                              <a:cubicBezTo>
                                <a:pt x="1058976" y="27841"/>
                                <a:pt x="1100984" y="34852"/>
                                <a:pt x="1092232" y="43101"/>
                              </a:cubicBezTo>
                              <a:cubicBezTo>
                                <a:pt x="1105068" y="39802"/>
                                <a:pt x="1117904" y="36502"/>
                                <a:pt x="1130739" y="33202"/>
                              </a:cubicBezTo>
                              <a:cubicBezTo>
                                <a:pt x="1147659" y="38564"/>
                                <a:pt x="1164578" y="48463"/>
                                <a:pt x="1147075" y="53619"/>
                              </a:cubicBezTo>
                              <a:cubicBezTo>
                                <a:pt x="1224089" y="57537"/>
                                <a:pt x="1300518" y="61456"/>
                                <a:pt x="1377532" y="65168"/>
                              </a:cubicBezTo>
                              <a:cubicBezTo>
                                <a:pt x="1482550" y="70530"/>
                                <a:pt x="1595153" y="75273"/>
                                <a:pt x="1689670" y="58156"/>
                              </a:cubicBezTo>
                              <a:cubicBezTo>
                                <a:pt x="1742179" y="61043"/>
                                <a:pt x="1796438" y="59393"/>
                                <a:pt x="1847197" y="53413"/>
                              </a:cubicBezTo>
                              <a:cubicBezTo>
                                <a:pt x="1878119" y="49701"/>
                                <a:pt x="1908457" y="44545"/>
                                <a:pt x="1941130" y="43720"/>
                              </a:cubicBezTo>
                              <a:cubicBezTo>
                                <a:pt x="1973802" y="42895"/>
                                <a:pt x="2010559" y="48463"/>
                                <a:pt x="2019894" y="59600"/>
                              </a:cubicBezTo>
                              <a:cubicBezTo>
                                <a:pt x="2070069" y="60424"/>
                                <a:pt x="2121412" y="54650"/>
                                <a:pt x="2160501" y="43308"/>
                              </a:cubicBezTo>
                              <a:cubicBezTo>
                                <a:pt x="2180338" y="37739"/>
                                <a:pt x="2196674" y="30934"/>
                                <a:pt x="2216511" y="25366"/>
                              </a:cubicBezTo>
                              <a:cubicBezTo>
                                <a:pt x="2298776" y="2062"/>
                                <a:pt x="2431799" y="5774"/>
                                <a:pt x="2502395" y="33409"/>
                              </a:cubicBezTo>
                              <a:cubicBezTo>
                                <a:pt x="2588743" y="36915"/>
                                <a:pt x="2674508" y="43101"/>
                                <a:pt x="2757939" y="51557"/>
                              </a:cubicBezTo>
                              <a:cubicBezTo>
                                <a:pt x="2819783" y="60012"/>
                                <a:pt x="2890962" y="59806"/>
                                <a:pt x="2952223" y="50938"/>
                              </a:cubicBezTo>
                              <a:cubicBezTo>
                                <a:pt x="2964475" y="49288"/>
                                <a:pt x="2970893" y="44339"/>
                                <a:pt x="2975560" y="48670"/>
                              </a:cubicBezTo>
                              <a:cubicBezTo>
                                <a:pt x="2980228" y="53000"/>
                                <a:pt x="2998314" y="51557"/>
                                <a:pt x="3009399" y="49082"/>
                              </a:cubicBezTo>
                              <a:cubicBezTo>
                                <a:pt x="3033320" y="43720"/>
                                <a:pt x="3053157" y="36502"/>
                                <a:pt x="3067160" y="28047"/>
                              </a:cubicBezTo>
                              <a:cubicBezTo>
                                <a:pt x="3151174" y="35677"/>
                                <a:pt x="3239856" y="36915"/>
                                <a:pt x="3325037" y="31553"/>
                              </a:cubicBezTo>
                              <a:cubicBezTo>
                                <a:pt x="3343707" y="32584"/>
                                <a:pt x="3353043" y="42276"/>
                                <a:pt x="3340207" y="47226"/>
                              </a:cubicBezTo>
                              <a:cubicBezTo>
                                <a:pt x="3425388" y="49907"/>
                                <a:pt x="3509403" y="55887"/>
                                <a:pt x="3590500" y="65168"/>
                              </a:cubicBezTo>
                              <a:cubicBezTo>
                                <a:pt x="3594584" y="72386"/>
                                <a:pt x="3599252" y="79397"/>
                                <a:pt x="3603336" y="86615"/>
                              </a:cubicBezTo>
                              <a:cubicBezTo>
                                <a:pt x="3626673" y="97133"/>
                                <a:pt x="3676849" y="98577"/>
                                <a:pt x="3704854" y="89503"/>
                              </a:cubicBezTo>
                              <a:cubicBezTo>
                                <a:pt x="3730525" y="112600"/>
                                <a:pt x="3820957" y="113425"/>
                                <a:pt x="3889219" y="108682"/>
                              </a:cubicBezTo>
                              <a:cubicBezTo>
                                <a:pt x="3957481" y="103938"/>
                                <a:pt x="4042079" y="98783"/>
                                <a:pt x="4086420" y="118168"/>
                              </a:cubicBezTo>
                              <a:cubicBezTo>
                                <a:pt x="4180353" y="101257"/>
                                <a:pt x="4274286" y="84553"/>
                                <a:pt x="4368219" y="67642"/>
                              </a:cubicBezTo>
                              <a:cubicBezTo>
                                <a:pt x="4347799" y="61249"/>
                                <a:pt x="4327962" y="55063"/>
                                <a:pt x="4307542" y="48670"/>
                              </a:cubicBezTo>
                              <a:cubicBezTo>
                                <a:pt x="4334380" y="43926"/>
                                <a:pt x="4361218" y="39389"/>
                                <a:pt x="4388056" y="34646"/>
                              </a:cubicBezTo>
                              <a:cubicBezTo>
                                <a:pt x="4396224" y="41864"/>
                                <a:pt x="4404392" y="49082"/>
                                <a:pt x="4412560" y="56300"/>
                              </a:cubicBezTo>
                              <a:cubicBezTo>
                                <a:pt x="4472071" y="61249"/>
                                <a:pt x="4535082" y="38358"/>
                                <a:pt x="4518746" y="17529"/>
                              </a:cubicBezTo>
                              <a:cubicBezTo>
                                <a:pt x="4563670" y="19179"/>
                                <a:pt x="4609761" y="15879"/>
                                <a:pt x="4649434" y="8043"/>
                              </a:cubicBezTo>
                              <a:cubicBezTo>
                                <a:pt x="4654102" y="15879"/>
                                <a:pt x="4658186" y="23716"/>
                                <a:pt x="4662854" y="31347"/>
                              </a:cubicBezTo>
                              <a:cubicBezTo>
                                <a:pt x="4719447" y="26810"/>
                                <a:pt x="4802294" y="28665"/>
                                <a:pt x="4806379" y="49082"/>
                              </a:cubicBezTo>
                              <a:cubicBezTo>
                                <a:pt x="4916064" y="27841"/>
                                <a:pt x="5057256" y="28459"/>
                                <a:pt x="5165191" y="50526"/>
                              </a:cubicBezTo>
                              <a:cubicBezTo>
                                <a:pt x="5247893" y="15158"/>
                                <a:pt x="5418146" y="62683"/>
                                <a:pt x="5537588" y="53427"/>
                              </a:cubicBezTo>
                              <a:lnTo>
                                <a:pt x="5571080" y="47912"/>
                              </a:lnTo>
                              <a:lnTo>
                                <a:pt x="5577179" y="134423"/>
                              </a:lnTo>
                              <a:lnTo>
                                <a:pt x="0" y="134423"/>
                              </a:lnTo>
                              <a:lnTo>
                                <a:pt x="0" y="48185"/>
                              </a:lnTo>
                              <a:lnTo>
                                <a:pt x="53719" y="42070"/>
                              </a:lnTo>
                              <a:cubicBezTo>
                                <a:pt x="58969" y="47020"/>
                                <a:pt x="64803" y="51763"/>
                                <a:pt x="70055" y="56712"/>
                              </a:cubicBezTo>
                              <a:cubicBezTo>
                                <a:pt x="100976" y="51557"/>
                                <a:pt x="134816" y="48876"/>
                                <a:pt x="168655" y="48876"/>
                              </a:cubicBezTo>
                              <a:cubicBezTo>
                                <a:pt x="203078" y="56919"/>
                                <a:pt x="248002" y="58981"/>
                                <a:pt x="287092" y="54444"/>
                              </a:cubicBezTo>
                              <a:cubicBezTo>
                                <a:pt x="288259" y="49495"/>
                                <a:pt x="288842" y="44339"/>
                                <a:pt x="290009" y="39389"/>
                              </a:cubicBezTo>
                              <a:cubicBezTo>
                                <a:pt x="318598" y="36708"/>
                                <a:pt x="344852" y="31553"/>
                                <a:pt x="366440" y="24335"/>
                              </a:cubicBezTo>
                              <a:cubicBezTo>
                                <a:pt x="396194" y="27634"/>
                                <a:pt x="421866" y="34852"/>
                                <a:pt x="438785" y="44133"/>
                              </a:cubicBezTo>
                              <a:cubicBezTo>
                                <a:pt x="455705" y="37946"/>
                                <a:pt x="473208" y="31759"/>
                                <a:pt x="490128" y="25366"/>
                              </a:cubicBezTo>
                              <a:cubicBezTo>
                                <a:pt x="493045" y="29903"/>
                                <a:pt x="499463" y="34440"/>
                                <a:pt x="508798" y="37739"/>
                              </a:cubicBezTo>
                              <a:cubicBezTo>
                                <a:pt x="523967" y="36296"/>
                                <a:pt x="539136" y="35059"/>
                                <a:pt x="554306" y="33615"/>
                              </a:cubicBezTo>
                              <a:cubicBezTo>
                                <a:pt x="558389" y="41452"/>
                                <a:pt x="572392" y="48463"/>
                                <a:pt x="591645" y="52588"/>
                              </a:cubicBezTo>
                              <a:cubicBezTo>
                                <a:pt x="649989" y="50732"/>
                                <a:pt x="707749" y="46813"/>
                                <a:pt x="763175" y="40833"/>
                              </a:cubicBezTo>
                              <a:cubicBezTo>
                                <a:pt x="752090" y="35471"/>
                                <a:pt x="753840" y="27428"/>
                                <a:pt x="766092" y="22479"/>
                              </a:cubicBezTo>
                              <a:cubicBezTo>
                                <a:pt x="812767" y="27428"/>
                                <a:pt x="867610" y="16498"/>
                                <a:pt x="87986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362" name="フリーフォーム:図形 362">
                        <a:extLst/>
                      </wps:cNvPr>
                      <wps:cNvSpPr/>
                      <wps:spPr>
                        <a:xfrm>
                          <a:off x="532966" y="1554477"/>
                          <a:ext cx="726954" cy="753955"/>
                        </a:xfrm>
                        <a:custGeom>
                          <a:avLst/>
                          <a:gdLst>
                            <a:gd name="connsiteX0" fmla="*/ 92964 w 339129"/>
                            <a:gd name="connsiteY0" fmla="*/ 268630 h 290682"/>
                            <a:gd name="connsiteX1" fmla="*/ 29982 w 339129"/>
                            <a:gd name="connsiteY1" fmla="*/ 220182 h 290682"/>
                            <a:gd name="connsiteX2" fmla="*/ 46131 w 339129"/>
                            <a:gd name="connsiteY2" fmla="*/ 107139 h 290682"/>
                            <a:gd name="connsiteX3" fmla="*/ 115572 w 339129"/>
                            <a:gd name="connsiteY3" fmla="*/ 45773 h 290682"/>
                            <a:gd name="connsiteX4" fmla="*/ 227000 w 339129"/>
                            <a:gd name="connsiteY4" fmla="*/ 23165 h 290682"/>
                            <a:gd name="connsiteX5" fmla="*/ 325509 w 339129"/>
                            <a:gd name="connsiteY5" fmla="*/ 129748 h 290682"/>
                            <a:gd name="connsiteX6" fmla="*/ 257684 w 339129"/>
                            <a:gd name="connsiteY6" fmla="*/ 260555 h 290682"/>
                            <a:gd name="connsiteX7" fmla="*/ 92964 w 339129"/>
                            <a:gd name="connsiteY7" fmla="*/ 268630 h 29068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339129" h="290682">
                              <a:moveTo>
                                <a:pt x="92964" y="268630"/>
                              </a:moveTo>
                              <a:cubicBezTo>
                                <a:pt x="67125" y="260555"/>
                                <a:pt x="42902" y="244406"/>
                                <a:pt x="29982" y="220182"/>
                              </a:cubicBezTo>
                              <a:cubicBezTo>
                                <a:pt x="10604" y="184655"/>
                                <a:pt x="23523" y="139437"/>
                                <a:pt x="46131" y="107139"/>
                              </a:cubicBezTo>
                              <a:cubicBezTo>
                                <a:pt x="63895" y="81301"/>
                                <a:pt x="88119" y="61922"/>
                                <a:pt x="115572" y="45773"/>
                              </a:cubicBezTo>
                              <a:cubicBezTo>
                                <a:pt x="149485" y="26394"/>
                                <a:pt x="188243" y="15090"/>
                                <a:pt x="227000" y="23165"/>
                              </a:cubicBezTo>
                              <a:cubicBezTo>
                                <a:pt x="278677" y="32854"/>
                                <a:pt x="319050" y="78071"/>
                                <a:pt x="325509" y="129748"/>
                              </a:cubicBezTo>
                              <a:cubicBezTo>
                                <a:pt x="331969" y="181425"/>
                                <a:pt x="302901" y="234717"/>
                                <a:pt x="257684" y="260555"/>
                              </a:cubicBezTo>
                              <a:cubicBezTo>
                                <a:pt x="212466" y="286393"/>
                                <a:pt x="141411" y="284779"/>
                                <a:pt x="92964" y="26863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6144" cap="flat">
                          <a:noFill/>
                          <a:prstDash val="solid"/>
                          <a:miter/>
                        </a:ln>
                        <a:effectLst>
                          <a:softEdge rad="127000"/>
                        </a:effectLst>
                      </wps:spPr>
                      <wps:bodyPr rtlCol="0" anchor="ctr"/>
                    </wps:wsp>
                    <wps:wsp>
                      <wps:cNvPr id="366" name="フリーフォーム:図形 366">
                        <a:extLst/>
                      </wps:cNvPr>
                      <wps:cNvSpPr/>
                      <wps:spPr>
                        <a:xfrm>
                          <a:off x="3518004" y="4377508"/>
                          <a:ext cx="463477" cy="448943"/>
                        </a:xfrm>
                        <a:custGeom>
                          <a:avLst/>
                          <a:gdLst>
                            <a:gd name="connsiteX0" fmla="*/ 300372 w 463477"/>
                            <a:gd name="connsiteY0" fmla="*/ 251924 h 448943"/>
                            <a:gd name="connsiteX1" fmla="*/ 287453 w 463477"/>
                            <a:gd name="connsiteY1" fmla="*/ 259999 h 448943"/>
                            <a:gd name="connsiteX2" fmla="*/ 290683 w 463477"/>
                            <a:gd name="connsiteY2" fmla="*/ 274533 h 448943"/>
                            <a:gd name="connsiteX3" fmla="*/ 295528 w 463477"/>
                            <a:gd name="connsiteY3" fmla="*/ 284222 h 448943"/>
                            <a:gd name="connsiteX4" fmla="*/ 297143 w 463477"/>
                            <a:gd name="connsiteY4" fmla="*/ 268073 h 448943"/>
                            <a:gd name="connsiteX5" fmla="*/ 305217 w 463477"/>
                            <a:gd name="connsiteY5" fmla="*/ 261614 h 448943"/>
                            <a:gd name="connsiteX6" fmla="*/ 298757 w 463477"/>
                            <a:gd name="connsiteY6" fmla="*/ 253539 h 448943"/>
                            <a:gd name="connsiteX7" fmla="*/ 300372 w 463477"/>
                            <a:gd name="connsiteY7" fmla="*/ 251924 h 448943"/>
                            <a:gd name="connsiteX8" fmla="*/ 343773 w 463477"/>
                            <a:gd name="connsiteY8" fmla="*/ 104969 h 448943"/>
                            <a:gd name="connsiteX9" fmla="*/ 324596 w 463477"/>
                            <a:gd name="connsiteY9" fmla="*/ 109813 h 448943"/>
                            <a:gd name="connsiteX10" fmla="*/ 308447 w 463477"/>
                            <a:gd name="connsiteY10" fmla="*/ 119503 h 448943"/>
                            <a:gd name="connsiteX11" fmla="*/ 303602 w 463477"/>
                            <a:gd name="connsiteY11" fmla="*/ 130807 h 448943"/>
                            <a:gd name="connsiteX12" fmla="*/ 311677 w 463477"/>
                            <a:gd name="connsiteY12" fmla="*/ 129192 h 448943"/>
                            <a:gd name="connsiteX13" fmla="*/ 314907 w 463477"/>
                            <a:gd name="connsiteY13" fmla="*/ 135652 h 448943"/>
                            <a:gd name="connsiteX14" fmla="*/ 313292 w 463477"/>
                            <a:gd name="connsiteY14" fmla="*/ 138882 h 448943"/>
                            <a:gd name="connsiteX15" fmla="*/ 318137 w 463477"/>
                            <a:gd name="connsiteY15" fmla="*/ 142111 h 448943"/>
                            <a:gd name="connsiteX16" fmla="*/ 322981 w 463477"/>
                            <a:gd name="connsiteY16" fmla="*/ 137267 h 448943"/>
                            <a:gd name="connsiteX17" fmla="*/ 329441 w 463477"/>
                            <a:gd name="connsiteY17" fmla="*/ 134037 h 448943"/>
                            <a:gd name="connsiteX18" fmla="*/ 335900 w 463477"/>
                            <a:gd name="connsiteY18" fmla="*/ 137267 h 448943"/>
                            <a:gd name="connsiteX19" fmla="*/ 339130 w 463477"/>
                            <a:gd name="connsiteY19" fmla="*/ 134037 h 448943"/>
                            <a:gd name="connsiteX20" fmla="*/ 343975 w 463477"/>
                            <a:gd name="connsiteY20" fmla="*/ 124347 h 448943"/>
                            <a:gd name="connsiteX21" fmla="*/ 353664 w 463477"/>
                            <a:gd name="connsiteY21" fmla="*/ 124347 h 448943"/>
                            <a:gd name="connsiteX22" fmla="*/ 355279 w 463477"/>
                            <a:gd name="connsiteY22" fmla="*/ 130807 h 448943"/>
                            <a:gd name="connsiteX23" fmla="*/ 369813 w 463477"/>
                            <a:gd name="connsiteY23" fmla="*/ 129192 h 448943"/>
                            <a:gd name="connsiteX24" fmla="*/ 369813 w 463477"/>
                            <a:gd name="connsiteY24" fmla="*/ 134037 h 448943"/>
                            <a:gd name="connsiteX25" fmla="*/ 385962 w 463477"/>
                            <a:gd name="connsiteY25" fmla="*/ 142111 h 448943"/>
                            <a:gd name="connsiteX26" fmla="*/ 392422 w 463477"/>
                            <a:gd name="connsiteY26" fmla="*/ 138882 h 448943"/>
                            <a:gd name="connsiteX27" fmla="*/ 397267 w 463477"/>
                            <a:gd name="connsiteY27" fmla="*/ 146956 h 448943"/>
                            <a:gd name="connsiteX28" fmla="*/ 400496 w 463477"/>
                            <a:gd name="connsiteY28" fmla="*/ 148571 h 448943"/>
                            <a:gd name="connsiteX29" fmla="*/ 403726 w 463477"/>
                            <a:gd name="connsiteY29" fmla="*/ 145341 h 448943"/>
                            <a:gd name="connsiteX30" fmla="*/ 395652 w 463477"/>
                            <a:gd name="connsiteY30" fmla="*/ 114658 h 448943"/>
                            <a:gd name="connsiteX31" fmla="*/ 385962 w 463477"/>
                            <a:gd name="connsiteY31" fmla="*/ 104969 h 448943"/>
                            <a:gd name="connsiteX32" fmla="*/ 371428 w 463477"/>
                            <a:gd name="connsiteY32" fmla="*/ 104969 h 448943"/>
                            <a:gd name="connsiteX33" fmla="*/ 364969 w 463477"/>
                            <a:gd name="connsiteY33" fmla="*/ 106584 h 448943"/>
                            <a:gd name="connsiteX34" fmla="*/ 361739 w 463477"/>
                            <a:gd name="connsiteY34" fmla="*/ 104969 h 448943"/>
                            <a:gd name="connsiteX35" fmla="*/ 343773 w 463477"/>
                            <a:gd name="connsiteY35" fmla="*/ 104969 h 448943"/>
                            <a:gd name="connsiteX36" fmla="*/ 327825 w 463477"/>
                            <a:gd name="connsiteY36" fmla="*/ 0 h 448943"/>
                            <a:gd name="connsiteX37" fmla="*/ 342360 w 463477"/>
                            <a:gd name="connsiteY37" fmla="*/ 16149 h 448943"/>
                            <a:gd name="connsiteX38" fmla="*/ 348819 w 463477"/>
                            <a:gd name="connsiteY38" fmla="*/ 32298 h 448943"/>
                            <a:gd name="connsiteX39" fmla="*/ 353664 w 463477"/>
                            <a:gd name="connsiteY39" fmla="*/ 22609 h 448943"/>
                            <a:gd name="connsiteX40" fmla="*/ 361738 w 463477"/>
                            <a:gd name="connsiteY40" fmla="*/ 25839 h 448943"/>
                            <a:gd name="connsiteX41" fmla="*/ 356894 w 463477"/>
                            <a:gd name="connsiteY41" fmla="*/ 32298 h 448943"/>
                            <a:gd name="connsiteX42" fmla="*/ 366583 w 463477"/>
                            <a:gd name="connsiteY42" fmla="*/ 40373 h 448943"/>
                            <a:gd name="connsiteX43" fmla="*/ 360123 w 463477"/>
                            <a:gd name="connsiteY43" fmla="*/ 53292 h 448943"/>
                            <a:gd name="connsiteX44" fmla="*/ 392421 w 463477"/>
                            <a:gd name="connsiteY44" fmla="*/ 59752 h 448943"/>
                            <a:gd name="connsiteX45" fmla="*/ 403726 w 463477"/>
                            <a:gd name="connsiteY45" fmla="*/ 74286 h 448943"/>
                            <a:gd name="connsiteX46" fmla="*/ 411800 w 463477"/>
                            <a:gd name="connsiteY46" fmla="*/ 69441 h 448943"/>
                            <a:gd name="connsiteX47" fmla="*/ 423105 w 463477"/>
                            <a:gd name="connsiteY47" fmla="*/ 82360 h 448943"/>
                            <a:gd name="connsiteX48" fmla="*/ 423105 w 463477"/>
                            <a:gd name="connsiteY48" fmla="*/ 106584 h 448943"/>
                            <a:gd name="connsiteX49" fmla="*/ 447328 w 463477"/>
                            <a:gd name="connsiteY49" fmla="*/ 98509 h 448943"/>
                            <a:gd name="connsiteX50" fmla="*/ 463477 w 463477"/>
                            <a:gd name="connsiteY50" fmla="*/ 104969 h 448943"/>
                            <a:gd name="connsiteX51" fmla="*/ 421490 w 463477"/>
                            <a:gd name="connsiteY51" fmla="*/ 116273 h 448943"/>
                            <a:gd name="connsiteX52" fmla="*/ 426334 w 463477"/>
                            <a:gd name="connsiteY52" fmla="*/ 121118 h 448943"/>
                            <a:gd name="connsiteX53" fmla="*/ 416645 w 463477"/>
                            <a:gd name="connsiteY53" fmla="*/ 129192 h 448943"/>
                            <a:gd name="connsiteX54" fmla="*/ 405341 w 463477"/>
                            <a:gd name="connsiteY54" fmla="*/ 134037 h 448943"/>
                            <a:gd name="connsiteX55" fmla="*/ 427949 w 463477"/>
                            <a:gd name="connsiteY55" fmla="*/ 142112 h 448943"/>
                            <a:gd name="connsiteX56" fmla="*/ 421490 w 463477"/>
                            <a:gd name="connsiteY56" fmla="*/ 150186 h 448943"/>
                            <a:gd name="connsiteX57" fmla="*/ 436024 w 463477"/>
                            <a:gd name="connsiteY57" fmla="*/ 146956 h 448943"/>
                            <a:gd name="connsiteX58" fmla="*/ 434409 w 463477"/>
                            <a:gd name="connsiteY58" fmla="*/ 132422 h 448943"/>
                            <a:gd name="connsiteX59" fmla="*/ 444098 w 463477"/>
                            <a:gd name="connsiteY59" fmla="*/ 129192 h 448943"/>
                            <a:gd name="connsiteX60" fmla="*/ 442483 w 463477"/>
                            <a:gd name="connsiteY60" fmla="*/ 146956 h 448943"/>
                            <a:gd name="connsiteX61" fmla="*/ 427949 w 463477"/>
                            <a:gd name="connsiteY61" fmla="*/ 159876 h 448943"/>
                            <a:gd name="connsiteX62" fmla="*/ 413415 w 463477"/>
                            <a:gd name="connsiteY62" fmla="*/ 159876 h 448943"/>
                            <a:gd name="connsiteX63" fmla="*/ 413415 w 463477"/>
                            <a:gd name="connsiteY63" fmla="*/ 174410 h 448943"/>
                            <a:gd name="connsiteX64" fmla="*/ 400496 w 463477"/>
                            <a:gd name="connsiteY64" fmla="*/ 180869 h 448943"/>
                            <a:gd name="connsiteX65" fmla="*/ 405341 w 463477"/>
                            <a:gd name="connsiteY65" fmla="*/ 190559 h 448943"/>
                            <a:gd name="connsiteX66" fmla="*/ 373043 w 463477"/>
                            <a:gd name="connsiteY66" fmla="*/ 218012 h 448943"/>
                            <a:gd name="connsiteX67" fmla="*/ 379502 w 463477"/>
                            <a:gd name="connsiteY67" fmla="*/ 234161 h 448943"/>
                            <a:gd name="connsiteX68" fmla="*/ 369813 w 463477"/>
                            <a:gd name="connsiteY68" fmla="*/ 234161 h 448943"/>
                            <a:gd name="connsiteX69" fmla="*/ 369813 w 463477"/>
                            <a:gd name="connsiteY69" fmla="*/ 248695 h 448943"/>
                            <a:gd name="connsiteX70" fmla="*/ 361738 w 463477"/>
                            <a:gd name="connsiteY70" fmla="*/ 248695 h 448943"/>
                            <a:gd name="connsiteX71" fmla="*/ 343974 w 463477"/>
                            <a:gd name="connsiteY71" fmla="*/ 230931 h 448943"/>
                            <a:gd name="connsiteX72" fmla="*/ 343974 w 463477"/>
                            <a:gd name="connsiteY72" fmla="*/ 250310 h 448943"/>
                            <a:gd name="connsiteX73" fmla="*/ 331055 w 463477"/>
                            <a:gd name="connsiteY73" fmla="*/ 253540 h 448943"/>
                            <a:gd name="connsiteX74" fmla="*/ 350434 w 463477"/>
                            <a:gd name="connsiteY74" fmla="*/ 268074 h 448943"/>
                            <a:gd name="connsiteX75" fmla="*/ 353664 w 463477"/>
                            <a:gd name="connsiteY75" fmla="*/ 276149 h 448943"/>
                            <a:gd name="connsiteX76" fmla="*/ 363353 w 463477"/>
                            <a:gd name="connsiteY76" fmla="*/ 272919 h 448943"/>
                            <a:gd name="connsiteX77" fmla="*/ 366583 w 463477"/>
                            <a:gd name="connsiteY77" fmla="*/ 280993 h 448943"/>
                            <a:gd name="connsiteX78" fmla="*/ 374658 w 463477"/>
                            <a:gd name="connsiteY78" fmla="*/ 276149 h 448943"/>
                            <a:gd name="connsiteX79" fmla="*/ 384347 w 463477"/>
                            <a:gd name="connsiteY79" fmla="*/ 280993 h 448943"/>
                            <a:gd name="connsiteX80" fmla="*/ 384347 w 463477"/>
                            <a:gd name="connsiteY80" fmla="*/ 290683 h 448943"/>
                            <a:gd name="connsiteX81" fmla="*/ 402111 w 463477"/>
                            <a:gd name="connsiteY81" fmla="*/ 290683 h 448943"/>
                            <a:gd name="connsiteX82" fmla="*/ 408570 w 463477"/>
                            <a:gd name="connsiteY82" fmla="*/ 305217 h 448943"/>
                            <a:gd name="connsiteX83" fmla="*/ 405341 w 463477"/>
                            <a:gd name="connsiteY83" fmla="*/ 318136 h 448943"/>
                            <a:gd name="connsiteX84" fmla="*/ 410185 w 463477"/>
                            <a:gd name="connsiteY84" fmla="*/ 322981 h 448943"/>
                            <a:gd name="connsiteX85" fmla="*/ 423105 w 463477"/>
                            <a:gd name="connsiteY85" fmla="*/ 332670 h 448943"/>
                            <a:gd name="connsiteX86" fmla="*/ 432794 w 463477"/>
                            <a:gd name="connsiteY86" fmla="*/ 334285 h 448943"/>
                            <a:gd name="connsiteX87" fmla="*/ 431179 w 463477"/>
                            <a:gd name="connsiteY87" fmla="*/ 345589 h 448943"/>
                            <a:gd name="connsiteX88" fmla="*/ 442483 w 463477"/>
                            <a:gd name="connsiteY88" fmla="*/ 347204 h 448943"/>
                            <a:gd name="connsiteX89" fmla="*/ 419875 w 463477"/>
                            <a:gd name="connsiteY89" fmla="*/ 366583 h 448943"/>
                            <a:gd name="connsiteX90" fmla="*/ 406956 w 463477"/>
                            <a:gd name="connsiteY90" fmla="*/ 385962 h 448943"/>
                            <a:gd name="connsiteX91" fmla="*/ 381117 w 463477"/>
                            <a:gd name="connsiteY91" fmla="*/ 398881 h 448943"/>
                            <a:gd name="connsiteX92" fmla="*/ 397266 w 463477"/>
                            <a:gd name="connsiteY92" fmla="*/ 392421 h 448943"/>
                            <a:gd name="connsiteX93" fmla="*/ 400496 w 463477"/>
                            <a:gd name="connsiteY93" fmla="*/ 400496 h 448943"/>
                            <a:gd name="connsiteX94" fmla="*/ 379502 w 463477"/>
                            <a:gd name="connsiteY94" fmla="*/ 408570 h 448943"/>
                            <a:gd name="connsiteX95" fmla="*/ 369813 w 463477"/>
                            <a:gd name="connsiteY95" fmla="*/ 410185 h 448943"/>
                            <a:gd name="connsiteX96" fmla="*/ 327825 w 463477"/>
                            <a:gd name="connsiteY96" fmla="*/ 413415 h 448943"/>
                            <a:gd name="connsiteX97" fmla="*/ 318136 w 463477"/>
                            <a:gd name="connsiteY97" fmla="*/ 400496 h 448943"/>
                            <a:gd name="connsiteX98" fmla="*/ 303602 w 463477"/>
                            <a:gd name="connsiteY98" fmla="*/ 390807 h 448943"/>
                            <a:gd name="connsiteX99" fmla="*/ 282608 w 463477"/>
                            <a:gd name="connsiteY99" fmla="*/ 387577 h 448943"/>
                            <a:gd name="connsiteX100" fmla="*/ 276149 w 463477"/>
                            <a:gd name="connsiteY100" fmla="*/ 397266 h 448943"/>
                            <a:gd name="connsiteX101" fmla="*/ 272919 w 463477"/>
                            <a:gd name="connsiteY101" fmla="*/ 382732 h 448943"/>
                            <a:gd name="connsiteX102" fmla="*/ 264844 w 463477"/>
                            <a:gd name="connsiteY102" fmla="*/ 384347 h 448943"/>
                            <a:gd name="connsiteX103" fmla="*/ 269689 w 463477"/>
                            <a:gd name="connsiteY103" fmla="*/ 369813 h 448943"/>
                            <a:gd name="connsiteX104" fmla="*/ 256770 w 463477"/>
                            <a:gd name="connsiteY104" fmla="*/ 374658 h 448943"/>
                            <a:gd name="connsiteX105" fmla="*/ 258385 w 463477"/>
                            <a:gd name="connsiteY105" fmla="*/ 387577 h 448943"/>
                            <a:gd name="connsiteX106" fmla="*/ 247080 w 463477"/>
                            <a:gd name="connsiteY106" fmla="*/ 389192 h 448943"/>
                            <a:gd name="connsiteX107" fmla="*/ 251925 w 463477"/>
                            <a:gd name="connsiteY107" fmla="*/ 411800 h 448943"/>
                            <a:gd name="connsiteX108" fmla="*/ 242236 w 463477"/>
                            <a:gd name="connsiteY108" fmla="*/ 448943 h 448943"/>
                            <a:gd name="connsiteX109" fmla="*/ 240621 w 463477"/>
                            <a:gd name="connsiteY109" fmla="*/ 431179 h 448943"/>
                            <a:gd name="connsiteX110" fmla="*/ 222857 w 463477"/>
                            <a:gd name="connsiteY110" fmla="*/ 403726 h 448943"/>
                            <a:gd name="connsiteX111" fmla="*/ 214782 w 463477"/>
                            <a:gd name="connsiteY111" fmla="*/ 408570 h 448943"/>
                            <a:gd name="connsiteX112" fmla="*/ 219627 w 463477"/>
                            <a:gd name="connsiteY112" fmla="*/ 390807 h 448943"/>
                            <a:gd name="connsiteX113" fmla="*/ 227702 w 463477"/>
                            <a:gd name="connsiteY113" fmla="*/ 394036 h 448943"/>
                            <a:gd name="connsiteX114" fmla="*/ 237391 w 463477"/>
                            <a:gd name="connsiteY114" fmla="*/ 358508 h 448943"/>
                            <a:gd name="connsiteX115" fmla="*/ 219627 w 463477"/>
                            <a:gd name="connsiteY115" fmla="*/ 356894 h 448943"/>
                            <a:gd name="connsiteX116" fmla="*/ 206708 w 463477"/>
                            <a:gd name="connsiteY116" fmla="*/ 342359 h 448943"/>
                            <a:gd name="connsiteX117" fmla="*/ 211553 w 463477"/>
                            <a:gd name="connsiteY117" fmla="*/ 356894 h 448943"/>
                            <a:gd name="connsiteX118" fmla="*/ 201863 w 463477"/>
                            <a:gd name="connsiteY118" fmla="*/ 358508 h 448943"/>
                            <a:gd name="connsiteX119" fmla="*/ 192174 w 463477"/>
                            <a:gd name="connsiteY119" fmla="*/ 334285 h 448943"/>
                            <a:gd name="connsiteX120" fmla="*/ 172795 w 463477"/>
                            <a:gd name="connsiteY120" fmla="*/ 331055 h 448943"/>
                            <a:gd name="connsiteX121" fmla="*/ 176025 w 463477"/>
                            <a:gd name="connsiteY121" fmla="*/ 327825 h 448943"/>
                            <a:gd name="connsiteX122" fmla="*/ 159876 w 463477"/>
                            <a:gd name="connsiteY122" fmla="*/ 324596 h 448943"/>
                            <a:gd name="connsiteX123" fmla="*/ 161491 w 463477"/>
                            <a:gd name="connsiteY123" fmla="*/ 305217 h 448943"/>
                            <a:gd name="connsiteX124" fmla="*/ 161491 w 463477"/>
                            <a:gd name="connsiteY124" fmla="*/ 285838 h 448943"/>
                            <a:gd name="connsiteX125" fmla="*/ 153416 w 463477"/>
                            <a:gd name="connsiteY125" fmla="*/ 282608 h 448943"/>
                            <a:gd name="connsiteX126" fmla="*/ 151801 w 463477"/>
                            <a:gd name="connsiteY126" fmla="*/ 274534 h 448943"/>
                            <a:gd name="connsiteX127" fmla="*/ 143727 w 463477"/>
                            <a:gd name="connsiteY127" fmla="*/ 276149 h 448943"/>
                            <a:gd name="connsiteX128" fmla="*/ 127578 w 463477"/>
                            <a:gd name="connsiteY128" fmla="*/ 264844 h 448943"/>
                            <a:gd name="connsiteX129" fmla="*/ 125963 w 463477"/>
                            <a:gd name="connsiteY129" fmla="*/ 235776 h 448943"/>
                            <a:gd name="connsiteX130" fmla="*/ 114658 w 463477"/>
                            <a:gd name="connsiteY130" fmla="*/ 229316 h 448943"/>
                            <a:gd name="connsiteX131" fmla="*/ 108199 w 463477"/>
                            <a:gd name="connsiteY131" fmla="*/ 222857 h 448943"/>
                            <a:gd name="connsiteX132" fmla="*/ 113043 w 463477"/>
                            <a:gd name="connsiteY132" fmla="*/ 209938 h 448943"/>
                            <a:gd name="connsiteX133" fmla="*/ 96894 w 463477"/>
                            <a:gd name="connsiteY133" fmla="*/ 226087 h 448943"/>
                            <a:gd name="connsiteX134" fmla="*/ 103354 w 463477"/>
                            <a:gd name="connsiteY134" fmla="*/ 230931 h 448943"/>
                            <a:gd name="connsiteX135" fmla="*/ 95280 w 463477"/>
                            <a:gd name="connsiteY135" fmla="*/ 243851 h 448943"/>
                            <a:gd name="connsiteX136" fmla="*/ 82360 w 463477"/>
                            <a:gd name="connsiteY136" fmla="*/ 242236 h 448943"/>
                            <a:gd name="connsiteX137" fmla="*/ 80745 w 463477"/>
                            <a:gd name="connsiteY137" fmla="*/ 234161 h 448943"/>
                            <a:gd name="connsiteX138" fmla="*/ 96894 w 463477"/>
                            <a:gd name="connsiteY138" fmla="*/ 205093 h 448943"/>
                            <a:gd name="connsiteX139" fmla="*/ 88820 w 463477"/>
                            <a:gd name="connsiteY139" fmla="*/ 188944 h 448943"/>
                            <a:gd name="connsiteX140" fmla="*/ 106584 w 463477"/>
                            <a:gd name="connsiteY140" fmla="*/ 185714 h 448943"/>
                            <a:gd name="connsiteX141" fmla="*/ 96894 w 463477"/>
                            <a:gd name="connsiteY141" fmla="*/ 161491 h 448943"/>
                            <a:gd name="connsiteX142" fmla="*/ 82360 w 463477"/>
                            <a:gd name="connsiteY142" fmla="*/ 156646 h 448943"/>
                            <a:gd name="connsiteX143" fmla="*/ 71056 w 463477"/>
                            <a:gd name="connsiteY143" fmla="*/ 167950 h 448943"/>
                            <a:gd name="connsiteX144" fmla="*/ 67826 w 463477"/>
                            <a:gd name="connsiteY144" fmla="*/ 161491 h 448943"/>
                            <a:gd name="connsiteX145" fmla="*/ 22609 w 463477"/>
                            <a:gd name="connsiteY145" fmla="*/ 187329 h 448943"/>
                            <a:gd name="connsiteX146" fmla="*/ 8075 w 463477"/>
                            <a:gd name="connsiteY146" fmla="*/ 198633 h 448943"/>
                            <a:gd name="connsiteX147" fmla="*/ 0 w 463477"/>
                            <a:gd name="connsiteY147" fmla="*/ 179255 h 448943"/>
                            <a:gd name="connsiteX148" fmla="*/ 37143 w 463477"/>
                            <a:gd name="connsiteY148" fmla="*/ 166335 h 448943"/>
                            <a:gd name="connsiteX149" fmla="*/ 50062 w 463477"/>
                            <a:gd name="connsiteY149" fmla="*/ 158261 h 448943"/>
                            <a:gd name="connsiteX150" fmla="*/ 40373 w 463477"/>
                            <a:gd name="connsiteY150" fmla="*/ 138882 h 448943"/>
                            <a:gd name="connsiteX151" fmla="*/ 32298 w 463477"/>
                            <a:gd name="connsiteY151" fmla="*/ 148571 h 448943"/>
                            <a:gd name="connsiteX152" fmla="*/ 22609 w 463477"/>
                            <a:gd name="connsiteY152" fmla="*/ 142112 h 448943"/>
                            <a:gd name="connsiteX153" fmla="*/ 33913 w 463477"/>
                            <a:gd name="connsiteY153" fmla="*/ 121118 h 448943"/>
                            <a:gd name="connsiteX154" fmla="*/ 48447 w 463477"/>
                            <a:gd name="connsiteY154" fmla="*/ 130807 h 448943"/>
                            <a:gd name="connsiteX155" fmla="*/ 66211 w 463477"/>
                            <a:gd name="connsiteY155" fmla="*/ 125963 h 448943"/>
                            <a:gd name="connsiteX156" fmla="*/ 51677 w 463477"/>
                            <a:gd name="connsiteY156" fmla="*/ 122733 h 448943"/>
                            <a:gd name="connsiteX157" fmla="*/ 45218 w 463477"/>
                            <a:gd name="connsiteY157" fmla="*/ 98509 h 448943"/>
                            <a:gd name="connsiteX158" fmla="*/ 53292 w 463477"/>
                            <a:gd name="connsiteY158" fmla="*/ 96894 h 448943"/>
                            <a:gd name="connsiteX159" fmla="*/ 50062 w 463477"/>
                            <a:gd name="connsiteY159" fmla="*/ 85590 h 448943"/>
                            <a:gd name="connsiteX160" fmla="*/ 59752 w 463477"/>
                            <a:gd name="connsiteY160" fmla="*/ 80745 h 448943"/>
                            <a:gd name="connsiteX161" fmla="*/ 59752 w 463477"/>
                            <a:gd name="connsiteY161" fmla="*/ 67826 h 448943"/>
                            <a:gd name="connsiteX162" fmla="*/ 33913 w 463477"/>
                            <a:gd name="connsiteY162" fmla="*/ 43603 h 448943"/>
                            <a:gd name="connsiteX163" fmla="*/ 59752 w 463477"/>
                            <a:gd name="connsiteY163" fmla="*/ 38758 h 448943"/>
                            <a:gd name="connsiteX164" fmla="*/ 51677 w 463477"/>
                            <a:gd name="connsiteY164" fmla="*/ 20994 h 448943"/>
                            <a:gd name="connsiteX165" fmla="*/ 64596 w 463477"/>
                            <a:gd name="connsiteY165" fmla="*/ 11305 h 448943"/>
                            <a:gd name="connsiteX166" fmla="*/ 72671 w 463477"/>
                            <a:gd name="connsiteY166" fmla="*/ 17764 h 448943"/>
                            <a:gd name="connsiteX167" fmla="*/ 80745 w 463477"/>
                            <a:gd name="connsiteY167" fmla="*/ 14535 h 448943"/>
                            <a:gd name="connsiteX168" fmla="*/ 106584 w 463477"/>
                            <a:gd name="connsiteY168" fmla="*/ 4845 h 448943"/>
                            <a:gd name="connsiteX169" fmla="*/ 158261 w 463477"/>
                            <a:gd name="connsiteY169" fmla="*/ 19379 h 448943"/>
                            <a:gd name="connsiteX170" fmla="*/ 153416 w 463477"/>
                            <a:gd name="connsiteY170" fmla="*/ 33913 h 448943"/>
                            <a:gd name="connsiteX171" fmla="*/ 193789 w 463477"/>
                            <a:gd name="connsiteY171" fmla="*/ 67826 h 448943"/>
                            <a:gd name="connsiteX172" fmla="*/ 197019 w 463477"/>
                            <a:gd name="connsiteY172" fmla="*/ 43603 h 448943"/>
                            <a:gd name="connsiteX173" fmla="*/ 218012 w 463477"/>
                            <a:gd name="connsiteY173" fmla="*/ 33913 h 448943"/>
                            <a:gd name="connsiteX174" fmla="*/ 214782 w 463477"/>
                            <a:gd name="connsiteY174" fmla="*/ 50062 h 448943"/>
                            <a:gd name="connsiteX175" fmla="*/ 234161 w 463477"/>
                            <a:gd name="connsiteY175" fmla="*/ 51677 h 448943"/>
                            <a:gd name="connsiteX176" fmla="*/ 226087 w 463477"/>
                            <a:gd name="connsiteY176" fmla="*/ 43603 h 448943"/>
                            <a:gd name="connsiteX177" fmla="*/ 230931 w 463477"/>
                            <a:gd name="connsiteY177" fmla="*/ 35528 h 448943"/>
                            <a:gd name="connsiteX178" fmla="*/ 235776 w 463477"/>
                            <a:gd name="connsiteY178" fmla="*/ 37143 h 448943"/>
                            <a:gd name="connsiteX179" fmla="*/ 258385 w 463477"/>
                            <a:gd name="connsiteY179" fmla="*/ 61367 h 448943"/>
                            <a:gd name="connsiteX180" fmla="*/ 266459 w 463477"/>
                            <a:gd name="connsiteY180" fmla="*/ 72671 h 448943"/>
                            <a:gd name="connsiteX181" fmla="*/ 277764 w 463477"/>
                            <a:gd name="connsiteY181" fmla="*/ 71056 h 448943"/>
                            <a:gd name="connsiteX182" fmla="*/ 268074 w 463477"/>
                            <a:gd name="connsiteY182" fmla="*/ 66211 h 448943"/>
                            <a:gd name="connsiteX183" fmla="*/ 298757 w 463477"/>
                            <a:gd name="connsiteY183" fmla="*/ 50062 h 448943"/>
                            <a:gd name="connsiteX184" fmla="*/ 301987 w 463477"/>
                            <a:gd name="connsiteY184" fmla="*/ 37143 h 448943"/>
                            <a:gd name="connsiteX185" fmla="*/ 313291 w 463477"/>
                            <a:gd name="connsiteY185" fmla="*/ 45218 h 448943"/>
                            <a:gd name="connsiteX186" fmla="*/ 322981 w 463477"/>
                            <a:gd name="connsiteY186" fmla="*/ 46833 h 448943"/>
                            <a:gd name="connsiteX187" fmla="*/ 329440 w 463477"/>
                            <a:gd name="connsiteY187" fmla="*/ 40373 h 448943"/>
                            <a:gd name="connsiteX188" fmla="*/ 321366 w 463477"/>
                            <a:gd name="connsiteY188" fmla="*/ 27454 h 448943"/>
                            <a:gd name="connsiteX189" fmla="*/ 326211 w 463477"/>
                            <a:gd name="connsiteY189" fmla="*/ 11305 h 448943"/>
                            <a:gd name="connsiteX190" fmla="*/ 322981 w 463477"/>
                            <a:gd name="connsiteY190" fmla="*/ 4845 h 448943"/>
                            <a:gd name="connsiteX191" fmla="*/ 327825 w 463477"/>
                            <a:gd name="connsiteY191" fmla="*/ 0 h 4489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</a:cxnLst>
                          <a:rect l="l" t="t" r="r" b="b"/>
                          <a:pathLst>
                            <a:path w="463477" h="448943">
                              <a:moveTo>
                                <a:pt x="300372" y="251924"/>
                              </a:moveTo>
                              <a:cubicBezTo>
                                <a:pt x="295528" y="251924"/>
                                <a:pt x="289068" y="255154"/>
                                <a:pt x="287453" y="259999"/>
                              </a:cubicBezTo>
                              <a:cubicBezTo>
                                <a:pt x="285838" y="264844"/>
                                <a:pt x="285838" y="271303"/>
                                <a:pt x="290683" y="274533"/>
                              </a:cubicBezTo>
                              <a:cubicBezTo>
                                <a:pt x="293913" y="276148"/>
                                <a:pt x="295528" y="280993"/>
                                <a:pt x="295528" y="284222"/>
                              </a:cubicBezTo>
                              <a:cubicBezTo>
                                <a:pt x="298757" y="279378"/>
                                <a:pt x="300372" y="272918"/>
                                <a:pt x="297143" y="268073"/>
                              </a:cubicBezTo>
                              <a:cubicBezTo>
                                <a:pt x="300372" y="266458"/>
                                <a:pt x="303602" y="264844"/>
                                <a:pt x="305217" y="261614"/>
                              </a:cubicBezTo>
                              <a:cubicBezTo>
                                <a:pt x="305217" y="258384"/>
                                <a:pt x="301987" y="255154"/>
                                <a:pt x="298757" y="253539"/>
                              </a:cubicBezTo>
                              <a:cubicBezTo>
                                <a:pt x="298757" y="253539"/>
                                <a:pt x="298757" y="251924"/>
                                <a:pt x="300372" y="251924"/>
                              </a:cubicBezTo>
                              <a:close/>
                              <a:moveTo>
                                <a:pt x="343773" y="104969"/>
                              </a:moveTo>
                              <a:cubicBezTo>
                                <a:pt x="336304" y="106180"/>
                                <a:pt x="328634" y="108199"/>
                                <a:pt x="324596" y="109813"/>
                              </a:cubicBezTo>
                              <a:cubicBezTo>
                                <a:pt x="318137" y="111428"/>
                                <a:pt x="313292" y="114658"/>
                                <a:pt x="308447" y="119503"/>
                              </a:cubicBezTo>
                              <a:cubicBezTo>
                                <a:pt x="310062" y="117888"/>
                                <a:pt x="305217" y="129192"/>
                                <a:pt x="303602" y="130807"/>
                              </a:cubicBezTo>
                              <a:cubicBezTo>
                                <a:pt x="306832" y="129192"/>
                                <a:pt x="308447" y="129192"/>
                                <a:pt x="311677" y="129192"/>
                              </a:cubicBezTo>
                              <a:cubicBezTo>
                                <a:pt x="314907" y="129192"/>
                                <a:pt x="316522" y="132422"/>
                                <a:pt x="314907" y="135652"/>
                              </a:cubicBezTo>
                              <a:cubicBezTo>
                                <a:pt x="314907" y="137267"/>
                                <a:pt x="313292" y="137267"/>
                                <a:pt x="313292" y="138882"/>
                              </a:cubicBezTo>
                              <a:cubicBezTo>
                                <a:pt x="313292" y="140496"/>
                                <a:pt x="316522" y="142111"/>
                                <a:pt x="318137" y="142111"/>
                              </a:cubicBezTo>
                              <a:cubicBezTo>
                                <a:pt x="319751" y="142111"/>
                                <a:pt x="321366" y="138882"/>
                                <a:pt x="322981" y="137267"/>
                              </a:cubicBezTo>
                              <a:cubicBezTo>
                                <a:pt x="324596" y="135652"/>
                                <a:pt x="326211" y="134037"/>
                                <a:pt x="329441" y="134037"/>
                              </a:cubicBezTo>
                              <a:cubicBezTo>
                                <a:pt x="332671" y="134037"/>
                                <a:pt x="334286" y="138882"/>
                                <a:pt x="335900" y="137267"/>
                              </a:cubicBezTo>
                              <a:cubicBezTo>
                                <a:pt x="337515" y="137267"/>
                                <a:pt x="337515" y="135652"/>
                                <a:pt x="339130" y="134037"/>
                              </a:cubicBezTo>
                              <a:cubicBezTo>
                                <a:pt x="340745" y="130807"/>
                                <a:pt x="342360" y="127577"/>
                                <a:pt x="343975" y="124347"/>
                              </a:cubicBezTo>
                              <a:cubicBezTo>
                                <a:pt x="347205" y="124347"/>
                                <a:pt x="350435" y="124347"/>
                                <a:pt x="353664" y="124347"/>
                              </a:cubicBezTo>
                              <a:cubicBezTo>
                                <a:pt x="353664" y="125962"/>
                                <a:pt x="355279" y="129192"/>
                                <a:pt x="355279" y="130807"/>
                              </a:cubicBezTo>
                              <a:cubicBezTo>
                                <a:pt x="360124" y="130807"/>
                                <a:pt x="364969" y="129192"/>
                                <a:pt x="369813" y="129192"/>
                              </a:cubicBezTo>
                              <a:cubicBezTo>
                                <a:pt x="369813" y="130807"/>
                                <a:pt x="369813" y="132422"/>
                                <a:pt x="369813" y="134037"/>
                              </a:cubicBezTo>
                              <a:cubicBezTo>
                                <a:pt x="376273" y="134037"/>
                                <a:pt x="382733" y="135652"/>
                                <a:pt x="385962" y="142111"/>
                              </a:cubicBezTo>
                              <a:cubicBezTo>
                                <a:pt x="387577" y="140496"/>
                                <a:pt x="390807" y="140496"/>
                                <a:pt x="392422" y="138882"/>
                              </a:cubicBezTo>
                              <a:cubicBezTo>
                                <a:pt x="394037" y="142111"/>
                                <a:pt x="395652" y="143726"/>
                                <a:pt x="397267" y="146956"/>
                              </a:cubicBezTo>
                              <a:cubicBezTo>
                                <a:pt x="397267" y="146956"/>
                                <a:pt x="398882" y="148571"/>
                                <a:pt x="400496" y="148571"/>
                              </a:cubicBezTo>
                              <a:cubicBezTo>
                                <a:pt x="402111" y="148571"/>
                                <a:pt x="403726" y="146956"/>
                                <a:pt x="403726" y="145341"/>
                              </a:cubicBezTo>
                              <a:cubicBezTo>
                                <a:pt x="408571" y="135652"/>
                                <a:pt x="402111" y="122733"/>
                                <a:pt x="395652" y="114658"/>
                              </a:cubicBezTo>
                              <a:cubicBezTo>
                                <a:pt x="392422" y="111428"/>
                                <a:pt x="389192" y="108198"/>
                                <a:pt x="385962" y="104969"/>
                              </a:cubicBezTo>
                              <a:cubicBezTo>
                                <a:pt x="381118" y="103354"/>
                                <a:pt x="376273" y="103354"/>
                                <a:pt x="371428" y="104969"/>
                              </a:cubicBezTo>
                              <a:cubicBezTo>
                                <a:pt x="369813" y="106584"/>
                                <a:pt x="368198" y="108198"/>
                                <a:pt x="364969" y="106584"/>
                              </a:cubicBezTo>
                              <a:cubicBezTo>
                                <a:pt x="363354" y="106584"/>
                                <a:pt x="363354" y="106584"/>
                                <a:pt x="361739" y="104969"/>
                              </a:cubicBezTo>
                              <a:cubicBezTo>
                                <a:pt x="358509" y="103354"/>
                                <a:pt x="351242" y="103758"/>
                                <a:pt x="343773" y="104969"/>
                              </a:cubicBezTo>
                              <a:close/>
                              <a:moveTo>
                                <a:pt x="327825" y="0"/>
                              </a:moveTo>
                              <a:cubicBezTo>
                                <a:pt x="329440" y="8075"/>
                                <a:pt x="334285" y="14535"/>
                                <a:pt x="342360" y="16149"/>
                              </a:cubicBezTo>
                              <a:cubicBezTo>
                                <a:pt x="339130" y="17764"/>
                                <a:pt x="342360" y="27454"/>
                                <a:pt x="348819" y="32298"/>
                              </a:cubicBezTo>
                              <a:cubicBezTo>
                                <a:pt x="350434" y="29069"/>
                                <a:pt x="352049" y="25839"/>
                                <a:pt x="353664" y="22609"/>
                              </a:cubicBezTo>
                              <a:cubicBezTo>
                                <a:pt x="356894" y="24224"/>
                                <a:pt x="358509" y="25839"/>
                                <a:pt x="361738" y="25839"/>
                              </a:cubicBezTo>
                              <a:cubicBezTo>
                                <a:pt x="360123" y="27454"/>
                                <a:pt x="358509" y="30684"/>
                                <a:pt x="356894" y="32298"/>
                              </a:cubicBezTo>
                              <a:cubicBezTo>
                                <a:pt x="361738" y="30684"/>
                                <a:pt x="366583" y="35528"/>
                                <a:pt x="366583" y="40373"/>
                              </a:cubicBezTo>
                              <a:cubicBezTo>
                                <a:pt x="366583" y="45218"/>
                                <a:pt x="363353" y="50062"/>
                                <a:pt x="360123" y="53292"/>
                              </a:cubicBezTo>
                              <a:cubicBezTo>
                                <a:pt x="371428" y="51677"/>
                                <a:pt x="382732" y="54907"/>
                                <a:pt x="392421" y="59752"/>
                              </a:cubicBezTo>
                              <a:cubicBezTo>
                                <a:pt x="398881" y="62982"/>
                                <a:pt x="403726" y="67826"/>
                                <a:pt x="403726" y="74286"/>
                              </a:cubicBezTo>
                              <a:cubicBezTo>
                                <a:pt x="406956" y="72671"/>
                                <a:pt x="408570" y="71056"/>
                                <a:pt x="411800" y="69441"/>
                              </a:cubicBezTo>
                              <a:cubicBezTo>
                                <a:pt x="415030" y="74286"/>
                                <a:pt x="419875" y="77516"/>
                                <a:pt x="423105" y="82360"/>
                              </a:cubicBezTo>
                              <a:cubicBezTo>
                                <a:pt x="418260" y="88820"/>
                                <a:pt x="418260" y="100124"/>
                                <a:pt x="423105" y="106584"/>
                              </a:cubicBezTo>
                              <a:cubicBezTo>
                                <a:pt x="424719" y="96894"/>
                                <a:pt x="437639" y="96894"/>
                                <a:pt x="447328" y="98509"/>
                              </a:cubicBezTo>
                              <a:cubicBezTo>
                                <a:pt x="448943" y="104969"/>
                                <a:pt x="457017" y="106584"/>
                                <a:pt x="463477" y="104969"/>
                              </a:cubicBezTo>
                              <a:cubicBezTo>
                                <a:pt x="448943" y="108199"/>
                                <a:pt x="436024" y="111429"/>
                                <a:pt x="421490" y="116273"/>
                              </a:cubicBezTo>
                              <a:cubicBezTo>
                                <a:pt x="423105" y="117888"/>
                                <a:pt x="424719" y="119503"/>
                                <a:pt x="426334" y="121118"/>
                              </a:cubicBezTo>
                              <a:cubicBezTo>
                                <a:pt x="427949" y="125963"/>
                                <a:pt x="421490" y="129192"/>
                                <a:pt x="416645" y="129192"/>
                              </a:cubicBezTo>
                              <a:cubicBezTo>
                                <a:pt x="411800" y="129192"/>
                                <a:pt x="406956" y="130807"/>
                                <a:pt x="405341" y="134037"/>
                              </a:cubicBezTo>
                              <a:cubicBezTo>
                                <a:pt x="413415" y="137267"/>
                                <a:pt x="419875" y="138882"/>
                                <a:pt x="427949" y="142112"/>
                              </a:cubicBezTo>
                              <a:cubicBezTo>
                                <a:pt x="424719" y="143727"/>
                                <a:pt x="421490" y="146956"/>
                                <a:pt x="421490" y="150186"/>
                              </a:cubicBezTo>
                              <a:cubicBezTo>
                                <a:pt x="426334" y="153416"/>
                                <a:pt x="432794" y="151801"/>
                                <a:pt x="436024" y="146956"/>
                              </a:cubicBezTo>
                              <a:cubicBezTo>
                                <a:pt x="439254" y="142112"/>
                                <a:pt x="439254" y="135652"/>
                                <a:pt x="434409" y="132422"/>
                              </a:cubicBezTo>
                              <a:cubicBezTo>
                                <a:pt x="437639" y="130807"/>
                                <a:pt x="440868" y="130807"/>
                                <a:pt x="444098" y="129192"/>
                              </a:cubicBezTo>
                              <a:cubicBezTo>
                                <a:pt x="447328" y="134037"/>
                                <a:pt x="445713" y="142112"/>
                                <a:pt x="442483" y="146956"/>
                              </a:cubicBezTo>
                              <a:cubicBezTo>
                                <a:pt x="439254" y="151801"/>
                                <a:pt x="432794" y="155031"/>
                                <a:pt x="427949" y="159876"/>
                              </a:cubicBezTo>
                              <a:cubicBezTo>
                                <a:pt x="423105" y="163105"/>
                                <a:pt x="415030" y="164720"/>
                                <a:pt x="413415" y="159876"/>
                              </a:cubicBezTo>
                              <a:cubicBezTo>
                                <a:pt x="415030" y="164720"/>
                                <a:pt x="415030" y="169565"/>
                                <a:pt x="413415" y="174410"/>
                              </a:cubicBezTo>
                              <a:cubicBezTo>
                                <a:pt x="411800" y="179255"/>
                                <a:pt x="405341" y="182484"/>
                                <a:pt x="400496" y="180869"/>
                              </a:cubicBezTo>
                              <a:cubicBezTo>
                                <a:pt x="402111" y="184099"/>
                                <a:pt x="403726" y="187329"/>
                                <a:pt x="405341" y="190559"/>
                              </a:cubicBezTo>
                              <a:cubicBezTo>
                                <a:pt x="394036" y="200248"/>
                                <a:pt x="382732" y="208323"/>
                                <a:pt x="373043" y="218012"/>
                              </a:cubicBezTo>
                              <a:cubicBezTo>
                                <a:pt x="379502" y="219627"/>
                                <a:pt x="382732" y="227702"/>
                                <a:pt x="379502" y="234161"/>
                              </a:cubicBezTo>
                              <a:cubicBezTo>
                                <a:pt x="376272" y="234161"/>
                                <a:pt x="373043" y="234161"/>
                                <a:pt x="369813" y="234161"/>
                              </a:cubicBezTo>
                              <a:cubicBezTo>
                                <a:pt x="374658" y="237391"/>
                                <a:pt x="376272" y="245465"/>
                                <a:pt x="369813" y="248695"/>
                              </a:cubicBezTo>
                              <a:cubicBezTo>
                                <a:pt x="368198" y="245465"/>
                                <a:pt x="363353" y="245465"/>
                                <a:pt x="361738" y="248695"/>
                              </a:cubicBezTo>
                              <a:cubicBezTo>
                                <a:pt x="360123" y="240621"/>
                                <a:pt x="352049" y="232546"/>
                                <a:pt x="343974" y="230931"/>
                              </a:cubicBezTo>
                              <a:cubicBezTo>
                                <a:pt x="347204" y="237391"/>
                                <a:pt x="347204" y="243851"/>
                                <a:pt x="343974" y="250310"/>
                              </a:cubicBezTo>
                              <a:cubicBezTo>
                                <a:pt x="340745" y="247080"/>
                                <a:pt x="334285" y="248695"/>
                                <a:pt x="331055" y="253540"/>
                              </a:cubicBezTo>
                              <a:cubicBezTo>
                                <a:pt x="335900" y="260000"/>
                                <a:pt x="342360" y="264844"/>
                                <a:pt x="350434" y="268074"/>
                              </a:cubicBezTo>
                              <a:cubicBezTo>
                                <a:pt x="352049" y="271304"/>
                                <a:pt x="353664" y="272919"/>
                                <a:pt x="353664" y="276149"/>
                              </a:cubicBezTo>
                              <a:cubicBezTo>
                                <a:pt x="356894" y="274534"/>
                                <a:pt x="360123" y="274534"/>
                                <a:pt x="363353" y="272919"/>
                              </a:cubicBezTo>
                              <a:cubicBezTo>
                                <a:pt x="363353" y="276149"/>
                                <a:pt x="364968" y="279378"/>
                                <a:pt x="366583" y="280993"/>
                              </a:cubicBezTo>
                              <a:cubicBezTo>
                                <a:pt x="369813" y="279378"/>
                                <a:pt x="371428" y="277763"/>
                                <a:pt x="374658" y="276149"/>
                              </a:cubicBezTo>
                              <a:cubicBezTo>
                                <a:pt x="377887" y="277763"/>
                                <a:pt x="382732" y="277763"/>
                                <a:pt x="384347" y="280993"/>
                              </a:cubicBezTo>
                              <a:cubicBezTo>
                                <a:pt x="387577" y="284223"/>
                                <a:pt x="387577" y="289068"/>
                                <a:pt x="384347" y="290683"/>
                              </a:cubicBezTo>
                              <a:cubicBezTo>
                                <a:pt x="390807" y="290683"/>
                                <a:pt x="395651" y="290683"/>
                                <a:pt x="402111" y="290683"/>
                              </a:cubicBezTo>
                              <a:cubicBezTo>
                                <a:pt x="400496" y="295527"/>
                                <a:pt x="405341" y="300372"/>
                                <a:pt x="408570" y="305217"/>
                              </a:cubicBezTo>
                              <a:cubicBezTo>
                                <a:pt x="411800" y="310061"/>
                                <a:pt x="411800" y="318136"/>
                                <a:pt x="405341" y="318136"/>
                              </a:cubicBezTo>
                              <a:cubicBezTo>
                                <a:pt x="408570" y="318136"/>
                                <a:pt x="410185" y="321366"/>
                                <a:pt x="410185" y="322981"/>
                              </a:cubicBezTo>
                              <a:cubicBezTo>
                                <a:pt x="416645" y="318136"/>
                                <a:pt x="424719" y="326210"/>
                                <a:pt x="423105" y="332670"/>
                              </a:cubicBezTo>
                              <a:cubicBezTo>
                                <a:pt x="424719" y="329440"/>
                                <a:pt x="431179" y="331055"/>
                                <a:pt x="432794" y="334285"/>
                              </a:cubicBezTo>
                              <a:cubicBezTo>
                                <a:pt x="434409" y="337515"/>
                                <a:pt x="432794" y="342359"/>
                                <a:pt x="431179" y="345589"/>
                              </a:cubicBezTo>
                              <a:cubicBezTo>
                                <a:pt x="434409" y="345589"/>
                                <a:pt x="439254" y="347204"/>
                                <a:pt x="442483" y="347204"/>
                              </a:cubicBezTo>
                              <a:cubicBezTo>
                                <a:pt x="437639" y="355279"/>
                                <a:pt x="429564" y="363353"/>
                                <a:pt x="419875" y="366583"/>
                              </a:cubicBezTo>
                              <a:cubicBezTo>
                                <a:pt x="423105" y="374658"/>
                                <a:pt x="415030" y="382732"/>
                                <a:pt x="406956" y="385962"/>
                              </a:cubicBezTo>
                              <a:cubicBezTo>
                                <a:pt x="398881" y="390807"/>
                                <a:pt x="389192" y="395651"/>
                                <a:pt x="381117" y="398881"/>
                              </a:cubicBezTo>
                              <a:cubicBezTo>
                                <a:pt x="385962" y="397266"/>
                                <a:pt x="392421" y="395651"/>
                                <a:pt x="397266" y="392421"/>
                              </a:cubicBezTo>
                              <a:cubicBezTo>
                                <a:pt x="398881" y="395651"/>
                                <a:pt x="398881" y="397266"/>
                                <a:pt x="400496" y="400496"/>
                              </a:cubicBezTo>
                              <a:cubicBezTo>
                                <a:pt x="395651" y="405341"/>
                                <a:pt x="385962" y="408570"/>
                                <a:pt x="379502" y="408570"/>
                              </a:cubicBezTo>
                              <a:cubicBezTo>
                                <a:pt x="376272" y="408570"/>
                                <a:pt x="373043" y="410185"/>
                                <a:pt x="369813" y="410185"/>
                              </a:cubicBezTo>
                              <a:cubicBezTo>
                                <a:pt x="355279" y="413415"/>
                                <a:pt x="340745" y="415030"/>
                                <a:pt x="327825" y="413415"/>
                              </a:cubicBezTo>
                              <a:cubicBezTo>
                                <a:pt x="329440" y="406956"/>
                                <a:pt x="322981" y="402111"/>
                                <a:pt x="318136" y="400496"/>
                              </a:cubicBezTo>
                              <a:cubicBezTo>
                                <a:pt x="313291" y="398881"/>
                                <a:pt x="306832" y="395651"/>
                                <a:pt x="303602" y="390807"/>
                              </a:cubicBezTo>
                              <a:cubicBezTo>
                                <a:pt x="298757" y="398881"/>
                                <a:pt x="284223" y="395651"/>
                                <a:pt x="282608" y="387577"/>
                              </a:cubicBezTo>
                              <a:cubicBezTo>
                                <a:pt x="277764" y="389192"/>
                                <a:pt x="276149" y="394036"/>
                                <a:pt x="276149" y="397266"/>
                              </a:cubicBezTo>
                              <a:cubicBezTo>
                                <a:pt x="271304" y="394036"/>
                                <a:pt x="269689" y="387577"/>
                                <a:pt x="272919" y="382732"/>
                              </a:cubicBezTo>
                              <a:cubicBezTo>
                                <a:pt x="269689" y="382732"/>
                                <a:pt x="268074" y="384347"/>
                                <a:pt x="264844" y="384347"/>
                              </a:cubicBezTo>
                              <a:cubicBezTo>
                                <a:pt x="266459" y="379502"/>
                                <a:pt x="268074" y="374658"/>
                                <a:pt x="269689" y="369813"/>
                              </a:cubicBezTo>
                              <a:cubicBezTo>
                                <a:pt x="266459" y="374658"/>
                                <a:pt x="261615" y="376272"/>
                                <a:pt x="256770" y="374658"/>
                              </a:cubicBezTo>
                              <a:cubicBezTo>
                                <a:pt x="256770" y="379502"/>
                                <a:pt x="258385" y="382732"/>
                                <a:pt x="258385" y="387577"/>
                              </a:cubicBezTo>
                              <a:cubicBezTo>
                                <a:pt x="255155" y="387577"/>
                                <a:pt x="250310" y="389192"/>
                                <a:pt x="247080" y="389192"/>
                              </a:cubicBezTo>
                              <a:cubicBezTo>
                                <a:pt x="253540" y="394036"/>
                                <a:pt x="253540" y="403726"/>
                                <a:pt x="251925" y="411800"/>
                              </a:cubicBezTo>
                              <a:cubicBezTo>
                                <a:pt x="250310" y="424719"/>
                                <a:pt x="247080" y="437639"/>
                                <a:pt x="242236" y="448943"/>
                              </a:cubicBezTo>
                              <a:cubicBezTo>
                                <a:pt x="235776" y="447328"/>
                                <a:pt x="239006" y="437639"/>
                                <a:pt x="240621" y="431179"/>
                              </a:cubicBezTo>
                              <a:cubicBezTo>
                                <a:pt x="243851" y="419875"/>
                                <a:pt x="235776" y="405341"/>
                                <a:pt x="222857" y="403726"/>
                              </a:cubicBezTo>
                              <a:cubicBezTo>
                                <a:pt x="219627" y="405341"/>
                                <a:pt x="218012" y="406956"/>
                                <a:pt x="214782" y="408570"/>
                              </a:cubicBezTo>
                              <a:cubicBezTo>
                                <a:pt x="214782" y="402111"/>
                                <a:pt x="216397" y="395651"/>
                                <a:pt x="219627" y="390807"/>
                              </a:cubicBezTo>
                              <a:cubicBezTo>
                                <a:pt x="222857" y="392421"/>
                                <a:pt x="224472" y="392421"/>
                                <a:pt x="227702" y="394036"/>
                              </a:cubicBezTo>
                              <a:cubicBezTo>
                                <a:pt x="229317" y="381117"/>
                                <a:pt x="232546" y="369813"/>
                                <a:pt x="237391" y="358508"/>
                              </a:cubicBezTo>
                              <a:cubicBezTo>
                                <a:pt x="230931" y="358508"/>
                                <a:pt x="226087" y="356894"/>
                                <a:pt x="219627" y="356894"/>
                              </a:cubicBezTo>
                              <a:cubicBezTo>
                                <a:pt x="218012" y="350434"/>
                                <a:pt x="213168" y="345589"/>
                                <a:pt x="206708" y="342359"/>
                              </a:cubicBezTo>
                              <a:cubicBezTo>
                                <a:pt x="208323" y="347204"/>
                                <a:pt x="209938" y="352049"/>
                                <a:pt x="211553" y="356894"/>
                              </a:cubicBezTo>
                              <a:cubicBezTo>
                                <a:pt x="208323" y="353664"/>
                                <a:pt x="203478" y="355279"/>
                                <a:pt x="201863" y="358508"/>
                              </a:cubicBezTo>
                              <a:cubicBezTo>
                                <a:pt x="192174" y="355279"/>
                                <a:pt x="187329" y="343974"/>
                                <a:pt x="192174" y="334285"/>
                              </a:cubicBezTo>
                              <a:cubicBezTo>
                                <a:pt x="185714" y="332670"/>
                                <a:pt x="179255" y="331055"/>
                                <a:pt x="172795" y="331055"/>
                              </a:cubicBezTo>
                              <a:cubicBezTo>
                                <a:pt x="174410" y="332670"/>
                                <a:pt x="177640" y="329440"/>
                                <a:pt x="176025" y="327825"/>
                              </a:cubicBezTo>
                              <a:cubicBezTo>
                                <a:pt x="172795" y="334285"/>
                                <a:pt x="163106" y="331055"/>
                                <a:pt x="159876" y="324596"/>
                              </a:cubicBezTo>
                              <a:cubicBezTo>
                                <a:pt x="156646" y="318136"/>
                                <a:pt x="158261" y="311676"/>
                                <a:pt x="161491" y="305217"/>
                              </a:cubicBezTo>
                              <a:cubicBezTo>
                                <a:pt x="163106" y="298757"/>
                                <a:pt x="164721" y="290683"/>
                                <a:pt x="161491" y="285838"/>
                              </a:cubicBezTo>
                              <a:cubicBezTo>
                                <a:pt x="159876" y="282608"/>
                                <a:pt x="156646" y="280993"/>
                                <a:pt x="153416" y="282608"/>
                              </a:cubicBezTo>
                              <a:cubicBezTo>
                                <a:pt x="153416" y="279378"/>
                                <a:pt x="151801" y="277763"/>
                                <a:pt x="151801" y="274534"/>
                              </a:cubicBezTo>
                              <a:cubicBezTo>
                                <a:pt x="148572" y="274534"/>
                                <a:pt x="145342" y="274534"/>
                                <a:pt x="143727" y="276149"/>
                              </a:cubicBezTo>
                              <a:cubicBezTo>
                                <a:pt x="140497" y="269689"/>
                                <a:pt x="134037" y="266459"/>
                                <a:pt x="127578" y="264844"/>
                              </a:cubicBezTo>
                              <a:cubicBezTo>
                                <a:pt x="129193" y="255155"/>
                                <a:pt x="129193" y="245465"/>
                                <a:pt x="125963" y="235776"/>
                              </a:cubicBezTo>
                              <a:cubicBezTo>
                                <a:pt x="124348" y="230931"/>
                                <a:pt x="117888" y="226087"/>
                                <a:pt x="114658" y="229316"/>
                              </a:cubicBezTo>
                              <a:cubicBezTo>
                                <a:pt x="114658" y="226087"/>
                                <a:pt x="111429" y="222857"/>
                                <a:pt x="108199" y="222857"/>
                              </a:cubicBezTo>
                              <a:cubicBezTo>
                                <a:pt x="111429" y="219627"/>
                                <a:pt x="113043" y="214782"/>
                                <a:pt x="113043" y="209938"/>
                              </a:cubicBezTo>
                              <a:cubicBezTo>
                                <a:pt x="109814" y="218012"/>
                                <a:pt x="103354" y="222857"/>
                                <a:pt x="96894" y="226087"/>
                              </a:cubicBezTo>
                              <a:cubicBezTo>
                                <a:pt x="98509" y="229316"/>
                                <a:pt x="100124" y="230931"/>
                                <a:pt x="103354" y="230931"/>
                              </a:cubicBezTo>
                              <a:cubicBezTo>
                                <a:pt x="101739" y="235776"/>
                                <a:pt x="100124" y="240621"/>
                                <a:pt x="95280" y="243851"/>
                              </a:cubicBezTo>
                              <a:cubicBezTo>
                                <a:pt x="92050" y="247080"/>
                                <a:pt x="83975" y="247080"/>
                                <a:pt x="82360" y="242236"/>
                              </a:cubicBezTo>
                              <a:cubicBezTo>
                                <a:pt x="80745" y="240621"/>
                                <a:pt x="80745" y="237391"/>
                                <a:pt x="80745" y="234161"/>
                              </a:cubicBezTo>
                              <a:cubicBezTo>
                                <a:pt x="82360" y="222857"/>
                                <a:pt x="87205" y="211553"/>
                                <a:pt x="96894" y="205093"/>
                              </a:cubicBezTo>
                              <a:cubicBezTo>
                                <a:pt x="93665" y="200248"/>
                                <a:pt x="92050" y="193789"/>
                                <a:pt x="88820" y="188944"/>
                              </a:cubicBezTo>
                              <a:cubicBezTo>
                                <a:pt x="92050" y="182484"/>
                                <a:pt x="100124" y="184099"/>
                                <a:pt x="106584" y="185714"/>
                              </a:cubicBezTo>
                              <a:cubicBezTo>
                                <a:pt x="103354" y="177640"/>
                                <a:pt x="100124" y="169565"/>
                                <a:pt x="96894" y="161491"/>
                              </a:cubicBezTo>
                              <a:cubicBezTo>
                                <a:pt x="95280" y="156646"/>
                                <a:pt x="87205" y="155031"/>
                                <a:pt x="82360" y="156646"/>
                              </a:cubicBezTo>
                              <a:cubicBezTo>
                                <a:pt x="77516" y="158261"/>
                                <a:pt x="74286" y="163105"/>
                                <a:pt x="71056" y="167950"/>
                              </a:cubicBezTo>
                              <a:cubicBezTo>
                                <a:pt x="71056" y="164720"/>
                                <a:pt x="69441" y="163105"/>
                                <a:pt x="67826" y="161491"/>
                              </a:cubicBezTo>
                              <a:cubicBezTo>
                                <a:pt x="54907" y="172795"/>
                                <a:pt x="38758" y="180869"/>
                                <a:pt x="22609" y="187329"/>
                              </a:cubicBezTo>
                              <a:cubicBezTo>
                                <a:pt x="16149" y="188944"/>
                                <a:pt x="8075" y="192174"/>
                                <a:pt x="8075" y="198633"/>
                              </a:cubicBezTo>
                              <a:cubicBezTo>
                                <a:pt x="4845" y="192174"/>
                                <a:pt x="3230" y="185714"/>
                                <a:pt x="0" y="179255"/>
                              </a:cubicBezTo>
                              <a:cubicBezTo>
                                <a:pt x="12920" y="174410"/>
                                <a:pt x="24224" y="169565"/>
                                <a:pt x="37143" y="166335"/>
                              </a:cubicBezTo>
                              <a:cubicBezTo>
                                <a:pt x="41988" y="164720"/>
                                <a:pt x="46833" y="163105"/>
                                <a:pt x="50062" y="158261"/>
                              </a:cubicBezTo>
                              <a:cubicBezTo>
                                <a:pt x="54907" y="151801"/>
                                <a:pt x="50062" y="140497"/>
                                <a:pt x="40373" y="138882"/>
                              </a:cubicBezTo>
                              <a:cubicBezTo>
                                <a:pt x="37143" y="142112"/>
                                <a:pt x="35528" y="145341"/>
                                <a:pt x="32298" y="148571"/>
                              </a:cubicBezTo>
                              <a:cubicBezTo>
                                <a:pt x="30684" y="145341"/>
                                <a:pt x="27454" y="142112"/>
                                <a:pt x="22609" y="142112"/>
                              </a:cubicBezTo>
                              <a:cubicBezTo>
                                <a:pt x="22609" y="134037"/>
                                <a:pt x="27454" y="125963"/>
                                <a:pt x="33913" y="121118"/>
                              </a:cubicBezTo>
                              <a:cubicBezTo>
                                <a:pt x="35528" y="127578"/>
                                <a:pt x="41988" y="130807"/>
                                <a:pt x="48447" y="130807"/>
                              </a:cubicBezTo>
                              <a:cubicBezTo>
                                <a:pt x="54907" y="130807"/>
                                <a:pt x="61367" y="127578"/>
                                <a:pt x="66211" y="125963"/>
                              </a:cubicBezTo>
                              <a:cubicBezTo>
                                <a:pt x="61367" y="124348"/>
                                <a:pt x="56522" y="124348"/>
                                <a:pt x="51677" y="122733"/>
                              </a:cubicBezTo>
                              <a:cubicBezTo>
                                <a:pt x="51677" y="114658"/>
                                <a:pt x="48447" y="106584"/>
                                <a:pt x="45218" y="98509"/>
                              </a:cubicBezTo>
                              <a:cubicBezTo>
                                <a:pt x="46833" y="95280"/>
                                <a:pt x="51677" y="93665"/>
                                <a:pt x="53292" y="96894"/>
                              </a:cubicBezTo>
                              <a:cubicBezTo>
                                <a:pt x="51677" y="93665"/>
                                <a:pt x="48447" y="88820"/>
                                <a:pt x="50062" y="85590"/>
                              </a:cubicBezTo>
                              <a:cubicBezTo>
                                <a:pt x="50062" y="80745"/>
                                <a:pt x="56522" y="77516"/>
                                <a:pt x="59752" y="80745"/>
                              </a:cubicBezTo>
                              <a:cubicBezTo>
                                <a:pt x="58137" y="75901"/>
                                <a:pt x="58137" y="72671"/>
                                <a:pt x="59752" y="67826"/>
                              </a:cubicBezTo>
                              <a:cubicBezTo>
                                <a:pt x="48447" y="62982"/>
                                <a:pt x="40373" y="53292"/>
                                <a:pt x="33913" y="43603"/>
                              </a:cubicBezTo>
                              <a:cubicBezTo>
                                <a:pt x="43603" y="43603"/>
                                <a:pt x="51677" y="41988"/>
                                <a:pt x="59752" y="38758"/>
                              </a:cubicBezTo>
                              <a:cubicBezTo>
                                <a:pt x="56522" y="33913"/>
                                <a:pt x="51677" y="27454"/>
                                <a:pt x="51677" y="20994"/>
                              </a:cubicBezTo>
                              <a:cubicBezTo>
                                <a:pt x="51677" y="14535"/>
                                <a:pt x="59752" y="8075"/>
                                <a:pt x="64596" y="11305"/>
                              </a:cubicBezTo>
                              <a:cubicBezTo>
                                <a:pt x="67826" y="12920"/>
                                <a:pt x="69441" y="16149"/>
                                <a:pt x="72671" y="17764"/>
                              </a:cubicBezTo>
                              <a:cubicBezTo>
                                <a:pt x="75901" y="19379"/>
                                <a:pt x="80745" y="17764"/>
                                <a:pt x="80745" y="14535"/>
                              </a:cubicBezTo>
                              <a:cubicBezTo>
                                <a:pt x="90435" y="19379"/>
                                <a:pt x="103354" y="14535"/>
                                <a:pt x="106584" y="4845"/>
                              </a:cubicBezTo>
                              <a:cubicBezTo>
                                <a:pt x="124348" y="8075"/>
                                <a:pt x="140497" y="12920"/>
                                <a:pt x="158261" y="19379"/>
                              </a:cubicBezTo>
                              <a:cubicBezTo>
                                <a:pt x="156646" y="24224"/>
                                <a:pt x="155031" y="29069"/>
                                <a:pt x="153416" y="33913"/>
                              </a:cubicBezTo>
                              <a:cubicBezTo>
                                <a:pt x="159876" y="51677"/>
                                <a:pt x="176025" y="64596"/>
                                <a:pt x="193789" y="67826"/>
                              </a:cubicBezTo>
                              <a:cubicBezTo>
                                <a:pt x="193789" y="59752"/>
                                <a:pt x="193789" y="51677"/>
                                <a:pt x="197019" y="43603"/>
                              </a:cubicBezTo>
                              <a:cubicBezTo>
                                <a:pt x="200248" y="35528"/>
                                <a:pt x="209938" y="30684"/>
                                <a:pt x="218012" y="33913"/>
                              </a:cubicBezTo>
                              <a:cubicBezTo>
                                <a:pt x="211553" y="35528"/>
                                <a:pt x="209938" y="45218"/>
                                <a:pt x="214782" y="50062"/>
                              </a:cubicBezTo>
                              <a:cubicBezTo>
                                <a:pt x="219627" y="54907"/>
                                <a:pt x="227702" y="54907"/>
                                <a:pt x="234161" y="51677"/>
                              </a:cubicBezTo>
                              <a:cubicBezTo>
                                <a:pt x="230931" y="50062"/>
                                <a:pt x="227702" y="46833"/>
                                <a:pt x="226087" y="43603"/>
                              </a:cubicBezTo>
                              <a:cubicBezTo>
                                <a:pt x="224472" y="40373"/>
                                <a:pt x="226087" y="35528"/>
                                <a:pt x="230931" y="35528"/>
                              </a:cubicBezTo>
                              <a:cubicBezTo>
                                <a:pt x="232546" y="35528"/>
                                <a:pt x="234161" y="35528"/>
                                <a:pt x="235776" y="37143"/>
                              </a:cubicBezTo>
                              <a:cubicBezTo>
                                <a:pt x="245466" y="41988"/>
                                <a:pt x="253540" y="51677"/>
                                <a:pt x="258385" y="61367"/>
                              </a:cubicBezTo>
                              <a:cubicBezTo>
                                <a:pt x="260000" y="64596"/>
                                <a:pt x="263229" y="69441"/>
                                <a:pt x="266459" y="72671"/>
                              </a:cubicBezTo>
                              <a:cubicBezTo>
                                <a:pt x="269689" y="75901"/>
                                <a:pt x="276149" y="75901"/>
                                <a:pt x="277764" y="71056"/>
                              </a:cubicBezTo>
                              <a:cubicBezTo>
                                <a:pt x="274534" y="69441"/>
                                <a:pt x="271304" y="67826"/>
                                <a:pt x="268074" y="66211"/>
                              </a:cubicBezTo>
                              <a:cubicBezTo>
                                <a:pt x="277764" y="59752"/>
                                <a:pt x="287453" y="54907"/>
                                <a:pt x="298757" y="50062"/>
                              </a:cubicBezTo>
                              <a:cubicBezTo>
                                <a:pt x="295527" y="46833"/>
                                <a:pt x="297142" y="38758"/>
                                <a:pt x="301987" y="37143"/>
                              </a:cubicBezTo>
                              <a:cubicBezTo>
                                <a:pt x="306832" y="35528"/>
                                <a:pt x="313291" y="40373"/>
                                <a:pt x="313291" y="45218"/>
                              </a:cubicBezTo>
                              <a:cubicBezTo>
                                <a:pt x="316521" y="43603"/>
                                <a:pt x="319751" y="45218"/>
                                <a:pt x="322981" y="46833"/>
                              </a:cubicBezTo>
                              <a:cubicBezTo>
                                <a:pt x="324596" y="45218"/>
                                <a:pt x="326211" y="43603"/>
                                <a:pt x="329440" y="40373"/>
                              </a:cubicBezTo>
                              <a:cubicBezTo>
                                <a:pt x="329440" y="35528"/>
                                <a:pt x="327825" y="27454"/>
                                <a:pt x="321366" y="27454"/>
                              </a:cubicBezTo>
                              <a:cubicBezTo>
                                <a:pt x="326211" y="24224"/>
                                <a:pt x="329440" y="16149"/>
                                <a:pt x="326211" y="11305"/>
                              </a:cubicBezTo>
                              <a:cubicBezTo>
                                <a:pt x="324596" y="9690"/>
                                <a:pt x="322981" y="8075"/>
                                <a:pt x="322981" y="4845"/>
                              </a:cubicBezTo>
                              <a:cubicBezTo>
                                <a:pt x="322981" y="1615"/>
                                <a:pt x="324596" y="0"/>
                                <a:pt x="32782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6144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367" name="フリーフォーム:図形 367">
                        <a:extLst/>
                      </wps:cNvPr>
                      <wps:cNvSpPr/>
                      <wps:spPr>
                        <a:xfrm>
                          <a:off x="3990105" y="6544352"/>
                          <a:ext cx="546171" cy="566458"/>
                        </a:xfrm>
                        <a:custGeom>
                          <a:avLst/>
                          <a:gdLst>
                            <a:gd name="connsiteX0" fmla="*/ 32042 w 339129"/>
                            <a:gd name="connsiteY0" fmla="*/ 132134 h 290682"/>
                            <a:gd name="connsiteX1" fmla="*/ 20737 w 339129"/>
                            <a:gd name="connsiteY1" fmla="*/ 156357 h 290682"/>
                            <a:gd name="connsiteX2" fmla="*/ 33657 w 339129"/>
                            <a:gd name="connsiteY2" fmla="*/ 188655 h 290682"/>
                            <a:gd name="connsiteX3" fmla="*/ 74029 w 339129"/>
                            <a:gd name="connsiteY3" fmla="*/ 250021 h 290682"/>
                            <a:gd name="connsiteX4" fmla="*/ 96638 w 339129"/>
                            <a:gd name="connsiteY4" fmla="*/ 275860 h 290682"/>
                            <a:gd name="connsiteX5" fmla="*/ 140240 w 339129"/>
                            <a:gd name="connsiteY5" fmla="*/ 282319 h 290682"/>
                            <a:gd name="connsiteX6" fmla="*/ 195147 w 339129"/>
                            <a:gd name="connsiteY6" fmla="*/ 275860 h 290682"/>
                            <a:gd name="connsiteX7" fmla="*/ 264587 w 339129"/>
                            <a:gd name="connsiteY7" fmla="*/ 261326 h 290682"/>
                            <a:gd name="connsiteX8" fmla="*/ 293656 w 339129"/>
                            <a:gd name="connsiteY8" fmla="*/ 251636 h 290682"/>
                            <a:gd name="connsiteX9" fmla="*/ 325954 w 339129"/>
                            <a:gd name="connsiteY9" fmla="*/ 201574 h 290682"/>
                            <a:gd name="connsiteX10" fmla="*/ 325954 w 339129"/>
                            <a:gd name="connsiteY10" fmla="*/ 140208 h 290682"/>
                            <a:gd name="connsiteX11" fmla="*/ 309805 w 339129"/>
                            <a:gd name="connsiteY11" fmla="*/ 65923 h 290682"/>
                            <a:gd name="connsiteX12" fmla="*/ 251668 w 339129"/>
                            <a:gd name="connsiteY12" fmla="*/ 20705 h 290682"/>
                            <a:gd name="connsiteX13" fmla="*/ 140240 w 339129"/>
                            <a:gd name="connsiteY13" fmla="*/ 64308 h 290682"/>
                            <a:gd name="connsiteX14" fmla="*/ 88563 w 339129"/>
                            <a:gd name="connsiteY14" fmla="*/ 72382 h 290682"/>
                            <a:gd name="connsiteX15" fmla="*/ 32042 w 339129"/>
                            <a:gd name="connsiteY15" fmla="*/ 132134 h 29068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339129" h="290682">
                              <a:moveTo>
                                <a:pt x="32042" y="132134"/>
                              </a:moveTo>
                              <a:cubicBezTo>
                                <a:pt x="27197" y="138593"/>
                                <a:pt x="22352" y="146668"/>
                                <a:pt x="20737" y="156357"/>
                              </a:cubicBezTo>
                              <a:cubicBezTo>
                                <a:pt x="19122" y="167661"/>
                                <a:pt x="27197" y="178966"/>
                                <a:pt x="33657" y="188655"/>
                              </a:cubicBezTo>
                              <a:cubicBezTo>
                                <a:pt x="46576" y="209649"/>
                                <a:pt x="59495" y="229028"/>
                                <a:pt x="74029" y="250021"/>
                              </a:cubicBezTo>
                              <a:cubicBezTo>
                                <a:pt x="80489" y="259711"/>
                                <a:pt x="86948" y="269400"/>
                                <a:pt x="96638" y="275860"/>
                              </a:cubicBezTo>
                              <a:cubicBezTo>
                                <a:pt x="109557" y="283934"/>
                                <a:pt x="125706" y="283934"/>
                                <a:pt x="140240" y="282319"/>
                              </a:cubicBezTo>
                              <a:cubicBezTo>
                                <a:pt x="158004" y="280704"/>
                                <a:pt x="177383" y="279090"/>
                                <a:pt x="195147" y="275860"/>
                              </a:cubicBezTo>
                              <a:cubicBezTo>
                                <a:pt x="217755" y="272630"/>
                                <a:pt x="241979" y="266170"/>
                                <a:pt x="264587" y="261326"/>
                              </a:cubicBezTo>
                              <a:cubicBezTo>
                                <a:pt x="274277" y="259711"/>
                                <a:pt x="283966" y="256481"/>
                                <a:pt x="293656" y="251636"/>
                              </a:cubicBezTo>
                              <a:cubicBezTo>
                                <a:pt x="311420" y="241947"/>
                                <a:pt x="322724" y="220953"/>
                                <a:pt x="325954" y="201574"/>
                              </a:cubicBezTo>
                              <a:cubicBezTo>
                                <a:pt x="330798" y="182195"/>
                                <a:pt x="327569" y="161202"/>
                                <a:pt x="325954" y="140208"/>
                              </a:cubicBezTo>
                              <a:cubicBezTo>
                                <a:pt x="324339" y="114370"/>
                                <a:pt x="321109" y="88531"/>
                                <a:pt x="309805" y="65923"/>
                              </a:cubicBezTo>
                              <a:cubicBezTo>
                                <a:pt x="298500" y="43314"/>
                                <a:pt x="277507" y="22320"/>
                                <a:pt x="251668" y="20705"/>
                              </a:cubicBezTo>
                              <a:cubicBezTo>
                                <a:pt x="208066" y="17476"/>
                                <a:pt x="180613" y="59463"/>
                                <a:pt x="140240" y="64308"/>
                              </a:cubicBezTo>
                              <a:cubicBezTo>
                                <a:pt x="116017" y="67538"/>
                                <a:pt x="111172" y="59463"/>
                                <a:pt x="88563" y="72382"/>
                              </a:cubicBezTo>
                              <a:cubicBezTo>
                                <a:pt x="67569" y="88531"/>
                                <a:pt x="48191" y="111140"/>
                                <a:pt x="32042" y="13213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6144" cap="flat">
                          <a:noFill/>
                          <a:prstDash val="solid"/>
                          <a:miter/>
                        </a:ln>
                        <a:effectLst>
                          <a:softEdge rad="63500"/>
                        </a:effectLst>
                      </wps:spPr>
                      <wps:bodyPr rtlCol="0" anchor="ctr"/>
                    </wps:wsp>
                    <wps:wsp>
                      <wps:cNvPr id="368" name="フリーフォーム:図形 368">
                        <a:extLst/>
                      </wps:cNvPr>
                      <wps:cNvSpPr/>
                      <wps:spPr>
                        <a:xfrm>
                          <a:off x="3158427" y="3071329"/>
                          <a:ext cx="175863" cy="212794"/>
                        </a:xfrm>
                        <a:custGeom>
                          <a:avLst/>
                          <a:gdLst>
                            <a:gd name="connsiteX0" fmla="*/ 113214 w 145341"/>
                            <a:gd name="connsiteY0" fmla="*/ 102932 h 145341"/>
                            <a:gd name="connsiteX1" fmla="*/ 72842 w 145341"/>
                            <a:gd name="connsiteY1" fmla="*/ 132000 h 145341"/>
                            <a:gd name="connsiteX2" fmla="*/ 24395 w 145341"/>
                            <a:gd name="connsiteY2" fmla="*/ 102932 h 145341"/>
                            <a:gd name="connsiteX3" fmla="*/ 85761 w 145341"/>
                            <a:gd name="connsiteY3" fmla="*/ 20572 h 145341"/>
                            <a:gd name="connsiteX4" fmla="*/ 113214 w 145341"/>
                            <a:gd name="connsiteY4" fmla="*/ 102932 h 14534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5341" h="145341">
                              <a:moveTo>
                                <a:pt x="113214" y="102932"/>
                              </a:moveTo>
                              <a:cubicBezTo>
                                <a:pt x="103525" y="115851"/>
                                <a:pt x="88991" y="128770"/>
                                <a:pt x="72842" y="132000"/>
                              </a:cubicBezTo>
                              <a:cubicBezTo>
                                <a:pt x="53463" y="135230"/>
                                <a:pt x="32469" y="122311"/>
                                <a:pt x="24395" y="102932"/>
                              </a:cubicBezTo>
                              <a:cubicBezTo>
                                <a:pt x="8246" y="62559"/>
                                <a:pt x="45388" y="18957"/>
                                <a:pt x="85761" y="20572"/>
                              </a:cubicBezTo>
                              <a:cubicBezTo>
                                <a:pt x="148742" y="22187"/>
                                <a:pt x="145512" y="62559"/>
                                <a:pt x="113214" y="10293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6144" cap="flat">
                          <a:noFill/>
                          <a:prstDash val="solid"/>
                          <a:miter/>
                        </a:ln>
                        <a:effectLst>
                          <a:softEdge rad="31750"/>
                        </a:effectLst>
                      </wps:spPr>
                      <wps:bodyPr rtlCol="0" anchor="ctr"/>
                    </wps:wsp>
                    <wps:wsp>
                      <wps:cNvPr id="369" name="フリーフォーム:図形 369">
                        <a:extLst/>
                      </wps:cNvPr>
                      <wps:cNvSpPr/>
                      <wps:spPr>
                        <a:xfrm>
                          <a:off x="3563875" y="870059"/>
                          <a:ext cx="254024" cy="331014"/>
                        </a:xfrm>
                        <a:custGeom>
                          <a:avLst/>
                          <a:gdLst>
                            <a:gd name="connsiteX0" fmla="*/ 30218 w 209937"/>
                            <a:gd name="connsiteY0" fmla="*/ 60298 h 226086"/>
                            <a:gd name="connsiteX1" fmla="*/ 20528 w 209937"/>
                            <a:gd name="connsiteY1" fmla="*/ 78061 h 226086"/>
                            <a:gd name="connsiteX2" fmla="*/ 43137 w 209937"/>
                            <a:gd name="connsiteY2" fmla="*/ 100670 h 226086"/>
                            <a:gd name="connsiteX3" fmla="*/ 77050 w 209937"/>
                            <a:gd name="connsiteY3" fmla="*/ 107130 h 226086"/>
                            <a:gd name="connsiteX4" fmla="*/ 99659 w 209937"/>
                            <a:gd name="connsiteY4" fmla="*/ 157192 h 226086"/>
                            <a:gd name="connsiteX5" fmla="*/ 123882 w 209937"/>
                            <a:gd name="connsiteY5" fmla="*/ 205639 h 226086"/>
                            <a:gd name="connsiteX6" fmla="*/ 175559 w 209937"/>
                            <a:gd name="connsiteY6" fmla="*/ 191105 h 226086"/>
                            <a:gd name="connsiteX7" fmla="*/ 194938 w 209937"/>
                            <a:gd name="connsiteY7" fmla="*/ 165266 h 226086"/>
                            <a:gd name="connsiteX8" fmla="*/ 178789 w 209937"/>
                            <a:gd name="connsiteY8" fmla="*/ 137813 h 226086"/>
                            <a:gd name="connsiteX9" fmla="*/ 146491 w 209937"/>
                            <a:gd name="connsiteY9" fmla="*/ 128124 h 226086"/>
                            <a:gd name="connsiteX10" fmla="*/ 162640 w 209937"/>
                            <a:gd name="connsiteY10" fmla="*/ 92596 h 226086"/>
                            <a:gd name="connsiteX11" fmla="*/ 107733 w 209937"/>
                            <a:gd name="connsiteY11" fmla="*/ 21540 h 226086"/>
                            <a:gd name="connsiteX12" fmla="*/ 30218 w 209937"/>
                            <a:gd name="connsiteY12" fmla="*/ 60298 h 22608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209937" h="226086">
                              <a:moveTo>
                                <a:pt x="30218" y="60298"/>
                              </a:moveTo>
                              <a:cubicBezTo>
                                <a:pt x="25373" y="65142"/>
                                <a:pt x="20528" y="71602"/>
                                <a:pt x="20528" y="78061"/>
                              </a:cubicBezTo>
                              <a:cubicBezTo>
                                <a:pt x="20528" y="89366"/>
                                <a:pt x="31833" y="97441"/>
                                <a:pt x="43137" y="100670"/>
                              </a:cubicBezTo>
                              <a:cubicBezTo>
                                <a:pt x="54441" y="103900"/>
                                <a:pt x="67361" y="102285"/>
                                <a:pt x="77050" y="107130"/>
                              </a:cubicBezTo>
                              <a:cubicBezTo>
                                <a:pt x="93199" y="116819"/>
                                <a:pt x="98044" y="137813"/>
                                <a:pt x="99659" y="157192"/>
                              </a:cubicBezTo>
                              <a:cubicBezTo>
                                <a:pt x="102888" y="176571"/>
                                <a:pt x="107733" y="197564"/>
                                <a:pt x="123882" y="205639"/>
                              </a:cubicBezTo>
                              <a:cubicBezTo>
                                <a:pt x="141646" y="213713"/>
                                <a:pt x="161025" y="202409"/>
                                <a:pt x="175559" y="191105"/>
                              </a:cubicBezTo>
                              <a:cubicBezTo>
                                <a:pt x="185248" y="184645"/>
                                <a:pt x="194938" y="176571"/>
                                <a:pt x="194938" y="165266"/>
                              </a:cubicBezTo>
                              <a:cubicBezTo>
                                <a:pt x="196553" y="153962"/>
                                <a:pt x="188478" y="142658"/>
                                <a:pt x="178789" y="137813"/>
                              </a:cubicBezTo>
                              <a:cubicBezTo>
                                <a:pt x="169099" y="131353"/>
                                <a:pt x="157795" y="129739"/>
                                <a:pt x="146491" y="128124"/>
                              </a:cubicBezTo>
                              <a:cubicBezTo>
                                <a:pt x="141646" y="115204"/>
                                <a:pt x="157795" y="105515"/>
                                <a:pt x="162640" y="92596"/>
                              </a:cubicBezTo>
                              <a:cubicBezTo>
                                <a:pt x="173944" y="65142"/>
                                <a:pt x="131957" y="28000"/>
                                <a:pt x="107733" y="21540"/>
                              </a:cubicBezTo>
                              <a:cubicBezTo>
                                <a:pt x="81895" y="15080"/>
                                <a:pt x="51212" y="40919"/>
                                <a:pt x="30218" y="6029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6144" cap="flat">
                          <a:noFill/>
                          <a:prstDash val="solid"/>
                          <a:miter/>
                        </a:ln>
                        <a:effectLst>
                          <a:softEdge rad="31750"/>
                        </a:effectLst>
                      </wps:spPr>
                      <wps:bodyPr rtlCol="0" anchor="ctr"/>
                    </wps:wsp>
                    <wps:wsp>
                      <wps:cNvPr id="370" name="フリーフォーム:図形 370">
                        <a:extLst/>
                      </wps:cNvPr>
                      <wps:cNvSpPr/>
                      <wps:spPr>
                        <a:xfrm>
                          <a:off x="1706836" y="5503910"/>
                          <a:ext cx="273565" cy="260081"/>
                        </a:xfrm>
                        <a:custGeom>
                          <a:avLst/>
                          <a:gdLst>
                            <a:gd name="connsiteX0" fmla="*/ 60042 w 226086"/>
                            <a:gd name="connsiteY0" fmla="*/ 36790 h 177639"/>
                            <a:gd name="connsiteX1" fmla="*/ 27744 w 226086"/>
                            <a:gd name="connsiteY1" fmla="*/ 67473 h 177639"/>
                            <a:gd name="connsiteX2" fmla="*/ 24514 w 226086"/>
                            <a:gd name="connsiteY2" fmla="*/ 111075 h 177639"/>
                            <a:gd name="connsiteX3" fmla="*/ 61657 w 226086"/>
                            <a:gd name="connsiteY3" fmla="*/ 127224 h 177639"/>
                            <a:gd name="connsiteX4" fmla="*/ 79421 w 226086"/>
                            <a:gd name="connsiteY4" fmla="*/ 117535 h 177639"/>
                            <a:gd name="connsiteX5" fmla="*/ 98800 w 226086"/>
                            <a:gd name="connsiteY5" fmla="*/ 119149 h 177639"/>
                            <a:gd name="connsiteX6" fmla="*/ 105259 w 226086"/>
                            <a:gd name="connsiteY6" fmla="*/ 135299 h 177639"/>
                            <a:gd name="connsiteX7" fmla="*/ 145632 w 226086"/>
                            <a:gd name="connsiteY7" fmla="*/ 159522 h 177639"/>
                            <a:gd name="connsiteX8" fmla="*/ 179545 w 226086"/>
                            <a:gd name="connsiteY8" fmla="*/ 159522 h 177639"/>
                            <a:gd name="connsiteX9" fmla="*/ 205383 w 226086"/>
                            <a:gd name="connsiteY9" fmla="*/ 135299 h 177639"/>
                            <a:gd name="connsiteX10" fmla="*/ 60042 w 226086"/>
                            <a:gd name="connsiteY10" fmla="*/ 36790 h 17763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226086" h="177639">
                              <a:moveTo>
                                <a:pt x="60042" y="36790"/>
                              </a:moveTo>
                              <a:cubicBezTo>
                                <a:pt x="47123" y="44864"/>
                                <a:pt x="34204" y="54553"/>
                                <a:pt x="27744" y="67473"/>
                              </a:cubicBezTo>
                              <a:cubicBezTo>
                                <a:pt x="19670" y="80392"/>
                                <a:pt x="18055" y="96541"/>
                                <a:pt x="24514" y="111075"/>
                              </a:cubicBezTo>
                              <a:cubicBezTo>
                                <a:pt x="30974" y="123994"/>
                                <a:pt x="48738" y="133684"/>
                                <a:pt x="61657" y="127224"/>
                              </a:cubicBezTo>
                              <a:cubicBezTo>
                                <a:pt x="68117" y="125609"/>
                                <a:pt x="72961" y="120764"/>
                                <a:pt x="79421" y="117535"/>
                              </a:cubicBezTo>
                              <a:cubicBezTo>
                                <a:pt x="85881" y="114305"/>
                                <a:pt x="93955" y="114305"/>
                                <a:pt x="98800" y="119149"/>
                              </a:cubicBezTo>
                              <a:cubicBezTo>
                                <a:pt x="103644" y="123994"/>
                                <a:pt x="103644" y="130454"/>
                                <a:pt x="105259" y="135299"/>
                              </a:cubicBezTo>
                              <a:cubicBezTo>
                                <a:pt x="110104" y="151448"/>
                                <a:pt x="129483" y="156292"/>
                                <a:pt x="145632" y="159522"/>
                              </a:cubicBezTo>
                              <a:cubicBezTo>
                                <a:pt x="156936" y="161137"/>
                                <a:pt x="168241" y="164367"/>
                                <a:pt x="179545" y="159522"/>
                              </a:cubicBezTo>
                              <a:cubicBezTo>
                                <a:pt x="190849" y="156292"/>
                                <a:pt x="198924" y="144988"/>
                                <a:pt x="205383" y="135299"/>
                              </a:cubicBezTo>
                              <a:cubicBezTo>
                                <a:pt x="263520" y="31945"/>
                                <a:pt x="132713" y="-3583"/>
                                <a:pt x="60042" y="3679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6144" cap="flat">
                          <a:noFill/>
                          <a:prstDash val="solid"/>
                          <a:miter/>
                        </a:ln>
                        <a:effectLst>
                          <a:softEdge rad="31750"/>
                        </a:effectLst>
                      </wps:spPr>
                      <wps:bodyPr rtlCol="0" anchor="ctr"/>
                    </wps:wsp>
                    <wps:wsp>
                      <wps:cNvPr id="374" name="フリーフォーム:図形 374">
                        <a:extLst/>
                      </wps:cNvPr>
                      <wps:cNvSpPr/>
                      <wps:spPr>
                        <a:xfrm>
                          <a:off x="1818863" y="4522400"/>
                          <a:ext cx="254024" cy="331014"/>
                        </a:xfrm>
                        <a:custGeom>
                          <a:avLst/>
                          <a:gdLst>
                            <a:gd name="connsiteX0" fmla="*/ 21626 w 209937"/>
                            <a:gd name="connsiteY0" fmla="*/ 95212 h 226086"/>
                            <a:gd name="connsiteX1" fmla="*/ 74918 w 209937"/>
                            <a:gd name="connsiteY1" fmla="*/ 198566 h 226086"/>
                            <a:gd name="connsiteX2" fmla="*/ 107216 w 209937"/>
                            <a:gd name="connsiteY2" fmla="*/ 208256 h 226086"/>
                            <a:gd name="connsiteX3" fmla="*/ 170197 w 209937"/>
                            <a:gd name="connsiteY3" fmla="*/ 182417 h 226086"/>
                            <a:gd name="connsiteX4" fmla="*/ 196035 w 209937"/>
                            <a:gd name="connsiteY4" fmla="*/ 135585 h 226086"/>
                            <a:gd name="connsiteX5" fmla="*/ 175041 w 209937"/>
                            <a:gd name="connsiteY5" fmla="*/ 83908 h 226086"/>
                            <a:gd name="connsiteX6" fmla="*/ 94296 w 209937"/>
                            <a:gd name="connsiteY6" fmla="*/ 20927 h 226086"/>
                            <a:gd name="connsiteX7" fmla="*/ 21626 w 209937"/>
                            <a:gd name="connsiteY7" fmla="*/ 95212 h 22608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209937" h="226086">
                              <a:moveTo>
                                <a:pt x="21626" y="95212"/>
                              </a:moveTo>
                              <a:cubicBezTo>
                                <a:pt x="15166" y="135585"/>
                                <a:pt x="37775" y="179187"/>
                                <a:pt x="74918" y="198566"/>
                              </a:cubicBezTo>
                              <a:cubicBezTo>
                                <a:pt x="84607" y="203411"/>
                                <a:pt x="95911" y="206641"/>
                                <a:pt x="107216" y="208256"/>
                              </a:cubicBezTo>
                              <a:cubicBezTo>
                                <a:pt x="129824" y="209871"/>
                                <a:pt x="152433" y="198566"/>
                                <a:pt x="170197" y="182417"/>
                              </a:cubicBezTo>
                              <a:cubicBezTo>
                                <a:pt x="183116" y="169498"/>
                                <a:pt x="194420" y="153349"/>
                                <a:pt x="196035" y="135585"/>
                              </a:cubicBezTo>
                              <a:cubicBezTo>
                                <a:pt x="196035" y="116206"/>
                                <a:pt x="186346" y="100057"/>
                                <a:pt x="175041" y="83908"/>
                              </a:cubicBezTo>
                              <a:cubicBezTo>
                                <a:pt x="157277" y="56455"/>
                                <a:pt x="131439" y="16082"/>
                                <a:pt x="94296" y="20927"/>
                              </a:cubicBezTo>
                              <a:cubicBezTo>
                                <a:pt x="58769" y="22542"/>
                                <a:pt x="28085" y="62914"/>
                                <a:pt x="21626" y="9521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6144" cap="flat">
                          <a:noFill/>
                          <a:prstDash val="solid"/>
                          <a:miter/>
                        </a:ln>
                        <a:effectLst>
                          <a:softEdge rad="31750"/>
                        </a:effectLst>
                      </wps:spPr>
                      <wps:bodyPr rtlCol="0" anchor="ctr"/>
                    </wps:wsp>
                    <wps:wsp>
                      <wps:cNvPr id="576" name="フリーフォーム:図形 576">
                        <a:extLst/>
                      </wps:cNvPr>
                      <wps:cNvSpPr/>
                      <wps:spPr>
                        <a:xfrm>
                          <a:off x="3974547" y="1544662"/>
                          <a:ext cx="488508" cy="378299"/>
                        </a:xfrm>
                        <a:custGeom>
                          <a:avLst/>
                          <a:gdLst>
                            <a:gd name="connsiteX0" fmla="*/ 224006 w 403725"/>
                            <a:gd name="connsiteY0" fmla="*/ 26053 h 258384"/>
                            <a:gd name="connsiteX1" fmla="*/ 219161 w 403725"/>
                            <a:gd name="connsiteY1" fmla="*/ 21208 h 258384"/>
                            <a:gd name="connsiteX2" fmla="*/ 75435 w 403725"/>
                            <a:gd name="connsiteY2" fmla="*/ 47046 h 258384"/>
                            <a:gd name="connsiteX3" fmla="*/ 33448 w 403725"/>
                            <a:gd name="connsiteY3" fmla="*/ 63195 h 258384"/>
                            <a:gd name="connsiteX4" fmla="*/ 31833 w 403725"/>
                            <a:gd name="connsiteY4" fmla="*/ 131022 h 258384"/>
                            <a:gd name="connsiteX5" fmla="*/ 99658 w 403725"/>
                            <a:gd name="connsiteY5" fmla="*/ 158475 h 258384"/>
                            <a:gd name="connsiteX6" fmla="*/ 131956 w 403725"/>
                            <a:gd name="connsiteY6" fmla="*/ 160090 h 258384"/>
                            <a:gd name="connsiteX7" fmla="*/ 175559 w 403725"/>
                            <a:gd name="connsiteY7" fmla="*/ 208537 h 258384"/>
                            <a:gd name="connsiteX8" fmla="*/ 203012 w 403725"/>
                            <a:gd name="connsiteY8" fmla="*/ 224686 h 258384"/>
                            <a:gd name="connsiteX9" fmla="*/ 295062 w 403725"/>
                            <a:gd name="connsiteY9" fmla="*/ 245679 h 258384"/>
                            <a:gd name="connsiteX10" fmla="*/ 370962 w 403725"/>
                            <a:gd name="connsiteY10" fmla="*/ 187543 h 258384"/>
                            <a:gd name="connsiteX11" fmla="*/ 387111 w 403725"/>
                            <a:gd name="connsiteY11" fmla="*/ 152015 h 258384"/>
                            <a:gd name="connsiteX12" fmla="*/ 361272 w 403725"/>
                            <a:gd name="connsiteY12" fmla="*/ 110028 h 258384"/>
                            <a:gd name="connsiteX13" fmla="*/ 346738 w 403725"/>
                            <a:gd name="connsiteY13" fmla="*/ 74500 h 258384"/>
                            <a:gd name="connsiteX14" fmla="*/ 224006 w 403725"/>
                            <a:gd name="connsiteY14" fmla="*/ 26053 h 25838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403725" h="258384">
                              <a:moveTo>
                                <a:pt x="224006" y="26053"/>
                              </a:moveTo>
                              <a:cubicBezTo>
                                <a:pt x="222391" y="24438"/>
                                <a:pt x="220776" y="22823"/>
                                <a:pt x="219161" y="21208"/>
                              </a:cubicBezTo>
                              <a:cubicBezTo>
                                <a:pt x="173944" y="29283"/>
                                <a:pt x="120652" y="37357"/>
                                <a:pt x="75435" y="47046"/>
                              </a:cubicBezTo>
                              <a:cubicBezTo>
                                <a:pt x="60901" y="50276"/>
                                <a:pt x="44752" y="53506"/>
                                <a:pt x="33448" y="63195"/>
                              </a:cubicBezTo>
                              <a:cubicBezTo>
                                <a:pt x="15684" y="80960"/>
                                <a:pt x="17299" y="111643"/>
                                <a:pt x="31833" y="131022"/>
                              </a:cubicBezTo>
                              <a:cubicBezTo>
                                <a:pt x="47982" y="150400"/>
                                <a:pt x="73820" y="158475"/>
                                <a:pt x="99658" y="158475"/>
                              </a:cubicBezTo>
                              <a:cubicBezTo>
                                <a:pt x="110963" y="158475"/>
                                <a:pt x="122267" y="156860"/>
                                <a:pt x="131956" y="160090"/>
                              </a:cubicBezTo>
                              <a:cubicBezTo>
                                <a:pt x="152950" y="168164"/>
                                <a:pt x="159410" y="194003"/>
                                <a:pt x="175559" y="208537"/>
                              </a:cubicBezTo>
                              <a:cubicBezTo>
                                <a:pt x="183633" y="214996"/>
                                <a:pt x="193323" y="219841"/>
                                <a:pt x="203012" y="224686"/>
                              </a:cubicBezTo>
                              <a:cubicBezTo>
                                <a:pt x="232080" y="237605"/>
                                <a:pt x="264378" y="252139"/>
                                <a:pt x="295062" y="245679"/>
                              </a:cubicBezTo>
                              <a:cubicBezTo>
                                <a:pt x="325745" y="239220"/>
                                <a:pt x="349968" y="211767"/>
                                <a:pt x="370962" y="187543"/>
                              </a:cubicBezTo>
                              <a:cubicBezTo>
                                <a:pt x="379036" y="177854"/>
                                <a:pt x="388726" y="164934"/>
                                <a:pt x="387111" y="152015"/>
                              </a:cubicBezTo>
                              <a:cubicBezTo>
                                <a:pt x="385496" y="135866"/>
                                <a:pt x="369347" y="124562"/>
                                <a:pt x="361272" y="110028"/>
                              </a:cubicBezTo>
                              <a:cubicBezTo>
                                <a:pt x="354813" y="98724"/>
                                <a:pt x="351583" y="85804"/>
                                <a:pt x="346738" y="74500"/>
                              </a:cubicBezTo>
                              <a:cubicBezTo>
                                <a:pt x="327360" y="35742"/>
                                <a:pt x="262764" y="8289"/>
                                <a:pt x="224006" y="2605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6144" cap="flat">
                          <a:noFill/>
                          <a:prstDash val="solid"/>
                          <a:miter/>
                        </a:ln>
                        <a:effectLst>
                          <a:softEdge rad="31750"/>
                        </a:effectLst>
                      </wps:spPr>
                      <wps:bodyPr rtlCol="0" anchor="ctr"/>
                    </wps:wsp>
                    <wps:wsp>
                      <wps:cNvPr id="577" name="フリーフォーム:図形 577">
                        <a:extLst/>
                      </wps:cNvPr>
                      <wps:cNvSpPr/>
                      <wps:spPr>
                        <a:xfrm>
                          <a:off x="474522" y="4005975"/>
                          <a:ext cx="387576" cy="371427"/>
                        </a:xfrm>
                        <a:custGeom>
                          <a:avLst/>
                          <a:gdLst>
                            <a:gd name="connsiteX0" fmla="*/ 83509 w 387576"/>
                            <a:gd name="connsiteY0" fmla="*/ 319285 h 371427"/>
                            <a:gd name="connsiteX1" fmla="*/ 83509 w 387576"/>
                            <a:gd name="connsiteY1" fmla="*/ 319285 h 371427"/>
                            <a:gd name="connsiteX2" fmla="*/ 85124 w 387576"/>
                            <a:gd name="connsiteY2" fmla="*/ 345123 h 371427"/>
                            <a:gd name="connsiteX3" fmla="*/ 67360 w 387576"/>
                            <a:gd name="connsiteY3" fmla="*/ 351583 h 371427"/>
                            <a:gd name="connsiteX4" fmla="*/ 62516 w 387576"/>
                            <a:gd name="connsiteY4" fmla="*/ 340279 h 371427"/>
                            <a:gd name="connsiteX5" fmla="*/ 43137 w 387576"/>
                            <a:gd name="connsiteY5" fmla="*/ 319285 h 371427"/>
                            <a:gd name="connsiteX6" fmla="*/ 43137 w 387576"/>
                            <a:gd name="connsiteY6" fmla="*/ 311211 h 371427"/>
                            <a:gd name="connsiteX7" fmla="*/ 35062 w 387576"/>
                            <a:gd name="connsiteY7" fmla="*/ 306366 h 371427"/>
                            <a:gd name="connsiteX8" fmla="*/ 22143 w 387576"/>
                            <a:gd name="connsiteY8" fmla="*/ 293447 h 371427"/>
                            <a:gd name="connsiteX9" fmla="*/ 20528 w 387576"/>
                            <a:gd name="connsiteY9" fmla="*/ 288602 h 371427"/>
                            <a:gd name="connsiteX10" fmla="*/ 22143 w 387576"/>
                            <a:gd name="connsiteY10" fmla="*/ 283757 h 371427"/>
                            <a:gd name="connsiteX11" fmla="*/ 25373 w 387576"/>
                            <a:gd name="connsiteY11" fmla="*/ 245000 h 371427"/>
                            <a:gd name="connsiteX12" fmla="*/ 60901 w 387576"/>
                            <a:gd name="connsiteY12" fmla="*/ 212702 h 371427"/>
                            <a:gd name="connsiteX13" fmla="*/ 51211 w 387576"/>
                            <a:gd name="connsiteY13" fmla="*/ 194938 h 371427"/>
                            <a:gd name="connsiteX14" fmla="*/ 62516 w 387576"/>
                            <a:gd name="connsiteY14" fmla="*/ 175559 h 371427"/>
                            <a:gd name="connsiteX15" fmla="*/ 65746 w 387576"/>
                            <a:gd name="connsiteY15" fmla="*/ 172329 h 371427"/>
                            <a:gd name="connsiteX16" fmla="*/ 98044 w 387576"/>
                            <a:gd name="connsiteY16" fmla="*/ 154565 h 371427"/>
                            <a:gd name="connsiteX17" fmla="*/ 91584 w 387576"/>
                            <a:gd name="connsiteY17" fmla="*/ 138416 h 371427"/>
                            <a:gd name="connsiteX18" fmla="*/ 77050 w 387576"/>
                            <a:gd name="connsiteY18" fmla="*/ 125497 h 371427"/>
                            <a:gd name="connsiteX19" fmla="*/ 64131 w 387576"/>
                            <a:gd name="connsiteY19" fmla="*/ 93199 h 371427"/>
                            <a:gd name="connsiteX20" fmla="*/ 54441 w 387576"/>
                            <a:gd name="connsiteY20" fmla="*/ 98044 h 371427"/>
                            <a:gd name="connsiteX21" fmla="*/ 60901 w 387576"/>
                            <a:gd name="connsiteY21" fmla="*/ 75435 h 371427"/>
                            <a:gd name="connsiteX22" fmla="*/ 75435 w 387576"/>
                            <a:gd name="connsiteY22" fmla="*/ 68975 h 371427"/>
                            <a:gd name="connsiteX23" fmla="*/ 81895 w 387576"/>
                            <a:gd name="connsiteY23" fmla="*/ 75435 h 371427"/>
                            <a:gd name="connsiteX24" fmla="*/ 106118 w 387576"/>
                            <a:gd name="connsiteY24" fmla="*/ 51211 h 371427"/>
                            <a:gd name="connsiteX25" fmla="*/ 110963 w 387576"/>
                            <a:gd name="connsiteY25" fmla="*/ 47982 h 371427"/>
                            <a:gd name="connsiteX26" fmla="*/ 115807 w 387576"/>
                            <a:gd name="connsiteY26" fmla="*/ 49597 h 371427"/>
                            <a:gd name="connsiteX27" fmla="*/ 131956 w 387576"/>
                            <a:gd name="connsiteY27" fmla="*/ 38292 h 371427"/>
                            <a:gd name="connsiteX28" fmla="*/ 152950 w 387576"/>
                            <a:gd name="connsiteY28" fmla="*/ 33448 h 371427"/>
                            <a:gd name="connsiteX29" fmla="*/ 144876 w 387576"/>
                            <a:gd name="connsiteY29" fmla="*/ 41522 h 371427"/>
                            <a:gd name="connsiteX30" fmla="*/ 146491 w 387576"/>
                            <a:gd name="connsiteY30" fmla="*/ 51211 h 371427"/>
                            <a:gd name="connsiteX31" fmla="*/ 136801 w 387576"/>
                            <a:gd name="connsiteY31" fmla="*/ 64131 h 371427"/>
                            <a:gd name="connsiteX32" fmla="*/ 146491 w 387576"/>
                            <a:gd name="connsiteY32" fmla="*/ 78665 h 371427"/>
                            <a:gd name="connsiteX33" fmla="*/ 156180 w 387576"/>
                            <a:gd name="connsiteY33" fmla="*/ 70590 h 371427"/>
                            <a:gd name="connsiteX34" fmla="*/ 169099 w 387576"/>
                            <a:gd name="connsiteY34" fmla="*/ 65746 h 371427"/>
                            <a:gd name="connsiteX35" fmla="*/ 177174 w 387576"/>
                            <a:gd name="connsiteY35" fmla="*/ 54441 h 371427"/>
                            <a:gd name="connsiteX36" fmla="*/ 182019 w 387576"/>
                            <a:gd name="connsiteY36" fmla="*/ 56056 h 371427"/>
                            <a:gd name="connsiteX37" fmla="*/ 185248 w 387576"/>
                            <a:gd name="connsiteY37" fmla="*/ 46367 h 371427"/>
                            <a:gd name="connsiteX38" fmla="*/ 194938 w 387576"/>
                            <a:gd name="connsiteY38" fmla="*/ 36677 h 371427"/>
                            <a:gd name="connsiteX39" fmla="*/ 206242 w 387576"/>
                            <a:gd name="connsiteY39" fmla="*/ 44752 h 371427"/>
                            <a:gd name="connsiteX40" fmla="*/ 256304 w 387576"/>
                            <a:gd name="connsiteY40" fmla="*/ 20528 h 371427"/>
                            <a:gd name="connsiteX41" fmla="*/ 251459 w 387576"/>
                            <a:gd name="connsiteY41" fmla="*/ 31833 h 371427"/>
                            <a:gd name="connsiteX42" fmla="*/ 259534 w 387576"/>
                            <a:gd name="connsiteY42" fmla="*/ 39907 h 371427"/>
                            <a:gd name="connsiteX43" fmla="*/ 257919 w 387576"/>
                            <a:gd name="connsiteY43" fmla="*/ 46367 h 371427"/>
                            <a:gd name="connsiteX44" fmla="*/ 270838 w 387576"/>
                            <a:gd name="connsiteY44" fmla="*/ 51211 h 371427"/>
                            <a:gd name="connsiteX45" fmla="*/ 285372 w 387576"/>
                            <a:gd name="connsiteY45" fmla="*/ 47982 h 371427"/>
                            <a:gd name="connsiteX46" fmla="*/ 306366 w 387576"/>
                            <a:gd name="connsiteY46" fmla="*/ 67360 h 371427"/>
                            <a:gd name="connsiteX47" fmla="*/ 312825 w 387576"/>
                            <a:gd name="connsiteY47" fmla="*/ 64131 h 371427"/>
                            <a:gd name="connsiteX48" fmla="*/ 314440 w 387576"/>
                            <a:gd name="connsiteY48" fmla="*/ 70590 h 371427"/>
                            <a:gd name="connsiteX49" fmla="*/ 333819 w 387576"/>
                            <a:gd name="connsiteY49" fmla="*/ 67360 h 371427"/>
                            <a:gd name="connsiteX50" fmla="*/ 343509 w 387576"/>
                            <a:gd name="connsiteY50" fmla="*/ 67360 h 371427"/>
                            <a:gd name="connsiteX51" fmla="*/ 348353 w 387576"/>
                            <a:gd name="connsiteY51" fmla="*/ 75435 h 371427"/>
                            <a:gd name="connsiteX52" fmla="*/ 367732 w 387576"/>
                            <a:gd name="connsiteY52" fmla="*/ 75435 h 371427"/>
                            <a:gd name="connsiteX53" fmla="*/ 361272 w 387576"/>
                            <a:gd name="connsiteY53" fmla="*/ 93199 h 371427"/>
                            <a:gd name="connsiteX54" fmla="*/ 369347 w 387576"/>
                            <a:gd name="connsiteY54" fmla="*/ 98044 h 371427"/>
                            <a:gd name="connsiteX55" fmla="*/ 370962 w 387576"/>
                            <a:gd name="connsiteY55" fmla="*/ 107733 h 371427"/>
                            <a:gd name="connsiteX56" fmla="*/ 380651 w 387576"/>
                            <a:gd name="connsiteY56" fmla="*/ 128727 h 371427"/>
                            <a:gd name="connsiteX57" fmla="*/ 374192 w 387576"/>
                            <a:gd name="connsiteY57" fmla="*/ 146491 h 371427"/>
                            <a:gd name="connsiteX58" fmla="*/ 361272 w 387576"/>
                            <a:gd name="connsiteY58" fmla="*/ 143261 h 371427"/>
                            <a:gd name="connsiteX59" fmla="*/ 338664 w 387576"/>
                            <a:gd name="connsiteY59" fmla="*/ 172329 h 371427"/>
                            <a:gd name="connsiteX60" fmla="*/ 335434 w 387576"/>
                            <a:gd name="connsiteY60" fmla="*/ 175559 h 371427"/>
                            <a:gd name="connsiteX61" fmla="*/ 327360 w 387576"/>
                            <a:gd name="connsiteY61" fmla="*/ 175559 h 371427"/>
                            <a:gd name="connsiteX62" fmla="*/ 312825 w 387576"/>
                            <a:gd name="connsiteY62" fmla="*/ 183633 h 371427"/>
                            <a:gd name="connsiteX63" fmla="*/ 291832 w 387576"/>
                            <a:gd name="connsiteY63" fmla="*/ 191708 h 371427"/>
                            <a:gd name="connsiteX64" fmla="*/ 275683 w 387576"/>
                            <a:gd name="connsiteY64" fmla="*/ 194938 h 371427"/>
                            <a:gd name="connsiteX65" fmla="*/ 275683 w 387576"/>
                            <a:gd name="connsiteY65" fmla="*/ 207857 h 371427"/>
                            <a:gd name="connsiteX66" fmla="*/ 285372 w 387576"/>
                            <a:gd name="connsiteY66" fmla="*/ 209472 h 371427"/>
                            <a:gd name="connsiteX67" fmla="*/ 278913 w 387576"/>
                            <a:gd name="connsiteY67" fmla="*/ 220776 h 371427"/>
                            <a:gd name="connsiteX68" fmla="*/ 269223 w 387576"/>
                            <a:gd name="connsiteY68" fmla="*/ 236925 h 371427"/>
                            <a:gd name="connsiteX69" fmla="*/ 285372 w 387576"/>
                            <a:gd name="connsiteY69" fmla="*/ 248229 h 371427"/>
                            <a:gd name="connsiteX70" fmla="*/ 278913 w 387576"/>
                            <a:gd name="connsiteY70" fmla="*/ 253074 h 371427"/>
                            <a:gd name="connsiteX71" fmla="*/ 253074 w 387576"/>
                            <a:gd name="connsiteY71" fmla="*/ 253074 h 371427"/>
                            <a:gd name="connsiteX72" fmla="*/ 248229 w 387576"/>
                            <a:gd name="connsiteY72" fmla="*/ 256304 h 371427"/>
                            <a:gd name="connsiteX73" fmla="*/ 238540 w 387576"/>
                            <a:gd name="connsiteY73" fmla="*/ 241770 h 371427"/>
                            <a:gd name="connsiteX74" fmla="*/ 228851 w 387576"/>
                            <a:gd name="connsiteY74" fmla="*/ 248229 h 371427"/>
                            <a:gd name="connsiteX75" fmla="*/ 219161 w 387576"/>
                            <a:gd name="connsiteY75" fmla="*/ 249844 h 371427"/>
                            <a:gd name="connsiteX76" fmla="*/ 215931 w 387576"/>
                            <a:gd name="connsiteY76" fmla="*/ 241770 h 371427"/>
                            <a:gd name="connsiteX77" fmla="*/ 194938 w 387576"/>
                            <a:gd name="connsiteY77" fmla="*/ 233695 h 371427"/>
                            <a:gd name="connsiteX78" fmla="*/ 199782 w 387576"/>
                            <a:gd name="connsiteY78" fmla="*/ 235310 h 371427"/>
                            <a:gd name="connsiteX79" fmla="*/ 194938 w 387576"/>
                            <a:gd name="connsiteY79" fmla="*/ 241770 h 371427"/>
                            <a:gd name="connsiteX80" fmla="*/ 203012 w 387576"/>
                            <a:gd name="connsiteY80" fmla="*/ 259534 h 371427"/>
                            <a:gd name="connsiteX81" fmla="*/ 190093 w 387576"/>
                            <a:gd name="connsiteY81" fmla="*/ 275683 h 371427"/>
                            <a:gd name="connsiteX82" fmla="*/ 188478 w 387576"/>
                            <a:gd name="connsiteY82" fmla="*/ 282142 h 371427"/>
                            <a:gd name="connsiteX83" fmla="*/ 177174 w 387576"/>
                            <a:gd name="connsiteY83" fmla="*/ 283757 h 371427"/>
                            <a:gd name="connsiteX84" fmla="*/ 170714 w 387576"/>
                            <a:gd name="connsiteY84" fmla="*/ 317670 h 371427"/>
                            <a:gd name="connsiteX85" fmla="*/ 157795 w 387576"/>
                            <a:gd name="connsiteY85" fmla="*/ 307981 h 371427"/>
                            <a:gd name="connsiteX86" fmla="*/ 148106 w 387576"/>
                            <a:gd name="connsiteY86" fmla="*/ 312825 h 371427"/>
                            <a:gd name="connsiteX87" fmla="*/ 104503 w 387576"/>
                            <a:gd name="connsiteY87" fmla="*/ 324130 h 371427"/>
                            <a:gd name="connsiteX88" fmla="*/ 99658 w 387576"/>
                            <a:gd name="connsiteY88" fmla="*/ 309596 h 371427"/>
                            <a:gd name="connsiteX89" fmla="*/ 94814 w 387576"/>
                            <a:gd name="connsiteY89" fmla="*/ 319285 h 371427"/>
                            <a:gd name="connsiteX90" fmla="*/ 83509 w 387576"/>
                            <a:gd name="connsiteY90" fmla="*/ 316055 h 371427"/>
                            <a:gd name="connsiteX91" fmla="*/ 83509 w 387576"/>
                            <a:gd name="connsiteY91" fmla="*/ 319285 h 37142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</a:cxnLst>
                          <a:rect l="l" t="t" r="r" b="b"/>
                          <a:pathLst>
                            <a:path w="387576" h="371427">
                              <a:moveTo>
                                <a:pt x="83509" y="319285"/>
                              </a:moveTo>
                              <a:cubicBezTo>
                                <a:pt x="83509" y="320900"/>
                                <a:pt x="83509" y="320900"/>
                                <a:pt x="83509" y="319285"/>
                              </a:cubicBezTo>
                              <a:cubicBezTo>
                                <a:pt x="83509" y="327360"/>
                                <a:pt x="86739" y="338664"/>
                                <a:pt x="85124" y="345123"/>
                              </a:cubicBezTo>
                              <a:cubicBezTo>
                                <a:pt x="81895" y="351583"/>
                                <a:pt x="72205" y="356428"/>
                                <a:pt x="67360" y="351583"/>
                              </a:cubicBezTo>
                              <a:cubicBezTo>
                                <a:pt x="64131" y="348353"/>
                                <a:pt x="64131" y="343509"/>
                                <a:pt x="62516" y="340279"/>
                              </a:cubicBezTo>
                              <a:cubicBezTo>
                                <a:pt x="57671" y="332204"/>
                                <a:pt x="43137" y="328974"/>
                                <a:pt x="43137" y="319285"/>
                              </a:cubicBezTo>
                              <a:cubicBezTo>
                                <a:pt x="43137" y="316055"/>
                                <a:pt x="44752" y="312825"/>
                                <a:pt x="43137" y="311211"/>
                              </a:cubicBezTo>
                              <a:cubicBezTo>
                                <a:pt x="41522" y="307981"/>
                                <a:pt x="38292" y="307981"/>
                                <a:pt x="35062" y="306366"/>
                              </a:cubicBezTo>
                              <a:cubicBezTo>
                                <a:pt x="28603" y="304751"/>
                                <a:pt x="25373" y="298291"/>
                                <a:pt x="22143" y="293447"/>
                              </a:cubicBezTo>
                              <a:cubicBezTo>
                                <a:pt x="22143" y="291832"/>
                                <a:pt x="20528" y="290217"/>
                                <a:pt x="20528" y="288602"/>
                              </a:cubicBezTo>
                              <a:cubicBezTo>
                                <a:pt x="20528" y="286987"/>
                                <a:pt x="22143" y="285372"/>
                                <a:pt x="22143" y="283757"/>
                              </a:cubicBezTo>
                              <a:cubicBezTo>
                                <a:pt x="28603" y="272453"/>
                                <a:pt x="30218" y="256304"/>
                                <a:pt x="25373" y="245000"/>
                              </a:cubicBezTo>
                              <a:cubicBezTo>
                                <a:pt x="38292" y="235310"/>
                                <a:pt x="49597" y="225621"/>
                                <a:pt x="60901" y="212702"/>
                              </a:cubicBezTo>
                              <a:cubicBezTo>
                                <a:pt x="52826" y="211087"/>
                                <a:pt x="49597" y="203012"/>
                                <a:pt x="51211" y="194938"/>
                              </a:cubicBezTo>
                              <a:cubicBezTo>
                                <a:pt x="52826" y="186863"/>
                                <a:pt x="57671" y="182019"/>
                                <a:pt x="62516" y="175559"/>
                              </a:cubicBezTo>
                              <a:cubicBezTo>
                                <a:pt x="64131" y="173944"/>
                                <a:pt x="64131" y="173944"/>
                                <a:pt x="65746" y="172329"/>
                              </a:cubicBezTo>
                              <a:cubicBezTo>
                                <a:pt x="73820" y="162640"/>
                                <a:pt x="85124" y="152950"/>
                                <a:pt x="98044" y="154565"/>
                              </a:cubicBezTo>
                              <a:cubicBezTo>
                                <a:pt x="99658" y="148105"/>
                                <a:pt x="94814" y="141646"/>
                                <a:pt x="91584" y="138416"/>
                              </a:cubicBezTo>
                              <a:cubicBezTo>
                                <a:pt x="88354" y="135186"/>
                                <a:pt x="81895" y="130342"/>
                                <a:pt x="77050" y="125497"/>
                              </a:cubicBezTo>
                              <a:cubicBezTo>
                                <a:pt x="70590" y="115807"/>
                                <a:pt x="72205" y="101273"/>
                                <a:pt x="64131" y="93199"/>
                              </a:cubicBezTo>
                              <a:cubicBezTo>
                                <a:pt x="62516" y="96429"/>
                                <a:pt x="57671" y="99658"/>
                                <a:pt x="54441" y="98044"/>
                              </a:cubicBezTo>
                              <a:cubicBezTo>
                                <a:pt x="56056" y="89969"/>
                                <a:pt x="59286" y="83509"/>
                                <a:pt x="60901" y="75435"/>
                              </a:cubicBezTo>
                              <a:cubicBezTo>
                                <a:pt x="65746" y="73820"/>
                                <a:pt x="70590" y="70590"/>
                                <a:pt x="75435" y="68975"/>
                              </a:cubicBezTo>
                              <a:cubicBezTo>
                                <a:pt x="77050" y="70590"/>
                                <a:pt x="78665" y="73820"/>
                                <a:pt x="81895" y="75435"/>
                              </a:cubicBezTo>
                              <a:cubicBezTo>
                                <a:pt x="89969" y="67360"/>
                                <a:pt x="98044" y="59286"/>
                                <a:pt x="106118" y="51211"/>
                              </a:cubicBezTo>
                              <a:cubicBezTo>
                                <a:pt x="107733" y="49597"/>
                                <a:pt x="109348" y="47982"/>
                                <a:pt x="110963" y="47982"/>
                              </a:cubicBezTo>
                              <a:cubicBezTo>
                                <a:pt x="112578" y="47982"/>
                                <a:pt x="114193" y="49597"/>
                                <a:pt x="115807" y="49597"/>
                              </a:cubicBezTo>
                              <a:cubicBezTo>
                                <a:pt x="122267" y="51211"/>
                                <a:pt x="127112" y="43137"/>
                                <a:pt x="131956" y="38292"/>
                              </a:cubicBezTo>
                              <a:cubicBezTo>
                                <a:pt x="136801" y="33448"/>
                                <a:pt x="144876" y="30218"/>
                                <a:pt x="152950" y="33448"/>
                              </a:cubicBezTo>
                              <a:cubicBezTo>
                                <a:pt x="149721" y="35062"/>
                                <a:pt x="146491" y="38292"/>
                                <a:pt x="144876" y="41522"/>
                              </a:cubicBezTo>
                              <a:cubicBezTo>
                                <a:pt x="143261" y="44752"/>
                                <a:pt x="143261" y="49597"/>
                                <a:pt x="146491" y="51211"/>
                              </a:cubicBezTo>
                              <a:cubicBezTo>
                                <a:pt x="140031" y="51211"/>
                                <a:pt x="135186" y="57671"/>
                                <a:pt x="136801" y="64131"/>
                              </a:cubicBezTo>
                              <a:cubicBezTo>
                                <a:pt x="136801" y="70590"/>
                                <a:pt x="141646" y="75435"/>
                                <a:pt x="146491" y="78665"/>
                              </a:cubicBezTo>
                              <a:cubicBezTo>
                                <a:pt x="146491" y="73820"/>
                                <a:pt x="151335" y="70590"/>
                                <a:pt x="156180" y="70590"/>
                              </a:cubicBezTo>
                              <a:cubicBezTo>
                                <a:pt x="161025" y="70590"/>
                                <a:pt x="165870" y="68975"/>
                                <a:pt x="169099" y="65746"/>
                              </a:cubicBezTo>
                              <a:cubicBezTo>
                                <a:pt x="172329" y="62516"/>
                                <a:pt x="172329" y="54441"/>
                                <a:pt x="177174" y="54441"/>
                              </a:cubicBezTo>
                              <a:cubicBezTo>
                                <a:pt x="178789" y="54441"/>
                                <a:pt x="180404" y="56056"/>
                                <a:pt x="182019" y="56056"/>
                              </a:cubicBezTo>
                              <a:cubicBezTo>
                                <a:pt x="185248" y="56056"/>
                                <a:pt x="185248" y="49597"/>
                                <a:pt x="185248" y="46367"/>
                              </a:cubicBezTo>
                              <a:cubicBezTo>
                                <a:pt x="185248" y="41522"/>
                                <a:pt x="190093" y="36677"/>
                                <a:pt x="194938" y="36677"/>
                              </a:cubicBezTo>
                              <a:cubicBezTo>
                                <a:pt x="199782" y="36677"/>
                                <a:pt x="204627" y="39907"/>
                                <a:pt x="206242" y="44752"/>
                              </a:cubicBezTo>
                              <a:cubicBezTo>
                                <a:pt x="215931" y="28603"/>
                                <a:pt x="236925" y="23758"/>
                                <a:pt x="256304" y="20528"/>
                              </a:cubicBezTo>
                              <a:cubicBezTo>
                                <a:pt x="254689" y="23758"/>
                                <a:pt x="253074" y="28603"/>
                                <a:pt x="251459" y="31833"/>
                              </a:cubicBezTo>
                              <a:cubicBezTo>
                                <a:pt x="254689" y="33448"/>
                                <a:pt x="259534" y="36677"/>
                                <a:pt x="259534" y="39907"/>
                              </a:cubicBezTo>
                              <a:cubicBezTo>
                                <a:pt x="259534" y="41522"/>
                                <a:pt x="257919" y="43137"/>
                                <a:pt x="257919" y="46367"/>
                              </a:cubicBezTo>
                              <a:cubicBezTo>
                                <a:pt x="257919" y="51211"/>
                                <a:pt x="265993" y="52826"/>
                                <a:pt x="270838" y="51211"/>
                              </a:cubicBezTo>
                              <a:cubicBezTo>
                                <a:pt x="275683" y="49597"/>
                                <a:pt x="280527" y="46367"/>
                                <a:pt x="285372" y="47982"/>
                              </a:cubicBezTo>
                              <a:cubicBezTo>
                                <a:pt x="295062" y="51211"/>
                                <a:pt x="295062" y="67360"/>
                                <a:pt x="306366" y="67360"/>
                              </a:cubicBezTo>
                              <a:cubicBezTo>
                                <a:pt x="307981" y="65746"/>
                                <a:pt x="311211" y="64131"/>
                                <a:pt x="312825" y="64131"/>
                              </a:cubicBezTo>
                              <a:cubicBezTo>
                                <a:pt x="312825" y="65746"/>
                                <a:pt x="314440" y="68975"/>
                                <a:pt x="314440" y="70590"/>
                              </a:cubicBezTo>
                              <a:cubicBezTo>
                                <a:pt x="320900" y="68975"/>
                                <a:pt x="327360" y="68975"/>
                                <a:pt x="333819" y="67360"/>
                              </a:cubicBezTo>
                              <a:cubicBezTo>
                                <a:pt x="337049" y="67360"/>
                                <a:pt x="340279" y="65746"/>
                                <a:pt x="343509" y="67360"/>
                              </a:cubicBezTo>
                              <a:cubicBezTo>
                                <a:pt x="346738" y="68975"/>
                                <a:pt x="349968" y="72205"/>
                                <a:pt x="348353" y="75435"/>
                              </a:cubicBezTo>
                              <a:cubicBezTo>
                                <a:pt x="354813" y="72205"/>
                                <a:pt x="361272" y="73820"/>
                                <a:pt x="367732" y="75435"/>
                              </a:cubicBezTo>
                              <a:cubicBezTo>
                                <a:pt x="372577" y="80280"/>
                                <a:pt x="358043" y="86739"/>
                                <a:pt x="361272" y="93199"/>
                              </a:cubicBezTo>
                              <a:cubicBezTo>
                                <a:pt x="362887" y="96429"/>
                                <a:pt x="367732" y="96429"/>
                                <a:pt x="369347" y="98044"/>
                              </a:cubicBezTo>
                              <a:cubicBezTo>
                                <a:pt x="370962" y="99658"/>
                                <a:pt x="370962" y="104503"/>
                                <a:pt x="370962" y="107733"/>
                              </a:cubicBezTo>
                              <a:cubicBezTo>
                                <a:pt x="370962" y="115807"/>
                                <a:pt x="377421" y="122267"/>
                                <a:pt x="380651" y="128727"/>
                              </a:cubicBezTo>
                              <a:cubicBezTo>
                                <a:pt x="383881" y="135186"/>
                                <a:pt x="382266" y="146491"/>
                                <a:pt x="374192" y="146491"/>
                              </a:cubicBezTo>
                              <a:cubicBezTo>
                                <a:pt x="369347" y="146491"/>
                                <a:pt x="364502" y="143261"/>
                                <a:pt x="361272" y="143261"/>
                              </a:cubicBezTo>
                              <a:cubicBezTo>
                                <a:pt x="353198" y="152950"/>
                                <a:pt x="346738" y="162640"/>
                                <a:pt x="338664" y="172329"/>
                              </a:cubicBezTo>
                              <a:cubicBezTo>
                                <a:pt x="337049" y="173944"/>
                                <a:pt x="337049" y="175559"/>
                                <a:pt x="335434" y="175559"/>
                              </a:cubicBezTo>
                              <a:cubicBezTo>
                                <a:pt x="333819" y="177174"/>
                                <a:pt x="330589" y="175559"/>
                                <a:pt x="327360" y="175559"/>
                              </a:cubicBezTo>
                              <a:cubicBezTo>
                                <a:pt x="322515" y="175559"/>
                                <a:pt x="317670" y="180404"/>
                                <a:pt x="312825" y="183633"/>
                              </a:cubicBezTo>
                              <a:cubicBezTo>
                                <a:pt x="306366" y="188478"/>
                                <a:pt x="299906" y="191708"/>
                                <a:pt x="291832" y="191708"/>
                              </a:cubicBezTo>
                              <a:cubicBezTo>
                                <a:pt x="286987" y="191708"/>
                                <a:pt x="280527" y="191708"/>
                                <a:pt x="275683" y="194938"/>
                              </a:cubicBezTo>
                              <a:cubicBezTo>
                                <a:pt x="270838" y="198168"/>
                                <a:pt x="270838" y="206242"/>
                                <a:pt x="275683" y="207857"/>
                              </a:cubicBezTo>
                              <a:cubicBezTo>
                                <a:pt x="278913" y="209472"/>
                                <a:pt x="283757" y="207857"/>
                                <a:pt x="285372" y="209472"/>
                              </a:cubicBezTo>
                              <a:cubicBezTo>
                                <a:pt x="288602" y="212702"/>
                                <a:pt x="282142" y="217546"/>
                                <a:pt x="278913" y="220776"/>
                              </a:cubicBezTo>
                              <a:cubicBezTo>
                                <a:pt x="274068" y="224006"/>
                                <a:pt x="270838" y="230466"/>
                                <a:pt x="269223" y="236925"/>
                              </a:cubicBezTo>
                              <a:cubicBezTo>
                                <a:pt x="272453" y="243385"/>
                                <a:pt x="286987" y="241770"/>
                                <a:pt x="285372" y="248229"/>
                              </a:cubicBezTo>
                              <a:cubicBezTo>
                                <a:pt x="285372" y="251459"/>
                                <a:pt x="282142" y="253074"/>
                                <a:pt x="278913" y="253074"/>
                              </a:cubicBezTo>
                              <a:cubicBezTo>
                                <a:pt x="270838" y="254689"/>
                                <a:pt x="261149" y="254689"/>
                                <a:pt x="253074" y="253074"/>
                              </a:cubicBezTo>
                              <a:cubicBezTo>
                                <a:pt x="251459" y="254689"/>
                                <a:pt x="249844" y="256304"/>
                                <a:pt x="248229" y="256304"/>
                              </a:cubicBezTo>
                              <a:cubicBezTo>
                                <a:pt x="243385" y="253074"/>
                                <a:pt x="240155" y="246615"/>
                                <a:pt x="238540" y="241770"/>
                              </a:cubicBezTo>
                              <a:cubicBezTo>
                                <a:pt x="235310" y="241770"/>
                                <a:pt x="232080" y="245000"/>
                                <a:pt x="228851" y="248229"/>
                              </a:cubicBezTo>
                              <a:cubicBezTo>
                                <a:pt x="225621" y="249844"/>
                                <a:pt x="220776" y="251459"/>
                                <a:pt x="219161" y="249844"/>
                              </a:cubicBezTo>
                              <a:cubicBezTo>
                                <a:pt x="217546" y="248229"/>
                                <a:pt x="217546" y="245000"/>
                                <a:pt x="215931" y="241770"/>
                              </a:cubicBezTo>
                              <a:cubicBezTo>
                                <a:pt x="212702" y="233695"/>
                                <a:pt x="203012" y="228851"/>
                                <a:pt x="194938" y="233695"/>
                              </a:cubicBezTo>
                              <a:cubicBezTo>
                                <a:pt x="194938" y="230466"/>
                                <a:pt x="199782" y="232080"/>
                                <a:pt x="199782" y="235310"/>
                              </a:cubicBezTo>
                              <a:cubicBezTo>
                                <a:pt x="199782" y="238540"/>
                                <a:pt x="196553" y="238540"/>
                                <a:pt x="194938" y="241770"/>
                              </a:cubicBezTo>
                              <a:cubicBezTo>
                                <a:pt x="190093" y="248229"/>
                                <a:pt x="196553" y="256304"/>
                                <a:pt x="203012" y="259534"/>
                              </a:cubicBezTo>
                              <a:cubicBezTo>
                                <a:pt x="196553" y="264378"/>
                                <a:pt x="191708" y="267608"/>
                                <a:pt x="190093" y="275683"/>
                              </a:cubicBezTo>
                              <a:cubicBezTo>
                                <a:pt x="190093" y="277298"/>
                                <a:pt x="190093" y="280527"/>
                                <a:pt x="188478" y="282142"/>
                              </a:cubicBezTo>
                              <a:cubicBezTo>
                                <a:pt x="186863" y="285372"/>
                                <a:pt x="180404" y="286987"/>
                                <a:pt x="177174" y="283757"/>
                              </a:cubicBezTo>
                              <a:cubicBezTo>
                                <a:pt x="178789" y="295062"/>
                                <a:pt x="175559" y="307981"/>
                                <a:pt x="170714" y="317670"/>
                              </a:cubicBezTo>
                              <a:cubicBezTo>
                                <a:pt x="164255" y="319285"/>
                                <a:pt x="157795" y="314440"/>
                                <a:pt x="157795" y="307981"/>
                              </a:cubicBezTo>
                              <a:cubicBezTo>
                                <a:pt x="154565" y="311211"/>
                                <a:pt x="151335" y="312825"/>
                                <a:pt x="148106" y="312825"/>
                              </a:cubicBezTo>
                              <a:cubicBezTo>
                                <a:pt x="133571" y="316055"/>
                                <a:pt x="119037" y="320900"/>
                                <a:pt x="104503" y="324130"/>
                              </a:cubicBezTo>
                              <a:cubicBezTo>
                                <a:pt x="104503" y="319285"/>
                                <a:pt x="102888" y="314440"/>
                                <a:pt x="99658" y="309596"/>
                              </a:cubicBezTo>
                              <a:cubicBezTo>
                                <a:pt x="98044" y="312825"/>
                                <a:pt x="96429" y="316055"/>
                                <a:pt x="94814" y="319285"/>
                              </a:cubicBezTo>
                              <a:cubicBezTo>
                                <a:pt x="91584" y="316055"/>
                                <a:pt x="86739" y="314440"/>
                                <a:pt x="83509" y="316055"/>
                              </a:cubicBezTo>
                              <a:cubicBezTo>
                                <a:pt x="85124" y="316055"/>
                                <a:pt x="83509" y="317670"/>
                                <a:pt x="83509" y="31928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6144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578" name="フリーフォーム:図形 578">
                        <a:extLst/>
                      </wps:cNvPr>
                      <wps:cNvSpPr/>
                      <wps:spPr>
                        <a:xfrm>
                          <a:off x="612817" y="6798140"/>
                          <a:ext cx="258384" cy="242235"/>
                        </a:xfrm>
                        <a:custGeom>
                          <a:avLst/>
                          <a:gdLst>
                            <a:gd name="connsiteX0" fmla="*/ 23758 w 258384"/>
                            <a:gd name="connsiteY0" fmla="*/ 181464 h 242235"/>
                            <a:gd name="connsiteX1" fmla="*/ 25373 w 258384"/>
                            <a:gd name="connsiteY1" fmla="*/ 189539 h 242235"/>
                            <a:gd name="connsiteX2" fmla="*/ 20528 w 258384"/>
                            <a:gd name="connsiteY2" fmla="*/ 192769 h 242235"/>
                            <a:gd name="connsiteX3" fmla="*/ 46367 w 258384"/>
                            <a:gd name="connsiteY3" fmla="*/ 223452 h 242235"/>
                            <a:gd name="connsiteX4" fmla="*/ 70590 w 258384"/>
                            <a:gd name="connsiteY4" fmla="*/ 223452 h 242235"/>
                            <a:gd name="connsiteX5" fmla="*/ 72205 w 258384"/>
                            <a:gd name="connsiteY5" fmla="*/ 215377 h 242235"/>
                            <a:gd name="connsiteX6" fmla="*/ 64131 w 258384"/>
                            <a:gd name="connsiteY6" fmla="*/ 218607 h 242235"/>
                            <a:gd name="connsiteX7" fmla="*/ 78665 w 258384"/>
                            <a:gd name="connsiteY7" fmla="*/ 204073 h 242235"/>
                            <a:gd name="connsiteX8" fmla="*/ 88354 w 258384"/>
                            <a:gd name="connsiteY8" fmla="*/ 199228 h 242235"/>
                            <a:gd name="connsiteX9" fmla="*/ 85124 w 258384"/>
                            <a:gd name="connsiteY9" fmla="*/ 186309 h 242235"/>
                            <a:gd name="connsiteX10" fmla="*/ 91584 w 258384"/>
                            <a:gd name="connsiteY10" fmla="*/ 189539 h 242235"/>
                            <a:gd name="connsiteX11" fmla="*/ 114193 w 258384"/>
                            <a:gd name="connsiteY11" fmla="*/ 166930 h 242235"/>
                            <a:gd name="connsiteX12" fmla="*/ 130342 w 258384"/>
                            <a:gd name="connsiteY12" fmla="*/ 163700 h 242235"/>
                            <a:gd name="connsiteX13" fmla="*/ 148106 w 258384"/>
                            <a:gd name="connsiteY13" fmla="*/ 181464 h 242235"/>
                            <a:gd name="connsiteX14" fmla="*/ 146491 w 258384"/>
                            <a:gd name="connsiteY14" fmla="*/ 194384 h 242235"/>
                            <a:gd name="connsiteX15" fmla="*/ 157795 w 258384"/>
                            <a:gd name="connsiteY15" fmla="*/ 195998 h 242235"/>
                            <a:gd name="connsiteX16" fmla="*/ 172329 w 258384"/>
                            <a:gd name="connsiteY16" fmla="*/ 191154 h 242235"/>
                            <a:gd name="connsiteX17" fmla="*/ 194938 w 258384"/>
                            <a:gd name="connsiteY17" fmla="*/ 170160 h 242235"/>
                            <a:gd name="connsiteX18" fmla="*/ 183633 w 258384"/>
                            <a:gd name="connsiteY18" fmla="*/ 154011 h 242235"/>
                            <a:gd name="connsiteX19" fmla="*/ 185248 w 258384"/>
                            <a:gd name="connsiteY19" fmla="*/ 147551 h 242235"/>
                            <a:gd name="connsiteX20" fmla="*/ 185248 w 258384"/>
                            <a:gd name="connsiteY20" fmla="*/ 141092 h 242235"/>
                            <a:gd name="connsiteX21" fmla="*/ 194938 w 258384"/>
                            <a:gd name="connsiteY21" fmla="*/ 145937 h 242235"/>
                            <a:gd name="connsiteX22" fmla="*/ 199782 w 258384"/>
                            <a:gd name="connsiteY22" fmla="*/ 142707 h 242235"/>
                            <a:gd name="connsiteX23" fmla="*/ 212702 w 258384"/>
                            <a:gd name="connsiteY23" fmla="*/ 121713 h 242235"/>
                            <a:gd name="connsiteX24" fmla="*/ 207857 w 258384"/>
                            <a:gd name="connsiteY24" fmla="*/ 115253 h 242235"/>
                            <a:gd name="connsiteX25" fmla="*/ 212702 w 258384"/>
                            <a:gd name="connsiteY25" fmla="*/ 108794 h 242235"/>
                            <a:gd name="connsiteX26" fmla="*/ 217546 w 258384"/>
                            <a:gd name="connsiteY26" fmla="*/ 108794 h 242235"/>
                            <a:gd name="connsiteX27" fmla="*/ 224006 w 258384"/>
                            <a:gd name="connsiteY27" fmla="*/ 100719 h 242235"/>
                            <a:gd name="connsiteX28" fmla="*/ 220776 w 258384"/>
                            <a:gd name="connsiteY28" fmla="*/ 91030 h 242235"/>
                            <a:gd name="connsiteX29" fmla="*/ 240155 w 258384"/>
                            <a:gd name="connsiteY29" fmla="*/ 76496 h 242235"/>
                            <a:gd name="connsiteX30" fmla="*/ 241770 w 258384"/>
                            <a:gd name="connsiteY30" fmla="*/ 73266 h 242235"/>
                            <a:gd name="connsiteX31" fmla="*/ 241770 w 258384"/>
                            <a:gd name="connsiteY31" fmla="*/ 68421 h 242235"/>
                            <a:gd name="connsiteX32" fmla="*/ 243385 w 258384"/>
                            <a:gd name="connsiteY32" fmla="*/ 60347 h 242235"/>
                            <a:gd name="connsiteX33" fmla="*/ 236925 w 258384"/>
                            <a:gd name="connsiteY33" fmla="*/ 50657 h 242235"/>
                            <a:gd name="connsiteX34" fmla="*/ 235310 w 258384"/>
                            <a:gd name="connsiteY34" fmla="*/ 40968 h 242235"/>
                            <a:gd name="connsiteX35" fmla="*/ 227236 w 258384"/>
                            <a:gd name="connsiteY35" fmla="*/ 45813 h 242235"/>
                            <a:gd name="connsiteX36" fmla="*/ 225621 w 258384"/>
                            <a:gd name="connsiteY36" fmla="*/ 37738 h 242235"/>
                            <a:gd name="connsiteX37" fmla="*/ 219161 w 258384"/>
                            <a:gd name="connsiteY37" fmla="*/ 45813 h 242235"/>
                            <a:gd name="connsiteX38" fmla="*/ 207857 w 258384"/>
                            <a:gd name="connsiteY38" fmla="*/ 47428 h 242235"/>
                            <a:gd name="connsiteX39" fmla="*/ 198168 w 258384"/>
                            <a:gd name="connsiteY39" fmla="*/ 45813 h 242235"/>
                            <a:gd name="connsiteX40" fmla="*/ 188478 w 258384"/>
                            <a:gd name="connsiteY40" fmla="*/ 42583 h 242235"/>
                            <a:gd name="connsiteX41" fmla="*/ 173944 w 258384"/>
                            <a:gd name="connsiteY41" fmla="*/ 47428 h 242235"/>
                            <a:gd name="connsiteX42" fmla="*/ 164255 w 258384"/>
                            <a:gd name="connsiteY42" fmla="*/ 37738 h 242235"/>
                            <a:gd name="connsiteX43" fmla="*/ 156180 w 258384"/>
                            <a:gd name="connsiteY43" fmla="*/ 42583 h 242235"/>
                            <a:gd name="connsiteX44" fmla="*/ 143261 w 258384"/>
                            <a:gd name="connsiteY44" fmla="*/ 37738 h 242235"/>
                            <a:gd name="connsiteX45" fmla="*/ 138416 w 258384"/>
                            <a:gd name="connsiteY45" fmla="*/ 42583 h 242235"/>
                            <a:gd name="connsiteX46" fmla="*/ 131957 w 258384"/>
                            <a:gd name="connsiteY46" fmla="*/ 39353 h 242235"/>
                            <a:gd name="connsiteX47" fmla="*/ 123882 w 258384"/>
                            <a:gd name="connsiteY47" fmla="*/ 42583 h 242235"/>
                            <a:gd name="connsiteX48" fmla="*/ 119037 w 258384"/>
                            <a:gd name="connsiteY48" fmla="*/ 37738 h 242235"/>
                            <a:gd name="connsiteX49" fmla="*/ 106118 w 258384"/>
                            <a:gd name="connsiteY49" fmla="*/ 39353 h 242235"/>
                            <a:gd name="connsiteX50" fmla="*/ 106118 w 258384"/>
                            <a:gd name="connsiteY50" fmla="*/ 31279 h 242235"/>
                            <a:gd name="connsiteX51" fmla="*/ 98044 w 258384"/>
                            <a:gd name="connsiteY51" fmla="*/ 26434 h 242235"/>
                            <a:gd name="connsiteX52" fmla="*/ 89969 w 258384"/>
                            <a:gd name="connsiteY52" fmla="*/ 21589 h 242235"/>
                            <a:gd name="connsiteX53" fmla="*/ 81895 w 258384"/>
                            <a:gd name="connsiteY53" fmla="*/ 23204 h 242235"/>
                            <a:gd name="connsiteX54" fmla="*/ 88354 w 258384"/>
                            <a:gd name="connsiteY54" fmla="*/ 32894 h 242235"/>
                            <a:gd name="connsiteX55" fmla="*/ 91584 w 258384"/>
                            <a:gd name="connsiteY55" fmla="*/ 42583 h 242235"/>
                            <a:gd name="connsiteX56" fmla="*/ 77050 w 258384"/>
                            <a:gd name="connsiteY56" fmla="*/ 40968 h 242235"/>
                            <a:gd name="connsiteX57" fmla="*/ 68975 w 258384"/>
                            <a:gd name="connsiteY57" fmla="*/ 49043 h 242235"/>
                            <a:gd name="connsiteX58" fmla="*/ 60901 w 258384"/>
                            <a:gd name="connsiteY58" fmla="*/ 49043 h 242235"/>
                            <a:gd name="connsiteX59" fmla="*/ 56056 w 258384"/>
                            <a:gd name="connsiteY59" fmla="*/ 60347 h 242235"/>
                            <a:gd name="connsiteX60" fmla="*/ 49597 w 258384"/>
                            <a:gd name="connsiteY60" fmla="*/ 60347 h 242235"/>
                            <a:gd name="connsiteX61" fmla="*/ 43137 w 258384"/>
                            <a:gd name="connsiteY61" fmla="*/ 65192 h 242235"/>
                            <a:gd name="connsiteX62" fmla="*/ 30218 w 258384"/>
                            <a:gd name="connsiteY62" fmla="*/ 81341 h 242235"/>
                            <a:gd name="connsiteX63" fmla="*/ 39907 w 258384"/>
                            <a:gd name="connsiteY63" fmla="*/ 82955 h 242235"/>
                            <a:gd name="connsiteX64" fmla="*/ 33448 w 258384"/>
                            <a:gd name="connsiteY64" fmla="*/ 87800 h 242235"/>
                            <a:gd name="connsiteX65" fmla="*/ 35063 w 258384"/>
                            <a:gd name="connsiteY65" fmla="*/ 97490 h 242235"/>
                            <a:gd name="connsiteX66" fmla="*/ 38292 w 258384"/>
                            <a:gd name="connsiteY66" fmla="*/ 108794 h 242235"/>
                            <a:gd name="connsiteX67" fmla="*/ 35063 w 258384"/>
                            <a:gd name="connsiteY67" fmla="*/ 120098 h 242235"/>
                            <a:gd name="connsiteX68" fmla="*/ 43137 w 258384"/>
                            <a:gd name="connsiteY68" fmla="*/ 142707 h 242235"/>
                            <a:gd name="connsiteX69" fmla="*/ 41522 w 258384"/>
                            <a:gd name="connsiteY69" fmla="*/ 152396 h 242235"/>
                            <a:gd name="connsiteX70" fmla="*/ 47982 w 258384"/>
                            <a:gd name="connsiteY70" fmla="*/ 157241 h 242235"/>
                            <a:gd name="connsiteX71" fmla="*/ 46367 w 258384"/>
                            <a:gd name="connsiteY71" fmla="*/ 160471 h 242235"/>
                            <a:gd name="connsiteX72" fmla="*/ 49597 w 258384"/>
                            <a:gd name="connsiteY72" fmla="*/ 163700 h 242235"/>
                            <a:gd name="connsiteX73" fmla="*/ 35063 w 258384"/>
                            <a:gd name="connsiteY73" fmla="*/ 165315 h 242235"/>
                            <a:gd name="connsiteX74" fmla="*/ 23758 w 258384"/>
                            <a:gd name="connsiteY74" fmla="*/ 181464 h 2422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</a:cxnLst>
                          <a:rect l="l" t="t" r="r" b="b"/>
                          <a:pathLst>
                            <a:path w="258384" h="242235">
                              <a:moveTo>
                                <a:pt x="23758" y="181464"/>
                              </a:moveTo>
                              <a:cubicBezTo>
                                <a:pt x="23758" y="184694"/>
                                <a:pt x="25373" y="186309"/>
                                <a:pt x="25373" y="189539"/>
                              </a:cubicBezTo>
                              <a:cubicBezTo>
                                <a:pt x="25373" y="192769"/>
                                <a:pt x="22143" y="194384"/>
                                <a:pt x="20528" y="192769"/>
                              </a:cubicBezTo>
                              <a:cubicBezTo>
                                <a:pt x="33448" y="197613"/>
                                <a:pt x="43137" y="208918"/>
                                <a:pt x="46367" y="223452"/>
                              </a:cubicBezTo>
                              <a:cubicBezTo>
                                <a:pt x="52826" y="228296"/>
                                <a:pt x="64131" y="228296"/>
                                <a:pt x="70590" y="223452"/>
                              </a:cubicBezTo>
                              <a:cubicBezTo>
                                <a:pt x="73820" y="221837"/>
                                <a:pt x="75435" y="216992"/>
                                <a:pt x="72205" y="215377"/>
                              </a:cubicBezTo>
                              <a:cubicBezTo>
                                <a:pt x="68975" y="216992"/>
                                <a:pt x="65746" y="216992"/>
                                <a:pt x="64131" y="218607"/>
                              </a:cubicBezTo>
                              <a:cubicBezTo>
                                <a:pt x="72205" y="220222"/>
                                <a:pt x="80280" y="212147"/>
                                <a:pt x="78665" y="204073"/>
                              </a:cubicBezTo>
                              <a:cubicBezTo>
                                <a:pt x="81895" y="207303"/>
                                <a:pt x="88354" y="202458"/>
                                <a:pt x="88354" y="199228"/>
                              </a:cubicBezTo>
                              <a:cubicBezTo>
                                <a:pt x="88354" y="195998"/>
                                <a:pt x="88354" y="189539"/>
                                <a:pt x="85124" y="186309"/>
                              </a:cubicBezTo>
                              <a:cubicBezTo>
                                <a:pt x="86739" y="187924"/>
                                <a:pt x="89969" y="187924"/>
                                <a:pt x="91584" y="189539"/>
                              </a:cubicBezTo>
                              <a:cubicBezTo>
                                <a:pt x="102888" y="186309"/>
                                <a:pt x="114193" y="178235"/>
                                <a:pt x="114193" y="166930"/>
                              </a:cubicBezTo>
                              <a:cubicBezTo>
                                <a:pt x="119037" y="163700"/>
                                <a:pt x="123882" y="163700"/>
                                <a:pt x="130342" y="163700"/>
                              </a:cubicBezTo>
                              <a:cubicBezTo>
                                <a:pt x="128727" y="173390"/>
                                <a:pt x="138416" y="183079"/>
                                <a:pt x="148106" y="181464"/>
                              </a:cubicBezTo>
                              <a:cubicBezTo>
                                <a:pt x="148106" y="186309"/>
                                <a:pt x="148106" y="189539"/>
                                <a:pt x="146491" y="194384"/>
                              </a:cubicBezTo>
                              <a:cubicBezTo>
                                <a:pt x="148106" y="191154"/>
                                <a:pt x="154565" y="194384"/>
                                <a:pt x="157795" y="195998"/>
                              </a:cubicBezTo>
                              <a:cubicBezTo>
                                <a:pt x="162640" y="197613"/>
                                <a:pt x="169099" y="194384"/>
                                <a:pt x="172329" y="191154"/>
                              </a:cubicBezTo>
                              <a:cubicBezTo>
                                <a:pt x="180404" y="184694"/>
                                <a:pt x="188478" y="178235"/>
                                <a:pt x="194938" y="170160"/>
                              </a:cubicBezTo>
                              <a:cubicBezTo>
                                <a:pt x="191708" y="163700"/>
                                <a:pt x="186863" y="158856"/>
                                <a:pt x="183633" y="154011"/>
                              </a:cubicBezTo>
                              <a:cubicBezTo>
                                <a:pt x="186863" y="154011"/>
                                <a:pt x="186863" y="150781"/>
                                <a:pt x="185248" y="147551"/>
                              </a:cubicBezTo>
                              <a:cubicBezTo>
                                <a:pt x="183633" y="144322"/>
                                <a:pt x="183633" y="141092"/>
                                <a:pt x="185248" y="141092"/>
                              </a:cubicBezTo>
                              <a:cubicBezTo>
                                <a:pt x="188478" y="139477"/>
                                <a:pt x="191708" y="147551"/>
                                <a:pt x="194938" y="145937"/>
                              </a:cubicBezTo>
                              <a:cubicBezTo>
                                <a:pt x="196553" y="145937"/>
                                <a:pt x="198168" y="144322"/>
                                <a:pt x="199782" y="142707"/>
                              </a:cubicBezTo>
                              <a:cubicBezTo>
                                <a:pt x="204627" y="136247"/>
                                <a:pt x="209472" y="128173"/>
                                <a:pt x="212702" y="121713"/>
                              </a:cubicBezTo>
                              <a:cubicBezTo>
                                <a:pt x="211087" y="120098"/>
                                <a:pt x="209472" y="118483"/>
                                <a:pt x="207857" y="115253"/>
                              </a:cubicBezTo>
                              <a:cubicBezTo>
                                <a:pt x="211087" y="115253"/>
                                <a:pt x="214317" y="112024"/>
                                <a:pt x="212702" y="108794"/>
                              </a:cubicBezTo>
                              <a:cubicBezTo>
                                <a:pt x="214317" y="108794"/>
                                <a:pt x="215931" y="108794"/>
                                <a:pt x="217546" y="108794"/>
                              </a:cubicBezTo>
                              <a:cubicBezTo>
                                <a:pt x="220776" y="107179"/>
                                <a:pt x="222391" y="103949"/>
                                <a:pt x="224006" y="100719"/>
                              </a:cubicBezTo>
                              <a:cubicBezTo>
                                <a:pt x="225621" y="97490"/>
                                <a:pt x="224006" y="92645"/>
                                <a:pt x="220776" y="91030"/>
                              </a:cubicBezTo>
                              <a:cubicBezTo>
                                <a:pt x="227236" y="86185"/>
                                <a:pt x="233695" y="81341"/>
                                <a:pt x="240155" y="76496"/>
                              </a:cubicBezTo>
                              <a:cubicBezTo>
                                <a:pt x="241770" y="76496"/>
                                <a:pt x="241770" y="74881"/>
                                <a:pt x="241770" y="73266"/>
                              </a:cubicBezTo>
                              <a:cubicBezTo>
                                <a:pt x="241770" y="71651"/>
                                <a:pt x="241770" y="70036"/>
                                <a:pt x="241770" y="68421"/>
                              </a:cubicBezTo>
                              <a:cubicBezTo>
                                <a:pt x="241770" y="65192"/>
                                <a:pt x="243385" y="63577"/>
                                <a:pt x="243385" y="60347"/>
                              </a:cubicBezTo>
                              <a:cubicBezTo>
                                <a:pt x="243385" y="57117"/>
                                <a:pt x="240155" y="53887"/>
                                <a:pt x="236925" y="50657"/>
                              </a:cubicBezTo>
                              <a:cubicBezTo>
                                <a:pt x="233695" y="47428"/>
                                <a:pt x="232080" y="42583"/>
                                <a:pt x="235310" y="40968"/>
                              </a:cubicBezTo>
                              <a:cubicBezTo>
                                <a:pt x="232080" y="42583"/>
                                <a:pt x="230466" y="44198"/>
                                <a:pt x="227236" y="45813"/>
                              </a:cubicBezTo>
                              <a:cubicBezTo>
                                <a:pt x="230466" y="44198"/>
                                <a:pt x="228851" y="37738"/>
                                <a:pt x="225621" y="37738"/>
                              </a:cubicBezTo>
                              <a:cubicBezTo>
                                <a:pt x="222391" y="37738"/>
                                <a:pt x="219161" y="40968"/>
                                <a:pt x="219161" y="45813"/>
                              </a:cubicBezTo>
                              <a:cubicBezTo>
                                <a:pt x="215931" y="44198"/>
                                <a:pt x="211087" y="44198"/>
                                <a:pt x="207857" y="47428"/>
                              </a:cubicBezTo>
                              <a:cubicBezTo>
                                <a:pt x="206242" y="44198"/>
                                <a:pt x="201397" y="44198"/>
                                <a:pt x="198168" y="45813"/>
                              </a:cubicBezTo>
                              <a:cubicBezTo>
                                <a:pt x="194938" y="44198"/>
                                <a:pt x="191708" y="44198"/>
                                <a:pt x="188478" y="42583"/>
                              </a:cubicBezTo>
                              <a:cubicBezTo>
                                <a:pt x="183633" y="40968"/>
                                <a:pt x="175559" y="40968"/>
                                <a:pt x="173944" y="47428"/>
                              </a:cubicBezTo>
                              <a:cubicBezTo>
                                <a:pt x="169099" y="47428"/>
                                <a:pt x="169099" y="39353"/>
                                <a:pt x="164255" y="37738"/>
                              </a:cubicBezTo>
                              <a:cubicBezTo>
                                <a:pt x="161025" y="37738"/>
                                <a:pt x="159410" y="40968"/>
                                <a:pt x="156180" y="42583"/>
                              </a:cubicBezTo>
                              <a:cubicBezTo>
                                <a:pt x="151335" y="45813"/>
                                <a:pt x="144876" y="42583"/>
                                <a:pt x="143261" y="37738"/>
                              </a:cubicBezTo>
                              <a:cubicBezTo>
                                <a:pt x="141646" y="39353"/>
                                <a:pt x="140031" y="40968"/>
                                <a:pt x="138416" y="42583"/>
                              </a:cubicBezTo>
                              <a:cubicBezTo>
                                <a:pt x="138416" y="39353"/>
                                <a:pt x="133571" y="39353"/>
                                <a:pt x="131957" y="39353"/>
                              </a:cubicBezTo>
                              <a:cubicBezTo>
                                <a:pt x="130342" y="39353"/>
                                <a:pt x="127112" y="42583"/>
                                <a:pt x="123882" y="42583"/>
                              </a:cubicBezTo>
                              <a:cubicBezTo>
                                <a:pt x="120652" y="42583"/>
                                <a:pt x="117422" y="39353"/>
                                <a:pt x="119037" y="37738"/>
                              </a:cubicBezTo>
                              <a:cubicBezTo>
                                <a:pt x="114193" y="36123"/>
                                <a:pt x="109348" y="36123"/>
                                <a:pt x="106118" y="39353"/>
                              </a:cubicBezTo>
                              <a:cubicBezTo>
                                <a:pt x="109348" y="37738"/>
                                <a:pt x="109348" y="32894"/>
                                <a:pt x="106118" y="31279"/>
                              </a:cubicBezTo>
                              <a:cubicBezTo>
                                <a:pt x="104503" y="29664"/>
                                <a:pt x="101273" y="28049"/>
                                <a:pt x="98044" y="26434"/>
                              </a:cubicBezTo>
                              <a:cubicBezTo>
                                <a:pt x="94814" y="24819"/>
                                <a:pt x="93199" y="21589"/>
                                <a:pt x="89969" y="21589"/>
                              </a:cubicBezTo>
                              <a:cubicBezTo>
                                <a:pt x="86739" y="19974"/>
                                <a:pt x="83510" y="19974"/>
                                <a:pt x="81895" y="23204"/>
                              </a:cubicBezTo>
                              <a:cubicBezTo>
                                <a:pt x="81895" y="26434"/>
                                <a:pt x="85124" y="29664"/>
                                <a:pt x="88354" y="32894"/>
                              </a:cubicBezTo>
                              <a:cubicBezTo>
                                <a:pt x="91584" y="36123"/>
                                <a:pt x="93199" y="40968"/>
                                <a:pt x="91584" y="42583"/>
                              </a:cubicBezTo>
                              <a:cubicBezTo>
                                <a:pt x="88354" y="45813"/>
                                <a:pt x="81895" y="39353"/>
                                <a:pt x="77050" y="40968"/>
                              </a:cubicBezTo>
                              <a:cubicBezTo>
                                <a:pt x="77050" y="45813"/>
                                <a:pt x="72205" y="49043"/>
                                <a:pt x="68975" y="49043"/>
                              </a:cubicBezTo>
                              <a:cubicBezTo>
                                <a:pt x="65746" y="49043"/>
                                <a:pt x="62516" y="47428"/>
                                <a:pt x="60901" y="49043"/>
                              </a:cubicBezTo>
                              <a:cubicBezTo>
                                <a:pt x="57671" y="52272"/>
                                <a:pt x="60901" y="58732"/>
                                <a:pt x="56056" y="60347"/>
                              </a:cubicBezTo>
                              <a:cubicBezTo>
                                <a:pt x="54441" y="61962"/>
                                <a:pt x="51212" y="60347"/>
                                <a:pt x="49597" y="60347"/>
                              </a:cubicBezTo>
                              <a:cubicBezTo>
                                <a:pt x="46367" y="60347"/>
                                <a:pt x="44752" y="63577"/>
                                <a:pt x="43137" y="65192"/>
                              </a:cubicBezTo>
                              <a:cubicBezTo>
                                <a:pt x="38292" y="70036"/>
                                <a:pt x="35063" y="76496"/>
                                <a:pt x="30218" y="81341"/>
                              </a:cubicBezTo>
                              <a:cubicBezTo>
                                <a:pt x="33448" y="82955"/>
                                <a:pt x="36677" y="82955"/>
                                <a:pt x="39907" y="82955"/>
                              </a:cubicBezTo>
                              <a:cubicBezTo>
                                <a:pt x="36677" y="82955"/>
                                <a:pt x="33448" y="86185"/>
                                <a:pt x="33448" y="87800"/>
                              </a:cubicBezTo>
                              <a:cubicBezTo>
                                <a:pt x="33448" y="91030"/>
                                <a:pt x="33448" y="94260"/>
                                <a:pt x="35063" y="97490"/>
                              </a:cubicBezTo>
                              <a:cubicBezTo>
                                <a:pt x="36677" y="100719"/>
                                <a:pt x="38292" y="105564"/>
                                <a:pt x="38292" y="108794"/>
                              </a:cubicBezTo>
                              <a:cubicBezTo>
                                <a:pt x="39907" y="113639"/>
                                <a:pt x="39907" y="120098"/>
                                <a:pt x="35063" y="120098"/>
                              </a:cubicBezTo>
                              <a:cubicBezTo>
                                <a:pt x="41522" y="124943"/>
                                <a:pt x="44752" y="134632"/>
                                <a:pt x="43137" y="142707"/>
                              </a:cubicBezTo>
                              <a:cubicBezTo>
                                <a:pt x="43137" y="145937"/>
                                <a:pt x="41522" y="149166"/>
                                <a:pt x="41522" y="152396"/>
                              </a:cubicBezTo>
                              <a:cubicBezTo>
                                <a:pt x="41522" y="155626"/>
                                <a:pt x="46367" y="158856"/>
                                <a:pt x="47982" y="157241"/>
                              </a:cubicBezTo>
                              <a:cubicBezTo>
                                <a:pt x="46367" y="157241"/>
                                <a:pt x="44752" y="158856"/>
                                <a:pt x="46367" y="160471"/>
                              </a:cubicBezTo>
                              <a:cubicBezTo>
                                <a:pt x="46367" y="162086"/>
                                <a:pt x="49597" y="162086"/>
                                <a:pt x="49597" y="163700"/>
                              </a:cubicBezTo>
                              <a:cubicBezTo>
                                <a:pt x="46367" y="179849"/>
                                <a:pt x="39907" y="166930"/>
                                <a:pt x="35063" y="165315"/>
                              </a:cubicBezTo>
                              <a:cubicBezTo>
                                <a:pt x="30218" y="160471"/>
                                <a:pt x="22143" y="173390"/>
                                <a:pt x="23758" y="18146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6144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579" name="フリーフォーム:図形 579">
                        <a:extLst/>
                      </wps:cNvPr>
                      <wps:cNvSpPr/>
                      <wps:spPr>
                        <a:xfrm>
                          <a:off x="1456340" y="5351613"/>
                          <a:ext cx="224494" cy="304593"/>
                        </a:xfrm>
                        <a:custGeom>
                          <a:avLst/>
                          <a:gdLst>
                            <a:gd name="connsiteX0" fmla="*/ 48020 w 185532"/>
                            <a:gd name="connsiteY0" fmla="*/ 93987 h 208041"/>
                            <a:gd name="connsiteX1" fmla="*/ 38330 w 185532"/>
                            <a:gd name="connsiteY1" fmla="*/ 127899 h 208041"/>
                            <a:gd name="connsiteX2" fmla="*/ 43175 w 185532"/>
                            <a:gd name="connsiteY2" fmla="*/ 139204 h 208041"/>
                            <a:gd name="connsiteX3" fmla="*/ 52864 w 185532"/>
                            <a:gd name="connsiteY3" fmla="*/ 144048 h 208041"/>
                            <a:gd name="connsiteX4" fmla="*/ 60939 w 185532"/>
                            <a:gd name="connsiteY4" fmla="*/ 139204 h 208041"/>
                            <a:gd name="connsiteX5" fmla="*/ 70628 w 185532"/>
                            <a:gd name="connsiteY5" fmla="*/ 121440 h 208041"/>
                            <a:gd name="connsiteX6" fmla="*/ 48020 w 185532"/>
                            <a:gd name="connsiteY6" fmla="*/ 93987 h 208041"/>
                            <a:gd name="connsiteX7" fmla="*/ 79232 w 185532"/>
                            <a:gd name="connsiteY7" fmla="*/ 802 h 208041"/>
                            <a:gd name="connsiteX8" fmla="*/ 102926 w 185532"/>
                            <a:gd name="connsiteY8" fmla="*/ 10012 h 208041"/>
                            <a:gd name="connsiteX9" fmla="*/ 167522 w 185532"/>
                            <a:gd name="connsiteY9" fmla="*/ 66533 h 208041"/>
                            <a:gd name="connsiteX10" fmla="*/ 182056 w 185532"/>
                            <a:gd name="connsiteY10" fmla="*/ 148893 h 208041"/>
                            <a:gd name="connsiteX11" fmla="*/ 123920 w 185532"/>
                            <a:gd name="connsiteY11" fmla="*/ 207030 h 208041"/>
                            <a:gd name="connsiteX12" fmla="*/ 64169 w 185532"/>
                            <a:gd name="connsiteY12" fmla="*/ 197340 h 208041"/>
                            <a:gd name="connsiteX13" fmla="*/ 12492 w 185532"/>
                            <a:gd name="connsiteY13" fmla="*/ 153738 h 208041"/>
                            <a:gd name="connsiteX14" fmla="*/ 1187 w 185532"/>
                            <a:gd name="connsiteY14" fmla="*/ 90757 h 208041"/>
                            <a:gd name="connsiteX15" fmla="*/ 25411 w 185532"/>
                            <a:gd name="connsiteY15" fmla="*/ 31005 h 208041"/>
                            <a:gd name="connsiteX16" fmla="*/ 79232 w 185532"/>
                            <a:gd name="connsiteY16" fmla="*/ 802 h 20804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185532" h="208041">
                              <a:moveTo>
                                <a:pt x="48020" y="93987"/>
                              </a:moveTo>
                              <a:cubicBezTo>
                                <a:pt x="33486" y="97216"/>
                                <a:pt x="35100" y="118210"/>
                                <a:pt x="38330" y="127899"/>
                              </a:cubicBezTo>
                              <a:cubicBezTo>
                                <a:pt x="39945" y="131129"/>
                                <a:pt x="39945" y="135974"/>
                                <a:pt x="43175" y="139204"/>
                              </a:cubicBezTo>
                              <a:cubicBezTo>
                                <a:pt x="44790" y="142434"/>
                                <a:pt x="49635" y="145663"/>
                                <a:pt x="52864" y="144048"/>
                              </a:cubicBezTo>
                              <a:cubicBezTo>
                                <a:pt x="56094" y="144048"/>
                                <a:pt x="59324" y="142434"/>
                                <a:pt x="60939" y="139204"/>
                              </a:cubicBezTo>
                              <a:cubicBezTo>
                                <a:pt x="65784" y="134359"/>
                                <a:pt x="70628" y="127899"/>
                                <a:pt x="70628" y="121440"/>
                              </a:cubicBezTo>
                              <a:cubicBezTo>
                                <a:pt x="72243" y="110136"/>
                                <a:pt x="62554" y="90757"/>
                                <a:pt x="48020" y="93987"/>
                              </a:cubicBezTo>
                              <a:close/>
                              <a:moveTo>
                                <a:pt x="79232" y="802"/>
                              </a:moveTo>
                              <a:cubicBezTo>
                                <a:pt x="86575" y="2140"/>
                                <a:pt x="94448" y="5168"/>
                                <a:pt x="102926" y="10012"/>
                              </a:cubicBezTo>
                              <a:cubicBezTo>
                                <a:pt x="128765" y="22931"/>
                                <a:pt x="151373" y="42310"/>
                                <a:pt x="167522" y="66533"/>
                              </a:cubicBezTo>
                              <a:cubicBezTo>
                                <a:pt x="183671" y="90757"/>
                                <a:pt x="190131" y="121440"/>
                                <a:pt x="182056" y="148893"/>
                              </a:cubicBezTo>
                              <a:cubicBezTo>
                                <a:pt x="175597" y="177962"/>
                                <a:pt x="151373" y="202185"/>
                                <a:pt x="123920" y="207030"/>
                              </a:cubicBezTo>
                              <a:cubicBezTo>
                                <a:pt x="102926" y="210260"/>
                                <a:pt x="81933" y="205415"/>
                                <a:pt x="64169" y="197340"/>
                              </a:cubicBezTo>
                              <a:cubicBezTo>
                                <a:pt x="43175" y="187651"/>
                                <a:pt x="23796" y="173117"/>
                                <a:pt x="12492" y="153738"/>
                              </a:cubicBezTo>
                              <a:cubicBezTo>
                                <a:pt x="1187" y="134359"/>
                                <a:pt x="-2042" y="111750"/>
                                <a:pt x="1187" y="90757"/>
                              </a:cubicBezTo>
                              <a:cubicBezTo>
                                <a:pt x="4417" y="68148"/>
                                <a:pt x="12492" y="48769"/>
                                <a:pt x="25411" y="31005"/>
                              </a:cubicBezTo>
                              <a:cubicBezTo>
                                <a:pt x="39945" y="7993"/>
                                <a:pt x="57204" y="-3210"/>
                                <a:pt x="79232" y="80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6144" cap="flat">
                          <a:noFill/>
                          <a:prstDash val="solid"/>
                          <a:miter/>
                        </a:ln>
                        <a:effectLst>
                          <a:softEdge rad="31750"/>
                        </a:effectLst>
                      </wps:spPr>
                      <wps:bodyPr rtlCol="0" anchor="ctr"/>
                    </wps:wsp>
                    <wps:wsp>
                      <wps:cNvPr id="580" name="フリーフォーム:図形 580">
                        <a:extLst/>
                      </wps:cNvPr>
                      <wps:cNvSpPr/>
                      <wps:spPr>
                        <a:xfrm>
                          <a:off x="1706836" y="2857354"/>
                          <a:ext cx="226086" cy="258384"/>
                        </a:xfrm>
                        <a:custGeom>
                          <a:avLst/>
                          <a:gdLst>
                            <a:gd name="connsiteX0" fmla="*/ 39907 w 226086"/>
                            <a:gd name="connsiteY0" fmla="*/ 211087 h 258384"/>
                            <a:gd name="connsiteX1" fmla="*/ 35063 w 226086"/>
                            <a:gd name="connsiteY1" fmla="*/ 212702 h 258384"/>
                            <a:gd name="connsiteX2" fmla="*/ 23758 w 226086"/>
                            <a:gd name="connsiteY2" fmla="*/ 204627 h 258384"/>
                            <a:gd name="connsiteX3" fmla="*/ 30218 w 226086"/>
                            <a:gd name="connsiteY3" fmla="*/ 188478 h 258384"/>
                            <a:gd name="connsiteX4" fmla="*/ 28603 w 226086"/>
                            <a:gd name="connsiteY4" fmla="*/ 161025 h 258384"/>
                            <a:gd name="connsiteX5" fmla="*/ 22143 w 226086"/>
                            <a:gd name="connsiteY5" fmla="*/ 159410 h 258384"/>
                            <a:gd name="connsiteX6" fmla="*/ 25373 w 226086"/>
                            <a:gd name="connsiteY6" fmla="*/ 151335 h 258384"/>
                            <a:gd name="connsiteX7" fmla="*/ 33448 w 226086"/>
                            <a:gd name="connsiteY7" fmla="*/ 148106 h 258384"/>
                            <a:gd name="connsiteX8" fmla="*/ 38292 w 226086"/>
                            <a:gd name="connsiteY8" fmla="*/ 149720 h 258384"/>
                            <a:gd name="connsiteX9" fmla="*/ 46367 w 226086"/>
                            <a:gd name="connsiteY9" fmla="*/ 143261 h 258384"/>
                            <a:gd name="connsiteX10" fmla="*/ 39907 w 226086"/>
                            <a:gd name="connsiteY10" fmla="*/ 135186 h 258384"/>
                            <a:gd name="connsiteX11" fmla="*/ 36677 w 226086"/>
                            <a:gd name="connsiteY11" fmla="*/ 123882 h 258384"/>
                            <a:gd name="connsiteX12" fmla="*/ 30218 w 226086"/>
                            <a:gd name="connsiteY12" fmla="*/ 120652 h 258384"/>
                            <a:gd name="connsiteX13" fmla="*/ 20528 w 226086"/>
                            <a:gd name="connsiteY13" fmla="*/ 96429 h 258384"/>
                            <a:gd name="connsiteX14" fmla="*/ 22143 w 226086"/>
                            <a:gd name="connsiteY14" fmla="*/ 88354 h 258384"/>
                            <a:gd name="connsiteX15" fmla="*/ 30218 w 226086"/>
                            <a:gd name="connsiteY15" fmla="*/ 86739 h 258384"/>
                            <a:gd name="connsiteX16" fmla="*/ 33448 w 226086"/>
                            <a:gd name="connsiteY16" fmla="*/ 78665 h 258384"/>
                            <a:gd name="connsiteX17" fmla="*/ 43137 w 226086"/>
                            <a:gd name="connsiteY17" fmla="*/ 77050 h 258384"/>
                            <a:gd name="connsiteX18" fmla="*/ 44752 w 226086"/>
                            <a:gd name="connsiteY18" fmla="*/ 64131 h 258384"/>
                            <a:gd name="connsiteX19" fmla="*/ 47982 w 226086"/>
                            <a:gd name="connsiteY19" fmla="*/ 57671 h 258384"/>
                            <a:gd name="connsiteX20" fmla="*/ 44752 w 226086"/>
                            <a:gd name="connsiteY20" fmla="*/ 51212 h 258384"/>
                            <a:gd name="connsiteX21" fmla="*/ 49597 w 226086"/>
                            <a:gd name="connsiteY21" fmla="*/ 30218 h 258384"/>
                            <a:gd name="connsiteX22" fmla="*/ 64131 w 226086"/>
                            <a:gd name="connsiteY22" fmla="*/ 20528 h 258384"/>
                            <a:gd name="connsiteX23" fmla="*/ 68975 w 226086"/>
                            <a:gd name="connsiteY23" fmla="*/ 30218 h 258384"/>
                            <a:gd name="connsiteX24" fmla="*/ 75435 w 226086"/>
                            <a:gd name="connsiteY24" fmla="*/ 35063 h 258384"/>
                            <a:gd name="connsiteX25" fmla="*/ 85124 w 226086"/>
                            <a:gd name="connsiteY25" fmla="*/ 31833 h 258384"/>
                            <a:gd name="connsiteX26" fmla="*/ 75435 w 226086"/>
                            <a:gd name="connsiteY26" fmla="*/ 57671 h 258384"/>
                            <a:gd name="connsiteX27" fmla="*/ 80280 w 226086"/>
                            <a:gd name="connsiteY27" fmla="*/ 62516 h 258384"/>
                            <a:gd name="connsiteX28" fmla="*/ 94814 w 226086"/>
                            <a:gd name="connsiteY28" fmla="*/ 59286 h 258384"/>
                            <a:gd name="connsiteX29" fmla="*/ 93199 w 226086"/>
                            <a:gd name="connsiteY29" fmla="*/ 54441 h 258384"/>
                            <a:gd name="connsiteX30" fmla="*/ 99659 w 226086"/>
                            <a:gd name="connsiteY30" fmla="*/ 52826 h 258384"/>
                            <a:gd name="connsiteX31" fmla="*/ 106118 w 226086"/>
                            <a:gd name="connsiteY31" fmla="*/ 41522 h 258384"/>
                            <a:gd name="connsiteX32" fmla="*/ 115808 w 226086"/>
                            <a:gd name="connsiteY32" fmla="*/ 43137 h 258384"/>
                            <a:gd name="connsiteX33" fmla="*/ 114193 w 226086"/>
                            <a:gd name="connsiteY33" fmla="*/ 54441 h 258384"/>
                            <a:gd name="connsiteX34" fmla="*/ 119037 w 226086"/>
                            <a:gd name="connsiteY34" fmla="*/ 57671 h 258384"/>
                            <a:gd name="connsiteX35" fmla="*/ 115808 w 226086"/>
                            <a:gd name="connsiteY35" fmla="*/ 65746 h 258384"/>
                            <a:gd name="connsiteX36" fmla="*/ 125497 w 226086"/>
                            <a:gd name="connsiteY36" fmla="*/ 64131 h 258384"/>
                            <a:gd name="connsiteX37" fmla="*/ 136801 w 226086"/>
                            <a:gd name="connsiteY37" fmla="*/ 70590 h 258384"/>
                            <a:gd name="connsiteX38" fmla="*/ 141646 w 226086"/>
                            <a:gd name="connsiteY38" fmla="*/ 72205 h 258384"/>
                            <a:gd name="connsiteX39" fmla="*/ 148106 w 226086"/>
                            <a:gd name="connsiteY39" fmla="*/ 72205 h 258384"/>
                            <a:gd name="connsiteX40" fmla="*/ 149721 w 226086"/>
                            <a:gd name="connsiteY40" fmla="*/ 75435 h 258384"/>
                            <a:gd name="connsiteX41" fmla="*/ 156180 w 226086"/>
                            <a:gd name="connsiteY41" fmla="*/ 94814 h 258384"/>
                            <a:gd name="connsiteX42" fmla="*/ 164255 w 226086"/>
                            <a:gd name="connsiteY42" fmla="*/ 98044 h 258384"/>
                            <a:gd name="connsiteX43" fmla="*/ 175559 w 226086"/>
                            <a:gd name="connsiteY43" fmla="*/ 93199 h 258384"/>
                            <a:gd name="connsiteX44" fmla="*/ 185248 w 226086"/>
                            <a:gd name="connsiteY44" fmla="*/ 104503 h 258384"/>
                            <a:gd name="connsiteX45" fmla="*/ 190093 w 226086"/>
                            <a:gd name="connsiteY45" fmla="*/ 104503 h 258384"/>
                            <a:gd name="connsiteX46" fmla="*/ 199782 w 226086"/>
                            <a:gd name="connsiteY46" fmla="*/ 117422 h 258384"/>
                            <a:gd name="connsiteX47" fmla="*/ 207857 w 226086"/>
                            <a:gd name="connsiteY47" fmla="*/ 123882 h 258384"/>
                            <a:gd name="connsiteX48" fmla="*/ 204627 w 226086"/>
                            <a:gd name="connsiteY48" fmla="*/ 128727 h 258384"/>
                            <a:gd name="connsiteX49" fmla="*/ 206242 w 226086"/>
                            <a:gd name="connsiteY49" fmla="*/ 133571 h 258384"/>
                            <a:gd name="connsiteX50" fmla="*/ 199782 w 226086"/>
                            <a:gd name="connsiteY50" fmla="*/ 140031 h 258384"/>
                            <a:gd name="connsiteX51" fmla="*/ 204627 w 226086"/>
                            <a:gd name="connsiteY51" fmla="*/ 156180 h 258384"/>
                            <a:gd name="connsiteX52" fmla="*/ 219161 w 226086"/>
                            <a:gd name="connsiteY52" fmla="*/ 164255 h 258384"/>
                            <a:gd name="connsiteX53" fmla="*/ 209472 w 226086"/>
                            <a:gd name="connsiteY53" fmla="*/ 188478 h 258384"/>
                            <a:gd name="connsiteX54" fmla="*/ 199782 w 226086"/>
                            <a:gd name="connsiteY54" fmla="*/ 194938 h 258384"/>
                            <a:gd name="connsiteX55" fmla="*/ 188478 w 226086"/>
                            <a:gd name="connsiteY55" fmla="*/ 190093 h 258384"/>
                            <a:gd name="connsiteX56" fmla="*/ 177174 w 226086"/>
                            <a:gd name="connsiteY56" fmla="*/ 193323 h 258384"/>
                            <a:gd name="connsiteX57" fmla="*/ 182019 w 226086"/>
                            <a:gd name="connsiteY57" fmla="*/ 198168 h 258384"/>
                            <a:gd name="connsiteX58" fmla="*/ 175559 w 226086"/>
                            <a:gd name="connsiteY58" fmla="*/ 228851 h 258384"/>
                            <a:gd name="connsiteX59" fmla="*/ 157795 w 226086"/>
                            <a:gd name="connsiteY59" fmla="*/ 228851 h 258384"/>
                            <a:gd name="connsiteX60" fmla="*/ 149721 w 226086"/>
                            <a:gd name="connsiteY60" fmla="*/ 222391 h 258384"/>
                            <a:gd name="connsiteX61" fmla="*/ 133571 w 226086"/>
                            <a:gd name="connsiteY61" fmla="*/ 232081 h 258384"/>
                            <a:gd name="connsiteX62" fmla="*/ 117422 w 226086"/>
                            <a:gd name="connsiteY62" fmla="*/ 236925 h 258384"/>
                            <a:gd name="connsiteX63" fmla="*/ 109348 w 226086"/>
                            <a:gd name="connsiteY63" fmla="*/ 240155 h 258384"/>
                            <a:gd name="connsiteX64" fmla="*/ 102888 w 226086"/>
                            <a:gd name="connsiteY64" fmla="*/ 232081 h 258384"/>
                            <a:gd name="connsiteX65" fmla="*/ 96429 w 226086"/>
                            <a:gd name="connsiteY65" fmla="*/ 219161 h 258384"/>
                            <a:gd name="connsiteX66" fmla="*/ 96429 w 226086"/>
                            <a:gd name="connsiteY66" fmla="*/ 212702 h 258384"/>
                            <a:gd name="connsiteX67" fmla="*/ 39907 w 226086"/>
                            <a:gd name="connsiteY67" fmla="*/ 211087 h 25838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</a:cxnLst>
                          <a:rect l="l" t="t" r="r" b="b"/>
                          <a:pathLst>
                            <a:path w="226086" h="258384">
                              <a:moveTo>
                                <a:pt x="39907" y="211087"/>
                              </a:moveTo>
                              <a:cubicBezTo>
                                <a:pt x="38292" y="211087"/>
                                <a:pt x="36677" y="212702"/>
                                <a:pt x="35063" y="212702"/>
                              </a:cubicBezTo>
                              <a:cubicBezTo>
                                <a:pt x="30218" y="212702"/>
                                <a:pt x="28603" y="206242"/>
                                <a:pt x="23758" y="204627"/>
                              </a:cubicBezTo>
                              <a:cubicBezTo>
                                <a:pt x="26988" y="199783"/>
                                <a:pt x="28603" y="193323"/>
                                <a:pt x="30218" y="188478"/>
                              </a:cubicBezTo>
                              <a:cubicBezTo>
                                <a:pt x="31833" y="178789"/>
                                <a:pt x="31833" y="169099"/>
                                <a:pt x="28603" y="161025"/>
                              </a:cubicBezTo>
                              <a:cubicBezTo>
                                <a:pt x="26988" y="161025"/>
                                <a:pt x="23758" y="161025"/>
                                <a:pt x="22143" y="159410"/>
                              </a:cubicBezTo>
                              <a:cubicBezTo>
                                <a:pt x="23758" y="157795"/>
                                <a:pt x="25373" y="154565"/>
                                <a:pt x="25373" y="151335"/>
                              </a:cubicBezTo>
                              <a:cubicBezTo>
                                <a:pt x="28603" y="152950"/>
                                <a:pt x="31833" y="149720"/>
                                <a:pt x="33448" y="148106"/>
                              </a:cubicBezTo>
                              <a:cubicBezTo>
                                <a:pt x="35063" y="148106"/>
                                <a:pt x="36677" y="149720"/>
                                <a:pt x="38292" y="149720"/>
                              </a:cubicBezTo>
                              <a:cubicBezTo>
                                <a:pt x="39907" y="146491"/>
                                <a:pt x="43137" y="144876"/>
                                <a:pt x="46367" y="143261"/>
                              </a:cubicBezTo>
                              <a:cubicBezTo>
                                <a:pt x="43137" y="143261"/>
                                <a:pt x="39907" y="140031"/>
                                <a:pt x="39907" y="135186"/>
                              </a:cubicBezTo>
                              <a:cubicBezTo>
                                <a:pt x="39907" y="131957"/>
                                <a:pt x="39907" y="127112"/>
                                <a:pt x="36677" y="123882"/>
                              </a:cubicBezTo>
                              <a:cubicBezTo>
                                <a:pt x="35063" y="122267"/>
                                <a:pt x="33448" y="122267"/>
                                <a:pt x="30218" y="120652"/>
                              </a:cubicBezTo>
                              <a:cubicBezTo>
                                <a:pt x="22143" y="115808"/>
                                <a:pt x="20528" y="104503"/>
                                <a:pt x="20528" y="96429"/>
                              </a:cubicBezTo>
                              <a:cubicBezTo>
                                <a:pt x="20528" y="93199"/>
                                <a:pt x="20528" y="89969"/>
                                <a:pt x="22143" y="88354"/>
                              </a:cubicBezTo>
                              <a:cubicBezTo>
                                <a:pt x="23758" y="86739"/>
                                <a:pt x="26988" y="85124"/>
                                <a:pt x="30218" y="86739"/>
                              </a:cubicBezTo>
                              <a:cubicBezTo>
                                <a:pt x="28603" y="83510"/>
                                <a:pt x="30218" y="80280"/>
                                <a:pt x="33448" y="78665"/>
                              </a:cubicBezTo>
                              <a:cubicBezTo>
                                <a:pt x="36677" y="77050"/>
                                <a:pt x="39907" y="77050"/>
                                <a:pt x="43137" y="77050"/>
                              </a:cubicBezTo>
                              <a:cubicBezTo>
                                <a:pt x="46367" y="73820"/>
                                <a:pt x="46367" y="68975"/>
                                <a:pt x="44752" y="64131"/>
                              </a:cubicBezTo>
                              <a:cubicBezTo>
                                <a:pt x="47982" y="64131"/>
                                <a:pt x="47982" y="60901"/>
                                <a:pt x="47982" y="57671"/>
                              </a:cubicBezTo>
                              <a:cubicBezTo>
                                <a:pt x="47982" y="56056"/>
                                <a:pt x="46367" y="52826"/>
                                <a:pt x="44752" y="51212"/>
                              </a:cubicBezTo>
                              <a:cubicBezTo>
                                <a:pt x="41522" y="44752"/>
                                <a:pt x="43137" y="33448"/>
                                <a:pt x="49597" y="30218"/>
                              </a:cubicBezTo>
                              <a:cubicBezTo>
                                <a:pt x="54441" y="26988"/>
                                <a:pt x="62516" y="26988"/>
                                <a:pt x="64131" y="20528"/>
                              </a:cubicBezTo>
                              <a:cubicBezTo>
                                <a:pt x="67361" y="22143"/>
                                <a:pt x="68975" y="25373"/>
                                <a:pt x="68975" y="30218"/>
                              </a:cubicBezTo>
                              <a:cubicBezTo>
                                <a:pt x="72205" y="30218"/>
                                <a:pt x="75435" y="31833"/>
                                <a:pt x="75435" y="35063"/>
                              </a:cubicBezTo>
                              <a:cubicBezTo>
                                <a:pt x="78665" y="33448"/>
                                <a:pt x="81895" y="33448"/>
                                <a:pt x="85124" y="31833"/>
                              </a:cubicBezTo>
                              <a:cubicBezTo>
                                <a:pt x="81895" y="41522"/>
                                <a:pt x="78665" y="49597"/>
                                <a:pt x="75435" y="57671"/>
                              </a:cubicBezTo>
                              <a:cubicBezTo>
                                <a:pt x="77050" y="59286"/>
                                <a:pt x="78665" y="60901"/>
                                <a:pt x="80280" y="62516"/>
                              </a:cubicBezTo>
                              <a:cubicBezTo>
                                <a:pt x="85124" y="60901"/>
                                <a:pt x="89969" y="59286"/>
                                <a:pt x="94814" y="59286"/>
                              </a:cubicBezTo>
                              <a:cubicBezTo>
                                <a:pt x="94814" y="57671"/>
                                <a:pt x="93199" y="56056"/>
                                <a:pt x="93199" y="54441"/>
                              </a:cubicBezTo>
                              <a:cubicBezTo>
                                <a:pt x="94814" y="54441"/>
                                <a:pt x="98044" y="54441"/>
                                <a:pt x="99659" y="52826"/>
                              </a:cubicBezTo>
                              <a:cubicBezTo>
                                <a:pt x="98044" y="47982"/>
                                <a:pt x="101273" y="41522"/>
                                <a:pt x="106118" y="41522"/>
                              </a:cubicBezTo>
                              <a:cubicBezTo>
                                <a:pt x="107733" y="44752"/>
                                <a:pt x="112578" y="46367"/>
                                <a:pt x="115808" y="43137"/>
                              </a:cubicBezTo>
                              <a:cubicBezTo>
                                <a:pt x="117422" y="46367"/>
                                <a:pt x="117422" y="51212"/>
                                <a:pt x="114193" y="54441"/>
                              </a:cubicBezTo>
                              <a:cubicBezTo>
                                <a:pt x="115808" y="56056"/>
                                <a:pt x="117422" y="56056"/>
                                <a:pt x="119037" y="57671"/>
                              </a:cubicBezTo>
                              <a:cubicBezTo>
                                <a:pt x="117422" y="60901"/>
                                <a:pt x="117422" y="62516"/>
                                <a:pt x="115808" y="65746"/>
                              </a:cubicBezTo>
                              <a:cubicBezTo>
                                <a:pt x="119037" y="65746"/>
                                <a:pt x="122267" y="65746"/>
                                <a:pt x="125497" y="64131"/>
                              </a:cubicBezTo>
                              <a:cubicBezTo>
                                <a:pt x="128727" y="65746"/>
                                <a:pt x="131957" y="68975"/>
                                <a:pt x="136801" y="70590"/>
                              </a:cubicBezTo>
                              <a:cubicBezTo>
                                <a:pt x="138416" y="72205"/>
                                <a:pt x="140031" y="72205"/>
                                <a:pt x="141646" y="72205"/>
                              </a:cubicBezTo>
                              <a:cubicBezTo>
                                <a:pt x="144876" y="72205"/>
                                <a:pt x="146491" y="70590"/>
                                <a:pt x="148106" y="72205"/>
                              </a:cubicBezTo>
                              <a:cubicBezTo>
                                <a:pt x="149721" y="72205"/>
                                <a:pt x="149721" y="73820"/>
                                <a:pt x="149721" y="75435"/>
                              </a:cubicBezTo>
                              <a:cubicBezTo>
                                <a:pt x="151335" y="81895"/>
                                <a:pt x="154565" y="88354"/>
                                <a:pt x="156180" y="94814"/>
                              </a:cubicBezTo>
                              <a:cubicBezTo>
                                <a:pt x="159410" y="94814"/>
                                <a:pt x="162640" y="94814"/>
                                <a:pt x="164255" y="98044"/>
                              </a:cubicBezTo>
                              <a:cubicBezTo>
                                <a:pt x="167484" y="96429"/>
                                <a:pt x="170714" y="94814"/>
                                <a:pt x="175559" y="93199"/>
                              </a:cubicBezTo>
                              <a:cubicBezTo>
                                <a:pt x="177174" y="98044"/>
                                <a:pt x="178789" y="106118"/>
                                <a:pt x="185248" y="104503"/>
                              </a:cubicBezTo>
                              <a:cubicBezTo>
                                <a:pt x="186863" y="104503"/>
                                <a:pt x="188478" y="102888"/>
                                <a:pt x="190093" y="104503"/>
                              </a:cubicBezTo>
                              <a:cubicBezTo>
                                <a:pt x="196553" y="104503"/>
                                <a:pt x="194938" y="114193"/>
                                <a:pt x="199782" y="117422"/>
                              </a:cubicBezTo>
                              <a:cubicBezTo>
                                <a:pt x="203012" y="120652"/>
                                <a:pt x="207857" y="120652"/>
                                <a:pt x="207857" y="123882"/>
                              </a:cubicBezTo>
                              <a:cubicBezTo>
                                <a:pt x="207857" y="125497"/>
                                <a:pt x="206242" y="127112"/>
                                <a:pt x="204627" y="128727"/>
                              </a:cubicBezTo>
                              <a:cubicBezTo>
                                <a:pt x="203012" y="130342"/>
                                <a:pt x="203012" y="133571"/>
                                <a:pt x="206242" y="133571"/>
                              </a:cubicBezTo>
                              <a:cubicBezTo>
                                <a:pt x="204627" y="135186"/>
                                <a:pt x="201397" y="138416"/>
                                <a:pt x="199782" y="140031"/>
                              </a:cubicBezTo>
                              <a:cubicBezTo>
                                <a:pt x="204627" y="143261"/>
                                <a:pt x="207857" y="151335"/>
                                <a:pt x="204627" y="156180"/>
                              </a:cubicBezTo>
                              <a:cubicBezTo>
                                <a:pt x="207857" y="161025"/>
                                <a:pt x="212702" y="164255"/>
                                <a:pt x="219161" y="164255"/>
                              </a:cubicBezTo>
                              <a:cubicBezTo>
                                <a:pt x="217546" y="172329"/>
                                <a:pt x="214317" y="180404"/>
                                <a:pt x="209472" y="188478"/>
                              </a:cubicBezTo>
                              <a:cubicBezTo>
                                <a:pt x="207857" y="191708"/>
                                <a:pt x="204627" y="194938"/>
                                <a:pt x="199782" y="194938"/>
                              </a:cubicBezTo>
                              <a:cubicBezTo>
                                <a:pt x="194938" y="194938"/>
                                <a:pt x="191708" y="191708"/>
                                <a:pt x="188478" y="190093"/>
                              </a:cubicBezTo>
                              <a:cubicBezTo>
                                <a:pt x="185248" y="188478"/>
                                <a:pt x="178789" y="188478"/>
                                <a:pt x="177174" y="193323"/>
                              </a:cubicBezTo>
                              <a:cubicBezTo>
                                <a:pt x="178789" y="194938"/>
                                <a:pt x="180404" y="196553"/>
                                <a:pt x="182019" y="198168"/>
                              </a:cubicBezTo>
                              <a:cubicBezTo>
                                <a:pt x="175559" y="207857"/>
                                <a:pt x="173944" y="219161"/>
                                <a:pt x="175559" y="228851"/>
                              </a:cubicBezTo>
                              <a:cubicBezTo>
                                <a:pt x="169099" y="227236"/>
                                <a:pt x="162640" y="227236"/>
                                <a:pt x="157795" y="228851"/>
                              </a:cubicBezTo>
                              <a:cubicBezTo>
                                <a:pt x="154565" y="227236"/>
                                <a:pt x="151335" y="224006"/>
                                <a:pt x="149721" y="222391"/>
                              </a:cubicBezTo>
                              <a:cubicBezTo>
                                <a:pt x="144876" y="225621"/>
                                <a:pt x="140031" y="228851"/>
                                <a:pt x="133571" y="232081"/>
                              </a:cubicBezTo>
                              <a:cubicBezTo>
                                <a:pt x="128727" y="235310"/>
                                <a:pt x="123882" y="238540"/>
                                <a:pt x="117422" y="236925"/>
                              </a:cubicBezTo>
                              <a:cubicBezTo>
                                <a:pt x="117422" y="240155"/>
                                <a:pt x="112578" y="241770"/>
                                <a:pt x="109348" y="240155"/>
                              </a:cubicBezTo>
                              <a:cubicBezTo>
                                <a:pt x="106118" y="238540"/>
                                <a:pt x="104503" y="235310"/>
                                <a:pt x="102888" y="232081"/>
                              </a:cubicBezTo>
                              <a:cubicBezTo>
                                <a:pt x="101273" y="227236"/>
                                <a:pt x="98044" y="224006"/>
                                <a:pt x="96429" y="219161"/>
                              </a:cubicBezTo>
                              <a:cubicBezTo>
                                <a:pt x="96429" y="217546"/>
                                <a:pt x="96429" y="214317"/>
                                <a:pt x="96429" y="212702"/>
                              </a:cubicBezTo>
                              <a:cubicBezTo>
                                <a:pt x="91584" y="203012"/>
                                <a:pt x="43137" y="209472"/>
                                <a:pt x="39907" y="21108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6144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581" name="フリーフォーム:図形 581">
                        <a:extLst/>
                      </wps:cNvPr>
                      <wps:cNvSpPr/>
                      <wps:spPr>
                        <a:xfrm>
                          <a:off x="871201" y="2681188"/>
                          <a:ext cx="242235" cy="193788"/>
                        </a:xfrm>
                        <a:custGeom>
                          <a:avLst/>
                          <a:gdLst>
                            <a:gd name="connsiteX0" fmla="*/ 172329 w 242235"/>
                            <a:gd name="connsiteY0" fmla="*/ 164254 h 193788"/>
                            <a:gd name="connsiteX1" fmla="*/ 169099 w 242235"/>
                            <a:gd name="connsiteY1" fmla="*/ 177174 h 193788"/>
                            <a:gd name="connsiteX2" fmla="*/ 173944 w 242235"/>
                            <a:gd name="connsiteY2" fmla="*/ 188478 h 193788"/>
                            <a:gd name="connsiteX3" fmla="*/ 182019 w 242235"/>
                            <a:gd name="connsiteY3" fmla="*/ 180404 h 193788"/>
                            <a:gd name="connsiteX4" fmla="*/ 193323 w 242235"/>
                            <a:gd name="connsiteY4" fmla="*/ 186863 h 193788"/>
                            <a:gd name="connsiteX5" fmla="*/ 199782 w 242235"/>
                            <a:gd name="connsiteY5" fmla="*/ 164254 h 193788"/>
                            <a:gd name="connsiteX6" fmla="*/ 204627 w 242235"/>
                            <a:gd name="connsiteY6" fmla="*/ 141646 h 193788"/>
                            <a:gd name="connsiteX7" fmla="*/ 211087 w 242235"/>
                            <a:gd name="connsiteY7" fmla="*/ 138416 h 193788"/>
                            <a:gd name="connsiteX8" fmla="*/ 204627 w 242235"/>
                            <a:gd name="connsiteY8" fmla="*/ 130342 h 193788"/>
                            <a:gd name="connsiteX9" fmla="*/ 212702 w 242235"/>
                            <a:gd name="connsiteY9" fmla="*/ 123882 h 193788"/>
                            <a:gd name="connsiteX10" fmla="*/ 233695 w 242235"/>
                            <a:gd name="connsiteY10" fmla="*/ 78665 h 193788"/>
                            <a:gd name="connsiteX11" fmla="*/ 224006 w 242235"/>
                            <a:gd name="connsiteY11" fmla="*/ 68975 h 193788"/>
                            <a:gd name="connsiteX12" fmla="*/ 214317 w 242235"/>
                            <a:gd name="connsiteY12" fmla="*/ 67360 h 193788"/>
                            <a:gd name="connsiteX13" fmla="*/ 212702 w 242235"/>
                            <a:gd name="connsiteY13" fmla="*/ 59286 h 193788"/>
                            <a:gd name="connsiteX14" fmla="*/ 201397 w 242235"/>
                            <a:gd name="connsiteY14" fmla="*/ 64131 h 193788"/>
                            <a:gd name="connsiteX15" fmla="*/ 190093 w 242235"/>
                            <a:gd name="connsiteY15" fmla="*/ 59286 h 193788"/>
                            <a:gd name="connsiteX16" fmla="*/ 185248 w 242235"/>
                            <a:gd name="connsiteY16" fmla="*/ 49597 h 193788"/>
                            <a:gd name="connsiteX17" fmla="*/ 173944 w 242235"/>
                            <a:gd name="connsiteY17" fmla="*/ 51211 h 193788"/>
                            <a:gd name="connsiteX18" fmla="*/ 156180 w 242235"/>
                            <a:gd name="connsiteY18" fmla="*/ 57671 h 193788"/>
                            <a:gd name="connsiteX19" fmla="*/ 151335 w 242235"/>
                            <a:gd name="connsiteY19" fmla="*/ 46367 h 193788"/>
                            <a:gd name="connsiteX20" fmla="*/ 148106 w 242235"/>
                            <a:gd name="connsiteY20" fmla="*/ 46367 h 193788"/>
                            <a:gd name="connsiteX21" fmla="*/ 146491 w 242235"/>
                            <a:gd name="connsiteY21" fmla="*/ 43137 h 193788"/>
                            <a:gd name="connsiteX22" fmla="*/ 133571 w 242235"/>
                            <a:gd name="connsiteY22" fmla="*/ 36677 h 193788"/>
                            <a:gd name="connsiteX23" fmla="*/ 120652 w 242235"/>
                            <a:gd name="connsiteY23" fmla="*/ 44752 h 193788"/>
                            <a:gd name="connsiteX24" fmla="*/ 110963 w 242235"/>
                            <a:gd name="connsiteY24" fmla="*/ 26988 h 193788"/>
                            <a:gd name="connsiteX25" fmla="*/ 102888 w 242235"/>
                            <a:gd name="connsiteY25" fmla="*/ 31833 h 193788"/>
                            <a:gd name="connsiteX26" fmla="*/ 86739 w 242235"/>
                            <a:gd name="connsiteY26" fmla="*/ 20528 h 193788"/>
                            <a:gd name="connsiteX27" fmla="*/ 88354 w 242235"/>
                            <a:gd name="connsiteY27" fmla="*/ 25373 h 193788"/>
                            <a:gd name="connsiteX28" fmla="*/ 65746 w 242235"/>
                            <a:gd name="connsiteY28" fmla="*/ 35062 h 193788"/>
                            <a:gd name="connsiteX29" fmla="*/ 54441 w 242235"/>
                            <a:gd name="connsiteY29" fmla="*/ 59286 h 193788"/>
                            <a:gd name="connsiteX30" fmla="*/ 56056 w 242235"/>
                            <a:gd name="connsiteY30" fmla="*/ 68975 h 193788"/>
                            <a:gd name="connsiteX31" fmla="*/ 47982 w 242235"/>
                            <a:gd name="connsiteY31" fmla="*/ 73820 h 193788"/>
                            <a:gd name="connsiteX32" fmla="*/ 52826 w 242235"/>
                            <a:gd name="connsiteY32" fmla="*/ 60901 h 193788"/>
                            <a:gd name="connsiteX33" fmla="*/ 49597 w 242235"/>
                            <a:gd name="connsiteY33" fmla="*/ 60901 h 193788"/>
                            <a:gd name="connsiteX34" fmla="*/ 36677 w 242235"/>
                            <a:gd name="connsiteY34" fmla="*/ 59286 h 193788"/>
                            <a:gd name="connsiteX35" fmla="*/ 20528 w 242235"/>
                            <a:gd name="connsiteY35" fmla="*/ 75435 h 193788"/>
                            <a:gd name="connsiteX36" fmla="*/ 22143 w 242235"/>
                            <a:gd name="connsiteY36" fmla="*/ 81895 h 193788"/>
                            <a:gd name="connsiteX37" fmla="*/ 31833 w 242235"/>
                            <a:gd name="connsiteY37" fmla="*/ 86739 h 193788"/>
                            <a:gd name="connsiteX38" fmla="*/ 36677 w 242235"/>
                            <a:gd name="connsiteY38" fmla="*/ 94814 h 193788"/>
                            <a:gd name="connsiteX39" fmla="*/ 44752 w 242235"/>
                            <a:gd name="connsiteY39" fmla="*/ 119037 h 193788"/>
                            <a:gd name="connsiteX40" fmla="*/ 52826 w 242235"/>
                            <a:gd name="connsiteY40" fmla="*/ 119037 h 193788"/>
                            <a:gd name="connsiteX41" fmla="*/ 54441 w 242235"/>
                            <a:gd name="connsiteY41" fmla="*/ 127112 h 193788"/>
                            <a:gd name="connsiteX42" fmla="*/ 57671 w 242235"/>
                            <a:gd name="connsiteY42" fmla="*/ 135186 h 193788"/>
                            <a:gd name="connsiteX43" fmla="*/ 62516 w 242235"/>
                            <a:gd name="connsiteY43" fmla="*/ 136801 h 193788"/>
                            <a:gd name="connsiteX44" fmla="*/ 68975 w 242235"/>
                            <a:gd name="connsiteY44" fmla="*/ 144876 h 193788"/>
                            <a:gd name="connsiteX45" fmla="*/ 85124 w 242235"/>
                            <a:gd name="connsiteY45" fmla="*/ 140031 h 193788"/>
                            <a:gd name="connsiteX46" fmla="*/ 102888 w 242235"/>
                            <a:gd name="connsiteY46" fmla="*/ 144876 h 193788"/>
                            <a:gd name="connsiteX47" fmla="*/ 112578 w 242235"/>
                            <a:gd name="connsiteY47" fmla="*/ 135186 h 193788"/>
                            <a:gd name="connsiteX48" fmla="*/ 125497 w 242235"/>
                            <a:gd name="connsiteY48" fmla="*/ 136801 h 193788"/>
                            <a:gd name="connsiteX49" fmla="*/ 127112 w 242235"/>
                            <a:gd name="connsiteY49" fmla="*/ 148105 h 193788"/>
                            <a:gd name="connsiteX50" fmla="*/ 128727 w 242235"/>
                            <a:gd name="connsiteY50" fmla="*/ 159410 h 193788"/>
                            <a:gd name="connsiteX51" fmla="*/ 138416 w 242235"/>
                            <a:gd name="connsiteY51" fmla="*/ 159410 h 193788"/>
                            <a:gd name="connsiteX52" fmla="*/ 140031 w 242235"/>
                            <a:gd name="connsiteY52" fmla="*/ 169099 h 193788"/>
                            <a:gd name="connsiteX53" fmla="*/ 149721 w 242235"/>
                            <a:gd name="connsiteY53" fmla="*/ 156180 h 193788"/>
                            <a:gd name="connsiteX54" fmla="*/ 156180 w 242235"/>
                            <a:gd name="connsiteY54" fmla="*/ 157795 h 193788"/>
                            <a:gd name="connsiteX55" fmla="*/ 159410 w 242235"/>
                            <a:gd name="connsiteY55" fmla="*/ 148105 h 193788"/>
                            <a:gd name="connsiteX56" fmla="*/ 172329 w 242235"/>
                            <a:gd name="connsiteY56" fmla="*/ 164254 h 19378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</a:cxnLst>
                          <a:rect l="l" t="t" r="r" b="b"/>
                          <a:pathLst>
                            <a:path w="242235" h="193788">
                              <a:moveTo>
                                <a:pt x="172329" y="164254"/>
                              </a:moveTo>
                              <a:cubicBezTo>
                                <a:pt x="172329" y="169099"/>
                                <a:pt x="169099" y="173944"/>
                                <a:pt x="169099" y="177174"/>
                              </a:cubicBezTo>
                              <a:cubicBezTo>
                                <a:pt x="167484" y="182019"/>
                                <a:pt x="169099" y="188478"/>
                                <a:pt x="173944" y="188478"/>
                              </a:cubicBezTo>
                              <a:cubicBezTo>
                                <a:pt x="177174" y="188478"/>
                                <a:pt x="178789" y="183633"/>
                                <a:pt x="182019" y="180404"/>
                              </a:cubicBezTo>
                              <a:cubicBezTo>
                                <a:pt x="186863" y="177174"/>
                                <a:pt x="193323" y="180404"/>
                                <a:pt x="193323" y="186863"/>
                              </a:cubicBezTo>
                              <a:cubicBezTo>
                                <a:pt x="194938" y="178789"/>
                                <a:pt x="198168" y="170714"/>
                                <a:pt x="199782" y="164254"/>
                              </a:cubicBezTo>
                              <a:cubicBezTo>
                                <a:pt x="207857" y="159410"/>
                                <a:pt x="209472" y="148105"/>
                                <a:pt x="204627" y="141646"/>
                              </a:cubicBezTo>
                              <a:cubicBezTo>
                                <a:pt x="206242" y="140031"/>
                                <a:pt x="207857" y="140031"/>
                                <a:pt x="211087" y="138416"/>
                              </a:cubicBezTo>
                              <a:cubicBezTo>
                                <a:pt x="209472" y="135186"/>
                                <a:pt x="207857" y="133571"/>
                                <a:pt x="204627" y="130342"/>
                              </a:cubicBezTo>
                              <a:cubicBezTo>
                                <a:pt x="207857" y="130342"/>
                                <a:pt x="211087" y="127112"/>
                                <a:pt x="212702" y="123882"/>
                              </a:cubicBezTo>
                              <a:cubicBezTo>
                                <a:pt x="220776" y="109348"/>
                                <a:pt x="228851" y="93199"/>
                                <a:pt x="233695" y="78665"/>
                              </a:cubicBezTo>
                              <a:cubicBezTo>
                                <a:pt x="232080" y="73820"/>
                                <a:pt x="228851" y="70590"/>
                                <a:pt x="224006" y="68975"/>
                              </a:cubicBezTo>
                              <a:cubicBezTo>
                                <a:pt x="220776" y="67360"/>
                                <a:pt x="217546" y="68975"/>
                                <a:pt x="214317" y="67360"/>
                              </a:cubicBezTo>
                              <a:cubicBezTo>
                                <a:pt x="211087" y="65746"/>
                                <a:pt x="209472" y="60901"/>
                                <a:pt x="212702" y="59286"/>
                              </a:cubicBezTo>
                              <a:cubicBezTo>
                                <a:pt x="209472" y="60901"/>
                                <a:pt x="206242" y="62516"/>
                                <a:pt x="201397" y="64131"/>
                              </a:cubicBezTo>
                              <a:cubicBezTo>
                                <a:pt x="199782" y="59286"/>
                                <a:pt x="194938" y="57671"/>
                                <a:pt x="190093" y="59286"/>
                              </a:cubicBezTo>
                              <a:cubicBezTo>
                                <a:pt x="191708" y="56056"/>
                                <a:pt x="190093" y="51211"/>
                                <a:pt x="185248" y="49597"/>
                              </a:cubicBezTo>
                              <a:cubicBezTo>
                                <a:pt x="180404" y="47982"/>
                                <a:pt x="177174" y="49597"/>
                                <a:pt x="173944" y="51211"/>
                              </a:cubicBezTo>
                              <a:cubicBezTo>
                                <a:pt x="167484" y="52826"/>
                                <a:pt x="162640" y="56056"/>
                                <a:pt x="156180" y="57671"/>
                              </a:cubicBezTo>
                              <a:cubicBezTo>
                                <a:pt x="154565" y="54441"/>
                                <a:pt x="152950" y="49597"/>
                                <a:pt x="151335" y="46367"/>
                              </a:cubicBezTo>
                              <a:cubicBezTo>
                                <a:pt x="151335" y="47982"/>
                                <a:pt x="148106" y="47982"/>
                                <a:pt x="148106" y="46367"/>
                              </a:cubicBezTo>
                              <a:cubicBezTo>
                                <a:pt x="148106" y="44752"/>
                                <a:pt x="146491" y="43137"/>
                                <a:pt x="146491" y="43137"/>
                              </a:cubicBezTo>
                              <a:cubicBezTo>
                                <a:pt x="144876" y="38292"/>
                                <a:pt x="138416" y="36677"/>
                                <a:pt x="133571" y="36677"/>
                              </a:cubicBezTo>
                              <a:cubicBezTo>
                                <a:pt x="128727" y="38292"/>
                                <a:pt x="123882" y="41522"/>
                                <a:pt x="120652" y="44752"/>
                              </a:cubicBezTo>
                              <a:cubicBezTo>
                                <a:pt x="117422" y="38292"/>
                                <a:pt x="114193" y="33448"/>
                                <a:pt x="110963" y="26988"/>
                              </a:cubicBezTo>
                              <a:cubicBezTo>
                                <a:pt x="107733" y="28603"/>
                                <a:pt x="104503" y="30218"/>
                                <a:pt x="102888" y="31833"/>
                              </a:cubicBezTo>
                              <a:cubicBezTo>
                                <a:pt x="98044" y="28603"/>
                                <a:pt x="91584" y="25373"/>
                                <a:pt x="86739" y="20528"/>
                              </a:cubicBezTo>
                              <a:cubicBezTo>
                                <a:pt x="86739" y="22143"/>
                                <a:pt x="86739" y="23758"/>
                                <a:pt x="88354" y="25373"/>
                              </a:cubicBezTo>
                              <a:cubicBezTo>
                                <a:pt x="80280" y="22143"/>
                                <a:pt x="72205" y="28603"/>
                                <a:pt x="65746" y="35062"/>
                              </a:cubicBezTo>
                              <a:cubicBezTo>
                                <a:pt x="59286" y="41522"/>
                                <a:pt x="52826" y="49597"/>
                                <a:pt x="54441" y="59286"/>
                              </a:cubicBezTo>
                              <a:cubicBezTo>
                                <a:pt x="54441" y="62516"/>
                                <a:pt x="56056" y="65746"/>
                                <a:pt x="56056" y="68975"/>
                              </a:cubicBezTo>
                              <a:cubicBezTo>
                                <a:pt x="56056" y="72205"/>
                                <a:pt x="51212" y="75435"/>
                                <a:pt x="47982" y="73820"/>
                              </a:cubicBezTo>
                              <a:cubicBezTo>
                                <a:pt x="47982" y="68975"/>
                                <a:pt x="56056" y="64131"/>
                                <a:pt x="52826" y="60901"/>
                              </a:cubicBezTo>
                              <a:cubicBezTo>
                                <a:pt x="52826" y="60901"/>
                                <a:pt x="51212" y="60901"/>
                                <a:pt x="49597" y="60901"/>
                              </a:cubicBezTo>
                              <a:cubicBezTo>
                                <a:pt x="44752" y="60901"/>
                                <a:pt x="39907" y="60901"/>
                                <a:pt x="36677" y="59286"/>
                              </a:cubicBezTo>
                              <a:cubicBezTo>
                                <a:pt x="36677" y="67360"/>
                                <a:pt x="22143" y="67360"/>
                                <a:pt x="20528" y="75435"/>
                              </a:cubicBezTo>
                              <a:cubicBezTo>
                                <a:pt x="20528" y="77050"/>
                                <a:pt x="20528" y="80280"/>
                                <a:pt x="22143" y="81895"/>
                              </a:cubicBezTo>
                              <a:cubicBezTo>
                                <a:pt x="25373" y="85124"/>
                                <a:pt x="28603" y="85124"/>
                                <a:pt x="31833" y="86739"/>
                              </a:cubicBezTo>
                              <a:cubicBezTo>
                                <a:pt x="33448" y="88354"/>
                                <a:pt x="35063" y="91584"/>
                                <a:pt x="36677" y="94814"/>
                              </a:cubicBezTo>
                              <a:cubicBezTo>
                                <a:pt x="39907" y="102888"/>
                                <a:pt x="43137" y="110963"/>
                                <a:pt x="44752" y="119037"/>
                              </a:cubicBezTo>
                              <a:cubicBezTo>
                                <a:pt x="44752" y="115807"/>
                                <a:pt x="49597" y="115807"/>
                                <a:pt x="52826" y="119037"/>
                              </a:cubicBezTo>
                              <a:cubicBezTo>
                                <a:pt x="54441" y="122267"/>
                                <a:pt x="54441" y="125497"/>
                                <a:pt x="54441" y="127112"/>
                              </a:cubicBezTo>
                              <a:cubicBezTo>
                                <a:pt x="54441" y="130342"/>
                                <a:pt x="54441" y="133571"/>
                                <a:pt x="57671" y="135186"/>
                              </a:cubicBezTo>
                              <a:cubicBezTo>
                                <a:pt x="59286" y="136801"/>
                                <a:pt x="60901" y="136801"/>
                                <a:pt x="62516" y="136801"/>
                              </a:cubicBezTo>
                              <a:cubicBezTo>
                                <a:pt x="65746" y="138416"/>
                                <a:pt x="65746" y="141646"/>
                                <a:pt x="68975" y="144876"/>
                              </a:cubicBezTo>
                              <a:cubicBezTo>
                                <a:pt x="73820" y="149720"/>
                                <a:pt x="85124" y="146491"/>
                                <a:pt x="85124" y="140031"/>
                              </a:cubicBezTo>
                              <a:cubicBezTo>
                                <a:pt x="91584" y="141646"/>
                                <a:pt x="98044" y="143261"/>
                                <a:pt x="102888" y="144876"/>
                              </a:cubicBezTo>
                              <a:cubicBezTo>
                                <a:pt x="106118" y="141646"/>
                                <a:pt x="109348" y="136801"/>
                                <a:pt x="112578" y="135186"/>
                              </a:cubicBezTo>
                              <a:cubicBezTo>
                                <a:pt x="117422" y="133571"/>
                                <a:pt x="122267" y="133571"/>
                                <a:pt x="125497" y="136801"/>
                              </a:cubicBezTo>
                              <a:cubicBezTo>
                                <a:pt x="127112" y="140031"/>
                                <a:pt x="127112" y="143261"/>
                                <a:pt x="127112" y="148105"/>
                              </a:cubicBezTo>
                              <a:cubicBezTo>
                                <a:pt x="127112" y="151335"/>
                                <a:pt x="127112" y="156180"/>
                                <a:pt x="128727" y="159410"/>
                              </a:cubicBezTo>
                              <a:cubicBezTo>
                                <a:pt x="130342" y="162640"/>
                                <a:pt x="136801" y="162640"/>
                                <a:pt x="138416" y="159410"/>
                              </a:cubicBezTo>
                              <a:cubicBezTo>
                                <a:pt x="138416" y="162640"/>
                                <a:pt x="140031" y="165869"/>
                                <a:pt x="140031" y="169099"/>
                              </a:cubicBezTo>
                              <a:cubicBezTo>
                                <a:pt x="146491" y="170714"/>
                                <a:pt x="152950" y="161025"/>
                                <a:pt x="149721" y="156180"/>
                              </a:cubicBezTo>
                              <a:cubicBezTo>
                                <a:pt x="151335" y="156180"/>
                                <a:pt x="154565" y="156180"/>
                                <a:pt x="156180" y="157795"/>
                              </a:cubicBezTo>
                              <a:cubicBezTo>
                                <a:pt x="156180" y="154565"/>
                                <a:pt x="157795" y="151335"/>
                                <a:pt x="159410" y="148105"/>
                              </a:cubicBezTo>
                              <a:cubicBezTo>
                                <a:pt x="162640" y="151335"/>
                                <a:pt x="172329" y="157795"/>
                                <a:pt x="172329" y="16425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6144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582" name="フリーフォーム:図形 582">
                        <a:extLst/>
                      </wps:cNvPr>
                      <wps:cNvSpPr/>
                      <wps:spPr>
                        <a:xfrm>
                          <a:off x="3810940" y="2097905"/>
                          <a:ext cx="494154" cy="409109"/>
                        </a:xfrm>
                        <a:custGeom>
                          <a:avLst/>
                          <a:gdLst>
                            <a:gd name="connsiteX0" fmla="*/ 21197 w 306831"/>
                            <a:gd name="connsiteY0" fmla="*/ 130196 h 209937"/>
                            <a:gd name="connsiteX1" fmla="*/ 22812 w 306831"/>
                            <a:gd name="connsiteY1" fmla="*/ 99513 h 209937"/>
                            <a:gd name="connsiteX2" fmla="*/ 29272 w 306831"/>
                            <a:gd name="connsiteY2" fmla="*/ 78519 h 209937"/>
                            <a:gd name="connsiteX3" fmla="*/ 48651 w 306831"/>
                            <a:gd name="connsiteY3" fmla="*/ 70445 h 209937"/>
                            <a:gd name="connsiteX4" fmla="*/ 58340 w 306831"/>
                            <a:gd name="connsiteY4" fmla="*/ 72060 h 209937"/>
                            <a:gd name="connsiteX5" fmla="*/ 59955 w 306831"/>
                            <a:gd name="connsiteY5" fmla="*/ 62370 h 209937"/>
                            <a:gd name="connsiteX6" fmla="*/ 68029 w 306831"/>
                            <a:gd name="connsiteY6" fmla="*/ 31687 h 209937"/>
                            <a:gd name="connsiteX7" fmla="*/ 110017 w 306831"/>
                            <a:gd name="connsiteY7" fmla="*/ 21998 h 209937"/>
                            <a:gd name="connsiteX8" fmla="*/ 147160 w 306831"/>
                            <a:gd name="connsiteY8" fmla="*/ 46221 h 209937"/>
                            <a:gd name="connsiteX9" fmla="*/ 155234 w 306831"/>
                            <a:gd name="connsiteY9" fmla="*/ 51066 h 209937"/>
                            <a:gd name="connsiteX10" fmla="*/ 187532 w 306831"/>
                            <a:gd name="connsiteY10" fmla="*/ 42992 h 209937"/>
                            <a:gd name="connsiteX11" fmla="*/ 198836 w 306831"/>
                            <a:gd name="connsiteY11" fmla="*/ 57526 h 209937"/>
                            <a:gd name="connsiteX12" fmla="*/ 206911 w 306831"/>
                            <a:gd name="connsiteY12" fmla="*/ 57526 h 209937"/>
                            <a:gd name="connsiteX13" fmla="*/ 265047 w 306831"/>
                            <a:gd name="connsiteY13" fmla="*/ 41377 h 209937"/>
                            <a:gd name="connsiteX14" fmla="*/ 289271 w 306831"/>
                            <a:gd name="connsiteY14" fmla="*/ 60755 h 209937"/>
                            <a:gd name="connsiteX15" fmla="*/ 298960 w 306831"/>
                            <a:gd name="connsiteY15" fmla="*/ 91439 h 209937"/>
                            <a:gd name="connsiteX16" fmla="*/ 290886 w 306831"/>
                            <a:gd name="connsiteY16" fmla="*/ 122122 h 209937"/>
                            <a:gd name="connsiteX17" fmla="*/ 266662 w 306831"/>
                            <a:gd name="connsiteY17" fmla="*/ 131811 h 209937"/>
                            <a:gd name="connsiteX18" fmla="*/ 255358 w 306831"/>
                            <a:gd name="connsiteY18" fmla="*/ 152805 h 209937"/>
                            <a:gd name="connsiteX19" fmla="*/ 239209 w 306831"/>
                            <a:gd name="connsiteY19" fmla="*/ 168954 h 209937"/>
                            <a:gd name="connsiteX20" fmla="*/ 216600 w 306831"/>
                            <a:gd name="connsiteY20" fmla="*/ 165724 h 209937"/>
                            <a:gd name="connsiteX21" fmla="*/ 206911 w 306831"/>
                            <a:gd name="connsiteY21" fmla="*/ 180258 h 209937"/>
                            <a:gd name="connsiteX22" fmla="*/ 185917 w 306831"/>
                            <a:gd name="connsiteY22" fmla="*/ 188333 h 209937"/>
                            <a:gd name="connsiteX23" fmla="*/ 108402 w 306831"/>
                            <a:gd name="connsiteY23" fmla="*/ 196407 h 209937"/>
                            <a:gd name="connsiteX24" fmla="*/ 87408 w 306831"/>
                            <a:gd name="connsiteY24" fmla="*/ 193177 h 209937"/>
                            <a:gd name="connsiteX25" fmla="*/ 69644 w 306831"/>
                            <a:gd name="connsiteY25" fmla="*/ 165724 h 209937"/>
                            <a:gd name="connsiteX26" fmla="*/ 53495 w 306831"/>
                            <a:gd name="connsiteY26" fmla="*/ 164109 h 209937"/>
                            <a:gd name="connsiteX27" fmla="*/ 21197 w 306831"/>
                            <a:gd name="connsiteY27" fmla="*/ 130196 h 2099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306831" h="209937">
                              <a:moveTo>
                                <a:pt x="21197" y="130196"/>
                              </a:moveTo>
                              <a:cubicBezTo>
                                <a:pt x="19582" y="120507"/>
                                <a:pt x="21197" y="109203"/>
                                <a:pt x="22812" y="99513"/>
                              </a:cubicBezTo>
                              <a:cubicBezTo>
                                <a:pt x="24427" y="91439"/>
                                <a:pt x="26042" y="84979"/>
                                <a:pt x="29272" y="78519"/>
                              </a:cubicBezTo>
                              <a:cubicBezTo>
                                <a:pt x="34117" y="72060"/>
                                <a:pt x="40576" y="68830"/>
                                <a:pt x="48651" y="70445"/>
                              </a:cubicBezTo>
                              <a:cubicBezTo>
                                <a:pt x="51880" y="72060"/>
                                <a:pt x="55110" y="73675"/>
                                <a:pt x="58340" y="72060"/>
                              </a:cubicBezTo>
                              <a:cubicBezTo>
                                <a:pt x="61570" y="70445"/>
                                <a:pt x="61570" y="65600"/>
                                <a:pt x="59955" y="62370"/>
                              </a:cubicBezTo>
                              <a:cubicBezTo>
                                <a:pt x="58340" y="51066"/>
                                <a:pt x="61570" y="39762"/>
                                <a:pt x="68029" y="31687"/>
                              </a:cubicBezTo>
                              <a:cubicBezTo>
                                <a:pt x="77719" y="20383"/>
                                <a:pt x="95483" y="18768"/>
                                <a:pt x="110017" y="21998"/>
                              </a:cubicBezTo>
                              <a:cubicBezTo>
                                <a:pt x="124551" y="26843"/>
                                <a:pt x="135855" y="36532"/>
                                <a:pt x="147160" y="46221"/>
                              </a:cubicBezTo>
                              <a:cubicBezTo>
                                <a:pt x="148775" y="47836"/>
                                <a:pt x="152004" y="51066"/>
                                <a:pt x="155234" y="51066"/>
                              </a:cubicBezTo>
                              <a:cubicBezTo>
                                <a:pt x="166538" y="54296"/>
                                <a:pt x="177843" y="36532"/>
                                <a:pt x="187532" y="42992"/>
                              </a:cubicBezTo>
                              <a:cubicBezTo>
                                <a:pt x="192377" y="46221"/>
                                <a:pt x="193992" y="55911"/>
                                <a:pt x="198836" y="57526"/>
                              </a:cubicBezTo>
                              <a:cubicBezTo>
                                <a:pt x="200451" y="59141"/>
                                <a:pt x="203681" y="57526"/>
                                <a:pt x="206911" y="57526"/>
                              </a:cubicBezTo>
                              <a:cubicBezTo>
                                <a:pt x="226290" y="51066"/>
                                <a:pt x="245669" y="36532"/>
                                <a:pt x="265047" y="41377"/>
                              </a:cubicBezTo>
                              <a:cubicBezTo>
                                <a:pt x="274737" y="42992"/>
                                <a:pt x="284426" y="51066"/>
                                <a:pt x="289271" y="60755"/>
                              </a:cubicBezTo>
                              <a:cubicBezTo>
                                <a:pt x="294116" y="70445"/>
                                <a:pt x="297345" y="80134"/>
                                <a:pt x="298960" y="91439"/>
                              </a:cubicBezTo>
                              <a:cubicBezTo>
                                <a:pt x="300575" y="102743"/>
                                <a:pt x="300575" y="115662"/>
                                <a:pt x="290886" y="122122"/>
                              </a:cubicBezTo>
                              <a:cubicBezTo>
                                <a:pt x="284426" y="126966"/>
                                <a:pt x="274737" y="126966"/>
                                <a:pt x="266662" y="131811"/>
                              </a:cubicBezTo>
                              <a:cubicBezTo>
                                <a:pt x="260203" y="136656"/>
                                <a:pt x="258588" y="144730"/>
                                <a:pt x="255358" y="152805"/>
                              </a:cubicBezTo>
                              <a:cubicBezTo>
                                <a:pt x="252128" y="160879"/>
                                <a:pt x="247283" y="168954"/>
                                <a:pt x="239209" y="168954"/>
                              </a:cubicBezTo>
                              <a:cubicBezTo>
                                <a:pt x="231134" y="168954"/>
                                <a:pt x="223060" y="160879"/>
                                <a:pt x="216600" y="165724"/>
                              </a:cubicBezTo>
                              <a:cubicBezTo>
                                <a:pt x="211756" y="168954"/>
                                <a:pt x="210141" y="175413"/>
                                <a:pt x="206911" y="180258"/>
                              </a:cubicBezTo>
                              <a:cubicBezTo>
                                <a:pt x="202066" y="186718"/>
                                <a:pt x="193992" y="188333"/>
                                <a:pt x="185917" y="188333"/>
                              </a:cubicBezTo>
                              <a:cubicBezTo>
                                <a:pt x="160079" y="191562"/>
                                <a:pt x="134240" y="193177"/>
                                <a:pt x="108402" y="196407"/>
                              </a:cubicBezTo>
                              <a:cubicBezTo>
                                <a:pt x="101942" y="196407"/>
                                <a:pt x="93868" y="198022"/>
                                <a:pt x="87408" y="193177"/>
                              </a:cubicBezTo>
                              <a:cubicBezTo>
                                <a:pt x="77719" y="186718"/>
                                <a:pt x="79334" y="170569"/>
                                <a:pt x="69644" y="165724"/>
                              </a:cubicBezTo>
                              <a:cubicBezTo>
                                <a:pt x="64800" y="162494"/>
                                <a:pt x="58340" y="164109"/>
                                <a:pt x="53495" y="164109"/>
                              </a:cubicBezTo>
                              <a:cubicBezTo>
                                <a:pt x="37346" y="162494"/>
                                <a:pt x="22812" y="146345"/>
                                <a:pt x="21197" y="13019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6144" cap="flat">
                          <a:noFill/>
                          <a:prstDash val="solid"/>
                          <a:miter/>
                        </a:ln>
                        <a:effectLst>
                          <a:softEdge rad="63500"/>
                        </a:effectLst>
                      </wps:spPr>
                      <wps:bodyPr rtlCol="0" anchor="ctr"/>
                    </wps:wsp>
                    <wps:wsp>
                      <wps:cNvPr id="583" name="フリーフォーム:図形 583">
                        <a:extLst/>
                      </wps:cNvPr>
                      <wps:cNvSpPr/>
                      <wps:spPr>
                        <a:xfrm>
                          <a:off x="844071" y="1225182"/>
                          <a:ext cx="312644" cy="354658"/>
                        </a:xfrm>
                        <a:custGeom>
                          <a:avLst/>
                          <a:gdLst>
                            <a:gd name="connsiteX0" fmla="*/ 34609 w 258384"/>
                            <a:gd name="connsiteY0" fmla="*/ 70590 h 242235"/>
                            <a:gd name="connsiteX1" fmla="*/ 123428 w 258384"/>
                            <a:gd name="connsiteY1" fmla="*/ 20528 h 242235"/>
                            <a:gd name="connsiteX2" fmla="*/ 217093 w 258384"/>
                            <a:gd name="connsiteY2" fmla="*/ 62516 h 242235"/>
                            <a:gd name="connsiteX3" fmla="*/ 239701 w 258384"/>
                            <a:gd name="connsiteY3" fmla="*/ 115808 h 242235"/>
                            <a:gd name="connsiteX4" fmla="*/ 107279 w 258384"/>
                            <a:gd name="connsiteY4" fmla="*/ 228851 h 242235"/>
                            <a:gd name="connsiteX5" fmla="*/ 34609 w 258384"/>
                            <a:gd name="connsiteY5" fmla="*/ 70590 h 2422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258384" h="242235">
                              <a:moveTo>
                                <a:pt x="34609" y="70590"/>
                              </a:moveTo>
                              <a:cubicBezTo>
                                <a:pt x="52373" y="41522"/>
                                <a:pt x="87901" y="22143"/>
                                <a:pt x="123428" y="20528"/>
                              </a:cubicBezTo>
                              <a:cubicBezTo>
                                <a:pt x="158956" y="20528"/>
                                <a:pt x="192869" y="36677"/>
                                <a:pt x="217093" y="62516"/>
                              </a:cubicBezTo>
                              <a:cubicBezTo>
                                <a:pt x="230012" y="77050"/>
                                <a:pt x="239701" y="96429"/>
                                <a:pt x="239701" y="115808"/>
                              </a:cubicBezTo>
                              <a:cubicBezTo>
                                <a:pt x="239701" y="175559"/>
                                <a:pt x="167031" y="249844"/>
                                <a:pt x="107279" y="228851"/>
                              </a:cubicBezTo>
                              <a:cubicBezTo>
                                <a:pt x="42683" y="206242"/>
                                <a:pt x="-4149" y="131957"/>
                                <a:pt x="34609" y="7059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6144" cap="flat">
                          <a:noFill/>
                          <a:prstDash val="solid"/>
                          <a:miter/>
                        </a:ln>
                        <a:effectLst>
                          <a:softEdge rad="31750"/>
                        </a:effectLst>
                      </wps:spPr>
                      <wps:bodyPr rtlCol="0" anchor="ctr"/>
                    </wps:wsp>
                    <wps:wsp>
                      <wps:cNvPr id="584" name="フリーフォーム:図形 584">
                        <a:extLst/>
                      </wps:cNvPr>
                      <wps:cNvSpPr/>
                      <wps:spPr>
                        <a:xfrm rot="8100000">
                          <a:off x="3850073" y="587894"/>
                          <a:ext cx="128966" cy="147390"/>
                        </a:xfrm>
                        <a:custGeom>
                          <a:avLst/>
                          <a:gdLst>
                            <a:gd name="connsiteX0" fmla="*/ 39907 w 226086"/>
                            <a:gd name="connsiteY0" fmla="*/ 211087 h 258384"/>
                            <a:gd name="connsiteX1" fmla="*/ 35063 w 226086"/>
                            <a:gd name="connsiteY1" fmla="*/ 212702 h 258384"/>
                            <a:gd name="connsiteX2" fmla="*/ 23758 w 226086"/>
                            <a:gd name="connsiteY2" fmla="*/ 204627 h 258384"/>
                            <a:gd name="connsiteX3" fmla="*/ 30218 w 226086"/>
                            <a:gd name="connsiteY3" fmla="*/ 188478 h 258384"/>
                            <a:gd name="connsiteX4" fmla="*/ 28603 w 226086"/>
                            <a:gd name="connsiteY4" fmla="*/ 161025 h 258384"/>
                            <a:gd name="connsiteX5" fmla="*/ 22143 w 226086"/>
                            <a:gd name="connsiteY5" fmla="*/ 159410 h 258384"/>
                            <a:gd name="connsiteX6" fmla="*/ 25373 w 226086"/>
                            <a:gd name="connsiteY6" fmla="*/ 151335 h 258384"/>
                            <a:gd name="connsiteX7" fmla="*/ 33448 w 226086"/>
                            <a:gd name="connsiteY7" fmla="*/ 148106 h 258384"/>
                            <a:gd name="connsiteX8" fmla="*/ 38292 w 226086"/>
                            <a:gd name="connsiteY8" fmla="*/ 149720 h 258384"/>
                            <a:gd name="connsiteX9" fmla="*/ 46367 w 226086"/>
                            <a:gd name="connsiteY9" fmla="*/ 143261 h 258384"/>
                            <a:gd name="connsiteX10" fmla="*/ 39907 w 226086"/>
                            <a:gd name="connsiteY10" fmla="*/ 135186 h 258384"/>
                            <a:gd name="connsiteX11" fmla="*/ 36677 w 226086"/>
                            <a:gd name="connsiteY11" fmla="*/ 123882 h 258384"/>
                            <a:gd name="connsiteX12" fmla="*/ 30218 w 226086"/>
                            <a:gd name="connsiteY12" fmla="*/ 120652 h 258384"/>
                            <a:gd name="connsiteX13" fmla="*/ 20528 w 226086"/>
                            <a:gd name="connsiteY13" fmla="*/ 96429 h 258384"/>
                            <a:gd name="connsiteX14" fmla="*/ 22143 w 226086"/>
                            <a:gd name="connsiteY14" fmla="*/ 88354 h 258384"/>
                            <a:gd name="connsiteX15" fmla="*/ 30218 w 226086"/>
                            <a:gd name="connsiteY15" fmla="*/ 86739 h 258384"/>
                            <a:gd name="connsiteX16" fmla="*/ 33448 w 226086"/>
                            <a:gd name="connsiteY16" fmla="*/ 78665 h 258384"/>
                            <a:gd name="connsiteX17" fmla="*/ 43137 w 226086"/>
                            <a:gd name="connsiteY17" fmla="*/ 77050 h 258384"/>
                            <a:gd name="connsiteX18" fmla="*/ 44752 w 226086"/>
                            <a:gd name="connsiteY18" fmla="*/ 64131 h 258384"/>
                            <a:gd name="connsiteX19" fmla="*/ 47982 w 226086"/>
                            <a:gd name="connsiteY19" fmla="*/ 57671 h 258384"/>
                            <a:gd name="connsiteX20" fmla="*/ 44752 w 226086"/>
                            <a:gd name="connsiteY20" fmla="*/ 51212 h 258384"/>
                            <a:gd name="connsiteX21" fmla="*/ 49597 w 226086"/>
                            <a:gd name="connsiteY21" fmla="*/ 30218 h 258384"/>
                            <a:gd name="connsiteX22" fmla="*/ 64131 w 226086"/>
                            <a:gd name="connsiteY22" fmla="*/ 20528 h 258384"/>
                            <a:gd name="connsiteX23" fmla="*/ 68975 w 226086"/>
                            <a:gd name="connsiteY23" fmla="*/ 30218 h 258384"/>
                            <a:gd name="connsiteX24" fmla="*/ 75435 w 226086"/>
                            <a:gd name="connsiteY24" fmla="*/ 35063 h 258384"/>
                            <a:gd name="connsiteX25" fmla="*/ 85124 w 226086"/>
                            <a:gd name="connsiteY25" fmla="*/ 31833 h 258384"/>
                            <a:gd name="connsiteX26" fmla="*/ 75435 w 226086"/>
                            <a:gd name="connsiteY26" fmla="*/ 57671 h 258384"/>
                            <a:gd name="connsiteX27" fmla="*/ 80280 w 226086"/>
                            <a:gd name="connsiteY27" fmla="*/ 62516 h 258384"/>
                            <a:gd name="connsiteX28" fmla="*/ 94814 w 226086"/>
                            <a:gd name="connsiteY28" fmla="*/ 59286 h 258384"/>
                            <a:gd name="connsiteX29" fmla="*/ 93199 w 226086"/>
                            <a:gd name="connsiteY29" fmla="*/ 54441 h 258384"/>
                            <a:gd name="connsiteX30" fmla="*/ 99659 w 226086"/>
                            <a:gd name="connsiteY30" fmla="*/ 52826 h 258384"/>
                            <a:gd name="connsiteX31" fmla="*/ 106118 w 226086"/>
                            <a:gd name="connsiteY31" fmla="*/ 41522 h 258384"/>
                            <a:gd name="connsiteX32" fmla="*/ 115808 w 226086"/>
                            <a:gd name="connsiteY32" fmla="*/ 43137 h 258384"/>
                            <a:gd name="connsiteX33" fmla="*/ 114193 w 226086"/>
                            <a:gd name="connsiteY33" fmla="*/ 54441 h 258384"/>
                            <a:gd name="connsiteX34" fmla="*/ 119037 w 226086"/>
                            <a:gd name="connsiteY34" fmla="*/ 57671 h 258384"/>
                            <a:gd name="connsiteX35" fmla="*/ 115808 w 226086"/>
                            <a:gd name="connsiteY35" fmla="*/ 65746 h 258384"/>
                            <a:gd name="connsiteX36" fmla="*/ 125497 w 226086"/>
                            <a:gd name="connsiteY36" fmla="*/ 64131 h 258384"/>
                            <a:gd name="connsiteX37" fmla="*/ 136801 w 226086"/>
                            <a:gd name="connsiteY37" fmla="*/ 70590 h 258384"/>
                            <a:gd name="connsiteX38" fmla="*/ 141646 w 226086"/>
                            <a:gd name="connsiteY38" fmla="*/ 72205 h 258384"/>
                            <a:gd name="connsiteX39" fmla="*/ 148106 w 226086"/>
                            <a:gd name="connsiteY39" fmla="*/ 72205 h 258384"/>
                            <a:gd name="connsiteX40" fmla="*/ 149721 w 226086"/>
                            <a:gd name="connsiteY40" fmla="*/ 75435 h 258384"/>
                            <a:gd name="connsiteX41" fmla="*/ 156180 w 226086"/>
                            <a:gd name="connsiteY41" fmla="*/ 94814 h 258384"/>
                            <a:gd name="connsiteX42" fmla="*/ 164255 w 226086"/>
                            <a:gd name="connsiteY42" fmla="*/ 98044 h 258384"/>
                            <a:gd name="connsiteX43" fmla="*/ 175559 w 226086"/>
                            <a:gd name="connsiteY43" fmla="*/ 93199 h 258384"/>
                            <a:gd name="connsiteX44" fmla="*/ 185248 w 226086"/>
                            <a:gd name="connsiteY44" fmla="*/ 104503 h 258384"/>
                            <a:gd name="connsiteX45" fmla="*/ 190093 w 226086"/>
                            <a:gd name="connsiteY45" fmla="*/ 104503 h 258384"/>
                            <a:gd name="connsiteX46" fmla="*/ 199782 w 226086"/>
                            <a:gd name="connsiteY46" fmla="*/ 117422 h 258384"/>
                            <a:gd name="connsiteX47" fmla="*/ 207857 w 226086"/>
                            <a:gd name="connsiteY47" fmla="*/ 123882 h 258384"/>
                            <a:gd name="connsiteX48" fmla="*/ 204627 w 226086"/>
                            <a:gd name="connsiteY48" fmla="*/ 128727 h 258384"/>
                            <a:gd name="connsiteX49" fmla="*/ 206242 w 226086"/>
                            <a:gd name="connsiteY49" fmla="*/ 133571 h 258384"/>
                            <a:gd name="connsiteX50" fmla="*/ 199782 w 226086"/>
                            <a:gd name="connsiteY50" fmla="*/ 140031 h 258384"/>
                            <a:gd name="connsiteX51" fmla="*/ 204627 w 226086"/>
                            <a:gd name="connsiteY51" fmla="*/ 156180 h 258384"/>
                            <a:gd name="connsiteX52" fmla="*/ 219161 w 226086"/>
                            <a:gd name="connsiteY52" fmla="*/ 164255 h 258384"/>
                            <a:gd name="connsiteX53" fmla="*/ 209472 w 226086"/>
                            <a:gd name="connsiteY53" fmla="*/ 188478 h 258384"/>
                            <a:gd name="connsiteX54" fmla="*/ 199782 w 226086"/>
                            <a:gd name="connsiteY54" fmla="*/ 194938 h 258384"/>
                            <a:gd name="connsiteX55" fmla="*/ 188478 w 226086"/>
                            <a:gd name="connsiteY55" fmla="*/ 190093 h 258384"/>
                            <a:gd name="connsiteX56" fmla="*/ 177174 w 226086"/>
                            <a:gd name="connsiteY56" fmla="*/ 193323 h 258384"/>
                            <a:gd name="connsiteX57" fmla="*/ 182019 w 226086"/>
                            <a:gd name="connsiteY57" fmla="*/ 198168 h 258384"/>
                            <a:gd name="connsiteX58" fmla="*/ 175559 w 226086"/>
                            <a:gd name="connsiteY58" fmla="*/ 228851 h 258384"/>
                            <a:gd name="connsiteX59" fmla="*/ 157795 w 226086"/>
                            <a:gd name="connsiteY59" fmla="*/ 228851 h 258384"/>
                            <a:gd name="connsiteX60" fmla="*/ 149721 w 226086"/>
                            <a:gd name="connsiteY60" fmla="*/ 222391 h 258384"/>
                            <a:gd name="connsiteX61" fmla="*/ 133571 w 226086"/>
                            <a:gd name="connsiteY61" fmla="*/ 232081 h 258384"/>
                            <a:gd name="connsiteX62" fmla="*/ 117422 w 226086"/>
                            <a:gd name="connsiteY62" fmla="*/ 236925 h 258384"/>
                            <a:gd name="connsiteX63" fmla="*/ 109348 w 226086"/>
                            <a:gd name="connsiteY63" fmla="*/ 240155 h 258384"/>
                            <a:gd name="connsiteX64" fmla="*/ 102888 w 226086"/>
                            <a:gd name="connsiteY64" fmla="*/ 232081 h 258384"/>
                            <a:gd name="connsiteX65" fmla="*/ 96429 w 226086"/>
                            <a:gd name="connsiteY65" fmla="*/ 219161 h 258384"/>
                            <a:gd name="connsiteX66" fmla="*/ 96429 w 226086"/>
                            <a:gd name="connsiteY66" fmla="*/ 212702 h 258384"/>
                            <a:gd name="connsiteX67" fmla="*/ 39907 w 226086"/>
                            <a:gd name="connsiteY67" fmla="*/ 211087 h 25838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</a:cxnLst>
                          <a:rect l="l" t="t" r="r" b="b"/>
                          <a:pathLst>
                            <a:path w="226086" h="258384">
                              <a:moveTo>
                                <a:pt x="39907" y="211087"/>
                              </a:moveTo>
                              <a:cubicBezTo>
                                <a:pt x="38292" y="211087"/>
                                <a:pt x="36677" y="212702"/>
                                <a:pt x="35063" y="212702"/>
                              </a:cubicBezTo>
                              <a:cubicBezTo>
                                <a:pt x="30218" y="212702"/>
                                <a:pt x="28603" y="206242"/>
                                <a:pt x="23758" y="204627"/>
                              </a:cubicBezTo>
                              <a:cubicBezTo>
                                <a:pt x="26988" y="199783"/>
                                <a:pt x="28603" y="193323"/>
                                <a:pt x="30218" y="188478"/>
                              </a:cubicBezTo>
                              <a:cubicBezTo>
                                <a:pt x="31833" y="178789"/>
                                <a:pt x="31833" y="169099"/>
                                <a:pt x="28603" y="161025"/>
                              </a:cubicBezTo>
                              <a:cubicBezTo>
                                <a:pt x="26988" y="161025"/>
                                <a:pt x="23758" y="161025"/>
                                <a:pt x="22143" y="159410"/>
                              </a:cubicBezTo>
                              <a:cubicBezTo>
                                <a:pt x="23758" y="157795"/>
                                <a:pt x="25373" y="154565"/>
                                <a:pt x="25373" y="151335"/>
                              </a:cubicBezTo>
                              <a:cubicBezTo>
                                <a:pt x="28603" y="152950"/>
                                <a:pt x="31833" y="149720"/>
                                <a:pt x="33448" y="148106"/>
                              </a:cubicBezTo>
                              <a:cubicBezTo>
                                <a:pt x="35063" y="148106"/>
                                <a:pt x="36677" y="149720"/>
                                <a:pt x="38292" y="149720"/>
                              </a:cubicBezTo>
                              <a:cubicBezTo>
                                <a:pt x="39907" y="146491"/>
                                <a:pt x="43137" y="144876"/>
                                <a:pt x="46367" y="143261"/>
                              </a:cubicBezTo>
                              <a:cubicBezTo>
                                <a:pt x="43137" y="143261"/>
                                <a:pt x="39907" y="140031"/>
                                <a:pt x="39907" y="135186"/>
                              </a:cubicBezTo>
                              <a:cubicBezTo>
                                <a:pt x="39907" y="131957"/>
                                <a:pt x="39907" y="127112"/>
                                <a:pt x="36677" y="123882"/>
                              </a:cubicBezTo>
                              <a:cubicBezTo>
                                <a:pt x="35063" y="122267"/>
                                <a:pt x="33448" y="122267"/>
                                <a:pt x="30218" y="120652"/>
                              </a:cubicBezTo>
                              <a:cubicBezTo>
                                <a:pt x="22143" y="115808"/>
                                <a:pt x="20528" y="104503"/>
                                <a:pt x="20528" y="96429"/>
                              </a:cubicBezTo>
                              <a:cubicBezTo>
                                <a:pt x="20528" y="93199"/>
                                <a:pt x="20528" y="89969"/>
                                <a:pt x="22143" y="88354"/>
                              </a:cubicBezTo>
                              <a:cubicBezTo>
                                <a:pt x="23758" y="86739"/>
                                <a:pt x="26988" y="85124"/>
                                <a:pt x="30218" y="86739"/>
                              </a:cubicBezTo>
                              <a:cubicBezTo>
                                <a:pt x="28603" y="83510"/>
                                <a:pt x="30218" y="80280"/>
                                <a:pt x="33448" y="78665"/>
                              </a:cubicBezTo>
                              <a:cubicBezTo>
                                <a:pt x="36677" y="77050"/>
                                <a:pt x="39907" y="77050"/>
                                <a:pt x="43137" y="77050"/>
                              </a:cubicBezTo>
                              <a:cubicBezTo>
                                <a:pt x="46367" y="73820"/>
                                <a:pt x="46367" y="68975"/>
                                <a:pt x="44752" y="64131"/>
                              </a:cubicBezTo>
                              <a:cubicBezTo>
                                <a:pt x="47982" y="64131"/>
                                <a:pt x="47982" y="60901"/>
                                <a:pt x="47982" y="57671"/>
                              </a:cubicBezTo>
                              <a:cubicBezTo>
                                <a:pt x="47982" y="56056"/>
                                <a:pt x="46367" y="52826"/>
                                <a:pt x="44752" y="51212"/>
                              </a:cubicBezTo>
                              <a:cubicBezTo>
                                <a:pt x="41522" y="44752"/>
                                <a:pt x="43137" y="33448"/>
                                <a:pt x="49597" y="30218"/>
                              </a:cubicBezTo>
                              <a:cubicBezTo>
                                <a:pt x="54441" y="26988"/>
                                <a:pt x="62516" y="26988"/>
                                <a:pt x="64131" y="20528"/>
                              </a:cubicBezTo>
                              <a:cubicBezTo>
                                <a:pt x="67361" y="22143"/>
                                <a:pt x="68975" y="25373"/>
                                <a:pt x="68975" y="30218"/>
                              </a:cubicBezTo>
                              <a:cubicBezTo>
                                <a:pt x="72205" y="30218"/>
                                <a:pt x="75435" y="31833"/>
                                <a:pt x="75435" y="35063"/>
                              </a:cubicBezTo>
                              <a:cubicBezTo>
                                <a:pt x="78665" y="33448"/>
                                <a:pt x="81895" y="33448"/>
                                <a:pt x="85124" y="31833"/>
                              </a:cubicBezTo>
                              <a:cubicBezTo>
                                <a:pt x="81895" y="41522"/>
                                <a:pt x="78665" y="49597"/>
                                <a:pt x="75435" y="57671"/>
                              </a:cubicBezTo>
                              <a:cubicBezTo>
                                <a:pt x="77050" y="59286"/>
                                <a:pt x="78665" y="60901"/>
                                <a:pt x="80280" y="62516"/>
                              </a:cubicBezTo>
                              <a:cubicBezTo>
                                <a:pt x="85124" y="60901"/>
                                <a:pt x="89969" y="59286"/>
                                <a:pt x="94814" y="59286"/>
                              </a:cubicBezTo>
                              <a:cubicBezTo>
                                <a:pt x="94814" y="57671"/>
                                <a:pt x="93199" y="56056"/>
                                <a:pt x="93199" y="54441"/>
                              </a:cubicBezTo>
                              <a:cubicBezTo>
                                <a:pt x="94814" y="54441"/>
                                <a:pt x="98044" y="54441"/>
                                <a:pt x="99659" y="52826"/>
                              </a:cubicBezTo>
                              <a:cubicBezTo>
                                <a:pt x="98044" y="47982"/>
                                <a:pt x="101273" y="41522"/>
                                <a:pt x="106118" y="41522"/>
                              </a:cubicBezTo>
                              <a:cubicBezTo>
                                <a:pt x="107733" y="44752"/>
                                <a:pt x="112578" y="46367"/>
                                <a:pt x="115808" y="43137"/>
                              </a:cubicBezTo>
                              <a:cubicBezTo>
                                <a:pt x="117422" y="46367"/>
                                <a:pt x="117422" y="51212"/>
                                <a:pt x="114193" y="54441"/>
                              </a:cubicBezTo>
                              <a:cubicBezTo>
                                <a:pt x="115808" y="56056"/>
                                <a:pt x="117422" y="56056"/>
                                <a:pt x="119037" y="57671"/>
                              </a:cubicBezTo>
                              <a:cubicBezTo>
                                <a:pt x="117422" y="60901"/>
                                <a:pt x="117422" y="62516"/>
                                <a:pt x="115808" y="65746"/>
                              </a:cubicBezTo>
                              <a:cubicBezTo>
                                <a:pt x="119037" y="65746"/>
                                <a:pt x="122267" y="65746"/>
                                <a:pt x="125497" y="64131"/>
                              </a:cubicBezTo>
                              <a:cubicBezTo>
                                <a:pt x="128727" y="65746"/>
                                <a:pt x="131957" y="68975"/>
                                <a:pt x="136801" y="70590"/>
                              </a:cubicBezTo>
                              <a:cubicBezTo>
                                <a:pt x="138416" y="72205"/>
                                <a:pt x="140031" y="72205"/>
                                <a:pt x="141646" y="72205"/>
                              </a:cubicBezTo>
                              <a:cubicBezTo>
                                <a:pt x="144876" y="72205"/>
                                <a:pt x="146491" y="70590"/>
                                <a:pt x="148106" y="72205"/>
                              </a:cubicBezTo>
                              <a:cubicBezTo>
                                <a:pt x="149721" y="72205"/>
                                <a:pt x="149721" y="73820"/>
                                <a:pt x="149721" y="75435"/>
                              </a:cubicBezTo>
                              <a:cubicBezTo>
                                <a:pt x="151335" y="81895"/>
                                <a:pt x="154565" y="88354"/>
                                <a:pt x="156180" y="94814"/>
                              </a:cubicBezTo>
                              <a:cubicBezTo>
                                <a:pt x="159410" y="94814"/>
                                <a:pt x="162640" y="94814"/>
                                <a:pt x="164255" y="98044"/>
                              </a:cubicBezTo>
                              <a:cubicBezTo>
                                <a:pt x="167484" y="96429"/>
                                <a:pt x="170714" y="94814"/>
                                <a:pt x="175559" y="93199"/>
                              </a:cubicBezTo>
                              <a:cubicBezTo>
                                <a:pt x="177174" y="98044"/>
                                <a:pt x="178789" y="106118"/>
                                <a:pt x="185248" y="104503"/>
                              </a:cubicBezTo>
                              <a:cubicBezTo>
                                <a:pt x="186863" y="104503"/>
                                <a:pt x="188478" y="102888"/>
                                <a:pt x="190093" y="104503"/>
                              </a:cubicBezTo>
                              <a:cubicBezTo>
                                <a:pt x="196553" y="104503"/>
                                <a:pt x="194938" y="114193"/>
                                <a:pt x="199782" y="117422"/>
                              </a:cubicBezTo>
                              <a:cubicBezTo>
                                <a:pt x="203012" y="120652"/>
                                <a:pt x="207857" y="120652"/>
                                <a:pt x="207857" y="123882"/>
                              </a:cubicBezTo>
                              <a:cubicBezTo>
                                <a:pt x="207857" y="125497"/>
                                <a:pt x="206242" y="127112"/>
                                <a:pt x="204627" y="128727"/>
                              </a:cubicBezTo>
                              <a:cubicBezTo>
                                <a:pt x="203012" y="130342"/>
                                <a:pt x="203012" y="133571"/>
                                <a:pt x="206242" y="133571"/>
                              </a:cubicBezTo>
                              <a:cubicBezTo>
                                <a:pt x="204627" y="135186"/>
                                <a:pt x="201397" y="138416"/>
                                <a:pt x="199782" y="140031"/>
                              </a:cubicBezTo>
                              <a:cubicBezTo>
                                <a:pt x="204627" y="143261"/>
                                <a:pt x="207857" y="151335"/>
                                <a:pt x="204627" y="156180"/>
                              </a:cubicBezTo>
                              <a:cubicBezTo>
                                <a:pt x="207857" y="161025"/>
                                <a:pt x="212702" y="164255"/>
                                <a:pt x="219161" y="164255"/>
                              </a:cubicBezTo>
                              <a:cubicBezTo>
                                <a:pt x="217546" y="172329"/>
                                <a:pt x="214317" y="180404"/>
                                <a:pt x="209472" y="188478"/>
                              </a:cubicBezTo>
                              <a:cubicBezTo>
                                <a:pt x="207857" y="191708"/>
                                <a:pt x="204627" y="194938"/>
                                <a:pt x="199782" y="194938"/>
                              </a:cubicBezTo>
                              <a:cubicBezTo>
                                <a:pt x="194938" y="194938"/>
                                <a:pt x="191708" y="191708"/>
                                <a:pt x="188478" y="190093"/>
                              </a:cubicBezTo>
                              <a:cubicBezTo>
                                <a:pt x="185248" y="188478"/>
                                <a:pt x="178789" y="188478"/>
                                <a:pt x="177174" y="193323"/>
                              </a:cubicBezTo>
                              <a:cubicBezTo>
                                <a:pt x="178789" y="194938"/>
                                <a:pt x="180404" y="196553"/>
                                <a:pt x="182019" y="198168"/>
                              </a:cubicBezTo>
                              <a:cubicBezTo>
                                <a:pt x="175559" y="207857"/>
                                <a:pt x="173944" y="219161"/>
                                <a:pt x="175559" y="228851"/>
                              </a:cubicBezTo>
                              <a:cubicBezTo>
                                <a:pt x="169099" y="227236"/>
                                <a:pt x="162640" y="227236"/>
                                <a:pt x="157795" y="228851"/>
                              </a:cubicBezTo>
                              <a:cubicBezTo>
                                <a:pt x="154565" y="227236"/>
                                <a:pt x="151335" y="224006"/>
                                <a:pt x="149721" y="222391"/>
                              </a:cubicBezTo>
                              <a:cubicBezTo>
                                <a:pt x="144876" y="225621"/>
                                <a:pt x="140031" y="228851"/>
                                <a:pt x="133571" y="232081"/>
                              </a:cubicBezTo>
                              <a:cubicBezTo>
                                <a:pt x="128727" y="235310"/>
                                <a:pt x="123882" y="238540"/>
                                <a:pt x="117422" y="236925"/>
                              </a:cubicBezTo>
                              <a:cubicBezTo>
                                <a:pt x="117422" y="240155"/>
                                <a:pt x="112578" y="241770"/>
                                <a:pt x="109348" y="240155"/>
                              </a:cubicBezTo>
                              <a:cubicBezTo>
                                <a:pt x="106118" y="238540"/>
                                <a:pt x="104503" y="235310"/>
                                <a:pt x="102888" y="232081"/>
                              </a:cubicBezTo>
                              <a:cubicBezTo>
                                <a:pt x="101273" y="227236"/>
                                <a:pt x="98044" y="224006"/>
                                <a:pt x="96429" y="219161"/>
                              </a:cubicBezTo>
                              <a:cubicBezTo>
                                <a:pt x="96429" y="217546"/>
                                <a:pt x="96429" y="214317"/>
                                <a:pt x="96429" y="212702"/>
                              </a:cubicBezTo>
                              <a:cubicBezTo>
                                <a:pt x="91584" y="203012"/>
                                <a:pt x="43137" y="209472"/>
                                <a:pt x="39907" y="21108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6144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585" name="フリーフォーム:図形 585">
                        <a:extLst/>
                      </wps:cNvPr>
                      <wps:cNvSpPr/>
                      <wps:spPr>
                        <a:xfrm rot="8733303">
                          <a:off x="3996230" y="3439917"/>
                          <a:ext cx="242235" cy="193788"/>
                        </a:xfrm>
                        <a:custGeom>
                          <a:avLst/>
                          <a:gdLst>
                            <a:gd name="connsiteX0" fmla="*/ 172329 w 242235"/>
                            <a:gd name="connsiteY0" fmla="*/ 164254 h 193788"/>
                            <a:gd name="connsiteX1" fmla="*/ 169099 w 242235"/>
                            <a:gd name="connsiteY1" fmla="*/ 177174 h 193788"/>
                            <a:gd name="connsiteX2" fmla="*/ 173944 w 242235"/>
                            <a:gd name="connsiteY2" fmla="*/ 188478 h 193788"/>
                            <a:gd name="connsiteX3" fmla="*/ 182019 w 242235"/>
                            <a:gd name="connsiteY3" fmla="*/ 180404 h 193788"/>
                            <a:gd name="connsiteX4" fmla="*/ 193323 w 242235"/>
                            <a:gd name="connsiteY4" fmla="*/ 186863 h 193788"/>
                            <a:gd name="connsiteX5" fmla="*/ 199782 w 242235"/>
                            <a:gd name="connsiteY5" fmla="*/ 164254 h 193788"/>
                            <a:gd name="connsiteX6" fmla="*/ 204627 w 242235"/>
                            <a:gd name="connsiteY6" fmla="*/ 141646 h 193788"/>
                            <a:gd name="connsiteX7" fmla="*/ 211087 w 242235"/>
                            <a:gd name="connsiteY7" fmla="*/ 138416 h 193788"/>
                            <a:gd name="connsiteX8" fmla="*/ 204627 w 242235"/>
                            <a:gd name="connsiteY8" fmla="*/ 130342 h 193788"/>
                            <a:gd name="connsiteX9" fmla="*/ 212702 w 242235"/>
                            <a:gd name="connsiteY9" fmla="*/ 123882 h 193788"/>
                            <a:gd name="connsiteX10" fmla="*/ 233695 w 242235"/>
                            <a:gd name="connsiteY10" fmla="*/ 78665 h 193788"/>
                            <a:gd name="connsiteX11" fmla="*/ 224006 w 242235"/>
                            <a:gd name="connsiteY11" fmla="*/ 68975 h 193788"/>
                            <a:gd name="connsiteX12" fmla="*/ 214317 w 242235"/>
                            <a:gd name="connsiteY12" fmla="*/ 67360 h 193788"/>
                            <a:gd name="connsiteX13" fmla="*/ 212702 w 242235"/>
                            <a:gd name="connsiteY13" fmla="*/ 59286 h 193788"/>
                            <a:gd name="connsiteX14" fmla="*/ 201397 w 242235"/>
                            <a:gd name="connsiteY14" fmla="*/ 64131 h 193788"/>
                            <a:gd name="connsiteX15" fmla="*/ 190093 w 242235"/>
                            <a:gd name="connsiteY15" fmla="*/ 59286 h 193788"/>
                            <a:gd name="connsiteX16" fmla="*/ 185248 w 242235"/>
                            <a:gd name="connsiteY16" fmla="*/ 49597 h 193788"/>
                            <a:gd name="connsiteX17" fmla="*/ 173944 w 242235"/>
                            <a:gd name="connsiteY17" fmla="*/ 51211 h 193788"/>
                            <a:gd name="connsiteX18" fmla="*/ 156180 w 242235"/>
                            <a:gd name="connsiteY18" fmla="*/ 57671 h 193788"/>
                            <a:gd name="connsiteX19" fmla="*/ 151335 w 242235"/>
                            <a:gd name="connsiteY19" fmla="*/ 46367 h 193788"/>
                            <a:gd name="connsiteX20" fmla="*/ 148106 w 242235"/>
                            <a:gd name="connsiteY20" fmla="*/ 46367 h 193788"/>
                            <a:gd name="connsiteX21" fmla="*/ 146491 w 242235"/>
                            <a:gd name="connsiteY21" fmla="*/ 43137 h 193788"/>
                            <a:gd name="connsiteX22" fmla="*/ 133571 w 242235"/>
                            <a:gd name="connsiteY22" fmla="*/ 36677 h 193788"/>
                            <a:gd name="connsiteX23" fmla="*/ 120652 w 242235"/>
                            <a:gd name="connsiteY23" fmla="*/ 44752 h 193788"/>
                            <a:gd name="connsiteX24" fmla="*/ 110963 w 242235"/>
                            <a:gd name="connsiteY24" fmla="*/ 26988 h 193788"/>
                            <a:gd name="connsiteX25" fmla="*/ 102888 w 242235"/>
                            <a:gd name="connsiteY25" fmla="*/ 31833 h 193788"/>
                            <a:gd name="connsiteX26" fmla="*/ 86739 w 242235"/>
                            <a:gd name="connsiteY26" fmla="*/ 20528 h 193788"/>
                            <a:gd name="connsiteX27" fmla="*/ 88354 w 242235"/>
                            <a:gd name="connsiteY27" fmla="*/ 25373 h 193788"/>
                            <a:gd name="connsiteX28" fmla="*/ 65746 w 242235"/>
                            <a:gd name="connsiteY28" fmla="*/ 35062 h 193788"/>
                            <a:gd name="connsiteX29" fmla="*/ 54441 w 242235"/>
                            <a:gd name="connsiteY29" fmla="*/ 59286 h 193788"/>
                            <a:gd name="connsiteX30" fmla="*/ 56056 w 242235"/>
                            <a:gd name="connsiteY30" fmla="*/ 68975 h 193788"/>
                            <a:gd name="connsiteX31" fmla="*/ 47982 w 242235"/>
                            <a:gd name="connsiteY31" fmla="*/ 73820 h 193788"/>
                            <a:gd name="connsiteX32" fmla="*/ 52826 w 242235"/>
                            <a:gd name="connsiteY32" fmla="*/ 60901 h 193788"/>
                            <a:gd name="connsiteX33" fmla="*/ 49597 w 242235"/>
                            <a:gd name="connsiteY33" fmla="*/ 60901 h 193788"/>
                            <a:gd name="connsiteX34" fmla="*/ 36677 w 242235"/>
                            <a:gd name="connsiteY34" fmla="*/ 59286 h 193788"/>
                            <a:gd name="connsiteX35" fmla="*/ 20528 w 242235"/>
                            <a:gd name="connsiteY35" fmla="*/ 75435 h 193788"/>
                            <a:gd name="connsiteX36" fmla="*/ 22143 w 242235"/>
                            <a:gd name="connsiteY36" fmla="*/ 81895 h 193788"/>
                            <a:gd name="connsiteX37" fmla="*/ 31833 w 242235"/>
                            <a:gd name="connsiteY37" fmla="*/ 86739 h 193788"/>
                            <a:gd name="connsiteX38" fmla="*/ 36677 w 242235"/>
                            <a:gd name="connsiteY38" fmla="*/ 94814 h 193788"/>
                            <a:gd name="connsiteX39" fmla="*/ 44752 w 242235"/>
                            <a:gd name="connsiteY39" fmla="*/ 119037 h 193788"/>
                            <a:gd name="connsiteX40" fmla="*/ 52826 w 242235"/>
                            <a:gd name="connsiteY40" fmla="*/ 119037 h 193788"/>
                            <a:gd name="connsiteX41" fmla="*/ 54441 w 242235"/>
                            <a:gd name="connsiteY41" fmla="*/ 127112 h 193788"/>
                            <a:gd name="connsiteX42" fmla="*/ 57671 w 242235"/>
                            <a:gd name="connsiteY42" fmla="*/ 135186 h 193788"/>
                            <a:gd name="connsiteX43" fmla="*/ 62516 w 242235"/>
                            <a:gd name="connsiteY43" fmla="*/ 136801 h 193788"/>
                            <a:gd name="connsiteX44" fmla="*/ 68975 w 242235"/>
                            <a:gd name="connsiteY44" fmla="*/ 144876 h 193788"/>
                            <a:gd name="connsiteX45" fmla="*/ 85124 w 242235"/>
                            <a:gd name="connsiteY45" fmla="*/ 140031 h 193788"/>
                            <a:gd name="connsiteX46" fmla="*/ 102888 w 242235"/>
                            <a:gd name="connsiteY46" fmla="*/ 144876 h 193788"/>
                            <a:gd name="connsiteX47" fmla="*/ 112578 w 242235"/>
                            <a:gd name="connsiteY47" fmla="*/ 135186 h 193788"/>
                            <a:gd name="connsiteX48" fmla="*/ 125497 w 242235"/>
                            <a:gd name="connsiteY48" fmla="*/ 136801 h 193788"/>
                            <a:gd name="connsiteX49" fmla="*/ 127112 w 242235"/>
                            <a:gd name="connsiteY49" fmla="*/ 148105 h 193788"/>
                            <a:gd name="connsiteX50" fmla="*/ 128727 w 242235"/>
                            <a:gd name="connsiteY50" fmla="*/ 159410 h 193788"/>
                            <a:gd name="connsiteX51" fmla="*/ 138416 w 242235"/>
                            <a:gd name="connsiteY51" fmla="*/ 159410 h 193788"/>
                            <a:gd name="connsiteX52" fmla="*/ 140031 w 242235"/>
                            <a:gd name="connsiteY52" fmla="*/ 169099 h 193788"/>
                            <a:gd name="connsiteX53" fmla="*/ 149721 w 242235"/>
                            <a:gd name="connsiteY53" fmla="*/ 156180 h 193788"/>
                            <a:gd name="connsiteX54" fmla="*/ 156180 w 242235"/>
                            <a:gd name="connsiteY54" fmla="*/ 157795 h 193788"/>
                            <a:gd name="connsiteX55" fmla="*/ 159410 w 242235"/>
                            <a:gd name="connsiteY55" fmla="*/ 148105 h 193788"/>
                            <a:gd name="connsiteX56" fmla="*/ 172329 w 242235"/>
                            <a:gd name="connsiteY56" fmla="*/ 164254 h 19378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</a:cxnLst>
                          <a:rect l="l" t="t" r="r" b="b"/>
                          <a:pathLst>
                            <a:path w="242235" h="193788">
                              <a:moveTo>
                                <a:pt x="172329" y="164254"/>
                              </a:moveTo>
                              <a:cubicBezTo>
                                <a:pt x="172329" y="169099"/>
                                <a:pt x="169099" y="173944"/>
                                <a:pt x="169099" y="177174"/>
                              </a:cubicBezTo>
                              <a:cubicBezTo>
                                <a:pt x="167484" y="182019"/>
                                <a:pt x="169099" y="188478"/>
                                <a:pt x="173944" y="188478"/>
                              </a:cubicBezTo>
                              <a:cubicBezTo>
                                <a:pt x="177174" y="188478"/>
                                <a:pt x="178789" y="183633"/>
                                <a:pt x="182019" y="180404"/>
                              </a:cubicBezTo>
                              <a:cubicBezTo>
                                <a:pt x="186863" y="177174"/>
                                <a:pt x="193323" y="180404"/>
                                <a:pt x="193323" y="186863"/>
                              </a:cubicBezTo>
                              <a:cubicBezTo>
                                <a:pt x="194938" y="178789"/>
                                <a:pt x="198168" y="170714"/>
                                <a:pt x="199782" y="164254"/>
                              </a:cubicBezTo>
                              <a:cubicBezTo>
                                <a:pt x="207857" y="159410"/>
                                <a:pt x="209472" y="148105"/>
                                <a:pt x="204627" y="141646"/>
                              </a:cubicBezTo>
                              <a:cubicBezTo>
                                <a:pt x="206242" y="140031"/>
                                <a:pt x="207857" y="140031"/>
                                <a:pt x="211087" y="138416"/>
                              </a:cubicBezTo>
                              <a:cubicBezTo>
                                <a:pt x="209472" y="135186"/>
                                <a:pt x="207857" y="133571"/>
                                <a:pt x="204627" y="130342"/>
                              </a:cubicBezTo>
                              <a:cubicBezTo>
                                <a:pt x="207857" y="130342"/>
                                <a:pt x="211087" y="127112"/>
                                <a:pt x="212702" y="123882"/>
                              </a:cubicBezTo>
                              <a:cubicBezTo>
                                <a:pt x="220776" y="109348"/>
                                <a:pt x="228851" y="93199"/>
                                <a:pt x="233695" y="78665"/>
                              </a:cubicBezTo>
                              <a:cubicBezTo>
                                <a:pt x="232080" y="73820"/>
                                <a:pt x="228851" y="70590"/>
                                <a:pt x="224006" y="68975"/>
                              </a:cubicBezTo>
                              <a:cubicBezTo>
                                <a:pt x="220776" y="67360"/>
                                <a:pt x="217546" y="68975"/>
                                <a:pt x="214317" y="67360"/>
                              </a:cubicBezTo>
                              <a:cubicBezTo>
                                <a:pt x="211087" y="65746"/>
                                <a:pt x="209472" y="60901"/>
                                <a:pt x="212702" y="59286"/>
                              </a:cubicBezTo>
                              <a:cubicBezTo>
                                <a:pt x="209472" y="60901"/>
                                <a:pt x="206242" y="62516"/>
                                <a:pt x="201397" y="64131"/>
                              </a:cubicBezTo>
                              <a:cubicBezTo>
                                <a:pt x="199782" y="59286"/>
                                <a:pt x="194938" y="57671"/>
                                <a:pt x="190093" y="59286"/>
                              </a:cubicBezTo>
                              <a:cubicBezTo>
                                <a:pt x="191708" y="56056"/>
                                <a:pt x="190093" y="51211"/>
                                <a:pt x="185248" y="49597"/>
                              </a:cubicBezTo>
                              <a:cubicBezTo>
                                <a:pt x="180404" y="47982"/>
                                <a:pt x="177174" y="49597"/>
                                <a:pt x="173944" y="51211"/>
                              </a:cubicBezTo>
                              <a:cubicBezTo>
                                <a:pt x="167484" y="52826"/>
                                <a:pt x="162640" y="56056"/>
                                <a:pt x="156180" y="57671"/>
                              </a:cubicBezTo>
                              <a:cubicBezTo>
                                <a:pt x="154565" y="54441"/>
                                <a:pt x="152950" y="49597"/>
                                <a:pt x="151335" y="46367"/>
                              </a:cubicBezTo>
                              <a:cubicBezTo>
                                <a:pt x="151335" y="47982"/>
                                <a:pt x="148106" y="47982"/>
                                <a:pt x="148106" y="46367"/>
                              </a:cubicBezTo>
                              <a:cubicBezTo>
                                <a:pt x="148106" y="44752"/>
                                <a:pt x="146491" y="43137"/>
                                <a:pt x="146491" y="43137"/>
                              </a:cubicBezTo>
                              <a:cubicBezTo>
                                <a:pt x="144876" y="38292"/>
                                <a:pt x="138416" y="36677"/>
                                <a:pt x="133571" y="36677"/>
                              </a:cubicBezTo>
                              <a:cubicBezTo>
                                <a:pt x="128727" y="38292"/>
                                <a:pt x="123882" y="41522"/>
                                <a:pt x="120652" y="44752"/>
                              </a:cubicBezTo>
                              <a:cubicBezTo>
                                <a:pt x="117422" y="38292"/>
                                <a:pt x="114193" y="33448"/>
                                <a:pt x="110963" y="26988"/>
                              </a:cubicBezTo>
                              <a:cubicBezTo>
                                <a:pt x="107733" y="28603"/>
                                <a:pt x="104503" y="30218"/>
                                <a:pt x="102888" y="31833"/>
                              </a:cubicBezTo>
                              <a:cubicBezTo>
                                <a:pt x="98044" y="28603"/>
                                <a:pt x="91584" y="25373"/>
                                <a:pt x="86739" y="20528"/>
                              </a:cubicBezTo>
                              <a:cubicBezTo>
                                <a:pt x="86739" y="22143"/>
                                <a:pt x="86739" y="23758"/>
                                <a:pt x="88354" y="25373"/>
                              </a:cubicBezTo>
                              <a:cubicBezTo>
                                <a:pt x="80280" y="22143"/>
                                <a:pt x="72205" y="28603"/>
                                <a:pt x="65746" y="35062"/>
                              </a:cubicBezTo>
                              <a:cubicBezTo>
                                <a:pt x="59286" y="41522"/>
                                <a:pt x="52826" y="49597"/>
                                <a:pt x="54441" y="59286"/>
                              </a:cubicBezTo>
                              <a:cubicBezTo>
                                <a:pt x="54441" y="62516"/>
                                <a:pt x="56056" y="65746"/>
                                <a:pt x="56056" y="68975"/>
                              </a:cubicBezTo>
                              <a:cubicBezTo>
                                <a:pt x="56056" y="72205"/>
                                <a:pt x="51212" y="75435"/>
                                <a:pt x="47982" y="73820"/>
                              </a:cubicBezTo>
                              <a:cubicBezTo>
                                <a:pt x="47982" y="68975"/>
                                <a:pt x="56056" y="64131"/>
                                <a:pt x="52826" y="60901"/>
                              </a:cubicBezTo>
                              <a:cubicBezTo>
                                <a:pt x="52826" y="60901"/>
                                <a:pt x="51212" y="60901"/>
                                <a:pt x="49597" y="60901"/>
                              </a:cubicBezTo>
                              <a:cubicBezTo>
                                <a:pt x="44752" y="60901"/>
                                <a:pt x="39907" y="60901"/>
                                <a:pt x="36677" y="59286"/>
                              </a:cubicBezTo>
                              <a:cubicBezTo>
                                <a:pt x="36677" y="67360"/>
                                <a:pt x="22143" y="67360"/>
                                <a:pt x="20528" y="75435"/>
                              </a:cubicBezTo>
                              <a:cubicBezTo>
                                <a:pt x="20528" y="77050"/>
                                <a:pt x="20528" y="80280"/>
                                <a:pt x="22143" y="81895"/>
                              </a:cubicBezTo>
                              <a:cubicBezTo>
                                <a:pt x="25373" y="85124"/>
                                <a:pt x="28603" y="85124"/>
                                <a:pt x="31833" y="86739"/>
                              </a:cubicBezTo>
                              <a:cubicBezTo>
                                <a:pt x="33448" y="88354"/>
                                <a:pt x="35063" y="91584"/>
                                <a:pt x="36677" y="94814"/>
                              </a:cubicBezTo>
                              <a:cubicBezTo>
                                <a:pt x="39907" y="102888"/>
                                <a:pt x="43137" y="110963"/>
                                <a:pt x="44752" y="119037"/>
                              </a:cubicBezTo>
                              <a:cubicBezTo>
                                <a:pt x="44752" y="115807"/>
                                <a:pt x="49597" y="115807"/>
                                <a:pt x="52826" y="119037"/>
                              </a:cubicBezTo>
                              <a:cubicBezTo>
                                <a:pt x="54441" y="122267"/>
                                <a:pt x="54441" y="125497"/>
                                <a:pt x="54441" y="127112"/>
                              </a:cubicBezTo>
                              <a:cubicBezTo>
                                <a:pt x="54441" y="130342"/>
                                <a:pt x="54441" y="133571"/>
                                <a:pt x="57671" y="135186"/>
                              </a:cubicBezTo>
                              <a:cubicBezTo>
                                <a:pt x="59286" y="136801"/>
                                <a:pt x="60901" y="136801"/>
                                <a:pt x="62516" y="136801"/>
                              </a:cubicBezTo>
                              <a:cubicBezTo>
                                <a:pt x="65746" y="138416"/>
                                <a:pt x="65746" y="141646"/>
                                <a:pt x="68975" y="144876"/>
                              </a:cubicBezTo>
                              <a:cubicBezTo>
                                <a:pt x="73820" y="149720"/>
                                <a:pt x="85124" y="146491"/>
                                <a:pt x="85124" y="140031"/>
                              </a:cubicBezTo>
                              <a:cubicBezTo>
                                <a:pt x="91584" y="141646"/>
                                <a:pt x="98044" y="143261"/>
                                <a:pt x="102888" y="144876"/>
                              </a:cubicBezTo>
                              <a:cubicBezTo>
                                <a:pt x="106118" y="141646"/>
                                <a:pt x="109348" y="136801"/>
                                <a:pt x="112578" y="135186"/>
                              </a:cubicBezTo>
                              <a:cubicBezTo>
                                <a:pt x="117422" y="133571"/>
                                <a:pt x="122267" y="133571"/>
                                <a:pt x="125497" y="136801"/>
                              </a:cubicBezTo>
                              <a:cubicBezTo>
                                <a:pt x="127112" y="140031"/>
                                <a:pt x="127112" y="143261"/>
                                <a:pt x="127112" y="148105"/>
                              </a:cubicBezTo>
                              <a:cubicBezTo>
                                <a:pt x="127112" y="151335"/>
                                <a:pt x="127112" y="156180"/>
                                <a:pt x="128727" y="159410"/>
                              </a:cubicBezTo>
                              <a:cubicBezTo>
                                <a:pt x="130342" y="162640"/>
                                <a:pt x="136801" y="162640"/>
                                <a:pt x="138416" y="159410"/>
                              </a:cubicBezTo>
                              <a:cubicBezTo>
                                <a:pt x="138416" y="162640"/>
                                <a:pt x="140031" y="165869"/>
                                <a:pt x="140031" y="169099"/>
                              </a:cubicBezTo>
                              <a:cubicBezTo>
                                <a:pt x="146491" y="170714"/>
                                <a:pt x="152950" y="161025"/>
                                <a:pt x="149721" y="156180"/>
                              </a:cubicBezTo>
                              <a:cubicBezTo>
                                <a:pt x="151335" y="156180"/>
                                <a:pt x="154565" y="156180"/>
                                <a:pt x="156180" y="157795"/>
                              </a:cubicBezTo>
                              <a:cubicBezTo>
                                <a:pt x="156180" y="154565"/>
                                <a:pt x="157795" y="151335"/>
                                <a:pt x="159410" y="148105"/>
                              </a:cubicBezTo>
                              <a:cubicBezTo>
                                <a:pt x="162640" y="151335"/>
                                <a:pt x="172329" y="157795"/>
                                <a:pt x="172329" y="16425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6144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587" name="フリーフォーム:図形 587">
                        <a:extLst/>
                      </wps:cNvPr>
                      <wps:cNvSpPr/>
                      <wps:spPr>
                        <a:xfrm rot="6300000">
                          <a:off x="999113" y="2015997"/>
                          <a:ext cx="457435" cy="522783"/>
                        </a:xfrm>
                        <a:custGeom>
                          <a:avLst/>
                          <a:gdLst>
                            <a:gd name="connsiteX0" fmla="*/ 39907 w 226086"/>
                            <a:gd name="connsiteY0" fmla="*/ 211087 h 258384"/>
                            <a:gd name="connsiteX1" fmla="*/ 35063 w 226086"/>
                            <a:gd name="connsiteY1" fmla="*/ 212702 h 258384"/>
                            <a:gd name="connsiteX2" fmla="*/ 23758 w 226086"/>
                            <a:gd name="connsiteY2" fmla="*/ 204627 h 258384"/>
                            <a:gd name="connsiteX3" fmla="*/ 30218 w 226086"/>
                            <a:gd name="connsiteY3" fmla="*/ 188478 h 258384"/>
                            <a:gd name="connsiteX4" fmla="*/ 28603 w 226086"/>
                            <a:gd name="connsiteY4" fmla="*/ 161025 h 258384"/>
                            <a:gd name="connsiteX5" fmla="*/ 22143 w 226086"/>
                            <a:gd name="connsiteY5" fmla="*/ 159410 h 258384"/>
                            <a:gd name="connsiteX6" fmla="*/ 25373 w 226086"/>
                            <a:gd name="connsiteY6" fmla="*/ 151335 h 258384"/>
                            <a:gd name="connsiteX7" fmla="*/ 33448 w 226086"/>
                            <a:gd name="connsiteY7" fmla="*/ 148106 h 258384"/>
                            <a:gd name="connsiteX8" fmla="*/ 38292 w 226086"/>
                            <a:gd name="connsiteY8" fmla="*/ 149720 h 258384"/>
                            <a:gd name="connsiteX9" fmla="*/ 46367 w 226086"/>
                            <a:gd name="connsiteY9" fmla="*/ 143261 h 258384"/>
                            <a:gd name="connsiteX10" fmla="*/ 39907 w 226086"/>
                            <a:gd name="connsiteY10" fmla="*/ 135186 h 258384"/>
                            <a:gd name="connsiteX11" fmla="*/ 36677 w 226086"/>
                            <a:gd name="connsiteY11" fmla="*/ 123882 h 258384"/>
                            <a:gd name="connsiteX12" fmla="*/ 30218 w 226086"/>
                            <a:gd name="connsiteY12" fmla="*/ 120652 h 258384"/>
                            <a:gd name="connsiteX13" fmla="*/ 20528 w 226086"/>
                            <a:gd name="connsiteY13" fmla="*/ 96429 h 258384"/>
                            <a:gd name="connsiteX14" fmla="*/ 22143 w 226086"/>
                            <a:gd name="connsiteY14" fmla="*/ 88354 h 258384"/>
                            <a:gd name="connsiteX15" fmla="*/ 30218 w 226086"/>
                            <a:gd name="connsiteY15" fmla="*/ 86739 h 258384"/>
                            <a:gd name="connsiteX16" fmla="*/ 33448 w 226086"/>
                            <a:gd name="connsiteY16" fmla="*/ 78665 h 258384"/>
                            <a:gd name="connsiteX17" fmla="*/ 43137 w 226086"/>
                            <a:gd name="connsiteY17" fmla="*/ 77050 h 258384"/>
                            <a:gd name="connsiteX18" fmla="*/ 44752 w 226086"/>
                            <a:gd name="connsiteY18" fmla="*/ 64131 h 258384"/>
                            <a:gd name="connsiteX19" fmla="*/ 47982 w 226086"/>
                            <a:gd name="connsiteY19" fmla="*/ 57671 h 258384"/>
                            <a:gd name="connsiteX20" fmla="*/ 44752 w 226086"/>
                            <a:gd name="connsiteY20" fmla="*/ 51212 h 258384"/>
                            <a:gd name="connsiteX21" fmla="*/ 49597 w 226086"/>
                            <a:gd name="connsiteY21" fmla="*/ 30218 h 258384"/>
                            <a:gd name="connsiteX22" fmla="*/ 64131 w 226086"/>
                            <a:gd name="connsiteY22" fmla="*/ 20528 h 258384"/>
                            <a:gd name="connsiteX23" fmla="*/ 68975 w 226086"/>
                            <a:gd name="connsiteY23" fmla="*/ 30218 h 258384"/>
                            <a:gd name="connsiteX24" fmla="*/ 75435 w 226086"/>
                            <a:gd name="connsiteY24" fmla="*/ 35063 h 258384"/>
                            <a:gd name="connsiteX25" fmla="*/ 85124 w 226086"/>
                            <a:gd name="connsiteY25" fmla="*/ 31833 h 258384"/>
                            <a:gd name="connsiteX26" fmla="*/ 75435 w 226086"/>
                            <a:gd name="connsiteY26" fmla="*/ 57671 h 258384"/>
                            <a:gd name="connsiteX27" fmla="*/ 80280 w 226086"/>
                            <a:gd name="connsiteY27" fmla="*/ 62516 h 258384"/>
                            <a:gd name="connsiteX28" fmla="*/ 94814 w 226086"/>
                            <a:gd name="connsiteY28" fmla="*/ 59286 h 258384"/>
                            <a:gd name="connsiteX29" fmla="*/ 93199 w 226086"/>
                            <a:gd name="connsiteY29" fmla="*/ 54441 h 258384"/>
                            <a:gd name="connsiteX30" fmla="*/ 99659 w 226086"/>
                            <a:gd name="connsiteY30" fmla="*/ 52826 h 258384"/>
                            <a:gd name="connsiteX31" fmla="*/ 106118 w 226086"/>
                            <a:gd name="connsiteY31" fmla="*/ 41522 h 258384"/>
                            <a:gd name="connsiteX32" fmla="*/ 115808 w 226086"/>
                            <a:gd name="connsiteY32" fmla="*/ 43137 h 258384"/>
                            <a:gd name="connsiteX33" fmla="*/ 114193 w 226086"/>
                            <a:gd name="connsiteY33" fmla="*/ 54441 h 258384"/>
                            <a:gd name="connsiteX34" fmla="*/ 119037 w 226086"/>
                            <a:gd name="connsiteY34" fmla="*/ 57671 h 258384"/>
                            <a:gd name="connsiteX35" fmla="*/ 115808 w 226086"/>
                            <a:gd name="connsiteY35" fmla="*/ 65746 h 258384"/>
                            <a:gd name="connsiteX36" fmla="*/ 125497 w 226086"/>
                            <a:gd name="connsiteY36" fmla="*/ 64131 h 258384"/>
                            <a:gd name="connsiteX37" fmla="*/ 136801 w 226086"/>
                            <a:gd name="connsiteY37" fmla="*/ 70590 h 258384"/>
                            <a:gd name="connsiteX38" fmla="*/ 141646 w 226086"/>
                            <a:gd name="connsiteY38" fmla="*/ 72205 h 258384"/>
                            <a:gd name="connsiteX39" fmla="*/ 148106 w 226086"/>
                            <a:gd name="connsiteY39" fmla="*/ 72205 h 258384"/>
                            <a:gd name="connsiteX40" fmla="*/ 149721 w 226086"/>
                            <a:gd name="connsiteY40" fmla="*/ 75435 h 258384"/>
                            <a:gd name="connsiteX41" fmla="*/ 156180 w 226086"/>
                            <a:gd name="connsiteY41" fmla="*/ 94814 h 258384"/>
                            <a:gd name="connsiteX42" fmla="*/ 164255 w 226086"/>
                            <a:gd name="connsiteY42" fmla="*/ 98044 h 258384"/>
                            <a:gd name="connsiteX43" fmla="*/ 175559 w 226086"/>
                            <a:gd name="connsiteY43" fmla="*/ 93199 h 258384"/>
                            <a:gd name="connsiteX44" fmla="*/ 185248 w 226086"/>
                            <a:gd name="connsiteY44" fmla="*/ 104503 h 258384"/>
                            <a:gd name="connsiteX45" fmla="*/ 190093 w 226086"/>
                            <a:gd name="connsiteY45" fmla="*/ 104503 h 258384"/>
                            <a:gd name="connsiteX46" fmla="*/ 199782 w 226086"/>
                            <a:gd name="connsiteY46" fmla="*/ 117422 h 258384"/>
                            <a:gd name="connsiteX47" fmla="*/ 207857 w 226086"/>
                            <a:gd name="connsiteY47" fmla="*/ 123882 h 258384"/>
                            <a:gd name="connsiteX48" fmla="*/ 204627 w 226086"/>
                            <a:gd name="connsiteY48" fmla="*/ 128727 h 258384"/>
                            <a:gd name="connsiteX49" fmla="*/ 206242 w 226086"/>
                            <a:gd name="connsiteY49" fmla="*/ 133571 h 258384"/>
                            <a:gd name="connsiteX50" fmla="*/ 199782 w 226086"/>
                            <a:gd name="connsiteY50" fmla="*/ 140031 h 258384"/>
                            <a:gd name="connsiteX51" fmla="*/ 204627 w 226086"/>
                            <a:gd name="connsiteY51" fmla="*/ 156180 h 258384"/>
                            <a:gd name="connsiteX52" fmla="*/ 219161 w 226086"/>
                            <a:gd name="connsiteY52" fmla="*/ 164255 h 258384"/>
                            <a:gd name="connsiteX53" fmla="*/ 209472 w 226086"/>
                            <a:gd name="connsiteY53" fmla="*/ 188478 h 258384"/>
                            <a:gd name="connsiteX54" fmla="*/ 199782 w 226086"/>
                            <a:gd name="connsiteY54" fmla="*/ 194938 h 258384"/>
                            <a:gd name="connsiteX55" fmla="*/ 188478 w 226086"/>
                            <a:gd name="connsiteY55" fmla="*/ 190093 h 258384"/>
                            <a:gd name="connsiteX56" fmla="*/ 177174 w 226086"/>
                            <a:gd name="connsiteY56" fmla="*/ 193323 h 258384"/>
                            <a:gd name="connsiteX57" fmla="*/ 182019 w 226086"/>
                            <a:gd name="connsiteY57" fmla="*/ 198168 h 258384"/>
                            <a:gd name="connsiteX58" fmla="*/ 175559 w 226086"/>
                            <a:gd name="connsiteY58" fmla="*/ 228851 h 258384"/>
                            <a:gd name="connsiteX59" fmla="*/ 157795 w 226086"/>
                            <a:gd name="connsiteY59" fmla="*/ 228851 h 258384"/>
                            <a:gd name="connsiteX60" fmla="*/ 149721 w 226086"/>
                            <a:gd name="connsiteY60" fmla="*/ 222391 h 258384"/>
                            <a:gd name="connsiteX61" fmla="*/ 133571 w 226086"/>
                            <a:gd name="connsiteY61" fmla="*/ 232081 h 258384"/>
                            <a:gd name="connsiteX62" fmla="*/ 117422 w 226086"/>
                            <a:gd name="connsiteY62" fmla="*/ 236925 h 258384"/>
                            <a:gd name="connsiteX63" fmla="*/ 109348 w 226086"/>
                            <a:gd name="connsiteY63" fmla="*/ 240155 h 258384"/>
                            <a:gd name="connsiteX64" fmla="*/ 102888 w 226086"/>
                            <a:gd name="connsiteY64" fmla="*/ 232081 h 258384"/>
                            <a:gd name="connsiteX65" fmla="*/ 96429 w 226086"/>
                            <a:gd name="connsiteY65" fmla="*/ 219161 h 258384"/>
                            <a:gd name="connsiteX66" fmla="*/ 96429 w 226086"/>
                            <a:gd name="connsiteY66" fmla="*/ 212702 h 258384"/>
                            <a:gd name="connsiteX67" fmla="*/ 39907 w 226086"/>
                            <a:gd name="connsiteY67" fmla="*/ 211087 h 25838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</a:cxnLst>
                          <a:rect l="l" t="t" r="r" b="b"/>
                          <a:pathLst>
                            <a:path w="226086" h="258384">
                              <a:moveTo>
                                <a:pt x="39907" y="211087"/>
                              </a:moveTo>
                              <a:cubicBezTo>
                                <a:pt x="38292" y="211087"/>
                                <a:pt x="36677" y="212702"/>
                                <a:pt x="35063" y="212702"/>
                              </a:cubicBezTo>
                              <a:cubicBezTo>
                                <a:pt x="30218" y="212702"/>
                                <a:pt x="28603" y="206242"/>
                                <a:pt x="23758" y="204627"/>
                              </a:cubicBezTo>
                              <a:cubicBezTo>
                                <a:pt x="26988" y="199783"/>
                                <a:pt x="28603" y="193323"/>
                                <a:pt x="30218" y="188478"/>
                              </a:cubicBezTo>
                              <a:cubicBezTo>
                                <a:pt x="31833" y="178789"/>
                                <a:pt x="31833" y="169099"/>
                                <a:pt x="28603" y="161025"/>
                              </a:cubicBezTo>
                              <a:cubicBezTo>
                                <a:pt x="26988" y="161025"/>
                                <a:pt x="23758" y="161025"/>
                                <a:pt x="22143" y="159410"/>
                              </a:cubicBezTo>
                              <a:cubicBezTo>
                                <a:pt x="23758" y="157795"/>
                                <a:pt x="25373" y="154565"/>
                                <a:pt x="25373" y="151335"/>
                              </a:cubicBezTo>
                              <a:cubicBezTo>
                                <a:pt x="28603" y="152950"/>
                                <a:pt x="31833" y="149720"/>
                                <a:pt x="33448" y="148106"/>
                              </a:cubicBezTo>
                              <a:cubicBezTo>
                                <a:pt x="35063" y="148106"/>
                                <a:pt x="36677" y="149720"/>
                                <a:pt x="38292" y="149720"/>
                              </a:cubicBezTo>
                              <a:cubicBezTo>
                                <a:pt x="39907" y="146491"/>
                                <a:pt x="43137" y="144876"/>
                                <a:pt x="46367" y="143261"/>
                              </a:cubicBezTo>
                              <a:cubicBezTo>
                                <a:pt x="43137" y="143261"/>
                                <a:pt x="39907" y="140031"/>
                                <a:pt x="39907" y="135186"/>
                              </a:cubicBezTo>
                              <a:cubicBezTo>
                                <a:pt x="39907" y="131957"/>
                                <a:pt x="39907" y="127112"/>
                                <a:pt x="36677" y="123882"/>
                              </a:cubicBezTo>
                              <a:cubicBezTo>
                                <a:pt x="35063" y="122267"/>
                                <a:pt x="33448" y="122267"/>
                                <a:pt x="30218" y="120652"/>
                              </a:cubicBezTo>
                              <a:cubicBezTo>
                                <a:pt x="22143" y="115808"/>
                                <a:pt x="20528" y="104503"/>
                                <a:pt x="20528" y="96429"/>
                              </a:cubicBezTo>
                              <a:cubicBezTo>
                                <a:pt x="20528" y="93199"/>
                                <a:pt x="20528" y="89969"/>
                                <a:pt x="22143" y="88354"/>
                              </a:cubicBezTo>
                              <a:cubicBezTo>
                                <a:pt x="23758" y="86739"/>
                                <a:pt x="26988" y="85124"/>
                                <a:pt x="30218" y="86739"/>
                              </a:cubicBezTo>
                              <a:cubicBezTo>
                                <a:pt x="28603" y="83510"/>
                                <a:pt x="30218" y="80280"/>
                                <a:pt x="33448" y="78665"/>
                              </a:cubicBezTo>
                              <a:cubicBezTo>
                                <a:pt x="36677" y="77050"/>
                                <a:pt x="39907" y="77050"/>
                                <a:pt x="43137" y="77050"/>
                              </a:cubicBezTo>
                              <a:cubicBezTo>
                                <a:pt x="46367" y="73820"/>
                                <a:pt x="46367" y="68975"/>
                                <a:pt x="44752" y="64131"/>
                              </a:cubicBezTo>
                              <a:cubicBezTo>
                                <a:pt x="47982" y="64131"/>
                                <a:pt x="47982" y="60901"/>
                                <a:pt x="47982" y="57671"/>
                              </a:cubicBezTo>
                              <a:cubicBezTo>
                                <a:pt x="47982" y="56056"/>
                                <a:pt x="46367" y="52826"/>
                                <a:pt x="44752" y="51212"/>
                              </a:cubicBezTo>
                              <a:cubicBezTo>
                                <a:pt x="41522" y="44752"/>
                                <a:pt x="43137" y="33448"/>
                                <a:pt x="49597" y="30218"/>
                              </a:cubicBezTo>
                              <a:cubicBezTo>
                                <a:pt x="54441" y="26988"/>
                                <a:pt x="62516" y="26988"/>
                                <a:pt x="64131" y="20528"/>
                              </a:cubicBezTo>
                              <a:cubicBezTo>
                                <a:pt x="67361" y="22143"/>
                                <a:pt x="68975" y="25373"/>
                                <a:pt x="68975" y="30218"/>
                              </a:cubicBezTo>
                              <a:cubicBezTo>
                                <a:pt x="72205" y="30218"/>
                                <a:pt x="75435" y="31833"/>
                                <a:pt x="75435" y="35063"/>
                              </a:cubicBezTo>
                              <a:cubicBezTo>
                                <a:pt x="78665" y="33448"/>
                                <a:pt x="81895" y="33448"/>
                                <a:pt x="85124" y="31833"/>
                              </a:cubicBezTo>
                              <a:cubicBezTo>
                                <a:pt x="81895" y="41522"/>
                                <a:pt x="78665" y="49597"/>
                                <a:pt x="75435" y="57671"/>
                              </a:cubicBezTo>
                              <a:cubicBezTo>
                                <a:pt x="77050" y="59286"/>
                                <a:pt x="78665" y="60901"/>
                                <a:pt x="80280" y="62516"/>
                              </a:cubicBezTo>
                              <a:cubicBezTo>
                                <a:pt x="85124" y="60901"/>
                                <a:pt x="89969" y="59286"/>
                                <a:pt x="94814" y="59286"/>
                              </a:cubicBezTo>
                              <a:cubicBezTo>
                                <a:pt x="94814" y="57671"/>
                                <a:pt x="93199" y="56056"/>
                                <a:pt x="93199" y="54441"/>
                              </a:cubicBezTo>
                              <a:cubicBezTo>
                                <a:pt x="94814" y="54441"/>
                                <a:pt x="98044" y="54441"/>
                                <a:pt x="99659" y="52826"/>
                              </a:cubicBezTo>
                              <a:cubicBezTo>
                                <a:pt x="98044" y="47982"/>
                                <a:pt x="101273" y="41522"/>
                                <a:pt x="106118" y="41522"/>
                              </a:cubicBezTo>
                              <a:cubicBezTo>
                                <a:pt x="107733" y="44752"/>
                                <a:pt x="112578" y="46367"/>
                                <a:pt x="115808" y="43137"/>
                              </a:cubicBezTo>
                              <a:cubicBezTo>
                                <a:pt x="117422" y="46367"/>
                                <a:pt x="117422" y="51212"/>
                                <a:pt x="114193" y="54441"/>
                              </a:cubicBezTo>
                              <a:cubicBezTo>
                                <a:pt x="115808" y="56056"/>
                                <a:pt x="117422" y="56056"/>
                                <a:pt x="119037" y="57671"/>
                              </a:cubicBezTo>
                              <a:cubicBezTo>
                                <a:pt x="117422" y="60901"/>
                                <a:pt x="117422" y="62516"/>
                                <a:pt x="115808" y="65746"/>
                              </a:cubicBezTo>
                              <a:cubicBezTo>
                                <a:pt x="119037" y="65746"/>
                                <a:pt x="122267" y="65746"/>
                                <a:pt x="125497" y="64131"/>
                              </a:cubicBezTo>
                              <a:cubicBezTo>
                                <a:pt x="128727" y="65746"/>
                                <a:pt x="131957" y="68975"/>
                                <a:pt x="136801" y="70590"/>
                              </a:cubicBezTo>
                              <a:cubicBezTo>
                                <a:pt x="138416" y="72205"/>
                                <a:pt x="140031" y="72205"/>
                                <a:pt x="141646" y="72205"/>
                              </a:cubicBezTo>
                              <a:cubicBezTo>
                                <a:pt x="144876" y="72205"/>
                                <a:pt x="146491" y="70590"/>
                                <a:pt x="148106" y="72205"/>
                              </a:cubicBezTo>
                              <a:cubicBezTo>
                                <a:pt x="149721" y="72205"/>
                                <a:pt x="149721" y="73820"/>
                                <a:pt x="149721" y="75435"/>
                              </a:cubicBezTo>
                              <a:cubicBezTo>
                                <a:pt x="151335" y="81895"/>
                                <a:pt x="154565" y="88354"/>
                                <a:pt x="156180" y="94814"/>
                              </a:cubicBezTo>
                              <a:cubicBezTo>
                                <a:pt x="159410" y="94814"/>
                                <a:pt x="162640" y="94814"/>
                                <a:pt x="164255" y="98044"/>
                              </a:cubicBezTo>
                              <a:cubicBezTo>
                                <a:pt x="167484" y="96429"/>
                                <a:pt x="170714" y="94814"/>
                                <a:pt x="175559" y="93199"/>
                              </a:cubicBezTo>
                              <a:cubicBezTo>
                                <a:pt x="177174" y="98044"/>
                                <a:pt x="178789" y="106118"/>
                                <a:pt x="185248" y="104503"/>
                              </a:cubicBezTo>
                              <a:cubicBezTo>
                                <a:pt x="186863" y="104503"/>
                                <a:pt x="188478" y="102888"/>
                                <a:pt x="190093" y="104503"/>
                              </a:cubicBezTo>
                              <a:cubicBezTo>
                                <a:pt x="196553" y="104503"/>
                                <a:pt x="194938" y="114193"/>
                                <a:pt x="199782" y="117422"/>
                              </a:cubicBezTo>
                              <a:cubicBezTo>
                                <a:pt x="203012" y="120652"/>
                                <a:pt x="207857" y="120652"/>
                                <a:pt x="207857" y="123882"/>
                              </a:cubicBezTo>
                              <a:cubicBezTo>
                                <a:pt x="207857" y="125497"/>
                                <a:pt x="206242" y="127112"/>
                                <a:pt x="204627" y="128727"/>
                              </a:cubicBezTo>
                              <a:cubicBezTo>
                                <a:pt x="203012" y="130342"/>
                                <a:pt x="203012" y="133571"/>
                                <a:pt x="206242" y="133571"/>
                              </a:cubicBezTo>
                              <a:cubicBezTo>
                                <a:pt x="204627" y="135186"/>
                                <a:pt x="201397" y="138416"/>
                                <a:pt x="199782" y="140031"/>
                              </a:cubicBezTo>
                              <a:cubicBezTo>
                                <a:pt x="204627" y="143261"/>
                                <a:pt x="207857" y="151335"/>
                                <a:pt x="204627" y="156180"/>
                              </a:cubicBezTo>
                              <a:cubicBezTo>
                                <a:pt x="207857" y="161025"/>
                                <a:pt x="212702" y="164255"/>
                                <a:pt x="219161" y="164255"/>
                              </a:cubicBezTo>
                              <a:cubicBezTo>
                                <a:pt x="217546" y="172329"/>
                                <a:pt x="214317" y="180404"/>
                                <a:pt x="209472" y="188478"/>
                              </a:cubicBezTo>
                              <a:cubicBezTo>
                                <a:pt x="207857" y="191708"/>
                                <a:pt x="204627" y="194938"/>
                                <a:pt x="199782" y="194938"/>
                              </a:cubicBezTo>
                              <a:cubicBezTo>
                                <a:pt x="194938" y="194938"/>
                                <a:pt x="191708" y="191708"/>
                                <a:pt x="188478" y="190093"/>
                              </a:cubicBezTo>
                              <a:cubicBezTo>
                                <a:pt x="185248" y="188478"/>
                                <a:pt x="178789" y="188478"/>
                                <a:pt x="177174" y="193323"/>
                              </a:cubicBezTo>
                              <a:cubicBezTo>
                                <a:pt x="178789" y="194938"/>
                                <a:pt x="180404" y="196553"/>
                                <a:pt x="182019" y="198168"/>
                              </a:cubicBezTo>
                              <a:cubicBezTo>
                                <a:pt x="175559" y="207857"/>
                                <a:pt x="173944" y="219161"/>
                                <a:pt x="175559" y="228851"/>
                              </a:cubicBezTo>
                              <a:cubicBezTo>
                                <a:pt x="169099" y="227236"/>
                                <a:pt x="162640" y="227236"/>
                                <a:pt x="157795" y="228851"/>
                              </a:cubicBezTo>
                              <a:cubicBezTo>
                                <a:pt x="154565" y="227236"/>
                                <a:pt x="151335" y="224006"/>
                                <a:pt x="149721" y="222391"/>
                              </a:cubicBezTo>
                              <a:cubicBezTo>
                                <a:pt x="144876" y="225621"/>
                                <a:pt x="140031" y="228851"/>
                                <a:pt x="133571" y="232081"/>
                              </a:cubicBezTo>
                              <a:cubicBezTo>
                                <a:pt x="128727" y="235310"/>
                                <a:pt x="123882" y="238540"/>
                                <a:pt x="117422" y="236925"/>
                              </a:cubicBezTo>
                              <a:cubicBezTo>
                                <a:pt x="117422" y="240155"/>
                                <a:pt x="112578" y="241770"/>
                                <a:pt x="109348" y="240155"/>
                              </a:cubicBezTo>
                              <a:cubicBezTo>
                                <a:pt x="106118" y="238540"/>
                                <a:pt x="104503" y="235310"/>
                                <a:pt x="102888" y="232081"/>
                              </a:cubicBezTo>
                              <a:cubicBezTo>
                                <a:pt x="101273" y="227236"/>
                                <a:pt x="98044" y="224006"/>
                                <a:pt x="96429" y="219161"/>
                              </a:cubicBezTo>
                              <a:cubicBezTo>
                                <a:pt x="96429" y="217546"/>
                                <a:pt x="96429" y="214317"/>
                                <a:pt x="96429" y="212702"/>
                              </a:cubicBezTo>
                              <a:cubicBezTo>
                                <a:pt x="91584" y="203012"/>
                                <a:pt x="43137" y="209472"/>
                                <a:pt x="39907" y="21108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6144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589" name="フリーフォーム:図形 589">
                        <a:extLst/>
                      </wps:cNvPr>
                      <wps:cNvSpPr/>
                      <wps:spPr>
                        <a:xfrm rot="13500000">
                          <a:off x="2974461" y="242973"/>
                          <a:ext cx="366790" cy="265982"/>
                        </a:xfrm>
                        <a:custGeom>
                          <a:avLst/>
                          <a:gdLst>
                            <a:gd name="connsiteX0" fmla="*/ 38891 w 366790"/>
                            <a:gd name="connsiteY0" fmla="*/ 0 h 265982"/>
                            <a:gd name="connsiteX1" fmla="*/ 67377 w 366790"/>
                            <a:gd name="connsiteY1" fmla="*/ 757 h 265982"/>
                            <a:gd name="connsiteX2" fmla="*/ 125988 w 366790"/>
                            <a:gd name="connsiteY2" fmla="*/ 38980 h 265982"/>
                            <a:gd name="connsiteX3" fmla="*/ 138729 w 366790"/>
                            <a:gd name="connsiteY3" fmla="*/ 46626 h 265982"/>
                            <a:gd name="connsiteX4" fmla="*/ 189695 w 366790"/>
                            <a:gd name="connsiteY4" fmla="*/ 33885 h 265982"/>
                            <a:gd name="connsiteX5" fmla="*/ 207532 w 366790"/>
                            <a:gd name="connsiteY5" fmla="*/ 56819 h 265982"/>
                            <a:gd name="connsiteX6" fmla="*/ 220274 w 366790"/>
                            <a:gd name="connsiteY6" fmla="*/ 56819 h 265982"/>
                            <a:gd name="connsiteX7" fmla="*/ 312012 w 366790"/>
                            <a:gd name="connsiteY7" fmla="*/ 31336 h 265982"/>
                            <a:gd name="connsiteX8" fmla="*/ 333992 w 366790"/>
                            <a:gd name="connsiteY8" fmla="*/ 41848 h 265982"/>
                            <a:gd name="connsiteX9" fmla="*/ 346016 w 366790"/>
                            <a:gd name="connsiteY9" fmla="*/ 56700 h 265982"/>
                            <a:gd name="connsiteX10" fmla="*/ 343773 w 366790"/>
                            <a:gd name="connsiteY10" fmla="*/ 56700 h 265982"/>
                            <a:gd name="connsiteX11" fmla="*/ 324596 w 366790"/>
                            <a:gd name="connsiteY11" fmla="*/ 61544 h 265982"/>
                            <a:gd name="connsiteX12" fmla="*/ 308447 w 366790"/>
                            <a:gd name="connsiteY12" fmla="*/ 71234 h 265982"/>
                            <a:gd name="connsiteX13" fmla="*/ 303602 w 366790"/>
                            <a:gd name="connsiteY13" fmla="*/ 82538 h 265982"/>
                            <a:gd name="connsiteX14" fmla="*/ 311677 w 366790"/>
                            <a:gd name="connsiteY14" fmla="*/ 80923 h 265982"/>
                            <a:gd name="connsiteX15" fmla="*/ 314907 w 366790"/>
                            <a:gd name="connsiteY15" fmla="*/ 87383 h 265982"/>
                            <a:gd name="connsiteX16" fmla="*/ 313292 w 366790"/>
                            <a:gd name="connsiteY16" fmla="*/ 90613 h 265982"/>
                            <a:gd name="connsiteX17" fmla="*/ 318137 w 366790"/>
                            <a:gd name="connsiteY17" fmla="*/ 93842 h 265982"/>
                            <a:gd name="connsiteX18" fmla="*/ 322981 w 366790"/>
                            <a:gd name="connsiteY18" fmla="*/ 88998 h 265982"/>
                            <a:gd name="connsiteX19" fmla="*/ 329441 w 366790"/>
                            <a:gd name="connsiteY19" fmla="*/ 85768 h 265982"/>
                            <a:gd name="connsiteX20" fmla="*/ 335900 w 366790"/>
                            <a:gd name="connsiteY20" fmla="*/ 88998 h 265982"/>
                            <a:gd name="connsiteX21" fmla="*/ 339130 w 366790"/>
                            <a:gd name="connsiteY21" fmla="*/ 85768 h 265982"/>
                            <a:gd name="connsiteX22" fmla="*/ 343975 w 366790"/>
                            <a:gd name="connsiteY22" fmla="*/ 76078 h 265982"/>
                            <a:gd name="connsiteX23" fmla="*/ 353664 w 366790"/>
                            <a:gd name="connsiteY23" fmla="*/ 76078 h 265982"/>
                            <a:gd name="connsiteX24" fmla="*/ 355279 w 366790"/>
                            <a:gd name="connsiteY24" fmla="*/ 82538 h 265982"/>
                            <a:gd name="connsiteX25" fmla="*/ 356700 w 366790"/>
                            <a:gd name="connsiteY25" fmla="*/ 82380 h 265982"/>
                            <a:gd name="connsiteX26" fmla="*/ 365527 w 366790"/>
                            <a:gd name="connsiteY26" fmla="*/ 110334 h 265982"/>
                            <a:gd name="connsiteX27" fmla="*/ 352786 w 366790"/>
                            <a:gd name="connsiteY27" fmla="*/ 158751 h 265982"/>
                            <a:gd name="connsiteX28" fmla="*/ 314561 w 366790"/>
                            <a:gd name="connsiteY28" fmla="*/ 174040 h 265982"/>
                            <a:gd name="connsiteX29" fmla="*/ 303731 w 366790"/>
                            <a:gd name="connsiteY29" fmla="*/ 188693 h 265982"/>
                            <a:gd name="connsiteX30" fmla="*/ 297336 w 366790"/>
                            <a:gd name="connsiteY30" fmla="*/ 205553 h 265982"/>
                            <a:gd name="connsiteX31" fmla="*/ 287453 w 366790"/>
                            <a:gd name="connsiteY31" fmla="*/ 211730 h 265982"/>
                            <a:gd name="connsiteX32" fmla="*/ 289347 w 366790"/>
                            <a:gd name="connsiteY32" fmla="*/ 220254 h 265982"/>
                            <a:gd name="connsiteX33" fmla="*/ 286848 w 366790"/>
                            <a:gd name="connsiteY33" fmla="*/ 224688 h 265982"/>
                            <a:gd name="connsiteX34" fmla="*/ 271240 w 366790"/>
                            <a:gd name="connsiteY34" fmla="*/ 232651 h 265982"/>
                            <a:gd name="connsiteX35" fmla="*/ 235564 w 366790"/>
                            <a:gd name="connsiteY35" fmla="*/ 227555 h 265982"/>
                            <a:gd name="connsiteX36" fmla="*/ 220274 w 366790"/>
                            <a:gd name="connsiteY36" fmla="*/ 250489 h 265982"/>
                            <a:gd name="connsiteX37" fmla="*/ 187146 w 366790"/>
                            <a:gd name="connsiteY37" fmla="*/ 263231 h 265982"/>
                            <a:gd name="connsiteX38" fmla="*/ 160738 w 366790"/>
                            <a:gd name="connsiteY38" fmla="*/ 265982 h 265982"/>
                            <a:gd name="connsiteX39" fmla="*/ 161491 w 366790"/>
                            <a:gd name="connsiteY39" fmla="*/ 256948 h 265982"/>
                            <a:gd name="connsiteX40" fmla="*/ 161491 w 366790"/>
                            <a:gd name="connsiteY40" fmla="*/ 237569 h 265982"/>
                            <a:gd name="connsiteX41" fmla="*/ 153416 w 366790"/>
                            <a:gd name="connsiteY41" fmla="*/ 234339 h 265982"/>
                            <a:gd name="connsiteX42" fmla="*/ 151801 w 366790"/>
                            <a:gd name="connsiteY42" fmla="*/ 226265 h 265982"/>
                            <a:gd name="connsiteX43" fmla="*/ 143727 w 366790"/>
                            <a:gd name="connsiteY43" fmla="*/ 227880 h 265982"/>
                            <a:gd name="connsiteX44" fmla="*/ 127578 w 366790"/>
                            <a:gd name="connsiteY44" fmla="*/ 216575 h 265982"/>
                            <a:gd name="connsiteX45" fmla="*/ 125963 w 366790"/>
                            <a:gd name="connsiteY45" fmla="*/ 187507 h 265982"/>
                            <a:gd name="connsiteX46" fmla="*/ 114658 w 366790"/>
                            <a:gd name="connsiteY46" fmla="*/ 181047 h 265982"/>
                            <a:gd name="connsiteX47" fmla="*/ 108199 w 366790"/>
                            <a:gd name="connsiteY47" fmla="*/ 174588 h 265982"/>
                            <a:gd name="connsiteX48" fmla="*/ 113043 w 366790"/>
                            <a:gd name="connsiteY48" fmla="*/ 161669 h 265982"/>
                            <a:gd name="connsiteX49" fmla="*/ 96894 w 366790"/>
                            <a:gd name="connsiteY49" fmla="*/ 177818 h 265982"/>
                            <a:gd name="connsiteX50" fmla="*/ 103354 w 366790"/>
                            <a:gd name="connsiteY50" fmla="*/ 182662 h 265982"/>
                            <a:gd name="connsiteX51" fmla="*/ 95280 w 366790"/>
                            <a:gd name="connsiteY51" fmla="*/ 195582 h 265982"/>
                            <a:gd name="connsiteX52" fmla="*/ 82360 w 366790"/>
                            <a:gd name="connsiteY52" fmla="*/ 193967 h 265982"/>
                            <a:gd name="connsiteX53" fmla="*/ 80745 w 366790"/>
                            <a:gd name="connsiteY53" fmla="*/ 185892 h 265982"/>
                            <a:gd name="connsiteX54" fmla="*/ 96894 w 366790"/>
                            <a:gd name="connsiteY54" fmla="*/ 156824 h 265982"/>
                            <a:gd name="connsiteX55" fmla="*/ 88820 w 366790"/>
                            <a:gd name="connsiteY55" fmla="*/ 140675 h 265982"/>
                            <a:gd name="connsiteX56" fmla="*/ 106584 w 366790"/>
                            <a:gd name="connsiteY56" fmla="*/ 137445 h 265982"/>
                            <a:gd name="connsiteX57" fmla="*/ 96894 w 366790"/>
                            <a:gd name="connsiteY57" fmla="*/ 113222 h 265982"/>
                            <a:gd name="connsiteX58" fmla="*/ 82360 w 366790"/>
                            <a:gd name="connsiteY58" fmla="*/ 108377 h 265982"/>
                            <a:gd name="connsiteX59" fmla="*/ 71056 w 366790"/>
                            <a:gd name="connsiteY59" fmla="*/ 119681 h 265982"/>
                            <a:gd name="connsiteX60" fmla="*/ 67826 w 366790"/>
                            <a:gd name="connsiteY60" fmla="*/ 113222 h 265982"/>
                            <a:gd name="connsiteX61" fmla="*/ 22609 w 366790"/>
                            <a:gd name="connsiteY61" fmla="*/ 139060 h 265982"/>
                            <a:gd name="connsiteX62" fmla="*/ 8075 w 366790"/>
                            <a:gd name="connsiteY62" fmla="*/ 150364 h 265982"/>
                            <a:gd name="connsiteX63" fmla="*/ 0 w 366790"/>
                            <a:gd name="connsiteY63" fmla="*/ 130986 h 265982"/>
                            <a:gd name="connsiteX64" fmla="*/ 37143 w 366790"/>
                            <a:gd name="connsiteY64" fmla="*/ 118066 h 265982"/>
                            <a:gd name="connsiteX65" fmla="*/ 50062 w 366790"/>
                            <a:gd name="connsiteY65" fmla="*/ 109992 h 265982"/>
                            <a:gd name="connsiteX66" fmla="*/ 40373 w 366790"/>
                            <a:gd name="connsiteY66" fmla="*/ 90613 h 265982"/>
                            <a:gd name="connsiteX67" fmla="*/ 32298 w 366790"/>
                            <a:gd name="connsiteY67" fmla="*/ 100302 h 265982"/>
                            <a:gd name="connsiteX68" fmla="*/ 22609 w 366790"/>
                            <a:gd name="connsiteY68" fmla="*/ 93843 h 265982"/>
                            <a:gd name="connsiteX69" fmla="*/ 33913 w 366790"/>
                            <a:gd name="connsiteY69" fmla="*/ 72849 h 265982"/>
                            <a:gd name="connsiteX70" fmla="*/ 48447 w 366790"/>
                            <a:gd name="connsiteY70" fmla="*/ 82538 h 265982"/>
                            <a:gd name="connsiteX71" fmla="*/ 66211 w 366790"/>
                            <a:gd name="connsiteY71" fmla="*/ 77694 h 265982"/>
                            <a:gd name="connsiteX72" fmla="*/ 51677 w 366790"/>
                            <a:gd name="connsiteY72" fmla="*/ 74464 h 265982"/>
                            <a:gd name="connsiteX73" fmla="*/ 45218 w 366790"/>
                            <a:gd name="connsiteY73" fmla="*/ 50240 h 265982"/>
                            <a:gd name="connsiteX74" fmla="*/ 53292 w 366790"/>
                            <a:gd name="connsiteY74" fmla="*/ 48625 h 265982"/>
                            <a:gd name="connsiteX75" fmla="*/ 50062 w 366790"/>
                            <a:gd name="connsiteY75" fmla="*/ 37321 h 265982"/>
                            <a:gd name="connsiteX76" fmla="*/ 59752 w 366790"/>
                            <a:gd name="connsiteY76" fmla="*/ 32476 h 265982"/>
                            <a:gd name="connsiteX77" fmla="*/ 59752 w 366790"/>
                            <a:gd name="connsiteY77" fmla="*/ 19557 h 26598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</a:cxnLst>
                          <a:rect l="l" t="t" r="r" b="b"/>
                          <a:pathLst>
                            <a:path w="366790" h="265982">
                              <a:moveTo>
                                <a:pt x="38891" y="0"/>
                              </a:moveTo>
                              <a:lnTo>
                                <a:pt x="67377" y="757"/>
                              </a:lnTo>
                              <a:cubicBezTo>
                                <a:pt x="90311" y="8402"/>
                                <a:pt x="108149" y="23691"/>
                                <a:pt x="125988" y="38980"/>
                              </a:cubicBezTo>
                              <a:cubicBezTo>
                                <a:pt x="128536" y="41529"/>
                                <a:pt x="133632" y="46626"/>
                                <a:pt x="138729" y="46626"/>
                              </a:cubicBezTo>
                              <a:cubicBezTo>
                                <a:pt x="156566" y="51722"/>
                                <a:pt x="174405" y="23691"/>
                                <a:pt x="189695" y="33885"/>
                              </a:cubicBezTo>
                              <a:cubicBezTo>
                                <a:pt x="197340" y="38980"/>
                                <a:pt x="199888" y="54271"/>
                                <a:pt x="207532" y="56819"/>
                              </a:cubicBezTo>
                              <a:cubicBezTo>
                                <a:pt x="210081" y="59368"/>
                                <a:pt x="215178" y="56819"/>
                                <a:pt x="220274" y="56819"/>
                              </a:cubicBezTo>
                              <a:cubicBezTo>
                                <a:pt x="250854" y="46626"/>
                                <a:pt x="281434" y="23691"/>
                                <a:pt x="312012" y="31336"/>
                              </a:cubicBezTo>
                              <a:cubicBezTo>
                                <a:pt x="319658" y="32611"/>
                                <a:pt x="327303" y="36433"/>
                                <a:pt x="333992" y="41848"/>
                              </a:cubicBezTo>
                              <a:lnTo>
                                <a:pt x="346016" y="56700"/>
                              </a:lnTo>
                              <a:lnTo>
                                <a:pt x="343773" y="56700"/>
                              </a:lnTo>
                              <a:cubicBezTo>
                                <a:pt x="336304" y="57911"/>
                                <a:pt x="328634" y="59930"/>
                                <a:pt x="324596" y="61544"/>
                              </a:cubicBezTo>
                              <a:cubicBezTo>
                                <a:pt x="318137" y="63159"/>
                                <a:pt x="313292" y="66389"/>
                                <a:pt x="308447" y="71234"/>
                              </a:cubicBezTo>
                              <a:cubicBezTo>
                                <a:pt x="310062" y="69619"/>
                                <a:pt x="305217" y="80923"/>
                                <a:pt x="303602" y="82538"/>
                              </a:cubicBezTo>
                              <a:cubicBezTo>
                                <a:pt x="306832" y="80923"/>
                                <a:pt x="308447" y="80923"/>
                                <a:pt x="311677" y="80923"/>
                              </a:cubicBezTo>
                              <a:cubicBezTo>
                                <a:pt x="314907" y="80923"/>
                                <a:pt x="316522" y="84153"/>
                                <a:pt x="314907" y="87383"/>
                              </a:cubicBezTo>
                              <a:cubicBezTo>
                                <a:pt x="314907" y="88998"/>
                                <a:pt x="313292" y="88998"/>
                                <a:pt x="313292" y="90613"/>
                              </a:cubicBezTo>
                              <a:cubicBezTo>
                                <a:pt x="313292" y="92227"/>
                                <a:pt x="316522" y="93842"/>
                                <a:pt x="318137" y="93842"/>
                              </a:cubicBezTo>
                              <a:cubicBezTo>
                                <a:pt x="319751" y="93842"/>
                                <a:pt x="321366" y="90613"/>
                                <a:pt x="322981" y="88998"/>
                              </a:cubicBezTo>
                              <a:cubicBezTo>
                                <a:pt x="324596" y="87383"/>
                                <a:pt x="326211" y="85768"/>
                                <a:pt x="329441" y="85768"/>
                              </a:cubicBezTo>
                              <a:cubicBezTo>
                                <a:pt x="332671" y="85768"/>
                                <a:pt x="334286" y="90613"/>
                                <a:pt x="335900" y="88998"/>
                              </a:cubicBezTo>
                              <a:cubicBezTo>
                                <a:pt x="337515" y="88998"/>
                                <a:pt x="337515" y="87383"/>
                                <a:pt x="339130" y="85768"/>
                              </a:cubicBezTo>
                              <a:cubicBezTo>
                                <a:pt x="340745" y="82538"/>
                                <a:pt x="342360" y="79308"/>
                                <a:pt x="343975" y="76078"/>
                              </a:cubicBezTo>
                              <a:cubicBezTo>
                                <a:pt x="347205" y="76078"/>
                                <a:pt x="350435" y="76078"/>
                                <a:pt x="353664" y="76078"/>
                              </a:cubicBezTo>
                              <a:cubicBezTo>
                                <a:pt x="353664" y="77693"/>
                                <a:pt x="355279" y="80923"/>
                                <a:pt x="355279" y="82538"/>
                              </a:cubicBezTo>
                              <a:lnTo>
                                <a:pt x="356700" y="82380"/>
                              </a:lnTo>
                              <a:lnTo>
                                <a:pt x="365527" y="110334"/>
                              </a:lnTo>
                              <a:cubicBezTo>
                                <a:pt x="368075" y="128171"/>
                                <a:pt x="368075" y="148557"/>
                                <a:pt x="352786" y="158751"/>
                              </a:cubicBezTo>
                              <a:cubicBezTo>
                                <a:pt x="342592" y="166395"/>
                                <a:pt x="327303" y="166395"/>
                                <a:pt x="314561" y="174040"/>
                              </a:cubicBezTo>
                              <a:cubicBezTo>
                                <a:pt x="309465" y="177863"/>
                                <a:pt x="306280" y="182959"/>
                                <a:pt x="303731" y="188693"/>
                              </a:cubicBezTo>
                              <a:lnTo>
                                <a:pt x="297336" y="205553"/>
                              </a:lnTo>
                              <a:lnTo>
                                <a:pt x="287453" y="211730"/>
                              </a:lnTo>
                              <a:lnTo>
                                <a:pt x="289347" y="220254"/>
                              </a:lnTo>
                              <a:lnTo>
                                <a:pt x="286848" y="224688"/>
                              </a:lnTo>
                              <a:cubicBezTo>
                                <a:pt x="282707" y="229466"/>
                                <a:pt x="277611" y="232651"/>
                                <a:pt x="271240" y="232651"/>
                              </a:cubicBezTo>
                              <a:cubicBezTo>
                                <a:pt x="258498" y="232651"/>
                                <a:pt x="245757" y="219909"/>
                                <a:pt x="235564" y="227555"/>
                              </a:cubicBezTo>
                              <a:cubicBezTo>
                                <a:pt x="227920" y="232651"/>
                                <a:pt x="225371" y="242844"/>
                                <a:pt x="220274" y="250489"/>
                              </a:cubicBezTo>
                              <a:cubicBezTo>
                                <a:pt x="212629" y="260683"/>
                                <a:pt x="199888" y="263231"/>
                                <a:pt x="187146" y="263231"/>
                              </a:cubicBezTo>
                              <a:lnTo>
                                <a:pt x="160738" y="265982"/>
                              </a:lnTo>
                              <a:lnTo>
                                <a:pt x="161491" y="256948"/>
                              </a:lnTo>
                              <a:cubicBezTo>
                                <a:pt x="163106" y="250488"/>
                                <a:pt x="164721" y="242414"/>
                                <a:pt x="161491" y="237569"/>
                              </a:cubicBezTo>
                              <a:cubicBezTo>
                                <a:pt x="159876" y="234339"/>
                                <a:pt x="156646" y="232724"/>
                                <a:pt x="153416" y="234339"/>
                              </a:cubicBezTo>
                              <a:cubicBezTo>
                                <a:pt x="153416" y="231109"/>
                                <a:pt x="151801" y="229494"/>
                                <a:pt x="151801" y="226265"/>
                              </a:cubicBezTo>
                              <a:cubicBezTo>
                                <a:pt x="148572" y="226265"/>
                                <a:pt x="145342" y="226265"/>
                                <a:pt x="143727" y="227880"/>
                              </a:cubicBezTo>
                              <a:cubicBezTo>
                                <a:pt x="140497" y="221420"/>
                                <a:pt x="134037" y="218190"/>
                                <a:pt x="127578" y="216575"/>
                              </a:cubicBezTo>
                              <a:cubicBezTo>
                                <a:pt x="129193" y="206886"/>
                                <a:pt x="129193" y="197196"/>
                                <a:pt x="125963" y="187507"/>
                              </a:cubicBezTo>
                              <a:cubicBezTo>
                                <a:pt x="124348" y="182662"/>
                                <a:pt x="117888" y="177818"/>
                                <a:pt x="114658" y="181047"/>
                              </a:cubicBezTo>
                              <a:cubicBezTo>
                                <a:pt x="114658" y="177818"/>
                                <a:pt x="111429" y="174588"/>
                                <a:pt x="108199" y="174588"/>
                              </a:cubicBezTo>
                              <a:cubicBezTo>
                                <a:pt x="111429" y="171358"/>
                                <a:pt x="113043" y="166513"/>
                                <a:pt x="113043" y="161669"/>
                              </a:cubicBezTo>
                              <a:cubicBezTo>
                                <a:pt x="109814" y="169743"/>
                                <a:pt x="103354" y="174588"/>
                                <a:pt x="96894" y="177818"/>
                              </a:cubicBezTo>
                              <a:cubicBezTo>
                                <a:pt x="98509" y="181047"/>
                                <a:pt x="100124" y="182662"/>
                                <a:pt x="103354" y="182662"/>
                              </a:cubicBezTo>
                              <a:cubicBezTo>
                                <a:pt x="101739" y="187507"/>
                                <a:pt x="100124" y="192352"/>
                                <a:pt x="95280" y="195582"/>
                              </a:cubicBezTo>
                              <a:cubicBezTo>
                                <a:pt x="92050" y="198811"/>
                                <a:pt x="83975" y="198811"/>
                                <a:pt x="82360" y="193967"/>
                              </a:cubicBezTo>
                              <a:cubicBezTo>
                                <a:pt x="80745" y="192352"/>
                                <a:pt x="80745" y="189122"/>
                                <a:pt x="80745" y="185892"/>
                              </a:cubicBezTo>
                              <a:cubicBezTo>
                                <a:pt x="82360" y="174588"/>
                                <a:pt x="87205" y="163284"/>
                                <a:pt x="96894" y="156824"/>
                              </a:cubicBezTo>
                              <a:cubicBezTo>
                                <a:pt x="93665" y="151979"/>
                                <a:pt x="92050" y="145520"/>
                                <a:pt x="88820" y="140675"/>
                              </a:cubicBezTo>
                              <a:cubicBezTo>
                                <a:pt x="92050" y="134215"/>
                                <a:pt x="100124" y="135830"/>
                                <a:pt x="106584" y="137445"/>
                              </a:cubicBezTo>
                              <a:cubicBezTo>
                                <a:pt x="103354" y="129371"/>
                                <a:pt x="100124" y="121296"/>
                                <a:pt x="96894" y="113222"/>
                              </a:cubicBezTo>
                              <a:cubicBezTo>
                                <a:pt x="95280" y="108377"/>
                                <a:pt x="87205" y="106762"/>
                                <a:pt x="82360" y="108377"/>
                              </a:cubicBezTo>
                              <a:cubicBezTo>
                                <a:pt x="77516" y="109992"/>
                                <a:pt x="74286" y="114836"/>
                                <a:pt x="71056" y="119681"/>
                              </a:cubicBezTo>
                              <a:cubicBezTo>
                                <a:pt x="71056" y="116451"/>
                                <a:pt x="69441" y="114836"/>
                                <a:pt x="67826" y="113222"/>
                              </a:cubicBezTo>
                              <a:cubicBezTo>
                                <a:pt x="54907" y="124526"/>
                                <a:pt x="38758" y="132600"/>
                                <a:pt x="22609" y="139060"/>
                              </a:cubicBezTo>
                              <a:cubicBezTo>
                                <a:pt x="16149" y="140675"/>
                                <a:pt x="8075" y="143905"/>
                                <a:pt x="8075" y="150364"/>
                              </a:cubicBezTo>
                              <a:cubicBezTo>
                                <a:pt x="4845" y="143905"/>
                                <a:pt x="3230" y="137445"/>
                                <a:pt x="0" y="130986"/>
                              </a:cubicBezTo>
                              <a:cubicBezTo>
                                <a:pt x="12920" y="126141"/>
                                <a:pt x="24224" y="121296"/>
                                <a:pt x="37143" y="118066"/>
                              </a:cubicBezTo>
                              <a:cubicBezTo>
                                <a:pt x="41988" y="116451"/>
                                <a:pt x="46833" y="114836"/>
                                <a:pt x="50062" y="109992"/>
                              </a:cubicBezTo>
                              <a:cubicBezTo>
                                <a:pt x="54907" y="103532"/>
                                <a:pt x="50062" y="92228"/>
                                <a:pt x="40373" y="90613"/>
                              </a:cubicBezTo>
                              <a:cubicBezTo>
                                <a:pt x="37143" y="93843"/>
                                <a:pt x="35528" y="97072"/>
                                <a:pt x="32298" y="100302"/>
                              </a:cubicBezTo>
                              <a:cubicBezTo>
                                <a:pt x="30684" y="97072"/>
                                <a:pt x="27454" y="93843"/>
                                <a:pt x="22609" y="93843"/>
                              </a:cubicBezTo>
                              <a:cubicBezTo>
                                <a:pt x="22609" y="85768"/>
                                <a:pt x="27454" y="77694"/>
                                <a:pt x="33913" y="72849"/>
                              </a:cubicBezTo>
                              <a:cubicBezTo>
                                <a:pt x="35528" y="79309"/>
                                <a:pt x="41988" y="82538"/>
                                <a:pt x="48447" y="82538"/>
                              </a:cubicBezTo>
                              <a:cubicBezTo>
                                <a:pt x="54907" y="82538"/>
                                <a:pt x="61367" y="79309"/>
                                <a:pt x="66211" y="77694"/>
                              </a:cubicBezTo>
                              <a:cubicBezTo>
                                <a:pt x="61367" y="76079"/>
                                <a:pt x="56522" y="76079"/>
                                <a:pt x="51677" y="74464"/>
                              </a:cubicBezTo>
                              <a:cubicBezTo>
                                <a:pt x="51677" y="66389"/>
                                <a:pt x="48447" y="58315"/>
                                <a:pt x="45218" y="50240"/>
                              </a:cubicBezTo>
                              <a:cubicBezTo>
                                <a:pt x="46833" y="47011"/>
                                <a:pt x="51677" y="45396"/>
                                <a:pt x="53292" y="48625"/>
                              </a:cubicBezTo>
                              <a:cubicBezTo>
                                <a:pt x="51677" y="45396"/>
                                <a:pt x="48447" y="40551"/>
                                <a:pt x="50062" y="37321"/>
                              </a:cubicBezTo>
                              <a:cubicBezTo>
                                <a:pt x="50062" y="32476"/>
                                <a:pt x="56522" y="29247"/>
                                <a:pt x="59752" y="32476"/>
                              </a:cubicBezTo>
                              <a:cubicBezTo>
                                <a:pt x="58137" y="27632"/>
                                <a:pt x="58137" y="24402"/>
                                <a:pt x="59752" y="1955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6144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590" name="直線​​コネクタ 590">
                        <a:extLst/>
                      </wps:cNvPr>
                      <wps:cNvCnPr/>
                      <wps:spPr>
                        <a:xfrm>
                          <a:off x="5029201" y="187991"/>
                          <a:ext cx="0" cy="7396419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91" name="グラフィック 584">
                        <a:extLst/>
                      </wps:cNvPr>
                      <wps:cNvSpPr/>
                      <wps:spPr>
                        <a:xfrm rot="600079">
                          <a:off x="5521673" y="1758386"/>
                          <a:ext cx="521225" cy="521225"/>
                        </a:xfrm>
                        <a:custGeom>
                          <a:avLst/>
                          <a:gdLst>
                            <a:gd name="connsiteX0" fmla="*/ 155734 w 219075"/>
                            <a:gd name="connsiteY0" fmla="*/ 121444 h 219075"/>
                            <a:gd name="connsiteX1" fmla="*/ 170021 w 219075"/>
                            <a:gd name="connsiteY1" fmla="*/ 121444 h 219075"/>
                            <a:gd name="connsiteX2" fmla="*/ 198596 w 219075"/>
                            <a:gd name="connsiteY2" fmla="*/ 159544 h 219075"/>
                            <a:gd name="connsiteX3" fmla="*/ 206216 w 219075"/>
                            <a:gd name="connsiteY3" fmla="*/ 163354 h 219075"/>
                            <a:gd name="connsiteX4" fmla="*/ 211931 w 219075"/>
                            <a:gd name="connsiteY4" fmla="*/ 161449 h 219075"/>
                            <a:gd name="connsiteX5" fmla="*/ 213836 w 219075"/>
                            <a:gd name="connsiteY5" fmla="*/ 148114 h 219075"/>
                            <a:gd name="connsiteX6" fmla="*/ 194786 w 219075"/>
                            <a:gd name="connsiteY6" fmla="*/ 121444 h 219075"/>
                            <a:gd name="connsiteX7" fmla="*/ 207169 w 219075"/>
                            <a:gd name="connsiteY7" fmla="*/ 121444 h 219075"/>
                            <a:gd name="connsiteX8" fmla="*/ 216694 w 219075"/>
                            <a:gd name="connsiteY8" fmla="*/ 111919 h 219075"/>
                            <a:gd name="connsiteX9" fmla="*/ 207169 w 219075"/>
                            <a:gd name="connsiteY9" fmla="*/ 102394 h 219075"/>
                            <a:gd name="connsiteX10" fmla="*/ 194786 w 219075"/>
                            <a:gd name="connsiteY10" fmla="*/ 102394 h 219075"/>
                            <a:gd name="connsiteX11" fmla="*/ 214789 w 219075"/>
                            <a:gd name="connsiteY11" fmla="*/ 75724 h 219075"/>
                            <a:gd name="connsiteX12" fmla="*/ 212884 w 219075"/>
                            <a:gd name="connsiteY12" fmla="*/ 62389 h 219075"/>
                            <a:gd name="connsiteX13" fmla="*/ 212884 w 219075"/>
                            <a:gd name="connsiteY13" fmla="*/ 62389 h 219075"/>
                            <a:gd name="connsiteX14" fmla="*/ 199549 w 219075"/>
                            <a:gd name="connsiteY14" fmla="*/ 64294 h 219075"/>
                            <a:gd name="connsiteX15" fmla="*/ 170974 w 219075"/>
                            <a:gd name="connsiteY15" fmla="*/ 102394 h 219075"/>
                            <a:gd name="connsiteX16" fmla="*/ 155734 w 219075"/>
                            <a:gd name="connsiteY16" fmla="*/ 102394 h 219075"/>
                            <a:gd name="connsiteX17" fmla="*/ 170974 w 219075"/>
                            <a:gd name="connsiteY17" fmla="*/ 87154 h 219075"/>
                            <a:gd name="connsiteX18" fmla="*/ 167164 w 219075"/>
                            <a:gd name="connsiteY18" fmla="*/ 73819 h 219075"/>
                            <a:gd name="connsiteX19" fmla="*/ 157639 w 219075"/>
                            <a:gd name="connsiteY19" fmla="*/ 73819 h 219075"/>
                            <a:gd name="connsiteX20" fmla="*/ 129064 w 219075"/>
                            <a:gd name="connsiteY20" fmla="*/ 102394 h 219075"/>
                            <a:gd name="connsiteX21" fmla="*/ 121444 w 219075"/>
                            <a:gd name="connsiteY21" fmla="*/ 102394 h 219075"/>
                            <a:gd name="connsiteX22" fmla="*/ 121444 w 219075"/>
                            <a:gd name="connsiteY22" fmla="*/ 94774 h 219075"/>
                            <a:gd name="connsiteX23" fmla="*/ 150019 w 219075"/>
                            <a:gd name="connsiteY23" fmla="*/ 66199 h 219075"/>
                            <a:gd name="connsiteX24" fmla="*/ 150971 w 219075"/>
                            <a:gd name="connsiteY24" fmla="*/ 52864 h 219075"/>
                            <a:gd name="connsiteX25" fmla="*/ 137636 w 219075"/>
                            <a:gd name="connsiteY25" fmla="*/ 51911 h 219075"/>
                            <a:gd name="connsiteX26" fmla="*/ 136684 w 219075"/>
                            <a:gd name="connsiteY26" fmla="*/ 52864 h 219075"/>
                            <a:gd name="connsiteX27" fmla="*/ 121444 w 219075"/>
                            <a:gd name="connsiteY27" fmla="*/ 68104 h 219075"/>
                            <a:gd name="connsiteX28" fmla="*/ 121444 w 219075"/>
                            <a:gd name="connsiteY28" fmla="*/ 52864 h 219075"/>
                            <a:gd name="connsiteX29" fmla="*/ 159544 w 219075"/>
                            <a:gd name="connsiteY29" fmla="*/ 24289 h 219075"/>
                            <a:gd name="connsiteX30" fmla="*/ 161449 w 219075"/>
                            <a:gd name="connsiteY30" fmla="*/ 10954 h 219075"/>
                            <a:gd name="connsiteX31" fmla="*/ 161449 w 219075"/>
                            <a:gd name="connsiteY31" fmla="*/ 10954 h 219075"/>
                            <a:gd name="connsiteX32" fmla="*/ 148114 w 219075"/>
                            <a:gd name="connsiteY32" fmla="*/ 9049 h 219075"/>
                            <a:gd name="connsiteX33" fmla="*/ 121444 w 219075"/>
                            <a:gd name="connsiteY33" fmla="*/ 29051 h 219075"/>
                            <a:gd name="connsiteX34" fmla="*/ 121444 w 219075"/>
                            <a:gd name="connsiteY34" fmla="*/ 16669 h 219075"/>
                            <a:gd name="connsiteX35" fmla="*/ 111919 w 219075"/>
                            <a:gd name="connsiteY35" fmla="*/ 7144 h 219075"/>
                            <a:gd name="connsiteX36" fmla="*/ 102394 w 219075"/>
                            <a:gd name="connsiteY36" fmla="*/ 16669 h 219075"/>
                            <a:gd name="connsiteX37" fmla="*/ 102394 w 219075"/>
                            <a:gd name="connsiteY37" fmla="*/ 29051 h 219075"/>
                            <a:gd name="connsiteX38" fmla="*/ 75724 w 219075"/>
                            <a:gd name="connsiteY38" fmla="*/ 9049 h 219075"/>
                            <a:gd name="connsiteX39" fmla="*/ 62389 w 219075"/>
                            <a:gd name="connsiteY39" fmla="*/ 10954 h 219075"/>
                            <a:gd name="connsiteX40" fmla="*/ 64294 w 219075"/>
                            <a:gd name="connsiteY40" fmla="*/ 24289 h 219075"/>
                            <a:gd name="connsiteX41" fmla="*/ 64294 w 219075"/>
                            <a:gd name="connsiteY41" fmla="*/ 24289 h 219075"/>
                            <a:gd name="connsiteX42" fmla="*/ 102394 w 219075"/>
                            <a:gd name="connsiteY42" fmla="*/ 52864 h 219075"/>
                            <a:gd name="connsiteX43" fmla="*/ 102394 w 219075"/>
                            <a:gd name="connsiteY43" fmla="*/ 68104 h 219075"/>
                            <a:gd name="connsiteX44" fmla="*/ 87154 w 219075"/>
                            <a:gd name="connsiteY44" fmla="*/ 51911 h 219075"/>
                            <a:gd name="connsiteX45" fmla="*/ 73819 w 219075"/>
                            <a:gd name="connsiteY45" fmla="*/ 50006 h 219075"/>
                            <a:gd name="connsiteX46" fmla="*/ 70961 w 219075"/>
                            <a:gd name="connsiteY46" fmla="*/ 63341 h 219075"/>
                            <a:gd name="connsiteX47" fmla="*/ 73819 w 219075"/>
                            <a:gd name="connsiteY47" fmla="*/ 66199 h 219075"/>
                            <a:gd name="connsiteX48" fmla="*/ 102394 w 219075"/>
                            <a:gd name="connsiteY48" fmla="*/ 94774 h 219075"/>
                            <a:gd name="connsiteX49" fmla="*/ 102394 w 219075"/>
                            <a:gd name="connsiteY49" fmla="*/ 102394 h 219075"/>
                            <a:gd name="connsiteX50" fmla="*/ 94774 w 219075"/>
                            <a:gd name="connsiteY50" fmla="*/ 102394 h 219075"/>
                            <a:gd name="connsiteX51" fmla="*/ 66199 w 219075"/>
                            <a:gd name="connsiteY51" fmla="*/ 73819 h 219075"/>
                            <a:gd name="connsiteX52" fmla="*/ 52864 w 219075"/>
                            <a:gd name="connsiteY52" fmla="*/ 72866 h 219075"/>
                            <a:gd name="connsiteX53" fmla="*/ 51911 w 219075"/>
                            <a:gd name="connsiteY53" fmla="*/ 86201 h 219075"/>
                            <a:gd name="connsiteX54" fmla="*/ 52864 w 219075"/>
                            <a:gd name="connsiteY54" fmla="*/ 87154 h 219075"/>
                            <a:gd name="connsiteX55" fmla="*/ 68104 w 219075"/>
                            <a:gd name="connsiteY55" fmla="*/ 102394 h 219075"/>
                            <a:gd name="connsiteX56" fmla="*/ 52864 w 219075"/>
                            <a:gd name="connsiteY56" fmla="*/ 102394 h 219075"/>
                            <a:gd name="connsiteX57" fmla="*/ 24289 w 219075"/>
                            <a:gd name="connsiteY57" fmla="*/ 64294 h 219075"/>
                            <a:gd name="connsiteX58" fmla="*/ 10954 w 219075"/>
                            <a:gd name="connsiteY58" fmla="*/ 62389 h 219075"/>
                            <a:gd name="connsiteX59" fmla="*/ 10954 w 219075"/>
                            <a:gd name="connsiteY59" fmla="*/ 62389 h 219075"/>
                            <a:gd name="connsiteX60" fmla="*/ 9049 w 219075"/>
                            <a:gd name="connsiteY60" fmla="*/ 75724 h 219075"/>
                            <a:gd name="connsiteX61" fmla="*/ 29051 w 219075"/>
                            <a:gd name="connsiteY61" fmla="*/ 102394 h 219075"/>
                            <a:gd name="connsiteX62" fmla="*/ 16669 w 219075"/>
                            <a:gd name="connsiteY62" fmla="*/ 102394 h 219075"/>
                            <a:gd name="connsiteX63" fmla="*/ 7144 w 219075"/>
                            <a:gd name="connsiteY63" fmla="*/ 111919 h 219075"/>
                            <a:gd name="connsiteX64" fmla="*/ 16669 w 219075"/>
                            <a:gd name="connsiteY64" fmla="*/ 121444 h 219075"/>
                            <a:gd name="connsiteX65" fmla="*/ 29051 w 219075"/>
                            <a:gd name="connsiteY65" fmla="*/ 121444 h 219075"/>
                            <a:gd name="connsiteX66" fmla="*/ 9049 w 219075"/>
                            <a:gd name="connsiteY66" fmla="*/ 148114 h 219075"/>
                            <a:gd name="connsiteX67" fmla="*/ 10954 w 219075"/>
                            <a:gd name="connsiteY67" fmla="*/ 161449 h 219075"/>
                            <a:gd name="connsiteX68" fmla="*/ 16669 w 219075"/>
                            <a:gd name="connsiteY68" fmla="*/ 163354 h 219075"/>
                            <a:gd name="connsiteX69" fmla="*/ 24289 w 219075"/>
                            <a:gd name="connsiteY69" fmla="*/ 159544 h 219075"/>
                            <a:gd name="connsiteX70" fmla="*/ 52864 w 219075"/>
                            <a:gd name="connsiteY70" fmla="*/ 121444 h 219075"/>
                            <a:gd name="connsiteX71" fmla="*/ 67151 w 219075"/>
                            <a:gd name="connsiteY71" fmla="*/ 121444 h 219075"/>
                            <a:gd name="connsiteX72" fmla="*/ 51911 w 219075"/>
                            <a:gd name="connsiteY72" fmla="*/ 136684 h 219075"/>
                            <a:gd name="connsiteX73" fmla="*/ 51911 w 219075"/>
                            <a:gd name="connsiteY73" fmla="*/ 150019 h 219075"/>
                            <a:gd name="connsiteX74" fmla="*/ 65246 w 219075"/>
                            <a:gd name="connsiteY74" fmla="*/ 150019 h 219075"/>
                            <a:gd name="connsiteX75" fmla="*/ 93821 w 219075"/>
                            <a:gd name="connsiteY75" fmla="*/ 121444 h 219075"/>
                            <a:gd name="connsiteX76" fmla="*/ 102394 w 219075"/>
                            <a:gd name="connsiteY76" fmla="*/ 121444 h 219075"/>
                            <a:gd name="connsiteX77" fmla="*/ 102394 w 219075"/>
                            <a:gd name="connsiteY77" fmla="*/ 129064 h 219075"/>
                            <a:gd name="connsiteX78" fmla="*/ 73819 w 219075"/>
                            <a:gd name="connsiteY78" fmla="*/ 157639 h 219075"/>
                            <a:gd name="connsiteX79" fmla="*/ 74771 w 219075"/>
                            <a:gd name="connsiteY79" fmla="*/ 170974 h 219075"/>
                            <a:gd name="connsiteX80" fmla="*/ 87154 w 219075"/>
                            <a:gd name="connsiteY80" fmla="*/ 170974 h 219075"/>
                            <a:gd name="connsiteX81" fmla="*/ 102394 w 219075"/>
                            <a:gd name="connsiteY81" fmla="*/ 155734 h 219075"/>
                            <a:gd name="connsiteX82" fmla="*/ 102394 w 219075"/>
                            <a:gd name="connsiteY82" fmla="*/ 170021 h 219075"/>
                            <a:gd name="connsiteX83" fmla="*/ 64294 w 219075"/>
                            <a:gd name="connsiteY83" fmla="*/ 198596 h 219075"/>
                            <a:gd name="connsiteX84" fmla="*/ 62389 w 219075"/>
                            <a:gd name="connsiteY84" fmla="*/ 211931 h 219075"/>
                            <a:gd name="connsiteX85" fmla="*/ 75724 w 219075"/>
                            <a:gd name="connsiteY85" fmla="*/ 213836 h 219075"/>
                            <a:gd name="connsiteX86" fmla="*/ 102394 w 219075"/>
                            <a:gd name="connsiteY86" fmla="*/ 193834 h 219075"/>
                            <a:gd name="connsiteX87" fmla="*/ 102394 w 219075"/>
                            <a:gd name="connsiteY87" fmla="*/ 207169 h 219075"/>
                            <a:gd name="connsiteX88" fmla="*/ 111919 w 219075"/>
                            <a:gd name="connsiteY88" fmla="*/ 216694 h 219075"/>
                            <a:gd name="connsiteX89" fmla="*/ 121444 w 219075"/>
                            <a:gd name="connsiteY89" fmla="*/ 207169 h 219075"/>
                            <a:gd name="connsiteX90" fmla="*/ 121444 w 219075"/>
                            <a:gd name="connsiteY90" fmla="*/ 194786 h 219075"/>
                            <a:gd name="connsiteX91" fmla="*/ 148114 w 219075"/>
                            <a:gd name="connsiteY91" fmla="*/ 214789 h 219075"/>
                            <a:gd name="connsiteX92" fmla="*/ 153829 w 219075"/>
                            <a:gd name="connsiteY92" fmla="*/ 216694 h 219075"/>
                            <a:gd name="connsiteX93" fmla="*/ 163354 w 219075"/>
                            <a:gd name="connsiteY93" fmla="*/ 207169 h 219075"/>
                            <a:gd name="connsiteX94" fmla="*/ 159544 w 219075"/>
                            <a:gd name="connsiteY94" fmla="*/ 199549 h 219075"/>
                            <a:gd name="connsiteX95" fmla="*/ 121444 w 219075"/>
                            <a:gd name="connsiteY95" fmla="*/ 170974 h 219075"/>
                            <a:gd name="connsiteX96" fmla="*/ 121444 w 219075"/>
                            <a:gd name="connsiteY96" fmla="*/ 155734 h 219075"/>
                            <a:gd name="connsiteX97" fmla="*/ 136684 w 219075"/>
                            <a:gd name="connsiteY97" fmla="*/ 170974 h 219075"/>
                            <a:gd name="connsiteX98" fmla="*/ 150019 w 219075"/>
                            <a:gd name="connsiteY98" fmla="*/ 170974 h 219075"/>
                            <a:gd name="connsiteX99" fmla="*/ 150019 w 219075"/>
                            <a:gd name="connsiteY99" fmla="*/ 157639 h 219075"/>
                            <a:gd name="connsiteX100" fmla="*/ 121444 w 219075"/>
                            <a:gd name="connsiteY100" fmla="*/ 129064 h 219075"/>
                            <a:gd name="connsiteX101" fmla="*/ 121444 w 219075"/>
                            <a:gd name="connsiteY101" fmla="*/ 121444 h 219075"/>
                            <a:gd name="connsiteX102" fmla="*/ 129064 w 219075"/>
                            <a:gd name="connsiteY102" fmla="*/ 121444 h 219075"/>
                            <a:gd name="connsiteX103" fmla="*/ 157639 w 219075"/>
                            <a:gd name="connsiteY103" fmla="*/ 150019 h 219075"/>
                            <a:gd name="connsiteX104" fmla="*/ 170974 w 219075"/>
                            <a:gd name="connsiteY104" fmla="*/ 150019 h 219075"/>
                            <a:gd name="connsiteX105" fmla="*/ 170974 w 219075"/>
                            <a:gd name="connsiteY105" fmla="*/ 136684 h 219075"/>
                            <a:gd name="connsiteX106" fmla="*/ 155734 w 219075"/>
                            <a:gd name="connsiteY106" fmla="*/ 121444 h 2190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</a:cxnLst>
                          <a:rect l="l" t="t" r="r" b="b"/>
                          <a:pathLst>
                            <a:path w="219075" h="219075">
                              <a:moveTo>
                                <a:pt x="155734" y="121444"/>
                              </a:moveTo>
                              <a:lnTo>
                                <a:pt x="170021" y="121444"/>
                              </a:lnTo>
                              <a:lnTo>
                                <a:pt x="198596" y="159544"/>
                              </a:lnTo>
                              <a:cubicBezTo>
                                <a:pt x="200501" y="162401"/>
                                <a:pt x="203359" y="163354"/>
                                <a:pt x="206216" y="163354"/>
                              </a:cubicBezTo>
                              <a:cubicBezTo>
                                <a:pt x="208121" y="163354"/>
                                <a:pt x="210026" y="162401"/>
                                <a:pt x="211931" y="161449"/>
                              </a:cubicBezTo>
                              <a:cubicBezTo>
                                <a:pt x="215741" y="158591"/>
                                <a:pt x="216694" y="151924"/>
                                <a:pt x="213836" y="148114"/>
                              </a:cubicBezTo>
                              <a:lnTo>
                                <a:pt x="194786" y="121444"/>
                              </a:lnTo>
                              <a:lnTo>
                                <a:pt x="207169" y="121444"/>
                              </a:lnTo>
                              <a:cubicBezTo>
                                <a:pt x="212884" y="121444"/>
                                <a:pt x="216694" y="117634"/>
                                <a:pt x="216694" y="111919"/>
                              </a:cubicBezTo>
                              <a:cubicBezTo>
                                <a:pt x="216694" y="106204"/>
                                <a:pt x="212884" y="102394"/>
                                <a:pt x="207169" y="102394"/>
                              </a:cubicBezTo>
                              <a:lnTo>
                                <a:pt x="194786" y="102394"/>
                              </a:lnTo>
                              <a:lnTo>
                                <a:pt x="214789" y="75724"/>
                              </a:lnTo>
                              <a:cubicBezTo>
                                <a:pt x="217646" y="71914"/>
                                <a:pt x="216694" y="65246"/>
                                <a:pt x="212884" y="62389"/>
                              </a:cubicBezTo>
                              <a:lnTo>
                                <a:pt x="212884" y="62389"/>
                              </a:lnTo>
                              <a:cubicBezTo>
                                <a:pt x="209074" y="59531"/>
                                <a:pt x="202406" y="60484"/>
                                <a:pt x="199549" y="64294"/>
                              </a:cubicBezTo>
                              <a:lnTo>
                                <a:pt x="170974" y="102394"/>
                              </a:lnTo>
                              <a:lnTo>
                                <a:pt x="155734" y="102394"/>
                              </a:lnTo>
                              <a:lnTo>
                                <a:pt x="170974" y="87154"/>
                              </a:lnTo>
                              <a:cubicBezTo>
                                <a:pt x="173831" y="82391"/>
                                <a:pt x="171926" y="76676"/>
                                <a:pt x="167164" y="73819"/>
                              </a:cubicBezTo>
                              <a:cubicBezTo>
                                <a:pt x="164306" y="71914"/>
                                <a:pt x="160496" y="71914"/>
                                <a:pt x="157639" y="73819"/>
                              </a:cubicBezTo>
                              <a:lnTo>
                                <a:pt x="129064" y="102394"/>
                              </a:lnTo>
                              <a:lnTo>
                                <a:pt x="121444" y="102394"/>
                              </a:lnTo>
                              <a:lnTo>
                                <a:pt x="121444" y="94774"/>
                              </a:lnTo>
                              <a:lnTo>
                                <a:pt x="150019" y="66199"/>
                              </a:lnTo>
                              <a:cubicBezTo>
                                <a:pt x="153829" y="62389"/>
                                <a:pt x="154781" y="56674"/>
                                <a:pt x="150971" y="52864"/>
                              </a:cubicBezTo>
                              <a:cubicBezTo>
                                <a:pt x="147161" y="49054"/>
                                <a:pt x="141446" y="48101"/>
                                <a:pt x="137636" y="51911"/>
                              </a:cubicBezTo>
                              <a:cubicBezTo>
                                <a:pt x="137636" y="51911"/>
                                <a:pt x="136684" y="52864"/>
                                <a:pt x="136684" y="52864"/>
                              </a:cubicBezTo>
                              <a:lnTo>
                                <a:pt x="121444" y="68104"/>
                              </a:lnTo>
                              <a:lnTo>
                                <a:pt x="121444" y="52864"/>
                              </a:lnTo>
                              <a:lnTo>
                                <a:pt x="159544" y="24289"/>
                              </a:lnTo>
                              <a:cubicBezTo>
                                <a:pt x="163354" y="21431"/>
                                <a:pt x="164306" y="14764"/>
                                <a:pt x="161449" y="10954"/>
                              </a:cubicBezTo>
                              <a:lnTo>
                                <a:pt x="161449" y="10954"/>
                              </a:lnTo>
                              <a:cubicBezTo>
                                <a:pt x="158591" y="7144"/>
                                <a:pt x="151924" y="6191"/>
                                <a:pt x="148114" y="9049"/>
                              </a:cubicBezTo>
                              <a:lnTo>
                                <a:pt x="121444" y="29051"/>
                              </a:lnTo>
                              <a:lnTo>
                                <a:pt x="121444" y="16669"/>
                              </a:lnTo>
                              <a:cubicBezTo>
                                <a:pt x="121444" y="10954"/>
                                <a:pt x="117634" y="7144"/>
                                <a:pt x="111919" y="7144"/>
                              </a:cubicBezTo>
                              <a:cubicBezTo>
                                <a:pt x="106204" y="7144"/>
                                <a:pt x="102394" y="10954"/>
                                <a:pt x="102394" y="16669"/>
                              </a:cubicBezTo>
                              <a:lnTo>
                                <a:pt x="102394" y="29051"/>
                              </a:lnTo>
                              <a:lnTo>
                                <a:pt x="75724" y="9049"/>
                              </a:lnTo>
                              <a:cubicBezTo>
                                <a:pt x="70961" y="6191"/>
                                <a:pt x="65246" y="7144"/>
                                <a:pt x="62389" y="10954"/>
                              </a:cubicBezTo>
                              <a:cubicBezTo>
                                <a:pt x="58579" y="14764"/>
                                <a:pt x="59531" y="21431"/>
                                <a:pt x="64294" y="24289"/>
                              </a:cubicBezTo>
                              <a:cubicBezTo>
                                <a:pt x="64294" y="24289"/>
                                <a:pt x="64294" y="24289"/>
                                <a:pt x="64294" y="24289"/>
                              </a:cubicBezTo>
                              <a:lnTo>
                                <a:pt x="102394" y="52864"/>
                              </a:lnTo>
                              <a:lnTo>
                                <a:pt x="102394" y="68104"/>
                              </a:lnTo>
                              <a:lnTo>
                                <a:pt x="87154" y="51911"/>
                              </a:lnTo>
                              <a:cubicBezTo>
                                <a:pt x="84296" y="48101"/>
                                <a:pt x="77629" y="47149"/>
                                <a:pt x="73819" y="50006"/>
                              </a:cubicBezTo>
                              <a:cubicBezTo>
                                <a:pt x="69056" y="52864"/>
                                <a:pt x="68104" y="58579"/>
                                <a:pt x="70961" y="63341"/>
                              </a:cubicBezTo>
                              <a:cubicBezTo>
                                <a:pt x="71914" y="64294"/>
                                <a:pt x="72866" y="65246"/>
                                <a:pt x="73819" y="66199"/>
                              </a:cubicBezTo>
                              <a:lnTo>
                                <a:pt x="102394" y="94774"/>
                              </a:lnTo>
                              <a:lnTo>
                                <a:pt x="102394" y="102394"/>
                              </a:lnTo>
                              <a:lnTo>
                                <a:pt x="94774" y="102394"/>
                              </a:lnTo>
                              <a:lnTo>
                                <a:pt x="66199" y="73819"/>
                              </a:lnTo>
                              <a:cubicBezTo>
                                <a:pt x="62389" y="70009"/>
                                <a:pt x="56674" y="69056"/>
                                <a:pt x="52864" y="72866"/>
                              </a:cubicBezTo>
                              <a:cubicBezTo>
                                <a:pt x="49054" y="76676"/>
                                <a:pt x="48101" y="82391"/>
                                <a:pt x="51911" y="86201"/>
                              </a:cubicBezTo>
                              <a:cubicBezTo>
                                <a:pt x="51911" y="86201"/>
                                <a:pt x="52864" y="87154"/>
                                <a:pt x="52864" y="87154"/>
                              </a:cubicBezTo>
                              <a:lnTo>
                                <a:pt x="68104" y="102394"/>
                              </a:lnTo>
                              <a:lnTo>
                                <a:pt x="52864" y="102394"/>
                              </a:lnTo>
                              <a:lnTo>
                                <a:pt x="24289" y="64294"/>
                              </a:lnTo>
                              <a:cubicBezTo>
                                <a:pt x="21431" y="60484"/>
                                <a:pt x="14764" y="59531"/>
                                <a:pt x="10954" y="62389"/>
                              </a:cubicBezTo>
                              <a:lnTo>
                                <a:pt x="10954" y="62389"/>
                              </a:lnTo>
                              <a:cubicBezTo>
                                <a:pt x="7144" y="65246"/>
                                <a:pt x="6191" y="71914"/>
                                <a:pt x="9049" y="75724"/>
                              </a:cubicBezTo>
                              <a:lnTo>
                                <a:pt x="29051" y="102394"/>
                              </a:lnTo>
                              <a:lnTo>
                                <a:pt x="16669" y="102394"/>
                              </a:lnTo>
                              <a:cubicBezTo>
                                <a:pt x="10954" y="102394"/>
                                <a:pt x="7144" y="106204"/>
                                <a:pt x="7144" y="111919"/>
                              </a:cubicBezTo>
                              <a:cubicBezTo>
                                <a:pt x="7144" y="117634"/>
                                <a:pt x="10954" y="121444"/>
                                <a:pt x="16669" y="121444"/>
                              </a:cubicBezTo>
                              <a:lnTo>
                                <a:pt x="29051" y="121444"/>
                              </a:lnTo>
                              <a:lnTo>
                                <a:pt x="9049" y="148114"/>
                              </a:lnTo>
                              <a:cubicBezTo>
                                <a:pt x="6191" y="151924"/>
                                <a:pt x="7144" y="158591"/>
                                <a:pt x="10954" y="161449"/>
                              </a:cubicBezTo>
                              <a:cubicBezTo>
                                <a:pt x="12859" y="162401"/>
                                <a:pt x="14764" y="163354"/>
                                <a:pt x="16669" y="163354"/>
                              </a:cubicBezTo>
                              <a:cubicBezTo>
                                <a:pt x="19526" y="163354"/>
                                <a:pt x="22384" y="162401"/>
                                <a:pt x="24289" y="159544"/>
                              </a:cubicBezTo>
                              <a:lnTo>
                                <a:pt x="52864" y="121444"/>
                              </a:lnTo>
                              <a:lnTo>
                                <a:pt x="67151" y="121444"/>
                              </a:lnTo>
                              <a:lnTo>
                                <a:pt x="51911" y="136684"/>
                              </a:lnTo>
                              <a:cubicBezTo>
                                <a:pt x="48101" y="140494"/>
                                <a:pt x="48101" y="146209"/>
                                <a:pt x="51911" y="150019"/>
                              </a:cubicBezTo>
                              <a:cubicBezTo>
                                <a:pt x="55721" y="153829"/>
                                <a:pt x="61436" y="153829"/>
                                <a:pt x="65246" y="150019"/>
                              </a:cubicBezTo>
                              <a:lnTo>
                                <a:pt x="93821" y="121444"/>
                              </a:lnTo>
                              <a:lnTo>
                                <a:pt x="102394" y="121444"/>
                              </a:lnTo>
                              <a:lnTo>
                                <a:pt x="102394" y="129064"/>
                              </a:lnTo>
                              <a:lnTo>
                                <a:pt x="73819" y="157639"/>
                              </a:lnTo>
                              <a:cubicBezTo>
                                <a:pt x="70009" y="161449"/>
                                <a:pt x="70961" y="168116"/>
                                <a:pt x="74771" y="170974"/>
                              </a:cubicBezTo>
                              <a:cubicBezTo>
                                <a:pt x="78581" y="173831"/>
                                <a:pt x="83344" y="173831"/>
                                <a:pt x="87154" y="170974"/>
                              </a:cubicBezTo>
                              <a:lnTo>
                                <a:pt x="102394" y="155734"/>
                              </a:lnTo>
                              <a:lnTo>
                                <a:pt x="102394" y="170021"/>
                              </a:lnTo>
                              <a:lnTo>
                                <a:pt x="64294" y="198596"/>
                              </a:lnTo>
                              <a:cubicBezTo>
                                <a:pt x="60484" y="201454"/>
                                <a:pt x="59531" y="208121"/>
                                <a:pt x="62389" y="211931"/>
                              </a:cubicBezTo>
                              <a:cubicBezTo>
                                <a:pt x="65246" y="215741"/>
                                <a:pt x="71914" y="216694"/>
                                <a:pt x="75724" y="213836"/>
                              </a:cubicBezTo>
                              <a:lnTo>
                                <a:pt x="102394" y="193834"/>
                              </a:lnTo>
                              <a:lnTo>
                                <a:pt x="102394" y="207169"/>
                              </a:lnTo>
                              <a:cubicBezTo>
                                <a:pt x="102394" y="212884"/>
                                <a:pt x="106204" y="216694"/>
                                <a:pt x="111919" y="216694"/>
                              </a:cubicBezTo>
                              <a:cubicBezTo>
                                <a:pt x="117634" y="216694"/>
                                <a:pt x="121444" y="212884"/>
                                <a:pt x="121444" y="207169"/>
                              </a:cubicBezTo>
                              <a:lnTo>
                                <a:pt x="121444" y="194786"/>
                              </a:lnTo>
                              <a:lnTo>
                                <a:pt x="148114" y="214789"/>
                              </a:lnTo>
                              <a:cubicBezTo>
                                <a:pt x="150019" y="215741"/>
                                <a:pt x="151924" y="216694"/>
                                <a:pt x="153829" y="216694"/>
                              </a:cubicBezTo>
                              <a:cubicBezTo>
                                <a:pt x="159544" y="216694"/>
                                <a:pt x="163354" y="212884"/>
                                <a:pt x="163354" y="207169"/>
                              </a:cubicBezTo>
                              <a:cubicBezTo>
                                <a:pt x="163354" y="204311"/>
                                <a:pt x="162401" y="201454"/>
                                <a:pt x="159544" y="199549"/>
                              </a:cubicBezTo>
                              <a:lnTo>
                                <a:pt x="121444" y="170974"/>
                              </a:lnTo>
                              <a:lnTo>
                                <a:pt x="121444" y="155734"/>
                              </a:lnTo>
                              <a:lnTo>
                                <a:pt x="136684" y="170974"/>
                              </a:lnTo>
                              <a:cubicBezTo>
                                <a:pt x="140494" y="174784"/>
                                <a:pt x="146209" y="174784"/>
                                <a:pt x="150019" y="170974"/>
                              </a:cubicBezTo>
                              <a:cubicBezTo>
                                <a:pt x="153829" y="167164"/>
                                <a:pt x="153829" y="161449"/>
                                <a:pt x="150019" y="157639"/>
                              </a:cubicBezTo>
                              <a:lnTo>
                                <a:pt x="121444" y="129064"/>
                              </a:lnTo>
                              <a:lnTo>
                                <a:pt x="121444" y="121444"/>
                              </a:lnTo>
                              <a:lnTo>
                                <a:pt x="129064" y="121444"/>
                              </a:lnTo>
                              <a:lnTo>
                                <a:pt x="157639" y="150019"/>
                              </a:lnTo>
                              <a:cubicBezTo>
                                <a:pt x="161449" y="153829"/>
                                <a:pt x="167164" y="153829"/>
                                <a:pt x="170974" y="150019"/>
                              </a:cubicBezTo>
                              <a:cubicBezTo>
                                <a:pt x="174784" y="146209"/>
                                <a:pt x="174784" y="140494"/>
                                <a:pt x="170974" y="136684"/>
                              </a:cubicBezTo>
                              <a:lnTo>
                                <a:pt x="155734" y="12144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592" name="グラフィック 586">
                        <a:extLst/>
                      </wps:cNvPr>
                      <wps:cNvSpPr/>
                      <wps:spPr>
                        <a:xfrm rot="419243">
                          <a:off x="8784220" y="3428326"/>
                          <a:ext cx="488040" cy="488040"/>
                        </a:xfrm>
                        <a:custGeom>
                          <a:avLst/>
                          <a:gdLst>
                            <a:gd name="connsiteX0" fmla="*/ 254794 w 257175"/>
                            <a:gd name="connsiteY0" fmla="*/ 130969 h 257175"/>
                            <a:gd name="connsiteX1" fmla="*/ 245269 w 257175"/>
                            <a:gd name="connsiteY1" fmla="*/ 121444 h 257175"/>
                            <a:gd name="connsiteX2" fmla="*/ 239554 w 257175"/>
                            <a:gd name="connsiteY2" fmla="*/ 121444 h 257175"/>
                            <a:gd name="connsiteX3" fmla="*/ 251936 w 257175"/>
                            <a:gd name="connsiteY3" fmla="*/ 109061 h 257175"/>
                            <a:gd name="connsiteX4" fmla="*/ 251936 w 257175"/>
                            <a:gd name="connsiteY4" fmla="*/ 95726 h 257175"/>
                            <a:gd name="connsiteX5" fmla="*/ 238601 w 257175"/>
                            <a:gd name="connsiteY5" fmla="*/ 95726 h 257175"/>
                            <a:gd name="connsiteX6" fmla="*/ 238601 w 257175"/>
                            <a:gd name="connsiteY6" fmla="*/ 95726 h 257175"/>
                            <a:gd name="connsiteX7" fmla="*/ 212884 w 257175"/>
                            <a:gd name="connsiteY7" fmla="*/ 121444 h 257175"/>
                            <a:gd name="connsiteX8" fmla="*/ 153829 w 257175"/>
                            <a:gd name="connsiteY8" fmla="*/ 121444 h 257175"/>
                            <a:gd name="connsiteX9" fmla="*/ 191929 w 257175"/>
                            <a:gd name="connsiteY9" fmla="*/ 83344 h 257175"/>
                            <a:gd name="connsiteX10" fmla="*/ 226219 w 257175"/>
                            <a:gd name="connsiteY10" fmla="*/ 83344 h 257175"/>
                            <a:gd name="connsiteX11" fmla="*/ 235744 w 257175"/>
                            <a:gd name="connsiteY11" fmla="*/ 73819 h 257175"/>
                            <a:gd name="connsiteX12" fmla="*/ 226219 w 257175"/>
                            <a:gd name="connsiteY12" fmla="*/ 64294 h 257175"/>
                            <a:gd name="connsiteX13" fmla="*/ 210979 w 257175"/>
                            <a:gd name="connsiteY13" fmla="*/ 64294 h 257175"/>
                            <a:gd name="connsiteX14" fmla="*/ 218599 w 257175"/>
                            <a:gd name="connsiteY14" fmla="*/ 56674 h 257175"/>
                            <a:gd name="connsiteX15" fmla="*/ 217646 w 257175"/>
                            <a:gd name="connsiteY15" fmla="*/ 43339 h 257175"/>
                            <a:gd name="connsiteX16" fmla="*/ 205264 w 257175"/>
                            <a:gd name="connsiteY16" fmla="*/ 43339 h 257175"/>
                            <a:gd name="connsiteX17" fmla="*/ 197644 w 257175"/>
                            <a:gd name="connsiteY17" fmla="*/ 50959 h 257175"/>
                            <a:gd name="connsiteX18" fmla="*/ 197644 w 257175"/>
                            <a:gd name="connsiteY18" fmla="*/ 35719 h 257175"/>
                            <a:gd name="connsiteX19" fmla="*/ 188119 w 257175"/>
                            <a:gd name="connsiteY19" fmla="*/ 26194 h 257175"/>
                            <a:gd name="connsiteX20" fmla="*/ 178594 w 257175"/>
                            <a:gd name="connsiteY20" fmla="*/ 35719 h 257175"/>
                            <a:gd name="connsiteX21" fmla="*/ 178594 w 257175"/>
                            <a:gd name="connsiteY21" fmla="*/ 70009 h 257175"/>
                            <a:gd name="connsiteX22" fmla="*/ 140494 w 257175"/>
                            <a:gd name="connsiteY22" fmla="*/ 108109 h 257175"/>
                            <a:gd name="connsiteX23" fmla="*/ 140494 w 257175"/>
                            <a:gd name="connsiteY23" fmla="*/ 49054 h 257175"/>
                            <a:gd name="connsiteX24" fmla="*/ 166211 w 257175"/>
                            <a:gd name="connsiteY24" fmla="*/ 23336 h 257175"/>
                            <a:gd name="connsiteX25" fmla="*/ 166211 w 257175"/>
                            <a:gd name="connsiteY25" fmla="*/ 10001 h 257175"/>
                            <a:gd name="connsiteX26" fmla="*/ 152876 w 257175"/>
                            <a:gd name="connsiteY26" fmla="*/ 10001 h 257175"/>
                            <a:gd name="connsiteX27" fmla="*/ 140494 w 257175"/>
                            <a:gd name="connsiteY27" fmla="*/ 22384 h 257175"/>
                            <a:gd name="connsiteX28" fmla="*/ 140494 w 257175"/>
                            <a:gd name="connsiteY28" fmla="*/ 16669 h 257175"/>
                            <a:gd name="connsiteX29" fmla="*/ 130969 w 257175"/>
                            <a:gd name="connsiteY29" fmla="*/ 7144 h 257175"/>
                            <a:gd name="connsiteX30" fmla="*/ 121444 w 257175"/>
                            <a:gd name="connsiteY30" fmla="*/ 16669 h 257175"/>
                            <a:gd name="connsiteX31" fmla="*/ 121444 w 257175"/>
                            <a:gd name="connsiteY31" fmla="*/ 22384 h 257175"/>
                            <a:gd name="connsiteX32" fmla="*/ 109061 w 257175"/>
                            <a:gd name="connsiteY32" fmla="*/ 10001 h 257175"/>
                            <a:gd name="connsiteX33" fmla="*/ 95726 w 257175"/>
                            <a:gd name="connsiteY33" fmla="*/ 10001 h 257175"/>
                            <a:gd name="connsiteX34" fmla="*/ 95726 w 257175"/>
                            <a:gd name="connsiteY34" fmla="*/ 23336 h 257175"/>
                            <a:gd name="connsiteX35" fmla="*/ 95726 w 257175"/>
                            <a:gd name="connsiteY35" fmla="*/ 23336 h 257175"/>
                            <a:gd name="connsiteX36" fmla="*/ 121444 w 257175"/>
                            <a:gd name="connsiteY36" fmla="*/ 49054 h 257175"/>
                            <a:gd name="connsiteX37" fmla="*/ 121444 w 257175"/>
                            <a:gd name="connsiteY37" fmla="*/ 108109 h 257175"/>
                            <a:gd name="connsiteX38" fmla="*/ 83344 w 257175"/>
                            <a:gd name="connsiteY38" fmla="*/ 70009 h 257175"/>
                            <a:gd name="connsiteX39" fmla="*/ 83344 w 257175"/>
                            <a:gd name="connsiteY39" fmla="*/ 35719 h 257175"/>
                            <a:gd name="connsiteX40" fmla="*/ 73819 w 257175"/>
                            <a:gd name="connsiteY40" fmla="*/ 26194 h 257175"/>
                            <a:gd name="connsiteX41" fmla="*/ 64294 w 257175"/>
                            <a:gd name="connsiteY41" fmla="*/ 35719 h 257175"/>
                            <a:gd name="connsiteX42" fmla="*/ 64294 w 257175"/>
                            <a:gd name="connsiteY42" fmla="*/ 50959 h 257175"/>
                            <a:gd name="connsiteX43" fmla="*/ 56674 w 257175"/>
                            <a:gd name="connsiteY43" fmla="*/ 43339 h 257175"/>
                            <a:gd name="connsiteX44" fmla="*/ 43339 w 257175"/>
                            <a:gd name="connsiteY44" fmla="*/ 44291 h 257175"/>
                            <a:gd name="connsiteX45" fmla="*/ 43339 w 257175"/>
                            <a:gd name="connsiteY45" fmla="*/ 56674 h 257175"/>
                            <a:gd name="connsiteX46" fmla="*/ 50959 w 257175"/>
                            <a:gd name="connsiteY46" fmla="*/ 64294 h 257175"/>
                            <a:gd name="connsiteX47" fmla="*/ 35719 w 257175"/>
                            <a:gd name="connsiteY47" fmla="*/ 64294 h 257175"/>
                            <a:gd name="connsiteX48" fmla="*/ 26194 w 257175"/>
                            <a:gd name="connsiteY48" fmla="*/ 73819 h 257175"/>
                            <a:gd name="connsiteX49" fmla="*/ 35719 w 257175"/>
                            <a:gd name="connsiteY49" fmla="*/ 83344 h 257175"/>
                            <a:gd name="connsiteX50" fmla="*/ 70009 w 257175"/>
                            <a:gd name="connsiteY50" fmla="*/ 83344 h 257175"/>
                            <a:gd name="connsiteX51" fmla="*/ 108109 w 257175"/>
                            <a:gd name="connsiteY51" fmla="*/ 121444 h 257175"/>
                            <a:gd name="connsiteX52" fmla="*/ 49054 w 257175"/>
                            <a:gd name="connsiteY52" fmla="*/ 121444 h 257175"/>
                            <a:gd name="connsiteX53" fmla="*/ 23336 w 257175"/>
                            <a:gd name="connsiteY53" fmla="*/ 95726 h 257175"/>
                            <a:gd name="connsiteX54" fmla="*/ 10001 w 257175"/>
                            <a:gd name="connsiteY54" fmla="*/ 95726 h 257175"/>
                            <a:gd name="connsiteX55" fmla="*/ 10001 w 257175"/>
                            <a:gd name="connsiteY55" fmla="*/ 109061 h 257175"/>
                            <a:gd name="connsiteX56" fmla="*/ 22384 w 257175"/>
                            <a:gd name="connsiteY56" fmla="*/ 121444 h 257175"/>
                            <a:gd name="connsiteX57" fmla="*/ 16669 w 257175"/>
                            <a:gd name="connsiteY57" fmla="*/ 121444 h 257175"/>
                            <a:gd name="connsiteX58" fmla="*/ 7144 w 257175"/>
                            <a:gd name="connsiteY58" fmla="*/ 130969 h 257175"/>
                            <a:gd name="connsiteX59" fmla="*/ 16669 w 257175"/>
                            <a:gd name="connsiteY59" fmla="*/ 140494 h 257175"/>
                            <a:gd name="connsiteX60" fmla="*/ 22384 w 257175"/>
                            <a:gd name="connsiteY60" fmla="*/ 140494 h 257175"/>
                            <a:gd name="connsiteX61" fmla="*/ 10001 w 257175"/>
                            <a:gd name="connsiteY61" fmla="*/ 152876 h 257175"/>
                            <a:gd name="connsiteX62" fmla="*/ 10001 w 257175"/>
                            <a:gd name="connsiteY62" fmla="*/ 166211 h 257175"/>
                            <a:gd name="connsiteX63" fmla="*/ 10001 w 257175"/>
                            <a:gd name="connsiteY63" fmla="*/ 166211 h 257175"/>
                            <a:gd name="connsiteX64" fmla="*/ 23336 w 257175"/>
                            <a:gd name="connsiteY64" fmla="*/ 166211 h 257175"/>
                            <a:gd name="connsiteX65" fmla="*/ 23336 w 257175"/>
                            <a:gd name="connsiteY65" fmla="*/ 166211 h 257175"/>
                            <a:gd name="connsiteX66" fmla="*/ 49054 w 257175"/>
                            <a:gd name="connsiteY66" fmla="*/ 140494 h 257175"/>
                            <a:gd name="connsiteX67" fmla="*/ 108109 w 257175"/>
                            <a:gd name="connsiteY67" fmla="*/ 140494 h 257175"/>
                            <a:gd name="connsiteX68" fmla="*/ 70009 w 257175"/>
                            <a:gd name="connsiteY68" fmla="*/ 178594 h 257175"/>
                            <a:gd name="connsiteX69" fmla="*/ 35719 w 257175"/>
                            <a:gd name="connsiteY69" fmla="*/ 178594 h 257175"/>
                            <a:gd name="connsiteX70" fmla="*/ 26194 w 257175"/>
                            <a:gd name="connsiteY70" fmla="*/ 188119 h 257175"/>
                            <a:gd name="connsiteX71" fmla="*/ 35719 w 257175"/>
                            <a:gd name="connsiteY71" fmla="*/ 197644 h 257175"/>
                            <a:gd name="connsiteX72" fmla="*/ 50959 w 257175"/>
                            <a:gd name="connsiteY72" fmla="*/ 197644 h 257175"/>
                            <a:gd name="connsiteX73" fmla="*/ 43339 w 257175"/>
                            <a:gd name="connsiteY73" fmla="*/ 205264 h 257175"/>
                            <a:gd name="connsiteX74" fmla="*/ 43339 w 257175"/>
                            <a:gd name="connsiteY74" fmla="*/ 218599 h 257175"/>
                            <a:gd name="connsiteX75" fmla="*/ 56674 w 257175"/>
                            <a:gd name="connsiteY75" fmla="*/ 218599 h 257175"/>
                            <a:gd name="connsiteX76" fmla="*/ 64294 w 257175"/>
                            <a:gd name="connsiteY76" fmla="*/ 210979 h 257175"/>
                            <a:gd name="connsiteX77" fmla="*/ 64294 w 257175"/>
                            <a:gd name="connsiteY77" fmla="*/ 226219 h 257175"/>
                            <a:gd name="connsiteX78" fmla="*/ 73819 w 257175"/>
                            <a:gd name="connsiteY78" fmla="*/ 235744 h 257175"/>
                            <a:gd name="connsiteX79" fmla="*/ 83344 w 257175"/>
                            <a:gd name="connsiteY79" fmla="*/ 226219 h 257175"/>
                            <a:gd name="connsiteX80" fmla="*/ 83344 w 257175"/>
                            <a:gd name="connsiteY80" fmla="*/ 191929 h 257175"/>
                            <a:gd name="connsiteX81" fmla="*/ 121444 w 257175"/>
                            <a:gd name="connsiteY81" fmla="*/ 153829 h 257175"/>
                            <a:gd name="connsiteX82" fmla="*/ 121444 w 257175"/>
                            <a:gd name="connsiteY82" fmla="*/ 212884 h 257175"/>
                            <a:gd name="connsiteX83" fmla="*/ 95726 w 257175"/>
                            <a:gd name="connsiteY83" fmla="*/ 238601 h 257175"/>
                            <a:gd name="connsiteX84" fmla="*/ 95726 w 257175"/>
                            <a:gd name="connsiteY84" fmla="*/ 251936 h 257175"/>
                            <a:gd name="connsiteX85" fmla="*/ 109061 w 257175"/>
                            <a:gd name="connsiteY85" fmla="*/ 251936 h 257175"/>
                            <a:gd name="connsiteX86" fmla="*/ 121444 w 257175"/>
                            <a:gd name="connsiteY86" fmla="*/ 239554 h 257175"/>
                            <a:gd name="connsiteX87" fmla="*/ 121444 w 257175"/>
                            <a:gd name="connsiteY87" fmla="*/ 245269 h 257175"/>
                            <a:gd name="connsiteX88" fmla="*/ 130969 w 257175"/>
                            <a:gd name="connsiteY88" fmla="*/ 254794 h 257175"/>
                            <a:gd name="connsiteX89" fmla="*/ 140494 w 257175"/>
                            <a:gd name="connsiteY89" fmla="*/ 245269 h 257175"/>
                            <a:gd name="connsiteX90" fmla="*/ 140494 w 257175"/>
                            <a:gd name="connsiteY90" fmla="*/ 239554 h 257175"/>
                            <a:gd name="connsiteX91" fmla="*/ 152876 w 257175"/>
                            <a:gd name="connsiteY91" fmla="*/ 251936 h 257175"/>
                            <a:gd name="connsiteX92" fmla="*/ 166211 w 257175"/>
                            <a:gd name="connsiteY92" fmla="*/ 251936 h 257175"/>
                            <a:gd name="connsiteX93" fmla="*/ 166211 w 257175"/>
                            <a:gd name="connsiteY93" fmla="*/ 251936 h 257175"/>
                            <a:gd name="connsiteX94" fmla="*/ 166211 w 257175"/>
                            <a:gd name="connsiteY94" fmla="*/ 238601 h 257175"/>
                            <a:gd name="connsiteX95" fmla="*/ 166211 w 257175"/>
                            <a:gd name="connsiteY95" fmla="*/ 238601 h 257175"/>
                            <a:gd name="connsiteX96" fmla="*/ 140494 w 257175"/>
                            <a:gd name="connsiteY96" fmla="*/ 212884 h 257175"/>
                            <a:gd name="connsiteX97" fmla="*/ 140494 w 257175"/>
                            <a:gd name="connsiteY97" fmla="*/ 153829 h 257175"/>
                            <a:gd name="connsiteX98" fmla="*/ 178594 w 257175"/>
                            <a:gd name="connsiteY98" fmla="*/ 191929 h 257175"/>
                            <a:gd name="connsiteX99" fmla="*/ 178594 w 257175"/>
                            <a:gd name="connsiteY99" fmla="*/ 226219 h 257175"/>
                            <a:gd name="connsiteX100" fmla="*/ 188119 w 257175"/>
                            <a:gd name="connsiteY100" fmla="*/ 235744 h 257175"/>
                            <a:gd name="connsiteX101" fmla="*/ 197644 w 257175"/>
                            <a:gd name="connsiteY101" fmla="*/ 226219 h 257175"/>
                            <a:gd name="connsiteX102" fmla="*/ 197644 w 257175"/>
                            <a:gd name="connsiteY102" fmla="*/ 210979 h 257175"/>
                            <a:gd name="connsiteX103" fmla="*/ 205264 w 257175"/>
                            <a:gd name="connsiteY103" fmla="*/ 218599 h 257175"/>
                            <a:gd name="connsiteX104" fmla="*/ 218599 w 257175"/>
                            <a:gd name="connsiteY104" fmla="*/ 218599 h 257175"/>
                            <a:gd name="connsiteX105" fmla="*/ 218599 w 257175"/>
                            <a:gd name="connsiteY105" fmla="*/ 205264 h 257175"/>
                            <a:gd name="connsiteX106" fmla="*/ 210979 w 257175"/>
                            <a:gd name="connsiteY106" fmla="*/ 197644 h 257175"/>
                            <a:gd name="connsiteX107" fmla="*/ 226219 w 257175"/>
                            <a:gd name="connsiteY107" fmla="*/ 197644 h 257175"/>
                            <a:gd name="connsiteX108" fmla="*/ 235744 w 257175"/>
                            <a:gd name="connsiteY108" fmla="*/ 188119 h 257175"/>
                            <a:gd name="connsiteX109" fmla="*/ 226219 w 257175"/>
                            <a:gd name="connsiteY109" fmla="*/ 178594 h 257175"/>
                            <a:gd name="connsiteX110" fmla="*/ 191929 w 257175"/>
                            <a:gd name="connsiteY110" fmla="*/ 178594 h 257175"/>
                            <a:gd name="connsiteX111" fmla="*/ 153829 w 257175"/>
                            <a:gd name="connsiteY111" fmla="*/ 140494 h 257175"/>
                            <a:gd name="connsiteX112" fmla="*/ 212884 w 257175"/>
                            <a:gd name="connsiteY112" fmla="*/ 140494 h 257175"/>
                            <a:gd name="connsiteX113" fmla="*/ 238601 w 257175"/>
                            <a:gd name="connsiteY113" fmla="*/ 166211 h 257175"/>
                            <a:gd name="connsiteX114" fmla="*/ 251936 w 257175"/>
                            <a:gd name="connsiteY114" fmla="*/ 166211 h 257175"/>
                            <a:gd name="connsiteX115" fmla="*/ 251936 w 257175"/>
                            <a:gd name="connsiteY115" fmla="*/ 166211 h 257175"/>
                            <a:gd name="connsiteX116" fmla="*/ 251936 w 257175"/>
                            <a:gd name="connsiteY116" fmla="*/ 152876 h 257175"/>
                            <a:gd name="connsiteX117" fmla="*/ 251936 w 257175"/>
                            <a:gd name="connsiteY117" fmla="*/ 152876 h 257175"/>
                            <a:gd name="connsiteX118" fmla="*/ 239554 w 257175"/>
                            <a:gd name="connsiteY118" fmla="*/ 140494 h 257175"/>
                            <a:gd name="connsiteX119" fmla="*/ 245269 w 257175"/>
                            <a:gd name="connsiteY119" fmla="*/ 140494 h 257175"/>
                            <a:gd name="connsiteX120" fmla="*/ 254794 w 257175"/>
                            <a:gd name="connsiteY120" fmla="*/ 130969 h 2571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</a:cxnLst>
                          <a:rect l="l" t="t" r="r" b="b"/>
                          <a:pathLst>
                            <a:path w="257175" h="257175">
                              <a:moveTo>
                                <a:pt x="254794" y="130969"/>
                              </a:moveTo>
                              <a:cubicBezTo>
                                <a:pt x="254794" y="125254"/>
                                <a:pt x="250984" y="121444"/>
                                <a:pt x="245269" y="121444"/>
                              </a:cubicBezTo>
                              <a:lnTo>
                                <a:pt x="239554" y="121444"/>
                              </a:lnTo>
                              <a:lnTo>
                                <a:pt x="251936" y="109061"/>
                              </a:lnTo>
                              <a:cubicBezTo>
                                <a:pt x="255746" y="105251"/>
                                <a:pt x="255746" y="99536"/>
                                <a:pt x="251936" y="95726"/>
                              </a:cubicBezTo>
                              <a:cubicBezTo>
                                <a:pt x="248126" y="91916"/>
                                <a:pt x="242411" y="91916"/>
                                <a:pt x="238601" y="95726"/>
                              </a:cubicBezTo>
                              <a:lnTo>
                                <a:pt x="238601" y="95726"/>
                              </a:lnTo>
                              <a:lnTo>
                                <a:pt x="212884" y="121444"/>
                              </a:lnTo>
                              <a:lnTo>
                                <a:pt x="153829" y="121444"/>
                              </a:lnTo>
                              <a:lnTo>
                                <a:pt x="191929" y="83344"/>
                              </a:lnTo>
                              <a:lnTo>
                                <a:pt x="226219" y="83344"/>
                              </a:lnTo>
                              <a:cubicBezTo>
                                <a:pt x="231934" y="83344"/>
                                <a:pt x="235744" y="79534"/>
                                <a:pt x="235744" y="73819"/>
                              </a:cubicBezTo>
                              <a:cubicBezTo>
                                <a:pt x="235744" y="68104"/>
                                <a:pt x="231934" y="64294"/>
                                <a:pt x="226219" y="64294"/>
                              </a:cubicBezTo>
                              <a:lnTo>
                                <a:pt x="210979" y="64294"/>
                              </a:lnTo>
                              <a:lnTo>
                                <a:pt x="218599" y="56674"/>
                              </a:lnTo>
                              <a:cubicBezTo>
                                <a:pt x="222409" y="52864"/>
                                <a:pt x="221456" y="46196"/>
                                <a:pt x="217646" y="43339"/>
                              </a:cubicBezTo>
                              <a:cubicBezTo>
                                <a:pt x="213836" y="40481"/>
                                <a:pt x="209074" y="40481"/>
                                <a:pt x="205264" y="43339"/>
                              </a:cubicBezTo>
                              <a:lnTo>
                                <a:pt x="197644" y="50959"/>
                              </a:lnTo>
                              <a:lnTo>
                                <a:pt x="197644" y="35719"/>
                              </a:lnTo>
                              <a:cubicBezTo>
                                <a:pt x="197644" y="30004"/>
                                <a:pt x="193834" y="26194"/>
                                <a:pt x="188119" y="26194"/>
                              </a:cubicBezTo>
                              <a:cubicBezTo>
                                <a:pt x="182404" y="26194"/>
                                <a:pt x="178594" y="30004"/>
                                <a:pt x="178594" y="35719"/>
                              </a:cubicBezTo>
                              <a:lnTo>
                                <a:pt x="178594" y="70009"/>
                              </a:lnTo>
                              <a:lnTo>
                                <a:pt x="140494" y="108109"/>
                              </a:lnTo>
                              <a:lnTo>
                                <a:pt x="140494" y="49054"/>
                              </a:lnTo>
                              <a:lnTo>
                                <a:pt x="166211" y="23336"/>
                              </a:lnTo>
                              <a:cubicBezTo>
                                <a:pt x="170021" y="19526"/>
                                <a:pt x="170021" y="13811"/>
                                <a:pt x="166211" y="10001"/>
                              </a:cubicBezTo>
                              <a:cubicBezTo>
                                <a:pt x="162401" y="6191"/>
                                <a:pt x="156686" y="6191"/>
                                <a:pt x="152876" y="10001"/>
                              </a:cubicBezTo>
                              <a:lnTo>
                                <a:pt x="140494" y="22384"/>
                              </a:lnTo>
                              <a:lnTo>
                                <a:pt x="140494" y="16669"/>
                              </a:lnTo>
                              <a:cubicBezTo>
                                <a:pt x="140494" y="10954"/>
                                <a:pt x="136684" y="7144"/>
                                <a:pt x="130969" y="7144"/>
                              </a:cubicBezTo>
                              <a:cubicBezTo>
                                <a:pt x="125254" y="7144"/>
                                <a:pt x="121444" y="10954"/>
                                <a:pt x="121444" y="16669"/>
                              </a:cubicBezTo>
                              <a:lnTo>
                                <a:pt x="121444" y="22384"/>
                              </a:lnTo>
                              <a:lnTo>
                                <a:pt x="109061" y="10001"/>
                              </a:lnTo>
                              <a:cubicBezTo>
                                <a:pt x="105251" y="6191"/>
                                <a:pt x="99536" y="6191"/>
                                <a:pt x="95726" y="10001"/>
                              </a:cubicBezTo>
                              <a:cubicBezTo>
                                <a:pt x="91916" y="13811"/>
                                <a:pt x="91916" y="19526"/>
                                <a:pt x="95726" y="23336"/>
                              </a:cubicBezTo>
                              <a:lnTo>
                                <a:pt x="95726" y="23336"/>
                              </a:lnTo>
                              <a:lnTo>
                                <a:pt x="121444" y="49054"/>
                              </a:lnTo>
                              <a:lnTo>
                                <a:pt x="121444" y="108109"/>
                              </a:lnTo>
                              <a:lnTo>
                                <a:pt x="83344" y="70009"/>
                              </a:lnTo>
                              <a:lnTo>
                                <a:pt x="83344" y="35719"/>
                              </a:lnTo>
                              <a:cubicBezTo>
                                <a:pt x="83344" y="30004"/>
                                <a:pt x="79534" y="26194"/>
                                <a:pt x="73819" y="26194"/>
                              </a:cubicBezTo>
                              <a:cubicBezTo>
                                <a:pt x="68104" y="26194"/>
                                <a:pt x="64294" y="30956"/>
                                <a:pt x="64294" y="35719"/>
                              </a:cubicBezTo>
                              <a:lnTo>
                                <a:pt x="64294" y="50959"/>
                              </a:lnTo>
                              <a:lnTo>
                                <a:pt x="56674" y="43339"/>
                              </a:lnTo>
                              <a:cubicBezTo>
                                <a:pt x="52864" y="40481"/>
                                <a:pt x="47149" y="40481"/>
                                <a:pt x="43339" y="44291"/>
                              </a:cubicBezTo>
                              <a:cubicBezTo>
                                <a:pt x="40481" y="48101"/>
                                <a:pt x="40481" y="52864"/>
                                <a:pt x="43339" y="56674"/>
                              </a:cubicBezTo>
                              <a:lnTo>
                                <a:pt x="50959" y="64294"/>
                              </a:lnTo>
                              <a:lnTo>
                                <a:pt x="35719" y="64294"/>
                              </a:lnTo>
                              <a:cubicBezTo>
                                <a:pt x="30956" y="64294"/>
                                <a:pt x="26194" y="69056"/>
                                <a:pt x="26194" y="73819"/>
                              </a:cubicBezTo>
                              <a:cubicBezTo>
                                <a:pt x="26194" y="78581"/>
                                <a:pt x="30004" y="83344"/>
                                <a:pt x="35719" y="83344"/>
                              </a:cubicBezTo>
                              <a:lnTo>
                                <a:pt x="70009" y="83344"/>
                              </a:lnTo>
                              <a:lnTo>
                                <a:pt x="108109" y="121444"/>
                              </a:lnTo>
                              <a:lnTo>
                                <a:pt x="49054" y="121444"/>
                              </a:lnTo>
                              <a:lnTo>
                                <a:pt x="23336" y="95726"/>
                              </a:lnTo>
                              <a:cubicBezTo>
                                <a:pt x="19526" y="91916"/>
                                <a:pt x="13811" y="91916"/>
                                <a:pt x="10001" y="95726"/>
                              </a:cubicBezTo>
                              <a:cubicBezTo>
                                <a:pt x="6191" y="99536"/>
                                <a:pt x="6191" y="105251"/>
                                <a:pt x="10001" y="109061"/>
                              </a:cubicBezTo>
                              <a:lnTo>
                                <a:pt x="22384" y="121444"/>
                              </a:lnTo>
                              <a:lnTo>
                                <a:pt x="16669" y="121444"/>
                              </a:lnTo>
                              <a:cubicBezTo>
                                <a:pt x="10954" y="121444"/>
                                <a:pt x="7144" y="125254"/>
                                <a:pt x="7144" y="130969"/>
                              </a:cubicBezTo>
                              <a:cubicBezTo>
                                <a:pt x="7144" y="136684"/>
                                <a:pt x="10954" y="140494"/>
                                <a:pt x="16669" y="140494"/>
                              </a:cubicBezTo>
                              <a:lnTo>
                                <a:pt x="22384" y="140494"/>
                              </a:lnTo>
                              <a:lnTo>
                                <a:pt x="10001" y="152876"/>
                              </a:lnTo>
                              <a:cubicBezTo>
                                <a:pt x="6191" y="156686"/>
                                <a:pt x="6191" y="162401"/>
                                <a:pt x="10001" y="166211"/>
                              </a:cubicBezTo>
                              <a:cubicBezTo>
                                <a:pt x="10001" y="166211"/>
                                <a:pt x="10001" y="166211"/>
                                <a:pt x="10001" y="166211"/>
                              </a:cubicBezTo>
                              <a:cubicBezTo>
                                <a:pt x="13811" y="170021"/>
                                <a:pt x="19526" y="170021"/>
                                <a:pt x="23336" y="166211"/>
                              </a:cubicBezTo>
                              <a:cubicBezTo>
                                <a:pt x="23336" y="166211"/>
                                <a:pt x="23336" y="166211"/>
                                <a:pt x="23336" y="166211"/>
                              </a:cubicBezTo>
                              <a:lnTo>
                                <a:pt x="49054" y="140494"/>
                              </a:lnTo>
                              <a:lnTo>
                                <a:pt x="108109" y="140494"/>
                              </a:lnTo>
                              <a:lnTo>
                                <a:pt x="70009" y="178594"/>
                              </a:lnTo>
                              <a:lnTo>
                                <a:pt x="35719" y="178594"/>
                              </a:lnTo>
                              <a:cubicBezTo>
                                <a:pt x="30004" y="178594"/>
                                <a:pt x="26194" y="182404"/>
                                <a:pt x="26194" y="188119"/>
                              </a:cubicBezTo>
                              <a:cubicBezTo>
                                <a:pt x="26194" y="193834"/>
                                <a:pt x="30004" y="197644"/>
                                <a:pt x="35719" y="197644"/>
                              </a:cubicBezTo>
                              <a:lnTo>
                                <a:pt x="50959" y="197644"/>
                              </a:lnTo>
                              <a:lnTo>
                                <a:pt x="43339" y="205264"/>
                              </a:lnTo>
                              <a:cubicBezTo>
                                <a:pt x="39529" y="209074"/>
                                <a:pt x="39529" y="214789"/>
                                <a:pt x="43339" y="218599"/>
                              </a:cubicBezTo>
                              <a:cubicBezTo>
                                <a:pt x="47149" y="222409"/>
                                <a:pt x="52864" y="222409"/>
                                <a:pt x="56674" y="218599"/>
                              </a:cubicBezTo>
                              <a:lnTo>
                                <a:pt x="64294" y="210979"/>
                              </a:lnTo>
                              <a:lnTo>
                                <a:pt x="64294" y="226219"/>
                              </a:lnTo>
                              <a:cubicBezTo>
                                <a:pt x="64294" y="231934"/>
                                <a:pt x="68104" y="235744"/>
                                <a:pt x="73819" y="235744"/>
                              </a:cubicBezTo>
                              <a:cubicBezTo>
                                <a:pt x="79534" y="235744"/>
                                <a:pt x="83344" y="231934"/>
                                <a:pt x="83344" y="226219"/>
                              </a:cubicBezTo>
                              <a:lnTo>
                                <a:pt x="83344" y="191929"/>
                              </a:lnTo>
                              <a:lnTo>
                                <a:pt x="121444" y="153829"/>
                              </a:lnTo>
                              <a:lnTo>
                                <a:pt x="121444" y="212884"/>
                              </a:lnTo>
                              <a:lnTo>
                                <a:pt x="95726" y="238601"/>
                              </a:lnTo>
                              <a:cubicBezTo>
                                <a:pt x="91916" y="242411"/>
                                <a:pt x="91916" y="248126"/>
                                <a:pt x="95726" y="251936"/>
                              </a:cubicBezTo>
                              <a:cubicBezTo>
                                <a:pt x="99536" y="255746"/>
                                <a:pt x="105251" y="255746"/>
                                <a:pt x="109061" y="251936"/>
                              </a:cubicBezTo>
                              <a:lnTo>
                                <a:pt x="121444" y="239554"/>
                              </a:lnTo>
                              <a:lnTo>
                                <a:pt x="121444" y="245269"/>
                              </a:lnTo>
                              <a:cubicBezTo>
                                <a:pt x="121444" y="250984"/>
                                <a:pt x="125254" y="254794"/>
                                <a:pt x="130969" y="254794"/>
                              </a:cubicBezTo>
                              <a:cubicBezTo>
                                <a:pt x="136684" y="254794"/>
                                <a:pt x="140494" y="250984"/>
                                <a:pt x="140494" y="245269"/>
                              </a:cubicBezTo>
                              <a:lnTo>
                                <a:pt x="140494" y="239554"/>
                              </a:lnTo>
                              <a:lnTo>
                                <a:pt x="152876" y="251936"/>
                              </a:lnTo>
                              <a:cubicBezTo>
                                <a:pt x="156686" y="255746"/>
                                <a:pt x="162401" y="255746"/>
                                <a:pt x="166211" y="251936"/>
                              </a:cubicBezTo>
                              <a:cubicBezTo>
                                <a:pt x="166211" y="251936"/>
                                <a:pt x="166211" y="251936"/>
                                <a:pt x="166211" y="251936"/>
                              </a:cubicBezTo>
                              <a:cubicBezTo>
                                <a:pt x="170021" y="248126"/>
                                <a:pt x="170021" y="242411"/>
                                <a:pt x="166211" y="238601"/>
                              </a:cubicBezTo>
                              <a:cubicBezTo>
                                <a:pt x="166211" y="238601"/>
                                <a:pt x="166211" y="238601"/>
                                <a:pt x="166211" y="238601"/>
                              </a:cubicBezTo>
                              <a:lnTo>
                                <a:pt x="140494" y="212884"/>
                              </a:lnTo>
                              <a:lnTo>
                                <a:pt x="140494" y="153829"/>
                              </a:lnTo>
                              <a:lnTo>
                                <a:pt x="178594" y="191929"/>
                              </a:lnTo>
                              <a:lnTo>
                                <a:pt x="178594" y="226219"/>
                              </a:lnTo>
                              <a:cubicBezTo>
                                <a:pt x="178594" y="231934"/>
                                <a:pt x="182404" y="235744"/>
                                <a:pt x="188119" y="235744"/>
                              </a:cubicBezTo>
                              <a:cubicBezTo>
                                <a:pt x="193834" y="235744"/>
                                <a:pt x="197644" y="231934"/>
                                <a:pt x="197644" y="226219"/>
                              </a:cubicBezTo>
                              <a:lnTo>
                                <a:pt x="197644" y="210979"/>
                              </a:lnTo>
                              <a:lnTo>
                                <a:pt x="205264" y="218599"/>
                              </a:lnTo>
                              <a:cubicBezTo>
                                <a:pt x="209074" y="222409"/>
                                <a:pt x="214789" y="222409"/>
                                <a:pt x="218599" y="218599"/>
                              </a:cubicBezTo>
                              <a:cubicBezTo>
                                <a:pt x="222409" y="214789"/>
                                <a:pt x="222409" y="209074"/>
                                <a:pt x="218599" y="205264"/>
                              </a:cubicBezTo>
                              <a:lnTo>
                                <a:pt x="210979" y="197644"/>
                              </a:lnTo>
                              <a:lnTo>
                                <a:pt x="226219" y="197644"/>
                              </a:lnTo>
                              <a:cubicBezTo>
                                <a:pt x="231934" y="197644"/>
                                <a:pt x="235744" y="193834"/>
                                <a:pt x="235744" y="188119"/>
                              </a:cubicBezTo>
                              <a:cubicBezTo>
                                <a:pt x="235744" y="182404"/>
                                <a:pt x="231934" y="178594"/>
                                <a:pt x="226219" y="178594"/>
                              </a:cubicBezTo>
                              <a:lnTo>
                                <a:pt x="191929" y="178594"/>
                              </a:lnTo>
                              <a:lnTo>
                                <a:pt x="153829" y="140494"/>
                              </a:lnTo>
                              <a:lnTo>
                                <a:pt x="212884" y="140494"/>
                              </a:lnTo>
                              <a:lnTo>
                                <a:pt x="238601" y="166211"/>
                              </a:lnTo>
                              <a:cubicBezTo>
                                <a:pt x="242411" y="170021"/>
                                <a:pt x="248126" y="170021"/>
                                <a:pt x="251936" y="166211"/>
                              </a:cubicBezTo>
                              <a:cubicBezTo>
                                <a:pt x="251936" y="166211"/>
                                <a:pt x="251936" y="166211"/>
                                <a:pt x="251936" y="166211"/>
                              </a:cubicBezTo>
                              <a:cubicBezTo>
                                <a:pt x="255746" y="162401"/>
                                <a:pt x="255746" y="156686"/>
                                <a:pt x="251936" y="152876"/>
                              </a:cubicBezTo>
                              <a:cubicBezTo>
                                <a:pt x="251936" y="152876"/>
                                <a:pt x="251936" y="152876"/>
                                <a:pt x="251936" y="152876"/>
                              </a:cubicBezTo>
                              <a:lnTo>
                                <a:pt x="239554" y="140494"/>
                              </a:lnTo>
                              <a:lnTo>
                                <a:pt x="245269" y="140494"/>
                              </a:lnTo>
                              <a:cubicBezTo>
                                <a:pt x="250984" y="140494"/>
                                <a:pt x="254794" y="136684"/>
                                <a:pt x="254794" y="13096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g:grpSp>
                      <wpg:cNvPr id="593" name="グループ 593">
                        <a:extLst/>
                      </wpg:cNvPr>
                      <wpg:cNvGrpSpPr/>
                      <wpg:grpSpPr>
                        <a:xfrm>
                          <a:off x="8898996" y="1901486"/>
                          <a:ext cx="104775" cy="104775"/>
                          <a:chOff x="8898996" y="1901486"/>
                          <a:chExt cx="104775" cy="104775"/>
                        </a:xfrm>
                      </wpg:grpSpPr>
                      <wps:wsp>
                        <wps:cNvPr id="594" name="フリーフォーム:図形 594">
                          <a:extLst/>
                        </wps:cNvPr>
                        <wps:cNvSpPr/>
                        <wps:spPr>
                          <a:xfrm>
                            <a:off x="8898996" y="1901486"/>
                            <a:ext cx="47625" cy="47625"/>
                          </a:xfrm>
                          <a:custGeom>
                            <a:avLst/>
                            <a:gdLst>
                              <a:gd name="connsiteX0" fmla="*/ 29051 w 47625"/>
                              <a:gd name="connsiteY0" fmla="*/ 42386 h 47625"/>
                              <a:gd name="connsiteX1" fmla="*/ 42386 w 47625"/>
                              <a:gd name="connsiteY1" fmla="*/ 42386 h 47625"/>
                              <a:gd name="connsiteX2" fmla="*/ 42386 w 47625"/>
                              <a:gd name="connsiteY2" fmla="*/ 42386 h 47625"/>
                              <a:gd name="connsiteX3" fmla="*/ 42386 w 47625"/>
                              <a:gd name="connsiteY3" fmla="*/ 29051 h 47625"/>
                              <a:gd name="connsiteX4" fmla="*/ 42386 w 47625"/>
                              <a:gd name="connsiteY4" fmla="*/ 29051 h 47625"/>
                              <a:gd name="connsiteX5" fmla="*/ 23336 w 47625"/>
                              <a:gd name="connsiteY5" fmla="*/ 10001 h 47625"/>
                              <a:gd name="connsiteX6" fmla="*/ 10001 w 47625"/>
                              <a:gd name="connsiteY6" fmla="*/ 10001 h 47625"/>
                              <a:gd name="connsiteX7" fmla="*/ 10001 w 47625"/>
                              <a:gd name="connsiteY7" fmla="*/ 23336 h 47625"/>
                              <a:gd name="connsiteX8" fmla="*/ 29051 w 47625"/>
                              <a:gd name="connsiteY8" fmla="*/ 42386 h 476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47625" h="47625">
                                <a:moveTo>
                                  <a:pt x="29051" y="42386"/>
                                </a:moveTo>
                                <a:cubicBezTo>
                                  <a:pt x="32861" y="46196"/>
                                  <a:pt x="38576" y="46196"/>
                                  <a:pt x="42386" y="42386"/>
                                </a:cubicBezTo>
                                <a:cubicBezTo>
                                  <a:pt x="42386" y="42386"/>
                                  <a:pt x="42386" y="42386"/>
                                  <a:pt x="42386" y="42386"/>
                                </a:cubicBezTo>
                                <a:cubicBezTo>
                                  <a:pt x="46196" y="38576"/>
                                  <a:pt x="46196" y="32861"/>
                                  <a:pt x="42386" y="29051"/>
                                </a:cubicBezTo>
                                <a:cubicBezTo>
                                  <a:pt x="42386" y="29051"/>
                                  <a:pt x="42386" y="29051"/>
                                  <a:pt x="42386" y="29051"/>
                                </a:cubicBezTo>
                                <a:lnTo>
                                  <a:pt x="23336" y="10001"/>
                                </a:lnTo>
                                <a:cubicBezTo>
                                  <a:pt x="19526" y="6191"/>
                                  <a:pt x="13811" y="6191"/>
                                  <a:pt x="10001" y="10001"/>
                                </a:cubicBezTo>
                                <a:cubicBezTo>
                                  <a:pt x="6191" y="13811"/>
                                  <a:pt x="6191" y="19526"/>
                                  <a:pt x="10001" y="23336"/>
                                </a:cubicBezTo>
                                <a:lnTo>
                                  <a:pt x="29051" y="423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96" name="フリーフォーム:図形 596">
                          <a:extLst/>
                        </wps:cNvPr>
                        <wps:cNvSpPr/>
                        <wps:spPr>
                          <a:xfrm>
                            <a:off x="8956146" y="1901486"/>
                            <a:ext cx="47625" cy="47625"/>
                          </a:xfrm>
                          <a:custGeom>
                            <a:avLst/>
                            <a:gdLst>
                              <a:gd name="connsiteX0" fmla="*/ 16669 w 47625"/>
                              <a:gd name="connsiteY0" fmla="*/ 45244 h 47625"/>
                              <a:gd name="connsiteX1" fmla="*/ 23336 w 47625"/>
                              <a:gd name="connsiteY1" fmla="*/ 42386 h 47625"/>
                              <a:gd name="connsiteX2" fmla="*/ 42386 w 47625"/>
                              <a:gd name="connsiteY2" fmla="*/ 23336 h 47625"/>
                              <a:gd name="connsiteX3" fmla="*/ 42386 w 47625"/>
                              <a:gd name="connsiteY3" fmla="*/ 10001 h 47625"/>
                              <a:gd name="connsiteX4" fmla="*/ 29051 w 47625"/>
                              <a:gd name="connsiteY4" fmla="*/ 10001 h 47625"/>
                              <a:gd name="connsiteX5" fmla="*/ 10001 w 47625"/>
                              <a:gd name="connsiteY5" fmla="*/ 29051 h 47625"/>
                              <a:gd name="connsiteX6" fmla="*/ 10001 w 47625"/>
                              <a:gd name="connsiteY6" fmla="*/ 42386 h 47625"/>
                              <a:gd name="connsiteX7" fmla="*/ 10001 w 47625"/>
                              <a:gd name="connsiteY7" fmla="*/ 42386 h 47625"/>
                              <a:gd name="connsiteX8" fmla="*/ 16669 w 47625"/>
                              <a:gd name="connsiteY8" fmla="*/ 45244 h 476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47625" h="47625">
                                <a:moveTo>
                                  <a:pt x="16669" y="45244"/>
                                </a:moveTo>
                                <a:cubicBezTo>
                                  <a:pt x="19526" y="45244"/>
                                  <a:pt x="21431" y="44291"/>
                                  <a:pt x="23336" y="42386"/>
                                </a:cubicBezTo>
                                <a:lnTo>
                                  <a:pt x="42386" y="23336"/>
                                </a:lnTo>
                                <a:cubicBezTo>
                                  <a:pt x="46196" y="19526"/>
                                  <a:pt x="46196" y="13811"/>
                                  <a:pt x="42386" y="10001"/>
                                </a:cubicBezTo>
                                <a:cubicBezTo>
                                  <a:pt x="38576" y="6191"/>
                                  <a:pt x="32861" y="6191"/>
                                  <a:pt x="29051" y="10001"/>
                                </a:cubicBezTo>
                                <a:lnTo>
                                  <a:pt x="10001" y="29051"/>
                                </a:lnTo>
                                <a:cubicBezTo>
                                  <a:pt x="6191" y="32861"/>
                                  <a:pt x="6191" y="38576"/>
                                  <a:pt x="10001" y="42386"/>
                                </a:cubicBezTo>
                                <a:cubicBezTo>
                                  <a:pt x="10001" y="42386"/>
                                  <a:pt x="10001" y="42386"/>
                                  <a:pt x="10001" y="42386"/>
                                </a:cubicBezTo>
                                <a:cubicBezTo>
                                  <a:pt x="11906" y="44291"/>
                                  <a:pt x="13811" y="45244"/>
                                  <a:pt x="16669" y="452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97" name="フリーフォーム:図形 597">
                          <a:extLst/>
                        </wps:cNvPr>
                        <wps:cNvSpPr/>
                        <wps:spPr>
                          <a:xfrm>
                            <a:off x="8956146" y="1958636"/>
                            <a:ext cx="47625" cy="47625"/>
                          </a:xfrm>
                          <a:custGeom>
                            <a:avLst/>
                            <a:gdLst>
                              <a:gd name="connsiteX0" fmla="*/ 29051 w 47625"/>
                              <a:gd name="connsiteY0" fmla="*/ 42386 h 47625"/>
                              <a:gd name="connsiteX1" fmla="*/ 42386 w 47625"/>
                              <a:gd name="connsiteY1" fmla="*/ 42386 h 47625"/>
                              <a:gd name="connsiteX2" fmla="*/ 42386 w 47625"/>
                              <a:gd name="connsiteY2" fmla="*/ 42386 h 47625"/>
                              <a:gd name="connsiteX3" fmla="*/ 42386 w 47625"/>
                              <a:gd name="connsiteY3" fmla="*/ 29051 h 47625"/>
                              <a:gd name="connsiteX4" fmla="*/ 42386 w 47625"/>
                              <a:gd name="connsiteY4" fmla="*/ 29051 h 47625"/>
                              <a:gd name="connsiteX5" fmla="*/ 23336 w 47625"/>
                              <a:gd name="connsiteY5" fmla="*/ 10001 h 47625"/>
                              <a:gd name="connsiteX6" fmla="*/ 10001 w 47625"/>
                              <a:gd name="connsiteY6" fmla="*/ 10001 h 47625"/>
                              <a:gd name="connsiteX7" fmla="*/ 10001 w 47625"/>
                              <a:gd name="connsiteY7" fmla="*/ 23336 h 47625"/>
                              <a:gd name="connsiteX8" fmla="*/ 29051 w 47625"/>
                              <a:gd name="connsiteY8" fmla="*/ 42386 h 476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47625" h="47625">
                                <a:moveTo>
                                  <a:pt x="29051" y="42386"/>
                                </a:moveTo>
                                <a:cubicBezTo>
                                  <a:pt x="32861" y="46196"/>
                                  <a:pt x="38576" y="46196"/>
                                  <a:pt x="42386" y="42386"/>
                                </a:cubicBezTo>
                                <a:cubicBezTo>
                                  <a:pt x="42386" y="42386"/>
                                  <a:pt x="42386" y="42386"/>
                                  <a:pt x="42386" y="42386"/>
                                </a:cubicBezTo>
                                <a:cubicBezTo>
                                  <a:pt x="46196" y="38576"/>
                                  <a:pt x="46196" y="32861"/>
                                  <a:pt x="42386" y="29051"/>
                                </a:cubicBezTo>
                                <a:cubicBezTo>
                                  <a:pt x="42386" y="29051"/>
                                  <a:pt x="42386" y="29051"/>
                                  <a:pt x="42386" y="29051"/>
                                </a:cubicBezTo>
                                <a:lnTo>
                                  <a:pt x="23336" y="10001"/>
                                </a:lnTo>
                                <a:cubicBezTo>
                                  <a:pt x="19526" y="6191"/>
                                  <a:pt x="13811" y="6191"/>
                                  <a:pt x="10001" y="10001"/>
                                </a:cubicBezTo>
                                <a:cubicBezTo>
                                  <a:pt x="6191" y="13811"/>
                                  <a:pt x="6191" y="19526"/>
                                  <a:pt x="10001" y="23336"/>
                                </a:cubicBezTo>
                                <a:lnTo>
                                  <a:pt x="29051" y="423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98" name="フリーフォーム:図形 598">
                          <a:extLst/>
                        </wps:cNvPr>
                        <wps:cNvSpPr/>
                        <wps:spPr>
                          <a:xfrm>
                            <a:off x="8898996" y="1958636"/>
                            <a:ext cx="47625" cy="47625"/>
                          </a:xfrm>
                          <a:custGeom>
                            <a:avLst/>
                            <a:gdLst>
                              <a:gd name="connsiteX0" fmla="*/ 16669 w 47625"/>
                              <a:gd name="connsiteY0" fmla="*/ 45244 h 47625"/>
                              <a:gd name="connsiteX1" fmla="*/ 23336 w 47625"/>
                              <a:gd name="connsiteY1" fmla="*/ 42386 h 47625"/>
                              <a:gd name="connsiteX2" fmla="*/ 42386 w 47625"/>
                              <a:gd name="connsiteY2" fmla="*/ 23336 h 47625"/>
                              <a:gd name="connsiteX3" fmla="*/ 42386 w 47625"/>
                              <a:gd name="connsiteY3" fmla="*/ 10001 h 47625"/>
                              <a:gd name="connsiteX4" fmla="*/ 29051 w 47625"/>
                              <a:gd name="connsiteY4" fmla="*/ 10001 h 47625"/>
                              <a:gd name="connsiteX5" fmla="*/ 10001 w 47625"/>
                              <a:gd name="connsiteY5" fmla="*/ 29051 h 47625"/>
                              <a:gd name="connsiteX6" fmla="*/ 10001 w 47625"/>
                              <a:gd name="connsiteY6" fmla="*/ 42386 h 47625"/>
                              <a:gd name="connsiteX7" fmla="*/ 10001 w 47625"/>
                              <a:gd name="connsiteY7" fmla="*/ 42386 h 47625"/>
                              <a:gd name="connsiteX8" fmla="*/ 16669 w 47625"/>
                              <a:gd name="connsiteY8" fmla="*/ 45244 h 476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47625" h="47625">
                                <a:moveTo>
                                  <a:pt x="16669" y="45244"/>
                                </a:moveTo>
                                <a:cubicBezTo>
                                  <a:pt x="19526" y="45244"/>
                                  <a:pt x="21431" y="44291"/>
                                  <a:pt x="23336" y="42386"/>
                                </a:cubicBezTo>
                                <a:lnTo>
                                  <a:pt x="42386" y="23336"/>
                                </a:lnTo>
                                <a:cubicBezTo>
                                  <a:pt x="46196" y="19526"/>
                                  <a:pt x="46196" y="13811"/>
                                  <a:pt x="42386" y="10001"/>
                                </a:cubicBezTo>
                                <a:cubicBezTo>
                                  <a:pt x="38576" y="6191"/>
                                  <a:pt x="32861" y="6191"/>
                                  <a:pt x="29051" y="10001"/>
                                </a:cubicBezTo>
                                <a:lnTo>
                                  <a:pt x="10001" y="29051"/>
                                </a:lnTo>
                                <a:cubicBezTo>
                                  <a:pt x="6191" y="32861"/>
                                  <a:pt x="6191" y="38576"/>
                                  <a:pt x="10001" y="42386"/>
                                </a:cubicBezTo>
                                <a:cubicBezTo>
                                  <a:pt x="10001" y="42386"/>
                                  <a:pt x="10001" y="42386"/>
                                  <a:pt x="10001" y="42386"/>
                                </a:cubicBezTo>
                                <a:cubicBezTo>
                                  <a:pt x="11906" y="44291"/>
                                  <a:pt x="13811" y="45244"/>
                                  <a:pt x="16669" y="452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</wpg:grpSp>
                    <wpg:grpSp>
                      <wpg:cNvPr id="599" name="グループ 599">
                        <a:extLst/>
                      </wpg:cNvPr>
                      <wpg:cNvGrpSpPr/>
                      <wpg:grpSpPr>
                        <a:xfrm>
                          <a:off x="6592155" y="3622725"/>
                          <a:ext cx="142875" cy="142875"/>
                          <a:chOff x="6592155" y="3622725"/>
                          <a:chExt cx="142875" cy="142875"/>
                        </a:xfrm>
                      </wpg:grpSpPr>
                      <wps:wsp>
                        <wps:cNvPr id="600" name="フリーフォーム:図形 600">
                          <a:extLst/>
                        </wps:cNvPr>
                        <wps:cNvSpPr/>
                        <wps:spPr>
                          <a:xfrm>
                            <a:off x="6639780" y="3670350"/>
                            <a:ext cx="47625" cy="47625"/>
                          </a:xfrm>
                          <a:custGeom>
                            <a:avLst/>
                            <a:gdLst>
                              <a:gd name="connsiteX0" fmla="*/ 45244 w 47625"/>
                              <a:gd name="connsiteY0" fmla="*/ 26194 h 47625"/>
                              <a:gd name="connsiteX1" fmla="*/ 26194 w 47625"/>
                              <a:gd name="connsiteY1" fmla="*/ 45244 h 47625"/>
                              <a:gd name="connsiteX2" fmla="*/ 7144 w 47625"/>
                              <a:gd name="connsiteY2" fmla="*/ 26194 h 47625"/>
                              <a:gd name="connsiteX3" fmla="*/ 26194 w 47625"/>
                              <a:gd name="connsiteY3" fmla="*/ 7144 h 47625"/>
                              <a:gd name="connsiteX4" fmla="*/ 45244 w 47625"/>
                              <a:gd name="connsiteY4" fmla="*/ 26194 h 476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7625" h="47625">
                                <a:moveTo>
                                  <a:pt x="45244" y="26194"/>
                                </a:moveTo>
                                <a:cubicBezTo>
                                  <a:pt x="45244" y="36715"/>
                                  <a:pt x="36715" y="45244"/>
                                  <a:pt x="26194" y="45244"/>
                                </a:cubicBezTo>
                                <a:cubicBezTo>
                                  <a:pt x="15673" y="45244"/>
                                  <a:pt x="7144" y="36715"/>
                                  <a:pt x="7144" y="26194"/>
                                </a:cubicBezTo>
                                <a:cubicBezTo>
                                  <a:pt x="7144" y="15673"/>
                                  <a:pt x="15673" y="7144"/>
                                  <a:pt x="26194" y="7144"/>
                                </a:cubicBezTo>
                                <a:cubicBezTo>
                                  <a:pt x="36715" y="7144"/>
                                  <a:pt x="45244" y="15673"/>
                                  <a:pt x="45244" y="2619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601" name="フリーフォーム:図形 601">
                          <a:extLst/>
                        </wps:cNvPr>
                        <wps:cNvSpPr/>
                        <wps:spPr>
                          <a:xfrm>
                            <a:off x="6592155" y="3622725"/>
                            <a:ext cx="57150" cy="57150"/>
                          </a:xfrm>
                          <a:custGeom>
                            <a:avLst/>
                            <a:gdLst>
                              <a:gd name="connsiteX0" fmla="*/ 10001 w 57150"/>
                              <a:gd name="connsiteY0" fmla="*/ 10001 h 57150"/>
                              <a:gd name="connsiteX1" fmla="*/ 10001 w 57150"/>
                              <a:gd name="connsiteY1" fmla="*/ 23336 h 57150"/>
                              <a:gd name="connsiteX2" fmla="*/ 10001 w 57150"/>
                              <a:gd name="connsiteY2" fmla="*/ 23336 h 57150"/>
                              <a:gd name="connsiteX3" fmla="*/ 38576 w 57150"/>
                              <a:gd name="connsiteY3" fmla="*/ 51911 h 57150"/>
                              <a:gd name="connsiteX4" fmla="*/ 51911 w 57150"/>
                              <a:gd name="connsiteY4" fmla="*/ 51911 h 57150"/>
                              <a:gd name="connsiteX5" fmla="*/ 51911 w 57150"/>
                              <a:gd name="connsiteY5" fmla="*/ 51911 h 57150"/>
                              <a:gd name="connsiteX6" fmla="*/ 51911 w 57150"/>
                              <a:gd name="connsiteY6" fmla="*/ 38576 h 57150"/>
                              <a:gd name="connsiteX7" fmla="*/ 51911 w 57150"/>
                              <a:gd name="connsiteY7" fmla="*/ 38576 h 57150"/>
                              <a:gd name="connsiteX8" fmla="*/ 23336 w 57150"/>
                              <a:gd name="connsiteY8" fmla="*/ 10001 h 57150"/>
                              <a:gd name="connsiteX9" fmla="*/ 10001 w 57150"/>
                              <a:gd name="connsiteY9" fmla="*/ 10001 h 57150"/>
                              <a:gd name="connsiteX10" fmla="*/ 10001 w 57150"/>
                              <a:gd name="connsiteY10" fmla="*/ 10001 h 571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57150" h="57150">
                                <a:moveTo>
                                  <a:pt x="10001" y="10001"/>
                                </a:moveTo>
                                <a:cubicBezTo>
                                  <a:pt x="6191" y="13811"/>
                                  <a:pt x="6191" y="19526"/>
                                  <a:pt x="10001" y="23336"/>
                                </a:cubicBezTo>
                                <a:cubicBezTo>
                                  <a:pt x="10001" y="23336"/>
                                  <a:pt x="10001" y="23336"/>
                                  <a:pt x="10001" y="23336"/>
                                </a:cubicBezTo>
                                <a:lnTo>
                                  <a:pt x="38576" y="51911"/>
                                </a:lnTo>
                                <a:cubicBezTo>
                                  <a:pt x="42386" y="55721"/>
                                  <a:pt x="48101" y="55721"/>
                                  <a:pt x="51911" y="51911"/>
                                </a:cubicBezTo>
                                <a:cubicBezTo>
                                  <a:pt x="51911" y="51911"/>
                                  <a:pt x="51911" y="51911"/>
                                  <a:pt x="51911" y="51911"/>
                                </a:cubicBezTo>
                                <a:cubicBezTo>
                                  <a:pt x="55721" y="48101"/>
                                  <a:pt x="55721" y="42386"/>
                                  <a:pt x="51911" y="38576"/>
                                </a:cubicBezTo>
                                <a:cubicBezTo>
                                  <a:pt x="51911" y="38576"/>
                                  <a:pt x="51911" y="38576"/>
                                  <a:pt x="51911" y="38576"/>
                                </a:cubicBezTo>
                                <a:lnTo>
                                  <a:pt x="23336" y="10001"/>
                                </a:lnTo>
                                <a:cubicBezTo>
                                  <a:pt x="19526" y="6191"/>
                                  <a:pt x="13811" y="6191"/>
                                  <a:pt x="10001" y="10001"/>
                                </a:cubicBezTo>
                                <a:cubicBezTo>
                                  <a:pt x="10001" y="10001"/>
                                  <a:pt x="10001" y="10001"/>
                                  <a:pt x="10001" y="1000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602" name="フリーフォーム:図形 602">
                          <a:extLst/>
                        </wps:cNvPr>
                        <wps:cNvSpPr/>
                        <wps:spPr>
                          <a:xfrm>
                            <a:off x="6677880" y="3622725"/>
                            <a:ext cx="57150" cy="57150"/>
                          </a:xfrm>
                          <a:custGeom>
                            <a:avLst/>
                            <a:gdLst>
                              <a:gd name="connsiteX0" fmla="*/ 38576 w 57150"/>
                              <a:gd name="connsiteY0" fmla="*/ 10001 h 57150"/>
                              <a:gd name="connsiteX1" fmla="*/ 10001 w 57150"/>
                              <a:gd name="connsiteY1" fmla="*/ 38576 h 57150"/>
                              <a:gd name="connsiteX2" fmla="*/ 10001 w 57150"/>
                              <a:gd name="connsiteY2" fmla="*/ 51911 h 57150"/>
                              <a:gd name="connsiteX3" fmla="*/ 10001 w 57150"/>
                              <a:gd name="connsiteY3" fmla="*/ 51911 h 57150"/>
                              <a:gd name="connsiteX4" fmla="*/ 23336 w 57150"/>
                              <a:gd name="connsiteY4" fmla="*/ 51911 h 57150"/>
                              <a:gd name="connsiteX5" fmla="*/ 23336 w 57150"/>
                              <a:gd name="connsiteY5" fmla="*/ 51911 h 57150"/>
                              <a:gd name="connsiteX6" fmla="*/ 51911 w 57150"/>
                              <a:gd name="connsiteY6" fmla="*/ 23336 h 57150"/>
                              <a:gd name="connsiteX7" fmla="*/ 51911 w 57150"/>
                              <a:gd name="connsiteY7" fmla="*/ 10001 h 57150"/>
                              <a:gd name="connsiteX8" fmla="*/ 38576 w 57150"/>
                              <a:gd name="connsiteY8" fmla="*/ 10001 h 571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57150" h="57150">
                                <a:moveTo>
                                  <a:pt x="38576" y="10001"/>
                                </a:moveTo>
                                <a:lnTo>
                                  <a:pt x="10001" y="38576"/>
                                </a:lnTo>
                                <a:cubicBezTo>
                                  <a:pt x="6191" y="42386"/>
                                  <a:pt x="6191" y="48101"/>
                                  <a:pt x="10001" y="51911"/>
                                </a:cubicBezTo>
                                <a:cubicBezTo>
                                  <a:pt x="10001" y="51911"/>
                                  <a:pt x="10001" y="51911"/>
                                  <a:pt x="10001" y="51911"/>
                                </a:cubicBezTo>
                                <a:cubicBezTo>
                                  <a:pt x="13811" y="55721"/>
                                  <a:pt x="19526" y="55721"/>
                                  <a:pt x="23336" y="51911"/>
                                </a:cubicBezTo>
                                <a:cubicBezTo>
                                  <a:pt x="23336" y="51911"/>
                                  <a:pt x="23336" y="51911"/>
                                  <a:pt x="23336" y="51911"/>
                                </a:cubicBezTo>
                                <a:lnTo>
                                  <a:pt x="51911" y="23336"/>
                                </a:lnTo>
                                <a:cubicBezTo>
                                  <a:pt x="55721" y="19526"/>
                                  <a:pt x="55721" y="13811"/>
                                  <a:pt x="51911" y="10001"/>
                                </a:cubicBezTo>
                                <a:cubicBezTo>
                                  <a:pt x="48101" y="6191"/>
                                  <a:pt x="42386" y="6191"/>
                                  <a:pt x="38576" y="1000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604" name="フリーフォーム:図形 604">
                          <a:extLst/>
                        </wps:cNvPr>
                        <wps:cNvSpPr/>
                        <wps:spPr>
                          <a:xfrm>
                            <a:off x="6677880" y="3708450"/>
                            <a:ext cx="57150" cy="57150"/>
                          </a:xfrm>
                          <a:custGeom>
                            <a:avLst/>
                            <a:gdLst>
                              <a:gd name="connsiteX0" fmla="*/ 23336 w 57150"/>
                              <a:gd name="connsiteY0" fmla="*/ 10001 h 57150"/>
                              <a:gd name="connsiteX1" fmla="*/ 10001 w 57150"/>
                              <a:gd name="connsiteY1" fmla="*/ 10001 h 57150"/>
                              <a:gd name="connsiteX2" fmla="*/ 10001 w 57150"/>
                              <a:gd name="connsiteY2" fmla="*/ 23336 h 57150"/>
                              <a:gd name="connsiteX3" fmla="*/ 38576 w 57150"/>
                              <a:gd name="connsiteY3" fmla="*/ 51911 h 57150"/>
                              <a:gd name="connsiteX4" fmla="*/ 51911 w 57150"/>
                              <a:gd name="connsiteY4" fmla="*/ 51911 h 57150"/>
                              <a:gd name="connsiteX5" fmla="*/ 51911 w 57150"/>
                              <a:gd name="connsiteY5" fmla="*/ 51911 h 57150"/>
                              <a:gd name="connsiteX6" fmla="*/ 51911 w 57150"/>
                              <a:gd name="connsiteY6" fmla="*/ 38576 h 57150"/>
                              <a:gd name="connsiteX7" fmla="*/ 51911 w 57150"/>
                              <a:gd name="connsiteY7" fmla="*/ 38576 h 57150"/>
                              <a:gd name="connsiteX8" fmla="*/ 23336 w 57150"/>
                              <a:gd name="connsiteY8" fmla="*/ 10001 h 571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57150" h="57150">
                                <a:moveTo>
                                  <a:pt x="23336" y="10001"/>
                                </a:moveTo>
                                <a:cubicBezTo>
                                  <a:pt x="19526" y="6191"/>
                                  <a:pt x="13811" y="6191"/>
                                  <a:pt x="10001" y="10001"/>
                                </a:cubicBezTo>
                                <a:cubicBezTo>
                                  <a:pt x="6191" y="13811"/>
                                  <a:pt x="6191" y="19526"/>
                                  <a:pt x="10001" y="23336"/>
                                </a:cubicBezTo>
                                <a:lnTo>
                                  <a:pt x="38576" y="51911"/>
                                </a:lnTo>
                                <a:cubicBezTo>
                                  <a:pt x="42386" y="55721"/>
                                  <a:pt x="48101" y="55721"/>
                                  <a:pt x="51911" y="51911"/>
                                </a:cubicBezTo>
                                <a:cubicBezTo>
                                  <a:pt x="51911" y="51911"/>
                                  <a:pt x="51911" y="51911"/>
                                  <a:pt x="51911" y="51911"/>
                                </a:cubicBezTo>
                                <a:cubicBezTo>
                                  <a:pt x="55721" y="48101"/>
                                  <a:pt x="55721" y="42386"/>
                                  <a:pt x="51911" y="38576"/>
                                </a:cubicBezTo>
                                <a:cubicBezTo>
                                  <a:pt x="51911" y="38576"/>
                                  <a:pt x="51911" y="38576"/>
                                  <a:pt x="51911" y="38576"/>
                                </a:cubicBezTo>
                                <a:lnTo>
                                  <a:pt x="23336" y="100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60" name="フリーフォーム:図形 160">
                          <a:extLst/>
                        </wps:cNvPr>
                        <wps:cNvSpPr/>
                        <wps:spPr>
                          <a:xfrm>
                            <a:off x="6592155" y="3708450"/>
                            <a:ext cx="57150" cy="57150"/>
                          </a:xfrm>
                          <a:custGeom>
                            <a:avLst/>
                            <a:gdLst>
                              <a:gd name="connsiteX0" fmla="*/ 38576 w 57150"/>
                              <a:gd name="connsiteY0" fmla="*/ 10001 h 57150"/>
                              <a:gd name="connsiteX1" fmla="*/ 10001 w 57150"/>
                              <a:gd name="connsiteY1" fmla="*/ 38576 h 57150"/>
                              <a:gd name="connsiteX2" fmla="*/ 10001 w 57150"/>
                              <a:gd name="connsiteY2" fmla="*/ 51911 h 57150"/>
                              <a:gd name="connsiteX3" fmla="*/ 10001 w 57150"/>
                              <a:gd name="connsiteY3" fmla="*/ 51911 h 57150"/>
                              <a:gd name="connsiteX4" fmla="*/ 23336 w 57150"/>
                              <a:gd name="connsiteY4" fmla="*/ 51911 h 57150"/>
                              <a:gd name="connsiteX5" fmla="*/ 23336 w 57150"/>
                              <a:gd name="connsiteY5" fmla="*/ 51911 h 57150"/>
                              <a:gd name="connsiteX6" fmla="*/ 51911 w 57150"/>
                              <a:gd name="connsiteY6" fmla="*/ 23336 h 57150"/>
                              <a:gd name="connsiteX7" fmla="*/ 51911 w 57150"/>
                              <a:gd name="connsiteY7" fmla="*/ 10001 h 57150"/>
                              <a:gd name="connsiteX8" fmla="*/ 38576 w 57150"/>
                              <a:gd name="connsiteY8" fmla="*/ 10001 h 571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57150" h="57150">
                                <a:moveTo>
                                  <a:pt x="38576" y="10001"/>
                                </a:moveTo>
                                <a:lnTo>
                                  <a:pt x="10001" y="38576"/>
                                </a:lnTo>
                                <a:cubicBezTo>
                                  <a:pt x="6191" y="42386"/>
                                  <a:pt x="6191" y="48101"/>
                                  <a:pt x="10001" y="51911"/>
                                </a:cubicBezTo>
                                <a:cubicBezTo>
                                  <a:pt x="10001" y="51911"/>
                                  <a:pt x="10001" y="51911"/>
                                  <a:pt x="10001" y="51911"/>
                                </a:cubicBezTo>
                                <a:cubicBezTo>
                                  <a:pt x="13811" y="55721"/>
                                  <a:pt x="19526" y="55721"/>
                                  <a:pt x="23336" y="51911"/>
                                </a:cubicBezTo>
                                <a:cubicBezTo>
                                  <a:pt x="23336" y="51911"/>
                                  <a:pt x="23336" y="51911"/>
                                  <a:pt x="23336" y="51911"/>
                                </a:cubicBezTo>
                                <a:lnTo>
                                  <a:pt x="51911" y="23336"/>
                                </a:lnTo>
                                <a:cubicBezTo>
                                  <a:pt x="55721" y="19526"/>
                                  <a:pt x="55721" y="13811"/>
                                  <a:pt x="51911" y="10001"/>
                                </a:cubicBezTo>
                                <a:cubicBezTo>
                                  <a:pt x="48101" y="6191"/>
                                  <a:pt x="42386" y="6191"/>
                                  <a:pt x="38576" y="1000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</wpg:grpSp>
                    <wps:wsp>
                      <wps:cNvPr id="161" name="グラフィック 603">
                        <a:extLst/>
                      </wps:cNvPr>
                      <wps:cNvSpPr/>
                      <wps:spPr>
                        <a:xfrm>
                          <a:off x="8127760" y="483904"/>
                          <a:ext cx="81671" cy="81671"/>
                        </a:xfrm>
                        <a:custGeom>
                          <a:avLst/>
                          <a:gdLst>
                            <a:gd name="connsiteX0" fmla="*/ 21431 w 38100"/>
                            <a:gd name="connsiteY0" fmla="*/ 7144 h 38100"/>
                            <a:gd name="connsiteX1" fmla="*/ 7144 w 38100"/>
                            <a:gd name="connsiteY1" fmla="*/ 21431 h 38100"/>
                            <a:gd name="connsiteX2" fmla="*/ 21431 w 38100"/>
                            <a:gd name="connsiteY2" fmla="*/ 35719 h 38100"/>
                            <a:gd name="connsiteX3" fmla="*/ 35719 w 38100"/>
                            <a:gd name="connsiteY3" fmla="*/ 21431 h 38100"/>
                            <a:gd name="connsiteX4" fmla="*/ 21431 w 38100"/>
                            <a:gd name="connsiteY4" fmla="*/ 7144 h 38100"/>
                            <a:gd name="connsiteX5" fmla="*/ 21431 w 38100"/>
                            <a:gd name="connsiteY5" fmla="*/ 26194 h 38100"/>
                            <a:gd name="connsiteX6" fmla="*/ 16669 w 38100"/>
                            <a:gd name="connsiteY6" fmla="*/ 21431 h 38100"/>
                            <a:gd name="connsiteX7" fmla="*/ 21431 w 38100"/>
                            <a:gd name="connsiteY7" fmla="*/ 16669 h 38100"/>
                            <a:gd name="connsiteX8" fmla="*/ 26194 w 38100"/>
                            <a:gd name="connsiteY8" fmla="*/ 21431 h 38100"/>
                            <a:gd name="connsiteX9" fmla="*/ 21431 w 38100"/>
                            <a:gd name="connsiteY9" fmla="*/ 26194 h 38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38100" h="38100">
                              <a:moveTo>
                                <a:pt x="21431" y="7144"/>
                              </a:moveTo>
                              <a:cubicBezTo>
                                <a:pt x="13811" y="7144"/>
                                <a:pt x="7144" y="13811"/>
                                <a:pt x="7144" y="21431"/>
                              </a:cubicBezTo>
                              <a:cubicBezTo>
                                <a:pt x="7144" y="29051"/>
                                <a:pt x="13811" y="35719"/>
                                <a:pt x="21431" y="35719"/>
                              </a:cubicBezTo>
                              <a:cubicBezTo>
                                <a:pt x="29051" y="35719"/>
                                <a:pt x="35719" y="29051"/>
                                <a:pt x="35719" y="21431"/>
                              </a:cubicBezTo>
                              <a:cubicBezTo>
                                <a:pt x="35719" y="13811"/>
                                <a:pt x="29051" y="7144"/>
                                <a:pt x="21431" y="7144"/>
                              </a:cubicBezTo>
                              <a:close/>
                              <a:moveTo>
                                <a:pt x="21431" y="26194"/>
                              </a:moveTo>
                              <a:cubicBezTo>
                                <a:pt x="18574" y="26194"/>
                                <a:pt x="16669" y="24289"/>
                                <a:pt x="16669" y="21431"/>
                              </a:cubicBezTo>
                              <a:cubicBezTo>
                                <a:pt x="16669" y="18574"/>
                                <a:pt x="18574" y="16669"/>
                                <a:pt x="21431" y="16669"/>
                              </a:cubicBezTo>
                              <a:cubicBezTo>
                                <a:pt x="24289" y="16669"/>
                                <a:pt x="26194" y="18574"/>
                                <a:pt x="26194" y="21431"/>
                              </a:cubicBezTo>
                              <a:cubicBezTo>
                                <a:pt x="26194" y="24289"/>
                                <a:pt x="24289" y="26194"/>
                                <a:pt x="21431" y="2619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62" name="グラフィック 586">
                        <a:extLst/>
                      </wps:cNvPr>
                      <wps:cNvSpPr/>
                      <wps:spPr>
                        <a:xfrm rot="21055569">
                          <a:off x="6593962" y="5212114"/>
                          <a:ext cx="257175" cy="257175"/>
                        </a:xfrm>
                        <a:custGeom>
                          <a:avLst/>
                          <a:gdLst>
                            <a:gd name="connsiteX0" fmla="*/ 254794 w 257175"/>
                            <a:gd name="connsiteY0" fmla="*/ 130969 h 257175"/>
                            <a:gd name="connsiteX1" fmla="*/ 245269 w 257175"/>
                            <a:gd name="connsiteY1" fmla="*/ 121444 h 257175"/>
                            <a:gd name="connsiteX2" fmla="*/ 239554 w 257175"/>
                            <a:gd name="connsiteY2" fmla="*/ 121444 h 257175"/>
                            <a:gd name="connsiteX3" fmla="*/ 251936 w 257175"/>
                            <a:gd name="connsiteY3" fmla="*/ 109061 h 257175"/>
                            <a:gd name="connsiteX4" fmla="*/ 251936 w 257175"/>
                            <a:gd name="connsiteY4" fmla="*/ 95726 h 257175"/>
                            <a:gd name="connsiteX5" fmla="*/ 238601 w 257175"/>
                            <a:gd name="connsiteY5" fmla="*/ 95726 h 257175"/>
                            <a:gd name="connsiteX6" fmla="*/ 238601 w 257175"/>
                            <a:gd name="connsiteY6" fmla="*/ 95726 h 257175"/>
                            <a:gd name="connsiteX7" fmla="*/ 212884 w 257175"/>
                            <a:gd name="connsiteY7" fmla="*/ 121444 h 257175"/>
                            <a:gd name="connsiteX8" fmla="*/ 153829 w 257175"/>
                            <a:gd name="connsiteY8" fmla="*/ 121444 h 257175"/>
                            <a:gd name="connsiteX9" fmla="*/ 191929 w 257175"/>
                            <a:gd name="connsiteY9" fmla="*/ 83344 h 257175"/>
                            <a:gd name="connsiteX10" fmla="*/ 226219 w 257175"/>
                            <a:gd name="connsiteY10" fmla="*/ 83344 h 257175"/>
                            <a:gd name="connsiteX11" fmla="*/ 235744 w 257175"/>
                            <a:gd name="connsiteY11" fmla="*/ 73819 h 257175"/>
                            <a:gd name="connsiteX12" fmla="*/ 226219 w 257175"/>
                            <a:gd name="connsiteY12" fmla="*/ 64294 h 257175"/>
                            <a:gd name="connsiteX13" fmla="*/ 210979 w 257175"/>
                            <a:gd name="connsiteY13" fmla="*/ 64294 h 257175"/>
                            <a:gd name="connsiteX14" fmla="*/ 218599 w 257175"/>
                            <a:gd name="connsiteY14" fmla="*/ 56674 h 257175"/>
                            <a:gd name="connsiteX15" fmla="*/ 217646 w 257175"/>
                            <a:gd name="connsiteY15" fmla="*/ 43339 h 257175"/>
                            <a:gd name="connsiteX16" fmla="*/ 205264 w 257175"/>
                            <a:gd name="connsiteY16" fmla="*/ 43339 h 257175"/>
                            <a:gd name="connsiteX17" fmla="*/ 197644 w 257175"/>
                            <a:gd name="connsiteY17" fmla="*/ 50959 h 257175"/>
                            <a:gd name="connsiteX18" fmla="*/ 197644 w 257175"/>
                            <a:gd name="connsiteY18" fmla="*/ 35719 h 257175"/>
                            <a:gd name="connsiteX19" fmla="*/ 188119 w 257175"/>
                            <a:gd name="connsiteY19" fmla="*/ 26194 h 257175"/>
                            <a:gd name="connsiteX20" fmla="*/ 178594 w 257175"/>
                            <a:gd name="connsiteY20" fmla="*/ 35719 h 257175"/>
                            <a:gd name="connsiteX21" fmla="*/ 178594 w 257175"/>
                            <a:gd name="connsiteY21" fmla="*/ 70009 h 257175"/>
                            <a:gd name="connsiteX22" fmla="*/ 140494 w 257175"/>
                            <a:gd name="connsiteY22" fmla="*/ 108109 h 257175"/>
                            <a:gd name="connsiteX23" fmla="*/ 140494 w 257175"/>
                            <a:gd name="connsiteY23" fmla="*/ 49054 h 257175"/>
                            <a:gd name="connsiteX24" fmla="*/ 166211 w 257175"/>
                            <a:gd name="connsiteY24" fmla="*/ 23336 h 257175"/>
                            <a:gd name="connsiteX25" fmla="*/ 166211 w 257175"/>
                            <a:gd name="connsiteY25" fmla="*/ 10001 h 257175"/>
                            <a:gd name="connsiteX26" fmla="*/ 152876 w 257175"/>
                            <a:gd name="connsiteY26" fmla="*/ 10001 h 257175"/>
                            <a:gd name="connsiteX27" fmla="*/ 140494 w 257175"/>
                            <a:gd name="connsiteY27" fmla="*/ 22384 h 257175"/>
                            <a:gd name="connsiteX28" fmla="*/ 140494 w 257175"/>
                            <a:gd name="connsiteY28" fmla="*/ 16669 h 257175"/>
                            <a:gd name="connsiteX29" fmla="*/ 130969 w 257175"/>
                            <a:gd name="connsiteY29" fmla="*/ 7144 h 257175"/>
                            <a:gd name="connsiteX30" fmla="*/ 121444 w 257175"/>
                            <a:gd name="connsiteY30" fmla="*/ 16669 h 257175"/>
                            <a:gd name="connsiteX31" fmla="*/ 121444 w 257175"/>
                            <a:gd name="connsiteY31" fmla="*/ 22384 h 257175"/>
                            <a:gd name="connsiteX32" fmla="*/ 109061 w 257175"/>
                            <a:gd name="connsiteY32" fmla="*/ 10001 h 257175"/>
                            <a:gd name="connsiteX33" fmla="*/ 95726 w 257175"/>
                            <a:gd name="connsiteY33" fmla="*/ 10001 h 257175"/>
                            <a:gd name="connsiteX34" fmla="*/ 95726 w 257175"/>
                            <a:gd name="connsiteY34" fmla="*/ 23336 h 257175"/>
                            <a:gd name="connsiteX35" fmla="*/ 95726 w 257175"/>
                            <a:gd name="connsiteY35" fmla="*/ 23336 h 257175"/>
                            <a:gd name="connsiteX36" fmla="*/ 121444 w 257175"/>
                            <a:gd name="connsiteY36" fmla="*/ 49054 h 257175"/>
                            <a:gd name="connsiteX37" fmla="*/ 121444 w 257175"/>
                            <a:gd name="connsiteY37" fmla="*/ 108109 h 257175"/>
                            <a:gd name="connsiteX38" fmla="*/ 83344 w 257175"/>
                            <a:gd name="connsiteY38" fmla="*/ 70009 h 257175"/>
                            <a:gd name="connsiteX39" fmla="*/ 83344 w 257175"/>
                            <a:gd name="connsiteY39" fmla="*/ 35719 h 257175"/>
                            <a:gd name="connsiteX40" fmla="*/ 73819 w 257175"/>
                            <a:gd name="connsiteY40" fmla="*/ 26194 h 257175"/>
                            <a:gd name="connsiteX41" fmla="*/ 64294 w 257175"/>
                            <a:gd name="connsiteY41" fmla="*/ 35719 h 257175"/>
                            <a:gd name="connsiteX42" fmla="*/ 64294 w 257175"/>
                            <a:gd name="connsiteY42" fmla="*/ 50959 h 257175"/>
                            <a:gd name="connsiteX43" fmla="*/ 56674 w 257175"/>
                            <a:gd name="connsiteY43" fmla="*/ 43339 h 257175"/>
                            <a:gd name="connsiteX44" fmla="*/ 43339 w 257175"/>
                            <a:gd name="connsiteY44" fmla="*/ 44291 h 257175"/>
                            <a:gd name="connsiteX45" fmla="*/ 43339 w 257175"/>
                            <a:gd name="connsiteY45" fmla="*/ 56674 h 257175"/>
                            <a:gd name="connsiteX46" fmla="*/ 50959 w 257175"/>
                            <a:gd name="connsiteY46" fmla="*/ 64294 h 257175"/>
                            <a:gd name="connsiteX47" fmla="*/ 35719 w 257175"/>
                            <a:gd name="connsiteY47" fmla="*/ 64294 h 257175"/>
                            <a:gd name="connsiteX48" fmla="*/ 26194 w 257175"/>
                            <a:gd name="connsiteY48" fmla="*/ 73819 h 257175"/>
                            <a:gd name="connsiteX49" fmla="*/ 35719 w 257175"/>
                            <a:gd name="connsiteY49" fmla="*/ 83344 h 257175"/>
                            <a:gd name="connsiteX50" fmla="*/ 70009 w 257175"/>
                            <a:gd name="connsiteY50" fmla="*/ 83344 h 257175"/>
                            <a:gd name="connsiteX51" fmla="*/ 108109 w 257175"/>
                            <a:gd name="connsiteY51" fmla="*/ 121444 h 257175"/>
                            <a:gd name="connsiteX52" fmla="*/ 49054 w 257175"/>
                            <a:gd name="connsiteY52" fmla="*/ 121444 h 257175"/>
                            <a:gd name="connsiteX53" fmla="*/ 23336 w 257175"/>
                            <a:gd name="connsiteY53" fmla="*/ 95726 h 257175"/>
                            <a:gd name="connsiteX54" fmla="*/ 10001 w 257175"/>
                            <a:gd name="connsiteY54" fmla="*/ 95726 h 257175"/>
                            <a:gd name="connsiteX55" fmla="*/ 10001 w 257175"/>
                            <a:gd name="connsiteY55" fmla="*/ 109061 h 257175"/>
                            <a:gd name="connsiteX56" fmla="*/ 22384 w 257175"/>
                            <a:gd name="connsiteY56" fmla="*/ 121444 h 257175"/>
                            <a:gd name="connsiteX57" fmla="*/ 16669 w 257175"/>
                            <a:gd name="connsiteY57" fmla="*/ 121444 h 257175"/>
                            <a:gd name="connsiteX58" fmla="*/ 7144 w 257175"/>
                            <a:gd name="connsiteY58" fmla="*/ 130969 h 257175"/>
                            <a:gd name="connsiteX59" fmla="*/ 16669 w 257175"/>
                            <a:gd name="connsiteY59" fmla="*/ 140494 h 257175"/>
                            <a:gd name="connsiteX60" fmla="*/ 22384 w 257175"/>
                            <a:gd name="connsiteY60" fmla="*/ 140494 h 257175"/>
                            <a:gd name="connsiteX61" fmla="*/ 10001 w 257175"/>
                            <a:gd name="connsiteY61" fmla="*/ 152876 h 257175"/>
                            <a:gd name="connsiteX62" fmla="*/ 10001 w 257175"/>
                            <a:gd name="connsiteY62" fmla="*/ 166211 h 257175"/>
                            <a:gd name="connsiteX63" fmla="*/ 10001 w 257175"/>
                            <a:gd name="connsiteY63" fmla="*/ 166211 h 257175"/>
                            <a:gd name="connsiteX64" fmla="*/ 23336 w 257175"/>
                            <a:gd name="connsiteY64" fmla="*/ 166211 h 257175"/>
                            <a:gd name="connsiteX65" fmla="*/ 23336 w 257175"/>
                            <a:gd name="connsiteY65" fmla="*/ 166211 h 257175"/>
                            <a:gd name="connsiteX66" fmla="*/ 49054 w 257175"/>
                            <a:gd name="connsiteY66" fmla="*/ 140494 h 257175"/>
                            <a:gd name="connsiteX67" fmla="*/ 108109 w 257175"/>
                            <a:gd name="connsiteY67" fmla="*/ 140494 h 257175"/>
                            <a:gd name="connsiteX68" fmla="*/ 70009 w 257175"/>
                            <a:gd name="connsiteY68" fmla="*/ 178594 h 257175"/>
                            <a:gd name="connsiteX69" fmla="*/ 35719 w 257175"/>
                            <a:gd name="connsiteY69" fmla="*/ 178594 h 257175"/>
                            <a:gd name="connsiteX70" fmla="*/ 26194 w 257175"/>
                            <a:gd name="connsiteY70" fmla="*/ 188119 h 257175"/>
                            <a:gd name="connsiteX71" fmla="*/ 35719 w 257175"/>
                            <a:gd name="connsiteY71" fmla="*/ 197644 h 257175"/>
                            <a:gd name="connsiteX72" fmla="*/ 50959 w 257175"/>
                            <a:gd name="connsiteY72" fmla="*/ 197644 h 257175"/>
                            <a:gd name="connsiteX73" fmla="*/ 43339 w 257175"/>
                            <a:gd name="connsiteY73" fmla="*/ 205264 h 257175"/>
                            <a:gd name="connsiteX74" fmla="*/ 43339 w 257175"/>
                            <a:gd name="connsiteY74" fmla="*/ 218599 h 257175"/>
                            <a:gd name="connsiteX75" fmla="*/ 56674 w 257175"/>
                            <a:gd name="connsiteY75" fmla="*/ 218599 h 257175"/>
                            <a:gd name="connsiteX76" fmla="*/ 64294 w 257175"/>
                            <a:gd name="connsiteY76" fmla="*/ 210979 h 257175"/>
                            <a:gd name="connsiteX77" fmla="*/ 64294 w 257175"/>
                            <a:gd name="connsiteY77" fmla="*/ 226219 h 257175"/>
                            <a:gd name="connsiteX78" fmla="*/ 73819 w 257175"/>
                            <a:gd name="connsiteY78" fmla="*/ 235744 h 257175"/>
                            <a:gd name="connsiteX79" fmla="*/ 83344 w 257175"/>
                            <a:gd name="connsiteY79" fmla="*/ 226219 h 257175"/>
                            <a:gd name="connsiteX80" fmla="*/ 83344 w 257175"/>
                            <a:gd name="connsiteY80" fmla="*/ 191929 h 257175"/>
                            <a:gd name="connsiteX81" fmla="*/ 121444 w 257175"/>
                            <a:gd name="connsiteY81" fmla="*/ 153829 h 257175"/>
                            <a:gd name="connsiteX82" fmla="*/ 121444 w 257175"/>
                            <a:gd name="connsiteY82" fmla="*/ 212884 h 257175"/>
                            <a:gd name="connsiteX83" fmla="*/ 95726 w 257175"/>
                            <a:gd name="connsiteY83" fmla="*/ 238601 h 257175"/>
                            <a:gd name="connsiteX84" fmla="*/ 95726 w 257175"/>
                            <a:gd name="connsiteY84" fmla="*/ 251936 h 257175"/>
                            <a:gd name="connsiteX85" fmla="*/ 109061 w 257175"/>
                            <a:gd name="connsiteY85" fmla="*/ 251936 h 257175"/>
                            <a:gd name="connsiteX86" fmla="*/ 121444 w 257175"/>
                            <a:gd name="connsiteY86" fmla="*/ 239554 h 257175"/>
                            <a:gd name="connsiteX87" fmla="*/ 121444 w 257175"/>
                            <a:gd name="connsiteY87" fmla="*/ 245269 h 257175"/>
                            <a:gd name="connsiteX88" fmla="*/ 130969 w 257175"/>
                            <a:gd name="connsiteY88" fmla="*/ 254794 h 257175"/>
                            <a:gd name="connsiteX89" fmla="*/ 140494 w 257175"/>
                            <a:gd name="connsiteY89" fmla="*/ 245269 h 257175"/>
                            <a:gd name="connsiteX90" fmla="*/ 140494 w 257175"/>
                            <a:gd name="connsiteY90" fmla="*/ 239554 h 257175"/>
                            <a:gd name="connsiteX91" fmla="*/ 152876 w 257175"/>
                            <a:gd name="connsiteY91" fmla="*/ 251936 h 257175"/>
                            <a:gd name="connsiteX92" fmla="*/ 166211 w 257175"/>
                            <a:gd name="connsiteY92" fmla="*/ 251936 h 257175"/>
                            <a:gd name="connsiteX93" fmla="*/ 166211 w 257175"/>
                            <a:gd name="connsiteY93" fmla="*/ 251936 h 257175"/>
                            <a:gd name="connsiteX94" fmla="*/ 166211 w 257175"/>
                            <a:gd name="connsiteY94" fmla="*/ 238601 h 257175"/>
                            <a:gd name="connsiteX95" fmla="*/ 166211 w 257175"/>
                            <a:gd name="connsiteY95" fmla="*/ 238601 h 257175"/>
                            <a:gd name="connsiteX96" fmla="*/ 140494 w 257175"/>
                            <a:gd name="connsiteY96" fmla="*/ 212884 h 257175"/>
                            <a:gd name="connsiteX97" fmla="*/ 140494 w 257175"/>
                            <a:gd name="connsiteY97" fmla="*/ 153829 h 257175"/>
                            <a:gd name="connsiteX98" fmla="*/ 178594 w 257175"/>
                            <a:gd name="connsiteY98" fmla="*/ 191929 h 257175"/>
                            <a:gd name="connsiteX99" fmla="*/ 178594 w 257175"/>
                            <a:gd name="connsiteY99" fmla="*/ 226219 h 257175"/>
                            <a:gd name="connsiteX100" fmla="*/ 188119 w 257175"/>
                            <a:gd name="connsiteY100" fmla="*/ 235744 h 257175"/>
                            <a:gd name="connsiteX101" fmla="*/ 197644 w 257175"/>
                            <a:gd name="connsiteY101" fmla="*/ 226219 h 257175"/>
                            <a:gd name="connsiteX102" fmla="*/ 197644 w 257175"/>
                            <a:gd name="connsiteY102" fmla="*/ 210979 h 257175"/>
                            <a:gd name="connsiteX103" fmla="*/ 205264 w 257175"/>
                            <a:gd name="connsiteY103" fmla="*/ 218599 h 257175"/>
                            <a:gd name="connsiteX104" fmla="*/ 218599 w 257175"/>
                            <a:gd name="connsiteY104" fmla="*/ 218599 h 257175"/>
                            <a:gd name="connsiteX105" fmla="*/ 218599 w 257175"/>
                            <a:gd name="connsiteY105" fmla="*/ 205264 h 257175"/>
                            <a:gd name="connsiteX106" fmla="*/ 210979 w 257175"/>
                            <a:gd name="connsiteY106" fmla="*/ 197644 h 257175"/>
                            <a:gd name="connsiteX107" fmla="*/ 226219 w 257175"/>
                            <a:gd name="connsiteY107" fmla="*/ 197644 h 257175"/>
                            <a:gd name="connsiteX108" fmla="*/ 235744 w 257175"/>
                            <a:gd name="connsiteY108" fmla="*/ 188119 h 257175"/>
                            <a:gd name="connsiteX109" fmla="*/ 226219 w 257175"/>
                            <a:gd name="connsiteY109" fmla="*/ 178594 h 257175"/>
                            <a:gd name="connsiteX110" fmla="*/ 191929 w 257175"/>
                            <a:gd name="connsiteY110" fmla="*/ 178594 h 257175"/>
                            <a:gd name="connsiteX111" fmla="*/ 153829 w 257175"/>
                            <a:gd name="connsiteY111" fmla="*/ 140494 h 257175"/>
                            <a:gd name="connsiteX112" fmla="*/ 212884 w 257175"/>
                            <a:gd name="connsiteY112" fmla="*/ 140494 h 257175"/>
                            <a:gd name="connsiteX113" fmla="*/ 238601 w 257175"/>
                            <a:gd name="connsiteY113" fmla="*/ 166211 h 257175"/>
                            <a:gd name="connsiteX114" fmla="*/ 251936 w 257175"/>
                            <a:gd name="connsiteY114" fmla="*/ 166211 h 257175"/>
                            <a:gd name="connsiteX115" fmla="*/ 251936 w 257175"/>
                            <a:gd name="connsiteY115" fmla="*/ 166211 h 257175"/>
                            <a:gd name="connsiteX116" fmla="*/ 251936 w 257175"/>
                            <a:gd name="connsiteY116" fmla="*/ 152876 h 257175"/>
                            <a:gd name="connsiteX117" fmla="*/ 251936 w 257175"/>
                            <a:gd name="connsiteY117" fmla="*/ 152876 h 257175"/>
                            <a:gd name="connsiteX118" fmla="*/ 239554 w 257175"/>
                            <a:gd name="connsiteY118" fmla="*/ 140494 h 257175"/>
                            <a:gd name="connsiteX119" fmla="*/ 245269 w 257175"/>
                            <a:gd name="connsiteY119" fmla="*/ 140494 h 257175"/>
                            <a:gd name="connsiteX120" fmla="*/ 254794 w 257175"/>
                            <a:gd name="connsiteY120" fmla="*/ 130969 h 2571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</a:cxnLst>
                          <a:rect l="l" t="t" r="r" b="b"/>
                          <a:pathLst>
                            <a:path w="257175" h="257175">
                              <a:moveTo>
                                <a:pt x="254794" y="130969"/>
                              </a:moveTo>
                              <a:cubicBezTo>
                                <a:pt x="254794" y="125254"/>
                                <a:pt x="250984" y="121444"/>
                                <a:pt x="245269" y="121444"/>
                              </a:cubicBezTo>
                              <a:lnTo>
                                <a:pt x="239554" y="121444"/>
                              </a:lnTo>
                              <a:lnTo>
                                <a:pt x="251936" y="109061"/>
                              </a:lnTo>
                              <a:cubicBezTo>
                                <a:pt x="255746" y="105251"/>
                                <a:pt x="255746" y="99536"/>
                                <a:pt x="251936" y="95726"/>
                              </a:cubicBezTo>
                              <a:cubicBezTo>
                                <a:pt x="248126" y="91916"/>
                                <a:pt x="242411" y="91916"/>
                                <a:pt x="238601" y="95726"/>
                              </a:cubicBezTo>
                              <a:lnTo>
                                <a:pt x="238601" y="95726"/>
                              </a:lnTo>
                              <a:lnTo>
                                <a:pt x="212884" y="121444"/>
                              </a:lnTo>
                              <a:lnTo>
                                <a:pt x="153829" y="121444"/>
                              </a:lnTo>
                              <a:lnTo>
                                <a:pt x="191929" y="83344"/>
                              </a:lnTo>
                              <a:lnTo>
                                <a:pt x="226219" y="83344"/>
                              </a:lnTo>
                              <a:cubicBezTo>
                                <a:pt x="231934" y="83344"/>
                                <a:pt x="235744" y="79534"/>
                                <a:pt x="235744" y="73819"/>
                              </a:cubicBezTo>
                              <a:cubicBezTo>
                                <a:pt x="235744" y="68104"/>
                                <a:pt x="231934" y="64294"/>
                                <a:pt x="226219" y="64294"/>
                              </a:cubicBezTo>
                              <a:lnTo>
                                <a:pt x="210979" y="64294"/>
                              </a:lnTo>
                              <a:lnTo>
                                <a:pt x="218599" y="56674"/>
                              </a:lnTo>
                              <a:cubicBezTo>
                                <a:pt x="222409" y="52864"/>
                                <a:pt x="221456" y="46196"/>
                                <a:pt x="217646" y="43339"/>
                              </a:cubicBezTo>
                              <a:cubicBezTo>
                                <a:pt x="213836" y="40481"/>
                                <a:pt x="209074" y="40481"/>
                                <a:pt x="205264" y="43339"/>
                              </a:cubicBezTo>
                              <a:lnTo>
                                <a:pt x="197644" y="50959"/>
                              </a:lnTo>
                              <a:lnTo>
                                <a:pt x="197644" y="35719"/>
                              </a:lnTo>
                              <a:cubicBezTo>
                                <a:pt x="197644" y="30004"/>
                                <a:pt x="193834" y="26194"/>
                                <a:pt x="188119" y="26194"/>
                              </a:cubicBezTo>
                              <a:cubicBezTo>
                                <a:pt x="182404" y="26194"/>
                                <a:pt x="178594" y="30004"/>
                                <a:pt x="178594" y="35719"/>
                              </a:cubicBezTo>
                              <a:lnTo>
                                <a:pt x="178594" y="70009"/>
                              </a:lnTo>
                              <a:lnTo>
                                <a:pt x="140494" y="108109"/>
                              </a:lnTo>
                              <a:lnTo>
                                <a:pt x="140494" y="49054"/>
                              </a:lnTo>
                              <a:lnTo>
                                <a:pt x="166211" y="23336"/>
                              </a:lnTo>
                              <a:cubicBezTo>
                                <a:pt x="170021" y="19526"/>
                                <a:pt x="170021" y="13811"/>
                                <a:pt x="166211" y="10001"/>
                              </a:cubicBezTo>
                              <a:cubicBezTo>
                                <a:pt x="162401" y="6191"/>
                                <a:pt x="156686" y="6191"/>
                                <a:pt x="152876" y="10001"/>
                              </a:cubicBezTo>
                              <a:lnTo>
                                <a:pt x="140494" y="22384"/>
                              </a:lnTo>
                              <a:lnTo>
                                <a:pt x="140494" y="16669"/>
                              </a:lnTo>
                              <a:cubicBezTo>
                                <a:pt x="140494" y="10954"/>
                                <a:pt x="136684" y="7144"/>
                                <a:pt x="130969" y="7144"/>
                              </a:cubicBezTo>
                              <a:cubicBezTo>
                                <a:pt x="125254" y="7144"/>
                                <a:pt x="121444" y="10954"/>
                                <a:pt x="121444" y="16669"/>
                              </a:cubicBezTo>
                              <a:lnTo>
                                <a:pt x="121444" y="22384"/>
                              </a:lnTo>
                              <a:lnTo>
                                <a:pt x="109061" y="10001"/>
                              </a:lnTo>
                              <a:cubicBezTo>
                                <a:pt x="105251" y="6191"/>
                                <a:pt x="99536" y="6191"/>
                                <a:pt x="95726" y="10001"/>
                              </a:cubicBezTo>
                              <a:cubicBezTo>
                                <a:pt x="91916" y="13811"/>
                                <a:pt x="91916" y="19526"/>
                                <a:pt x="95726" y="23336"/>
                              </a:cubicBezTo>
                              <a:lnTo>
                                <a:pt x="95726" y="23336"/>
                              </a:lnTo>
                              <a:lnTo>
                                <a:pt x="121444" y="49054"/>
                              </a:lnTo>
                              <a:lnTo>
                                <a:pt x="121444" y="108109"/>
                              </a:lnTo>
                              <a:lnTo>
                                <a:pt x="83344" y="70009"/>
                              </a:lnTo>
                              <a:lnTo>
                                <a:pt x="83344" y="35719"/>
                              </a:lnTo>
                              <a:cubicBezTo>
                                <a:pt x="83344" y="30004"/>
                                <a:pt x="79534" y="26194"/>
                                <a:pt x="73819" y="26194"/>
                              </a:cubicBezTo>
                              <a:cubicBezTo>
                                <a:pt x="68104" y="26194"/>
                                <a:pt x="64294" y="30956"/>
                                <a:pt x="64294" y="35719"/>
                              </a:cubicBezTo>
                              <a:lnTo>
                                <a:pt x="64294" y="50959"/>
                              </a:lnTo>
                              <a:lnTo>
                                <a:pt x="56674" y="43339"/>
                              </a:lnTo>
                              <a:cubicBezTo>
                                <a:pt x="52864" y="40481"/>
                                <a:pt x="47149" y="40481"/>
                                <a:pt x="43339" y="44291"/>
                              </a:cubicBezTo>
                              <a:cubicBezTo>
                                <a:pt x="40481" y="48101"/>
                                <a:pt x="40481" y="52864"/>
                                <a:pt x="43339" y="56674"/>
                              </a:cubicBezTo>
                              <a:lnTo>
                                <a:pt x="50959" y="64294"/>
                              </a:lnTo>
                              <a:lnTo>
                                <a:pt x="35719" y="64294"/>
                              </a:lnTo>
                              <a:cubicBezTo>
                                <a:pt x="30956" y="64294"/>
                                <a:pt x="26194" y="69056"/>
                                <a:pt x="26194" y="73819"/>
                              </a:cubicBezTo>
                              <a:cubicBezTo>
                                <a:pt x="26194" y="78581"/>
                                <a:pt x="30004" y="83344"/>
                                <a:pt x="35719" y="83344"/>
                              </a:cubicBezTo>
                              <a:lnTo>
                                <a:pt x="70009" y="83344"/>
                              </a:lnTo>
                              <a:lnTo>
                                <a:pt x="108109" y="121444"/>
                              </a:lnTo>
                              <a:lnTo>
                                <a:pt x="49054" y="121444"/>
                              </a:lnTo>
                              <a:lnTo>
                                <a:pt x="23336" y="95726"/>
                              </a:lnTo>
                              <a:cubicBezTo>
                                <a:pt x="19526" y="91916"/>
                                <a:pt x="13811" y="91916"/>
                                <a:pt x="10001" y="95726"/>
                              </a:cubicBezTo>
                              <a:cubicBezTo>
                                <a:pt x="6191" y="99536"/>
                                <a:pt x="6191" y="105251"/>
                                <a:pt x="10001" y="109061"/>
                              </a:cubicBezTo>
                              <a:lnTo>
                                <a:pt x="22384" y="121444"/>
                              </a:lnTo>
                              <a:lnTo>
                                <a:pt x="16669" y="121444"/>
                              </a:lnTo>
                              <a:cubicBezTo>
                                <a:pt x="10954" y="121444"/>
                                <a:pt x="7144" y="125254"/>
                                <a:pt x="7144" y="130969"/>
                              </a:cubicBezTo>
                              <a:cubicBezTo>
                                <a:pt x="7144" y="136684"/>
                                <a:pt x="10954" y="140494"/>
                                <a:pt x="16669" y="140494"/>
                              </a:cubicBezTo>
                              <a:lnTo>
                                <a:pt x="22384" y="140494"/>
                              </a:lnTo>
                              <a:lnTo>
                                <a:pt x="10001" y="152876"/>
                              </a:lnTo>
                              <a:cubicBezTo>
                                <a:pt x="6191" y="156686"/>
                                <a:pt x="6191" y="162401"/>
                                <a:pt x="10001" y="166211"/>
                              </a:cubicBezTo>
                              <a:cubicBezTo>
                                <a:pt x="10001" y="166211"/>
                                <a:pt x="10001" y="166211"/>
                                <a:pt x="10001" y="166211"/>
                              </a:cubicBezTo>
                              <a:cubicBezTo>
                                <a:pt x="13811" y="170021"/>
                                <a:pt x="19526" y="170021"/>
                                <a:pt x="23336" y="166211"/>
                              </a:cubicBezTo>
                              <a:cubicBezTo>
                                <a:pt x="23336" y="166211"/>
                                <a:pt x="23336" y="166211"/>
                                <a:pt x="23336" y="166211"/>
                              </a:cubicBezTo>
                              <a:lnTo>
                                <a:pt x="49054" y="140494"/>
                              </a:lnTo>
                              <a:lnTo>
                                <a:pt x="108109" y="140494"/>
                              </a:lnTo>
                              <a:lnTo>
                                <a:pt x="70009" y="178594"/>
                              </a:lnTo>
                              <a:lnTo>
                                <a:pt x="35719" y="178594"/>
                              </a:lnTo>
                              <a:cubicBezTo>
                                <a:pt x="30004" y="178594"/>
                                <a:pt x="26194" y="182404"/>
                                <a:pt x="26194" y="188119"/>
                              </a:cubicBezTo>
                              <a:cubicBezTo>
                                <a:pt x="26194" y="193834"/>
                                <a:pt x="30004" y="197644"/>
                                <a:pt x="35719" y="197644"/>
                              </a:cubicBezTo>
                              <a:lnTo>
                                <a:pt x="50959" y="197644"/>
                              </a:lnTo>
                              <a:lnTo>
                                <a:pt x="43339" y="205264"/>
                              </a:lnTo>
                              <a:cubicBezTo>
                                <a:pt x="39529" y="209074"/>
                                <a:pt x="39529" y="214789"/>
                                <a:pt x="43339" y="218599"/>
                              </a:cubicBezTo>
                              <a:cubicBezTo>
                                <a:pt x="47149" y="222409"/>
                                <a:pt x="52864" y="222409"/>
                                <a:pt x="56674" y="218599"/>
                              </a:cubicBezTo>
                              <a:lnTo>
                                <a:pt x="64294" y="210979"/>
                              </a:lnTo>
                              <a:lnTo>
                                <a:pt x="64294" y="226219"/>
                              </a:lnTo>
                              <a:cubicBezTo>
                                <a:pt x="64294" y="231934"/>
                                <a:pt x="68104" y="235744"/>
                                <a:pt x="73819" y="235744"/>
                              </a:cubicBezTo>
                              <a:cubicBezTo>
                                <a:pt x="79534" y="235744"/>
                                <a:pt x="83344" y="231934"/>
                                <a:pt x="83344" y="226219"/>
                              </a:cubicBezTo>
                              <a:lnTo>
                                <a:pt x="83344" y="191929"/>
                              </a:lnTo>
                              <a:lnTo>
                                <a:pt x="121444" y="153829"/>
                              </a:lnTo>
                              <a:lnTo>
                                <a:pt x="121444" y="212884"/>
                              </a:lnTo>
                              <a:lnTo>
                                <a:pt x="95726" y="238601"/>
                              </a:lnTo>
                              <a:cubicBezTo>
                                <a:pt x="91916" y="242411"/>
                                <a:pt x="91916" y="248126"/>
                                <a:pt x="95726" y="251936"/>
                              </a:cubicBezTo>
                              <a:cubicBezTo>
                                <a:pt x="99536" y="255746"/>
                                <a:pt x="105251" y="255746"/>
                                <a:pt x="109061" y="251936"/>
                              </a:cubicBezTo>
                              <a:lnTo>
                                <a:pt x="121444" y="239554"/>
                              </a:lnTo>
                              <a:lnTo>
                                <a:pt x="121444" y="245269"/>
                              </a:lnTo>
                              <a:cubicBezTo>
                                <a:pt x="121444" y="250984"/>
                                <a:pt x="125254" y="254794"/>
                                <a:pt x="130969" y="254794"/>
                              </a:cubicBezTo>
                              <a:cubicBezTo>
                                <a:pt x="136684" y="254794"/>
                                <a:pt x="140494" y="250984"/>
                                <a:pt x="140494" y="245269"/>
                              </a:cubicBezTo>
                              <a:lnTo>
                                <a:pt x="140494" y="239554"/>
                              </a:lnTo>
                              <a:lnTo>
                                <a:pt x="152876" y="251936"/>
                              </a:lnTo>
                              <a:cubicBezTo>
                                <a:pt x="156686" y="255746"/>
                                <a:pt x="162401" y="255746"/>
                                <a:pt x="166211" y="251936"/>
                              </a:cubicBezTo>
                              <a:cubicBezTo>
                                <a:pt x="166211" y="251936"/>
                                <a:pt x="166211" y="251936"/>
                                <a:pt x="166211" y="251936"/>
                              </a:cubicBezTo>
                              <a:cubicBezTo>
                                <a:pt x="170021" y="248126"/>
                                <a:pt x="170021" y="242411"/>
                                <a:pt x="166211" y="238601"/>
                              </a:cubicBezTo>
                              <a:cubicBezTo>
                                <a:pt x="166211" y="238601"/>
                                <a:pt x="166211" y="238601"/>
                                <a:pt x="166211" y="238601"/>
                              </a:cubicBezTo>
                              <a:lnTo>
                                <a:pt x="140494" y="212884"/>
                              </a:lnTo>
                              <a:lnTo>
                                <a:pt x="140494" y="153829"/>
                              </a:lnTo>
                              <a:lnTo>
                                <a:pt x="178594" y="191929"/>
                              </a:lnTo>
                              <a:lnTo>
                                <a:pt x="178594" y="226219"/>
                              </a:lnTo>
                              <a:cubicBezTo>
                                <a:pt x="178594" y="231934"/>
                                <a:pt x="182404" y="235744"/>
                                <a:pt x="188119" y="235744"/>
                              </a:cubicBezTo>
                              <a:cubicBezTo>
                                <a:pt x="193834" y="235744"/>
                                <a:pt x="197644" y="231934"/>
                                <a:pt x="197644" y="226219"/>
                              </a:cubicBezTo>
                              <a:lnTo>
                                <a:pt x="197644" y="210979"/>
                              </a:lnTo>
                              <a:lnTo>
                                <a:pt x="205264" y="218599"/>
                              </a:lnTo>
                              <a:cubicBezTo>
                                <a:pt x="209074" y="222409"/>
                                <a:pt x="214789" y="222409"/>
                                <a:pt x="218599" y="218599"/>
                              </a:cubicBezTo>
                              <a:cubicBezTo>
                                <a:pt x="222409" y="214789"/>
                                <a:pt x="222409" y="209074"/>
                                <a:pt x="218599" y="205264"/>
                              </a:cubicBezTo>
                              <a:lnTo>
                                <a:pt x="210979" y="197644"/>
                              </a:lnTo>
                              <a:lnTo>
                                <a:pt x="226219" y="197644"/>
                              </a:lnTo>
                              <a:cubicBezTo>
                                <a:pt x="231934" y="197644"/>
                                <a:pt x="235744" y="193834"/>
                                <a:pt x="235744" y="188119"/>
                              </a:cubicBezTo>
                              <a:cubicBezTo>
                                <a:pt x="235744" y="182404"/>
                                <a:pt x="231934" y="178594"/>
                                <a:pt x="226219" y="178594"/>
                              </a:cubicBezTo>
                              <a:lnTo>
                                <a:pt x="191929" y="178594"/>
                              </a:lnTo>
                              <a:lnTo>
                                <a:pt x="153829" y="140494"/>
                              </a:lnTo>
                              <a:lnTo>
                                <a:pt x="212884" y="140494"/>
                              </a:lnTo>
                              <a:lnTo>
                                <a:pt x="238601" y="166211"/>
                              </a:lnTo>
                              <a:cubicBezTo>
                                <a:pt x="242411" y="170021"/>
                                <a:pt x="248126" y="170021"/>
                                <a:pt x="251936" y="166211"/>
                              </a:cubicBezTo>
                              <a:cubicBezTo>
                                <a:pt x="251936" y="166211"/>
                                <a:pt x="251936" y="166211"/>
                                <a:pt x="251936" y="166211"/>
                              </a:cubicBezTo>
                              <a:cubicBezTo>
                                <a:pt x="255746" y="162401"/>
                                <a:pt x="255746" y="156686"/>
                                <a:pt x="251936" y="152876"/>
                              </a:cubicBezTo>
                              <a:cubicBezTo>
                                <a:pt x="251936" y="152876"/>
                                <a:pt x="251936" y="152876"/>
                                <a:pt x="251936" y="152876"/>
                              </a:cubicBezTo>
                              <a:lnTo>
                                <a:pt x="239554" y="140494"/>
                              </a:lnTo>
                              <a:lnTo>
                                <a:pt x="245269" y="140494"/>
                              </a:lnTo>
                              <a:cubicBezTo>
                                <a:pt x="250984" y="140494"/>
                                <a:pt x="254794" y="136684"/>
                                <a:pt x="254794" y="13096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63" name="グラフィック 584">
                        <a:extLst/>
                      </wps:cNvPr>
                      <wps:cNvSpPr/>
                      <wps:spPr>
                        <a:xfrm rot="20416575">
                          <a:off x="8727546" y="318297"/>
                          <a:ext cx="219075" cy="219075"/>
                        </a:xfrm>
                        <a:custGeom>
                          <a:avLst/>
                          <a:gdLst>
                            <a:gd name="connsiteX0" fmla="*/ 155734 w 219075"/>
                            <a:gd name="connsiteY0" fmla="*/ 121444 h 219075"/>
                            <a:gd name="connsiteX1" fmla="*/ 170021 w 219075"/>
                            <a:gd name="connsiteY1" fmla="*/ 121444 h 219075"/>
                            <a:gd name="connsiteX2" fmla="*/ 198596 w 219075"/>
                            <a:gd name="connsiteY2" fmla="*/ 159544 h 219075"/>
                            <a:gd name="connsiteX3" fmla="*/ 206216 w 219075"/>
                            <a:gd name="connsiteY3" fmla="*/ 163354 h 219075"/>
                            <a:gd name="connsiteX4" fmla="*/ 211931 w 219075"/>
                            <a:gd name="connsiteY4" fmla="*/ 161449 h 219075"/>
                            <a:gd name="connsiteX5" fmla="*/ 213836 w 219075"/>
                            <a:gd name="connsiteY5" fmla="*/ 148114 h 219075"/>
                            <a:gd name="connsiteX6" fmla="*/ 194786 w 219075"/>
                            <a:gd name="connsiteY6" fmla="*/ 121444 h 219075"/>
                            <a:gd name="connsiteX7" fmla="*/ 207169 w 219075"/>
                            <a:gd name="connsiteY7" fmla="*/ 121444 h 219075"/>
                            <a:gd name="connsiteX8" fmla="*/ 216694 w 219075"/>
                            <a:gd name="connsiteY8" fmla="*/ 111919 h 219075"/>
                            <a:gd name="connsiteX9" fmla="*/ 207169 w 219075"/>
                            <a:gd name="connsiteY9" fmla="*/ 102394 h 219075"/>
                            <a:gd name="connsiteX10" fmla="*/ 194786 w 219075"/>
                            <a:gd name="connsiteY10" fmla="*/ 102394 h 219075"/>
                            <a:gd name="connsiteX11" fmla="*/ 214789 w 219075"/>
                            <a:gd name="connsiteY11" fmla="*/ 75724 h 219075"/>
                            <a:gd name="connsiteX12" fmla="*/ 212884 w 219075"/>
                            <a:gd name="connsiteY12" fmla="*/ 62389 h 219075"/>
                            <a:gd name="connsiteX13" fmla="*/ 212884 w 219075"/>
                            <a:gd name="connsiteY13" fmla="*/ 62389 h 219075"/>
                            <a:gd name="connsiteX14" fmla="*/ 199549 w 219075"/>
                            <a:gd name="connsiteY14" fmla="*/ 64294 h 219075"/>
                            <a:gd name="connsiteX15" fmla="*/ 170974 w 219075"/>
                            <a:gd name="connsiteY15" fmla="*/ 102394 h 219075"/>
                            <a:gd name="connsiteX16" fmla="*/ 155734 w 219075"/>
                            <a:gd name="connsiteY16" fmla="*/ 102394 h 219075"/>
                            <a:gd name="connsiteX17" fmla="*/ 170974 w 219075"/>
                            <a:gd name="connsiteY17" fmla="*/ 87154 h 219075"/>
                            <a:gd name="connsiteX18" fmla="*/ 167164 w 219075"/>
                            <a:gd name="connsiteY18" fmla="*/ 73819 h 219075"/>
                            <a:gd name="connsiteX19" fmla="*/ 157639 w 219075"/>
                            <a:gd name="connsiteY19" fmla="*/ 73819 h 219075"/>
                            <a:gd name="connsiteX20" fmla="*/ 129064 w 219075"/>
                            <a:gd name="connsiteY20" fmla="*/ 102394 h 219075"/>
                            <a:gd name="connsiteX21" fmla="*/ 121444 w 219075"/>
                            <a:gd name="connsiteY21" fmla="*/ 102394 h 219075"/>
                            <a:gd name="connsiteX22" fmla="*/ 121444 w 219075"/>
                            <a:gd name="connsiteY22" fmla="*/ 94774 h 219075"/>
                            <a:gd name="connsiteX23" fmla="*/ 150019 w 219075"/>
                            <a:gd name="connsiteY23" fmla="*/ 66199 h 219075"/>
                            <a:gd name="connsiteX24" fmla="*/ 150971 w 219075"/>
                            <a:gd name="connsiteY24" fmla="*/ 52864 h 219075"/>
                            <a:gd name="connsiteX25" fmla="*/ 137636 w 219075"/>
                            <a:gd name="connsiteY25" fmla="*/ 51911 h 219075"/>
                            <a:gd name="connsiteX26" fmla="*/ 136684 w 219075"/>
                            <a:gd name="connsiteY26" fmla="*/ 52864 h 219075"/>
                            <a:gd name="connsiteX27" fmla="*/ 121444 w 219075"/>
                            <a:gd name="connsiteY27" fmla="*/ 68104 h 219075"/>
                            <a:gd name="connsiteX28" fmla="*/ 121444 w 219075"/>
                            <a:gd name="connsiteY28" fmla="*/ 52864 h 219075"/>
                            <a:gd name="connsiteX29" fmla="*/ 159544 w 219075"/>
                            <a:gd name="connsiteY29" fmla="*/ 24289 h 219075"/>
                            <a:gd name="connsiteX30" fmla="*/ 161449 w 219075"/>
                            <a:gd name="connsiteY30" fmla="*/ 10954 h 219075"/>
                            <a:gd name="connsiteX31" fmla="*/ 161449 w 219075"/>
                            <a:gd name="connsiteY31" fmla="*/ 10954 h 219075"/>
                            <a:gd name="connsiteX32" fmla="*/ 148114 w 219075"/>
                            <a:gd name="connsiteY32" fmla="*/ 9049 h 219075"/>
                            <a:gd name="connsiteX33" fmla="*/ 121444 w 219075"/>
                            <a:gd name="connsiteY33" fmla="*/ 29051 h 219075"/>
                            <a:gd name="connsiteX34" fmla="*/ 121444 w 219075"/>
                            <a:gd name="connsiteY34" fmla="*/ 16669 h 219075"/>
                            <a:gd name="connsiteX35" fmla="*/ 111919 w 219075"/>
                            <a:gd name="connsiteY35" fmla="*/ 7144 h 219075"/>
                            <a:gd name="connsiteX36" fmla="*/ 102394 w 219075"/>
                            <a:gd name="connsiteY36" fmla="*/ 16669 h 219075"/>
                            <a:gd name="connsiteX37" fmla="*/ 102394 w 219075"/>
                            <a:gd name="connsiteY37" fmla="*/ 29051 h 219075"/>
                            <a:gd name="connsiteX38" fmla="*/ 75724 w 219075"/>
                            <a:gd name="connsiteY38" fmla="*/ 9049 h 219075"/>
                            <a:gd name="connsiteX39" fmla="*/ 62389 w 219075"/>
                            <a:gd name="connsiteY39" fmla="*/ 10954 h 219075"/>
                            <a:gd name="connsiteX40" fmla="*/ 64294 w 219075"/>
                            <a:gd name="connsiteY40" fmla="*/ 24289 h 219075"/>
                            <a:gd name="connsiteX41" fmla="*/ 64294 w 219075"/>
                            <a:gd name="connsiteY41" fmla="*/ 24289 h 219075"/>
                            <a:gd name="connsiteX42" fmla="*/ 102394 w 219075"/>
                            <a:gd name="connsiteY42" fmla="*/ 52864 h 219075"/>
                            <a:gd name="connsiteX43" fmla="*/ 102394 w 219075"/>
                            <a:gd name="connsiteY43" fmla="*/ 68104 h 219075"/>
                            <a:gd name="connsiteX44" fmla="*/ 87154 w 219075"/>
                            <a:gd name="connsiteY44" fmla="*/ 51911 h 219075"/>
                            <a:gd name="connsiteX45" fmla="*/ 73819 w 219075"/>
                            <a:gd name="connsiteY45" fmla="*/ 50006 h 219075"/>
                            <a:gd name="connsiteX46" fmla="*/ 70961 w 219075"/>
                            <a:gd name="connsiteY46" fmla="*/ 63341 h 219075"/>
                            <a:gd name="connsiteX47" fmla="*/ 73819 w 219075"/>
                            <a:gd name="connsiteY47" fmla="*/ 66199 h 219075"/>
                            <a:gd name="connsiteX48" fmla="*/ 102394 w 219075"/>
                            <a:gd name="connsiteY48" fmla="*/ 94774 h 219075"/>
                            <a:gd name="connsiteX49" fmla="*/ 102394 w 219075"/>
                            <a:gd name="connsiteY49" fmla="*/ 102394 h 219075"/>
                            <a:gd name="connsiteX50" fmla="*/ 94774 w 219075"/>
                            <a:gd name="connsiteY50" fmla="*/ 102394 h 219075"/>
                            <a:gd name="connsiteX51" fmla="*/ 66199 w 219075"/>
                            <a:gd name="connsiteY51" fmla="*/ 73819 h 219075"/>
                            <a:gd name="connsiteX52" fmla="*/ 52864 w 219075"/>
                            <a:gd name="connsiteY52" fmla="*/ 72866 h 219075"/>
                            <a:gd name="connsiteX53" fmla="*/ 51911 w 219075"/>
                            <a:gd name="connsiteY53" fmla="*/ 86201 h 219075"/>
                            <a:gd name="connsiteX54" fmla="*/ 52864 w 219075"/>
                            <a:gd name="connsiteY54" fmla="*/ 87154 h 219075"/>
                            <a:gd name="connsiteX55" fmla="*/ 68104 w 219075"/>
                            <a:gd name="connsiteY55" fmla="*/ 102394 h 219075"/>
                            <a:gd name="connsiteX56" fmla="*/ 52864 w 219075"/>
                            <a:gd name="connsiteY56" fmla="*/ 102394 h 219075"/>
                            <a:gd name="connsiteX57" fmla="*/ 24289 w 219075"/>
                            <a:gd name="connsiteY57" fmla="*/ 64294 h 219075"/>
                            <a:gd name="connsiteX58" fmla="*/ 10954 w 219075"/>
                            <a:gd name="connsiteY58" fmla="*/ 62389 h 219075"/>
                            <a:gd name="connsiteX59" fmla="*/ 10954 w 219075"/>
                            <a:gd name="connsiteY59" fmla="*/ 62389 h 219075"/>
                            <a:gd name="connsiteX60" fmla="*/ 9049 w 219075"/>
                            <a:gd name="connsiteY60" fmla="*/ 75724 h 219075"/>
                            <a:gd name="connsiteX61" fmla="*/ 29051 w 219075"/>
                            <a:gd name="connsiteY61" fmla="*/ 102394 h 219075"/>
                            <a:gd name="connsiteX62" fmla="*/ 16669 w 219075"/>
                            <a:gd name="connsiteY62" fmla="*/ 102394 h 219075"/>
                            <a:gd name="connsiteX63" fmla="*/ 7144 w 219075"/>
                            <a:gd name="connsiteY63" fmla="*/ 111919 h 219075"/>
                            <a:gd name="connsiteX64" fmla="*/ 16669 w 219075"/>
                            <a:gd name="connsiteY64" fmla="*/ 121444 h 219075"/>
                            <a:gd name="connsiteX65" fmla="*/ 29051 w 219075"/>
                            <a:gd name="connsiteY65" fmla="*/ 121444 h 219075"/>
                            <a:gd name="connsiteX66" fmla="*/ 9049 w 219075"/>
                            <a:gd name="connsiteY66" fmla="*/ 148114 h 219075"/>
                            <a:gd name="connsiteX67" fmla="*/ 10954 w 219075"/>
                            <a:gd name="connsiteY67" fmla="*/ 161449 h 219075"/>
                            <a:gd name="connsiteX68" fmla="*/ 16669 w 219075"/>
                            <a:gd name="connsiteY68" fmla="*/ 163354 h 219075"/>
                            <a:gd name="connsiteX69" fmla="*/ 24289 w 219075"/>
                            <a:gd name="connsiteY69" fmla="*/ 159544 h 219075"/>
                            <a:gd name="connsiteX70" fmla="*/ 52864 w 219075"/>
                            <a:gd name="connsiteY70" fmla="*/ 121444 h 219075"/>
                            <a:gd name="connsiteX71" fmla="*/ 67151 w 219075"/>
                            <a:gd name="connsiteY71" fmla="*/ 121444 h 219075"/>
                            <a:gd name="connsiteX72" fmla="*/ 51911 w 219075"/>
                            <a:gd name="connsiteY72" fmla="*/ 136684 h 219075"/>
                            <a:gd name="connsiteX73" fmla="*/ 51911 w 219075"/>
                            <a:gd name="connsiteY73" fmla="*/ 150019 h 219075"/>
                            <a:gd name="connsiteX74" fmla="*/ 65246 w 219075"/>
                            <a:gd name="connsiteY74" fmla="*/ 150019 h 219075"/>
                            <a:gd name="connsiteX75" fmla="*/ 93821 w 219075"/>
                            <a:gd name="connsiteY75" fmla="*/ 121444 h 219075"/>
                            <a:gd name="connsiteX76" fmla="*/ 102394 w 219075"/>
                            <a:gd name="connsiteY76" fmla="*/ 121444 h 219075"/>
                            <a:gd name="connsiteX77" fmla="*/ 102394 w 219075"/>
                            <a:gd name="connsiteY77" fmla="*/ 129064 h 219075"/>
                            <a:gd name="connsiteX78" fmla="*/ 73819 w 219075"/>
                            <a:gd name="connsiteY78" fmla="*/ 157639 h 219075"/>
                            <a:gd name="connsiteX79" fmla="*/ 74771 w 219075"/>
                            <a:gd name="connsiteY79" fmla="*/ 170974 h 219075"/>
                            <a:gd name="connsiteX80" fmla="*/ 87154 w 219075"/>
                            <a:gd name="connsiteY80" fmla="*/ 170974 h 219075"/>
                            <a:gd name="connsiteX81" fmla="*/ 102394 w 219075"/>
                            <a:gd name="connsiteY81" fmla="*/ 155734 h 219075"/>
                            <a:gd name="connsiteX82" fmla="*/ 102394 w 219075"/>
                            <a:gd name="connsiteY82" fmla="*/ 170021 h 219075"/>
                            <a:gd name="connsiteX83" fmla="*/ 64294 w 219075"/>
                            <a:gd name="connsiteY83" fmla="*/ 198596 h 219075"/>
                            <a:gd name="connsiteX84" fmla="*/ 62389 w 219075"/>
                            <a:gd name="connsiteY84" fmla="*/ 211931 h 219075"/>
                            <a:gd name="connsiteX85" fmla="*/ 75724 w 219075"/>
                            <a:gd name="connsiteY85" fmla="*/ 213836 h 219075"/>
                            <a:gd name="connsiteX86" fmla="*/ 102394 w 219075"/>
                            <a:gd name="connsiteY86" fmla="*/ 193834 h 219075"/>
                            <a:gd name="connsiteX87" fmla="*/ 102394 w 219075"/>
                            <a:gd name="connsiteY87" fmla="*/ 207169 h 219075"/>
                            <a:gd name="connsiteX88" fmla="*/ 111919 w 219075"/>
                            <a:gd name="connsiteY88" fmla="*/ 216694 h 219075"/>
                            <a:gd name="connsiteX89" fmla="*/ 121444 w 219075"/>
                            <a:gd name="connsiteY89" fmla="*/ 207169 h 219075"/>
                            <a:gd name="connsiteX90" fmla="*/ 121444 w 219075"/>
                            <a:gd name="connsiteY90" fmla="*/ 194786 h 219075"/>
                            <a:gd name="connsiteX91" fmla="*/ 148114 w 219075"/>
                            <a:gd name="connsiteY91" fmla="*/ 214789 h 219075"/>
                            <a:gd name="connsiteX92" fmla="*/ 153829 w 219075"/>
                            <a:gd name="connsiteY92" fmla="*/ 216694 h 219075"/>
                            <a:gd name="connsiteX93" fmla="*/ 163354 w 219075"/>
                            <a:gd name="connsiteY93" fmla="*/ 207169 h 219075"/>
                            <a:gd name="connsiteX94" fmla="*/ 159544 w 219075"/>
                            <a:gd name="connsiteY94" fmla="*/ 199549 h 219075"/>
                            <a:gd name="connsiteX95" fmla="*/ 121444 w 219075"/>
                            <a:gd name="connsiteY95" fmla="*/ 170974 h 219075"/>
                            <a:gd name="connsiteX96" fmla="*/ 121444 w 219075"/>
                            <a:gd name="connsiteY96" fmla="*/ 155734 h 219075"/>
                            <a:gd name="connsiteX97" fmla="*/ 136684 w 219075"/>
                            <a:gd name="connsiteY97" fmla="*/ 170974 h 219075"/>
                            <a:gd name="connsiteX98" fmla="*/ 150019 w 219075"/>
                            <a:gd name="connsiteY98" fmla="*/ 170974 h 219075"/>
                            <a:gd name="connsiteX99" fmla="*/ 150019 w 219075"/>
                            <a:gd name="connsiteY99" fmla="*/ 157639 h 219075"/>
                            <a:gd name="connsiteX100" fmla="*/ 121444 w 219075"/>
                            <a:gd name="connsiteY100" fmla="*/ 129064 h 219075"/>
                            <a:gd name="connsiteX101" fmla="*/ 121444 w 219075"/>
                            <a:gd name="connsiteY101" fmla="*/ 121444 h 219075"/>
                            <a:gd name="connsiteX102" fmla="*/ 129064 w 219075"/>
                            <a:gd name="connsiteY102" fmla="*/ 121444 h 219075"/>
                            <a:gd name="connsiteX103" fmla="*/ 157639 w 219075"/>
                            <a:gd name="connsiteY103" fmla="*/ 150019 h 219075"/>
                            <a:gd name="connsiteX104" fmla="*/ 170974 w 219075"/>
                            <a:gd name="connsiteY104" fmla="*/ 150019 h 219075"/>
                            <a:gd name="connsiteX105" fmla="*/ 170974 w 219075"/>
                            <a:gd name="connsiteY105" fmla="*/ 136684 h 219075"/>
                            <a:gd name="connsiteX106" fmla="*/ 155734 w 219075"/>
                            <a:gd name="connsiteY106" fmla="*/ 121444 h 2190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</a:cxnLst>
                          <a:rect l="l" t="t" r="r" b="b"/>
                          <a:pathLst>
                            <a:path w="219075" h="219075">
                              <a:moveTo>
                                <a:pt x="155734" y="121444"/>
                              </a:moveTo>
                              <a:lnTo>
                                <a:pt x="170021" y="121444"/>
                              </a:lnTo>
                              <a:lnTo>
                                <a:pt x="198596" y="159544"/>
                              </a:lnTo>
                              <a:cubicBezTo>
                                <a:pt x="200501" y="162401"/>
                                <a:pt x="203359" y="163354"/>
                                <a:pt x="206216" y="163354"/>
                              </a:cubicBezTo>
                              <a:cubicBezTo>
                                <a:pt x="208121" y="163354"/>
                                <a:pt x="210026" y="162401"/>
                                <a:pt x="211931" y="161449"/>
                              </a:cubicBezTo>
                              <a:cubicBezTo>
                                <a:pt x="215741" y="158591"/>
                                <a:pt x="216694" y="151924"/>
                                <a:pt x="213836" y="148114"/>
                              </a:cubicBezTo>
                              <a:lnTo>
                                <a:pt x="194786" y="121444"/>
                              </a:lnTo>
                              <a:lnTo>
                                <a:pt x="207169" y="121444"/>
                              </a:lnTo>
                              <a:cubicBezTo>
                                <a:pt x="212884" y="121444"/>
                                <a:pt x="216694" y="117634"/>
                                <a:pt x="216694" y="111919"/>
                              </a:cubicBezTo>
                              <a:cubicBezTo>
                                <a:pt x="216694" y="106204"/>
                                <a:pt x="212884" y="102394"/>
                                <a:pt x="207169" y="102394"/>
                              </a:cubicBezTo>
                              <a:lnTo>
                                <a:pt x="194786" y="102394"/>
                              </a:lnTo>
                              <a:lnTo>
                                <a:pt x="214789" y="75724"/>
                              </a:lnTo>
                              <a:cubicBezTo>
                                <a:pt x="217646" y="71914"/>
                                <a:pt x="216694" y="65246"/>
                                <a:pt x="212884" y="62389"/>
                              </a:cubicBezTo>
                              <a:lnTo>
                                <a:pt x="212884" y="62389"/>
                              </a:lnTo>
                              <a:cubicBezTo>
                                <a:pt x="209074" y="59531"/>
                                <a:pt x="202406" y="60484"/>
                                <a:pt x="199549" y="64294"/>
                              </a:cubicBezTo>
                              <a:lnTo>
                                <a:pt x="170974" y="102394"/>
                              </a:lnTo>
                              <a:lnTo>
                                <a:pt x="155734" y="102394"/>
                              </a:lnTo>
                              <a:lnTo>
                                <a:pt x="170974" y="87154"/>
                              </a:lnTo>
                              <a:cubicBezTo>
                                <a:pt x="173831" y="82391"/>
                                <a:pt x="171926" y="76676"/>
                                <a:pt x="167164" y="73819"/>
                              </a:cubicBezTo>
                              <a:cubicBezTo>
                                <a:pt x="164306" y="71914"/>
                                <a:pt x="160496" y="71914"/>
                                <a:pt x="157639" y="73819"/>
                              </a:cubicBezTo>
                              <a:lnTo>
                                <a:pt x="129064" y="102394"/>
                              </a:lnTo>
                              <a:lnTo>
                                <a:pt x="121444" y="102394"/>
                              </a:lnTo>
                              <a:lnTo>
                                <a:pt x="121444" y="94774"/>
                              </a:lnTo>
                              <a:lnTo>
                                <a:pt x="150019" y="66199"/>
                              </a:lnTo>
                              <a:cubicBezTo>
                                <a:pt x="153829" y="62389"/>
                                <a:pt x="154781" y="56674"/>
                                <a:pt x="150971" y="52864"/>
                              </a:cubicBezTo>
                              <a:cubicBezTo>
                                <a:pt x="147161" y="49054"/>
                                <a:pt x="141446" y="48101"/>
                                <a:pt x="137636" y="51911"/>
                              </a:cubicBezTo>
                              <a:cubicBezTo>
                                <a:pt x="137636" y="51911"/>
                                <a:pt x="136684" y="52864"/>
                                <a:pt x="136684" y="52864"/>
                              </a:cubicBezTo>
                              <a:lnTo>
                                <a:pt x="121444" y="68104"/>
                              </a:lnTo>
                              <a:lnTo>
                                <a:pt x="121444" y="52864"/>
                              </a:lnTo>
                              <a:lnTo>
                                <a:pt x="159544" y="24289"/>
                              </a:lnTo>
                              <a:cubicBezTo>
                                <a:pt x="163354" y="21431"/>
                                <a:pt x="164306" y="14764"/>
                                <a:pt x="161449" y="10954"/>
                              </a:cubicBezTo>
                              <a:lnTo>
                                <a:pt x="161449" y="10954"/>
                              </a:lnTo>
                              <a:cubicBezTo>
                                <a:pt x="158591" y="7144"/>
                                <a:pt x="151924" y="6191"/>
                                <a:pt x="148114" y="9049"/>
                              </a:cubicBezTo>
                              <a:lnTo>
                                <a:pt x="121444" y="29051"/>
                              </a:lnTo>
                              <a:lnTo>
                                <a:pt x="121444" y="16669"/>
                              </a:lnTo>
                              <a:cubicBezTo>
                                <a:pt x="121444" y="10954"/>
                                <a:pt x="117634" y="7144"/>
                                <a:pt x="111919" y="7144"/>
                              </a:cubicBezTo>
                              <a:cubicBezTo>
                                <a:pt x="106204" y="7144"/>
                                <a:pt x="102394" y="10954"/>
                                <a:pt x="102394" y="16669"/>
                              </a:cubicBezTo>
                              <a:lnTo>
                                <a:pt x="102394" y="29051"/>
                              </a:lnTo>
                              <a:lnTo>
                                <a:pt x="75724" y="9049"/>
                              </a:lnTo>
                              <a:cubicBezTo>
                                <a:pt x="70961" y="6191"/>
                                <a:pt x="65246" y="7144"/>
                                <a:pt x="62389" y="10954"/>
                              </a:cubicBezTo>
                              <a:cubicBezTo>
                                <a:pt x="58579" y="14764"/>
                                <a:pt x="59531" y="21431"/>
                                <a:pt x="64294" y="24289"/>
                              </a:cubicBezTo>
                              <a:cubicBezTo>
                                <a:pt x="64294" y="24289"/>
                                <a:pt x="64294" y="24289"/>
                                <a:pt x="64294" y="24289"/>
                              </a:cubicBezTo>
                              <a:lnTo>
                                <a:pt x="102394" y="52864"/>
                              </a:lnTo>
                              <a:lnTo>
                                <a:pt x="102394" y="68104"/>
                              </a:lnTo>
                              <a:lnTo>
                                <a:pt x="87154" y="51911"/>
                              </a:lnTo>
                              <a:cubicBezTo>
                                <a:pt x="84296" y="48101"/>
                                <a:pt x="77629" y="47149"/>
                                <a:pt x="73819" y="50006"/>
                              </a:cubicBezTo>
                              <a:cubicBezTo>
                                <a:pt x="69056" y="52864"/>
                                <a:pt x="68104" y="58579"/>
                                <a:pt x="70961" y="63341"/>
                              </a:cubicBezTo>
                              <a:cubicBezTo>
                                <a:pt x="71914" y="64294"/>
                                <a:pt x="72866" y="65246"/>
                                <a:pt x="73819" y="66199"/>
                              </a:cubicBezTo>
                              <a:lnTo>
                                <a:pt x="102394" y="94774"/>
                              </a:lnTo>
                              <a:lnTo>
                                <a:pt x="102394" y="102394"/>
                              </a:lnTo>
                              <a:lnTo>
                                <a:pt x="94774" y="102394"/>
                              </a:lnTo>
                              <a:lnTo>
                                <a:pt x="66199" y="73819"/>
                              </a:lnTo>
                              <a:cubicBezTo>
                                <a:pt x="62389" y="70009"/>
                                <a:pt x="56674" y="69056"/>
                                <a:pt x="52864" y="72866"/>
                              </a:cubicBezTo>
                              <a:cubicBezTo>
                                <a:pt x="49054" y="76676"/>
                                <a:pt x="48101" y="82391"/>
                                <a:pt x="51911" y="86201"/>
                              </a:cubicBezTo>
                              <a:cubicBezTo>
                                <a:pt x="51911" y="86201"/>
                                <a:pt x="52864" y="87154"/>
                                <a:pt x="52864" y="87154"/>
                              </a:cubicBezTo>
                              <a:lnTo>
                                <a:pt x="68104" y="102394"/>
                              </a:lnTo>
                              <a:lnTo>
                                <a:pt x="52864" y="102394"/>
                              </a:lnTo>
                              <a:lnTo>
                                <a:pt x="24289" y="64294"/>
                              </a:lnTo>
                              <a:cubicBezTo>
                                <a:pt x="21431" y="60484"/>
                                <a:pt x="14764" y="59531"/>
                                <a:pt x="10954" y="62389"/>
                              </a:cubicBezTo>
                              <a:lnTo>
                                <a:pt x="10954" y="62389"/>
                              </a:lnTo>
                              <a:cubicBezTo>
                                <a:pt x="7144" y="65246"/>
                                <a:pt x="6191" y="71914"/>
                                <a:pt x="9049" y="75724"/>
                              </a:cubicBezTo>
                              <a:lnTo>
                                <a:pt x="29051" y="102394"/>
                              </a:lnTo>
                              <a:lnTo>
                                <a:pt x="16669" y="102394"/>
                              </a:lnTo>
                              <a:cubicBezTo>
                                <a:pt x="10954" y="102394"/>
                                <a:pt x="7144" y="106204"/>
                                <a:pt x="7144" y="111919"/>
                              </a:cubicBezTo>
                              <a:cubicBezTo>
                                <a:pt x="7144" y="117634"/>
                                <a:pt x="10954" y="121444"/>
                                <a:pt x="16669" y="121444"/>
                              </a:cubicBezTo>
                              <a:lnTo>
                                <a:pt x="29051" y="121444"/>
                              </a:lnTo>
                              <a:lnTo>
                                <a:pt x="9049" y="148114"/>
                              </a:lnTo>
                              <a:cubicBezTo>
                                <a:pt x="6191" y="151924"/>
                                <a:pt x="7144" y="158591"/>
                                <a:pt x="10954" y="161449"/>
                              </a:cubicBezTo>
                              <a:cubicBezTo>
                                <a:pt x="12859" y="162401"/>
                                <a:pt x="14764" y="163354"/>
                                <a:pt x="16669" y="163354"/>
                              </a:cubicBezTo>
                              <a:cubicBezTo>
                                <a:pt x="19526" y="163354"/>
                                <a:pt x="22384" y="162401"/>
                                <a:pt x="24289" y="159544"/>
                              </a:cubicBezTo>
                              <a:lnTo>
                                <a:pt x="52864" y="121444"/>
                              </a:lnTo>
                              <a:lnTo>
                                <a:pt x="67151" y="121444"/>
                              </a:lnTo>
                              <a:lnTo>
                                <a:pt x="51911" y="136684"/>
                              </a:lnTo>
                              <a:cubicBezTo>
                                <a:pt x="48101" y="140494"/>
                                <a:pt x="48101" y="146209"/>
                                <a:pt x="51911" y="150019"/>
                              </a:cubicBezTo>
                              <a:cubicBezTo>
                                <a:pt x="55721" y="153829"/>
                                <a:pt x="61436" y="153829"/>
                                <a:pt x="65246" y="150019"/>
                              </a:cubicBezTo>
                              <a:lnTo>
                                <a:pt x="93821" y="121444"/>
                              </a:lnTo>
                              <a:lnTo>
                                <a:pt x="102394" y="121444"/>
                              </a:lnTo>
                              <a:lnTo>
                                <a:pt x="102394" y="129064"/>
                              </a:lnTo>
                              <a:lnTo>
                                <a:pt x="73819" y="157639"/>
                              </a:lnTo>
                              <a:cubicBezTo>
                                <a:pt x="70009" y="161449"/>
                                <a:pt x="70961" y="168116"/>
                                <a:pt x="74771" y="170974"/>
                              </a:cubicBezTo>
                              <a:cubicBezTo>
                                <a:pt x="78581" y="173831"/>
                                <a:pt x="83344" y="173831"/>
                                <a:pt x="87154" y="170974"/>
                              </a:cubicBezTo>
                              <a:lnTo>
                                <a:pt x="102394" y="155734"/>
                              </a:lnTo>
                              <a:lnTo>
                                <a:pt x="102394" y="170021"/>
                              </a:lnTo>
                              <a:lnTo>
                                <a:pt x="64294" y="198596"/>
                              </a:lnTo>
                              <a:cubicBezTo>
                                <a:pt x="60484" y="201454"/>
                                <a:pt x="59531" y="208121"/>
                                <a:pt x="62389" y="211931"/>
                              </a:cubicBezTo>
                              <a:cubicBezTo>
                                <a:pt x="65246" y="215741"/>
                                <a:pt x="71914" y="216694"/>
                                <a:pt x="75724" y="213836"/>
                              </a:cubicBezTo>
                              <a:lnTo>
                                <a:pt x="102394" y="193834"/>
                              </a:lnTo>
                              <a:lnTo>
                                <a:pt x="102394" y="207169"/>
                              </a:lnTo>
                              <a:cubicBezTo>
                                <a:pt x="102394" y="212884"/>
                                <a:pt x="106204" y="216694"/>
                                <a:pt x="111919" y="216694"/>
                              </a:cubicBezTo>
                              <a:cubicBezTo>
                                <a:pt x="117634" y="216694"/>
                                <a:pt x="121444" y="212884"/>
                                <a:pt x="121444" y="207169"/>
                              </a:cubicBezTo>
                              <a:lnTo>
                                <a:pt x="121444" y="194786"/>
                              </a:lnTo>
                              <a:lnTo>
                                <a:pt x="148114" y="214789"/>
                              </a:lnTo>
                              <a:cubicBezTo>
                                <a:pt x="150019" y="215741"/>
                                <a:pt x="151924" y="216694"/>
                                <a:pt x="153829" y="216694"/>
                              </a:cubicBezTo>
                              <a:cubicBezTo>
                                <a:pt x="159544" y="216694"/>
                                <a:pt x="163354" y="212884"/>
                                <a:pt x="163354" y="207169"/>
                              </a:cubicBezTo>
                              <a:cubicBezTo>
                                <a:pt x="163354" y="204311"/>
                                <a:pt x="162401" y="201454"/>
                                <a:pt x="159544" y="199549"/>
                              </a:cubicBezTo>
                              <a:lnTo>
                                <a:pt x="121444" y="170974"/>
                              </a:lnTo>
                              <a:lnTo>
                                <a:pt x="121444" y="155734"/>
                              </a:lnTo>
                              <a:lnTo>
                                <a:pt x="136684" y="170974"/>
                              </a:lnTo>
                              <a:cubicBezTo>
                                <a:pt x="140494" y="174784"/>
                                <a:pt x="146209" y="174784"/>
                                <a:pt x="150019" y="170974"/>
                              </a:cubicBezTo>
                              <a:cubicBezTo>
                                <a:pt x="153829" y="167164"/>
                                <a:pt x="153829" y="161449"/>
                                <a:pt x="150019" y="157639"/>
                              </a:cubicBezTo>
                              <a:lnTo>
                                <a:pt x="121444" y="129064"/>
                              </a:lnTo>
                              <a:lnTo>
                                <a:pt x="121444" y="121444"/>
                              </a:lnTo>
                              <a:lnTo>
                                <a:pt x="129064" y="121444"/>
                              </a:lnTo>
                              <a:lnTo>
                                <a:pt x="157639" y="150019"/>
                              </a:lnTo>
                              <a:cubicBezTo>
                                <a:pt x="161449" y="153829"/>
                                <a:pt x="167164" y="153829"/>
                                <a:pt x="170974" y="150019"/>
                              </a:cubicBezTo>
                              <a:cubicBezTo>
                                <a:pt x="174784" y="146209"/>
                                <a:pt x="174784" y="140494"/>
                                <a:pt x="170974" y="136684"/>
                              </a:cubicBezTo>
                              <a:lnTo>
                                <a:pt x="155734" y="12144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g:grpSp>
                      <wpg:cNvPr id="164" name="グループ 164">
                        <a:extLst/>
                      </wpg:cNvPr>
                      <wpg:cNvGrpSpPr/>
                      <wpg:grpSpPr>
                        <a:xfrm>
                          <a:off x="8907950" y="5280175"/>
                          <a:ext cx="142875" cy="142875"/>
                          <a:chOff x="8907950" y="5280175"/>
                          <a:chExt cx="142875" cy="142875"/>
                        </a:xfrm>
                      </wpg:grpSpPr>
                      <wps:wsp>
                        <wps:cNvPr id="165" name="フリーフォーム:図形 165">
                          <a:extLst/>
                        </wps:cNvPr>
                        <wps:cNvSpPr/>
                        <wps:spPr>
                          <a:xfrm>
                            <a:off x="8955575" y="5327800"/>
                            <a:ext cx="47625" cy="47625"/>
                          </a:xfrm>
                          <a:custGeom>
                            <a:avLst/>
                            <a:gdLst>
                              <a:gd name="connsiteX0" fmla="*/ 45244 w 47625"/>
                              <a:gd name="connsiteY0" fmla="*/ 26194 h 47625"/>
                              <a:gd name="connsiteX1" fmla="*/ 26194 w 47625"/>
                              <a:gd name="connsiteY1" fmla="*/ 45244 h 47625"/>
                              <a:gd name="connsiteX2" fmla="*/ 7144 w 47625"/>
                              <a:gd name="connsiteY2" fmla="*/ 26194 h 47625"/>
                              <a:gd name="connsiteX3" fmla="*/ 26194 w 47625"/>
                              <a:gd name="connsiteY3" fmla="*/ 7144 h 47625"/>
                              <a:gd name="connsiteX4" fmla="*/ 45244 w 47625"/>
                              <a:gd name="connsiteY4" fmla="*/ 26194 h 476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7625" h="47625">
                                <a:moveTo>
                                  <a:pt x="45244" y="26194"/>
                                </a:moveTo>
                                <a:cubicBezTo>
                                  <a:pt x="45244" y="36715"/>
                                  <a:pt x="36715" y="45244"/>
                                  <a:pt x="26194" y="45244"/>
                                </a:cubicBezTo>
                                <a:cubicBezTo>
                                  <a:pt x="15673" y="45244"/>
                                  <a:pt x="7144" y="36715"/>
                                  <a:pt x="7144" y="26194"/>
                                </a:cubicBezTo>
                                <a:cubicBezTo>
                                  <a:pt x="7144" y="15673"/>
                                  <a:pt x="15673" y="7144"/>
                                  <a:pt x="26194" y="7144"/>
                                </a:cubicBezTo>
                                <a:cubicBezTo>
                                  <a:pt x="36715" y="7144"/>
                                  <a:pt x="45244" y="15673"/>
                                  <a:pt x="45244" y="2619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66" name="フリーフォーム:図形 166">
                          <a:extLst/>
                        </wps:cNvPr>
                        <wps:cNvSpPr/>
                        <wps:spPr>
                          <a:xfrm>
                            <a:off x="8907950" y="5280175"/>
                            <a:ext cx="57150" cy="57150"/>
                          </a:xfrm>
                          <a:custGeom>
                            <a:avLst/>
                            <a:gdLst>
                              <a:gd name="connsiteX0" fmla="*/ 10001 w 57150"/>
                              <a:gd name="connsiteY0" fmla="*/ 10001 h 57150"/>
                              <a:gd name="connsiteX1" fmla="*/ 10001 w 57150"/>
                              <a:gd name="connsiteY1" fmla="*/ 23336 h 57150"/>
                              <a:gd name="connsiteX2" fmla="*/ 10001 w 57150"/>
                              <a:gd name="connsiteY2" fmla="*/ 23336 h 57150"/>
                              <a:gd name="connsiteX3" fmla="*/ 38576 w 57150"/>
                              <a:gd name="connsiteY3" fmla="*/ 51911 h 57150"/>
                              <a:gd name="connsiteX4" fmla="*/ 51911 w 57150"/>
                              <a:gd name="connsiteY4" fmla="*/ 51911 h 57150"/>
                              <a:gd name="connsiteX5" fmla="*/ 51911 w 57150"/>
                              <a:gd name="connsiteY5" fmla="*/ 51911 h 57150"/>
                              <a:gd name="connsiteX6" fmla="*/ 51911 w 57150"/>
                              <a:gd name="connsiteY6" fmla="*/ 38576 h 57150"/>
                              <a:gd name="connsiteX7" fmla="*/ 51911 w 57150"/>
                              <a:gd name="connsiteY7" fmla="*/ 38576 h 57150"/>
                              <a:gd name="connsiteX8" fmla="*/ 23336 w 57150"/>
                              <a:gd name="connsiteY8" fmla="*/ 10001 h 57150"/>
                              <a:gd name="connsiteX9" fmla="*/ 10001 w 57150"/>
                              <a:gd name="connsiteY9" fmla="*/ 10001 h 57150"/>
                              <a:gd name="connsiteX10" fmla="*/ 10001 w 57150"/>
                              <a:gd name="connsiteY10" fmla="*/ 10001 h 571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57150" h="57150">
                                <a:moveTo>
                                  <a:pt x="10001" y="10001"/>
                                </a:moveTo>
                                <a:cubicBezTo>
                                  <a:pt x="6191" y="13811"/>
                                  <a:pt x="6191" y="19526"/>
                                  <a:pt x="10001" y="23336"/>
                                </a:cubicBezTo>
                                <a:cubicBezTo>
                                  <a:pt x="10001" y="23336"/>
                                  <a:pt x="10001" y="23336"/>
                                  <a:pt x="10001" y="23336"/>
                                </a:cubicBezTo>
                                <a:lnTo>
                                  <a:pt x="38576" y="51911"/>
                                </a:lnTo>
                                <a:cubicBezTo>
                                  <a:pt x="42386" y="55721"/>
                                  <a:pt x="48101" y="55721"/>
                                  <a:pt x="51911" y="51911"/>
                                </a:cubicBezTo>
                                <a:cubicBezTo>
                                  <a:pt x="51911" y="51911"/>
                                  <a:pt x="51911" y="51911"/>
                                  <a:pt x="51911" y="51911"/>
                                </a:cubicBezTo>
                                <a:cubicBezTo>
                                  <a:pt x="55721" y="48101"/>
                                  <a:pt x="55721" y="42386"/>
                                  <a:pt x="51911" y="38576"/>
                                </a:cubicBezTo>
                                <a:cubicBezTo>
                                  <a:pt x="51911" y="38576"/>
                                  <a:pt x="51911" y="38576"/>
                                  <a:pt x="51911" y="38576"/>
                                </a:cubicBezTo>
                                <a:lnTo>
                                  <a:pt x="23336" y="10001"/>
                                </a:lnTo>
                                <a:cubicBezTo>
                                  <a:pt x="19526" y="6191"/>
                                  <a:pt x="13811" y="6191"/>
                                  <a:pt x="10001" y="10001"/>
                                </a:cubicBezTo>
                                <a:cubicBezTo>
                                  <a:pt x="10001" y="10001"/>
                                  <a:pt x="10001" y="10001"/>
                                  <a:pt x="10001" y="1000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67" name="フリーフォーム:図形 167">
                          <a:extLst/>
                        </wps:cNvPr>
                        <wps:cNvSpPr/>
                        <wps:spPr>
                          <a:xfrm>
                            <a:off x="8993675" y="5280175"/>
                            <a:ext cx="57150" cy="57150"/>
                          </a:xfrm>
                          <a:custGeom>
                            <a:avLst/>
                            <a:gdLst>
                              <a:gd name="connsiteX0" fmla="*/ 38576 w 57150"/>
                              <a:gd name="connsiteY0" fmla="*/ 10001 h 57150"/>
                              <a:gd name="connsiteX1" fmla="*/ 10001 w 57150"/>
                              <a:gd name="connsiteY1" fmla="*/ 38576 h 57150"/>
                              <a:gd name="connsiteX2" fmla="*/ 10001 w 57150"/>
                              <a:gd name="connsiteY2" fmla="*/ 51911 h 57150"/>
                              <a:gd name="connsiteX3" fmla="*/ 10001 w 57150"/>
                              <a:gd name="connsiteY3" fmla="*/ 51911 h 57150"/>
                              <a:gd name="connsiteX4" fmla="*/ 23336 w 57150"/>
                              <a:gd name="connsiteY4" fmla="*/ 51911 h 57150"/>
                              <a:gd name="connsiteX5" fmla="*/ 23336 w 57150"/>
                              <a:gd name="connsiteY5" fmla="*/ 51911 h 57150"/>
                              <a:gd name="connsiteX6" fmla="*/ 51911 w 57150"/>
                              <a:gd name="connsiteY6" fmla="*/ 23336 h 57150"/>
                              <a:gd name="connsiteX7" fmla="*/ 51911 w 57150"/>
                              <a:gd name="connsiteY7" fmla="*/ 10001 h 57150"/>
                              <a:gd name="connsiteX8" fmla="*/ 38576 w 57150"/>
                              <a:gd name="connsiteY8" fmla="*/ 10001 h 571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57150" h="57150">
                                <a:moveTo>
                                  <a:pt x="38576" y="10001"/>
                                </a:moveTo>
                                <a:lnTo>
                                  <a:pt x="10001" y="38576"/>
                                </a:lnTo>
                                <a:cubicBezTo>
                                  <a:pt x="6191" y="42386"/>
                                  <a:pt x="6191" y="48101"/>
                                  <a:pt x="10001" y="51911"/>
                                </a:cubicBezTo>
                                <a:cubicBezTo>
                                  <a:pt x="10001" y="51911"/>
                                  <a:pt x="10001" y="51911"/>
                                  <a:pt x="10001" y="51911"/>
                                </a:cubicBezTo>
                                <a:cubicBezTo>
                                  <a:pt x="13811" y="55721"/>
                                  <a:pt x="19526" y="55721"/>
                                  <a:pt x="23336" y="51911"/>
                                </a:cubicBezTo>
                                <a:cubicBezTo>
                                  <a:pt x="23336" y="51911"/>
                                  <a:pt x="23336" y="51911"/>
                                  <a:pt x="23336" y="51911"/>
                                </a:cubicBezTo>
                                <a:lnTo>
                                  <a:pt x="51911" y="23336"/>
                                </a:lnTo>
                                <a:cubicBezTo>
                                  <a:pt x="55721" y="19526"/>
                                  <a:pt x="55721" y="13811"/>
                                  <a:pt x="51911" y="10001"/>
                                </a:cubicBezTo>
                                <a:cubicBezTo>
                                  <a:pt x="48101" y="6191"/>
                                  <a:pt x="42386" y="6191"/>
                                  <a:pt x="38576" y="1000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68" name="フリーフォーム:図形 168">
                          <a:extLst/>
                        </wps:cNvPr>
                        <wps:cNvSpPr/>
                        <wps:spPr>
                          <a:xfrm>
                            <a:off x="8993675" y="5365900"/>
                            <a:ext cx="57150" cy="57150"/>
                          </a:xfrm>
                          <a:custGeom>
                            <a:avLst/>
                            <a:gdLst>
                              <a:gd name="connsiteX0" fmla="*/ 23336 w 57150"/>
                              <a:gd name="connsiteY0" fmla="*/ 10001 h 57150"/>
                              <a:gd name="connsiteX1" fmla="*/ 10001 w 57150"/>
                              <a:gd name="connsiteY1" fmla="*/ 10001 h 57150"/>
                              <a:gd name="connsiteX2" fmla="*/ 10001 w 57150"/>
                              <a:gd name="connsiteY2" fmla="*/ 23336 h 57150"/>
                              <a:gd name="connsiteX3" fmla="*/ 38576 w 57150"/>
                              <a:gd name="connsiteY3" fmla="*/ 51911 h 57150"/>
                              <a:gd name="connsiteX4" fmla="*/ 51911 w 57150"/>
                              <a:gd name="connsiteY4" fmla="*/ 51911 h 57150"/>
                              <a:gd name="connsiteX5" fmla="*/ 51911 w 57150"/>
                              <a:gd name="connsiteY5" fmla="*/ 51911 h 57150"/>
                              <a:gd name="connsiteX6" fmla="*/ 51911 w 57150"/>
                              <a:gd name="connsiteY6" fmla="*/ 38576 h 57150"/>
                              <a:gd name="connsiteX7" fmla="*/ 51911 w 57150"/>
                              <a:gd name="connsiteY7" fmla="*/ 38576 h 57150"/>
                              <a:gd name="connsiteX8" fmla="*/ 23336 w 57150"/>
                              <a:gd name="connsiteY8" fmla="*/ 10001 h 571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57150" h="57150">
                                <a:moveTo>
                                  <a:pt x="23336" y="10001"/>
                                </a:moveTo>
                                <a:cubicBezTo>
                                  <a:pt x="19526" y="6191"/>
                                  <a:pt x="13811" y="6191"/>
                                  <a:pt x="10001" y="10001"/>
                                </a:cubicBezTo>
                                <a:cubicBezTo>
                                  <a:pt x="6191" y="13811"/>
                                  <a:pt x="6191" y="19526"/>
                                  <a:pt x="10001" y="23336"/>
                                </a:cubicBezTo>
                                <a:lnTo>
                                  <a:pt x="38576" y="51911"/>
                                </a:lnTo>
                                <a:cubicBezTo>
                                  <a:pt x="42386" y="55721"/>
                                  <a:pt x="48101" y="55721"/>
                                  <a:pt x="51911" y="51911"/>
                                </a:cubicBezTo>
                                <a:cubicBezTo>
                                  <a:pt x="51911" y="51911"/>
                                  <a:pt x="51911" y="51911"/>
                                  <a:pt x="51911" y="51911"/>
                                </a:cubicBezTo>
                                <a:cubicBezTo>
                                  <a:pt x="55721" y="48101"/>
                                  <a:pt x="55721" y="42386"/>
                                  <a:pt x="51911" y="38576"/>
                                </a:cubicBezTo>
                                <a:cubicBezTo>
                                  <a:pt x="51911" y="38576"/>
                                  <a:pt x="51911" y="38576"/>
                                  <a:pt x="51911" y="38576"/>
                                </a:cubicBezTo>
                                <a:lnTo>
                                  <a:pt x="23336" y="100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69" name="フリーフォーム:図形 169">
                          <a:extLst/>
                        </wps:cNvPr>
                        <wps:cNvSpPr/>
                        <wps:spPr>
                          <a:xfrm>
                            <a:off x="8907950" y="5365900"/>
                            <a:ext cx="57150" cy="57150"/>
                          </a:xfrm>
                          <a:custGeom>
                            <a:avLst/>
                            <a:gdLst>
                              <a:gd name="connsiteX0" fmla="*/ 38576 w 57150"/>
                              <a:gd name="connsiteY0" fmla="*/ 10001 h 57150"/>
                              <a:gd name="connsiteX1" fmla="*/ 10001 w 57150"/>
                              <a:gd name="connsiteY1" fmla="*/ 38576 h 57150"/>
                              <a:gd name="connsiteX2" fmla="*/ 10001 w 57150"/>
                              <a:gd name="connsiteY2" fmla="*/ 51911 h 57150"/>
                              <a:gd name="connsiteX3" fmla="*/ 10001 w 57150"/>
                              <a:gd name="connsiteY3" fmla="*/ 51911 h 57150"/>
                              <a:gd name="connsiteX4" fmla="*/ 23336 w 57150"/>
                              <a:gd name="connsiteY4" fmla="*/ 51911 h 57150"/>
                              <a:gd name="connsiteX5" fmla="*/ 23336 w 57150"/>
                              <a:gd name="connsiteY5" fmla="*/ 51911 h 57150"/>
                              <a:gd name="connsiteX6" fmla="*/ 51911 w 57150"/>
                              <a:gd name="connsiteY6" fmla="*/ 23336 h 57150"/>
                              <a:gd name="connsiteX7" fmla="*/ 51911 w 57150"/>
                              <a:gd name="connsiteY7" fmla="*/ 10001 h 57150"/>
                              <a:gd name="connsiteX8" fmla="*/ 38576 w 57150"/>
                              <a:gd name="connsiteY8" fmla="*/ 10001 h 571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57150" h="57150">
                                <a:moveTo>
                                  <a:pt x="38576" y="10001"/>
                                </a:moveTo>
                                <a:lnTo>
                                  <a:pt x="10001" y="38576"/>
                                </a:lnTo>
                                <a:cubicBezTo>
                                  <a:pt x="6191" y="42386"/>
                                  <a:pt x="6191" y="48101"/>
                                  <a:pt x="10001" y="51911"/>
                                </a:cubicBezTo>
                                <a:cubicBezTo>
                                  <a:pt x="10001" y="51911"/>
                                  <a:pt x="10001" y="51911"/>
                                  <a:pt x="10001" y="51911"/>
                                </a:cubicBezTo>
                                <a:cubicBezTo>
                                  <a:pt x="13811" y="55721"/>
                                  <a:pt x="19526" y="55721"/>
                                  <a:pt x="23336" y="51911"/>
                                </a:cubicBezTo>
                                <a:cubicBezTo>
                                  <a:pt x="23336" y="51911"/>
                                  <a:pt x="23336" y="51911"/>
                                  <a:pt x="23336" y="51911"/>
                                </a:cubicBezTo>
                                <a:lnTo>
                                  <a:pt x="51911" y="23336"/>
                                </a:lnTo>
                                <a:cubicBezTo>
                                  <a:pt x="55721" y="19526"/>
                                  <a:pt x="55721" y="13811"/>
                                  <a:pt x="51911" y="10001"/>
                                </a:cubicBezTo>
                                <a:cubicBezTo>
                                  <a:pt x="48101" y="6191"/>
                                  <a:pt x="42386" y="6191"/>
                                  <a:pt x="38576" y="1000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</wpg:grpSp>
                    <wpg:grpSp>
                      <wpg:cNvPr id="170" name="グループ 170">
                        <a:extLst/>
                      </wpg:cNvPr>
                      <wpg:cNvGrpSpPr/>
                      <wpg:grpSpPr>
                        <a:xfrm>
                          <a:off x="6508909" y="6861492"/>
                          <a:ext cx="142875" cy="142875"/>
                          <a:chOff x="6508909" y="6861492"/>
                          <a:chExt cx="142875" cy="142875"/>
                        </a:xfrm>
                      </wpg:grpSpPr>
                      <wps:wsp>
                        <wps:cNvPr id="171" name="フリーフォーム:図形 171">
                          <a:extLst/>
                        </wps:cNvPr>
                        <wps:cNvSpPr/>
                        <wps:spPr>
                          <a:xfrm>
                            <a:off x="6556534" y="6909117"/>
                            <a:ext cx="47625" cy="47625"/>
                          </a:xfrm>
                          <a:custGeom>
                            <a:avLst/>
                            <a:gdLst>
                              <a:gd name="connsiteX0" fmla="*/ 45244 w 47625"/>
                              <a:gd name="connsiteY0" fmla="*/ 26194 h 47625"/>
                              <a:gd name="connsiteX1" fmla="*/ 26194 w 47625"/>
                              <a:gd name="connsiteY1" fmla="*/ 45244 h 47625"/>
                              <a:gd name="connsiteX2" fmla="*/ 7144 w 47625"/>
                              <a:gd name="connsiteY2" fmla="*/ 26194 h 47625"/>
                              <a:gd name="connsiteX3" fmla="*/ 26194 w 47625"/>
                              <a:gd name="connsiteY3" fmla="*/ 7144 h 47625"/>
                              <a:gd name="connsiteX4" fmla="*/ 45244 w 47625"/>
                              <a:gd name="connsiteY4" fmla="*/ 26194 h 476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7625" h="47625">
                                <a:moveTo>
                                  <a:pt x="45244" y="26194"/>
                                </a:moveTo>
                                <a:cubicBezTo>
                                  <a:pt x="45244" y="36715"/>
                                  <a:pt x="36715" y="45244"/>
                                  <a:pt x="26194" y="45244"/>
                                </a:cubicBezTo>
                                <a:cubicBezTo>
                                  <a:pt x="15673" y="45244"/>
                                  <a:pt x="7144" y="36715"/>
                                  <a:pt x="7144" y="26194"/>
                                </a:cubicBezTo>
                                <a:cubicBezTo>
                                  <a:pt x="7144" y="15673"/>
                                  <a:pt x="15673" y="7144"/>
                                  <a:pt x="26194" y="7144"/>
                                </a:cubicBezTo>
                                <a:cubicBezTo>
                                  <a:pt x="36715" y="7144"/>
                                  <a:pt x="45244" y="15673"/>
                                  <a:pt x="45244" y="2619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72" name="フリーフォーム:図形 172">
                          <a:extLst/>
                        </wps:cNvPr>
                        <wps:cNvSpPr/>
                        <wps:spPr>
                          <a:xfrm>
                            <a:off x="6508909" y="6861492"/>
                            <a:ext cx="57150" cy="57150"/>
                          </a:xfrm>
                          <a:custGeom>
                            <a:avLst/>
                            <a:gdLst>
                              <a:gd name="connsiteX0" fmla="*/ 10001 w 57150"/>
                              <a:gd name="connsiteY0" fmla="*/ 10001 h 57150"/>
                              <a:gd name="connsiteX1" fmla="*/ 10001 w 57150"/>
                              <a:gd name="connsiteY1" fmla="*/ 23336 h 57150"/>
                              <a:gd name="connsiteX2" fmla="*/ 10001 w 57150"/>
                              <a:gd name="connsiteY2" fmla="*/ 23336 h 57150"/>
                              <a:gd name="connsiteX3" fmla="*/ 38576 w 57150"/>
                              <a:gd name="connsiteY3" fmla="*/ 51911 h 57150"/>
                              <a:gd name="connsiteX4" fmla="*/ 51911 w 57150"/>
                              <a:gd name="connsiteY4" fmla="*/ 51911 h 57150"/>
                              <a:gd name="connsiteX5" fmla="*/ 51911 w 57150"/>
                              <a:gd name="connsiteY5" fmla="*/ 51911 h 57150"/>
                              <a:gd name="connsiteX6" fmla="*/ 51911 w 57150"/>
                              <a:gd name="connsiteY6" fmla="*/ 38576 h 57150"/>
                              <a:gd name="connsiteX7" fmla="*/ 51911 w 57150"/>
                              <a:gd name="connsiteY7" fmla="*/ 38576 h 57150"/>
                              <a:gd name="connsiteX8" fmla="*/ 23336 w 57150"/>
                              <a:gd name="connsiteY8" fmla="*/ 10001 h 57150"/>
                              <a:gd name="connsiteX9" fmla="*/ 10001 w 57150"/>
                              <a:gd name="connsiteY9" fmla="*/ 10001 h 57150"/>
                              <a:gd name="connsiteX10" fmla="*/ 10001 w 57150"/>
                              <a:gd name="connsiteY10" fmla="*/ 10001 h 571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57150" h="57150">
                                <a:moveTo>
                                  <a:pt x="10001" y="10001"/>
                                </a:moveTo>
                                <a:cubicBezTo>
                                  <a:pt x="6191" y="13811"/>
                                  <a:pt x="6191" y="19526"/>
                                  <a:pt x="10001" y="23336"/>
                                </a:cubicBezTo>
                                <a:cubicBezTo>
                                  <a:pt x="10001" y="23336"/>
                                  <a:pt x="10001" y="23336"/>
                                  <a:pt x="10001" y="23336"/>
                                </a:cubicBezTo>
                                <a:lnTo>
                                  <a:pt x="38576" y="51911"/>
                                </a:lnTo>
                                <a:cubicBezTo>
                                  <a:pt x="42386" y="55721"/>
                                  <a:pt x="48101" y="55721"/>
                                  <a:pt x="51911" y="51911"/>
                                </a:cubicBezTo>
                                <a:cubicBezTo>
                                  <a:pt x="51911" y="51911"/>
                                  <a:pt x="51911" y="51911"/>
                                  <a:pt x="51911" y="51911"/>
                                </a:cubicBezTo>
                                <a:cubicBezTo>
                                  <a:pt x="55721" y="48101"/>
                                  <a:pt x="55721" y="42386"/>
                                  <a:pt x="51911" y="38576"/>
                                </a:cubicBezTo>
                                <a:cubicBezTo>
                                  <a:pt x="51911" y="38576"/>
                                  <a:pt x="51911" y="38576"/>
                                  <a:pt x="51911" y="38576"/>
                                </a:cubicBezTo>
                                <a:lnTo>
                                  <a:pt x="23336" y="10001"/>
                                </a:lnTo>
                                <a:cubicBezTo>
                                  <a:pt x="19526" y="6191"/>
                                  <a:pt x="13811" y="6191"/>
                                  <a:pt x="10001" y="10001"/>
                                </a:cubicBezTo>
                                <a:cubicBezTo>
                                  <a:pt x="10001" y="10001"/>
                                  <a:pt x="10001" y="10001"/>
                                  <a:pt x="10001" y="1000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73" name="フリーフォーム:図形 173">
                          <a:extLst/>
                        </wps:cNvPr>
                        <wps:cNvSpPr/>
                        <wps:spPr>
                          <a:xfrm>
                            <a:off x="6594634" y="6861492"/>
                            <a:ext cx="57150" cy="57150"/>
                          </a:xfrm>
                          <a:custGeom>
                            <a:avLst/>
                            <a:gdLst>
                              <a:gd name="connsiteX0" fmla="*/ 38576 w 57150"/>
                              <a:gd name="connsiteY0" fmla="*/ 10001 h 57150"/>
                              <a:gd name="connsiteX1" fmla="*/ 10001 w 57150"/>
                              <a:gd name="connsiteY1" fmla="*/ 38576 h 57150"/>
                              <a:gd name="connsiteX2" fmla="*/ 10001 w 57150"/>
                              <a:gd name="connsiteY2" fmla="*/ 51911 h 57150"/>
                              <a:gd name="connsiteX3" fmla="*/ 10001 w 57150"/>
                              <a:gd name="connsiteY3" fmla="*/ 51911 h 57150"/>
                              <a:gd name="connsiteX4" fmla="*/ 23336 w 57150"/>
                              <a:gd name="connsiteY4" fmla="*/ 51911 h 57150"/>
                              <a:gd name="connsiteX5" fmla="*/ 23336 w 57150"/>
                              <a:gd name="connsiteY5" fmla="*/ 51911 h 57150"/>
                              <a:gd name="connsiteX6" fmla="*/ 51911 w 57150"/>
                              <a:gd name="connsiteY6" fmla="*/ 23336 h 57150"/>
                              <a:gd name="connsiteX7" fmla="*/ 51911 w 57150"/>
                              <a:gd name="connsiteY7" fmla="*/ 10001 h 57150"/>
                              <a:gd name="connsiteX8" fmla="*/ 38576 w 57150"/>
                              <a:gd name="connsiteY8" fmla="*/ 10001 h 571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57150" h="57150">
                                <a:moveTo>
                                  <a:pt x="38576" y="10001"/>
                                </a:moveTo>
                                <a:lnTo>
                                  <a:pt x="10001" y="38576"/>
                                </a:lnTo>
                                <a:cubicBezTo>
                                  <a:pt x="6191" y="42386"/>
                                  <a:pt x="6191" y="48101"/>
                                  <a:pt x="10001" y="51911"/>
                                </a:cubicBezTo>
                                <a:cubicBezTo>
                                  <a:pt x="10001" y="51911"/>
                                  <a:pt x="10001" y="51911"/>
                                  <a:pt x="10001" y="51911"/>
                                </a:cubicBezTo>
                                <a:cubicBezTo>
                                  <a:pt x="13811" y="55721"/>
                                  <a:pt x="19526" y="55721"/>
                                  <a:pt x="23336" y="51911"/>
                                </a:cubicBezTo>
                                <a:cubicBezTo>
                                  <a:pt x="23336" y="51911"/>
                                  <a:pt x="23336" y="51911"/>
                                  <a:pt x="23336" y="51911"/>
                                </a:cubicBezTo>
                                <a:lnTo>
                                  <a:pt x="51911" y="23336"/>
                                </a:lnTo>
                                <a:cubicBezTo>
                                  <a:pt x="55721" y="19526"/>
                                  <a:pt x="55721" y="13811"/>
                                  <a:pt x="51911" y="10001"/>
                                </a:cubicBezTo>
                                <a:cubicBezTo>
                                  <a:pt x="48101" y="6191"/>
                                  <a:pt x="42386" y="6191"/>
                                  <a:pt x="38576" y="1000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74" name="フリーフォーム:図形 174">
                          <a:extLst/>
                        </wps:cNvPr>
                        <wps:cNvSpPr/>
                        <wps:spPr>
                          <a:xfrm>
                            <a:off x="6594634" y="6947217"/>
                            <a:ext cx="57150" cy="57150"/>
                          </a:xfrm>
                          <a:custGeom>
                            <a:avLst/>
                            <a:gdLst>
                              <a:gd name="connsiteX0" fmla="*/ 23336 w 57150"/>
                              <a:gd name="connsiteY0" fmla="*/ 10001 h 57150"/>
                              <a:gd name="connsiteX1" fmla="*/ 10001 w 57150"/>
                              <a:gd name="connsiteY1" fmla="*/ 10001 h 57150"/>
                              <a:gd name="connsiteX2" fmla="*/ 10001 w 57150"/>
                              <a:gd name="connsiteY2" fmla="*/ 23336 h 57150"/>
                              <a:gd name="connsiteX3" fmla="*/ 38576 w 57150"/>
                              <a:gd name="connsiteY3" fmla="*/ 51911 h 57150"/>
                              <a:gd name="connsiteX4" fmla="*/ 51911 w 57150"/>
                              <a:gd name="connsiteY4" fmla="*/ 51911 h 57150"/>
                              <a:gd name="connsiteX5" fmla="*/ 51911 w 57150"/>
                              <a:gd name="connsiteY5" fmla="*/ 51911 h 57150"/>
                              <a:gd name="connsiteX6" fmla="*/ 51911 w 57150"/>
                              <a:gd name="connsiteY6" fmla="*/ 38576 h 57150"/>
                              <a:gd name="connsiteX7" fmla="*/ 51911 w 57150"/>
                              <a:gd name="connsiteY7" fmla="*/ 38576 h 57150"/>
                              <a:gd name="connsiteX8" fmla="*/ 23336 w 57150"/>
                              <a:gd name="connsiteY8" fmla="*/ 10001 h 571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57150" h="57150">
                                <a:moveTo>
                                  <a:pt x="23336" y="10001"/>
                                </a:moveTo>
                                <a:cubicBezTo>
                                  <a:pt x="19526" y="6191"/>
                                  <a:pt x="13811" y="6191"/>
                                  <a:pt x="10001" y="10001"/>
                                </a:cubicBezTo>
                                <a:cubicBezTo>
                                  <a:pt x="6191" y="13811"/>
                                  <a:pt x="6191" y="19526"/>
                                  <a:pt x="10001" y="23336"/>
                                </a:cubicBezTo>
                                <a:lnTo>
                                  <a:pt x="38576" y="51911"/>
                                </a:lnTo>
                                <a:cubicBezTo>
                                  <a:pt x="42386" y="55721"/>
                                  <a:pt x="48101" y="55721"/>
                                  <a:pt x="51911" y="51911"/>
                                </a:cubicBezTo>
                                <a:cubicBezTo>
                                  <a:pt x="51911" y="51911"/>
                                  <a:pt x="51911" y="51911"/>
                                  <a:pt x="51911" y="51911"/>
                                </a:cubicBezTo>
                                <a:cubicBezTo>
                                  <a:pt x="55721" y="48101"/>
                                  <a:pt x="55721" y="42386"/>
                                  <a:pt x="51911" y="38576"/>
                                </a:cubicBezTo>
                                <a:cubicBezTo>
                                  <a:pt x="51911" y="38576"/>
                                  <a:pt x="51911" y="38576"/>
                                  <a:pt x="51911" y="38576"/>
                                </a:cubicBezTo>
                                <a:lnTo>
                                  <a:pt x="23336" y="100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75" name="フリーフォーム:図形 175">
                          <a:extLst/>
                        </wps:cNvPr>
                        <wps:cNvSpPr/>
                        <wps:spPr>
                          <a:xfrm>
                            <a:off x="6508909" y="6947217"/>
                            <a:ext cx="57150" cy="57150"/>
                          </a:xfrm>
                          <a:custGeom>
                            <a:avLst/>
                            <a:gdLst>
                              <a:gd name="connsiteX0" fmla="*/ 38576 w 57150"/>
                              <a:gd name="connsiteY0" fmla="*/ 10001 h 57150"/>
                              <a:gd name="connsiteX1" fmla="*/ 10001 w 57150"/>
                              <a:gd name="connsiteY1" fmla="*/ 38576 h 57150"/>
                              <a:gd name="connsiteX2" fmla="*/ 10001 w 57150"/>
                              <a:gd name="connsiteY2" fmla="*/ 51911 h 57150"/>
                              <a:gd name="connsiteX3" fmla="*/ 10001 w 57150"/>
                              <a:gd name="connsiteY3" fmla="*/ 51911 h 57150"/>
                              <a:gd name="connsiteX4" fmla="*/ 23336 w 57150"/>
                              <a:gd name="connsiteY4" fmla="*/ 51911 h 57150"/>
                              <a:gd name="connsiteX5" fmla="*/ 23336 w 57150"/>
                              <a:gd name="connsiteY5" fmla="*/ 51911 h 57150"/>
                              <a:gd name="connsiteX6" fmla="*/ 51911 w 57150"/>
                              <a:gd name="connsiteY6" fmla="*/ 23336 h 57150"/>
                              <a:gd name="connsiteX7" fmla="*/ 51911 w 57150"/>
                              <a:gd name="connsiteY7" fmla="*/ 10001 h 57150"/>
                              <a:gd name="connsiteX8" fmla="*/ 38576 w 57150"/>
                              <a:gd name="connsiteY8" fmla="*/ 10001 h 571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57150" h="57150">
                                <a:moveTo>
                                  <a:pt x="38576" y="10001"/>
                                </a:moveTo>
                                <a:lnTo>
                                  <a:pt x="10001" y="38576"/>
                                </a:lnTo>
                                <a:cubicBezTo>
                                  <a:pt x="6191" y="42386"/>
                                  <a:pt x="6191" y="48101"/>
                                  <a:pt x="10001" y="51911"/>
                                </a:cubicBezTo>
                                <a:cubicBezTo>
                                  <a:pt x="10001" y="51911"/>
                                  <a:pt x="10001" y="51911"/>
                                  <a:pt x="10001" y="51911"/>
                                </a:cubicBezTo>
                                <a:cubicBezTo>
                                  <a:pt x="13811" y="55721"/>
                                  <a:pt x="19526" y="55721"/>
                                  <a:pt x="23336" y="51911"/>
                                </a:cubicBezTo>
                                <a:cubicBezTo>
                                  <a:pt x="23336" y="51911"/>
                                  <a:pt x="23336" y="51911"/>
                                  <a:pt x="23336" y="51911"/>
                                </a:cubicBezTo>
                                <a:lnTo>
                                  <a:pt x="51911" y="23336"/>
                                </a:lnTo>
                                <a:cubicBezTo>
                                  <a:pt x="55721" y="19526"/>
                                  <a:pt x="55721" y="13811"/>
                                  <a:pt x="51911" y="10001"/>
                                </a:cubicBezTo>
                                <a:cubicBezTo>
                                  <a:pt x="48101" y="6191"/>
                                  <a:pt x="42386" y="6191"/>
                                  <a:pt x="38576" y="1000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</wpg:grpSp>
                    <wps:wsp>
                      <wps:cNvPr id="180" name="グラフィック 603">
                        <a:extLst/>
                      </wps:cNvPr>
                      <wps:cNvSpPr/>
                      <wps:spPr>
                        <a:xfrm>
                          <a:off x="5490706" y="1184346"/>
                          <a:ext cx="81671" cy="81671"/>
                        </a:xfrm>
                        <a:custGeom>
                          <a:avLst/>
                          <a:gdLst>
                            <a:gd name="connsiteX0" fmla="*/ 21431 w 38100"/>
                            <a:gd name="connsiteY0" fmla="*/ 7144 h 38100"/>
                            <a:gd name="connsiteX1" fmla="*/ 7144 w 38100"/>
                            <a:gd name="connsiteY1" fmla="*/ 21431 h 38100"/>
                            <a:gd name="connsiteX2" fmla="*/ 21431 w 38100"/>
                            <a:gd name="connsiteY2" fmla="*/ 35719 h 38100"/>
                            <a:gd name="connsiteX3" fmla="*/ 35719 w 38100"/>
                            <a:gd name="connsiteY3" fmla="*/ 21431 h 38100"/>
                            <a:gd name="connsiteX4" fmla="*/ 21431 w 38100"/>
                            <a:gd name="connsiteY4" fmla="*/ 7144 h 38100"/>
                            <a:gd name="connsiteX5" fmla="*/ 21431 w 38100"/>
                            <a:gd name="connsiteY5" fmla="*/ 26194 h 38100"/>
                            <a:gd name="connsiteX6" fmla="*/ 16669 w 38100"/>
                            <a:gd name="connsiteY6" fmla="*/ 21431 h 38100"/>
                            <a:gd name="connsiteX7" fmla="*/ 21431 w 38100"/>
                            <a:gd name="connsiteY7" fmla="*/ 16669 h 38100"/>
                            <a:gd name="connsiteX8" fmla="*/ 26194 w 38100"/>
                            <a:gd name="connsiteY8" fmla="*/ 21431 h 38100"/>
                            <a:gd name="connsiteX9" fmla="*/ 21431 w 38100"/>
                            <a:gd name="connsiteY9" fmla="*/ 26194 h 38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38100" h="38100">
                              <a:moveTo>
                                <a:pt x="21431" y="7144"/>
                              </a:moveTo>
                              <a:cubicBezTo>
                                <a:pt x="13811" y="7144"/>
                                <a:pt x="7144" y="13811"/>
                                <a:pt x="7144" y="21431"/>
                              </a:cubicBezTo>
                              <a:cubicBezTo>
                                <a:pt x="7144" y="29051"/>
                                <a:pt x="13811" y="35719"/>
                                <a:pt x="21431" y="35719"/>
                              </a:cubicBezTo>
                              <a:cubicBezTo>
                                <a:pt x="29051" y="35719"/>
                                <a:pt x="35719" y="29051"/>
                                <a:pt x="35719" y="21431"/>
                              </a:cubicBezTo>
                              <a:cubicBezTo>
                                <a:pt x="35719" y="13811"/>
                                <a:pt x="29051" y="7144"/>
                                <a:pt x="21431" y="7144"/>
                              </a:cubicBezTo>
                              <a:close/>
                              <a:moveTo>
                                <a:pt x="21431" y="26194"/>
                              </a:moveTo>
                              <a:cubicBezTo>
                                <a:pt x="18574" y="26194"/>
                                <a:pt x="16669" y="24289"/>
                                <a:pt x="16669" y="21431"/>
                              </a:cubicBezTo>
                              <a:cubicBezTo>
                                <a:pt x="16669" y="18574"/>
                                <a:pt x="18574" y="16669"/>
                                <a:pt x="21431" y="16669"/>
                              </a:cubicBezTo>
                              <a:cubicBezTo>
                                <a:pt x="24289" y="16669"/>
                                <a:pt x="26194" y="18574"/>
                                <a:pt x="26194" y="21431"/>
                              </a:cubicBezTo>
                              <a:cubicBezTo>
                                <a:pt x="26194" y="24289"/>
                                <a:pt x="24289" y="26194"/>
                                <a:pt x="21431" y="2619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86" name="グラフィック 603">
                        <a:extLst/>
                      </wps:cNvPr>
                      <wps:cNvSpPr/>
                      <wps:spPr>
                        <a:xfrm>
                          <a:off x="6023043" y="3867324"/>
                          <a:ext cx="81671" cy="81671"/>
                        </a:xfrm>
                        <a:custGeom>
                          <a:avLst/>
                          <a:gdLst>
                            <a:gd name="connsiteX0" fmla="*/ 21431 w 38100"/>
                            <a:gd name="connsiteY0" fmla="*/ 7144 h 38100"/>
                            <a:gd name="connsiteX1" fmla="*/ 7144 w 38100"/>
                            <a:gd name="connsiteY1" fmla="*/ 21431 h 38100"/>
                            <a:gd name="connsiteX2" fmla="*/ 21431 w 38100"/>
                            <a:gd name="connsiteY2" fmla="*/ 35719 h 38100"/>
                            <a:gd name="connsiteX3" fmla="*/ 35719 w 38100"/>
                            <a:gd name="connsiteY3" fmla="*/ 21431 h 38100"/>
                            <a:gd name="connsiteX4" fmla="*/ 21431 w 38100"/>
                            <a:gd name="connsiteY4" fmla="*/ 7144 h 38100"/>
                            <a:gd name="connsiteX5" fmla="*/ 21431 w 38100"/>
                            <a:gd name="connsiteY5" fmla="*/ 26194 h 38100"/>
                            <a:gd name="connsiteX6" fmla="*/ 16669 w 38100"/>
                            <a:gd name="connsiteY6" fmla="*/ 21431 h 38100"/>
                            <a:gd name="connsiteX7" fmla="*/ 21431 w 38100"/>
                            <a:gd name="connsiteY7" fmla="*/ 16669 h 38100"/>
                            <a:gd name="connsiteX8" fmla="*/ 26194 w 38100"/>
                            <a:gd name="connsiteY8" fmla="*/ 21431 h 38100"/>
                            <a:gd name="connsiteX9" fmla="*/ 21431 w 38100"/>
                            <a:gd name="connsiteY9" fmla="*/ 26194 h 38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38100" h="38100">
                              <a:moveTo>
                                <a:pt x="21431" y="7144"/>
                              </a:moveTo>
                              <a:cubicBezTo>
                                <a:pt x="13811" y="7144"/>
                                <a:pt x="7144" y="13811"/>
                                <a:pt x="7144" y="21431"/>
                              </a:cubicBezTo>
                              <a:cubicBezTo>
                                <a:pt x="7144" y="29051"/>
                                <a:pt x="13811" y="35719"/>
                                <a:pt x="21431" y="35719"/>
                              </a:cubicBezTo>
                              <a:cubicBezTo>
                                <a:pt x="29051" y="35719"/>
                                <a:pt x="35719" y="29051"/>
                                <a:pt x="35719" y="21431"/>
                              </a:cubicBezTo>
                              <a:cubicBezTo>
                                <a:pt x="35719" y="13811"/>
                                <a:pt x="29051" y="7144"/>
                                <a:pt x="21431" y="7144"/>
                              </a:cubicBezTo>
                              <a:close/>
                              <a:moveTo>
                                <a:pt x="21431" y="26194"/>
                              </a:moveTo>
                              <a:cubicBezTo>
                                <a:pt x="18574" y="26194"/>
                                <a:pt x="16669" y="24289"/>
                                <a:pt x="16669" y="21431"/>
                              </a:cubicBezTo>
                              <a:cubicBezTo>
                                <a:pt x="16669" y="18574"/>
                                <a:pt x="18574" y="16669"/>
                                <a:pt x="21431" y="16669"/>
                              </a:cubicBezTo>
                              <a:cubicBezTo>
                                <a:pt x="24289" y="16669"/>
                                <a:pt x="26194" y="18574"/>
                                <a:pt x="26194" y="21431"/>
                              </a:cubicBezTo>
                              <a:cubicBezTo>
                                <a:pt x="26194" y="24289"/>
                                <a:pt x="24289" y="26194"/>
                                <a:pt x="21431" y="2619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87" name="グラフィック 603">
                        <a:extLst/>
                      </wps:cNvPr>
                      <wps:cNvSpPr/>
                      <wps:spPr>
                        <a:xfrm>
                          <a:off x="7691363" y="5079101"/>
                          <a:ext cx="81671" cy="81671"/>
                        </a:xfrm>
                        <a:custGeom>
                          <a:avLst/>
                          <a:gdLst>
                            <a:gd name="connsiteX0" fmla="*/ 21431 w 38100"/>
                            <a:gd name="connsiteY0" fmla="*/ 7144 h 38100"/>
                            <a:gd name="connsiteX1" fmla="*/ 7144 w 38100"/>
                            <a:gd name="connsiteY1" fmla="*/ 21431 h 38100"/>
                            <a:gd name="connsiteX2" fmla="*/ 21431 w 38100"/>
                            <a:gd name="connsiteY2" fmla="*/ 35719 h 38100"/>
                            <a:gd name="connsiteX3" fmla="*/ 35719 w 38100"/>
                            <a:gd name="connsiteY3" fmla="*/ 21431 h 38100"/>
                            <a:gd name="connsiteX4" fmla="*/ 21431 w 38100"/>
                            <a:gd name="connsiteY4" fmla="*/ 7144 h 38100"/>
                            <a:gd name="connsiteX5" fmla="*/ 21431 w 38100"/>
                            <a:gd name="connsiteY5" fmla="*/ 26194 h 38100"/>
                            <a:gd name="connsiteX6" fmla="*/ 16669 w 38100"/>
                            <a:gd name="connsiteY6" fmla="*/ 21431 h 38100"/>
                            <a:gd name="connsiteX7" fmla="*/ 21431 w 38100"/>
                            <a:gd name="connsiteY7" fmla="*/ 16669 h 38100"/>
                            <a:gd name="connsiteX8" fmla="*/ 26194 w 38100"/>
                            <a:gd name="connsiteY8" fmla="*/ 21431 h 38100"/>
                            <a:gd name="connsiteX9" fmla="*/ 21431 w 38100"/>
                            <a:gd name="connsiteY9" fmla="*/ 26194 h 38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38100" h="38100">
                              <a:moveTo>
                                <a:pt x="21431" y="7144"/>
                              </a:moveTo>
                              <a:cubicBezTo>
                                <a:pt x="13811" y="7144"/>
                                <a:pt x="7144" y="13811"/>
                                <a:pt x="7144" y="21431"/>
                              </a:cubicBezTo>
                              <a:cubicBezTo>
                                <a:pt x="7144" y="29051"/>
                                <a:pt x="13811" y="35719"/>
                                <a:pt x="21431" y="35719"/>
                              </a:cubicBezTo>
                              <a:cubicBezTo>
                                <a:pt x="29051" y="35719"/>
                                <a:pt x="35719" y="29051"/>
                                <a:pt x="35719" y="21431"/>
                              </a:cubicBezTo>
                              <a:cubicBezTo>
                                <a:pt x="35719" y="13811"/>
                                <a:pt x="29051" y="7144"/>
                                <a:pt x="21431" y="7144"/>
                              </a:cubicBezTo>
                              <a:close/>
                              <a:moveTo>
                                <a:pt x="21431" y="26194"/>
                              </a:moveTo>
                              <a:cubicBezTo>
                                <a:pt x="18574" y="26194"/>
                                <a:pt x="16669" y="24289"/>
                                <a:pt x="16669" y="21431"/>
                              </a:cubicBezTo>
                              <a:cubicBezTo>
                                <a:pt x="16669" y="18574"/>
                                <a:pt x="18574" y="16669"/>
                                <a:pt x="21431" y="16669"/>
                              </a:cubicBezTo>
                              <a:cubicBezTo>
                                <a:pt x="24289" y="16669"/>
                                <a:pt x="26194" y="18574"/>
                                <a:pt x="26194" y="21431"/>
                              </a:cubicBezTo>
                              <a:cubicBezTo>
                                <a:pt x="26194" y="24289"/>
                                <a:pt x="24289" y="26194"/>
                                <a:pt x="21431" y="2619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88" name="グラフィック 603">
                        <a:extLst/>
                      </wps:cNvPr>
                      <wps:cNvSpPr/>
                      <wps:spPr>
                        <a:xfrm>
                          <a:off x="9189308" y="6994087"/>
                          <a:ext cx="81671" cy="81671"/>
                        </a:xfrm>
                        <a:custGeom>
                          <a:avLst/>
                          <a:gdLst>
                            <a:gd name="connsiteX0" fmla="*/ 21431 w 38100"/>
                            <a:gd name="connsiteY0" fmla="*/ 7144 h 38100"/>
                            <a:gd name="connsiteX1" fmla="*/ 7144 w 38100"/>
                            <a:gd name="connsiteY1" fmla="*/ 21431 h 38100"/>
                            <a:gd name="connsiteX2" fmla="*/ 21431 w 38100"/>
                            <a:gd name="connsiteY2" fmla="*/ 35719 h 38100"/>
                            <a:gd name="connsiteX3" fmla="*/ 35719 w 38100"/>
                            <a:gd name="connsiteY3" fmla="*/ 21431 h 38100"/>
                            <a:gd name="connsiteX4" fmla="*/ 21431 w 38100"/>
                            <a:gd name="connsiteY4" fmla="*/ 7144 h 38100"/>
                            <a:gd name="connsiteX5" fmla="*/ 21431 w 38100"/>
                            <a:gd name="connsiteY5" fmla="*/ 26194 h 38100"/>
                            <a:gd name="connsiteX6" fmla="*/ 16669 w 38100"/>
                            <a:gd name="connsiteY6" fmla="*/ 21431 h 38100"/>
                            <a:gd name="connsiteX7" fmla="*/ 21431 w 38100"/>
                            <a:gd name="connsiteY7" fmla="*/ 16669 h 38100"/>
                            <a:gd name="connsiteX8" fmla="*/ 26194 w 38100"/>
                            <a:gd name="connsiteY8" fmla="*/ 21431 h 38100"/>
                            <a:gd name="connsiteX9" fmla="*/ 21431 w 38100"/>
                            <a:gd name="connsiteY9" fmla="*/ 26194 h 38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38100" h="38100">
                              <a:moveTo>
                                <a:pt x="21431" y="7144"/>
                              </a:moveTo>
                              <a:cubicBezTo>
                                <a:pt x="13811" y="7144"/>
                                <a:pt x="7144" y="13811"/>
                                <a:pt x="7144" y="21431"/>
                              </a:cubicBezTo>
                              <a:cubicBezTo>
                                <a:pt x="7144" y="29051"/>
                                <a:pt x="13811" y="35719"/>
                                <a:pt x="21431" y="35719"/>
                              </a:cubicBezTo>
                              <a:cubicBezTo>
                                <a:pt x="29051" y="35719"/>
                                <a:pt x="35719" y="29051"/>
                                <a:pt x="35719" y="21431"/>
                              </a:cubicBezTo>
                              <a:cubicBezTo>
                                <a:pt x="35719" y="13811"/>
                                <a:pt x="29051" y="7144"/>
                                <a:pt x="21431" y="7144"/>
                              </a:cubicBezTo>
                              <a:close/>
                              <a:moveTo>
                                <a:pt x="21431" y="26194"/>
                              </a:moveTo>
                              <a:cubicBezTo>
                                <a:pt x="18574" y="26194"/>
                                <a:pt x="16669" y="24289"/>
                                <a:pt x="16669" y="21431"/>
                              </a:cubicBezTo>
                              <a:cubicBezTo>
                                <a:pt x="16669" y="18574"/>
                                <a:pt x="18574" y="16669"/>
                                <a:pt x="21431" y="16669"/>
                              </a:cubicBezTo>
                              <a:cubicBezTo>
                                <a:pt x="24289" y="16669"/>
                                <a:pt x="26194" y="18574"/>
                                <a:pt x="26194" y="21431"/>
                              </a:cubicBezTo>
                              <a:cubicBezTo>
                                <a:pt x="26194" y="24289"/>
                                <a:pt x="24289" y="26194"/>
                                <a:pt x="21431" y="2619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89" name="グラフィック 603">
                        <a:extLst/>
                      </wps:cNvPr>
                      <wps:cNvSpPr/>
                      <wps:spPr>
                        <a:xfrm>
                          <a:off x="9529254" y="5851066"/>
                          <a:ext cx="81671" cy="81671"/>
                        </a:xfrm>
                        <a:custGeom>
                          <a:avLst/>
                          <a:gdLst>
                            <a:gd name="connsiteX0" fmla="*/ 21431 w 38100"/>
                            <a:gd name="connsiteY0" fmla="*/ 7144 h 38100"/>
                            <a:gd name="connsiteX1" fmla="*/ 7144 w 38100"/>
                            <a:gd name="connsiteY1" fmla="*/ 21431 h 38100"/>
                            <a:gd name="connsiteX2" fmla="*/ 21431 w 38100"/>
                            <a:gd name="connsiteY2" fmla="*/ 35719 h 38100"/>
                            <a:gd name="connsiteX3" fmla="*/ 35719 w 38100"/>
                            <a:gd name="connsiteY3" fmla="*/ 21431 h 38100"/>
                            <a:gd name="connsiteX4" fmla="*/ 21431 w 38100"/>
                            <a:gd name="connsiteY4" fmla="*/ 7144 h 38100"/>
                            <a:gd name="connsiteX5" fmla="*/ 21431 w 38100"/>
                            <a:gd name="connsiteY5" fmla="*/ 26194 h 38100"/>
                            <a:gd name="connsiteX6" fmla="*/ 16669 w 38100"/>
                            <a:gd name="connsiteY6" fmla="*/ 21431 h 38100"/>
                            <a:gd name="connsiteX7" fmla="*/ 21431 w 38100"/>
                            <a:gd name="connsiteY7" fmla="*/ 16669 h 38100"/>
                            <a:gd name="connsiteX8" fmla="*/ 26194 w 38100"/>
                            <a:gd name="connsiteY8" fmla="*/ 21431 h 38100"/>
                            <a:gd name="connsiteX9" fmla="*/ 21431 w 38100"/>
                            <a:gd name="connsiteY9" fmla="*/ 26194 h 38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38100" h="38100">
                              <a:moveTo>
                                <a:pt x="21431" y="7144"/>
                              </a:moveTo>
                              <a:cubicBezTo>
                                <a:pt x="13811" y="7144"/>
                                <a:pt x="7144" y="13811"/>
                                <a:pt x="7144" y="21431"/>
                              </a:cubicBezTo>
                              <a:cubicBezTo>
                                <a:pt x="7144" y="29051"/>
                                <a:pt x="13811" y="35719"/>
                                <a:pt x="21431" y="35719"/>
                              </a:cubicBezTo>
                              <a:cubicBezTo>
                                <a:pt x="29051" y="35719"/>
                                <a:pt x="35719" y="29051"/>
                                <a:pt x="35719" y="21431"/>
                              </a:cubicBezTo>
                              <a:cubicBezTo>
                                <a:pt x="35719" y="13811"/>
                                <a:pt x="29051" y="7144"/>
                                <a:pt x="21431" y="7144"/>
                              </a:cubicBezTo>
                              <a:close/>
                              <a:moveTo>
                                <a:pt x="21431" y="26194"/>
                              </a:moveTo>
                              <a:cubicBezTo>
                                <a:pt x="18574" y="26194"/>
                                <a:pt x="16669" y="24289"/>
                                <a:pt x="16669" y="21431"/>
                              </a:cubicBezTo>
                              <a:cubicBezTo>
                                <a:pt x="16669" y="18574"/>
                                <a:pt x="18574" y="16669"/>
                                <a:pt x="21431" y="16669"/>
                              </a:cubicBezTo>
                              <a:cubicBezTo>
                                <a:pt x="24289" y="16669"/>
                                <a:pt x="26194" y="18574"/>
                                <a:pt x="26194" y="21431"/>
                              </a:cubicBezTo>
                              <a:cubicBezTo>
                                <a:pt x="26194" y="24289"/>
                                <a:pt x="24289" y="26194"/>
                                <a:pt x="21431" y="2619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609" name="グラフィック 603">
                        <a:extLst/>
                      </wps:cNvPr>
                      <wps:cNvSpPr/>
                      <wps:spPr>
                        <a:xfrm>
                          <a:off x="5756899" y="3029683"/>
                          <a:ext cx="81671" cy="81671"/>
                        </a:xfrm>
                        <a:custGeom>
                          <a:avLst/>
                          <a:gdLst>
                            <a:gd name="connsiteX0" fmla="*/ 21431 w 38100"/>
                            <a:gd name="connsiteY0" fmla="*/ 7144 h 38100"/>
                            <a:gd name="connsiteX1" fmla="*/ 7144 w 38100"/>
                            <a:gd name="connsiteY1" fmla="*/ 21431 h 38100"/>
                            <a:gd name="connsiteX2" fmla="*/ 21431 w 38100"/>
                            <a:gd name="connsiteY2" fmla="*/ 35719 h 38100"/>
                            <a:gd name="connsiteX3" fmla="*/ 35719 w 38100"/>
                            <a:gd name="connsiteY3" fmla="*/ 21431 h 38100"/>
                            <a:gd name="connsiteX4" fmla="*/ 21431 w 38100"/>
                            <a:gd name="connsiteY4" fmla="*/ 7144 h 38100"/>
                            <a:gd name="connsiteX5" fmla="*/ 21431 w 38100"/>
                            <a:gd name="connsiteY5" fmla="*/ 26194 h 38100"/>
                            <a:gd name="connsiteX6" fmla="*/ 16669 w 38100"/>
                            <a:gd name="connsiteY6" fmla="*/ 21431 h 38100"/>
                            <a:gd name="connsiteX7" fmla="*/ 21431 w 38100"/>
                            <a:gd name="connsiteY7" fmla="*/ 16669 h 38100"/>
                            <a:gd name="connsiteX8" fmla="*/ 26194 w 38100"/>
                            <a:gd name="connsiteY8" fmla="*/ 21431 h 38100"/>
                            <a:gd name="connsiteX9" fmla="*/ 21431 w 38100"/>
                            <a:gd name="connsiteY9" fmla="*/ 26194 h 38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38100" h="38100">
                              <a:moveTo>
                                <a:pt x="21431" y="7144"/>
                              </a:moveTo>
                              <a:cubicBezTo>
                                <a:pt x="13811" y="7144"/>
                                <a:pt x="7144" y="13811"/>
                                <a:pt x="7144" y="21431"/>
                              </a:cubicBezTo>
                              <a:cubicBezTo>
                                <a:pt x="7144" y="29051"/>
                                <a:pt x="13811" y="35719"/>
                                <a:pt x="21431" y="35719"/>
                              </a:cubicBezTo>
                              <a:cubicBezTo>
                                <a:pt x="29051" y="35719"/>
                                <a:pt x="35719" y="29051"/>
                                <a:pt x="35719" y="21431"/>
                              </a:cubicBezTo>
                              <a:cubicBezTo>
                                <a:pt x="35719" y="13811"/>
                                <a:pt x="29051" y="7144"/>
                                <a:pt x="21431" y="7144"/>
                              </a:cubicBezTo>
                              <a:close/>
                              <a:moveTo>
                                <a:pt x="21431" y="26194"/>
                              </a:moveTo>
                              <a:cubicBezTo>
                                <a:pt x="18574" y="26194"/>
                                <a:pt x="16669" y="24289"/>
                                <a:pt x="16669" y="21431"/>
                              </a:cubicBezTo>
                              <a:cubicBezTo>
                                <a:pt x="16669" y="18574"/>
                                <a:pt x="18574" y="16669"/>
                                <a:pt x="21431" y="16669"/>
                              </a:cubicBezTo>
                              <a:cubicBezTo>
                                <a:pt x="24289" y="16669"/>
                                <a:pt x="26194" y="18574"/>
                                <a:pt x="26194" y="21431"/>
                              </a:cubicBezTo>
                              <a:cubicBezTo>
                                <a:pt x="26194" y="24289"/>
                                <a:pt x="24289" y="26194"/>
                                <a:pt x="21431" y="2619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610" name="グラフィック 603">
                        <a:extLst/>
                      </wps:cNvPr>
                      <wps:cNvSpPr/>
                      <wps:spPr>
                        <a:xfrm>
                          <a:off x="6147867" y="7013389"/>
                          <a:ext cx="81671" cy="81671"/>
                        </a:xfrm>
                        <a:custGeom>
                          <a:avLst/>
                          <a:gdLst>
                            <a:gd name="connsiteX0" fmla="*/ 21431 w 38100"/>
                            <a:gd name="connsiteY0" fmla="*/ 7144 h 38100"/>
                            <a:gd name="connsiteX1" fmla="*/ 7144 w 38100"/>
                            <a:gd name="connsiteY1" fmla="*/ 21431 h 38100"/>
                            <a:gd name="connsiteX2" fmla="*/ 21431 w 38100"/>
                            <a:gd name="connsiteY2" fmla="*/ 35719 h 38100"/>
                            <a:gd name="connsiteX3" fmla="*/ 35719 w 38100"/>
                            <a:gd name="connsiteY3" fmla="*/ 21431 h 38100"/>
                            <a:gd name="connsiteX4" fmla="*/ 21431 w 38100"/>
                            <a:gd name="connsiteY4" fmla="*/ 7144 h 38100"/>
                            <a:gd name="connsiteX5" fmla="*/ 21431 w 38100"/>
                            <a:gd name="connsiteY5" fmla="*/ 26194 h 38100"/>
                            <a:gd name="connsiteX6" fmla="*/ 16669 w 38100"/>
                            <a:gd name="connsiteY6" fmla="*/ 21431 h 38100"/>
                            <a:gd name="connsiteX7" fmla="*/ 21431 w 38100"/>
                            <a:gd name="connsiteY7" fmla="*/ 16669 h 38100"/>
                            <a:gd name="connsiteX8" fmla="*/ 26194 w 38100"/>
                            <a:gd name="connsiteY8" fmla="*/ 21431 h 38100"/>
                            <a:gd name="connsiteX9" fmla="*/ 21431 w 38100"/>
                            <a:gd name="connsiteY9" fmla="*/ 26194 h 38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38100" h="38100">
                              <a:moveTo>
                                <a:pt x="21431" y="7144"/>
                              </a:moveTo>
                              <a:cubicBezTo>
                                <a:pt x="13811" y="7144"/>
                                <a:pt x="7144" y="13811"/>
                                <a:pt x="7144" y="21431"/>
                              </a:cubicBezTo>
                              <a:cubicBezTo>
                                <a:pt x="7144" y="29051"/>
                                <a:pt x="13811" y="35719"/>
                                <a:pt x="21431" y="35719"/>
                              </a:cubicBezTo>
                              <a:cubicBezTo>
                                <a:pt x="29051" y="35719"/>
                                <a:pt x="35719" y="29051"/>
                                <a:pt x="35719" y="21431"/>
                              </a:cubicBezTo>
                              <a:cubicBezTo>
                                <a:pt x="35719" y="13811"/>
                                <a:pt x="29051" y="7144"/>
                                <a:pt x="21431" y="7144"/>
                              </a:cubicBezTo>
                              <a:close/>
                              <a:moveTo>
                                <a:pt x="21431" y="26194"/>
                              </a:moveTo>
                              <a:cubicBezTo>
                                <a:pt x="18574" y="26194"/>
                                <a:pt x="16669" y="24289"/>
                                <a:pt x="16669" y="21431"/>
                              </a:cubicBezTo>
                              <a:cubicBezTo>
                                <a:pt x="16669" y="18574"/>
                                <a:pt x="18574" y="16669"/>
                                <a:pt x="21431" y="16669"/>
                              </a:cubicBezTo>
                              <a:cubicBezTo>
                                <a:pt x="24289" y="16669"/>
                                <a:pt x="26194" y="18574"/>
                                <a:pt x="26194" y="21431"/>
                              </a:cubicBezTo>
                              <a:cubicBezTo>
                                <a:pt x="26194" y="24289"/>
                                <a:pt x="24289" y="26194"/>
                                <a:pt x="21431" y="2619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g:grpSp>
                      <wpg:cNvPr id="611" name="グループ 611">
                        <a:extLst/>
                      </wpg:cNvPr>
                      <wpg:cNvGrpSpPr/>
                      <wpg:grpSpPr>
                        <a:xfrm>
                          <a:off x="6583396" y="467305"/>
                          <a:ext cx="104775" cy="104775"/>
                          <a:chOff x="6583396" y="467305"/>
                          <a:chExt cx="104775" cy="104775"/>
                        </a:xfrm>
                      </wpg:grpSpPr>
                      <wps:wsp>
                        <wps:cNvPr id="612" name="フリーフォーム:図形 612">
                          <a:extLst/>
                        </wps:cNvPr>
                        <wps:cNvSpPr/>
                        <wps:spPr>
                          <a:xfrm>
                            <a:off x="6583396" y="467305"/>
                            <a:ext cx="47625" cy="47625"/>
                          </a:xfrm>
                          <a:custGeom>
                            <a:avLst/>
                            <a:gdLst>
                              <a:gd name="connsiteX0" fmla="*/ 29051 w 47625"/>
                              <a:gd name="connsiteY0" fmla="*/ 42386 h 47625"/>
                              <a:gd name="connsiteX1" fmla="*/ 42386 w 47625"/>
                              <a:gd name="connsiteY1" fmla="*/ 42386 h 47625"/>
                              <a:gd name="connsiteX2" fmla="*/ 42386 w 47625"/>
                              <a:gd name="connsiteY2" fmla="*/ 42386 h 47625"/>
                              <a:gd name="connsiteX3" fmla="*/ 42386 w 47625"/>
                              <a:gd name="connsiteY3" fmla="*/ 29051 h 47625"/>
                              <a:gd name="connsiteX4" fmla="*/ 42386 w 47625"/>
                              <a:gd name="connsiteY4" fmla="*/ 29051 h 47625"/>
                              <a:gd name="connsiteX5" fmla="*/ 23336 w 47625"/>
                              <a:gd name="connsiteY5" fmla="*/ 10001 h 47625"/>
                              <a:gd name="connsiteX6" fmla="*/ 10001 w 47625"/>
                              <a:gd name="connsiteY6" fmla="*/ 10001 h 47625"/>
                              <a:gd name="connsiteX7" fmla="*/ 10001 w 47625"/>
                              <a:gd name="connsiteY7" fmla="*/ 23336 h 47625"/>
                              <a:gd name="connsiteX8" fmla="*/ 29051 w 47625"/>
                              <a:gd name="connsiteY8" fmla="*/ 42386 h 476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47625" h="47625">
                                <a:moveTo>
                                  <a:pt x="29051" y="42386"/>
                                </a:moveTo>
                                <a:cubicBezTo>
                                  <a:pt x="32861" y="46196"/>
                                  <a:pt x="38576" y="46196"/>
                                  <a:pt x="42386" y="42386"/>
                                </a:cubicBezTo>
                                <a:cubicBezTo>
                                  <a:pt x="42386" y="42386"/>
                                  <a:pt x="42386" y="42386"/>
                                  <a:pt x="42386" y="42386"/>
                                </a:cubicBezTo>
                                <a:cubicBezTo>
                                  <a:pt x="46196" y="38576"/>
                                  <a:pt x="46196" y="32861"/>
                                  <a:pt x="42386" y="29051"/>
                                </a:cubicBezTo>
                                <a:cubicBezTo>
                                  <a:pt x="42386" y="29051"/>
                                  <a:pt x="42386" y="29051"/>
                                  <a:pt x="42386" y="29051"/>
                                </a:cubicBezTo>
                                <a:lnTo>
                                  <a:pt x="23336" y="10001"/>
                                </a:lnTo>
                                <a:cubicBezTo>
                                  <a:pt x="19526" y="6191"/>
                                  <a:pt x="13811" y="6191"/>
                                  <a:pt x="10001" y="10001"/>
                                </a:cubicBezTo>
                                <a:cubicBezTo>
                                  <a:pt x="6191" y="13811"/>
                                  <a:pt x="6191" y="19526"/>
                                  <a:pt x="10001" y="23336"/>
                                </a:cubicBezTo>
                                <a:lnTo>
                                  <a:pt x="29051" y="423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613" name="フリーフォーム:図形 613">
                          <a:extLst/>
                        </wps:cNvPr>
                        <wps:cNvSpPr/>
                        <wps:spPr>
                          <a:xfrm>
                            <a:off x="6640546" y="467305"/>
                            <a:ext cx="47625" cy="47625"/>
                          </a:xfrm>
                          <a:custGeom>
                            <a:avLst/>
                            <a:gdLst>
                              <a:gd name="connsiteX0" fmla="*/ 16669 w 47625"/>
                              <a:gd name="connsiteY0" fmla="*/ 45244 h 47625"/>
                              <a:gd name="connsiteX1" fmla="*/ 23336 w 47625"/>
                              <a:gd name="connsiteY1" fmla="*/ 42386 h 47625"/>
                              <a:gd name="connsiteX2" fmla="*/ 42386 w 47625"/>
                              <a:gd name="connsiteY2" fmla="*/ 23336 h 47625"/>
                              <a:gd name="connsiteX3" fmla="*/ 42386 w 47625"/>
                              <a:gd name="connsiteY3" fmla="*/ 10001 h 47625"/>
                              <a:gd name="connsiteX4" fmla="*/ 29051 w 47625"/>
                              <a:gd name="connsiteY4" fmla="*/ 10001 h 47625"/>
                              <a:gd name="connsiteX5" fmla="*/ 10001 w 47625"/>
                              <a:gd name="connsiteY5" fmla="*/ 29051 h 47625"/>
                              <a:gd name="connsiteX6" fmla="*/ 10001 w 47625"/>
                              <a:gd name="connsiteY6" fmla="*/ 42386 h 47625"/>
                              <a:gd name="connsiteX7" fmla="*/ 10001 w 47625"/>
                              <a:gd name="connsiteY7" fmla="*/ 42386 h 47625"/>
                              <a:gd name="connsiteX8" fmla="*/ 16669 w 47625"/>
                              <a:gd name="connsiteY8" fmla="*/ 45244 h 476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47625" h="47625">
                                <a:moveTo>
                                  <a:pt x="16669" y="45244"/>
                                </a:moveTo>
                                <a:cubicBezTo>
                                  <a:pt x="19526" y="45244"/>
                                  <a:pt x="21431" y="44291"/>
                                  <a:pt x="23336" y="42386"/>
                                </a:cubicBezTo>
                                <a:lnTo>
                                  <a:pt x="42386" y="23336"/>
                                </a:lnTo>
                                <a:cubicBezTo>
                                  <a:pt x="46196" y="19526"/>
                                  <a:pt x="46196" y="13811"/>
                                  <a:pt x="42386" y="10001"/>
                                </a:cubicBezTo>
                                <a:cubicBezTo>
                                  <a:pt x="38576" y="6191"/>
                                  <a:pt x="32861" y="6191"/>
                                  <a:pt x="29051" y="10001"/>
                                </a:cubicBezTo>
                                <a:lnTo>
                                  <a:pt x="10001" y="29051"/>
                                </a:lnTo>
                                <a:cubicBezTo>
                                  <a:pt x="6191" y="32861"/>
                                  <a:pt x="6191" y="38576"/>
                                  <a:pt x="10001" y="42386"/>
                                </a:cubicBezTo>
                                <a:cubicBezTo>
                                  <a:pt x="10001" y="42386"/>
                                  <a:pt x="10001" y="42386"/>
                                  <a:pt x="10001" y="42386"/>
                                </a:cubicBezTo>
                                <a:cubicBezTo>
                                  <a:pt x="11906" y="44291"/>
                                  <a:pt x="13811" y="45244"/>
                                  <a:pt x="16669" y="452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615" name="フリーフォーム:図形 615">
                          <a:extLst/>
                        </wps:cNvPr>
                        <wps:cNvSpPr/>
                        <wps:spPr>
                          <a:xfrm>
                            <a:off x="6640546" y="524455"/>
                            <a:ext cx="47625" cy="47625"/>
                          </a:xfrm>
                          <a:custGeom>
                            <a:avLst/>
                            <a:gdLst>
                              <a:gd name="connsiteX0" fmla="*/ 29051 w 47625"/>
                              <a:gd name="connsiteY0" fmla="*/ 42386 h 47625"/>
                              <a:gd name="connsiteX1" fmla="*/ 42386 w 47625"/>
                              <a:gd name="connsiteY1" fmla="*/ 42386 h 47625"/>
                              <a:gd name="connsiteX2" fmla="*/ 42386 w 47625"/>
                              <a:gd name="connsiteY2" fmla="*/ 42386 h 47625"/>
                              <a:gd name="connsiteX3" fmla="*/ 42386 w 47625"/>
                              <a:gd name="connsiteY3" fmla="*/ 29051 h 47625"/>
                              <a:gd name="connsiteX4" fmla="*/ 42386 w 47625"/>
                              <a:gd name="connsiteY4" fmla="*/ 29051 h 47625"/>
                              <a:gd name="connsiteX5" fmla="*/ 23336 w 47625"/>
                              <a:gd name="connsiteY5" fmla="*/ 10001 h 47625"/>
                              <a:gd name="connsiteX6" fmla="*/ 10001 w 47625"/>
                              <a:gd name="connsiteY6" fmla="*/ 10001 h 47625"/>
                              <a:gd name="connsiteX7" fmla="*/ 10001 w 47625"/>
                              <a:gd name="connsiteY7" fmla="*/ 23336 h 47625"/>
                              <a:gd name="connsiteX8" fmla="*/ 29051 w 47625"/>
                              <a:gd name="connsiteY8" fmla="*/ 42386 h 476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47625" h="47625">
                                <a:moveTo>
                                  <a:pt x="29051" y="42386"/>
                                </a:moveTo>
                                <a:cubicBezTo>
                                  <a:pt x="32861" y="46196"/>
                                  <a:pt x="38576" y="46196"/>
                                  <a:pt x="42386" y="42386"/>
                                </a:cubicBezTo>
                                <a:cubicBezTo>
                                  <a:pt x="42386" y="42386"/>
                                  <a:pt x="42386" y="42386"/>
                                  <a:pt x="42386" y="42386"/>
                                </a:cubicBezTo>
                                <a:cubicBezTo>
                                  <a:pt x="46196" y="38576"/>
                                  <a:pt x="46196" y="32861"/>
                                  <a:pt x="42386" y="29051"/>
                                </a:cubicBezTo>
                                <a:cubicBezTo>
                                  <a:pt x="42386" y="29051"/>
                                  <a:pt x="42386" y="29051"/>
                                  <a:pt x="42386" y="29051"/>
                                </a:cubicBezTo>
                                <a:lnTo>
                                  <a:pt x="23336" y="10001"/>
                                </a:lnTo>
                                <a:cubicBezTo>
                                  <a:pt x="19526" y="6191"/>
                                  <a:pt x="13811" y="6191"/>
                                  <a:pt x="10001" y="10001"/>
                                </a:cubicBezTo>
                                <a:cubicBezTo>
                                  <a:pt x="6191" y="13811"/>
                                  <a:pt x="6191" y="19526"/>
                                  <a:pt x="10001" y="23336"/>
                                </a:cubicBezTo>
                                <a:lnTo>
                                  <a:pt x="29051" y="423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616" name="フリーフォーム:図形 616">
                          <a:extLst/>
                        </wps:cNvPr>
                        <wps:cNvSpPr/>
                        <wps:spPr>
                          <a:xfrm>
                            <a:off x="6583396" y="524455"/>
                            <a:ext cx="47625" cy="47625"/>
                          </a:xfrm>
                          <a:custGeom>
                            <a:avLst/>
                            <a:gdLst>
                              <a:gd name="connsiteX0" fmla="*/ 16669 w 47625"/>
                              <a:gd name="connsiteY0" fmla="*/ 45244 h 47625"/>
                              <a:gd name="connsiteX1" fmla="*/ 23336 w 47625"/>
                              <a:gd name="connsiteY1" fmla="*/ 42386 h 47625"/>
                              <a:gd name="connsiteX2" fmla="*/ 42386 w 47625"/>
                              <a:gd name="connsiteY2" fmla="*/ 23336 h 47625"/>
                              <a:gd name="connsiteX3" fmla="*/ 42386 w 47625"/>
                              <a:gd name="connsiteY3" fmla="*/ 10001 h 47625"/>
                              <a:gd name="connsiteX4" fmla="*/ 29051 w 47625"/>
                              <a:gd name="connsiteY4" fmla="*/ 10001 h 47625"/>
                              <a:gd name="connsiteX5" fmla="*/ 10001 w 47625"/>
                              <a:gd name="connsiteY5" fmla="*/ 29051 h 47625"/>
                              <a:gd name="connsiteX6" fmla="*/ 10001 w 47625"/>
                              <a:gd name="connsiteY6" fmla="*/ 42386 h 47625"/>
                              <a:gd name="connsiteX7" fmla="*/ 10001 w 47625"/>
                              <a:gd name="connsiteY7" fmla="*/ 42386 h 47625"/>
                              <a:gd name="connsiteX8" fmla="*/ 16669 w 47625"/>
                              <a:gd name="connsiteY8" fmla="*/ 45244 h 476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47625" h="47625">
                                <a:moveTo>
                                  <a:pt x="16669" y="45244"/>
                                </a:moveTo>
                                <a:cubicBezTo>
                                  <a:pt x="19526" y="45244"/>
                                  <a:pt x="21431" y="44291"/>
                                  <a:pt x="23336" y="42386"/>
                                </a:cubicBezTo>
                                <a:lnTo>
                                  <a:pt x="42386" y="23336"/>
                                </a:lnTo>
                                <a:cubicBezTo>
                                  <a:pt x="46196" y="19526"/>
                                  <a:pt x="46196" y="13811"/>
                                  <a:pt x="42386" y="10001"/>
                                </a:cubicBezTo>
                                <a:cubicBezTo>
                                  <a:pt x="38576" y="6191"/>
                                  <a:pt x="32861" y="6191"/>
                                  <a:pt x="29051" y="10001"/>
                                </a:cubicBezTo>
                                <a:lnTo>
                                  <a:pt x="10001" y="29051"/>
                                </a:lnTo>
                                <a:cubicBezTo>
                                  <a:pt x="6191" y="32861"/>
                                  <a:pt x="6191" y="38576"/>
                                  <a:pt x="10001" y="42386"/>
                                </a:cubicBezTo>
                                <a:cubicBezTo>
                                  <a:pt x="10001" y="42386"/>
                                  <a:pt x="10001" y="42386"/>
                                  <a:pt x="10001" y="42386"/>
                                </a:cubicBezTo>
                                <a:cubicBezTo>
                                  <a:pt x="11906" y="44291"/>
                                  <a:pt x="13811" y="45244"/>
                                  <a:pt x="16669" y="452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</wpg:grpSp>
                    <wps:wsp>
                      <wps:cNvPr id="617" name="グラフィック 4">
                        <a:extLst/>
                      </wps:cNvPr>
                      <wps:cNvSpPr/>
                      <wps:spPr>
                        <a:xfrm>
                          <a:off x="1186954" y="6774734"/>
                          <a:ext cx="496865" cy="778423"/>
                        </a:xfrm>
                        <a:custGeom>
                          <a:avLst/>
                          <a:gdLst>
                            <a:gd name="connsiteX0" fmla="*/ 1107423 w 1147252"/>
                            <a:gd name="connsiteY0" fmla="*/ 944437 h 1797361"/>
                            <a:gd name="connsiteX1" fmla="*/ 1074727 w 1147252"/>
                            <a:gd name="connsiteY1" fmla="*/ 898930 h 1797361"/>
                            <a:gd name="connsiteX2" fmla="*/ 1061878 w 1147252"/>
                            <a:gd name="connsiteY2" fmla="*/ 886195 h 1797361"/>
                            <a:gd name="connsiteX3" fmla="*/ 830094 w 1147252"/>
                            <a:gd name="connsiteY3" fmla="*/ 758525 h 1797361"/>
                            <a:gd name="connsiteX4" fmla="*/ 577986 w 1147252"/>
                            <a:gd name="connsiteY4" fmla="*/ 781738 h 1797361"/>
                            <a:gd name="connsiteX5" fmla="*/ 388861 w 1147252"/>
                            <a:gd name="connsiteY5" fmla="*/ 747416 h 1797361"/>
                            <a:gd name="connsiteX6" fmla="*/ 280809 w 1147252"/>
                            <a:gd name="connsiteY6" fmla="*/ 771145 h 1797361"/>
                            <a:gd name="connsiteX7" fmla="*/ 288037 w 1147252"/>
                            <a:gd name="connsiteY7" fmla="*/ 663379 h 1797361"/>
                            <a:gd name="connsiteX8" fmla="*/ 433929 w 1147252"/>
                            <a:gd name="connsiteY8" fmla="*/ 663379 h 1797361"/>
                            <a:gd name="connsiteX9" fmla="*/ 433929 w 1147252"/>
                            <a:gd name="connsiteY9" fmla="*/ 582881 h 1797361"/>
                            <a:gd name="connsiteX10" fmla="*/ 280790 w 1147252"/>
                            <a:gd name="connsiteY10" fmla="*/ 480469 h 1797361"/>
                            <a:gd name="connsiteX11" fmla="*/ 298840 w 1147252"/>
                            <a:gd name="connsiteY11" fmla="*/ 404980 h 1797361"/>
                            <a:gd name="connsiteX12" fmla="*/ 417715 w 1147252"/>
                            <a:gd name="connsiteY12" fmla="*/ 341097 h 1797361"/>
                            <a:gd name="connsiteX13" fmla="*/ 315055 w 1147252"/>
                            <a:gd name="connsiteY13" fmla="*/ 367713 h 1797361"/>
                            <a:gd name="connsiteX14" fmla="*/ 306049 w 1147252"/>
                            <a:gd name="connsiteY14" fmla="*/ 326068 h 1797361"/>
                            <a:gd name="connsiteX15" fmla="*/ 523969 w 1147252"/>
                            <a:gd name="connsiteY15" fmla="*/ 198092 h 1797361"/>
                            <a:gd name="connsiteX16" fmla="*/ 484351 w 1147252"/>
                            <a:gd name="connsiteY16" fmla="*/ 178226 h 1797361"/>
                            <a:gd name="connsiteX17" fmla="*/ 545576 w 1147252"/>
                            <a:gd name="connsiteY17" fmla="*/ 117020 h 1797361"/>
                            <a:gd name="connsiteX18" fmla="*/ 466339 w 1147252"/>
                            <a:gd name="connsiteY18" fmla="*/ 147556 h 1797361"/>
                            <a:gd name="connsiteX19" fmla="*/ 365476 w 1147252"/>
                            <a:gd name="connsiteY19" fmla="*/ 225014 h 1797361"/>
                            <a:gd name="connsiteX20" fmla="*/ 401500 w 1147252"/>
                            <a:gd name="connsiteY20" fmla="*/ 127766 h 1797361"/>
                            <a:gd name="connsiteX21" fmla="*/ 397905 w 1147252"/>
                            <a:gd name="connsiteY21" fmla="*/ 103865 h 1797361"/>
                            <a:gd name="connsiteX22" fmla="*/ 325877 w 1147252"/>
                            <a:gd name="connsiteY22" fmla="*/ 225014 h 1797361"/>
                            <a:gd name="connsiteX23" fmla="*/ 280828 w 1147252"/>
                            <a:gd name="connsiteY23" fmla="*/ 306068 h 1797361"/>
                            <a:gd name="connsiteX24" fmla="*/ 267692 w 1147252"/>
                            <a:gd name="connsiteY24" fmla="*/ 316871 h 1797361"/>
                            <a:gd name="connsiteX25" fmla="*/ 257424 w 1147252"/>
                            <a:gd name="connsiteY25" fmla="*/ 329759 h 1797361"/>
                            <a:gd name="connsiteX26" fmla="*/ 248418 w 1147252"/>
                            <a:gd name="connsiteY26" fmla="*/ 319223 h 1797361"/>
                            <a:gd name="connsiteX27" fmla="*/ 239432 w 1147252"/>
                            <a:gd name="connsiteY27" fmla="*/ 319223 h 1797361"/>
                            <a:gd name="connsiteX28" fmla="*/ 190788 w 1147252"/>
                            <a:gd name="connsiteY28" fmla="*/ 408976 h 1797361"/>
                            <a:gd name="connsiteX29" fmla="*/ 147556 w 1147252"/>
                            <a:gd name="connsiteY29" fmla="*/ 371021 h 1797361"/>
                            <a:gd name="connsiteX30" fmla="*/ 190788 w 1147252"/>
                            <a:gd name="connsiteY30" fmla="*/ 311517 h 1797361"/>
                            <a:gd name="connsiteX31" fmla="*/ 253810 w 1147252"/>
                            <a:gd name="connsiteY31" fmla="*/ 229527 h 1797361"/>
                            <a:gd name="connsiteX32" fmla="*/ 248399 w 1147252"/>
                            <a:gd name="connsiteY32" fmla="*/ 211056 h 1797361"/>
                            <a:gd name="connsiteX33" fmla="*/ 230406 w 1147252"/>
                            <a:gd name="connsiteY33" fmla="*/ 230636 h 1797361"/>
                            <a:gd name="connsiteX34" fmla="*/ 161954 w 1147252"/>
                            <a:gd name="connsiteY34" fmla="*/ 298936 h 1797361"/>
                            <a:gd name="connsiteX35" fmla="*/ 131341 w 1147252"/>
                            <a:gd name="connsiteY35" fmla="*/ 264671 h 1797361"/>
                            <a:gd name="connsiteX36" fmla="*/ 215989 w 1147252"/>
                            <a:gd name="connsiteY36" fmla="*/ 120595 h 1797361"/>
                            <a:gd name="connsiteX37" fmla="*/ 315055 w 1147252"/>
                            <a:gd name="connsiteY37" fmla="*/ 57496 h 1797361"/>
                            <a:gd name="connsiteX38" fmla="*/ 313238 w 1147252"/>
                            <a:gd name="connsiteY38" fmla="*/ 37668 h 1797361"/>
                            <a:gd name="connsiteX39" fmla="*/ 293448 w 1147252"/>
                            <a:gd name="connsiteY39" fmla="*/ 52085 h 1797361"/>
                            <a:gd name="connsiteX40" fmla="*/ 237596 w 1147252"/>
                            <a:gd name="connsiteY40" fmla="*/ 82698 h 1797361"/>
                            <a:gd name="connsiteX41" fmla="*/ 243007 w 1147252"/>
                            <a:gd name="connsiteY41" fmla="*/ 37687 h 1797361"/>
                            <a:gd name="connsiteX42" fmla="*/ 224995 w 1147252"/>
                            <a:gd name="connsiteY42" fmla="*/ 28681 h 1797361"/>
                            <a:gd name="connsiteX43" fmla="*/ 223198 w 1147252"/>
                            <a:gd name="connsiteY43" fmla="*/ 48510 h 1797361"/>
                            <a:gd name="connsiteX44" fmla="*/ 219584 w 1147252"/>
                            <a:gd name="connsiteY44" fmla="*/ 79122 h 1797361"/>
                            <a:gd name="connsiteX45" fmla="*/ 140328 w 1147252"/>
                            <a:gd name="connsiteY45" fmla="*/ 183579 h 1797361"/>
                            <a:gd name="connsiteX46" fmla="*/ 120672 w 1147252"/>
                            <a:gd name="connsiteY46" fmla="*/ 147556 h 1797361"/>
                            <a:gd name="connsiteX47" fmla="*/ 100729 w 1147252"/>
                            <a:gd name="connsiteY47" fmla="*/ 160176 h 1797361"/>
                            <a:gd name="connsiteX48" fmla="*/ 115146 w 1147252"/>
                            <a:gd name="connsiteY48" fmla="*/ 201591 h 1797361"/>
                            <a:gd name="connsiteX49" fmla="*/ 170979 w 1147252"/>
                            <a:gd name="connsiteY49" fmla="*/ 471750 h 1797361"/>
                            <a:gd name="connsiteX50" fmla="*/ 171782 w 1147252"/>
                            <a:gd name="connsiteY50" fmla="*/ 472419 h 1797361"/>
                            <a:gd name="connsiteX51" fmla="*/ 80920 w 1147252"/>
                            <a:gd name="connsiteY51" fmla="*/ 641065 h 1797361"/>
                            <a:gd name="connsiteX52" fmla="*/ 28681 w 1147252"/>
                            <a:gd name="connsiteY52" fmla="*/ 873403 h 1797361"/>
                            <a:gd name="connsiteX53" fmla="*/ 56598 w 1147252"/>
                            <a:gd name="connsiteY53" fmla="*/ 940039 h 1797361"/>
                            <a:gd name="connsiteX54" fmla="*/ 131781 w 1147252"/>
                            <a:gd name="connsiteY54" fmla="*/ 1084134 h 1797361"/>
                            <a:gd name="connsiteX55" fmla="*/ 147785 w 1147252"/>
                            <a:gd name="connsiteY55" fmla="*/ 1233602 h 1797361"/>
                            <a:gd name="connsiteX56" fmla="*/ 158474 w 1147252"/>
                            <a:gd name="connsiteY56" fmla="*/ 1287638 h 1797361"/>
                            <a:gd name="connsiteX57" fmla="*/ 157977 w 1147252"/>
                            <a:gd name="connsiteY57" fmla="*/ 1397525 h 1797361"/>
                            <a:gd name="connsiteX58" fmla="*/ 170061 w 1147252"/>
                            <a:gd name="connsiteY58" fmla="*/ 1543456 h 1797361"/>
                            <a:gd name="connsiteX59" fmla="*/ 163942 w 1147252"/>
                            <a:gd name="connsiteY59" fmla="*/ 1583954 h 1797361"/>
                            <a:gd name="connsiteX60" fmla="*/ 158130 w 1147252"/>
                            <a:gd name="connsiteY60" fmla="*/ 1688526 h 1797361"/>
                            <a:gd name="connsiteX61" fmla="*/ 142145 w 1147252"/>
                            <a:gd name="connsiteY61" fmla="*/ 1772409 h 1797361"/>
                            <a:gd name="connsiteX62" fmla="*/ 196180 w 1147252"/>
                            <a:gd name="connsiteY62" fmla="*/ 1772409 h 1797361"/>
                            <a:gd name="connsiteX63" fmla="*/ 203809 w 1147252"/>
                            <a:gd name="connsiteY63" fmla="*/ 1720936 h 1797361"/>
                            <a:gd name="connsiteX64" fmla="*/ 211859 w 1147252"/>
                            <a:gd name="connsiteY64" fmla="*/ 1685505 h 1797361"/>
                            <a:gd name="connsiteX65" fmla="*/ 232070 w 1147252"/>
                            <a:gd name="connsiteY65" fmla="*/ 1415499 h 1797361"/>
                            <a:gd name="connsiteX66" fmla="*/ 232070 w 1147252"/>
                            <a:gd name="connsiteY66" fmla="*/ 1255266 h 1797361"/>
                            <a:gd name="connsiteX67" fmla="*/ 250139 w 1147252"/>
                            <a:gd name="connsiteY67" fmla="*/ 1242589 h 1797361"/>
                            <a:gd name="connsiteX68" fmla="*/ 269968 w 1147252"/>
                            <a:gd name="connsiteY68" fmla="*/ 1422707 h 1797361"/>
                            <a:gd name="connsiteX69" fmla="*/ 279910 w 1147252"/>
                            <a:gd name="connsiteY69" fmla="*/ 1433511 h 1797361"/>
                            <a:gd name="connsiteX70" fmla="*/ 271363 w 1147252"/>
                            <a:gd name="connsiteY70" fmla="*/ 1696461 h 1797361"/>
                            <a:gd name="connsiteX71" fmla="*/ 273352 w 1147252"/>
                            <a:gd name="connsiteY71" fmla="*/ 1703689 h 1797361"/>
                            <a:gd name="connsiteX72" fmla="*/ 251879 w 1147252"/>
                            <a:gd name="connsiteY72" fmla="*/ 1752351 h 1797361"/>
                            <a:gd name="connsiteX73" fmla="*/ 307770 w 1147252"/>
                            <a:gd name="connsiteY73" fmla="*/ 1752351 h 1797361"/>
                            <a:gd name="connsiteX74" fmla="*/ 317253 w 1147252"/>
                            <a:gd name="connsiteY74" fmla="*/ 1714492 h 1797361"/>
                            <a:gd name="connsiteX75" fmla="*/ 313697 w 1147252"/>
                            <a:gd name="connsiteY75" fmla="*/ 1700075 h 1797361"/>
                            <a:gd name="connsiteX76" fmla="*/ 327674 w 1147252"/>
                            <a:gd name="connsiteY76" fmla="*/ 1406493 h 1797361"/>
                            <a:gd name="connsiteX77" fmla="*/ 327674 w 1147252"/>
                            <a:gd name="connsiteY77" fmla="*/ 1276892 h 1797361"/>
                            <a:gd name="connsiteX78" fmla="*/ 351977 w 1147252"/>
                            <a:gd name="connsiteY78" fmla="*/ 1183180 h 1797361"/>
                            <a:gd name="connsiteX79" fmla="*/ 394731 w 1147252"/>
                            <a:gd name="connsiteY79" fmla="*/ 1157979 h 1797361"/>
                            <a:gd name="connsiteX80" fmla="*/ 649364 w 1147252"/>
                            <a:gd name="connsiteY80" fmla="*/ 1109355 h 1797361"/>
                            <a:gd name="connsiteX81" fmla="*/ 704623 w 1147252"/>
                            <a:gd name="connsiteY81" fmla="*/ 1089526 h 1797361"/>
                            <a:gd name="connsiteX82" fmla="*/ 761068 w 1147252"/>
                            <a:gd name="connsiteY82" fmla="*/ 1132759 h 1797361"/>
                            <a:gd name="connsiteX83" fmla="*/ 907304 w 1147252"/>
                            <a:gd name="connsiteY83" fmla="*/ 1285840 h 1797361"/>
                            <a:gd name="connsiteX84" fmla="*/ 939867 w 1147252"/>
                            <a:gd name="connsiteY84" fmla="*/ 1518178 h 1797361"/>
                            <a:gd name="connsiteX85" fmla="*/ 869732 w 1147252"/>
                            <a:gd name="connsiteY85" fmla="*/ 1676690 h 1797361"/>
                            <a:gd name="connsiteX86" fmla="*/ 839100 w 1147252"/>
                            <a:gd name="connsiteY86" fmla="*/ 1741529 h 1797361"/>
                            <a:gd name="connsiteX87" fmla="*/ 889541 w 1147252"/>
                            <a:gd name="connsiteY87" fmla="*/ 1745124 h 1797361"/>
                            <a:gd name="connsiteX88" fmla="*/ 911186 w 1147252"/>
                            <a:gd name="connsiteY88" fmla="*/ 1701891 h 1797361"/>
                            <a:gd name="connsiteX89" fmla="*/ 941818 w 1147252"/>
                            <a:gd name="connsiteY89" fmla="*/ 1680285 h 1797361"/>
                            <a:gd name="connsiteX90" fmla="*/ 946177 w 1147252"/>
                            <a:gd name="connsiteY90" fmla="*/ 1622654 h 1797361"/>
                            <a:gd name="connsiteX91" fmla="*/ 958663 w 1147252"/>
                            <a:gd name="connsiteY91" fmla="*/ 1592042 h 1797361"/>
                            <a:gd name="connsiteX92" fmla="*/ 958663 w 1147252"/>
                            <a:gd name="connsiteY92" fmla="*/ 1665925 h 1797361"/>
                            <a:gd name="connsiteX93" fmla="*/ 957439 w 1147252"/>
                            <a:gd name="connsiteY93" fmla="*/ 1682101 h 1797361"/>
                            <a:gd name="connsiteX94" fmla="*/ 927114 w 1147252"/>
                            <a:gd name="connsiteY94" fmla="*/ 1760956 h 1797361"/>
                            <a:gd name="connsiteX95" fmla="*/ 990308 w 1147252"/>
                            <a:gd name="connsiteY95" fmla="*/ 1760975 h 1797361"/>
                            <a:gd name="connsiteX96" fmla="*/ 1005720 w 1147252"/>
                            <a:gd name="connsiteY96" fmla="*/ 1692905 h 1797361"/>
                            <a:gd name="connsiteX97" fmla="*/ 1018760 w 1147252"/>
                            <a:gd name="connsiteY97" fmla="*/ 1676690 h 1797361"/>
                            <a:gd name="connsiteX98" fmla="*/ 1033464 w 1147252"/>
                            <a:gd name="connsiteY98" fmla="*/ 1498369 h 1797361"/>
                            <a:gd name="connsiteX99" fmla="*/ 1087633 w 1147252"/>
                            <a:gd name="connsiteY99" fmla="*/ 1345268 h 1797361"/>
                            <a:gd name="connsiteX100" fmla="*/ 1048091 w 1147252"/>
                            <a:gd name="connsiteY100" fmla="*/ 1275037 h 1797361"/>
                            <a:gd name="connsiteX101" fmla="*/ 1048091 w 1147252"/>
                            <a:gd name="connsiteY101" fmla="*/ 1010289 h 1797361"/>
                            <a:gd name="connsiteX102" fmla="*/ 1053139 w 1147252"/>
                            <a:gd name="connsiteY102" fmla="*/ 1002106 h 1797361"/>
                            <a:gd name="connsiteX103" fmla="*/ 1055931 w 1147252"/>
                            <a:gd name="connsiteY103" fmla="*/ 1002259 h 1797361"/>
                            <a:gd name="connsiteX104" fmla="*/ 1093370 w 1147252"/>
                            <a:gd name="connsiteY104" fmla="*/ 1099947 h 1797361"/>
                            <a:gd name="connsiteX105" fmla="*/ 1127137 w 1147252"/>
                            <a:gd name="connsiteY105" fmla="*/ 1062317 h 1797361"/>
                            <a:gd name="connsiteX106" fmla="*/ 1107423 w 1147252"/>
                            <a:gd name="connsiteY106" fmla="*/ 944437 h 1797361"/>
                            <a:gd name="connsiteX107" fmla="*/ 175128 w 1147252"/>
                            <a:gd name="connsiteY107" fmla="*/ 475230 h 1797361"/>
                            <a:gd name="connsiteX108" fmla="*/ 174574 w 1147252"/>
                            <a:gd name="connsiteY108" fmla="*/ 476167 h 1797361"/>
                            <a:gd name="connsiteX109" fmla="*/ 174574 w 1147252"/>
                            <a:gd name="connsiteY109" fmla="*/ 474733 h 1797361"/>
                            <a:gd name="connsiteX110" fmla="*/ 175128 w 1147252"/>
                            <a:gd name="connsiteY110" fmla="*/ 475230 h 179736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</a:cxnLst>
                          <a:rect l="l" t="t" r="r" b="b"/>
                          <a:pathLst>
                            <a:path w="1147252" h="1797361">
                              <a:moveTo>
                                <a:pt x="1107423" y="944437"/>
                              </a:moveTo>
                              <a:cubicBezTo>
                                <a:pt x="1106506" y="935603"/>
                                <a:pt x="1094096" y="918834"/>
                                <a:pt x="1074727" y="898930"/>
                              </a:cubicBezTo>
                              <a:cubicBezTo>
                                <a:pt x="1071304" y="893595"/>
                                <a:pt x="1066849" y="889407"/>
                                <a:pt x="1061878" y="886195"/>
                              </a:cubicBezTo>
                              <a:cubicBezTo>
                                <a:pt x="1002890" y="830247"/>
                                <a:pt x="899465" y="758525"/>
                                <a:pt x="830094" y="758525"/>
                              </a:cubicBezTo>
                              <a:cubicBezTo>
                                <a:pt x="729232" y="758525"/>
                                <a:pt x="617604" y="781738"/>
                                <a:pt x="577986" y="781738"/>
                              </a:cubicBezTo>
                              <a:cubicBezTo>
                                <a:pt x="538367" y="781738"/>
                                <a:pt x="406873" y="743802"/>
                                <a:pt x="388861" y="747416"/>
                              </a:cubicBezTo>
                              <a:cubicBezTo>
                                <a:pt x="370868" y="751030"/>
                                <a:pt x="280809" y="771145"/>
                                <a:pt x="280809" y="771145"/>
                              </a:cubicBezTo>
                              <a:lnTo>
                                <a:pt x="288037" y="663379"/>
                              </a:lnTo>
                              <a:lnTo>
                                <a:pt x="433929" y="663379"/>
                              </a:lnTo>
                              <a:cubicBezTo>
                                <a:pt x="433929" y="663379"/>
                                <a:pt x="507774" y="629689"/>
                                <a:pt x="433929" y="582881"/>
                              </a:cubicBezTo>
                              <a:cubicBezTo>
                                <a:pt x="360084" y="536015"/>
                                <a:pt x="318592" y="469647"/>
                                <a:pt x="280790" y="480469"/>
                              </a:cubicBezTo>
                              <a:cubicBezTo>
                                <a:pt x="242988" y="491273"/>
                                <a:pt x="298840" y="404980"/>
                                <a:pt x="298840" y="404980"/>
                              </a:cubicBezTo>
                              <a:cubicBezTo>
                                <a:pt x="298840" y="404980"/>
                                <a:pt x="403317" y="364501"/>
                                <a:pt x="417715" y="341097"/>
                              </a:cubicBezTo>
                              <a:cubicBezTo>
                                <a:pt x="432093" y="317693"/>
                                <a:pt x="347464" y="371327"/>
                                <a:pt x="315055" y="367713"/>
                              </a:cubicBezTo>
                              <a:cubicBezTo>
                                <a:pt x="282645" y="364100"/>
                                <a:pt x="306049" y="326068"/>
                                <a:pt x="306049" y="326068"/>
                              </a:cubicBezTo>
                              <a:cubicBezTo>
                                <a:pt x="306049" y="326068"/>
                                <a:pt x="401481" y="192681"/>
                                <a:pt x="523969" y="198092"/>
                              </a:cubicBezTo>
                              <a:cubicBezTo>
                                <a:pt x="646438" y="203503"/>
                                <a:pt x="495154" y="178226"/>
                                <a:pt x="484351" y="178226"/>
                              </a:cubicBezTo>
                              <a:cubicBezTo>
                                <a:pt x="473547" y="178226"/>
                                <a:pt x="507755" y="124228"/>
                                <a:pt x="545576" y="117020"/>
                              </a:cubicBezTo>
                              <a:cubicBezTo>
                                <a:pt x="583397" y="109811"/>
                                <a:pt x="534792" y="79084"/>
                                <a:pt x="466339" y="147556"/>
                              </a:cubicBezTo>
                              <a:cubicBezTo>
                                <a:pt x="397886" y="215989"/>
                                <a:pt x="403297" y="228628"/>
                                <a:pt x="365476" y="225014"/>
                              </a:cubicBezTo>
                              <a:cubicBezTo>
                                <a:pt x="327655" y="221401"/>
                                <a:pt x="378096" y="143961"/>
                                <a:pt x="401500" y="127766"/>
                              </a:cubicBezTo>
                              <a:cubicBezTo>
                                <a:pt x="424904" y="111551"/>
                                <a:pt x="410487" y="99792"/>
                                <a:pt x="397905" y="103865"/>
                              </a:cubicBezTo>
                              <a:cubicBezTo>
                                <a:pt x="385305" y="107937"/>
                                <a:pt x="334883" y="178207"/>
                                <a:pt x="325877" y="225014"/>
                              </a:cubicBezTo>
                              <a:cubicBezTo>
                                <a:pt x="316852" y="271822"/>
                                <a:pt x="280828" y="306068"/>
                                <a:pt x="280828" y="306068"/>
                              </a:cubicBezTo>
                              <a:lnTo>
                                <a:pt x="267692" y="316871"/>
                              </a:lnTo>
                              <a:lnTo>
                                <a:pt x="257424" y="329759"/>
                              </a:lnTo>
                              <a:lnTo>
                                <a:pt x="248418" y="319223"/>
                              </a:lnTo>
                              <a:lnTo>
                                <a:pt x="239432" y="319223"/>
                              </a:lnTo>
                              <a:cubicBezTo>
                                <a:pt x="239432" y="319223"/>
                                <a:pt x="216028" y="398192"/>
                                <a:pt x="190788" y="408976"/>
                              </a:cubicBezTo>
                              <a:cubicBezTo>
                                <a:pt x="165568" y="419780"/>
                                <a:pt x="147556" y="371021"/>
                                <a:pt x="147556" y="371021"/>
                              </a:cubicBezTo>
                              <a:cubicBezTo>
                                <a:pt x="147556" y="371021"/>
                                <a:pt x="154783" y="351117"/>
                                <a:pt x="190788" y="311517"/>
                              </a:cubicBezTo>
                              <a:cubicBezTo>
                                <a:pt x="226812" y="271899"/>
                                <a:pt x="253810" y="229527"/>
                                <a:pt x="253810" y="229527"/>
                              </a:cubicBezTo>
                              <a:lnTo>
                                <a:pt x="248399" y="211056"/>
                              </a:lnTo>
                              <a:lnTo>
                                <a:pt x="230406" y="230636"/>
                              </a:lnTo>
                              <a:lnTo>
                                <a:pt x="161954" y="298936"/>
                              </a:lnTo>
                              <a:cubicBezTo>
                                <a:pt x="161954" y="298936"/>
                                <a:pt x="95337" y="336699"/>
                                <a:pt x="131341" y="264671"/>
                              </a:cubicBezTo>
                              <a:cubicBezTo>
                                <a:pt x="167346" y="192605"/>
                                <a:pt x="176352" y="142202"/>
                                <a:pt x="215989" y="120595"/>
                              </a:cubicBezTo>
                              <a:cubicBezTo>
                                <a:pt x="255608" y="98989"/>
                                <a:pt x="315055" y="57496"/>
                                <a:pt x="315055" y="57496"/>
                              </a:cubicBezTo>
                              <a:lnTo>
                                <a:pt x="313238" y="37668"/>
                              </a:lnTo>
                              <a:lnTo>
                                <a:pt x="293448" y="52085"/>
                              </a:lnTo>
                              <a:cubicBezTo>
                                <a:pt x="293448" y="52085"/>
                                <a:pt x="235779" y="98893"/>
                                <a:pt x="237596" y="82698"/>
                              </a:cubicBezTo>
                              <a:cubicBezTo>
                                <a:pt x="239432" y="66483"/>
                                <a:pt x="243007" y="37687"/>
                                <a:pt x="243007" y="37687"/>
                              </a:cubicBezTo>
                              <a:lnTo>
                                <a:pt x="224995" y="28681"/>
                              </a:lnTo>
                              <a:lnTo>
                                <a:pt x="223198" y="48510"/>
                              </a:lnTo>
                              <a:lnTo>
                                <a:pt x="219584" y="79122"/>
                              </a:lnTo>
                              <a:cubicBezTo>
                                <a:pt x="219584" y="79122"/>
                                <a:pt x="151131" y="176371"/>
                                <a:pt x="140328" y="183579"/>
                              </a:cubicBezTo>
                              <a:cubicBezTo>
                                <a:pt x="129525" y="190788"/>
                                <a:pt x="120672" y="147556"/>
                                <a:pt x="120672" y="147556"/>
                              </a:cubicBezTo>
                              <a:cubicBezTo>
                                <a:pt x="120672" y="147556"/>
                                <a:pt x="100729" y="125968"/>
                                <a:pt x="100729" y="160176"/>
                              </a:cubicBezTo>
                              <a:cubicBezTo>
                                <a:pt x="100729" y="194402"/>
                                <a:pt x="115146" y="201591"/>
                                <a:pt x="115146" y="201591"/>
                              </a:cubicBezTo>
                              <a:cubicBezTo>
                                <a:pt x="115146" y="201591"/>
                                <a:pt x="73711" y="399684"/>
                                <a:pt x="170979" y="471750"/>
                              </a:cubicBezTo>
                              <a:cubicBezTo>
                                <a:pt x="171266" y="471980"/>
                                <a:pt x="171495" y="472209"/>
                                <a:pt x="171782" y="472419"/>
                              </a:cubicBezTo>
                              <a:cubicBezTo>
                                <a:pt x="159717" y="476167"/>
                                <a:pt x="110767" y="499762"/>
                                <a:pt x="80920" y="641065"/>
                              </a:cubicBezTo>
                              <a:cubicBezTo>
                                <a:pt x="46674" y="803172"/>
                                <a:pt x="28681" y="873403"/>
                                <a:pt x="28681" y="873403"/>
                              </a:cubicBezTo>
                              <a:lnTo>
                                <a:pt x="56598" y="940039"/>
                              </a:lnTo>
                              <a:cubicBezTo>
                                <a:pt x="56598" y="940039"/>
                                <a:pt x="99371" y="1075128"/>
                                <a:pt x="131781" y="1084134"/>
                              </a:cubicBezTo>
                              <a:cubicBezTo>
                                <a:pt x="164210" y="1093140"/>
                                <a:pt x="147785" y="1233602"/>
                                <a:pt x="147785" y="1233602"/>
                              </a:cubicBezTo>
                              <a:lnTo>
                                <a:pt x="158474" y="1287638"/>
                              </a:lnTo>
                              <a:lnTo>
                                <a:pt x="157977" y="1397525"/>
                              </a:lnTo>
                              <a:lnTo>
                                <a:pt x="170061" y="1543456"/>
                              </a:lnTo>
                              <a:lnTo>
                                <a:pt x="163942" y="1583954"/>
                              </a:lnTo>
                              <a:lnTo>
                                <a:pt x="158130" y="1688526"/>
                              </a:lnTo>
                              <a:lnTo>
                                <a:pt x="142145" y="1772409"/>
                              </a:lnTo>
                              <a:lnTo>
                                <a:pt x="196180" y="1772409"/>
                              </a:lnTo>
                              <a:cubicBezTo>
                                <a:pt x="196180" y="1772409"/>
                                <a:pt x="203809" y="1738928"/>
                                <a:pt x="203809" y="1720936"/>
                              </a:cubicBezTo>
                              <a:cubicBezTo>
                                <a:pt x="203809" y="1702943"/>
                                <a:pt x="211859" y="1685505"/>
                                <a:pt x="211859" y="1685505"/>
                              </a:cubicBezTo>
                              <a:lnTo>
                                <a:pt x="232070" y="1415499"/>
                              </a:lnTo>
                              <a:lnTo>
                                <a:pt x="232070" y="1255266"/>
                              </a:lnTo>
                              <a:lnTo>
                                <a:pt x="250139" y="1242589"/>
                              </a:lnTo>
                              <a:lnTo>
                                <a:pt x="269968" y="1422707"/>
                              </a:lnTo>
                              <a:lnTo>
                                <a:pt x="279910" y="1433511"/>
                              </a:lnTo>
                              <a:lnTo>
                                <a:pt x="271363" y="1696461"/>
                              </a:lnTo>
                              <a:lnTo>
                                <a:pt x="273352" y="1703689"/>
                              </a:lnTo>
                              <a:cubicBezTo>
                                <a:pt x="273352" y="1703689"/>
                                <a:pt x="248284" y="1746997"/>
                                <a:pt x="251879" y="1752351"/>
                              </a:cubicBezTo>
                              <a:cubicBezTo>
                                <a:pt x="255474" y="1757724"/>
                                <a:pt x="291555" y="1768604"/>
                                <a:pt x="307770" y="1752351"/>
                              </a:cubicBezTo>
                              <a:cubicBezTo>
                                <a:pt x="323984" y="1736099"/>
                                <a:pt x="317253" y="1714492"/>
                                <a:pt x="317253" y="1714492"/>
                              </a:cubicBezTo>
                              <a:lnTo>
                                <a:pt x="313697" y="1700075"/>
                              </a:lnTo>
                              <a:lnTo>
                                <a:pt x="327674" y="1406493"/>
                              </a:lnTo>
                              <a:lnTo>
                                <a:pt x="327674" y="1276892"/>
                              </a:lnTo>
                              <a:lnTo>
                                <a:pt x="351977" y="1183180"/>
                              </a:lnTo>
                              <a:cubicBezTo>
                                <a:pt x="351977" y="1183180"/>
                                <a:pt x="353315" y="1157979"/>
                                <a:pt x="394731" y="1157979"/>
                              </a:cubicBezTo>
                              <a:cubicBezTo>
                                <a:pt x="436128" y="1157979"/>
                                <a:pt x="606132" y="1130961"/>
                                <a:pt x="649364" y="1109355"/>
                              </a:cubicBezTo>
                              <a:cubicBezTo>
                                <a:pt x="692577" y="1087748"/>
                                <a:pt x="704623" y="1089526"/>
                                <a:pt x="704623" y="1089526"/>
                              </a:cubicBezTo>
                              <a:cubicBezTo>
                                <a:pt x="704623" y="1089526"/>
                                <a:pt x="746670" y="1089526"/>
                                <a:pt x="761068" y="1132759"/>
                              </a:cubicBezTo>
                              <a:cubicBezTo>
                                <a:pt x="775447" y="1175991"/>
                                <a:pt x="892906" y="1273221"/>
                                <a:pt x="907304" y="1285840"/>
                              </a:cubicBezTo>
                              <a:cubicBezTo>
                                <a:pt x="921683" y="1298460"/>
                                <a:pt x="1020921" y="1350679"/>
                                <a:pt x="939867" y="1518178"/>
                              </a:cubicBezTo>
                              <a:cubicBezTo>
                                <a:pt x="858814" y="1685677"/>
                                <a:pt x="909369" y="1624471"/>
                                <a:pt x="869732" y="1676690"/>
                              </a:cubicBezTo>
                              <a:cubicBezTo>
                                <a:pt x="830094" y="1728909"/>
                                <a:pt x="833708" y="1734320"/>
                                <a:pt x="839100" y="1741529"/>
                              </a:cubicBezTo>
                              <a:cubicBezTo>
                                <a:pt x="844511" y="1748718"/>
                                <a:pt x="880554" y="1745124"/>
                                <a:pt x="889541" y="1745124"/>
                              </a:cubicBezTo>
                              <a:cubicBezTo>
                                <a:pt x="898585" y="1745124"/>
                                <a:pt x="911186" y="1714492"/>
                                <a:pt x="911186" y="1701891"/>
                              </a:cubicBezTo>
                              <a:cubicBezTo>
                                <a:pt x="911186" y="1689291"/>
                                <a:pt x="938204" y="1694683"/>
                                <a:pt x="941818" y="1680285"/>
                              </a:cubicBezTo>
                              <a:cubicBezTo>
                                <a:pt x="945412" y="1665887"/>
                                <a:pt x="946177" y="1622654"/>
                                <a:pt x="946177" y="1622654"/>
                              </a:cubicBezTo>
                              <a:lnTo>
                                <a:pt x="958663" y="1592042"/>
                              </a:lnTo>
                              <a:lnTo>
                                <a:pt x="958663" y="1665925"/>
                              </a:lnTo>
                              <a:lnTo>
                                <a:pt x="957439" y="1682101"/>
                              </a:lnTo>
                              <a:cubicBezTo>
                                <a:pt x="957439" y="1682101"/>
                                <a:pt x="903691" y="1762371"/>
                                <a:pt x="927114" y="1760956"/>
                              </a:cubicBezTo>
                              <a:cubicBezTo>
                                <a:pt x="950498" y="1759541"/>
                                <a:pt x="990308" y="1760975"/>
                                <a:pt x="990308" y="1760975"/>
                              </a:cubicBezTo>
                              <a:cubicBezTo>
                                <a:pt x="990308" y="1760975"/>
                                <a:pt x="1012909" y="1721739"/>
                                <a:pt x="1005720" y="1692905"/>
                              </a:cubicBezTo>
                              <a:cubicBezTo>
                                <a:pt x="998530" y="1664070"/>
                                <a:pt x="1018760" y="1676690"/>
                                <a:pt x="1018760" y="1676690"/>
                              </a:cubicBezTo>
                              <a:lnTo>
                                <a:pt x="1033464" y="1498369"/>
                              </a:lnTo>
                              <a:cubicBezTo>
                                <a:pt x="1033464" y="1498369"/>
                                <a:pt x="1062394" y="1375881"/>
                                <a:pt x="1087633" y="1345268"/>
                              </a:cubicBezTo>
                              <a:cubicBezTo>
                                <a:pt x="1112854" y="1314675"/>
                                <a:pt x="1051686" y="1282226"/>
                                <a:pt x="1048091" y="1275037"/>
                              </a:cubicBezTo>
                              <a:cubicBezTo>
                                <a:pt x="1044478" y="1267848"/>
                                <a:pt x="956235" y="1154384"/>
                                <a:pt x="1048091" y="1010289"/>
                              </a:cubicBezTo>
                              <a:cubicBezTo>
                                <a:pt x="1049889" y="1007460"/>
                                <a:pt x="1051495" y="1004802"/>
                                <a:pt x="1053139" y="1002106"/>
                              </a:cubicBezTo>
                              <a:lnTo>
                                <a:pt x="1055931" y="1002259"/>
                              </a:lnTo>
                              <a:lnTo>
                                <a:pt x="1093370" y="1099947"/>
                              </a:lnTo>
                              <a:cubicBezTo>
                                <a:pt x="1093370" y="1099947"/>
                                <a:pt x="1127137" y="1107328"/>
                                <a:pt x="1127137" y="1062317"/>
                              </a:cubicBezTo>
                              <a:cubicBezTo>
                                <a:pt x="1127137" y="1017307"/>
                                <a:pt x="1110999" y="978663"/>
                                <a:pt x="1107423" y="944437"/>
                              </a:cubicBezTo>
                              <a:close/>
                              <a:moveTo>
                                <a:pt x="175128" y="475230"/>
                              </a:moveTo>
                              <a:lnTo>
                                <a:pt x="174574" y="476167"/>
                              </a:lnTo>
                              <a:lnTo>
                                <a:pt x="174574" y="474733"/>
                              </a:lnTo>
                              <a:cubicBezTo>
                                <a:pt x="174784" y="474886"/>
                                <a:pt x="174918" y="475058"/>
                                <a:pt x="175128" y="47523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905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8" name="フリーフォーム:図形 618">
                        <a:extLst/>
                      </wps:cNvPr>
                      <wps:cNvSpPr/>
                      <wps:spPr>
                        <a:xfrm>
                          <a:off x="76621" y="5684472"/>
                          <a:ext cx="1710899" cy="1910875"/>
                        </a:xfrm>
                        <a:custGeom>
                          <a:avLst/>
                          <a:gdLst>
                            <a:gd name="connsiteX0" fmla="*/ 2267037 w 2321980"/>
                            <a:gd name="connsiteY0" fmla="*/ 1088798 h 2593380"/>
                            <a:gd name="connsiteX1" fmla="*/ 2260222 w 2321980"/>
                            <a:gd name="connsiteY1" fmla="*/ 1083460 h 2593380"/>
                            <a:gd name="connsiteX2" fmla="*/ 2019249 w 2321980"/>
                            <a:gd name="connsiteY2" fmla="*/ 1136926 h 2593380"/>
                            <a:gd name="connsiteX3" fmla="*/ 1880352 w 2321980"/>
                            <a:gd name="connsiteY3" fmla="*/ 1107374 h 2593380"/>
                            <a:gd name="connsiteX4" fmla="*/ 1996059 w 2321980"/>
                            <a:gd name="connsiteY4" fmla="*/ 1004483 h 2593380"/>
                            <a:gd name="connsiteX5" fmla="*/ 1994672 w 2321980"/>
                            <a:gd name="connsiteY5" fmla="*/ 992300 h 2593380"/>
                            <a:gd name="connsiteX6" fmla="*/ 1894073 w 2321980"/>
                            <a:gd name="connsiteY6" fmla="*/ 1033251 h 2593380"/>
                            <a:gd name="connsiteX7" fmla="*/ 2117315 w 2321980"/>
                            <a:gd name="connsiteY7" fmla="*/ 681908 h 2593380"/>
                            <a:gd name="connsiteX8" fmla="*/ 2105373 w 2321980"/>
                            <a:gd name="connsiteY8" fmla="*/ 672108 h 2593380"/>
                            <a:gd name="connsiteX9" fmla="*/ 1849834 w 2321980"/>
                            <a:gd name="connsiteY9" fmla="*/ 1040549 h 2593380"/>
                            <a:gd name="connsiteX10" fmla="*/ 1778094 w 2321980"/>
                            <a:gd name="connsiteY10" fmla="*/ 1116752 h 2593380"/>
                            <a:gd name="connsiteX11" fmla="*/ 1735092 w 2321980"/>
                            <a:gd name="connsiteY11" fmla="*/ 1123748 h 2593380"/>
                            <a:gd name="connsiteX12" fmla="*/ 1388967 w 2321980"/>
                            <a:gd name="connsiteY12" fmla="*/ 1326002 h 2593380"/>
                            <a:gd name="connsiteX13" fmla="*/ 1480549 w 2321980"/>
                            <a:gd name="connsiteY13" fmla="*/ 964677 h 2593380"/>
                            <a:gd name="connsiteX14" fmla="*/ 1533563 w 2321980"/>
                            <a:gd name="connsiteY14" fmla="*/ 894656 h 2593380"/>
                            <a:gd name="connsiteX15" fmla="*/ 1631568 w 2321980"/>
                            <a:gd name="connsiteY15" fmla="*/ 820624 h 2593380"/>
                            <a:gd name="connsiteX16" fmla="*/ 1745044 w 2321980"/>
                            <a:gd name="connsiteY16" fmla="*/ 754855 h 2593380"/>
                            <a:gd name="connsiteX17" fmla="*/ 1884001 w 2321980"/>
                            <a:gd name="connsiteY17" fmla="*/ 779070 h 2593380"/>
                            <a:gd name="connsiteX18" fmla="*/ 1883910 w 2321980"/>
                            <a:gd name="connsiteY18" fmla="*/ 770023 h 2593380"/>
                            <a:gd name="connsiteX19" fmla="*/ 1758765 w 2321980"/>
                            <a:gd name="connsiteY19" fmla="*/ 736249 h 2593380"/>
                            <a:gd name="connsiteX20" fmla="*/ 1786628 w 2321980"/>
                            <a:gd name="connsiteY20" fmla="*/ 681697 h 2593380"/>
                            <a:gd name="connsiteX21" fmla="*/ 1988640 w 2321980"/>
                            <a:gd name="connsiteY21" fmla="*/ 677958 h 2593380"/>
                            <a:gd name="connsiteX22" fmla="*/ 1987857 w 2321980"/>
                            <a:gd name="connsiteY22" fmla="*/ 668157 h 2593380"/>
                            <a:gd name="connsiteX23" fmla="*/ 1786960 w 2321980"/>
                            <a:gd name="connsiteY23" fmla="*/ 668640 h 2593380"/>
                            <a:gd name="connsiteX24" fmla="*/ 1841059 w 2321980"/>
                            <a:gd name="connsiteY24" fmla="*/ 630885 h 2593380"/>
                            <a:gd name="connsiteX25" fmla="*/ 1838345 w 2321980"/>
                            <a:gd name="connsiteY25" fmla="*/ 616622 h 2593380"/>
                            <a:gd name="connsiteX26" fmla="*/ 1775983 w 2321980"/>
                            <a:gd name="connsiteY26" fmla="*/ 643882 h 2593380"/>
                            <a:gd name="connsiteX27" fmla="*/ 1732258 w 2321980"/>
                            <a:gd name="connsiteY27" fmla="*/ 724609 h 2593380"/>
                            <a:gd name="connsiteX28" fmla="*/ 1650868 w 2321980"/>
                            <a:gd name="connsiteY28" fmla="*/ 781000 h 2593380"/>
                            <a:gd name="connsiteX29" fmla="*/ 1627618 w 2321980"/>
                            <a:gd name="connsiteY29" fmla="*/ 784890 h 2593380"/>
                            <a:gd name="connsiteX30" fmla="*/ 1555908 w 2321980"/>
                            <a:gd name="connsiteY30" fmla="*/ 840165 h 2593380"/>
                            <a:gd name="connsiteX31" fmla="*/ 1597734 w 2321980"/>
                            <a:gd name="connsiteY31" fmla="*/ 645933 h 2593380"/>
                            <a:gd name="connsiteX32" fmla="*/ 1914639 w 2321980"/>
                            <a:gd name="connsiteY32" fmla="*/ 464185 h 2593380"/>
                            <a:gd name="connsiteX33" fmla="*/ 1899440 w 2321980"/>
                            <a:gd name="connsiteY33" fmla="*/ 446363 h 2593380"/>
                            <a:gd name="connsiteX34" fmla="*/ 1594236 w 2321980"/>
                            <a:gd name="connsiteY34" fmla="*/ 586195 h 2593380"/>
                            <a:gd name="connsiteX35" fmla="*/ 1559436 w 2321980"/>
                            <a:gd name="connsiteY35" fmla="*/ 431436 h 2593380"/>
                            <a:gd name="connsiteX36" fmla="*/ 1955620 w 2321980"/>
                            <a:gd name="connsiteY36" fmla="*/ 89713 h 2593380"/>
                            <a:gd name="connsiteX37" fmla="*/ 1937889 w 2321980"/>
                            <a:gd name="connsiteY37" fmla="*/ 71469 h 2593380"/>
                            <a:gd name="connsiteX38" fmla="*/ 1538508 w 2321980"/>
                            <a:gd name="connsiteY38" fmla="*/ 404809 h 2593380"/>
                            <a:gd name="connsiteX39" fmla="*/ 1583772 w 2321980"/>
                            <a:gd name="connsiteY39" fmla="*/ 240099 h 2593380"/>
                            <a:gd name="connsiteX40" fmla="*/ 1554702 w 2321980"/>
                            <a:gd name="connsiteY40" fmla="*/ 216216 h 2593380"/>
                            <a:gd name="connsiteX41" fmla="*/ 1475664 w 2321980"/>
                            <a:gd name="connsiteY41" fmla="*/ 373658 h 2593380"/>
                            <a:gd name="connsiteX42" fmla="*/ 1522134 w 2321980"/>
                            <a:gd name="connsiteY42" fmla="*/ 606881 h 2593380"/>
                            <a:gd name="connsiteX43" fmla="*/ 1453349 w 2321980"/>
                            <a:gd name="connsiteY43" fmla="*/ 853916 h 2593380"/>
                            <a:gd name="connsiteX44" fmla="*/ 1413604 w 2321980"/>
                            <a:gd name="connsiteY44" fmla="*/ 900054 h 2593380"/>
                            <a:gd name="connsiteX45" fmla="*/ 1241053 w 2321980"/>
                            <a:gd name="connsiteY45" fmla="*/ 1415081 h 2593380"/>
                            <a:gd name="connsiteX46" fmla="*/ 1218437 w 2321980"/>
                            <a:gd name="connsiteY46" fmla="*/ 1415081 h 2593380"/>
                            <a:gd name="connsiteX47" fmla="*/ 1215723 w 2321980"/>
                            <a:gd name="connsiteY47" fmla="*/ 1415081 h 2593380"/>
                            <a:gd name="connsiteX48" fmla="*/ 1045072 w 2321980"/>
                            <a:gd name="connsiteY48" fmla="*/ 1064462 h 2593380"/>
                            <a:gd name="connsiteX49" fmla="*/ 1100649 w 2321980"/>
                            <a:gd name="connsiteY49" fmla="*/ 756242 h 2593380"/>
                            <a:gd name="connsiteX50" fmla="*/ 1198896 w 2321980"/>
                            <a:gd name="connsiteY50" fmla="*/ 636343 h 2593380"/>
                            <a:gd name="connsiteX51" fmla="*/ 1333149 w 2321980"/>
                            <a:gd name="connsiteY51" fmla="*/ 547716 h 2593380"/>
                            <a:gd name="connsiteX52" fmla="*/ 1327871 w 2321980"/>
                            <a:gd name="connsiteY52" fmla="*/ 545092 h 2593380"/>
                            <a:gd name="connsiteX53" fmla="*/ 1219914 w 2321980"/>
                            <a:gd name="connsiteY53" fmla="*/ 600850 h 2593380"/>
                            <a:gd name="connsiteX54" fmla="*/ 1285292 w 2321980"/>
                            <a:gd name="connsiteY54" fmla="*/ 443740 h 2593380"/>
                            <a:gd name="connsiteX55" fmla="*/ 1279170 w 2321980"/>
                            <a:gd name="connsiteY55" fmla="*/ 445036 h 2593380"/>
                            <a:gd name="connsiteX56" fmla="*/ 1198413 w 2321980"/>
                            <a:gd name="connsiteY56" fmla="*/ 604348 h 2593380"/>
                            <a:gd name="connsiteX57" fmla="*/ 1118139 w 2321980"/>
                            <a:gd name="connsiteY57" fmla="*/ 668429 h 2593380"/>
                            <a:gd name="connsiteX58" fmla="*/ 1113736 w 2321980"/>
                            <a:gd name="connsiteY58" fmla="*/ 556521 h 2593380"/>
                            <a:gd name="connsiteX59" fmla="*/ 1106288 w 2321980"/>
                            <a:gd name="connsiteY59" fmla="*/ 551697 h 2593380"/>
                            <a:gd name="connsiteX60" fmla="*/ 1083068 w 2321980"/>
                            <a:gd name="connsiteY60" fmla="*/ 626724 h 2593380"/>
                            <a:gd name="connsiteX61" fmla="*/ 989073 w 2321980"/>
                            <a:gd name="connsiteY61" fmla="*/ 340668 h 2593380"/>
                            <a:gd name="connsiteX62" fmla="*/ 978127 w 2321980"/>
                            <a:gd name="connsiteY62" fmla="*/ 342839 h 2593380"/>
                            <a:gd name="connsiteX63" fmla="*/ 1066814 w 2321980"/>
                            <a:gd name="connsiteY63" fmla="*/ 654768 h 2593380"/>
                            <a:gd name="connsiteX64" fmla="*/ 1076464 w 2321980"/>
                            <a:gd name="connsiteY64" fmla="*/ 729826 h 2593380"/>
                            <a:gd name="connsiteX65" fmla="*/ 1060693 w 2321980"/>
                            <a:gd name="connsiteY65" fmla="*/ 757116 h 2593380"/>
                            <a:gd name="connsiteX66" fmla="*/ 1019983 w 2321980"/>
                            <a:gd name="connsiteY66" fmla="*/ 1032166 h 2593380"/>
                            <a:gd name="connsiteX67" fmla="*/ 861937 w 2321980"/>
                            <a:gd name="connsiteY67" fmla="*/ 881508 h 2593380"/>
                            <a:gd name="connsiteX68" fmla="*/ 833923 w 2321980"/>
                            <a:gd name="connsiteY68" fmla="*/ 581520 h 2593380"/>
                            <a:gd name="connsiteX69" fmla="*/ 898335 w 2321980"/>
                            <a:gd name="connsiteY69" fmla="*/ 275532 h 2593380"/>
                            <a:gd name="connsiteX70" fmla="*/ 887509 w 2321980"/>
                            <a:gd name="connsiteY70" fmla="*/ 279090 h 2593380"/>
                            <a:gd name="connsiteX71" fmla="*/ 814472 w 2321980"/>
                            <a:gd name="connsiteY71" fmla="*/ 503659 h 2593380"/>
                            <a:gd name="connsiteX72" fmla="*/ 690141 w 2321980"/>
                            <a:gd name="connsiteY72" fmla="*/ 197157 h 2593380"/>
                            <a:gd name="connsiteX73" fmla="*/ 683446 w 2321980"/>
                            <a:gd name="connsiteY73" fmla="*/ 207380 h 2593380"/>
                            <a:gd name="connsiteX74" fmla="*/ 789564 w 2321980"/>
                            <a:gd name="connsiteY74" fmla="*/ 537885 h 2593380"/>
                            <a:gd name="connsiteX75" fmla="*/ 766133 w 2321980"/>
                            <a:gd name="connsiteY75" fmla="*/ 736188 h 2593380"/>
                            <a:gd name="connsiteX76" fmla="*/ 607183 w 2321980"/>
                            <a:gd name="connsiteY76" fmla="*/ 587552 h 2593380"/>
                            <a:gd name="connsiteX77" fmla="*/ 590235 w 2321980"/>
                            <a:gd name="connsiteY77" fmla="*/ 591080 h 2593380"/>
                            <a:gd name="connsiteX78" fmla="*/ 660619 w 2321980"/>
                            <a:gd name="connsiteY78" fmla="*/ 726599 h 2593380"/>
                            <a:gd name="connsiteX79" fmla="*/ 139801 w 2321980"/>
                            <a:gd name="connsiteY79" fmla="*/ 459481 h 2593380"/>
                            <a:gd name="connsiteX80" fmla="*/ 127649 w 2321980"/>
                            <a:gd name="connsiteY80" fmla="*/ 477514 h 2593380"/>
                            <a:gd name="connsiteX81" fmla="*/ 676541 w 2321980"/>
                            <a:gd name="connsiteY81" fmla="*/ 787604 h 2593380"/>
                            <a:gd name="connsiteX82" fmla="*/ 792489 w 2321980"/>
                            <a:gd name="connsiteY82" fmla="*/ 878191 h 2593380"/>
                            <a:gd name="connsiteX83" fmla="*/ 807929 w 2321980"/>
                            <a:gd name="connsiteY83" fmla="*/ 937447 h 2593380"/>
                            <a:gd name="connsiteX84" fmla="*/ 1040790 w 2321980"/>
                            <a:gd name="connsiteY84" fmla="*/ 1194493 h 2593380"/>
                            <a:gd name="connsiteX85" fmla="*/ 609083 w 2321980"/>
                            <a:gd name="connsiteY85" fmla="*/ 1172630 h 2593380"/>
                            <a:gd name="connsiteX86" fmla="*/ 567377 w 2321980"/>
                            <a:gd name="connsiteY86" fmla="*/ 1185175 h 2593380"/>
                            <a:gd name="connsiteX87" fmla="*/ 469432 w 2321980"/>
                            <a:gd name="connsiteY87" fmla="*/ 1148355 h 2593380"/>
                            <a:gd name="connsiteX88" fmla="*/ 77952 w 2321980"/>
                            <a:gd name="connsiteY88" fmla="*/ 929757 h 2593380"/>
                            <a:gd name="connsiteX89" fmla="*/ 71469 w 2321980"/>
                            <a:gd name="connsiteY89" fmla="*/ 943840 h 2593380"/>
                            <a:gd name="connsiteX90" fmla="*/ 426521 w 2321980"/>
                            <a:gd name="connsiteY90" fmla="*/ 1161201 h 2593380"/>
                            <a:gd name="connsiteX91" fmla="*/ 318142 w 2321980"/>
                            <a:gd name="connsiteY91" fmla="*/ 1168650 h 2593380"/>
                            <a:gd name="connsiteX92" fmla="*/ 322243 w 2321980"/>
                            <a:gd name="connsiteY92" fmla="*/ 1180169 h 2593380"/>
                            <a:gd name="connsiteX93" fmla="*/ 471392 w 2321980"/>
                            <a:gd name="connsiteY93" fmla="*/ 1221693 h 2593380"/>
                            <a:gd name="connsiteX94" fmla="*/ 359666 w 2321980"/>
                            <a:gd name="connsiteY94" fmla="*/ 1309356 h 2593380"/>
                            <a:gd name="connsiteX95" fmla="*/ 119688 w 2321980"/>
                            <a:gd name="connsiteY95" fmla="*/ 1367315 h 2593380"/>
                            <a:gd name="connsiteX96" fmla="*/ 115948 w 2321980"/>
                            <a:gd name="connsiteY96" fmla="*/ 1375155 h 2593380"/>
                            <a:gd name="connsiteX97" fmla="*/ 348086 w 2321980"/>
                            <a:gd name="connsiteY97" fmla="*/ 1337159 h 2593380"/>
                            <a:gd name="connsiteX98" fmla="*/ 238742 w 2321980"/>
                            <a:gd name="connsiteY98" fmla="*/ 1464627 h 2593380"/>
                            <a:gd name="connsiteX99" fmla="*/ 240642 w 2321980"/>
                            <a:gd name="connsiteY99" fmla="*/ 1472588 h 2593380"/>
                            <a:gd name="connsiteX100" fmla="*/ 402607 w 2321980"/>
                            <a:gd name="connsiteY100" fmla="*/ 1320151 h 2593380"/>
                            <a:gd name="connsiteX101" fmla="*/ 595181 w 2321980"/>
                            <a:gd name="connsiteY101" fmla="*/ 1226126 h 2593380"/>
                            <a:gd name="connsiteX102" fmla="*/ 1066875 w 2321980"/>
                            <a:gd name="connsiteY102" fmla="*/ 1238400 h 2593380"/>
                            <a:gd name="connsiteX103" fmla="*/ 1161654 w 2321980"/>
                            <a:gd name="connsiteY103" fmla="*/ 1471804 h 2593380"/>
                            <a:gd name="connsiteX104" fmla="*/ 1100287 w 2321980"/>
                            <a:gd name="connsiteY104" fmla="*/ 2170630 h 2593380"/>
                            <a:gd name="connsiteX105" fmla="*/ 978187 w 2321980"/>
                            <a:gd name="connsiteY105" fmla="*/ 2536869 h 2593380"/>
                            <a:gd name="connsiteX106" fmla="*/ 1218497 w 2321980"/>
                            <a:gd name="connsiteY106" fmla="*/ 2536869 h 2593380"/>
                            <a:gd name="connsiteX107" fmla="*/ 1271269 w 2321980"/>
                            <a:gd name="connsiteY107" fmla="*/ 2536869 h 2593380"/>
                            <a:gd name="connsiteX108" fmla="*/ 1506935 w 2321980"/>
                            <a:gd name="connsiteY108" fmla="*/ 2536869 h 2593380"/>
                            <a:gd name="connsiteX109" fmla="*/ 1384805 w 2321980"/>
                            <a:gd name="connsiteY109" fmla="*/ 2170630 h 2593380"/>
                            <a:gd name="connsiteX110" fmla="*/ 1337340 w 2321980"/>
                            <a:gd name="connsiteY110" fmla="*/ 1424761 h 2593380"/>
                            <a:gd name="connsiteX111" fmla="*/ 1385891 w 2321980"/>
                            <a:gd name="connsiteY111" fmla="*/ 1402838 h 2593380"/>
                            <a:gd name="connsiteX112" fmla="*/ 1407723 w 2321980"/>
                            <a:gd name="connsiteY112" fmla="*/ 1373376 h 2593380"/>
                            <a:gd name="connsiteX113" fmla="*/ 1771219 w 2321980"/>
                            <a:gd name="connsiteY113" fmla="*/ 1165755 h 2593380"/>
                            <a:gd name="connsiteX114" fmla="*/ 1985504 w 2321980"/>
                            <a:gd name="connsiteY114" fmla="*/ 1165484 h 2593380"/>
                            <a:gd name="connsiteX115" fmla="*/ 2198011 w 2321980"/>
                            <a:gd name="connsiteY115" fmla="*/ 1231162 h 2593380"/>
                            <a:gd name="connsiteX116" fmla="*/ 2196202 w 2321980"/>
                            <a:gd name="connsiteY116" fmla="*/ 1223231 h 2593380"/>
                            <a:gd name="connsiteX117" fmla="*/ 2041926 w 2321980"/>
                            <a:gd name="connsiteY117" fmla="*/ 1156799 h 2593380"/>
                            <a:gd name="connsiteX118" fmla="*/ 2267037 w 2321980"/>
                            <a:gd name="connsiteY118" fmla="*/ 1088798 h 25933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</a:cxnLst>
                          <a:rect l="l" t="t" r="r" b="b"/>
                          <a:pathLst>
                            <a:path w="2321980" h="2593380">
                              <a:moveTo>
                                <a:pt x="2267037" y="1088798"/>
                              </a:moveTo>
                              <a:lnTo>
                                <a:pt x="2260222" y="1083460"/>
                              </a:lnTo>
                              <a:cubicBezTo>
                                <a:pt x="2260222" y="1083460"/>
                                <a:pt x="2055315" y="1142595"/>
                                <a:pt x="2019249" y="1136926"/>
                              </a:cubicBezTo>
                              <a:cubicBezTo>
                                <a:pt x="2019249" y="1136926"/>
                                <a:pt x="1922208" y="1102006"/>
                                <a:pt x="1880352" y="1107374"/>
                              </a:cubicBezTo>
                              <a:cubicBezTo>
                                <a:pt x="1880352" y="1107374"/>
                                <a:pt x="1840305" y="1072001"/>
                                <a:pt x="1996059" y="1004483"/>
                              </a:cubicBezTo>
                              <a:lnTo>
                                <a:pt x="1994672" y="992300"/>
                              </a:lnTo>
                              <a:cubicBezTo>
                                <a:pt x="1994672" y="992300"/>
                                <a:pt x="1919886" y="1012142"/>
                                <a:pt x="1894073" y="1033251"/>
                              </a:cubicBezTo>
                              <a:cubicBezTo>
                                <a:pt x="1894073" y="1033251"/>
                                <a:pt x="1935748" y="898576"/>
                                <a:pt x="2117315" y="681908"/>
                              </a:cubicBezTo>
                              <a:lnTo>
                                <a:pt x="2105373" y="672108"/>
                              </a:lnTo>
                              <a:cubicBezTo>
                                <a:pt x="2105373" y="672108"/>
                                <a:pt x="1895912" y="931295"/>
                                <a:pt x="1849834" y="1040549"/>
                              </a:cubicBezTo>
                              <a:cubicBezTo>
                                <a:pt x="1849834" y="1040549"/>
                                <a:pt x="1821579" y="1094286"/>
                                <a:pt x="1778094" y="1116752"/>
                              </a:cubicBezTo>
                              <a:cubicBezTo>
                                <a:pt x="1778094" y="1116752"/>
                                <a:pt x="1759760" y="1103544"/>
                                <a:pt x="1735092" y="1123748"/>
                              </a:cubicBezTo>
                              <a:cubicBezTo>
                                <a:pt x="1735092" y="1123748"/>
                                <a:pt x="1613203" y="1269520"/>
                                <a:pt x="1388967" y="1326002"/>
                              </a:cubicBezTo>
                              <a:cubicBezTo>
                                <a:pt x="1424430" y="1252000"/>
                                <a:pt x="1480549" y="964677"/>
                                <a:pt x="1480549" y="964677"/>
                              </a:cubicBezTo>
                              <a:cubicBezTo>
                                <a:pt x="1501537" y="949177"/>
                                <a:pt x="1519058" y="924088"/>
                                <a:pt x="1533563" y="894656"/>
                              </a:cubicBezTo>
                              <a:cubicBezTo>
                                <a:pt x="1570473" y="870501"/>
                                <a:pt x="1631568" y="820624"/>
                                <a:pt x="1631568" y="820624"/>
                              </a:cubicBezTo>
                              <a:cubicBezTo>
                                <a:pt x="1675565" y="823127"/>
                                <a:pt x="1745044" y="754855"/>
                                <a:pt x="1745044" y="754855"/>
                              </a:cubicBezTo>
                              <a:cubicBezTo>
                                <a:pt x="1770344" y="769963"/>
                                <a:pt x="1884001" y="779070"/>
                                <a:pt x="1884001" y="779070"/>
                              </a:cubicBezTo>
                              <a:lnTo>
                                <a:pt x="1883910" y="770023"/>
                              </a:lnTo>
                              <a:cubicBezTo>
                                <a:pt x="1841602" y="768003"/>
                                <a:pt x="1758765" y="736249"/>
                                <a:pt x="1758765" y="736249"/>
                              </a:cubicBezTo>
                              <a:cubicBezTo>
                                <a:pt x="1772123" y="723191"/>
                                <a:pt x="1786628" y="681697"/>
                                <a:pt x="1786628" y="681697"/>
                              </a:cubicBezTo>
                              <a:cubicBezTo>
                                <a:pt x="1822845" y="691679"/>
                                <a:pt x="1988640" y="677958"/>
                                <a:pt x="1988640" y="677958"/>
                              </a:cubicBezTo>
                              <a:lnTo>
                                <a:pt x="1987857" y="668157"/>
                              </a:lnTo>
                              <a:cubicBezTo>
                                <a:pt x="1953389" y="673616"/>
                                <a:pt x="1786960" y="668640"/>
                                <a:pt x="1786960" y="668640"/>
                              </a:cubicBezTo>
                              <a:cubicBezTo>
                                <a:pt x="1794981" y="640987"/>
                                <a:pt x="1841059" y="630885"/>
                                <a:pt x="1841059" y="630885"/>
                              </a:cubicBezTo>
                              <a:lnTo>
                                <a:pt x="1838345" y="616622"/>
                              </a:lnTo>
                              <a:cubicBezTo>
                                <a:pt x="1780959" y="616079"/>
                                <a:pt x="1775983" y="643882"/>
                                <a:pt x="1775983" y="643882"/>
                              </a:cubicBezTo>
                              <a:cubicBezTo>
                                <a:pt x="1775290" y="662036"/>
                                <a:pt x="1732258" y="724609"/>
                                <a:pt x="1732258" y="724609"/>
                              </a:cubicBezTo>
                              <a:cubicBezTo>
                                <a:pt x="1687236" y="783804"/>
                                <a:pt x="1650868" y="781000"/>
                                <a:pt x="1650868" y="781000"/>
                              </a:cubicBezTo>
                              <a:cubicBezTo>
                                <a:pt x="1635308" y="775059"/>
                                <a:pt x="1627618" y="784890"/>
                                <a:pt x="1627618" y="784890"/>
                              </a:cubicBezTo>
                              <a:cubicBezTo>
                                <a:pt x="1604187" y="806511"/>
                                <a:pt x="1579520" y="824876"/>
                                <a:pt x="1555908" y="840165"/>
                              </a:cubicBezTo>
                              <a:cubicBezTo>
                                <a:pt x="1587390" y="748432"/>
                                <a:pt x="1597734" y="645933"/>
                                <a:pt x="1597734" y="645933"/>
                              </a:cubicBezTo>
                              <a:cubicBezTo>
                                <a:pt x="1673092" y="634172"/>
                                <a:pt x="1914639" y="464185"/>
                                <a:pt x="1914639" y="464185"/>
                              </a:cubicBezTo>
                              <a:lnTo>
                                <a:pt x="1899440" y="446363"/>
                              </a:lnTo>
                              <a:cubicBezTo>
                                <a:pt x="1811808" y="512344"/>
                                <a:pt x="1594236" y="586195"/>
                                <a:pt x="1594236" y="586195"/>
                              </a:cubicBezTo>
                              <a:cubicBezTo>
                                <a:pt x="1599242" y="538066"/>
                                <a:pt x="1559436" y="431436"/>
                                <a:pt x="1559436" y="431436"/>
                              </a:cubicBezTo>
                              <a:cubicBezTo>
                                <a:pt x="1648093" y="391329"/>
                                <a:pt x="1955620" y="89713"/>
                                <a:pt x="1955620" y="89713"/>
                              </a:cubicBezTo>
                              <a:lnTo>
                                <a:pt x="1937889" y="71469"/>
                              </a:lnTo>
                              <a:cubicBezTo>
                                <a:pt x="1878331" y="139319"/>
                                <a:pt x="1538508" y="404809"/>
                                <a:pt x="1538508" y="404809"/>
                              </a:cubicBezTo>
                              <a:cubicBezTo>
                                <a:pt x="1508775" y="336416"/>
                                <a:pt x="1583772" y="240099"/>
                                <a:pt x="1583772" y="240099"/>
                              </a:cubicBezTo>
                              <a:lnTo>
                                <a:pt x="1554702" y="216216"/>
                              </a:lnTo>
                              <a:cubicBezTo>
                                <a:pt x="1439507" y="310060"/>
                                <a:pt x="1475664" y="373658"/>
                                <a:pt x="1475664" y="373658"/>
                              </a:cubicBezTo>
                              <a:cubicBezTo>
                                <a:pt x="1504312" y="410991"/>
                                <a:pt x="1522134" y="606881"/>
                                <a:pt x="1522134" y="606881"/>
                              </a:cubicBezTo>
                              <a:cubicBezTo>
                                <a:pt x="1530426" y="799334"/>
                                <a:pt x="1453349" y="853916"/>
                                <a:pt x="1453349" y="853916"/>
                              </a:cubicBezTo>
                              <a:cubicBezTo>
                                <a:pt x="1412548" y="867757"/>
                                <a:pt x="1413604" y="900054"/>
                                <a:pt x="1413604" y="900054"/>
                              </a:cubicBezTo>
                              <a:cubicBezTo>
                                <a:pt x="1382815" y="1130232"/>
                                <a:pt x="1291142" y="1323318"/>
                                <a:pt x="1241053" y="1415081"/>
                              </a:cubicBezTo>
                              <a:lnTo>
                                <a:pt x="1218437" y="1415081"/>
                              </a:lnTo>
                              <a:lnTo>
                                <a:pt x="1215723" y="1415081"/>
                              </a:lnTo>
                              <a:cubicBezTo>
                                <a:pt x="1197267" y="1349342"/>
                                <a:pt x="1148234" y="1203811"/>
                                <a:pt x="1045072" y="1064462"/>
                              </a:cubicBezTo>
                              <a:cubicBezTo>
                                <a:pt x="1073207" y="1009428"/>
                                <a:pt x="1122934" y="888625"/>
                                <a:pt x="1100649" y="756242"/>
                              </a:cubicBezTo>
                              <a:cubicBezTo>
                                <a:pt x="1100649" y="756242"/>
                                <a:pt x="1116843" y="699549"/>
                                <a:pt x="1198896" y="636343"/>
                              </a:cubicBezTo>
                              <a:lnTo>
                                <a:pt x="1333149" y="547716"/>
                              </a:lnTo>
                              <a:lnTo>
                                <a:pt x="1327871" y="545092"/>
                              </a:lnTo>
                              <a:cubicBezTo>
                                <a:pt x="1327871" y="545092"/>
                                <a:pt x="1232248" y="589421"/>
                                <a:pt x="1219914" y="600850"/>
                              </a:cubicBezTo>
                              <a:cubicBezTo>
                                <a:pt x="1219914" y="600850"/>
                                <a:pt x="1294519" y="473594"/>
                                <a:pt x="1285292" y="443740"/>
                              </a:cubicBezTo>
                              <a:lnTo>
                                <a:pt x="1279170" y="445036"/>
                              </a:lnTo>
                              <a:cubicBezTo>
                                <a:pt x="1279170" y="445036"/>
                                <a:pt x="1218195" y="586798"/>
                                <a:pt x="1198413" y="604348"/>
                              </a:cubicBezTo>
                              <a:cubicBezTo>
                                <a:pt x="1198413" y="604348"/>
                                <a:pt x="1134393" y="642525"/>
                                <a:pt x="1118139" y="668429"/>
                              </a:cubicBezTo>
                              <a:cubicBezTo>
                                <a:pt x="1118139" y="668429"/>
                                <a:pt x="1079992" y="674550"/>
                                <a:pt x="1113736" y="556521"/>
                              </a:cubicBezTo>
                              <a:lnTo>
                                <a:pt x="1106288" y="551697"/>
                              </a:lnTo>
                              <a:cubicBezTo>
                                <a:pt x="1106288" y="551697"/>
                                <a:pt x="1083038" y="602599"/>
                                <a:pt x="1083068" y="626724"/>
                              </a:cubicBezTo>
                              <a:cubicBezTo>
                                <a:pt x="1083068" y="626724"/>
                                <a:pt x="1026858" y="541594"/>
                                <a:pt x="989073" y="340668"/>
                              </a:cubicBezTo>
                              <a:lnTo>
                                <a:pt x="978127" y="342839"/>
                              </a:lnTo>
                              <a:cubicBezTo>
                                <a:pt x="978127" y="342839"/>
                                <a:pt x="1026858" y="578897"/>
                                <a:pt x="1066814" y="654768"/>
                              </a:cubicBezTo>
                              <a:cubicBezTo>
                                <a:pt x="1066814" y="654768"/>
                                <a:pt x="1083882" y="695207"/>
                                <a:pt x="1076464" y="729826"/>
                              </a:cubicBezTo>
                              <a:cubicBezTo>
                                <a:pt x="1076464" y="729826"/>
                                <a:pt x="1060693" y="734078"/>
                                <a:pt x="1060693" y="757116"/>
                              </a:cubicBezTo>
                              <a:cubicBezTo>
                                <a:pt x="1060693" y="757116"/>
                                <a:pt x="1084968" y="885519"/>
                                <a:pt x="1019983" y="1032166"/>
                              </a:cubicBezTo>
                              <a:cubicBezTo>
                                <a:pt x="976317" y="978217"/>
                                <a:pt x="924118" y="926319"/>
                                <a:pt x="861937" y="881508"/>
                              </a:cubicBezTo>
                              <a:cubicBezTo>
                                <a:pt x="861937" y="881508"/>
                                <a:pt x="806843" y="781000"/>
                                <a:pt x="833923" y="581520"/>
                              </a:cubicBezTo>
                              <a:lnTo>
                                <a:pt x="898335" y="275532"/>
                              </a:lnTo>
                              <a:lnTo>
                                <a:pt x="887509" y="279090"/>
                              </a:lnTo>
                              <a:cubicBezTo>
                                <a:pt x="887509" y="279090"/>
                                <a:pt x="815860" y="471091"/>
                                <a:pt x="814472" y="503659"/>
                              </a:cubicBezTo>
                              <a:cubicBezTo>
                                <a:pt x="814472" y="503659"/>
                                <a:pt x="743637" y="225805"/>
                                <a:pt x="690141" y="197157"/>
                              </a:cubicBezTo>
                              <a:lnTo>
                                <a:pt x="683446" y="207380"/>
                              </a:lnTo>
                              <a:cubicBezTo>
                                <a:pt x="683446" y="207380"/>
                                <a:pt x="792821" y="486621"/>
                                <a:pt x="789564" y="537885"/>
                              </a:cubicBezTo>
                              <a:cubicBezTo>
                                <a:pt x="789564" y="537885"/>
                                <a:pt x="753166" y="678199"/>
                                <a:pt x="766133" y="736188"/>
                              </a:cubicBezTo>
                              <a:cubicBezTo>
                                <a:pt x="766133" y="736188"/>
                                <a:pt x="721744" y="796861"/>
                                <a:pt x="607183" y="587552"/>
                              </a:cubicBezTo>
                              <a:lnTo>
                                <a:pt x="590235" y="591080"/>
                              </a:lnTo>
                              <a:cubicBezTo>
                                <a:pt x="590235" y="591080"/>
                                <a:pt x="627628" y="693217"/>
                                <a:pt x="660619" y="726599"/>
                              </a:cubicBezTo>
                              <a:cubicBezTo>
                                <a:pt x="660619" y="726599"/>
                                <a:pt x="466628" y="685678"/>
                                <a:pt x="139801" y="459481"/>
                              </a:cubicBezTo>
                              <a:lnTo>
                                <a:pt x="127649" y="477514"/>
                              </a:lnTo>
                              <a:cubicBezTo>
                                <a:pt x="127649" y="477514"/>
                                <a:pt x="517651" y="737244"/>
                                <a:pt x="676541" y="787604"/>
                              </a:cubicBezTo>
                              <a:cubicBezTo>
                                <a:pt x="676541" y="787604"/>
                                <a:pt x="755428" y="820142"/>
                                <a:pt x="792489" y="878191"/>
                              </a:cubicBezTo>
                              <a:cubicBezTo>
                                <a:pt x="792489" y="878191"/>
                                <a:pt x="776476" y="905603"/>
                                <a:pt x="807929" y="937447"/>
                              </a:cubicBezTo>
                              <a:cubicBezTo>
                                <a:pt x="807929" y="937447"/>
                                <a:pt x="932743" y="1022576"/>
                                <a:pt x="1040790" y="1194493"/>
                              </a:cubicBezTo>
                              <a:cubicBezTo>
                                <a:pt x="799183" y="1257337"/>
                                <a:pt x="609083" y="1172630"/>
                                <a:pt x="609083" y="1172630"/>
                              </a:cubicBezTo>
                              <a:cubicBezTo>
                                <a:pt x="578143" y="1165333"/>
                                <a:pt x="567377" y="1185175"/>
                                <a:pt x="567377" y="1185175"/>
                              </a:cubicBezTo>
                              <a:cubicBezTo>
                                <a:pt x="518435" y="1184150"/>
                                <a:pt x="469432" y="1148355"/>
                                <a:pt x="469432" y="1148355"/>
                              </a:cubicBezTo>
                              <a:cubicBezTo>
                                <a:pt x="380021" y="1070433"/>
                                <a:pt x="77952" y="929757"/>
                                <a:pt x="77952" y="929757"/>
                              </a:cubicBezTo>
                              <a:lnTo>
                                <a:pt x="71469" y="943840"/>
                              </a:lnTo>
                              <a:cubicBezTo>
                                <a:pt x="329872" y="1058582"/>
                                <a:pt x="426521" y="1161201"/>
                                <a:pt x="426521" y="1161201"/>
                              </a:cubicBezTo>
                              <a:cubicBezTo>
                                <a:pt x="394043" y="1153512"/>
                                <a:pt x="318142" y="1168650"/>
                                <a:pt x="318142" y="1168650"/>
                              </a:cubicBezTo>
                              <a:lnTo>
                                <a:pt x="322243" y="1180169"/>
                              </a:lnTo>
                              <a:cubicBezTo>
                                <a:pt x="491838" y="1172329"/>
                                <a:pt x="471392" y="1221693"/>
                                <a:pt x="471392" y="1221693"/>
                              </a:cubicBezTo>
                              <a:cubicBezTo>
                                <a:pt x="431406" y="1235294"/>
                                <a:pt x="359666" y="1309356"/>
                                <a:pt x="359666" y="1309356"/>
                              </a:cubicBezTo>
                              <a:cubicBezTo>
                                <a:pt x="329782" y="1330344"/>
                                <a:pt x="119688" y="1367315"/>
                                <a:pt x="119688" y="1367315"/>
                              </a:cubicBezTo>
                              <a:lnTo>
                                <a:pt x="115948" y="1375155"/>
                              </a:lnTo>
                              <a:cubicBezTo>
                                <a:pt x="153100" y="1397018"/>
                                <a:pt x="348086" y="1337159"/>
                                <a:pt x="348086" y="1337159"/>
                              </a:cubicBezTo>
                              <a:cubicBezTo>
                                <a:pt x="328786" y="1350066"/>
                                <a:pt x="238742" y="1464627"/>
                                <a:pt x="238742" y="1464627"/>
                              </a:cubicBezTo>
                              <a:lnTo>
                                <a:pt x="240642" y="1472588"/>
                              </a:lnTo>
                              <a:lnTo>
                                <a:pt x="402607" y="1320151"/>
                              </a:lnTo>
                              <a:cubicBezTo>
                                <a:pt x="513761" y="1229866"/>
                                <a:pt x="595181" y="1226126"/>
                                <a:pt x="595181" y="1226126"/>
                              </a:cubicBezTo>
                              <a:cubicBezTo>
                                <a:pt x="802983" y="1313638"/>
                                <a:pt x="1021581" y="1252784"/>
                                <a:pt x="1066875" y="1238400"/>
                              </a:cubicBezTo>
                              <a:cubicBezTo>
                                <a:pt x="1104237" y="1305044"/>
                                <a:pt x="1138012" y="1382815"/>
                                <a:pt x="1161654" y="1471804"/>
                              </a:cubicBezTo>
                              <a:cubicBezTo>
                                <a:pt x="1192443" y="1698574"/>
                                <a:pt x="1100287" y="2170630"/>
                                <a:pt x="1100287" y="2170630"/>
                              </a:cubicBezTo>
                              <a:cubicBezTo>
                                <a:pt x="1023993" y="2285070"/>
                                <a:pt x="978187" y="2536869"/>
                                <a:pt x="978187" y="2536869"/>
                              </a:cubicBezTo>
                              <a:lnTo>
                                <a:pt x="1218497" y="2536869"/>
                              </a:lnTo>
                              <a:lnTo>
                                <a:pt x="1271269" y="2536869"/>
                              </a:lnTo>
                              <a:lnTo>
                                <a:pt x="1506935" y="2536869"/>
                              </a:lnTo>
                              <a:cubicBezTo>
                                <a:pt x="1506935" y="2536869"/>
                                <a:pt x="1461099" y="2285070"/>
                                <a:pt x="1384805" y="2170630"/>
                              </a:cubicBezTo>
                              <a:cubicBezTo>
                                <a:pt x="1384805" y="2170630"/>
                                <a:pt x="1282517" y="1624180"/>
                                <a:pt x="1337340" y="1424761"/>
                              </a:cubicBezTo>
                              <a:lnTo>
                                <a:pt x="1385891" y="1402838"/>
                              </a:lnTo>
                              <a:cubicBezTo>
                                <a:pt x="1395812" y="1393249"/>
                                <a:pt x="1402838" y="1382815"/>
                                <a:pt x="1407723" y="1373376"/>
                              </a:cubicBezTo>
                              <a:cubicBezTo>
                                <a:pt x="1495536" y="1352358"/>
                                <a:pt x="1656024" y="1297897"/>
                                <a:pt x="1771219" y="1165755"/>
                              </a:cubicBezTo>
                              <a:cubicBezTo>
                                <a:pt x="1771219" y="1165755"/>
                                <a:pt x="1846005" y="1133277"/>
                                <a:pt x="1985504" y="1165484"/>
                              </a:cubicBezTo>
                              <a:lnTo>
                                <a:pt x="2198011" y="1231162"/>
                              </a:lnTo>
                              <a:lnTo>
                                <a:pt x="2196202" y="1223231"/>
                              </a:lnTo>
                              <a:cubicBezTo>
                                <a:pt x="2196202" y="1223231"/>
                                <a:pt x="2064904" y="1159935"/>
                                <a:pt x="2041926" y="1156799"/>
                              </a:cubicBezTo>
                              <a:cubicBezTo>
                                <a:pt x="2041865" y="1156799"/>
                                <a:pt x="2243274" y="1124894"/>
                                <a:pt x="2267037" y="108879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30099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9" name="フリーフォーム:図形 619">
                        <a:extLst/>
                      </wps:cNvPr>
                      <wps:cNvSpPr/>
                      <wps:spPr>
                        <a:xfrm>
                          <a:off x="3925191" y="4391703"/>
                          <a:ext cx="1596414" cy="3128092"/>
                        </a:xfrm>
                        <a:custGeom>
                          <a:avLst/>
                          <a:gdLst>
                            <a:gd name="connsiteX0" fmla="*/ 827137 w 1596414"/>
                            <a:gd name="connsiteY0" fmla="*/ 0 h 3128092"/>
                            <a:gd name="connsiteX1" fmla="*/ 993362 w 1596414"/>
                            <a:gd name="connsiteY1" fmla="*/ 409779 h 3128092"/>
                            <a:gd name="connsiteX2" fmla="*/ 1091010 w 1596414"/>
                            <a:gd name="connsiteY2" fmla="*/ 109540 h 3128092"/>
                            <a:gd name="connsiteX3" fmla="*/ 1105484 w 1596414"/>
                            <a:gd name="connsiteY3" fmla="*/ 104784 h 3128092"/>
                            <a:gd name="connsiteX4" fmla="*/ 1019368 w 1596414"/>
                            <a:gd name="connsiteY4" fmla="*/ 513876 h 3128092"/>
                            <a:gd name="connsiteX5" fmla="*/ 1056821 w 1596414"/>
                            <a:gd name="connsiteY5" fmla="*/ 914947 h 3128092"/>
                            <a:gd name="connsiteX6" fmla="*/ 1268122 w 1596414"/>
                            <a:gd name="connsiteY6" fmla="*/ 1116370 h 3128092"/>
                            <a:gd name="connsiteX7" fmla="*/ 1322549 w 1596414"/>
                            <a:gd name="connsiteY7" fmla="*/ 748640 h 3128092"/>
                            <a:gd name="connsiteX8" fmla="*/ 1343634 w 1596414"/>
                            <a:gd name="connsiteY8" fmla="*/ 712155 h 3128092"/>
                            <a:gd name="connsiteX9" fmla="*/ 1330733 w 1596414"/>
                            <a:gd name="connsiteY9" fmla="*/ 611805 h 3128092"/>
                            <a:gd name="connsiteX10" fmla="*/ 1212162 w 1596414"/>
                            <a:gd name="connsiteY10" fmla="*/ 194770 h 3128092"/>
                            <a:gd name="connsiteX11" fmla="*/ 1226796 w 1596414"/>
                            <a:gd name="connsiteY11" fmla="*/ 191867 h 3128092"/>
                            <a:gd name="connsiteX12" fmla="*/ 1352463 w 1596414"/>
                            <a:gd name="connsiteY12" fmla="*/ 574312 h 3128092"/>
                            <a:gd name="connsiteX13" fmla="*/ 1383508 w 1596414"/>
                            <a:gd name="connsiteY13" fmla="*/ 474004 h 3128092"/>
                            <a:gd name="connsiteX14" fmla="*/ 1393465 w 1596414"/>
                            <a:gd name="connsiteY14" fmla="*/ 480454 h 3128092"/>
                            <a:gd name="connsiteX15" fmla="*/ 1399352 w 1596414"/>
                            <a:gd name="connsiteY15" fmla="*/ 630070 h 3128092"/>
                            <a:gd name="connsiteX16" fmla="*/ 1506675 w 1596414"/>
                            <a:gd name="connsiteY16" fmla="*/ 544396 h 3128092"/>
                            <a:gd name="connsiteX17" fmla="*/ 1587455 w 1596414"/>
                            <a:gd name="connsiteY17" fmla="*/ 392609 h 3128092"/>
                            <a:gd name="connsiteX18" fmla="*/ 1596414 w 1596414"/>
                            <a:gd name="connsiteY18" fmla="*/ 372680 h 3128092"/>
                            <a:gd name="connsiteX19" fmla="*/ 1596414 w 1596414"/>
                            <a:gd name="connsiteY19" fmla="*/ 420578 h 3128092"/>
                            <a:gd name="connsiteX20" fmla="*/ 1583750 w 1596414"/>
                            <a:gd name="connsiteY20" fmla="*/ 449662 h 3128092"/>
                            <a:gd name="connsiteX21" fmla="*/ 1535420 w 1596414"/>
                            <a:gd name="connsiteY21" fmla="*/ 539719 h 3128092"/>
                            <a:gd name="connsiteX22" fmla="*/ 1564929 w 1596414"/>
                            <a:gd name="connsiteY22" fmla="*/ 521625 h 3128092"/>
                            <a:gd name="connsiteX23" fmla="*/ 1596414 w 1596414"/>
                            <a:gd name="connsiteY23" fmla="*/ 505568 h 3128092"/>
                            <a:gd name="connsiteX24" fmla="*/ 1596414 w 1596414"/>
                            <a:gd name="connsiteY24" fmla="*/ 528357 h 3128092"/>
                            <a:gd name="connsiteX25" fmla="*/ 1507320 w 1596414"/>
                            <a:gd name="connsiteY25" fmla="*/ 587172 h 3128092"/>
                            <a:gd name="connsiteX26" fmla="*/ 1375968 w 1596414"/>
                            <a:gd name="connsiteY26" fmla="*/ 747472 h 3128092"/>
                            <a:gd name="connsiteX27" fmla="*/ 1301664 w 1596414"/>
                            <a:gd name="connsiteY27" fmla="*/ 1159548 h 3128092"/>
                            <a:gd name="connsiteX28" fmla="*/ 1529817 w 1596414"/>
                            <a:gd name="connsiteY28" fmla="*/ 1628311 h 3128092"/>
                            <a:gd name="connsiteX29" fmla="*/ 1533446 w 1596414"/>
                            <a:gd name="connsiteY29" fmla="*/ 1628311 h 3128092"/>
                            <a:gd name="connsiteX30" fmla="*/ 1563682 w 1596414"/>
                            <a:gd name="connsiteY30" fmla="*/ 1628311 h 3128092"/>
                            <a:gd name="connsiteX31" fmla="*/ 1591133 w 1596414"/>
                            <a:gd name="connsiteY31" fmla="*/ 1576122 h 3128092"/>
                            <a:gd name="connsiteX32" fmla="*/ 1596414 w 1596414"/>
                            <a:gd name="connsiteY32" fmla="*/ 1565260 h 3128092"/>
                            <a:gd name="connsiteX33" fmla="*/ 1596414 w 1596414"/>
                            <a:gd name="connsiteY33" fmla="*/ 3128092 h 3128092"/>
                            <a:gd name="connsiteX34" fmla="*/ 1533526 w 1596414"/>
                            <a:gd name="connsiteY34" fmla="*/ 3128092 h 3128092"/>
                            <a:gd name="connsiteX35" fmla="*/ 1212242 w 1596414"/>
                            <a:gd name="connsiteY35" fmla="*/ 3128092 h 3128092"/>
                            <a:gd name="connsiteX36" fmla="*/ 1375484 w 1596414"/>
                            <a:gd name="connsiteY36" fmla="*/ 2638447 h 3128092"/>
                            <a:gd name="connsiteX37" fmla="*/ 1457529 w 1596414"/>
                            <a:gd name="connsiteY37" fmla="*/ 1704147 h 3128092"/>
                            <a:gd name="connsiteX38" fmla="*/ 1330814 w 1596414"/>
                            <a:gd name="connsiteY38" fmla="*/ 1392096 h 3128092"/>
                            <a:gd name="connsiteX39" fmla="*/ 700180 w 1596414"/>
                            <a:gd name="connsiteY39" fmla="*/ 1375686 h 3128092"/>
                            <a:gd name="connsiteX40" fmla="*/ 442717 w 1596414"/>
                            <a:gd name="connsiteY40" fmla="*/ 1501394 h 3128092"/>
                            <a:gd name="connsiteX41" fmla="*/ 226177 w 1596414"/>
                            <a:gd name="connsiteY41" fmla="*/ 1705195 h 3128092"/>
                            <a:gd name="connsiteX42" fmla="*/ 223637 w 1596414"/>
                            <a:gd name="connsiteY42" fmla="*/ 1694552 h 3128092"/>
                            <a:gd name="connsiteX43" fmla="*/ 369825 w 1596414"/>
                            <a:gd name="connsiteY43" fmla="*/ 1524132 h 3128092"/>
                            <a:gd name="connsiteX44" fmla="*/ 59467 w 1596414"/>
                            <a:gd name="connsiteY44" fmla="*/ 1574931 h 3128092"/>
                            <a:gd name="connsiteX45" fmla="*/ 64467 w 1596414"/>
                            <a:gd name="connsiteY45" fmla="*/ 1564450 h 3128092"/>
                            <a:gd name="connsiteX46" fmla="*/ 385307 w 1596414"/>
                            <a:gd name="connsiteY46" fmla="*/ 1486961 h 3128092"/>
                            <a:gd name="connsiteX47" fmla="*/ 534680 w 1596414"/>
                            <a:gd name="connsiteY47" fmla="*/ 1369759 h 3128092"/>
                            <a:gd name="connsiteX48" fmla="*/ 335274 w 1596414"/>
                            <a:gd name="connsiteY48" fmla="*/ 1314244 h 3128092"/>
                            <a:gd name="connsiteX49" fmla="*/ 329791 w 1596414"/>
                            <a:gd name="connsiteY49" fmla="*/ 1298843 h 3128092"/>
                            <a:gd name="connsiteX50" fmla="*/ 474689 w 1596414"/>
                            <a:gd name="connsiteY50" fmla="*/ 1288884 h 3128092"/>
                            <a:gd name="connsiteX51" fmla="*/ 0 w 1596414"/>
                            <a:gd name="connsiteY51" fmla="*/ 998282 h 3128092"/>
                            <a:gd name="connsiteX52" fmla="*/ 8668 w 1596414"/>
                            <a:gd name="connsiteY52" fmla="*/ 979454 h 3128092"/>
                            <a:gd name="connsiteX53" fmla="*/ 532059 w 1596414"/>
                            <a:gd name="connsiteY53" fmla="*/ 1271710 h 3128092"/>
                            <a:gd name="connsiteX54" fmla="*/ 663007 w 1596414"/>
                            <a:gd name="connsiteY54" fmla="*/ 1320936 h 3128092"/>
                            <a:gd name="connsiteX55" fmla="*/ 718766 w 1596414"/>
                            <a:gd name="connsiteY55" fmla="*/ 1304164 h 3128092"/>
                            <a:gd name="connsiteX56" fmla="*/ 1295940 w 1596414"/>
                            <a:gd name="connsiteY56" fmla="*/ 1333394 h 3128092"/>
                            <a:gd name="connsiteX57" fmla="*/ 984615 w 1596414"/>
                            <a:gd name="connsiteY57" fmla="*/ 989735 h 3128092"/>
                            <a:gd name="connsiteX58" fmla="*/ 963972 w 1596414"/>
                            <a:gd name="connsiteY58" fmla="*/ 910512 h 3128092"/>
                            <a:gd name="connsiteX59" fmla="*/ 808955 w 1596414"/>
                            <a:gd name="connsiteY59" fmla="*/ 789401 h 3128092"/>
                            <a:gd name="connsiteX60" fmla="*/ 75110 w 1596414"/>
                            <a:gd name="connsiteY60" fmla="*/ 374825 h 3128092"/>
                            <a:gd name="connsiteX61" fmla="*/ 91357 w 1596414"/>
                            <a:gd name="connsiteY61" fmla="*/ 350715 h 3128092"/>
                            <a:gd name="connsiteX62" fmla="*/ 787668 w 1596414"/>
                            <a:gd name="connsiteY62" fmla="*/ 707840 h 3128092"/>
                            <a:gd name="connsiteX63" fmla="*/ 693567 w 1596414"/>
                            <a:gd name="connsiteY63" fmla="*/ 526657 h 3128092"/>
                            <a:gd name="connsiteX64" fmla="*/ 716226 w 1596414"/>
                            <a:gd name="connsiteY64" fmla="*/ 521941 h 3128092"/>
                            <a:gd name="connsiteX65" fmla="*/ 928735 w 1596414"/>
                            <a:gd name="connsiteY65" fmla="*/ 720660 h 3128092"/>
                            <a:gd name="connsiteX66" fmla="*/ 960061 w 1596414"/>
                            <a:gd name="connsiteY66" fmla="*/ 455538 h 3128092"/>
                            <a:gd name="connsiteX67" fmla="*/ 818186 w 1596414"/>
                            <a:gd name="connsiteY67" fmla="*/ 13667 h 312809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</a:cxnLst>
                          <a:rect l="l" t="t" r="r" b="b"/>
                          <a:pathLst>
                            <a:path w="1596414" h="3128092">
                              <a:moveTo>
                                <a:pt x="827137" y="0"/>
                              </a:moveTo>
                              <a:cubicBezTo>
                                <a:pt x="898659" y="38301"/>
                                <a:pt x="993362" y="409779"/>
                                <a:pt x="993362" y="409779"/>
                              </a:cubicBezTo>
                              <a:cubicBezTo>
                                <a:pt x="995218" y="366237"/>
                                <a:pt x="1091010" y="109540"/>
                                <a:pt x="1091010" y="109540"/>
                              </a:cubicBezTo>
                              <a:lnTo>
                                <a:pt x="1105484" y="104784"/>
                              </a:lnTo>
                              <a:lnTo>
                                <a:pt x="1019368" y="513876"/>
                              </a:lnTo>
                              <a:cubicBezTo>
                                <a:pt x="983163" y="780572"/>
                                <a:pt x="1056821" y="914947"/>
                                <a:pt x="1056821" y="914947"/>
                              </a:cubicBezTo>
                              <a:cubicBezTo>
                                <a:pt x="1139954" y="974857"/>
                                <a:pt x="1209742" y="1044243"/>
                                <a:pt x="1268122" y="1116370"/>
                              </a:cubicBezTo>
                              <a:cubicBezTo>
                                <a:pt x="1355004" y="920309"/>
                                <a:pt x="1322549" y="748640"/>
                                <a:pt x="1322549" y="748640"/>
                              </a:cubicBezTo>
                              <a:cubicBezTo>
                                <a:pt x="1322549" y="717840"/>
                                <a:pt x="1343634" y="712155"/>
                                <a:pt x="1343634" y="712155"/>
                              </a:cubicBezTo>
                              <a:cubicBezTo>
                                <a:pt x="1353552" y="665871"/>
                                <a:pt x="1330733" y="611805"/>
                                <a:pt x="1330733" y="611805"/>
                              </a:cubicBezTo>
                              <a:cubicBezTo>
                                <a:pt x="1277313" y="510369"/>
                                <a:pt x="1212162" y="194770"/>
                                <a:pt x="1212162" y="194770"/>
                              </a:cubicBezTo>
                              <a:lnTo>
                                <a:pt x="1226796" y="191867"/>
                              </a:lnTo>
                              <a:cubicBezTo>
                                <a:pt x="1277313" y="460497"/>
                                <a:pt x="1352463" y="574312"/>
                                <a:pt x="1352463" y="574312"/>
                              </a:cubicBezTo>
                              <a:cubicBezTo>
                                <a:pt x="1352423" y="542058"/>
                                <a:pt x="1383508" y="474004"/>
                                <a:pt x="1383508" y="474004"/>
                              </a:cubicBezTo>
                              <a:lnTo>
                                <a:pt x="1393465" y="480454"/>
                              </a:lnTo>
                              <a:cubicBezTo>
                                <a:pt x="1348351" y="638253"/>
                                <a:pt x="1399352" y="630070"/>
                                <a:pt x="1399352" y="630070"/>
                              </a:cubicBezTo>
                              <a:cubicBezTo>
                                <a:pt x="1421083" y="595437"/>
                                <a:pt x="1506675" y="544396"/>
                                <a:pt x="1506675" y="544396"/>
                              </a:cubicBezTo>
                              <a:cubicBezTo>
                                <a:pt x="1523204" y="529732"/>
                                <a:pt x="1561247" y="450197"/>
                                <a:pt x="1587455" y="392609"/>
                              </a:cubicBezTo>
                              <a:lnTo>
                                <a:pt x="1596414" y="372680"/>
                              </a:lnTo>
                              <a:lnTo>
                                <a:pt x="1596414" y="420578"/>
                              </a:lnTo>
                              <a:lnTo>
                                <a:pt x="1583750" y="449662"/>
                              </a:lnTo>
                              <a:cubicBezTo>
                                <a:pt x="1560356" y="497185"/>
                                <a:pt x="1535420" y="539719"/>
                                <a:pt x="1535420" y="539719"/>
                              </a:cubicBezTo>
                              <a:cubicBezTo>
                                <a:pt x="1539543" y="535899"/>
                                <a:pt x="1550625" y="529330"/>
                                <a:pt x="1564929" y="521625"/>
                              </a:cubicBezTo>
                              <a:lnTo>
                                <a:pt x="1596414" y="505568"/>
                              </a:lnTo>
                              <a:lnTo>
                                <a:pt x="1596414" y="528357"/>
                              </a:lnTo>
                              <a:lnTo>
                                <a:pt x="1507320" y="587172"/>
                              </a:lnTo>
                              <a:cubicBezTo>
                                <a:pt x="1397619" y="671676"/>
                                <a:pt x="1375968" y="747472"/>
                                <a:pt x="1375968" y="747472"/>
                              </a:cubicBezTo>
                              <a:cubicBezTo>
                                <a:pt x="1405762" y="924462"/>
                                <a:pt x="1339280" y="1085970"/>
                                <a:pt x="1301664" y="1159548"/>
                              </a:cubicBezTo>
                              <a:cubicBezTo>
                                <a:pt x="1439587" y="1345852"/>
                                <a:pt x="1505142" y="1540421"/>
                                <a:pt x="1529817" y="1628311"/>
                              </a:cubicBezTo>
                              <a:lnTo>
                                <a:pt x="1533446" y="1628311"/>
                              </a:lnTo>
                              <a:lnTo>
                                <a:pt x="1563682" y="1628311"/>
                              </a:lnTo>
                              <a:cubicBezTo>
                                <a:pt x="1572053" y="1612975"/>
                                <a:pt x="1581293" y="1595523"/>
                                <a:pt x="1591133" y="1576122"/>
                              </a:cubicBezTo>
                              <a:lnTo>
                                <a:pt x="1596414" y="1565260"/>
                              </a:lnTo>
                              <a:lnTo>
                                <a:pt x="1596414" y="3128092"/>
                              </a:lnTo>
                              <a:lnTo>
                                <a:pt x="1533526" y="3128092"/>
                              </a:lnTo>
                              <a:lnTo>
                                <a:pt x="1212242" y="3128092"/>
                              </a:lnTo>
                              <a:cubicBezTo>
                                <a:pt x="1212242" y="3128092"/>
                                <a:pt x="1273483" y="2791448"/>
                                <a:pt x="1375484" y="2638447"/>
                              </a:cubicBezTo>
                              <a:cubicBezTo>
                                <a:pt x="1375484" y="2638447"/>
                                <a:pt x="1498693" y="2007329"/>
                                <a:pt x="1457529" y="1704147"/>
                              </a:cubicBezTo>
                              <a:cubicBezTo>
                                <a:pt x="1425921" y="1585173"/>
                                <a:pt x="1380765" y="1481196"/>
                                <a:pt x="1330814" y="1392096"/>
                              </a:cubicBezTo>
                              <a:cubicBezTo>
                                <a:pt x="1270258" y="1411327"/>
                                <a:pt x="978002" y="1492686"/>
                                <a:pt x="700180" y="1375686"/>
                              </a:cubicBezTo>
                              <a:cubicBezTo>
                                <a:pt x="700180" y="1375686"/>
                                <a:pt x="591325" y="1380686"/>
                                <a:pt x="442717" y="1501394"/>
                              </a:cubicBezTo>
                              <a:lnTo>
                                <a:pt x="226177" y="1705195"/>
                              </a:lnTo>
                              <a:lnTo>
                                <a:pt x="223637" y="1694552"/>
                              </a:lnTo>
                              <a:cubicBezTo>
                                <a:pt x="223637" y="1694552"/>
                                <a:pt x="344022" y="1541389"/>
                                <a:pt x="369825" y="1524132"/>
                              </a:cubicBezTo>
                              <a:cubicBezTo>
                                <a:pt x="369825" y="1524132"/>
                                <a:pt x="109137" y="1604161"/>
                                <a:pt x="59467" y="1574931"/>
                              </a:cubicBezTo>
                              <a:lnTo>
                                <a:pt x="64467" y="1564450"/>
                              </a:lnTo>
                              <a:cubicBezTo>
                                <a:pt x="64467" y="1564450"/>
                                <a:pt x="345353" y="1515021"/>
                                <a:pt x="385307" y="1486961"/>
                              </a:cubicBezTo>
                              <a:cubicBezTo>
                                <a:pt x="385307" y="1486961"/>
                                <a:pt x="481220" y="1387943"/>
                                <a:pt x="534680" y="1369759"/>
                              </a:cubicBezTo>
                              <a:cubicBezTo>
                                <a:pt x="534680" y="1369759"/>
                                <a:pt x="562015" y="1303762"/>
                                <a:pt x="335274" y="1314244"/>
                              </a:cubicBezTo>
                              <a:lnTo>
                                <a:pt x="329791" y="1298843"/>
                              </a:lnTo>
                              <a:cubicBezTo>
                                <a:pt x="329791" y="1298843"/>
                                <a:pt x="431267" y="1278604"/>
                                <a:pt x="474689" y="1288884"/>
                              </a:cubicBezTo>
                              <a:cubicBezTo>
                                <a:pt x="474689" y="1288884"/>
                                <a:pt x="345474" y="1151687"/>
                                <a:pt x="0" y="998282"/>
                              </a:cubicBezTo>
                              <a:lnTo>
                                <a:pt x="8668" y="979454"/>
                              </a:lnTo>
                              <a:cubicBezTo>
                                <a:pt x="8668" y="979454"/>
                                <a:pt x="412521" y="1167531"/>
                                <a:pt x="532059" y="1271710"/>
                              </a:cubicBezTo>
                              <a:cubicBezTo>
                                <a:pt x="532059" y="1271710"/>
                                <a:pt x="597574" y="1319566"/>
                                <a:pt x="663007" y="1320936"/>
                              </a:cubicBezTo>
                              <a:cubicBezTo>
                                <a:pt x="663007" y="1320936"/>
                                <a:pt x="677401" y="1294409"/>
                                <a:pt x="718766" y="1304164"/>
                              </a:cubicBezTo>
                              <a:cubicBezTo>
                                <a:pt x="718766" y="1304164"/>
                                <a:pt x="972922" y="1417414"/>
                                <a:pt x="1295940" y="1333394"/>
                              </a:cubicBezTo>
                              <a:cubicBezTo>
                                <a:pt x="1151486" y="1103549"/>
                                <a:pt x="984615" y="989735"/>
                                <a:pt x="984615" y="989735"/>
                              </a:cubicBezTo>
                              <a:cubicBezTo>
                                <a:pt x="942563" y="947161"/>
                                <a:pt x="963972" y="910512"/>
                                <a:pt x="963972" y="910512"/>
                              </a:cubicBezTo>
                              <a:cubicBezTo>
                                <a:pt x="914423" y="832903"/>
                                <a:pt x="808955" y="789401"/>
                                <a:pt x="808955" y="789401"/>
                              </a:cubicBezTo>
                              <a:cubicBezTo>
                                <a:pt x="596526" y="722072"/>
                                <a:pt x="75110" y="374825"/>
                                <a:pt x="75110" y="374825"/>
                              </a:cubicBezTo>
                              <a:lnTo>
                                <a:pt x="91357" y="350715"/>
                              </a:lnTo>
                              <a:cubicBezTo>
                                <a:pt x="528310" y="653131"/>
                                <a:pt x="787668" y="707840"/>
                                <a:pt x="787668" y="707840"/>
                              </a:cubicBezTo>
                              <a:cubicBezTo>
                                <a:pt x="743560" y="663210"/>
                                <a:pt x="693567" y="526657"/>
                                <a:pt x="693567" y="526657"/>
                              </a:cubicBezTo>
                              <a:lnTo>
                                <a:pt x="716226" y="521941"/>
                              </a:lnTo>
                              <a:cubicBezTo>
                                <a:pt x="869389" y="801778"/>
                                <a:pt x="928735" y="720660"/>
                                <a:pt x="928735" y="720660"/>
                              </a:cubicBezTo>
                              <a:cubicBezTo>
                                <a:pt x="911399" y="643132"/>
                                <a:pt x="960061" y="455538"/>
                                <a:pt x="960061" y="455538"/>
                              </a:cubicBezTo>
                              <a:cubicBezTo>
                                <a:pt x="964416" y="387000"/>
                                <a:pt x="818186" y="13667"/>
                                <a:pt x="818186" y="1366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30099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95500</wp14:pctWidth>
              </wp14:sizeRelH>
              <wp14:sizeRelV relativeFrom="page">
                <wp14:pctHeight>97800</wp14:pctHeight>
              </wp14:sizeRelV>
            </wp:anchor>
          </w:drawing>
        </mc:Choice>
        <mc:Fallback>
          <w:pict>
            <v:group w14:anchorId="6942366F" id="グループ 34" o:spid="_x0000_s1026" alt="メニューの背景" style="position:absolute;left:0;text-align:left;margin-left:0;margin-top:0;width:756.75pt;height:598.3pt;z-index:251658752;mso-width-percent:955;mso-height-percent:978;mso-position-horizontal:left;mso-position-horizontal-relative:page;mso-position-vertical:top;mso-position-vertical-relative:page;mso-width-percent:955;mso-height-percent:978" coordsize="96109,75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">
              <v:shape id="フリーフォーム:図形 2" o:spid="_x0000_s1027" style="position:absolute;width:55601;height:75312;visibility:visible;mso-wrap-style:square;v-text-anchor:middle" coordsize="5560174,753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" path="m,l5029200,r530974,7531200l,7531200,,xe" fillcolor="#f4fbfd [180]" stroked="f" strokeweight="1pt">
                <v:fill color2="#bbe6f7 [980]" angle="180" colors="0 #f4fbfe;64881f #bbe6f7" focus="100%" type="gradient">
                  <o:fill v:ext="view" type="gradientUnscaled"/>
                </v:fill>
                <v:stroke joinstyle="miter"/>
                <v:path arrowok="t" o:connecttype="custom" o:connectlocs="0,0;5029200,0;5560174,7531200;0,7531200" o:connectangles="0,0,0,0"/>
              </v:shape>
              <v:shape id="フリーフォーム:図形 361" o:spid="_x0000_s1028" style="position:absolute;top:74145;width:55771;height:1344;visibility:visible;mso-wrap-style:square;v-text-anchor:middle" coordsize="5577179,134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" path="m879862,v14586,7012,40841,10724,64761,8868c930038,13405,930621,22479,945207,26810v33839,2887,68261,5980,102101,8867c1058976,27841,1100984,34852,1092232,43101v12836,-3299,25672,-6599,38507,-9899c1147659,38564,1164578,48463,1147075,53619v77014,3918,153443,7837,230457,11549c1482550,70530,1595153,75273,1689670,58156v52509,2887,106768,1237,157527,-4743c1878119,49701,1908457,44545,1941130,43720v32672,-825,69429,4743,78764,15880c2070069,60424,2121412,54650,2160501,43308v19837,-5569,36173,-12374,56010,-17942c2298776,2062,2431799,5774,2502395,33409v86348,3506,172113,9692,255544,18148c2819783,60012,2890962,59806,2952223,50938v12252,-1650,18670,-6599,23337,-2268c2980228,53000,2998314,51557,3009399,49082v23921,-5362,43758,-12580,57761,-21035c3151174,35677,3239856,36915,3325037,31553v18670,1031,28006,10723,15170,15673c3425388,49907,3509403,55887,3590500,65168v4084,7218,8752,14229,12836,21447c3626673,97133,3676849,98577,3704854,89503v25671,23097,116103,23922,184365,19179c3957481,103938,4042079,98783,4086420,118168v93933,-16911,187866,-33615,281799,-50526c4347799,61249,4327962,55063,4307542,48670v26838,-4744,53676,-9281,80514,-14024c4396224,41864,4404392,49082,4412560,56300v59511,4949,122522,-17942,106186,-38771c4563670,19179,4609761,15879,4649434,8043v4668,7836,8752,15673,13420,23304c4719447,26810,4802294,28665,4806379,49082v109685,-21241,250877,-20623,358812,1444c5247893,15158,5418146,62683,5537588,53427r33492,-5515l5577179,134423,,134423,,48185,53719,42070v5250,4950,11084,9693,16336,14642c100976,51557,134816,48876,168655,48876v34423,8043,79347,10105,118437,5568c288259,49495,288842,44339,290009,39389v28589,-2681,54843,-7836,76431,-15054c396194,27634,421866,34852,438785,44133v16920,-6187,34423,-12374,51343,-18767c493045,29903,499463,34440,508798,37739v15169,-1443,30338,-2680,45508,-4124c558389,41452,572392,48463,591645,52588,649989,50732,707749,46813,763175,40833v-11085,-5362,-9335,-13405,2917,-18354c812767,27428,867610,16498,879862,xe" fillcolor="white [3212]" stroked="f">
                <v:stroke joinstyle="miter"/>
                <v:path arrowok="t" o:connecttype="custom" o:connectlocs="879862,0;944623,8868;945207,26810;1047308,35677;1092232,43101;1130739,33202;1147075,53619;1377532,65168;1689670,58156;1847197,53413;1941130,43720;2019894,59600;2160501,43308;2216511,25366;2502395,33409;2757939,51557;2952223,50938;2975560,48670;3009399,49082;3067160,28047;3325037,31553;3340207,47226;3590500,65168;3603336,86615;3704854,89503;3889219,108682;4086420,118168;4368219,67642;4307542,48670;4388056,34646;4412560,56300;4518746,17529;4649434,8043;4662854,31347;4806379,49082;5165191,50526;5537588,53427;5571080,47912;5577179,134423;0,134423;0,48185;53719,42070;70055,56712;168655,48876;287092,54444;290009,39389;366440,24335;438785,44133;490128,25366;508798,37739;554306,33615;591645,52588;763175,40833;766092,22479;879862,0" o:connectangles="0,0,0,0,0,0,0,0,0,0,0,0,0,0,0,0,0,0,0,0,0,0,0,0,0,0,0,0,0,0,0,0,0,0,0,0,0,0,0,0,0,0,0,0,0,0,0,0,0,0,0,0,0,0,0"/>
              </v:shape>
              <v:shape id="フリーフォーム:図形 362" o:spid="_x0000_s1029" style="position:absolute;left:5329;top:15544;width:7270;height:7540;visibility:visible;mso-wrap-style:square;v-text-anchor:middle" coordsize="339129,290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" path="m92964,268630c67125,260555,42902,244406,29982,220182,10604,184655,23523,139437,46131,107139,63895,81301,88119,61922,115572,45773,149485,26394,188243,15090,227000,23165v51677,9689,92050,54906,98509,106583c331969,181425,302901,234717,257684,260555v-45218,25838,-116273,24224,-164720,8075xe" fillcolor="white [3212]" stroked="f" strokeweight=".44844mm">
                <v:stroke joinstyle="miter"/>
                <v:path arrowok="t" o:connecttype="custom" o:connectlocs="199277,696758;64269,571096;98886,277891;247739,118723;486595,60084;697758,336533;552369,675813;199277,696758" o:connectangles="0,0,0,0,0,0,0,0"/>
              </v:shape>
              <v:shape id="フリーフォーム:図形 366" o:spid="_x0000_s1030" style="position:absolute;left:35180;top:43775;width:4634;height:4489;visibility:visible;mso-wrap-style:square;v-text-anchor:middle" coordsize="463477,448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" path="m300372,251924v-4844,,-11304,3230,-12919,8075c285838,264844,285838,271303,290683,274533v3230,1615,4845,6460,4845,9689c298757,279378,300372,272918,297143,268073v3229,-1615,6459,-3229,8074,-6459c305217,258384,301987,255154,298757,253539v,,,-1615,1615,-1615xm343773,104969v-7469,1211,-15139,3230,-19177,4844c318137,111428,313292,114658,308447,119503v1615,-1615,-3230,9689,-4845,11304c306832,129192,308447,129192,311677,129192v3230,,4845,3230,3230,6460c314907,137267,313292,137267,313292,138882v,1614,3230,3229,4845,3229c319751,142111,321366,138882,322981,137267v1615,-1615,3230,-3230,6460,-3230c332671,134037,334286,138882,335900,137267v1615,,1615,-1615,3230,-3230c340745,130807,342360,127577,343975,124347v3230,,6460,,9689,c353664,125962,355279,129192,355279,130807v4845,,9690,-1615,14534,-1615c369813,130807,369813,132422,369813,134037v6460,,12920,1615,16149,8074c387577,140496,390807,140496,392422,138882v1615,3229,3230,4844,4845,8074c397267,146956,398882,148571,400496,148571v1615,,3230,-1615,3230,-3230c408571,135652,402111,122733,395652,114658v-3230,-3230,-6460,-6460,-9690,-9689c381118,103354,376273,103354,371428,104969v-1615,1615,-3230,3229,-6459,1615c363354,106584,363354,106584,361739,104969v-3230,-1615,-10497,-1211,-17966,xm327825,v1615,8075,6460,14535,14535,16149c339130,17764,342360,27454,348819,32298v1615,-3229,3230,-6459,4845,-9689c356894,24224,358509,25839,361738,25839v-1615,1615,-3229,4845,-4844,6459c361738,30684,366583,35528,366583,40373v,4845,-3230,9689,-6460,12919c371428,51677,382732,54907,392421,59752v6460,3230,11305,8074,11305,14534c406956,72671,408570,71056,411800,69441v3230,4845,8075,8075,11305,12919c418260,88820,418260,100124,423105,106584v1614,-9690,14534,-9690,24223,-8075c448943,104969,457017,106584,463477,104969v-14534,3230,-27453,6460,-41987,11304c423105,117888,424719,119503,426334,121118v1615,4845,-4844,8074,-9689,8074c411800,129192,406956,130807,405341,134037v8074,3230,14534,4845,22608,8075c424719,143727,421490,146956,421490,150186v4844,3230,11304,1615,14534,-3230c439254,142112,439254,135652,434409,132422v3230,-1615,6459,-1615,9689,-3230c447328,134037,445713,142112,442483,146956v-3229,4845,-9689,8075,-14534,12920c423105,163105,415030,164720,413415,159876v1615,4844,1615,9689,,14534c411800,179255,405341,182484,400496,180869v1615,3230,3230,6460,4845,9690c394036,200248,382732,208323,373043,218012v6459,1615,9689,9690,6459,16149c376272,234161,373043,234161,369813,234161v4845,3230,6459,11304,,14534c368198,245465,363353,245465,361738,248695v-1615,-8074,-9689,-16149,-17764,-17764c347204,237391,347204,243851,343974,250310v-3229,-3230,-9689,-1615,-12919,3230c335900,260000,342360,264844,350434,268074v1615,3230,3230,4845,3230,8075c356894,274534,360123,274534,363353,272919v,3230,1615,6459,3230,8074c369813,279378,371428,277763,374658,276149v3229,1614,8074,1614,9689,4844c387577,284223,387577,289068,384347,290683v6460,,11304,,17764,c400496,295527,405341,300372,408570,305217v3230,4844,3230,12919,-3229,12919c408570,318136,410185,321366,410185,322981v6460,-4845,14534,3229,12920,9689c424719,329440,431179,331055,432794,334285v1615,3230,,8074,-1615,11304c434409,345589,439254,347204,442483,347204v-4844,8075,-12919,16149,-22608,19379c423105,374658,415030,382732,406956,385962v-8075,4845,-17764,9689,-25839,12919c385962,397266,392421,395651,397266,392421v1615,3230,1615,4845,3230,8075c395651,405341,385962,408570,379502,408570v-3230,,-6459,1615,-9689,1615c355279,413415,340745,415030,327825,413415v1615,-6459,-4844,-11304,-9689,-12919c313291,398881,306832,395651,303602,390807v-4845,8074,-19379,4844,-20994,-3230c277764,389192,276149,394036,276149,397266v-4845,-3230,-6460,-9689,-3230,-14534c269689,382732,268074,384347,264844,384347v1615,-4845,3230,-9689,4845,-14534c266459,374658,261615,376272,256770,374658v,4844,1615,8074,1615,12919c255155,387577,250310,389192,247080,389192v6460,4844,6460,14534,4845,22608c250310,424719,247080,437639,242236,448943v-6460,-1615,-3230,-11304,-1615,-17764c243851,419875,235776,405341,222857,403726v-3230,1615,-4845,3230,-8075,4844c214782,402111,216397,395651,219627,390807v3230,1614,4845,1614,8075,3229c229317,381117,232546,369813,237391,358508v-6460,,-11304,-1614,-17764,-1614c218012,350434,213168,345589,206708,342359v1615,4845,3230,9690,4845,14535c208323,353664,203478,355279,201863,358508v-9689,-3229,-14534,-14534,-9689,-24223c185714,332670,179255,331055,172795,331055v1615,1615,4845,-1615,3230,-3230c172795,334285,163106,331055,159876,324596v-3230,-6460,-1615,-12920,1615,-19379c163106,298757,164721,290683,161491,285838v-1615,-3230,-4845,-4845,-8075,-3230c153416,279378,151801,277763,151801,274534v-3229,,-6459,,-8074,1615c140497,269689,134037,266459,127578,264844v1615,-9689,1615,-19379,-1615,-29068c124348,230931,117888,226087,114658,229316v,-3229,-3229,-6459,-6459,-6459c111429,219627,113043,214782,113043,209938v-3229,8074,-9689,12919,-16149,16149c98509,229316,100124,230931,103354,230931v-1615,4845,-3230,9690,-8074,12920c92050,247080,83975,247080,82360,242236v-1615,-1615,-1615,-4845,-1615,-8075c82360,222857,87205,211553,96894,205093v-3229,-4845,-4844,-11304,-8074,-16149c92050,182484,100124,184099,106584,185714v-3230,-8074,-6460,-16149,-9690,-24223c95280,156646,87205,155031,82360,156646v-4844,1615,-8074,6459,-11304,11304c71056,164720,69441,163105,67826,161491,54907,172795,38758,180869,22609,187329v-6460,1615,-14534,4845,-14534,11304c4845,192174,3230,185714,,179255v12920,-4845,24224,-9690,37143,-12920c41988,164720,46833,163105,50062,158261v4845,-6460,,-17764,-9689,-19379c37143,142112,35528,145341,32298,148571v-1614,-3230,-4844,-6459,-9689,-6459c22609,134037,27454,125963,33913,121118v1615,6460,8075,9689,14534,9689c54907,130807,61367,127578,66211,125963v-4844,-1615,-9689,-1615,-14534,-3230c51677,114658,48447,106584,45218,98509v1615,-3229,6459,-4844,8074,-1615c51677,93665,48447,88820,50062,85590v,-4845,6460,-8074,9690,-4845c58137,75901,58137,72671,59752,67826,48447,62982,40373,53292,33913,43603v9690,,17764,-1615,25839,-4845c56522,33913,51677,27454,51677,20994v,-6459,8075,-12919,12919,-9689c67826,12920,69441,16149,72671,17764v3230,1615,8074,,8074,-3229c90435,19379,103354,14535,106584,4845v17764,3230,33913,8075,51677,14534c156646,24224,155031,29069,153416,33913v6460,17764,22609,30683,40373,33913c193789,59752,193789,51677,197019,43603v3229,-8075,12919,-12919,20993,-9690c211553,35528,209938,45218,214782,50062v4845,4845,12920,4845,19379,1615c230931,50062,227702,46833,226087,43603v-1615,-3230,,-8075,4844,-8075c232546,35528,234161,35528,235776,37143v9690,4845,17764,14534,22609,24224c260000,64596,263229,69441,266459,72671v3230,3230,9690,3230,11305,-1615c274534,69441,271304,67826,268074,66211v9690,-6459,19379,-11304,30683,-16149c295527,46833,297142,38758,301987,37143v4845,-1615,11304,3230,11304,8075c316521,43603,319751,45218,322981,46833v1615,-1615,3230,-3230,6459,-6460c329440,35528,327825,27454,321366,27454v4845,-3230,8074,-11305,4845,-16149c324596,9690,322981,8075,322981,4845,322981,1615,324596,,327825,xe" fillcolor="white [3212]" stroked="f" strokeweight=".44844mm">
                <v:stroke joinstyle="miter"/>
                <v:path arrowok="t" o:connecttype="custom" o:connectlocs="300372,251924;287453,259999;290683,274533;295528,284222;297143,268073;305217,261614;298757,253539;300372,251924;343773,104969;324596,109813;308447,119503;303602,130807;311677,129192;314907,135652;313292,138882;318137,142111;322981,137267;329441,134037;335900,137267;339130,134037;343975,124347;353664,124347;355279,130807;369813,129192;369813,134037;385962,142111;392422,138882;397267,146956;400496,148571;403726,145341;395652,114658;385962,104969;371428,104969;364969,106584;361739,104969;343773,104969;327825,0;342360,16149;348819,32298;353664,22609;361738,25839;356894,32298;366583,40373;360123,53292;392421,59752;403726,74286;411800,69441;423105,82360;423105,106584;447328,98509;463477,104969;421490,116273;426334,121118;416645,129192;405341,134037;427949,142112;421490,150186;436024,146956;434409,132422;444098,129192;442483,146956;427949,159876;413415,159876;413415,174410;400496,180869;405341,190559;373043,218012;379502,234161;369813,234161;369813,248695;361738,248695;343974,230931;343974,250310;331055,253540;350434,268074;353664,276149;363353,272919;366583,280993;374658,276149;384347,280993;384347,290683;402111,290683;408570,305217;405341,318136;410185,322981;423105,332670;432794,334285;431179,345589;442483,347204;419875,366583;406956,385962;381117,398881;397266,392421;400496,400496;379502,408570;369813,410185;327825,413415;318136,400496;303602,390807;282608,387577;276149,397266;272919,382732;264844,384347;269689,369813;256770,374658;258385,387577;247080,389192;251925,411800;242236,448943;240621,431179;222857,403726;214782,408570;219627,390807;227702,394036;237391,358508;219627,356894;206708,342359;211553,356894;201863,358508;192174,334285;172795,331055;176025,327825;159876,324596;161491,305217;161491,285838;153416,282608;151801,274534;143727,276149;127578,264844;125963,235776;114658,229316;108199,222857;113043,209938;96894,226087;103354,230931;95280,243851;82360,242236;80745,234161;96894,205093;88820,188944;106584,185714;96894,161491;82360,156646;71056,167950;67826,161491;22609,187329;8075,198633;0,179255;37143,166335;50062,158261;40373,138882;32298,148571;22609,142112;33913,121118;48447,130807;66211,125963;51677,122733;45218,98509;53292,96894;50062,85590;59752,80745;59752,67826;33913,43603;59752,38758;51677,20994;64596,11305;72671,17764;80745,14535;106584,4845;158261,19379;153416,33913;193789,67826;197019,43603;218012,33913;214782,50062;234161,51677;226087,43603;230931,35528;235776,37143;258385,61367;266459,72671;277764,71056;268074,66211;298757,50062;301987,37143;313291,45218;322981,46833;329440,40373;321366,27454;326211,11305;322981,4845;327825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フリーフォーム:図形 367" o:spid="_x0000_s1031" style="position:absolute;left:39901;top:65443;width:5461;height:5665;visibility:visible;mso-wrap-style:square;v-text-anchor:middle" coordsize="339129,290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" path="m32042,132134v-4845,6459,-9690,14534,-11305,24223c19122,167661,27197,178966,33657,188655v12919,20994,25838,40373,40372,61366c80489,259711,86948,269400,96638,275860v12919,8074,29068,8074,43602,6459c158004,280704,177383,279090,195147,275860v22608,-3230,46832,-9690,69440,-14534c274277,259711,283966,256481,293656,251636v17764,-9689,29068,-30683,32298,-50062c330798,182195,327569,161202,325954,140208,324339,114370,321109,88531,309805,65923,298500,43314,277507,22320,251668,20705,208066,17476,180613,59463,140240,64308v-24223,3230,-29068,-4845,-51677,8074c67569,88531,48191,111140,32042,132134xe" fillcolor="white [3212]" stroked="f" strokeweight=".44844mm">
                <v:stroke joinstyle="miter"/>
                <v:path arrowok="t" o:connecttype="custom" o:connectlocs="51604,257492;33397,304696;54205,367636;119225,487221;155637,537574;225858,550161;314286,537574;426120,509251;472936,490368;524953,392811;524953,273226;498944,128466;405314,40348;225858,125318;142632,141052;51604,257492" o:connectangles="0,0,0,0,0,0,0,0,0,0,0,0,0,0,0,0"/>
              </v:shape>
              <v:shape id="フリーフォーム:図形 368" o:spid="_x0000_s1032" style="position:absolute;left:31584;top:30713;width:1758;height:2128;visibility:visible;mso-wrap-style:square;v-text-anchor:middle" coordsize="145341,145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" path="m113214,102932v-9689,12919,-24223,25838,-40372,29068c53463,135230,32469,122311,24395,102932,8246,62559,45388,18957,85761,20572v62981,1615,59751,41987,27453,82360xe" fillcolor="white [3212]" stroked="f" strokeweight=".44844mm">
                <v:stroke joinstyle="miter"/>
                <v:path arrowok="t" o:connecttype="custom" o:connectlocs="136989,150703;88139,193261;29518,150703;103771,30119;136989,150703" o:connectangles="0,0,0,0,0"/>
              </v:shape>
              <v:shape id="フリーフォーム:図形 369" o:spid="_x0000_s1033" style="position:absolute;left:35638;top:8700;width:2540;height:3310;visibility:visible;mso-wrap-style:square;v-text-anchor:middle" coordsize="209937,226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" path="m30218,60298v-4845,4844,-9690,11304,-9690,17763c20528,89366,31833,97441,43137,100670v11304,3230,24224,1615,33913,6460c93199,116819,98044,137813,99659,157192v3229,19379,8074,40372,24223,48447c141646,213713,161025,202409,175559,191105v9689,-6460,19379,-14534,19379,-25839c196553,153962,188478,142658,178789,137813v-9690,-6460,-20994,-8074,-32298,-9689c141646,115204,157795,105515,162640,92596,173944,65142,131957,28000,107733,21540,81895,15080,51212,40919,30218,60298xe" fillcolor="white [3212]" stroked="f" strokeweight=".44844mm">
                <v:stroke joinstyle="miter"/>
                <v:path arrowok="t" o:connecttype="custom" o:connectlocs="36564,88283;24839,114290;52196,147392;93231,156850;120587,230146;149897,301077;212427,279798;235875,241967;216335,201773;177254,187587;196795,135570;130357,31537;36564,88283" o:connectangles="0,0,0,0,0,0,0,0,0,0,0,0,0"/>
              </v:shape>
              <v:shape id="フリーフォーム:図形 370" o:spid="_x0000_s1034" style="position:absolute;left:17068;top:55039;width:2736;height:2600;visibility:visible;mso-wrap-style:square;v-text-anchor:middle" coordsize="226086,177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" path="m60042,36790c47123,44864,34204,54553,27744,67473v-8074,12919,-9689,29068,-3230,43602c30974,123994,48738,133684,61657,127224v6460,-1615,11304,-6460,17764,-9689c85881,114305,93955,114305,98800,119149v4844,4845,4844,11305,6459,16150c110104,151448,129483,156292,145632,159522v11304,1615,22609,4845,33913,c190849,156292,198924,144988,205383,135299,263520,31945,132713,-3583,60042,36790xe" fillcolor="white [3212]" stroked="f" strokeweight=".44844mm">
                <v:stroke joinstyle="miter"/>
                <v:path arrowok="t" o:connecttype="custom" o:connectlocs="72651,53864;33570,98787;29662,162625;74605,186268;96100,172083;119548,174446;127364,198091;176215,233556;217250,233556;248514,198091;72651,53864" o:connectangles="0,0,0,0,0,0,0,0,0,0,0"/>
              </v:shape>
              <v:shape id="フリーフォーム:図形 374" o:spid="_x0000_s1035" style="position:absolute;left:18188;top:45224;width:2540;height:3310;visibility:visible;mso-wrap-style:square;v-text-anchor:middle" coordsize="209937,226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" path="m21626,95212v-6460,40373,16149,83975,53292,103354c84607,203411,95911,206641,107216,208256v22608,1615,45217,-9690,62981,-25839c183116,169498,194420,153349,196035,135585v,-19379,-9689,-35528,-20994,-51677c157277,56455,131439,16082,94296,20927,58769,22542,28085,62914,21626,95212xe" fillcolor="white [3212]" stroked="f" strokeweight=".44844mm">
                <v:stroke joinstyle="miter"/>
                <v:path arrowok="t" o:connecttype="custom" o:connectlocs="26167,139401;90651,290722;129731,304909;205939,267078;237203,198511;211800,122850;114098,30639;26167,139401" o:connectangles="0,0,0,0,0,0,0,0"/>
              </v:shape>
              <v:shape id="フリーフォーム:図形 576" o:spid="_x0000_s1036" style="position:absolute;left:39745;top:15446;width:4885;height:3783;visibility:visible;mso-wrap-style:square;v-text-anchor:middle" coordsize="403725,258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" path="m224006,26053v-1615,-1615,-3230,-3230,-4845,-4845c173944,29283,120652,37357,75435,47046,60901,50276,44752,53506,33448,63195,15684,80960,17299,111643,31833,131022v16149,19378,41987,27453,67825,27453c110963,158475,122267,156860,131956,160090v20994,8074,27454,33913,43603,48447c183633,214996,193323,219841,203012,224686v29068,12919,61366,27453,92050,20993c325745,239220,349968,211767,370962,187543v8074,-9689,17764,-22609,16149,-35528c385496,135866,369347,124562,361272,110028,354813,98724,351583,85804,346738,74500,327360,35742,262764,8289,224006,26053xe" fillcolor="white [3212]" stroked="f" strokeweight=".44844mm">
                <v:stroke joinstyle="miter"/>
                <v:path arrowok="t" o:connecttype="custom" o:connectlocs="271048,38144;265185,31051;91276,68880;40472,92524;38518,191829;120586,232023;159667,234387;212427,305318;245645,328962;357026,359698;448865,274581;468405,222565;437140,161092;419554,109075;271048,38144" o:connectangles="0,0,0,0,0,0,0,0,0,0,0,0,0,0,0"/>
              </v:shape>
              <v:shape id="フリーフォーム:図形 577" o:spid="_x0000_s1037" style="position:absolute;left:4745;top:40059;width:3875;height:3715;visibility:visible;mso-wrap-style:square;v-text-anchor:middle" coordsize="387576,371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" path="m83509,319285v,1615,,1615,,c83509,327360,86739,338664,85124,345123v-3229,6460,-12919,11305,-17764,6460c64131,348353,64131,343509,62516,340279,57671,332204,43137,328974,43137,319285v,-3230,1615,-6460,,-8074c41522,307981,38292,307981,35062,306366v-6459,-1615,-9689,-8075,-12919,-12919c22143,291832,20528,290217,20528,288602v,-1615,1615,-3230,1615,-4845c28603,272453,30218,256304,25373,245000v12919,-9690,24224,-19379,35528,-32298c52826,211087,49597,203012,51211,194938v1615,-8075,6460,-12919,11305,-19379c64131,173944,64131,173944,65746,172329v8074,-9689,19378,-19379,32298,-17764c99658,148105,94814,141646,91584,138416v-3230,-3230,-9689,-8074,-14534,-12919c70590,115807,72205,101273,64131,93199v-1615,3230,-6460,6459,-9690,4845c56056,89969,59286,83509,60901,75435v4845,-1615,9689,-4845,14534,-6460c77050,70590,78665,73820,81895,75435,89969,67360,98044,59286,106118,51211v1615,-1614,3230,-3229,4845,-3229c112578,47982,114193,49597,115807,49597v6460,1614,11305,-6460,16149,-11305c136801,33448,144876,30218,152950,33448v-3229,1614,-6459,4844,-8074,8074c143261,44752,143261,49597,146491,51211v-6460,,-11305,6460,-9690,12920c136801,70590,141646,75435,146491,78665v,-4845,4844,-8075,9689,-8075c161025,70590,165870,68975,169099,65746v3230,-3230,3230,-11305,8075,-11305c178789,54441,180404,56056,182019,56056v3229,,3229,-6459,3229,-9689c185248,41522,190093,36677,194938,36677v4844,,9689,3230,11304,8075c215931,28603,236925,23758,256304,20528v-1615,3230,-3230,8075,-4845,11305c254689,33448,259534,36677,259534,39907v,1615,-1615,3230,-1615,6460c257919,51211,265993,52826,270838,51211v4845,-1614,9689,-4844,14534,-3229c295062,51211,295062,67360,306366,67360v1615,-1614,4845,-3229,6459,-3229c312825,65746,314440,68975,314440,70590v6460,-1615,12920,-1615,19379,-3230c337049,67360,340279,65746,343509,67360v3229,1615,6459,4845,4844,8075c354813,72205,361272,73820,367732,75435v4845,4845,-9689,11304,-6460,17764c362887,96429,367732,96429,369347,98044v1615,1614,1615,6459,1615,9689c370962,115807,377421,122267,380651,128727v3230,6459,1615,17764,-6459,17764c369347,146491,364502,143261,361272,143261v-8074,9689,-14534,19379,-22608,29068c337049,173944,337049,175559,335434,175559v-1615,1615,-4845,,-8074,c322515,175559,317670,180404,312825,183633v-6459,4845,-12919,8075,-20993,8075c286987,191708,280527,191708,275683,194938v-4845,3230,-4845,11304,,12919c278913,209472,283757,207857,285372,209472v3230,3230,-3230,8074,-6459,11304c274068,224006,270838,230466,269223,236925v3230,6460,17764,4845,16149,11304c285372,251459,282142,253074,278913,253074v-8075,1615,-17764,1615,-25839,c251459,254689,249844,256304,248229,256304v-4844,-3230,-8074,-9689,-9689,-14534c235310,241770,232080,245000,228851,248229v-3230,1615,-8075,3230,-9690,1615c217546,248229,217546,245000,215931,241770v-3229,-8075,-12919,-12919,-20993,-8075c194938,230466,199782,232080,199782,235310v,3230,-3229,3230,-4844,6460c190093,248229,196553,256304,203012,259534v-6459,4844,-11304,8074,-12919,16149c190093,277298,190093,280527,188478,282142v-1615,3230,-8074,4845,-11304,1615c178789,295062,175559,307981,170714,317670v-6459,1615,-12919,-3230,-12919,-9689c154565,311211,151335,312825,148106,312825v-14535,3230,-29069,8075,-43603,11305c104503,319285,102888,314440,99658,309596v-1614,3229,-3229,6459,-4844,9689c91584,316055,86739,314440,83509,316055v1615,,,1615,,3230xe" fillcolor="white [3212]" stroked="f" strokeweight=".44844mm">
                <v:stroke joinstyle="miter"/>
                <v:path arrowok="t" o:connecttype="custom" o:connectlocs="83509,319285;83509,319285;85124,345123;67360,351583;62516,340279;43137,319285;43137,311211;35062,306366;22143,293447;20528,288602;22143,283757;25373,245000;60901,212702;51211,194938;62516,175559;65746,172329;98044,154565;91584,138416;77050,125497;64131,93199;54441,98044;60901,75435;75435,68975;81895,75435;106118,51211;110963,47982;115807,49597;131956,38292;152950,33448;144876,41522;146491,51211;136801,64131;146491,78665;156180,70590;169099,65746;177174,54441;182019,56056;185248,46367;194938,36677;206242,44752;256304,20528;251459,31833;259534,39907;257919,46367;270838,51211;285372,47982;306366,67360;312825,64131;314440,70590;333819,67360;343509,67360;348353,75435;367732,75435;361272,93199;369347,98044;370962,107733;380651,128727;374192,146491;361272,143261;338664,172329;335434,175559;327360,175559;312825,183633;291832,191708;275683,194938;275683,207857;285372,209472;278913,220776;269223,236925;285372,248229;278913,253074;253074,253074;248229,256304;238540,241770;228851,248229;219161,249844;215931,241770;194938,233695;199782,235310;194938,241770;203012,259534;190093,275683;188478,282142;177174,283757;170714,317670;157795,307981;148106,312825;104503,324130;99658,309596;94814,319285;83509,316055;83509,319285" o:connectangles="0,0,0,0,0,0,0,0,0,0,0,0,0,0,0,0,0,0,0,0,0,0,0,0,0,0,0,0,0,0,0,0,0,0,0,0,0,0,0,0,0,0,0,0,0,0,0,0,0,0,0,0,0,0,0,0,0,0,0,0,0,0,0,0,0,0,0,0,0,0,0,0,0,0,0,0,0,0,0,0,0,0,0,0,0,0,0,0,0,0,0,0"/>
              </v:shape>
              <v:shape id="フリーフォーム:図形 578" o:spid="_x0000_s1038" style="position:absolute;left:6128;top:67981;width:2584;height:2422;visibility:visible;mso-wrap-style:square;v-text-anchor:middle" coordsize="258384,242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" path="m23758,181464v,3230,1615,4845,1615,8075c25373,192769,22143,194384,20528,192769v12920,4844,22609,16149,25839,30683c52826,228296,64131,228296,70590,223452v3230,-1615,4845,-6460,1615,-8075c68975,216992,65746,216992,64131,218607v8074,1615,16149,-6460,14534,-14534c81895,207303,88354,202458,88354,199228v,-3230,,-9689,-3230,-12919c86739,187924,89969,187924,91584,189539v11304,-3230,22609,-11304,22609,-22609c119037,163700,123882,163700,130342,163700v-1615,9690,8074,19379,17764,17764c148106,186309,148106,189539,146491,194384v1615,-3230,8074,,11304,1614c162640,197613,169099,194384,172329,191154v8075,-6460,16149,-12919,22609,-20994c191708,163700,186863,158856,183633,154011v3230,,3230,-3230,1615,-6460c183633,144322,183633,141092,185248,141092v3230,-1615,6460,6459,9690,4845c196553,145937,198168,144322,199782,142707v4845,-6460,9690,-14534,12920,-20994c211087,120098,209472,118483,207857,115253v3230,,6460,-3229,4845,-6459c214317,108794,215931,108794,217546,108794v3230,-1615,4845,-4845,6460,-8075c225621,97490,224006,92645,220776,91030v6460,-4845,12919,-9689,19379,-14534c241770,76496,241770,74881,241770,73266v,-1615,,-3230,,-4845c241770,65192,243385,63577,243385,60347v,-3230,-3230,-6460,-6460,-9690c233695,47428,232080,42583,235310,40968v-3230,1615,-4844,3230,-8074,4845c230466,44198,228851,37738,225621,37738v-3230,,-6460,3230,-6460,8075c215931,44198,211087,44198,207857,47428v-1615,-3230,-6460,-3230,-9689,-1615c194938,44198,191708,44198,188478,42583v-4845,-1615,-12919,-1615,-14534,4845c169099,47428,169099,39353,164255,37738v-3230,,-4845,3230,-8075,4845c151335,45813,144876,42583,143261,37738v-1615,1615,-3230,3230,-4845,4845c138416,39353,133571,39353,131957,39353v-1615,,-4845,3230,-8075,3230c120652,42583,117422,39353,119037,37738v-4844,-1615,-9689,-1615,-12919,1615c109348,37738,109348,32894,106118,31279v-1615,-1615,-4845,-3230,-8074,-4845c94814,24819,93199,21589,89969,21589v-3230,-1615,-6459,-1615,-8074,1615c81895,26434,85124,29664,88354,32894v3230,3229,4845,8074,3230,9689c88354,45813,81895,39353,77050,40968v,4845,-4845,8075,-8075,8075c65746,49043,62516,47428,60901,49043v-3230,3229,,9689,-4845,11304c54441,61962,51212,60347,49597,60347v-3230,,-4845,3230,-6460,4845c38292,70036,35063,76496,30218,81341v3230,1614,6459,1614,9689,1614c36677,82955,33448,86185,33448,87800v,3230,,6460,1615,9690c36677,100719,38292,105564,38292,108794v1615,4845,1615,11304,-3229,11304c41522,124943,44752,134632,43137,142707v,3230,-1615,6459,-1615,9689c41522,155626,46367,158856,47982,157241v-1615,,-3230,1615,-1615,3230c46367,162086,49597,162086,49597,163700v-3230,16149,-9690,3230,-14534,1615c30218,160471,22143,173390,23758,181464xe" fillcolor="white [3212]" stroked="f" strokeweight=".44844mm">
                <v:stroke joinstyle="miter"/>
                <v:path arrowok="t" o:connecttype="custom" o:connectlocs="23758,181464;25373,189539;20528,192769;46367,223452;70590,223452;72205,215377;64131,218607;78665,204073;88354,199228;85124,186309;91584,189539;114193,166930;130342,163700;148106,181464;146491,194384;157795,195998;172329,191154;194938,170160;183633,154011;185248,147551;185248,141092;194938,145937;199782,142707;212702,121713;207857,115253;212702,108794;217546,108794;224006,100719;220776,91030;240155,76496;241770,73266;241770,68421;243385,60347;236925,50657;235310,40968;227236,45813;225621,37738;219161,45813;207857,47428;198168,45813;188478,42583;173944,47428;164255,37738;156180,42583;143261,37738;138416,42583;131957,39353;123882,42583;119037,37738;106118,39353;106118,31279;98044,26434;89969,21589;81895,23204;88354,32894;91584,42583;77050,40968;68975,49043;60901,49043;56056,60347;49597,60347;43137,65192;30218,81341;39907,82955;33448,87800;35063,97490;38292,108794;35063,120098;43137,142707;41522,152396;47982,157241;46367,160471;49597,163700;35063,165315;23758,181464" o:connectangles="0,0,0,0,0,0,0,0,0,0,0,0,0,0,0,0,0,0,0,0,0,0,0,0,0,0,0,0,0,0,0,0,0,0,0,0,0,0,0,0,0,0,0,0,0,0,0,0,0,0,0,0,0,0,0,0,0,0,0,0,0,0,0,0,0,0,0,0,0,0,0,0,0,0,0"/>
              </v:shape>
              <v:shape id="フリーフォーム:図形 579" o:spid="_x0000_s1039" style="position:absolute;left:14563;top:53516;width:2245;height:3046;visibility:visible;mso-wrap-style:square;v-text-anchor:middle" coordsize="185532,208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" path="m48020,93987v-14534,3229,-12920,24223,-9690,33912c39945,131129,39945,135974,43175,139204v1615,3230,6460,6459,9689,4844c56094,144048,59324,142434,60939,139204v4845,-4845,9689,-11305,9689,-17764c72243,110136,62554,90757,48020,93987xm79232,802v7343,1338,15216,4366,23694,9210c128765,22931,151373,42310,167522,66533v16149,24224,22609,54907,14534,82360c175597,177962,151373,202185,123920,207030v-20994,3230,-41987,-1615,-59751,-9690c43175,187651,23796,173117,12492,153738,1187,134359,-2042,111750,1187,90757,4417,68148,12492,48769,25411,31005,39945,7993,57204,-3210,79232,802xe" fillcolor="white [3212]" stroked="f" strokeweight=".44844mm">
                <v:stroke joinstyle="miter"/>
                <v:path arrowok="t" o:connecttype="custom" o:connectlocs="58104,137606;46379,187257;52242,203809;63966,210901;73736,203809;85460,177800;58104,137606;95871,1174;124541,14659;202702,97411;220288,217994;149943,303113;77645,288926;15115,225088;1436,132877;30747,45394;95871,1174" o:connectangles="0,0,0,0,0,0,0,0,0,0,0,0,0,0,0,0,0"/>
              </v:shape>
              <v:shape id="フリーフォーム:図形 580" o:spid="_x0000_s1040" style="position:absolute;left:17068;top:28573;width:2261;height:2584;visibility:visible;mso-wrap-style:square;v-text-anchor:middle" coordsize="226086,258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" path="m39907,211087v-1615,,-3230,1615,-4844,1615c30218,212702,28603,206242,23758,204627v3230,-4844,4845,-11304,6460,-16149c31833,178789,31833,169099,28603,161025v-1615,,-4845,,-6460,-1615c23758,157795,25373,154565,25373,151335v3230,1615,6460,-1615,8075,-3229c35063,148106,36677,149720,38292,149720v1615,-3229,4845,-4844,8075,-6459c43137,143261,39907,140031,39907,135186v,-3229,,-8074,-3230,-11304c35063,122267,33448,122267,30218,120652,22143,115808,20528,104503,20528,96429v,-3230,,-6460,1615,-8075c23758,86739,26988,85124,30218,86739v-1615,-3229,,-6459,3230,-8074c36677,77050,39907,77050,43137,77050v3230,-3230,3230,-8075,1615,-12919c47982,64131,47982,60901,47982,57671v,-1615,-1615,-4845,-3230,-6459c41522,44752,43137,33448,49597,30218v4844,-3230,12919,-3230,14534,-9690c67361,22143,68975,25373,68975,30218v3230,,6460,1615,6460,4845c78665,33448,81895,33448,85124,31833v-3229,9689,-6459,17764,-9689,25838c77050,59286,78665,60901,80280,62516v4844,-1615,9689,-3230,14534,-3230c94814,57671,93199,56056,93199,54441v1615,,4845,,6460,-1615c98044,47982,101273,41522,106118,41522v1615,3230,6460,4845,9690,1615c117422,46367,117422,51212,114193,54441v1615,1615,3229,1615,4844,3230c117422,60901,117422,62516,115808,65746v3229,,6459,,9689,-1615c128727,65746,131957,68975,136801,70590v1615,1615,3230,1615,4845,1615c144876,72205,146491,70590,148106,72205v1615,,1615,1615,1615,3230c151335,81895,154565,88354,156180,94814v3230,,6460,,8075,3230c167484,96429,170714,94814,175559,93199v1615,4845,3230,12919,9689,11304c186863,104503,188478,102888,190093,104503v6460,,4845,9690,9689,12919c203012,120652,207857,120652,207857,123882v,1615,-1615,3230,-3230,4845c203012,130342,203012,133571,206242,133571v-1615,1615,-4845,4845,-6460,6460c204627,143261,207857,151335,204627,156180v3230,4845,8075,8075,14534,8075c217546,172329,214317,180404,209472,188478v-1615,3230,-4845,6460,-9690,6460c194938,194938,191708,191708,188478,190093v-3230,-1615,-9689,-1615,-11304,3230c178789,194938,180404,196553,182019,198168v-6460,9689,-8075,20993,-6460,30683c169099,227236,162640,227236,157795,228851v-3230,-1615,-6460,-4845,-8074,-6460c144876,225621,140031,228851,133571,232081v-4844,3229,-9689,6459,-16149,4844c117422,240155,112578,241770,109348,240155v-3230,-1615,-4845,-4845,-6460,-8074c101273,227236,98044,224006,96429,219161v,-1615,,-4844,,-6459c91584,203012,43137,209472,39907,211087xe" fillcolor="white [3212]" stroked="f" strokeweight=".44844mm">
                <v:stroke joinstyle="miter"/>
                <v:path arrowok="t" o:connecttype="custom" o:connectlocs="39907,211087;35063,212702;23758,204627;30218,188478;28603,161025;22143,159410;25373,151335;33448,148106;38292,149720;46367,143261;39907,135186;36677,123882;30218,120652;20528,96429;22143,88354;30218,86739;33448,78665;43137,77050;44752,64131;47982,57671;44752,51212;49597,30218;64131,20528;68975,30218;75435,35063;85124,31833;75435,57671;80280,62516;94814,59286;93199,54441;99659,52826;106118,41522;115808,43137;114193,54441;119037,57671;115808,65746;125497,64131;136801,70590;141646,72205;148106,72205;149721,75435;156180,94814;164255,98044;175559,93199;185248,104503;190093,104503;199782,117422;207857,123882;204627,128727;206242,133571;199782,140031;204627,156180;219161,164255;209472,188478;199782,194938;188478,190093;177174,193323;182019,198168;175559,228851;157795,228851;149721,222391;133571,232081;117422,236925;109348,240155;102888,232081;96429,219161;96429,212702;39907,211087" o:connectangles="0,0,0,0,0,0,0,0,0,0,0,0,0,0,0,0,0,0,0,0,0,0,0,0,0,0,0,0,0,0,0,0,0,0,0,0,0,0,0,0,0,0,0,0,0,0,0,0,0,0,0,0,0,0,0,0,0,0,0,0,0,0,0,0,0,0,0,0"/>
              </v:shape>
              <v:shape id="フリーフォーム:図形 581" o:spid="_x0000_s1041" style="position:absolute;left:8712;top:26811;width:2422;height:1938;visibility:visible;mso-wrap-style:square;v-text-anchor:middle" coordsize="242235,193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" path="m172329,164254v,4845,-3230,9690,-3230,12920c167484,182019,169099,188478,173944,188478v3230,,4845,-4845,8075,-8074c186863,177174,193323,180404,193323,186863v1615,-8074,4845,-16149,6459,-22609c207857,159410,209472,148105,204627,141646v1615,-1615,3230,-1615,6460,-3230c209472,135186,207857,133571,204627,130342v3230,,6460,-3230,8075,-6460c220776,109348,228851,93199,233695,78665v-1615,-4845,-4844,-8075,-9689,-9690c220776,67360,217546,68975,214317,67360v-3230,-1614,-4845,-6459,-1615,-8074c209472,60901,206242,62516,201397,64131v-1615,-4845,-6459,-6460,-11304,-4845c191708,56056,190093,51211,185248,49597v-4844,-1615,-8074,,-11304,1614c167484,52826,162640,56056,156180,57671v-1615,-3230,-3230,-8074,-4845,-11304c151335,47982,148106,47982,148106,46367v,-1615,-1615,-3230,-1615,-3230c144876,38292,138416,36677,133571,36677v-4844,1615,-9689,4845,-12919,8075c117422,38292,114193,33448,110963,26988v-3230,1615,-6460,3230,-8075,4845c98044,28603,91584,25373,86739,20528v,1615,,3230,1615,4845c80280,22143,72205,28603,65746,35062,59286,41522,52826,49597,54441,59286v,3230,1615,6460,1615,9689c56056,72205,51212,75435,47982,73820v,-4845,8074,-9689,4844,-12919c52826,60901,51212,60901,49597,60901v-4845,,-9690,,-12920,-1615c36677,67360,22143,67360,20528,75435v,1615,,4845,1615,6460c25373,85124,28603,85124,31833,86739v1615,1615,3230,4845,4844,8075c39907,102888,43137,110963,44752,119037v,-3230,4845,-3230,8074,c54441,122267,54441,125497,54441,127112v,3230,,6459,3230,8074c59286,136801,60901,136801,62516,136801v3230,1615,3230,4845,6459,8075c73820,149720,85124,146491,85124,140031v6460,1615,12920,3230,17764,4845c106118,141646,109348,136801,112578,135186v4844,-1615,9689,-1615,12919,1615c127112,140031,127112,143261,127112,148105v,3230,,8075,1615,11305c130342,162640,136801,162640,138416,159410v,3230,1615,6459,1615,9689c146491,170714,152950,161025,149721,156180v1614,,4844,,6459,1615c156180,154565,157795,151335,159410,148105v3230,3230,12919,9690,12919,16149xe" fillcolor="white [3212]" stroked="f" strokeweight=".44844mm">
                <v:stroke joinstyle="miter"/>
                <v:path arrowok="t" o:connecttype="custom" o:connectlocs="172329,164254;169099,177174;173944,188478;182019,180404;193323,186863;199782,164254;204627,141646;211087,138416;204627,130342;212702,123882;233695,78665;224006,68975;214317,67360;212702,59286;201397,64131;190093,59286;185248,49597;173944,51211;156180,57671;151335,46367;148106,46367;146491,43137;133571,36677;120652,44752;110963,26988;102888,31833;86739,20528;88354,25373;65746,35062;54441,59286;56056,68975;47982,73820;52826,60901;49597,60901;36677,59286;20528,75435;22143,81895;31833,86739;36677,94814;44752,119037;52826,119037;54441,127112;57671,135186;62516,136801;68975,144876;85124,140031;102888,144876;112578,135186;125497,136801;127112,148105;128727,159410;138416,159410;140031,169099;149721,156180;156180,157795;159410,148105;172329,164254" o:connectangles="0,0,0,0,0,0,0,0,0,0,0,0,0,0,0,0,0,0,0,0,0,0,0,0,0,0,0,0,0,0,0,0,0,0,0,0,0,0,0,0,0,0,0,0,0,0,0,0,0,0,0,0,0,0,0,0,0"/>
              </v:shape>
              <v:shape id="フリーフォーム:図形 582" o:spid="_x0000_s1042" style="position:absolute;left:38109;top:20979;width:4941;height:4091;visibility:visible;mso-wrap-style:square;v-text-anchor:middle" coordsize="306831,2099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" path="m21197,130196v-1615,-9689,,-20993,1615,-30683c24427,91439,26042,84979,29272,78519v4845,-6459,11304,-9689,19379,-8074c51880,72060,55110,73675,58340,72060v3230,-1615,3230,-6460,1615,-9690c58340,51066,61570,39762,68029,31687,77719,20383,95483,18768,110017,21998v14534,4845,25838,14534,37143,24223c148775,47836,152004,51066,155234,51066v11304,3230,22609,-14534,32298,-8074c192377,46221,193992,55911,198836,57526v1615,1615,4845,,8075,c226290,51066,245669,36532,265047,41377v9690,1615,19379,9689,24224,19378c294116,70445,297345,80134,298960,91439v1615,11304,1615,24223,-8074,30683c284426,126966,274737,126966,266662,131811v-6459,4845,-8074,12919,-11304,20994c252128,160879,247283,168954,239209,168954v-8075,,-16149,-8075,-22609,-3230c211756,168954,210141,175413,206911,180258v-4845,6460,-12919,8075,-20994,8075c160079,191562,134240,193177,108402,196407v-6460,,-14534,1615,-20994,-3230c77719,186718,79334,170569,69644,165724v-4844,-3230,-11304,-1615,-16149,-1615c37346,162494,22812,146345,21197,130196xe" fillcolor="white [3212]" stroked="f" strokeweight=".44844mm">
                <v:stroke joinstyle="miter"/>
                <v:path arrowok="t" o:connecttype="custom" o:connectlocs="34138,253716;36739,193923;47143,153012;78353,137278;93957,140425;96558,121542;109561,61749;177183,42868;237002,90072;250006,99513;302022,83779;320227,112102;333232,112102;426861,80632;465873,118395;481478,178189;468474,237982;429461,256863;411256,297775;385248,329244;348836,322950;333232,351273;299421,367009;174582,382743;140771,376448;112162,322950;86154,319803;34138,253716" o:connectangles="0,0,0,0,0,0,0,0,0,0,0,0,0,0,0,0,0,0,0,0,0,0,0,0,0,0,0,0"/>
              </v:shape>
              <v:shape id="フリーフォーム:図形 583" o:spid="_x0000_s1043" style="position:absolute;left:8440;top:12251;width:3127;height:3547;visibility:visible;mso-wrap-style:square;v-text-anchor:middle" coordsize="258384,242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" path="m34609,70590c52373,41522,87901,22143,123428,20528v35528,,69441,16149,93665,41988c230012,77050,239701,96429,239701,115808v,59751,-72670,134036,-132422,113043c42683,206242,-4149,131957,34609,70590xe" fillcolor="white [3212]" stroked="f" strokeweight=".44844mm">
                <v:stroke joinstyle="miter"/>
                <v:path arrowok="t" o:connecttype="custom" o:connectlocs="41877,103351;149348,30055;262682,91530;290038,169555;129807,335062;41877,103351" o:connectangles="0,0,0,0,0,0"/>
              </v:shape>
              <v:shape id="フリーフォーム:図形 584" o:spid="_x0000_s1044" style="position:absolute;left:38500;top:5878;width:1290;height:1474;rotation:135;visibility:visible;mso-wrap-style:square;v-text-anchor:middle" coordsize="226086,258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" path="m39907,211087v-1615,,-3230,1615,-4844,1615c30218,212702,28603,206242,23758,204627v3230,-4844,4845,-11304,6460,-16149c31833,178789,31833,169099,28603,161025v-1615,,-4845,,-6460,-1615c23758,157795,25373,154565,25373,151335v3230,1615,6460,-1615,8075,-3229c35063,148106,36677,149720,38292,149720v1615,-3229,4845,-4844,8075,-6459c43137,143261,39907,140031,39907,135186v,-3229,,-8074,-3230,-11304c35063,122267,33448,122267,30218,120652,22143,115808,20528,104503,20528,96429v,-3230,,-6460,1615,-8075c23758,86739,26988,85124,30218,86739v-1615,-3229,,-6459,3230,-8074c36677,77050,39907,77050,43137,77050v3230,-3230,3230,-8075,1615,-12919c47982,64131,47982,60901,47982,57671v,-1615,-1615,-4845,-3230,-6459c41522,44752,43137,33448,49597,30218v4844,-3230,12919,-3230,14534,-9690c67361,22143,68975,25373,68975,30218v3230,,6460,1615,6460,4845c78665,33448,81895,33448,85124,31833v-3229,9689,-6459,17764,-9689,25838c77050,59286,78665,60901,80280,62516v4844,-1615,9689,-3230,14534,-3230c94814,57671,93199,56056,93199,54441v1615,,4845,,6460,-1615c98044,47982,101273,41522,106118,41522v1615,3230,6460,4845,9690,1615c117422,46367,117422,51212,114193,54441v1615,1615,3229,1615,4844,3230c117422,60901,117422,62516,115808,65746v3229,,6459,,9689,-1615c128727,65746,131957,68975,136801,70590v1615,1615,3230,1615,4845,1615c144876,72205,146491,70590,148106,72205v1615,,1615,1615,1615,3230c151335,81895,154565,88354,156180,94814v3230,,6460,,8075,3230c167484,96429,170714,94814,175559,93199v1615,4845,3230,12919,9689,11304c186863,104503,188478,102888,190093,104503v6460,,4845,9690,9689,12919c203012,120652,207857,120652,207857,123882v,1615,-1615,3230,-3230,4845c203012,130342,203012,133571,206242,133571v-1615,1615,-4845,4845,-6460,6460c204627,143261,207857,151335,204627,156180v3230,4845,8075,8075,14534,8075c217546,172329,214317,180404,209472,188478v-1615,3230,-4845,6460,-9690,6460c194938,194938,191708,191708,188478,190093v-3230,-1615,-9689,-1615,-11304,3230c178789,194938,180404,196553,182019,198168v-6460,9689,-8075,20993,-6460,30683c169099,227236,162640,227236,157795,228851v-3230,-1615,-6460,-4845,-8074,-6460c144876,225621,140031,228851,133571,232081v-4844,3229,-9689,6459,-16149,4844c117422,240155,112578,241770,109348,240155v-3230,-1615,-4845,-4845,-6460,-8074c101273,227236,98044,224006,96429,219161v,-1615,,-4844,,-6459c91584,203012,43137,209472,39907,211087xe" fillcolor="white [3212]" stroked="f" strokeweight=".44844mm">
                <v:stroke joinstyle="miter"/>
                <v:path arrowok="t" o:connecttype="custom" o:connectlocs="22764,120410;20001,121332;13552,116725;17237,107514;16316,91854;12631,90932;14473,86326;19080,84484;21843,85405;26449,81720;22764,77114;20922,70666;17237,68824;11710,55006;12631,50400;17237,49479;19080,44873;24607,43952;25528,36582;27370,32897;25528,29213;28292,17237;36582,11710;39345,17237;43030,20001;48557,18159;43030,32897;45794,35661;54085,33819;53163,31055;56848,30134;60533,23685;66060,24607;65139,31055;67902,32897;66060,37503;71587,36582;78035,40267;80799,41188;84484,41188;85405,43030;89090,54085;93696,55927;100144,53164;105671,59612;108435,59612;113961,66981;118568,70666;116725,73430;117646,76193;113961,79878;116725,89090;125016,93696;119489,107514;113961,111198;107513,108435;101065,110277;103829,113041;100144,130543;90011,130543;85405,126859;76193,132386;66981,135149;62375,136992;58690,132386;55006,125016;55006,121332;22764,120410" o:connectangles="0,0,0,0,0,0,0,0,0,0,0,0,0,0,0,0,0,0,0,0,0,0,0,0,0,0,0,0,0,0,0,0,0,0,0,0,0,0,0,0,0,0,0,0,0,0,0,0,0,0,0,0,0,0,0,0,0,0,0,0,0,0,0,0,0,0,0,0"/>
              </v:shape>
              <v:shape id="フリーフォーム:図形 585" o:spid="_x0000_s1045" style="position:absolute;left:39962;top:34399;width:2422;height:1938;rotation:9539096fd;visibility:visible;mso-wrap-style:square;v-text-anchor:middle" coordsize="242235,193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" path="m172329,164254v,4845,-3230,9690,-3230,12920c167484,182019,169099,188478,173944,188478v3230,,4845,-4845,8075,-8074c186863,177174,193323,180404,193323,186863v1615,-8074,4845,-16149,6459,-22609c207857,159410,209472,148105,204627,141646v1615,-1615,3230,-1615,6460,-3230c209472,135186,207857,133571,204627,130342v3230,,6460,-3230,8075,-6460c220776,109348,228851,93199,233695,78665v-1615,-4845,-4844,-8075,-9689,-9690c220776,67360,217546,68975,214317,67360v-3230,-1614,-4845,-6459,-1615,-8074c209472,60901,206242,62516,201397,64131v-1615,-4845,-6459,-6460,-11304,-4845c191708,56056,190093,51211,185248,49597v-4844,-1615,-8074,,-11304,1614c167484,52826,162640,56056,156180,57671v-1615,-3230,-3230,-8074,-4845,-11304c151335,47982,148106,47982,148106,46367v,-1615,-1615,-3230,-1615,-3230c144876,38292,138416,36677,133571,36677v-4844,1615,-9689,4845,-12919,8075c117422,38292,114193,33448,110963,26988v-3230,1615,-6460,3230,-8075,4845c98044,28603,91584,25373,86739,20528v,1615,,3230,1615,4845c80280,22143,72205,28603,65746,35062,59286,41522,52826,49597,54441,59286v,3230,1615,6460,1615,9689c56056,72205,51212,75435,47982,73820v,-4845,8074,-9689,4844,-12919c52826,60901,51212,60901,49597,60901v-4845,,-9690,,-12920,-1615c36677,67360,22143,67360,20528,75435v,1615,,4845,1615,6460c25373,85124,28603,85124,31833,86739v1615,1615,3230,4845,4844,8075c39907,102888,43137,110963,44752,119037v,-3230,4845,-3230,8074,c54441,122267,54441,125497,54441,127112v,3230,,6459,3230,8074c59286,136801,60901,136801,62516,136801v3230,1615,3230,4845,6459,8075c73820,149720,85124,146491,85124,140031v6460,1615,12920,3230,17764,4845c106118,141646,109348,136801,112578,135186v4844,-1615,9689,-1615,12919,1615c127112,140031,127112,143261,127112,148105v,3230,,8075,1615,11305c130342,162640,136801,162640,138416,159410v,3230,1615,6459,1615,9689c146491,170714,152950,161025,149721,156180v1614,,4844,,6459,1615c156180,154565,157795,151335,159410,148105v3230,3230,12919,9690,12919,16149xe" fillcolor="white [3212]" stroked="f" strokeweight=".44844mm">
                <v:stroke joinstyle="miter"/>
                <v:path arrowok="t" o:connecttype="custom" o:connectlocs="172329,164254;169099,177174;173944,188478;182019,180404;193323,186863;199782,164254;204627,141646;211087,138416;204627,130342;212702,123882;233695,78665;224006,68975;214317,67360;212702,59286;201397,64131;190093,59286;185248,49597;173944,51211;156180,57671;151335,46367;148106,46367;146491,43137;133571,36677;120652,44752;110963,26988;102888,31833;86739,20528;88354,25373;65746,35062;54441,59286;56056,68975;47982,73820;52826,60901;49597,60901;36677,59286;20528,75435;22143,81895;31833,86739;36677,94814;44752,119037;52826,119037;54441,127112;57671,135186;62516,136801;68975,144876;85124,140031;102888,144876;112578,135186;125497,136801;127112,148105;128727,159410;138416,159410;140031,169099;149721,156180;156180,157795;159410,148105;172329,164254" o:connectangles="0,0,0,0,0,0,0,0,0,0,0,0,0,0,0,0,0,0,0,0,0,0,0,0,0,0,0,0,0,0,0,0,0,0,0,0,0,0,0,0,0,0,0,0,0,0,0,0,0,0,0,0,0,0,0,0,0"/>
              </v:shape>
              <v:shape id="フリーフォーム:図形 587" o:spid="_x0000_s1046" style="position:absolute;left:9990;top:20160;width:4575;height:5228;rotation:105;visibility:visible;mso-wrap-style:square;v-text-anchor:middle" coordsize="226086,258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" path="m39907,211087v-1615,,-3230,1615,-4844,1615c30218,212702,28603,206242,23758,204627v3230,-4844,4845,-11304,6460,-16149c31833,178789,31833,169099,28603,161025v-1615,,-4845,,-6460,-1615c23758,157795,25373,154565,25373,151335v3230,1615,6460,-1615,8075,-3229c35063,148106,36677,149720,38292,149720v1615,-3229,4845,-4844,8075,-6459c43137,143261,39907,140031,39907,135186v,-3229,,-8074,-3230,-11304c35063,122267,33448,122267,30218,120652,22143,115808,20528,104503,20528,96429v,-3230,,-6460,1615,-8075c23758,86739,26988,85124,30218,86739v-1615,-3229,,-6459,3230,-8074c36677,77050,39907,77050,43137,77050v3230,-3230,3230,-8075,1615,-12919c47982,64131,47982,60901,47982,57671v,-1615,-1615,-4845,-3230,-6459c41522,44752,43137,33448,49597,30218v4844,-3230,12919,-3230,14534,-9690c67361,22143,68975,25373,68975,30218v3230,,6460,1615,6460,4845c78665,33448,81895,33448,85124,31833v-3229,9689,-6459,17764,-9689,25838c77050,59286,78665,60901,80280,62516v4844,-1615,9689,-3230,14534,-3230c94814,57671,93199,56056,93199,54441v1615,,4845,,6460,-1615c98044,47982,101273,41522,106118,41522v1615,3230,6460,4845,9690,1615c117422,46367,117422,51212,114193,54441v1615,1615,3229,1615,4844,3230c117422,60901,117422,62516,115808,65746v3229,,6459,,9689,-1615c128727,65746,131957,68975,136801,70590v1615,1615,3230,1615,4845,1615c144876,72205,146491,70590,148106,72205v1615,,1615,1615,1615,3230c151335,81895,154565,88354,156180,94814v3230,,6460,,8075,3230c167484,96429,170714,94814,175559,93199v1615,4845,3230,12919,9689,11304c186863,104503,188478,102888,190093,104503v6460,,4845,9690,9689,12919c203012,120652,207857,120652,207857,123882v,1615,-1615,3230,-3230,4845c203012,130342,203012,133571,206242,133571v-1615,1615,-4845,4845,-6460,6460c204627,143261,207857,151335,204627,156180v3230,4845,8075,8075,14534,8075c217546,172329,214317,180404,209472,188478v-1615,3230,-4845,6460,-9690,6460c194938,194938,191708,191708,188478,190093v-3230,-1615,-9689,-1615,-11304,3230c178789,194938,180404,196553,182019,198168v-6460,9689,-8075,20993,-6460,30683c169099,227236,162640,227236,157795,228851v-3230,-1615,-6460,-4845,-8074,-6460c144876,225621,140031,228851,133571,232081v-4844,3229,-9689,6459,-16149,4844c117422,240155,112578,241770,109348,240155v-3230,-1615,-4845,-4845,-6460,-8074c101273,227236,98044,224006,96429,219161v,-1615,,-4844,,-6459c91584,203012,43137,209472,39907,211087xe" fillcolor="white [3212]" stroked="f" strokeweight=".44844mm">
                <v:stroke joinstyle="miter"/>
                <v:path arrowok="t" o:connecttype="custom" o:connectlocs="80743,427088;70942,430356;48069,414018;61139,381344;57872,325799;44801,322531;51337,306193;67675,299660;77475,302925;93813,289857;80743,273519;74208,250648;61139,244113;41534,195103;44801,178765;61139,175497;67675,159161;87278,155894;90546,129755;97081,116685;90546,103616;100349,61139;129755,41534;139556,61139;152626,70942;172230,64407;152626,116685;162429,126487;191835,119952;188568,110149;201638,106882;214706,84011;234312,87278;231044,110149;240845,116685;234312,133023;253915,129755;276787,142823;286589,146091;299660,146091;302927,152626;315996,191835;332334,198370;355205,188568;374808,211439;384611,211439;404215,237578;420553,250648;414017,260451;417285,270251;404215,283322;414017,315996;443424,332334;423820,381344;404215,394414;381344,384611;358472,391146;368275,400949;355205,463029;319263,463029;302927,449959;270251,469565;237577,479365;221241,485901;208171,469565;195103,443424;195103,430356;80743,427088" o:connectangles="0,0,0,0,0,0,0,0,0,0,0,0,0,0,0,0,0,0,0,0,0,0,0,0,0,0,0,0,0,0,0,0,0,0,0,0,0,0,0,0,0,0,0,0,0,0,0,0,0,0,0,0,0,0,0,0,0,0,0,0,0,0,0,0,0,0,0,0"/>
              </v:shape>
              <v:shape id="フリーフォーム:図形 589" o:spid="_x0000_s1047" style="position:absolute;left:29744;top:2429;width:3668;height:2660;rotation:-135;visibility:visible;mso-wrap-style:square;v-text-anchor:middle" coordsize="366790,2659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" path="m38891,l67377,757v22934,7645,40772,22934,58611,38223c128536,41529,133632,46626,138729,46626v17837,5096,35676,-22935,50966,-12741c197340,38980,199888,54271,207532,56819v2549,2549,7646,,12742,c250854,46626,281434,23691,312012,31336v7646,1275,15291,5097,21980,10512l346016,56700r-2243,c336304,57911,328634,59930,324596,61544v-6459,1615,-11304,4845,-16149,9690c310062,69619,305217,80923,303602,82538v3230,-1615,4845,-1615,8075,-1615c314907,80923,316522,84153,314907,87383v,1615,-1615,1615,-1615,3230c313292,92227,316522,93842,318137,93842v1614,,3229,-3229,4844,-4844c324596,87383,326211,85768,329441,85768v3230,,4845,4845,6459,3230c337515,88998,337515,87383,339130,85768v1615,-3230,3230,-6460,4845,-9690c347205,76078,350435,76078,353664,76078v,1615,1615,4845,1615,6460l356700,82380r8827,27954c368075,128171,368075,148557,352786,158751v-10194,7644,-25483,7644,-38225,15289c309465,177863,306280,182959,303731,188693r-6395,16860l287453,211730r1894,8524l286848,224688v-4141,4778,-9237,7963,-15608,7963c258498,232651,245757,219909,235564,227555v-7644,5096,-10193,15289,-15290,22934c212629,260683,199888,263231,187146,263231r-26408,2751l161491,256948v1615,-6460,3230,-14534,,-19379c159876,234339,156646,232724,153416,234339v,-3230,-1615,-4845,-1615,-8074c148572,226265,145342,226265,143727,227880v-3230,-6460,-9690,-9690,-16149,-11305c129193,206886,129193,197196,125963,187507v-1615,-4845,-8075,-9689,-11305,-6460c114658,177818,111429,174588,108199,174588v3230,-3230,4844,-8075,4844,-12919c109814,169743,103354,174588,96894,177818v1615,3229,3230,4844,6460,4844c101739,187507,100124,192352,95280,195582v-3230,3229,-11305,3229,-12920,-1615c80745,192352,80745,189122,80745,185892v1615,-11304,6460,-22608,16149,-29068c93665,151979,92050,145520,88820,140675v3230,-6460,11304,-4845,17764,-3230c103354,129371,100124,121296,96894,113222v-1614,-4845,-9689,-6460,-14534,-4845c77516,109992,74286,114836,71056,119681v,-3230,-1615,-4845,-3230,-6459c54907,124526,38758,132600,22609,139060v-6460,1615,-14534,4845,-14534,11304c4845,143905,3230,137445,,130986v12920,-4845,24224,-9690,37143,-12920c41988,116451,46833,114836,50062,109992v4845,-6460,,-17764,-9689,-19379c37143,93843,35528,97072,32298,100302,30684,97072,27454,93843,22609,93843v,-8075,4845,-16149,11304,-20994c35528,79309,41988,82538,48447,82538v6460,,12920,-3229,17764,-4844c61367,76079,56522,76079,51677,74464v,-8075,-3230,-16149,-6459,-24224c46833,47011,51677,45396,53292,48625,51677,45396,48447,40551,50062,37321v,-4845,6460,-8074,9690,-4845c58137,27632,58137,24402,59752,19557l38891,xe" fillcolor="white [3212]" stroked="f" strokeweight=".44844mm">
                <v:stroke joinstyle="miter"/>
                <v:path arrowok="t" o:connecttype="custom" o:connectlocs="38891,0;67377,757;125988,38980;138729,46626;189695,33885;207532,56819;220274,56819;312012,31336;333992,41848;346016,56700;343773,56700;324596,61544;308447,71234;303602,82538;311677,80923;314907,87383;313292,90613;318137,93842;322981,88998;329441,85768;335900,88998;339130,85768;343975,76078;353664,76078;355279,82538;356700,82380;365527,110334;352786,158751;314561,174040;303731,188693;297336,205553;287453,211730;289347,220254;286848,224688;271240,232651;235564,227555;220274,250489;187146,263231;160738,265982;161491,256948;161491,237569;153416,234339;151801,226265;143727,227880;127578,216575;125963,187507;114658,181047;108199,174588;113043,161669;96894,177818;103354,182662;95280,195582;82360,193967;80745,185892;96894,156824;88820,140675;106584,137445;96894,113222;82360,108377;71056,119681;67826,113222;22609,139060;8075,150364;0,130986;37143,118066;50062,109992;40373,90613;32298,100302;22609,93843;33913,72849;48447,82538;66211,77694;51677,74464;45218,50240;53292,48625;50062,37321;59752,32476;59752,19557" o:connectangles="0,0,0,0,0,0,0,0,0,0,0,0,0,0,0,0,0,0,0,0,0,0,0,0,0,0,0,0,0,0,0,0,0,0,0,0,0,0,0,0,0,0,0,0,0,0,0,0,0,0,0,0,0,0,0,0,0,0,0,0,0,0,0,0,0,0,0,0,0,0,0,0,0,0,0,0,0,0"/>
              </v:shape>
              <v:line id="直線​​コネクタ 590" o:spid="_x0000_s1048" style="position:absolute;visibility:visible;mso-wrap-style:square" from="50292,1879" to="50292,75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" strokecolor="white [3212]" strokeweight=".25pt">
                <v:stroke dashstyle="dash" joinstyle="miter"/>
              </v:line>
              <v:shape id="グラフィック 584" o:spid="_x0000_s1049" style="position:absolute;left:55216;top:17583;width:5212;height:5213;rotation:655446fd;visibility:visible;mso-wrap-style:square;v-text-anchor:middle" coordsize="219075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" path="m155734,121444r14287,l198596,159544v1905,2857,4763,3810,7620,3810c208121,163354,210026,162401,211931,161449v3810,-2858,4763,-9525,1905,-13335l194786,121444r12383,c212884,121444,216694,117634,216694,111919v,-5715,-3810,-9525,-9525,-9525l194786,102394,214789,75724v2857,-3810,1905,-10478,-1905,-13335l212884,62389v-3810,-2858,-10478,-1905,-13335,1905l170974,102394r-15240,l170974,87154v2857,-4763,952,-10478,-3810,-13335c164306,71914,160496,71914,157639,73819r-28575,28575l121444,102394r,-7620l150019,66199v3810,-3810,4762,-9525,952,-13335c147161,49054,141446,48101,137636,51911v,,-952,953,-952,953l121444,68104r,-15240l159544,24289v3810,-2858,4762,-9525,1905,-13335l161449,10954c158591,7144,151924,6191,148114,9049l121444,29051r,-12382c121444,10954,117634,7144,111919,7144v-5715,,-9525,3810,-9525,9525l102394,29051,75724,9049c70961,6191,65246,7144,62389,10954v-3810,3810,-2858,10477,1905,13335c64294,24289,64294,24289,64294,24289r38100,28575l102394,68104,87154,51911c84296,48101,77629,47149,73819,50006v-4763,2858,-5715,8573,-2858,13335c71914,64294,72866,65246,73819,66199r28575,28575l102394,102394r-7620,l66199,73819c62389,70009,56674,69056,52864,72866v-3810,3810,-4763,9525,-953,13335c51911,86201,52864,87154,52864,87154r15240,15240l52864,102394,24289,64294c21431,60484,14764,59531,10954,62389r,c7144,65246,6191,71914,9049,75724r20002,26670l16669,102394v-5715,,-9525,3810,-9525,9525c7144,117634,10954,121444,16669,121444r12382,l9049,148114v-2858,3810,-1905,10477,1905,13335c12859,162401,14764,163354,16669,163354v2857,,5715,-953,7620,-3810l52864,121444r14287,l51911,136684v-3810,3810,-3810,9525,,13335c55721,153829,61436,153829,65246,150019l93821,121444r8573,l102394,129064,73819,157639v-3810,3810,-2858,10477,952,13335c78581,173831,83344,173831,87154,170974r15240,-15240l102394,170021,64294,198596v-3810,2858,-4763,9525,-1905,13335c65246,215741,71914,216694,75724,213836r26670,-20002l102394,207169v,5715,3810,9525,9525,9525c117634,216694,121444,212884,121444,207169r,-12383l148114,214789v1905,952,3810,1905,5715,1905c159544,216694,163354,212884,163354,207169v,-2858,-953,-5715,-3810,-7620l121444,170974r,-15240l136684,170974v3810,3810,9525,3810,13335,c153829,167164,153829,161449,150019,157639l121444,129064r,-7620l129064,121444r28575,28575c161449,153829,167164,153829,170974,150019v3810,-3810,3810,-9525,,-13335l155734,121444xe" fillcolor="#d8d8d8 [2732]" stroked="f">
                <v:stroke joinstyle="miter"/>
                <v:path arrowok="t" o:connecttype="custom" o:connectlocs="370524,288941;404515,288941;472501,379588;490631,388653;504228,384121;508760,352394;463436,288941;492898,288941;515560,266279;492898,243617;463436,243617;511028,180163;506495,148436;506495,148436;474769,152969;406783,243617;370524,243617;406783,207357;397718,175631;375056,175631;307070,243617;288941,243617;288941,225487;356926,157501;359191,125774;327465,123507;325200,125774;288941,162034;288941,125774;379588,57789;384121,26062;384121,26062;352394,21529;288941,69118;288941,39659;266279,16997;243617,39659;243617,69118;180163,21529;148436,26062;152969,57789;152969,57789;243617,125774;243617,162034;207357,123507;175631,118975;168831,150701;175631,157501;243617,225487;243617,243617;225487,243617;157501,175631;125774,173363;123507,205090;125774,207357;162034,243617;125774,243617;57789,152969;26062,148436;26062,148436;21529,180163;69118,243617;39659,243617;16997,266279;39659,288941;69118,288941;21529,352394;26062,384121;39659,388653;57789,379588;125774,288941;159766,288941;123507,325200;123507,356926;155234,356926;223220,288941;243617,288941;243617,307070;175631,375056;177896,406783;207357,406783;243617,370524;243617,404515;152969,472501;148436,504228;180163,508760;243617,461171;243617,492898;266279,515560;288941,492898;288941,463436;352394,511028;365991,515560;388653,492898;379588,474769;288941,406783;288941,370524;325200,406783;356926,406783;356926,375056;288941,307070;288941,288941;307070,288941;375056,356926;406783,356926;406783,325200;370524,288941" o:connectangles="0,0,0,0,0,0,0,0,0,0,0,0,0,0,0,0,0,0,0,0,0,0,0,0,0,0,0,0,0,0,0,0,0,0,0,0,0,0,0,0,0,0,0,0,0,0,0,0,0,0,0,0,0,0,0,0,0,0,0,0,0,0,0,0,0,0,0,0,0,0,0,0,0,0,0,0,0,0,0,0,0,0,0,0,0,0,0,0,0,0,0,0,0,0,0,0,0,0,0,0,0,0,0,0,0,0,0"/>
              </v:shape>
              <v:shape id="グラフィック 586" o:spid="_x0000_s1050" style="position:absolute;left:87842;top:34283;width:4880;height:4880;rotation:457925fd;visibility:visible;mso-wrap-style:square;v-text-anchor:middle" coordsize="257175,257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" path="m254794,130969v,-5715,-3810,-9525,-9525,-9525l239554,121444r12382,-12383c255746,105251,255746,99536,251936,95726v-3810,-3810,-9525,-3810,-13335,l238601,95726r-25717,25718l153829,121444,191929,83344r34290,c231934,83344,235744,79534,235744,73819v,-5715,-3810,-9525,-9525,-9525l210979,64294r7620,-7620c222409,52864,221456,46196,217646,43339v-3810,-2858,-8572,-2858,-12382,l197644,50959r,-15240c197644,30004,193834,26194,188119,26194v-5715,,-9525,3810,-9525,9525l178594,70009r-38100,38100l140494,49054,166211,23336v3810,-3810,3810,-9525,,-13335c162401,6191,156686,6191,152876,10001l140494,22384r,-5715c140494,10954,136684,7144,130969,7144v-5715,,-9525,3810,-9525,9525l121444,22384,109061,10001v-3810,-3810,-9525,-3810,-13335,c91916,13811,91916,19526,95726,23336r,l121444,49054r,59055l83344,70009r,-34290c83344,30004,79534,26194,73819,26194v-5715,,-9525,4762,-9525,9525l64294,50959,56674,43339v-3810,-2858,-9525,-2858,-13335,952c40481,48101,40481,52864,43339,56674r7620,7620l35719,64294v-4763,,-9525,4762,-9525,9525c26194,78581,30004,83344,35719,83344r34290,l108109,121444r-59055,l23336,95726v-3810,-3810,-9525,-3810,-13335,c6191,99536,6191,105251,10001,109061r12383,12383l16669,121444v-5715,,-9525,3810,-9525,9525c7144,136684,10954,140494,16669,140494r5715,l10001,152876v-3810,3810,-3810,9525,,13335c10001,166211,10001,166211,10001,166211v3810,3810,9525,3810,13335,c23336,166211,23336,166211,23336,166211l49054,140494r59055,l70009,178594r-34290,c30004,178594,26194,182404,26194,188119v,5715,3810,9525,9525,9525l50959,197644r-7620,7620c39529,209074,39529,214789,43339,218599v3810,3810,9525,3810,13335,l64294,210979r,15240c64294,231934,68104,235744,73819,235744v5715,,9525,-3810,9525,-9525l83344,191929r38100,-38100l121444,212884,95726,238601v-3810,3810,-3810,9525,,13335c99536,255746,105251,255746,109061,251936r12383,-12382l121444,245269v,5715,3810,9525,9525,9525c136684,254794,140494,250984,140494,245269r,-5715l152876,251936v3810,3810,9525,3810,13335,c166211,251936,166211,251936,166211,251936v3810,-3810,3810,-9525,,-13335c166211,238601,166211,238601,166211,238601l140494,212884r,-59055l178594,191929r,34290c178594,231934,182404,235744,188119,235744v5715,,9525,-3810,9525,-9525l197644,210979r7620,7620c209074,222409,214789,222409,218599,218599v3810,-3810,3810,-9525,,-13335l210979,197644r15240,c231934,197644,235744,193834,235744,188119v,-5715,-3810,-9525,-9525,-9525l191929,178594,153829,140494r59055,l238601,166211v3810,3810,9525,3810,13335,c251936,166211,251936,166211,251936,166211v3810,-3810,3810,-9525,,-13335c251936,152876,251936,152876,251936,152876l239554,140494r5715,c250984,140494,254794,136684,254794,130969xe" fillcolor="#d8d8d8 [2732]" stroked="f">
                <v:stroke joinstyle="miter"/>
                <v:path arrowok="t" o:connecttype="custom" o:connectlocs="483522,248539;465446,230464;454601,230464;478098,206965;478098,181659;452792,181659;452792,181659;403989,230464;291921,230464;364223,158162;429295,158162;447370,140086;429295,122010;400374,122010;414834,107550;413026,82244;389529,82244;375068,96705;375068,67784;356993,49708;338917,67784;338917,132856;266615,205158;266615,93090;315418,44285;315418,18979;290112,18979;266615,42478;266615,31633;248539,13557;230464,31633;230464,42478;206965,18979;181659,18979;181659,44285;181659,44285;230464,93090;230464,205158;158162,132856;158162,67784;140086,49708;122010,67784;122010,96705;107550,82244;82244,84051;82244,107550;96705,122010;67784,122010;49708,140086;67784,158162;132856,158162;205158,230464;93090,230464;44285,181659;18979,181659;18979,206965;42478,230464;31633,230464;13557,248539;31633,266615;42478,266615;18979,290112;18979,315418;18979,315418;44285,315418;44285,315418;93090,266615;205158,266615;132856,338917;67784,338917;49708,356993;67784,375068;96705,375068;82244,389529;82244,414834;107550,414834;122010,400374;122010,429295;140086,447370;158162,429295;158162,364223;230464,291921;230464,403989;181659,452792;181659,478098;206965,478098;230464,454601;230464,465446;248539,483522;266615,465446;266615,454601;290112,478098;315418,478098;315418,478098;315418,452792;315418,452792;266615,403989;266615,291921;338917,364223;338917,429295;356993,447370;375068,429295;375068,400374;389529,414834;414834,414834;414834,389529;400374,375068;429295,375068;447370,356993;429295,338917;364223,338917;291921,266615;403989,266615;452792,315418;478098,315418;478098,315418;478098,290112;478098,290112;454601,266615;465446,266615;483522,248539" o:connectangles="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group id="グループ 593" o:spid="_x0000_s1051" style="position:absolute;left:88989;top:19014;width:1048;height:1048" coordorigin="88989,19014" coordsize="1047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z21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pCulvB7JhwBuf4BAAD//wMAUEsBAi0AFAAGAAgAAAAhANvh9svuAAAAhQEAABMAAAAAAAAA&#10;AAAAAAAAAAAAAFtDb250ZW50X1R5cGVzXS54bWxQSwECLQAUAAYACAAAACEAWvQsW78AAAAVAQAA&#10;CwAAAAAAAAAAAAAAAAAfAQAAX3JlbHMvLnJlbHNQSwECLQAUAAYACAAAACEASJM9tcYAAADcAAAA&#10;DwAAAAAAAAAAAAAAAAAHAgAAZHJzL2Rvd25yZXYueG1sUEsFBgAAAAADAAMAtwAAAPoCAAAAAA==&#10;">
                <v:shape id="フリーフォーム:図形 594" o:spid="_x0000_s1052" style="position:absolute;left:88989;top:19014;width:477;height:477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" path="m29051,42386v3810,3810,9525,3810,13335,c42386,42386,42386,42386,42386,42386v3810,-3810,3810,-9525,,-13335c42386,29051,42386,29051,42386,29051l23336,10001v-3810,-3810,-9525,-3810,-13335,c6191,13811,6191,19526,10001,23336l29051,42386xe" fillcolor="#d8d8d8 [2732]" stroked="f">
                  <v:stroke joinstyle="miter"/>
                  <v:path arrowok="t" o:connecttype="custom" o:connectlocs="29051,42386;42386,42386;42386,42386;42386,29051;42386,29051;23336,10001;10001,10001;10001,23336;29051,42386" o:connectangles="0,0,0,0,0,0,0,0,0"/>
                </v:shape>
                <v:shape id="フリーフォーム:図形 596" o:spid="_x0000_s1053" style="position:absolute;left:89561;top:19014;width:476;height:477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" path="m16669,45244v2857,,4762,-953,6667,-2858l42386,23336v3810,-3810,3810,-9525,,-13335c38576,6191,32861,6191,29051,10001l10001,29051v-3810,3810,-3810,9525,,13335c10001,42386,10001,42386,10001,42386v1905,1905,3810,2858,6668,2858xe" fillcolor="#d8d8d8 [2732]" stroked="f">
                  <v:stroke joinstyle="miter"/>
                  <v:path arrowok="t" o:connecttype="custom" o:connectlocs="16669,45244;23336,42386;42386,23336;42386,10001;29051,10001;10001,29051;10001,42386;10001,42386;16669,45244" o:connectangles="0,0,0,0,0,0,0,0,0"/>
                </v:shape>
                <v:shape id="フリーフォーム:図形 597" o:spid="_x0000_s1054" style="position:absolute;left:89561;top:19586;width:476;height:476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" path="m29051,42386v3810,3810,9525,3810,13335,c42386,42386,42386,42386,42386,42386v3810,-3810,3810,-9525,,-13335c42386,29051,42386,29051,42386,29051l23336,10001v-3810,-3810,-9525,-3810,-13335,c6191,13811,6191,19526,10001,23336l29051,42386xe" fillcolor="#d8d8d8 [2732]" stroked="f">
                  <v:stroke joinstyle="miter"/>
                  <v:path arrowok="t" o:connecttype="custom" o:connectlocs="29051,42386;42386,42386;42386,42386;42386,29051;42386,29051;23336,10001;10001,10001;10001,23336;29051,42386" o:connectangles="0,0,0,0,0,0,0,0,0"/>
                </v:shape>
                <v:shape id="フリーフォーム:図形 598" o:spid="_x0000_s1055" style="position:absolute;left:88989;top:19586;width:477;height:476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" path="m16669,45244v2857,,4762,-953,6667,-2858l42386,23336v3810,-3810,3810,-9525,,-13335c38576,6191,32861,6191,29051,10001l10001,29051v-3810,3810,-3810,9525,,13335c10001,42386,10001,42386,10001,42386v1905,1905,3810,2858,6668,2858xe" fillcolor="#d8d8d8 [2732]" stroked="f">
                  <v:stroke joinstyle="miter"/>
                  <v:path arrowok="t" o:connecttype="custom" o:connectlocs="16669,45244;23336,42386;42386,23336;42386,10001;29051,10001;10001,29051;10001,42386;10001,42386;16669,45244" o:connectangles="0,0,0,0,0,0,0,0,0"/>
                </v:shape>
              </v:group>
              <v:group id="グループ 599" o:spid="_x0000_s1056" style="position:absolute;left:65921;top:36227;width:1429;height:1429" coordorigin="65921,36227" coordsize="1428,1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">
                <v:shape id="フリーフォーム:図形 600" o:spid="_x0000_s1057" style="position:absolute;left:66397;top:36703;width:477;height:476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" path="m45244,26194v,10521,-8529,19050,-19050,19050c15673,45244,7144,36715,7144,26194,7144,15673,15673,7144,26194,7144v10521,,19050,8529,19050,19050xe" fillcolor="#d8d8d8 [2732]" stroked="f">
                  <v:stroke joinstyle="miter"/>
                  <v:path arrowok="t" o:connecttype="custom" o:connectlocs="45244,26194;26194,45244;7144,26194;26194,7144;45244,26194" o:connectangles="0,0,0,0,0"/>
                </v:shape>
                <v:shape id="フリーフォーム:図形 601" o:spid="_x0000_s1058" style="position:absolute;left:65921;top:36227;width:572;height:571;visibility:visible;mso-wrap-style:square;v-text-anchor:middle" coordsize="57150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" path="m10001,10001v-3810,3810,-3810,9525,,13335c10001,23336,10001,23336,10001,23336l38576,51911v3810,3810,9525,3810,13335,c51911,51911,51911,51911,51911,51911v3810,-3810,3810,-9525,,-13335c51911,38576,51911,38576,51911,38576l23336,10001v-3810,-3810,-9525,-3810,-13335,c10001,10001,10001,10001,10001,10001xe" fillcolor="#d8d8d8 [2732]" stroked="f">
                  <v:stroke joinstyle="miter"/>
                  <v:path arrowok="t" o:connecttype="custom" o:connectlocs="10001,10001;10001,23336;10001,23336;38576,51911;51911,51911;51911,51911;51911,38576;51911,38576;23336,10001;10001,10001;10001,10001" o:connectangles="0,0,0,0,0,0,0,0,0,0,0"/>
                </v:shape>
                <v:shape id="フリーフォーム:図形 602" o:spid="_x0000_s1059" style="position:absolute;left:66778;top:36227;width:572;height:571;visibility:visible;mso-wrap-style:square;v-text-anchor:middle" coordsize="57150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" path="m38576,10001l10001,38576v-3810,3810,-3810,9525,,13335c10001,51911,10001,51911,10001,51911v3810,3810,9525,3810,13335,c23336,51911,23336,51911,23336,51911l51911,23336v3810,-3810,3810,-9525,,-13335c48101,6191,42386,6191,38576,10001xe" fillcolor="#d8d8d8 [2732]" stroked="f">
                  <v:stroke joinstyle="miter"/>
                  <v:path arrowok="t" o:connecttype="custom" o:connectlocs="38576,10001;10001,38576;10001,51911;10001,51911;23336,51911;23336,51911;51911,23336;51911,10001;38576,10001" o:connectangles="0,0,0,0,0,0,0,0,0"/>
                </v:shape>
                <v:shape id="フリーフォーム:図形 604" o:spid="_x0000_s1060" style="position:absolute;left:66778;top:37084;width:572;height:572;visibility:visible;mso-wrap-style:square;v-text-anchor:middle" coordsize="57150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" path="m23336,10001v-3810,-3810,-9525,-3810,-13335,c6191,13811,6191,19526,10001,23336l38576,51911v3810,3810,9525,3810,13335,c51911,51911,51911,51911,51911,51911v3810,-3810,3810,-9525,,-13335c51911,38576,51911,38576,51911,38576l23336,10001xe" fillcolor="#d8d8d8 [2732]" stroked="f">
                  <v:stroke joinstyle="miter"/>
                  <v:path arrowok="t" o:connecttype="custom" o:connectlocs="23336,10001;10001,10001;10001,23336;38576,51911;51911,51911;51911,51911;51911,38576;51911,38576;23336,10001" o:connectangles="0,0,0,0,0,0,0,0,0"/>
                </v:shape>
                <v:shape id="フリーフォーム:図形 160" o:spid="_x0000_s1061" style="position:absolute;left:65921;top:37084;width:572;height:572;visibility:visible;mso-wrap-style:square;v-text-anchor:middle" coordsize="57150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" path="m38576,10001l10001,38576v-3810,3810,-3810,9525,,13335c10001,51911,10001,51911,10001,51911v3810,3810,9525,3810,13335,c23336,51911,23336,51911,23336,51911l51911,23336v3810,-3810,3810,-9525,,-13335c48101,6191,42386,6191,38576,10001xe" fillcolor="#d8d8d8 [2732]" stroked="f">
                  <v:stroke joinstyle="miter"/>
                  <v:path arrowok="t" o:connecttype="custom" o:connectlocs="38576,10001;10001,38576;10001,51911;10001,51911;23336,51911;23336,51911;51911,23336;51911,10001;38576,10001" o:connectangles="0,0,0,0,0,0,0,0,0"/>
                </v:shape>
              </v:group>
              <v:shape id="グラフィック 603" o:spid="_x0000_s1062" style="position:absolute;left:81277;top:4839;width:817;height:816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" path="m21431,7144v-7620,,-14287,6667,-14287,14287c7144,29051,13811,35719,21431,35719v7620,,14288,-6668,14288,-14288c35719,13811,29051,7144,21431,7144xm21431,26194v-2857,,-4762,-1905,-4762,-4763c16669,18574,18574,16669,21431,16669v2858,,4763,1905,4763,4762c26194,24289,24289,26194,21431,26194xe" fillcolor="#d8d8d8 [2732]" stroked="f">
                <v:stroke joinstyle="miter"/>
                <v:path arrowok="t" o:connecttype="custom" o:connectlocs="45939,15314;15314,45939;45939,76567;76567,45939;45939,15314;45939,56149;35732,45939;45939,35732;56149,45939;45939,56149" o:connectangles="0,0,0,0,0,0,0,0,0,0"/>
              </v:shape>
              <v:shape id="グラフィック 586" o:spid="_x0000_s1063" style="position:absolute;left:65939;top:52121;width:2572;height:2571;rotation:-594664fd;visibility:visible;mso-wrap-style:square;v-text-anchor:middle" coordsize="257175,257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" path="m254794,130969v,-5715,-3810,-9525,-9525,-9525l239554,121444r12382,-12383c255746,105251,255746,99536,251936,95726v-3810,-3810,-9525,-3810,-13335,l238601,95726r-25717,25718l153829,121444,191929,83344r34290,c231934,83344,235744,79534,235744,73819v,-5715,-3810,-9525,-9525,-9525l210979,64294r7620,-7620c222409,52864,221456,46196,217646,43339v-3810,-2858,-8572,-2858,-12382,l197644,50959r,-15240c197644,30004,193834,26194,188119,26194v-5715,,-9525,3810,-9525,9525l178594,70009r-38100,38100l140494,49054,166211,23336v3810,-3810,3810,-9525,,-13335c162401,6191,156686,6191,152876,10001l140494,22384r,-5715c140494,10954,136684,7144,130969,7144v-5715,,-9525,3810,-9525,9525l121444,22384,109061,10001v-3810,-3810,-9525,-3810,-13335,c91916,13811,91916,19526,95726,23336r,l121444,49054r,59055l83344,70009r,-34290c83344,30004,79534,26194,73819,26194v-5715,,-9525,4762,-9525,9525l64294,50959,56674,43339v-3810,-2858,-9525,-2858,-13335,952c40481,48101,40481,52864,43339,56674r7620,7620l35719,64294v-4763,,-9525,4762,-9525,9525c26194,78581,30004,83344,35719,83344r34290,l108109,121444r-59055,l23336,95726v-3810,-3810,-9525,-3810,-13335,c6191,99536,6191,105251,10001,109061r12383,12383l16669,121444v-5715,,-9525,3810,-9525,9525c7144,136684,10954,140494,16669,140494r5715,l10001,152876v-3810,3810,-3810,9525,,13335c10001,166211,10001,166211,10001,166211v3810,3810,9525,3810,13335,c23336,166211,23336,166211,23336,166211l49054,140494r59055,l70009,178594r-34290,c30004,178594,26194,182404,26194,188119v,5715,3810,9525,9525,9525l50959,197644r-7620,7620c39529,209074,39529,214789,43339,218599v3810,3810,9525,3810,13335,l64294,210979r,15240c64294,231934,68104,235744,73819,235744v5715,,9525,-3810,9525,-9525l83344,191929r38100,-38100l121444,212884,95726,238601v-3810,3810,-3810,9525,,13335c99536,255746,105251,255746,109061,251936r12383,-12382l121444,245269v,5715,3810,9525,9525,9525c136684,254794,140494,250984,140494,245269r,-5715l152876,251936v3810,3810,9525,3810,13335,c166211,251936,166211,251936,166211,251936v3810,-3810,3810,-9525,,-13335c166211,238601,166211,238601,166211,238601l140494,212884r,-59055l178594,191929r,34290c178594,231934,182404,235744,188119,235744v5715,,9525,-3810,9525,-9525l197644,210979r7620,7620c209074,222409,214789,222409,218599,218599v3810,-3810,3810,-9525,,-13335l210979,197644r15240,c231934,197644,235744,193834,235744,188119v,-5715,-3810,-9525,-9525,-9525l191929,178594,153829,140494r59055,l238601,166211v3810,3810,9525,3810,13335,c251936,166211,251936,166211,251936,166211v3810,-3810,3810,-9525,,-13335c251936,152876,251936,152876,251936,152876l239554,140494r5715,c250984,140494,254794,136684,254794,130969xe" fillcolor="#d8d8d8 [2732]" stroked="f">
                <v:stroke joinstyle="miter"/>
                <v:path arrowok="t" o:connecttype="custom" o:connectlocs="254794,130969;245269,121444;239554,121444;251936,109061;251936,95726;238601,95726;238601,95726;212884,121444;153829,121444;191929,83344;226219,83344;235744,73819;226219,64294;210979,64294;218599,56674;217646,43339;205264,43339;197644,50959;197644,35719;188119,26194;178594,35719;178594,70009;140494,108109;140494,49054;166211,23336;166211,10001;152876,10001;140494,22384;140494,16669;130969,7144;121444,16669;121444,22384;109061,10001;95726,10001;95726,23336;95726,23336;121444,49054;121444,108109;83344,70009;83344,35719;73819,26194;64294,35719;64294,50959;56674,43339;43339,44291;43339,56674;50959,64294;35719,64294;26194,73819;35719,83344;70009,83344;108109,121444;49054,121444;23336,95726;10001,95726;10001,109061;22384,121444;16669,121444;7144,130969;16669,140494;22384,140494;10001,152876;10001,166211;10001,166211;23336,166211;23336,166211;49054,140494;108109,140494;70009,178594;35719,178594;26194,188119;35719,197644;50959,197644;43339,205264;43339,218599;56674,218599;64294,210979;64294,226219;73819,235744;83344,226219;83344,191929;121444,153829;121444,212884;95726,238601;95726,251936;109061,251936;121444,239554;121444,245269;130969,254794;140494,245269;140494,239554;152876,251936;166211,251936;166211,251936;166211,238601;166211,238601;140494,212884;140494,153829;178594,191929;178594,226219;188119,235744;197644,226219;197644,210979;205264,218599;218599,218599;218599,205264;210979,197644;226219,197644;235744,188119;226219,178594;191929,178594;153829,140494;212884,140494;238601,166211;251936,166211;251936,166211;251936,152876;251936,152876;239554,140494;245269,140494;254794,130969" o:connectangles="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グラフィック 584" o:spid="_x0000_s1064" style="position:absolute;left:87275;top:3182;width:2191;height:2191;rotation:-1292616fd;visibility:visible;mso-wrap-style:square;v-text-anchor:middle" coordsize="219075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" path="m155734,121444r14287,l198596,159544v1905,2857,4763,3810,7620,3810c208121,163354,210026,162401,211931,161449v3810,-2858,4763,-9525,1905,-13335l194786,121444r12383,c212884,121444,216694,117634,216694,111919v,-5715,-3810,-9525,-9525,-9525l194786,102394,214789,75724v2857,-3810,1905,-10478,-1905,-13335l212884,62389v-3810,-2858,-10478,-1905,-13335,1905l170974,102394r-15240,l170974,87154v2857,-4763,952,-10478,-3810,-13335c164306,71914,160496,71914,157639,73819r-28575,28575l121444,102394r,-7620l150019,66199v3810,-3810,4762,-9525,952,-13335c147161,49054,141446,48101,137636,51911v,,-952,953,-952,953l121444,68104r,-15240l159544,24289v3810,-2858,4762,-9525,1905,-13335l161449,10954c158591,7144,151924,6191,148114,9049l121444,29051r,-12382c121444,10954,117634,7144,111919,7144v-5715,,-9525,3810,-9525,9525l102394,29051,75724,9049c70961,6191,65246,7144,62389,10954v-3810,3810,-2858,10477,1905,13335c64294,24289,64294,24289,64294,24289r38100,28575l102394,68104,87154,51911c84296,48101,77629,47149,73819,50006v-4763,2858,-5715,8573,-2858,13335c71914,64294,72866,65246,73819,66199r28575,28575l102394,102394r-7620,l66199,73819c62389,70009,56674,69056,52864,72866v-3810,3810,-4763,9525,-953,13335c51911,86201,52864,87154,52864,87154r15240,15240l52864,102394,24289,64294c21431,60484,14764,59531,10954,62389r,c7144,65246,6191,71914,9049,75724r20002,26670l16669,102394v-5715,,-9525,3810,-9525,9525c7144,117634,10954,121444,16669,121444r12382,l9049,148114v-2858,3810,-1905,10477,1905,13335c12859,162401,14764,163354,16669,163354v2857,,5715,-953,7620,-3810l52864,121444r14287,l51911,136684v-3810,3810,-3810,9525,,13335c55721,153829,61436,153829,65246,150019l93821,121444r8573,l102394,129064,73819,157639v-3810,3810,-2858,10477,952,13335c78581,173831,83344,173831,87154,170974r15240,-15240l102394,170021,64294,198596v-3810,2858,-4763,9525,-1905,13335c65246,215741,71914,216694,75724,213836r26670,-20002l102394,207169v,5715,3810,9525,9525,9525c117634,216694,121444,212884,121444,207169r,-12383l148114,214789v1905,952,3810,1905,5715,1905c159544,216694,163354,212884,163354,207169v,-2858,-953,-5715,-3810,-7620l121444,170974r,-15240l136684,170974v3810,3810,9525,3810,13335,c153829,167164,153829,161449,150019,157639l121444,129064r,-7620l129064,121444r28575,28575c161449,153829,167164,153829,170974,150019v3810,-3810,3810,-9525,,-13335l155734,121444xe" fillcolor="#d8d8d8 [2732]" stroked="f">
                <v:stroke joinstyle="miter"/>
                <v:path arrowok="t" o:connecttype="custom" o:connectlocs="155734,121444;170021,121444;198596,159544;206216,163354;211931,161449;213836,148114;194786,121444;207169,121444;216694,111919;207169,102394;194786,102394;214789,75724;212884,62389;212884,62389;199549,64294;170974,102394;155734,102394;170974,87154;167164,73819;157639,73819;129064,102394;121444,102394;121444,94774;150019,66199;150971,52864;137636,51911;136684,52864;121444,68104;121444,52864;159544,24289;161449,10954;161449,10954;148114,9049;121444,29051;121444,16669;111919,7144;102394,16669;102394,29051;75724,9049;62389,10954;64294,24289;64294,24289;102394,52864;102394,68104;87154,51911;73819,50006;70961,63341;73819,66199;102394,94774;102394,102394;94774,102394;66199,73819;52864,72866;51911,86201;52864,87154;68104,102394;52864,102394;24289,64294;10954,62389;10954,62389;9049,75724;29051,102394;16669,102394;7144,111919;16669,121444;29051,121444;9049,148114;10954,161449;16669,163354;24289,159544;52864,121444;67151,121444;51911,136684;51911,150019;65246,150019;93821,121444;102394,121444;102394,129064;73819,157639;74771,170974;87154,170974;102394,155734;102394,170021;64294,198596;62389,211931;75724,213836;102394,193834;102394,207169;111919,216694;121444,207169;121444,194786;148114,214789;153829,216694;163354,207169;159544,199549;121444,170974;121444,155734;136684,170974;150019,170974;150019,157639;121444,129064;121444,121444;129064,121444;157639,150019;170974,150019;170974,136684;155734,121444" o:connectangles="0,0,0,0,0,0,0,0,0,0,0,0,0,0,0,0,0,0,0,0,0,0,0,0,0,0,0,0,0,0,0,0,0,0,0,0,0,0,0,0,0,0,0,0,0,0,0,0,0,0,0,0,0,0,0,0,0,0,0,0,0,0,0,0,0,0,0,0,0,0,0,0,0,0,0,0,0,0,0,0,0,0,0,0,0,0,0,0,0,0,0,0,0,0,0,0,0,0,0,0,0,0,0,0,0,0,0"/>
              </v:shape>
              <v:group id="グループ 164" o:spid="_x0000_s1065" style="position:absolute;left:89079;top:52801;width:1429;height:1429" coordorigin="89079,52801" coordsize="1428,1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<v:shape id="フリーフォーム:図形 165" o:spid="_x0000_s1066" style="position:absolute;left:89555;top:53278;width:477;height:476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" path="m45244,26194v,10521,-8529,19050,-19050,19050c15673,45244,7144,36715,7144,26194,7144,15673,15673,7144,26194,7144v10521,,19050,8529,19050,19050xe" fillcolor="#d8d8d8 [2732]" stroked="f">
                  <v:stroke joinstyle="miter"/>
                  <v:path arrowok="t" o:connecttype="custom" o:connectlocs="45244,26194;26194,45244;7144,26194;26194,7144;45244,26194" o:connectangles="0,0,0,0,0"/>
                </v:shape>
                <v:shape id="フリーフォーム:図形 166" o:spid="_x0000_s1067" style="position:absolute;left:89079;top:52801;width:572;height:572;visibility:visible;mso-wrap-style:square;v-text-anchor:middle" coordsize="57150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" path="m10001,10001v-3810,3810,-3810,9525,,13335c10001,23336,10001,23336,10001,23336l38576,51911v3810,3810,9525,3810,13335,c51911,51911,51911,51911,51911,51911v3810,-3810,3810,-9525,,-13335c51911,38576,51911,38576,51911,38576l23336,10001v-3810,-3810,-9525,-3810,-13335,c10001,10001,10001,10001,10001,10001xe" fillcolor="#d8d8d8 [2732]" stroked="f">
                  <v:stroke joinstyle="miter"/>
                  <v:path arrowok="t" o:connecttype="custom" o:connectlocs="10001,10001;10001,23336;10001,23336;38576,51911;51911,51911;51911,51911;51911,38576;51911,38576;23336,10001;10001,10001;10001,10001" o:connectangles="0,0,0,0,0,0,0,0,0,0,0"/>
                </v:shape>
                <v:shape id="フリーフォーム:図形 167" o:spid="_x0000_s1068" style="position:absolute;left:89936;top:52801;width:572;height:572;visibility:visible;mso-wrap-style:square;v-text-anchor:middle" coordsize="57150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" path="m38576,10001l10001,38576v-3810,3810,-3810,9525,,13335c10001,51911,10001,51911,10001,51911v3810,3810,9525,3810,13335,c23336,51911,23336,51911,23336,51911l51911,23336v3810,-3810,3810,-9525,,-13335c48101,6191,42386,6191,38576,10001xe" fillcolor="#d8d8d8 [2732]" stroked="f">
                  <v:stroke joinstyle="miter"/>
                  <v:path arrowok="t" o:connecttype="custom" o:connectlocs="38576,10001;10001,38576;10001,51911;10001,51911;23336,51911;23336,51911;51911,23336;51911,10001;38576,10001" o:connectangles="0,0,0,0,0,0,0,0,0"/>
                </v:shape>
                <v:shape id="フリーフォーム:図形 168" o:spid="_x0000_s1069" style="position:absolute;left:89936;top:53659;width:572;height:571;visibility:visible;mso-wrap-style:square;v-text-anchor:middle" coordsize="57150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" path="m23336,10001v-3810,-3810,-9525,-3810,-13335,c6191,13811,6191,19526,10001,23336l38576,51911v3810,3810,9525,3810,13335,c51911,51911,51911,51911,51911,51911v3810,-3810,3810,-9525,,-13335c51911,38576,51911,38576,51911,38576l23336,10001xe" fillcolor="#d8d8d8 [2732]" stroked="f">
                  <v:stroke joinstyle="miter"/>
                  <v:path arrowok="t" o:connecttype="custom" o:connectlocs="23336,10001;10001,10001;10001,23336;38576,51911;51911,51911;51911,51911;51911,38576;51911,38576;23336,10001" o:connectangles="0,0,0,0,0,0,0,0,0"/>
                </v:shape>
                <v:shape id="フリーフォーム:図形 169" o:spid="_x0000_s1070" style="position:absolute;left:89079;top:53659;width:572;height:571;visibility:visible;mso-wrap-style:square;v-text-anchor:middle" coordsize="57150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" path="m38576,10001l10001,38576v-3810,3810,-3810,9525,,13335c10001,51911,10001,51911,10001,51911v3810,3810,9525,3810,13335,c23336,51911,23336,51911,23336,51911l51911,23336v3810,-3810,3810,-9525,,-13335c48101,6191,42386,6191,38576,10001xe" fillcolor="#d8d8d8 [2732]" stroked="f">
                  <v:stroke joinstyle="miter"/>
                  <v:path arrowok="t" o:connecttype="custom" o:connectlocs="38576,10001;10001,38576;10001,51911;10001,51911;23336,51911;23336,51911;51911,23336;51911,10001;38576,10001" o:connectangles="0,0,0,0,0,0,0,0,0"/>
                </v:shape>
              </v:group>
              <v:group id="グループ 170" o:spid="_x0000_s1071" style="position:absolute;left:65089;top:68614;width:1428;height:1429" coordorigin="65089,68614" coordsize="1428,1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<v:shape id="フリーフォーム:図形 171" o:spid="_x0000_s1072" style="position:absolute;left:65565;top:69091;width:476;height:476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" path="m45244,26194v,10521,-8529,19050,-19050,19050c15673,45244,7144,36715,7144,26194,7144,15673,15673,7144,26194,7144v10521,,19050,8529,19050,19050xe" fillcolor="#d8d8d8 [2732]" stroked="f">
                  <v:stroke joinstyle="miter"/>
                  <v:path arrowok="t" o:connecttype="custom" o:connectlocs="45244,26194;26194,45244;7144,26194;26194,7144;45244,26194" o:connectangles="0,0,0,0,0"/>
                </v:shape>
                <v:shape id="フリーフォーム:図形 172" o:spid="_x0000_s1073" style="position:absolute;left:65089;top:68614;width:571;height:572;visibility:visible;mso-wrap-style:square;v-text-anchor:middle" coordsize="57150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" path="m10001,10001v-3810,3810,-3810,9525,,13335c10001,23336,10001,23336,10001,23336l38576,51911v3810,3810,9525,3810,13335,c51911,51911,51911,51911,51911,51911v3810,-3810,3810,-9525,,-13335c51911,38576,51911,38576,51911,38576l23336,10001v-3810,-3810,-9525,-3810,-13335,c10001,10001,10001,10001,10001,10001xe" fillcolor="#d8d8d8 [2732]" stroked="f">
                  <v:stroke joinstyle="miter"/>
                  <v:path arrowok="t" o:connecttype="custom" o:connectlocs="10001,10001;10001,23336;10001,23336;38576,51911;51911,51911;51911,51911;51911,38576;51911,38576;23336,10001;10001,10001;10001,10001" o:connectangles="0,0,0,0,0,0,0,0,0,0,0"/>
                </v:shape>
                <v:shape id="フリーフォーム:図形 173" o:spid="_x0000_s1074" style="position:absolute;left:65946;top:68614;width:571;height:572;visibility:visible;mso-wrap-style:square;v-text-anchor:middle" coordsize="57150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" path="m38576,10001l10001,38576v-3810,3810,-3810,9525,,13335c10001,51911,10001,51911,10001,51911v3810,3810,9525,3810,13335,c23336,51911,23336,51911,23336,51911l51911,23336v3810,-3810,3810,-9525,,-13335c48101,6191,42386,6191,38576,10001xe" fillcolor="#d8d8d8 [2732]" stroked="f">
                  <v:stroke joinstyle="miter"/>
                  <v:path arrowok="t" o:connecttype="custom" o:connectlocs="38576,10001;10001,38576;10001,51911;10001,51911;23336,51911;23336,51911;51911,23336;51911,10001;38576,10001" o:connectangles="0,0,0,0,0,0,0,0,0"/>
                </v:shape>
                <v:shape id="フリーフォーム:図形 174" o:spid="_x0000_s1075" style="position:absolute;left:65946;top:69472;width:571;height:571;visibility:visible;mso-wrap-style:square;v-text-anchor:middle" coordsize="57150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" path="m23336,10001v-3810,-3810,-9525,-3810,-13335,c6191,13811,6191,19526,10001,23336l38576,51911v3810,3810,9525,3810,13335,c51911,51911,51911,51911,51911,51911v3810,-3810,3810,-9525,,-13335c51911,38576,51911,38576,51911,38576l23336,10001xe" fillcolor="#d8d8d8 [2732]" stroked="f">
                  <v:stroke joinstyle="miter"/>
                  <v:path arrowok="t" o:connecttype="custom" o:connectlocs="23336,10001;10001,10001;10001,23336;38576,51911;51911,51911;51911,51911;51911,38576;51911,38576;23336,10001" o:connectangles="0,0,0,0,0,0,0,0,0"/>
                </v:shape>
                <v:shape id="フリーフォーム:図形 175" o:spid="_x0000_s1076" style="position:absolute;left:65089;top:69472;width:571;height:571;visibility:visible;mso-wrap-style:square;v-text-anchor:middle" coordsize="57150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" path="m38576,10001l10001,38576v-3810,3810,-3810,9525,,13335c10001,51911,10001,51911,10001,51911v3810,3810,9525,3810,13335,c23336,51911,23336,51911,23336,51911l51911,23336v3810,-3810,3810,-9525,,-13335c48101,6191,42386,6191,38576,10001xe" fillcolor="#d8d8d8 [2732]" stroked="f">
                  <v:stroke joinstyle="miter"/>
                  <v:path arrowok="t" o:connecttype="custom" o:connectlocs="38576,10001;10001,38576;10001,51911;10001,51911;23336,51911;23336,51911;51911,23336;51911,10001;38576,10001" o:connectangles="0,0,0,0,0,0,0,0,0"/>
                </v:shape>
              </v:group>
              <v:shape id="グラフィック 603" o:spid="_x0000_s1077" style="position:absolute;left:54907;top:11843;width:816;height:817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" path="m21431,7144v-7620,,-14287,6667,-14287,14287c7144,29051,13811,35719,21431,35719v7620,,14288,-6668,14288,-14288c35719,13811,29051,7144,21431,7144xm21431,26194v-2857,,-4762,-1905,-4762,-4763c16669,18574,18574,16669,21431,16669v2858,,4763,1905,4763,4762c26194,24289,24289,26194,21431,26194xe" fillcolor="#d8d8d8 [2732]" stroked="f">
                <v:stroke joinstyle="miter"/>
                <v:path arrowok="t" o:connecttype="custom" o:connectlocs="45939,15314;15314,45939;45939,76567;76567,45939;45939,15314;45939,56149;35732,45939;45939,35732;56149,45939;45939,56149" o:connectangles="0,0,0,0,0,0,0,0,0,0"/>
              </v:shape>
              <v:shape id="グラフィック 603" o:spid="_x0000_s1078" style="position:absolute;left:60230;top:38673;width:817;height:816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" path="m21431,7144v-7620,,-14287,6667,-14287,14287c7144,29051,13811,35719,21431,35719v7620,,14288,-6668,14288,-14288c35719,13811,29051,7144,21431,7144xm21431,26194v-2857,,-4762,-1905,-4762,-4763c16669,18574,18574,16669,21431,16669v2858,,4763,1905,4763,4762c26194,24289,24289,26194,21431,26194xe" fillcolor="#d8d8d8 [2732]" stroked="f">
                <v:stroke joinstyle="miter"/>
                <v:path arrowok="t" o:connecttype="custom" o:connectlocs="45939,15314;15314,45939;45939,76567;76567,45939;45939,15314;45939,56149;35732,45939;45939,35732;56149,45939;45939,56149" o:connectangles="0,0,0,0,0,0,0,0,0,0"/>
              </v:shape>
              <v:shape id="グラフィック 603" o:spid="_x0000_s1079" style="position:absolute;left:76913;top:50791;width:817;height:816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" path="m21431,7144v-7620,,-14287,6667,-14287,14287c7144,29051,13811,35719,21431,35719v7620,,14288,-6668,14288,-14288c35719,13811,29051,7144,21431,7144xm21431,26194v-2857,,-4762,-1905,-4762,-4763c16669,18574,18574,16669,21431,16669v2858,,4763,1905,4763,4762c26194,24289,24289,26194,21431,26194xe" fillcolor="#d8d8d8 [2732]" stroked="f">
                <v:stroke joinstyle="miter"/>
                <v:path arrowok="t" o:connecttype="custom" o:connectlocs="45939,15314;15314,45939;45939,76567;76567,45939;45939,15314;45939,56149;35732,45939;45939,35732;56149,45939;45939,56149" o:connectangles="0,0,0,0,0,0,0,0,0,0"/>
              </v:shape>
              <v:shape id="グラフィック 603" o:spid="_x0000_s1080" style="position:absolute;left:91893;top:69940;width:816;height:817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" path="m21431,7144v-7620,,-14287,6667,-14287,14287c7144,29051,13811,35719,21431,35719v7620,,14288,-6668,14288,-14288c35719,13811,29051,7144,21431,7144xm21431,26194v-2857,,-4762,-1905,-4762,-4763c16669,18574,18574,16669,21431,16669v2858,,4763,1905,4763,4762c26194,24289,24289,26194,21431,26194xe" fillcolor="#d8d8d8 [2732]" stroked="f">
                <v:stroke joinstyle="miter"/>
                <v:path arrowok="t" o:connecttype="custom" o:connectlocs="45939,15314;15314,45939;45939,76567;76567,45939;45939,15314;45939,56149;35732,45939;45939,35732;56149,45939;45939,56149" o:connectangles="0,0,0,0,0,0,0,0,0,0"/>
              </v:shape>
              <v:shape id="グラフィック 603" o:spid="_x0000_s1081" style="position:absolute;left:95292;top:58510;width:817;height:817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" path="m21431,7144v-7620,,-14287,6667,-14287,14287c7144,29051,13811,35719,21431,35719v7620,,14288,-6668,14288,-14288c35719,13811,29051,7144,21431,7144xm21431,26194v-2857,,-4762,-1905,-4762,-4763c16669,18574,18574,16669,21431,16669v2858,,4763,1905,4763,4762c26194,24289,24289,26194,21431,26194xe" fillcolor="#d8d8d8 [2732]" stroked="f">
                <v:stroke joinstyle="miter"/>
                <v:path arrowok="t" o:connecttype="custom" o:connectlocs="45939,15314;15314,45939;45939,76567;76567,45939;45939,15314;45939,56149;35732,45939;45939,35732;56149,45939;45939,56149" o:connectangles="0,0,0,0,0,0,0,0,0,0"/>
              </v:shape>
              <v:shape id="グラフィック 603" o:spid="_x0000_s1082" style="position:absolute;left:57568;top:30296;width:817;height:817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" path="m21431,7144v-7620,,-14287,6667,-14287,14287c7144,29051,13811,35719,21431,35719v7620,,14288,-6668,14288,-14288c35719,13811,29051,7144,21431,7144xm21431,26194v-2857,,-4762,-1905,-4762,-4763c16669,18574,18574,16669,21431,16669v2858,,4763,1905,4763,4762c26194,24289,24289,26194,21431,26194xe" fillcolor="#d8d8d8 [2732]" stroked="f">
                <v:stroke joinstyle="miter"/>
                <v:path arrowok="t" o:connecttype="custom" o:connectlocs="45939,15314;15314,45939;45939,76567;76567,45939;45939,15314;45939,56149;35732,45939;45939,35732;56149,45939;45939,56149" o:connectangles="0,0,0,0,0,0,0,0,0,0"/>
              </v:shape>
              <v:shape id="グラフィック 603" o:spid="_x0000_s1083" style="position:absolute;left:61478;top:70133;width:817;height:817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" path="m21431,7144v-7620,,-14287,6667,-14287,14287c7144,29051,13811,35719,21431,35719v7620,,14288,-6668,14288,-14288c35719,13811,29051,7144,21431,7144xm21431,26194v-2857,,-4762,-1905,-4762,-4763c16669,18574,18574,16669,21431,16669v2858,,4763,1905,4763,4762c26194,24289,24289,26194,21431,26194xe" fillcolor="#d8d8d8 [2732]" stroked="f">
                <v:stroke joinstyle="miter"/>
                <v:path arrowok="t" o:connecttype="custom" o:connectlocs="45939,15314;15314,45939;45939,76567;76567,45939;45939,15314;45939,56149;35732,45939;45939,35732;56149,45939;45939,56149" o:connectangles="0,0,0,0,0,0,0,0,0,0"/>
              </v:shape>
              <v:group id="グループ 611" o:spid="_x0000_s1084" style="position:absolute;left:65833;top:4673;width:1048;height:1047" coordorigin="65833,4673" coordsize="1047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">
                <v:shape id="フリーフォーム:図形 612" o:spid="_x0000_s1085" style="position:absolute;left:65833;top:4673;width:477;height:476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" path="m29051,42386v3810,3810,9525,3810,13335,c42386,42386,42386,42386,42386,42386v3810,-3810,3810,-9525,,-13335c42386,29051,42386,29051,42386,29051l23336,10001v-3810,-3810,-9525,-3810,-13335,c6191,13811,6191,19526,10001,23336l29051,42386xe" fillcolor="#d8d8d8 [2732]" stroked="f">
                  <v:stroke joinstyle="miter"/>
                  <v:path arrowok="t" o:connecttype="custom" o:connectlocs="29051,42386;42386,42386;42386,42386;42386,29051;42386,29051;23336,10001;10001,10001;10001,23336;29051,42386" o:connectangles="0,0,0,0,0,0,0,0,0"/>
                </v:shape>
                <v:shape id="フリーフォーム:図形 613" o:spid="_x0000_s1086" style="position:absolute;left:66405;top:4673;width:476;height:476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" path="m16669,45244v2857,,4762,-953,6667,-2858l42386,23336v3810,-3810,3810,-9525,,-13335c38576,6191,32861,6191,29051,10001l10001,29051v-3810,3810,-3810,9525,,13335c10001,42386,10001,42386,10001,42386v1905,1905,3810,2858,6668,2858xe" fillcolor="#d8d8d8 [2732]" stroked="f">
                  <v:stroke joinstyle="miter"/>
                  <v:path arrowok="t" o:connecttype="custom" o:connectlocs="16669,45244;23336,42386;42386,23336;42386,10001;29051,10001;10001,29051;10001,42386;10001,42386;16669,45244" o:connectangles="0,0,0,0,0,0,0,0,0"/>
                </v:shape>
                <v:shape id="フリーフォーム:図形 615" o:spid="_x0000_s1087" style="position:absolute;left:66405;top:5244;width:476;height:476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" path="m29051,42386v3810,3810,9525,3810,13335,c42386,42386,42386,42386,42386,42386v3810,-3810,3810,-9525,,-13335c42386,29051,42386,29051,42386,29051l23336,10001v-3810,-3810,-9525,-3810,-13335,c6191,13811,6191,19526,10001,23336l29051,42386xe" fillcolor="#d8d8d8 [2732]" stroked="f">
                  <v:stroke joinstyle="miter"/>
                  <v:path arrowok="t" o:connecttype="custom" o:connectlocs="29051,42386;42386,42386;42386,42386;42386,29051;42386,29051;23336,10001;10001,10001;10001,23336;29051,42386" o:connectangles="0,0,0,0,0,0,0,0,0"/>
                </v:shape>
                <v:shape id="フリーフォーム:図形 616" o:spid="_x0000_s1088" style="position:absolute;left:65833;top:5244;width:477;height:476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" path="m16669,45244v2857,,4762,-953,6667,-2858l42386,23336v3810,-3810,3810,-9525,,-13335c38576,6191,32861,6191,29051,10001l10001,29051v-3810,3810,-3810,9525,,13335c10001,42386,10001,42386,10001,42386v1905,1905,3810,2858,6668,2858xe" fillcolor="#d8d8d8 [2732]" stroked="f">
                  <v:stroke joinstyle="miter"/>
                  <v:path arrowok="t" o:connecttype="custom" o:connectlocs="16669,45244;23336,42386;42386,23336;42386,10001;29051,10001;10001,29051;10001,42386;10001,42386;16669,45244" o:connectangles="0,0,0,0,0,0,0,0,0"/>
                </v:shape>
              </v:group>
              <v:shape id="グラフィック 4" o:spid="_x0000_s1089" style="position:absolute;left:11869;top:67747;width:4969;height:7784;visibility:visible;mso-wrap-style:square;v-text-anchor:middle" coordsize="1147252,1797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" path="m1107423,944437v-917,-8834,-13327,-25603,-32696,-45507c1071304,893595,1066849,889407,1061878,886195,1002890,830247,899465,758525,830094,758525v-100862,,-212490,23213,-252108,23213c538367,781738,406873,743802,388861,747416v-17993,3614,-108052,23729,-108052,23729l288037,663379r145892,c433929,663379,507774,629689,433929,582881,360084,536015,318592,469647,280790,480469v-37802,10804,18050,-75489,18050,-75489c298840,404980,403317,364501,417715,341097v14378,-23404,-70251,30230,-102660,26616c282645,364100,306049,326068,306049,326068v,,95432,-133387,217920,-127976c646438,203503,495154,178226,484351,178226v-10804,,23404,-53998,61225,-61206c583397,109811,534792,79084,466339,147556v-68453,68433,-63042,81072,-100863,77458c327655,221401,378096,143961,401500,127766v23404,-16215,8987,-27974,-3595,-23901c385305,107937,334883,178207,325877,225014v-9025,46808,-45049,81054,-45049,81054l267692,316871r-10268,12888l248418,319223r-8986,c239432,319223,216028,398192,190788,408976v-25220,10804,-43232,-37955,-43232,-37955c147556,371021,154783,351117,190788,311517v36024,-39618,63022,-81990,63022,-81990l248399,211056r-17993,19580l161954,298936v,,-66617,37763,-30613,-34265c167346,192605,176352,142202,215989,120595,255608,98989,315055,57496,315055,57496l313238,37668,293448,52085v,,-57669,46808,-55852,30613c239432,66483,243007,37687,243007,37687l224995,28681r-1797,19829l219584,79122v,,-68453,97249,-79256,104457c129525,190788,120672,147556,120672,147556v,,-19943,-21588,-19943,12620c100729,194402,115146,201591,115146,201591v,,-41435,198093,55833,270159c171266,471980,171495,472209,171782,472419v-12065,3748,-61015,27343,-90862,168646c46674,803172,28681,873403,28681,873403r27917,66636c56598,940039,99371,1075128,131781,1084134v32429,9006,16004,149468,16004,149468l158474,1287638r-497,109887l170061,1543456r-6119,40498l158130,1688526r-15985,83883l196180,1772409v,,7629,-33481,7629,-51473c203809,1702943,211859,1685505,211859,1685505r20211,-270006l232070,1255266r18069,-12677l269968,1422707r9942,10804l271363,1696461r1989,7228c273352,1703689,248284,1746997,251879,1752351v3595,5373,39676,16253,55891,c323984,1736099,317253,1714492,317253,1714492r-3556,-14417l327674,1406493r,-129601l351977,1183180v,,1338,-25201,42754,-25201c436128,1157979,606132,1130961,649364,1109355v43213,-21607,55259,-19829,55259,-19829c704623,1089526,746670,1089526,761068,1132759v14379,43232,131838,140462,146236,153081c921683,1298460,1020921,1350679,939867,1518178v-81053,167499,-30498,106293,-70135,158512c830094,1728909,833708,1734320,839100,1741529v5411,7189,41454,3595,50441,3595c898585,1745124,911186,1714492,911186,1701891v,-12600,27018,-7208,30632,-21606c945412,1665887,946177,1622654,946177,1622654r12486,-30612l958663,1665925r-1224,16176c957439,1682101,903691,1762371,927114,1760956v23384,-1415,63194,19,63194,19c990308,1760975,1012909,1721739,1005720,1692905v-7190,-28835,13040,-16215,13040,-16215l1033464,1498369v,,28930,-122488,54169,-153101c1112854,1314675,1051686,1282226,1048091,1275037v-3613,-7189,-91856,-120653,,-264748c1049889,1007460,1051495,1004802,1053139,1002106r2792,153l1093370,1099947v,,33767,7381,33767,-37630c1127137,1017307,1110999,978663,1107423,944437xm175128,475230r-554,937l174574,474733v210,153,344,325,554,497xe" fillcolor="white [3212]" stroked="f" strokeweight="1.5pt">
                <v:stroke joinstyle="miter"/>
                <v:path arrowok="t" o:connecttype="custom" o:connectlocs="479615,409028;465455,389320;459890,383804;359507,328511;250321,338565;168412,323700;121616,333977;124746,287304;187931,287304;187931,252441;121608,208087;129425,175394;180909,147726;136448,159254;132547,141218;226926,85792;209768,77188;236284,50680;201967,63905;158285,97452;173886,55334;172329,44983;141135,97452;121624,132556;115935,137234;111488,142816;107588,138253;103696,138253;82629,177124;63905,160686;82629,134916;109923,99406;107579,91407;99787,99887;70141,129467;56883,114627;93543,52229;136448,24901;135661,16314;127090,22558;102901,35816;105244,16322;97443,12422;96665,21009;95100,34267;60775,79507;52262,63905;43625,69371;49869,87307;74050,204311;74397,204601;35046,277640;12421,378264;24512,407124;57073,469530;64004,534263;68634,557666;68418,605257;73652,668459;71002,685998;68485,731287;61562,767616;84964,767616;88268,745324;91754,729979;100508,613042;100508,543646;108333,538156;116921,616163;121227,620842;117525,734724;118386,737854;109087,758930;133293,758930;137400,742533;135859,736289;141913,609141;141913,553012;152438,512426;170955,501512;281234,480453;305166,471865;329612,490589;392946,556887;407048,657511;376673,726161;363407,754243;385253,755800;394627,737076;407893,727718;409781,702759;415189,689501;415189,721499;414659,728505;401525,762656;428894,762665;435569,733184;441216,726161;447584,648932;471045,582625;453919,552209;453919,437548;456105,434004;457315,434071;473529,476378;488153,460081;479615,409028;75846,205818;75607,206224;75607,205603;75846,205818" o:connectangles="0,0,0,0,0,0,0,0,0,0,0,0,0,0,0,0,0,0,0,0,0,0,0,0,0,0,0,0,0,0,0,0,0,0,0,0,0,0,0,0,0,0,0,0,0,0,0,0,0,0,0,0,0,0,0,0,0,0,0,0,0,0,0,0,0,0,0,0,0,0,0,0,0,0,0,0,0,0,0,0,0,0,0,0,0,0,0,0,0,0,0,0,0,0,0,0,0,0,0,0,0,0,0,0,0,0,0,0,0,0,0"/>
              </v:shape>
              <v:shape id="フリーフォーム:図形 618" o:spid="_x0000_s1090" style="position:absolute;left:766;top:56844;width:17109;height:19109;visibility:visible;mso-wrap-style:square;v-text-anchor:middle" coordsize="2321980,2593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" path="m2267037,1088798r-6815,-5338c2260222,1083460,2055315,1142595,2019249,1136926v,,-97041,-34920,-138897,-29552c1880352,1107374,1840305,1072001,1996059,1004483r-1387,-12183c1994672,992300,1919886,1012142,1894073,1033251v,,41675,-134675,223242,-351343l2105373,672108v,,-209461,259187,-255539,368441c1849834,1040549,1821579,1094286,1778094,1116752v,,-18334,-13208,-43002,6996c1735092,1123748,1613203,1269520,1388967,1326002v35463,-74002,91582,-361325,91582,-361325c1501537,949177,1519058,924088,1533563,894656v36910,-24155,98005,-74032,98005,-74032c1675565,823127,1745044,754855,1745044,754855v25300,15108,138957,24215,138957,24215l1883910,770023v-42308,-2020,-125145,-33774,-125145,-33774c1772123,723191,1786628,681697,1786628,681697v36217,9982,202012,-3739,202012,-3739l1987857,668157v-34468,5459,-200897,483,-200897,483c1794981,640987,1841059,630885,1841059,630885r-2714,-14263c1780959,616079,1775983,643882,1775983,643882v-693,18154,-43725,80727,-43725,80727c1687236,783804,1650868,781000,1650868,781000v-15560,-5941,-23250,3890,-23250,3890c1604187,806511,1579520,824876,1555908,840165v31482,-91733,41826,-194232,41826,-194232c1673092,634172,1914639,464185,1914639,464185r-15199,-17822c1811808,512344,1594236,586195,1594236,586195v5006,-48129,-34800,-154759,-34800,-154759c1648093,391329,1955620,89713,1955620,89713l1937889,71469v-59558,67850,-399381,333340,-399381,333340c1508775,336416,1583772,240099,1583772,240099r-29070,-23883c1439507,310060,1475664,373658,1475664,373658v28648,37333,46470,233223,46470,233223c1530426,799334,1453349,853916,1453349,853916v-40801,13841,-39745,46138,-39745,46138c1382815,1130232,1291142,1323318,1241053,1415081r-22616,l1215723,1415081v-18456,-65739,-67489,-211270,-170651,-350619c1073207,1009428,1122934,888625,1100649,756242v,,16194,-56693,98247,-119899l1333149,547716r-5278,-2624c1327871,545092,1232248,589421,1219914,600850v,,74605,-127256,65378,-157110l1279170,445036v,,-60975,141762,-80757,159312c1198413,604348,1134393,642525,1118139,668429v,,-38147,6121,-4403,-111908l1106288,551697v,,-23250,50902,-23220,75027c1083068,626724,1026858,541594,989073,340668r-10946,2171c978127,342839,1026858,578897,1066814,654768v,,17068,40439,9650,75058c1076464,729826,1060693,734078,1060693,757116v,,24275,128403,-40710,275050c976317,978217,924118,926319,861937,881508v,,-55094,-100508,-28014,-299988l898335,275532r-10826,3558c887509,279090,815860,471091,814472,503659v,,-70835,-277854,-124331,-306502l683446,207380v,,109375,279241,106118,330505c789564,537885,753166,678199,766133,736188v,,-44389,60673,-158950,-148636l590235,591080v,,37393,102137,70384,135519c660619,726599,466628,685678,139801,459481r-12152,18033c127649,477514,517651,737244,676541,787604v,,78887,32538,115948,90587c792489,878191,776476,905603,807929,937447v,,124814,85129,232861,257046c799183,1257337,609083,1172630,609083,1172630v-30940,-7297,-41706,12545,-41706,12545c518435,1184150,469432,1148355,469432,1148355,380021,1070433,77952,929757,77952,929757r-6483,14083c329872,1058582,426521,1161201,426521,1161201v-32478,-7689,-108379,7449,-108379,7449l322243,1180169v169595,-7840,149149,41524,149149,41524c431406,1235294,359666,1309356,359666,1309356v-29884,20988,-239978,57959,-239978,57959l115948,1375155v37152,21863,232138,-37996,232138,-37996c328786,1350066,238742,1464627,238742,1464627r1900,7961l402607,1320151v111154,-90285,192574,-94025,192574,-94025c802983,1313638,1021581,1252784,1066875,1238400v37362,66644,71137,144415,94779,233404c1192443,1698574,1100287,2170630,1100287,2170630v-76294,114440,-122100,366239,-122100,366239l1218497,2536869r52772,l1506935,2536869v,,-45836,-251799,-122130,-366239c1384805,2170630,1282517,1624180,1337340,1424761r48551,-21923c1395812,1393249,1402838,1382815,1407723,1373376v87813,-21018,248301,-75479,363496,-207621c1771219,1165755,1846005,1133277,1985504,1165484r212507,65678l2196202,1223231v,,-131298,-63296,-154276,-66432c2041865,1156799,2243274,1124894,2267037,1088798xe" fillcolor="white [3212]" stroked="f" strokeweight="2.37pt">
                <v:stroke joinstyle="miter"/>
                <v:path arrowok="t" o:connecttype="custom" o:connectlocs="1670415,802257;1665394,798324;1487838,837719;1385495,815944;1470751,740131;1469729,731154;1395605,761328;1560096,502449;1551297,495228;1363009,766706;1310149,822854;1278464,828009;1023429,977035;1090909,710801;1129972,659208;1202184,604659;1285797,556198;1388184,574041;1388117,567375;1295907,542489;1316437,502293;1465285,499538;1464708,492317;1316681,492673;1356543,464854;1354543,454344;1308593,474430;1276376,533912;1216405,575463;1199274,578329;1146436,619057;1177255,475942;1410759,342025;1399560,328893;1174677,431925;1149036,317894;1440955,66103;1427890,52660;1133615,298275;1166967,176912;1145547,159314;1087310,275322;1121550,447167;1070868,629189;1041582,663185;914442,1042671;897778,1042671;895778,1042671;770038,784325;810989,557220;883380,468875;982301,403572;978412,401639;898866,442723;947039,326960;942528,327915;883024,445301;823876,492517;820631,410060;815144,406506;798034,461788;728776,251014;720711,252613;786058,482451;793168,537756;781548,557864;751552,760529;635099,649520;614458,428480;661918,203020;653941,205641;600125,371110;508515,145271;503582,152803;581773,396329;564508,542444;447389,432925;434901,435524;486762,535378;103009,338558;94055,351846;498494,580329;583928,647076;595304,690737;766883,880136;448789,864027;418059,873270;345890,846140;57437,685071;52660,695448;314272,855605;234416,861094;237438,869582;347335,900178;265012,964770;88189,1007476;85434,1013253;256479,985256;175912,1079178;177312,1085044;296652,972724;438546,903444;786103,912488;855939,1084466;810722,1599381;720755,1869236;897822,1869236;936706,1869236;1110351,1869236;1020363,1599381;985389,1049804;1021163,1033650;1037249,1011942;1305083,858961;1462974,858761;1619555,907155;1618222,901311;1504547,852362;1670415,802257" o:connectangles="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フリーフォーム:図形 619" o:spid="_x0000_s1091" style="position:absolute;left:39251;top:43917;width:15965;height:31280;visibility:visible;mso-wrap-style:square;v-text-anchor:middle" coordsize="1596414,3128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" path="m827137,v71522,38301,166225,409779,166225,409779c995218,366237,1091010,109540,1091010,109540r14474,-4756l1019368,513876v-36205,266696,37453,401071,37453,401071c1139954,974857,1209742,1044243,1268122,1116370v86882,-196061,54427,-367730,54427,-367730c1322549,717840,1343634,712155,1343634,712155v9918,-46284,-12901,-100350,-12901,-100350c1277313,510369,1212162,194770,1212162,194770r14634,-2903c1277313,460497,1352463,574312,1352463,574312v-40,-32254,31045,-100308,31045,-100308l1393465,480454v-45114,157799,5887,149616,5887,149616c1421083,595437,1506675,544396,1506675,544396v16529,-14664,54572,-94199,80780,-151787l1596414,372680r,47898l1583750,449662v-23394,47523,-48330,90057,-48330,90057c1539543,535899,1550625,529330,1564929,521625r31485,-16057l1596414,528357r-89094,58815c1397619,671676,1375968,747472,1375968,747472v29794,176990,-36688,338498,-74304,412076c1439587,1345852,1505142,1540421,1529817,1628311r3629,l1563682,1628311v8371,-15336,17611,-32788,27451,-52189l1596414,1565260r,1562832l1533526,3128092r-321284,c1212242,3128092,1273483,2791448,1375484,2638447v,,123209,-631118,82045,-934300c1425921,1585173,1380765,1481196,1330814,1392096v-60556,19231,-352812,100590,-630634,-16410c700180,1375686,591325,1380686,442717,1501394l226177,1705195r-2540,-10643c223637,1694552,344022,1541389,369825,1524132v,,-260688,80029,-310358,50799l64467,1564450v,,280886,-49429,320840,-77489c385307,1486961,481220,1387943,534680,1369759v,,27335,-65997,-199406,-55515l329791,1298843v,,101476,-20239,144898,-9959c474689,1288884,345474,1151687,,998282l8668,979454v,,403853,188077,523391,292256c532059,1271710,597574,1319566,663007,1320936v,,14394,-26527,55759,-16772c718766,1304164,972922,1417414,1295940,1333394,1151486,1103549,984615,989735,984615,989735,942563,947161,963972,910512,963972,910512,914423,832903,808955,789401,808955,789401,596526,722072,75110,374825,75110,374825l91357,350715c528310,653131,787668,707840,787668,707840,743560,663210,693567,526657,693567,526657r22659,-4716c869389,801778,928735,720660,928735,720660,911399,643132,960061,455538,960061,455538,964416,387000,818186,13667,818186,13667l827137,xe" fillcolor="white [3212]" stroked="f" strokeweight="2.37pt">
                <v:stroke joinstyle="miter"/>
                <v:path arrowok="t" o:connecttype="custom" o:connectlocs="827137,0;993362,409779;1091010,109540;1105484,104784;1019368,513876;1056821,914947;1268122,1116370;1322549,748640;1343634,712155;1330733,611805;1212162,194770;1226796,191867;1352463,574312;1383508,474004;1393465,480454;1399352,630070;1506675,544396;1587455,392609;1596414,372680;1596414,420578;1583750,449662;1535420,539719;1564929,521625;1596414,505568;1596414,528357;1507320,587172;1375968,747472;1301664,1159548;1529817,1628311;1533446,1628311;1563682,1628311;1591133,1576122;1596414,1565260;1596414,3128092;1533526,3128092;1212242,3128092;1375484,2638447;1457529,1704147;1330814,1392096;700180,1375686;442717,1501394;226177,1705195;223637,1694552;369825,1524132;59467,1574931;64467,1564450;385307,1486961;534680,1369759;335274,1314244;329791,1298843;474689,1288884;0,998282;8668,979454;532059,1271710;663007,1320936;718766,1304164;1295940,1333394;984615,989735;963972,910512;808955,789401;75110,374825;91357,350715;787668,707840;693567,526657;716226,521941;928735,720660;960061,455538;818186,13667" o:connectangles="0,0,0,0,0,0,0,0,0,0,0,0,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 w:rsidRPr="006C5BD7">
      <w:rPr>
        <w:rFonts w:ascii="メイリオ" w:hAnsi="メイリオ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DD34B3"/>
    <w:multiLevelType w:val="hybridMultilevel"/>
    <w:tmpl w:val="AA0E7C3C"/>
    <w:lvl w:ilvl="0" w:tplc="A2ECA16A">
      <w:start w:val="1"/>
      <w:numFmt w:val="bullet"/>
      <w:pStyle w:val="a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0A9BA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4C2B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D2C7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96D2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B4B0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3AF1D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BA20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3E4F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631F1D"/>
    <w:multiLevelType w:val="hybridMultilevel"/>
    <w:tmpl w:val="9746C8C8"/>
    <w:lvl w:ilvl="0" w:tplc="4CCC98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84D9E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AAD3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D8B4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A486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BEB0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5426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927B0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B4D6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841BE3"/>
    <w:multiLevelType w:val="hybridMultilevel"/>
    <w:tmpl w:val="0E4276FC"/>
    <w:lvl w:ilvl="0" w:tplc="392CB5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3ACB3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30BB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CC7F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E6116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5821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D282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941CE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D417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9A2999"/>
    <w:multiLevelType w:val="hybridMultilevel"/>
    <w:tmpl w:val="2AB85D40"/>
    <w:lvl w:ilvl="0" w:tplc="B430280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50151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5674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5C8E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F01A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D205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F0D8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329E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EE20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IxNjMytzCzNLGwNDBS0lEKTi0uzszPAykwrAUAuO2gKywAAAA="/>
  </w:docVars>
  <w:rsids>
    <w:rsidRoot w:val="009C5B35"/>
    <w:rsid w:val="00091DE7"/>
    <w:rsid w:val="001566D7"/>
    <w:rsid w:val="001B2126"/>
    <w:rsid w:val="002C78A5"/>
    <w:rsid w:val="002D2B52"/>
    <w:rsid w:val="00306567"/>
    <w:rsid w:val="003343C7"/>
    <w:rsid w:val="00395D8A"/>
    <w:rsid w:val="003D0FC7"/>
    <w:rsid w:val="00484A58"/>
    <w:rsid w:val="0049213A"/>
    <w:rsid w:val="005575B7"/>
    <w:rsid w:val="006C5BD7"/>
    <w:rsid w:val="007170A4"/>
    <w:rsid w:val="007843B7"/>
    <w:rsid w:val="007A1D43"/>
    <w:rsid w:val="007B29A7"/>
    <w:rsid w:val="008569EA"/>
    <w:rsid w:val="009202DB"/>
    <w:rsid w:val="00952480"/>
    <w:rsid w:val="009631A2"/>
    <w:rsid w:val="009C5B35"/>
    <w:rsid w:val="00B427E3"/>
    <w:rsid w:val="00C166AA"/>
    <w:rsid w:val="00C43999"/>
    <w:rsid w:val="00CA5A50"/>
    <w:rsid w:val="00CF5982"/>
    <w:rsid w:val="00D475F3"/>
    <w:rsid w:val="00D56FAD"/>
    <w:rsid w:val="00F3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23740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6C5BD7"/>
    <w:pPr>
      <w:spacing w:after="0" w:line="240" w:lineRule="auto"/>
      <w:jc w:val="center"/>
    </w:pPr>
    <w:rPr>
      <w:rFonts w:eastAsia="メイリオ" w:hAnsi="Gill Sans MT"/>
      <w:color w:val="000000" w:themeColor="text1"/>
      <w:kern w:val="24"/>
      <w:sz w:val="20"/>
      <w:szCs w:val="24"/>
      <w:lang w:val="en-GB"/>
    </w:rPr>
  </w:style>
  <w:style w:type="paragraph" w:styleId="1">
    <w:name w:val="heading 1"/>
    <w:basedOn w:val="Web"/>
    <w:next w:val="a0"/>
    <w:link w:val="10"/>
    <w:uiPriority w:val="9"/>
    <w:qFormat/>
    <w:rsid w:val="006C5BD7"/>
    <w:pPr>
      <w:spacing w:before="0" w:beforeAutospacing="0" w:after="0" w:afterAutospacing="0"/>
      <w:outlineLvl w:val="0"/>
    </w:pPr>
    <w:rPr>
      <w:rFonts w:asciiTheme="minorHAnsi" w:hAnsi="Gill Sans MT" w:cstheme="minorBidi"/>
      <w:b/>
      <w:bCs/>
      <w:color w:val="F2F2F2" w:themeColor="background1" w:themeShade="F2"/>
      <w:spacing w:val="-60"/>
      <w:sz w:val="100"/>
      <w:szCs w:val="100"/>
      <w14:shadow w14:blurRad="0" w14:dist="38100" w14:dir="2640000" w14:sx="100000" w14:sy="100000" w14:kx="0" w14:ky="0" w14:algn="bl">
        <w14:schemeClr w14:val="tx2">
          <w14:lumMod w14:val="75000"/>
        </w14:schemeClr>
      </w14:shadow>
      <w14:textOutline w14:w="12700" w14:cap="flat" w14:cmpd="sng" w14:algn="ctr">
        <w14:solidFill>
          <w14:schemeClr w14:val="tx2">
            <w14:lumMod w14:val="75000"/>
          </w14:schemeClr>
        </w14:solidFill>
        <w14:prstDash w14:val="solid"/>
        <w14:round/>
      </w14:textOutline>
    </w:rPr>
  </w:style>
  <w:style w:type="paragraph" w:styleId="2">
    <w:name w:val="heading 2"/>
    <w:basedOn w:val="Web"/>
    <w:next w:val="a0"/>
    <w:link w:val="20"/>
    <w:uiPriority w:val="9"/>
    <w:qFormat/>
    <w:rsid w:val="00B427E3"/>
    <w:pPr>
      <w:spacing w:before="0" w:beforeAutospacing="0" w:after="0" w:afterAutospacing="0"/>
      <w:jc w:val="left"/>
      <w:outlineLvl w:val="1"/>
    </w:pPr>
    <w:rPr>
      <w:rFonts w:asciiTheme="minorHAnsi" w:hAnsi="Gill Sans MT" w:cstheme="minorBidi"/>
      <w:b/>
      <w:bCs/>
      <w:color w:val="3E8853" w:themeColor="accent5"/>
      <w:sz w:val="40"/>
      <w:szCs w:val="40"/>
      <w14:shadow w14:blurRad="12700" w14:dist="38100" w14:dir="2700000" w14:sx="100000" w14:sy="100000" w14:kx="0" w14:ky="0" w14:algn="tl">
        <w14:schemeClr w14:val="accent5">
          <w14:lumMod w14:val="60000"/>
          <w14:lumOff w14:val="40000"/>
        </w14:schemeClr>
      </w14:shadow>
      <w14:textOutline w14:w="9525" w14:cap="flat" w14:cmpd="sng" w14:algn="ctr">
        <w14:solidFill>
          <w14:schemeClr w14:val="bg1"/>
        </w14:solidFill>
        <w14:prstDash w14:val="solid"/>
        <w14:round/>
      </w14:textOutline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semiHidden/>
    <w:rsid w:val="009C5B35"/>
    <w:pPr>
      <w:tabs>
        <w:tab w:val="center" w:pos="4680"/>
        <w:tab w:val="right" w:pos="9360"/>
      </w:tabs>
    </w:pPr>
  </w:style>
  <w:style w:type="character" w:customStyle="1" w:styleId="a5">
    <w:name w:val="ヘッダー (文字)"/>
    <w:basedOn w:val="a1"/>
    <w:link w:val="a4"/>
    <w:uiPriority w:val="99"/>
    <w:semiHidden/>
    <w:rsid w:val="00306567"/>
    <w:rPr>
      <w:rFonts w:eastAsiaTheme="minorEastAsia" w:hAnsi="Gill Sans MT"/>
      <w:color w:val="000000" w:themeColor="text1"/>
      <w:kern w:val="24"/>
      <w:sz w:val="24"/>
      <w:szCs w:val="24"/>
      <w:lang w:val="en-GB"/>
    </w:rPr>
  </w:style>
  <w:style w:type="paragraph" w:styleId="a6">
    <w:name w:val="footer"/>
    <w:basedOn w:val="a0"/>
    <w:link w:val="a7"/>
    <w:uiPriority w:val="99"/>
    <w:semiHidden/>
    <w:rsid w:val="009C5B35"/>
    <w:pPr>
      <w:tabs>
        <w:tab w:val="center" w:pos="4680"/>
        <w:tab w:val="right" w:pos="9360"/>
      </w:tabs>
    </w:pPr>
  </w:style>
  <w:style w:type="character" w:customStyle="1" w:styleId="a7">
    <w:name w:val="フッター (文字)"/>
    <w:basedOn w:val="a1"/>
    <w:link w:val="a6"/>
    <w:uiPriority w:val="99"/>
    <w:semiHidden/>
    <w:rsid w:val="00306567"/>
    <w:rPr>
      <w:rFonts w:eastAsiaTheme="minorEastAsia" w:hAnsi="Gill Sans MT"/>
      <w:color w:val="000000" w:themeColor="text1"/>
      <w:kern w:val="24"/>
      <w:sz w:val="24"/>
      <w:szCs w:val="24"/>
      <w:lang w:val="en-GB"/>
    </w:rPr>
  </w:style>
  <w:style w:type="paragraph" w:styleId="Web">
    <w:name w:val="Normal (Web)"/>
    <w:basedOn w:val="a0"/>
    <w:uiPriority w:val="99"/>
    <w:semiHidden/>
    <w:rsid w:val="009C5B35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">
    <w:name w:val="List Paragraph"/>
    <w:basedOn w:val="a0"/>
    <w:uiPriority w:val="34"/>
    <w:qFormat/>
    <w:rsid w:val="00B427E3"/>
    <w:pPr>
      <w:numPr>
        <w:numId w:val="1"/>
      </w:numPr>
      <w:tabs>
        <w:tab w:val="clear" w:pos="720"/>
        <w:tab w:val="num" w:pos="426"/>
      </w:tabs>
      <w:spacing w:line="320" w:lineRule="exact"/>
      <w:ind w:hanging="720"/>
      <w:contextualSpacing/>
      <w:jc w:val="left"/>
    </w:pPr>
    <w:rPr>
      <w:color w:val="404040" w:themeColor="text1" w:themeTint="BF"/>
      <w:sz w:val="28"/>
      <w:szCs w:val="28"/>
      <w:lang w:val="en-ZA"/>
    </w:rPr>
  </w:style>
  <w:style w:type="character" w:styleId="a8">
    <w:name w:val="Placeholder Text"/>
    <w:basedOn w:val="a1"/>
    <w:uiPriority w:val="99"/>
    <w:semiHidden/>
    <w:rsid w:val="009C5B35"/>
    <w:rPr>
      <w:color w:val="808080"/>
    </w:rPr>
  </w:style>
  <w:style w:type="character" w:customStyle="1" w:styleId="10">
    <w:name w:val="見出し 1 (文字)"/>
    <w:basedOn w:val="a1"/>
    <w:link w:val="1"/>
    <w:uiPriority w:val="9"/>
    <w:rsid w:val="006C5BD7"/>
    <w:rPr>
      <w:rFonts w:eastAsia="メイリオ" w:hAnsi="Gill Sans MT"/>
      <w:b/>
      <w:bCs/>
      <w:color w:val="F2F2F2" w:themeColor="background1" w:themeShade="F2"/>
      <w:spacing w:val="-60"/>
      <w:kern w:val="24"/>
      <w:sz w:val="100"/>
      <w:szCs w:val="100"/>
      <w:lang w:val="en-GB"/>
      <w14:shadow w14:blurRad="0" w14:dist="38100" w14:dir="2640000" w14:sx="100000" w14:sy="100000" w14:kx="0" w14:ky="0" w14:algn="bl">
        <w14:schemeClr w14:val="tx2">
          <w14:lumMod w14:val="75000"/>
        </w14:schemeClr>
      </w14:shadow>
      <w14:textOutline w14:w="12700" w14:cap="flat" w14:cmpd="sng" w14:algn="ctr">
        <w14:solidFill>
          <w14:schemeClr w14:val="tx2">
            <w14:lumMod w14:val="75000"/>
          </w14:schemeClr>
        </w14:solidFill>
        <w14:prstDash w14:val="solid"/>
        <w14:round/>
      </w14:textOutline>
    </w:rPr>
  </w:style>
  <w:style w:type="character" w:customStyle="1" w:styleId="20">
    <w:name w:val="見出し 2 (文字)"/>
    <w:basedOn w:val="a1"/>
    <w:link w:val="2"/>
    <w:uiPriority w:val="9"/>
    <w:rsid w:val="00B427E3"/>
    <w:rPr>
      <w:rFonts w:eastAsiaTheme="minorEastAsia" w:hAnsi="Gill Sans MT"/>
      <w:b/>
      <w:bCs/>
      <w:color w:val="3E8853" w:themeColor="accent5"/>
      <w:kern w:val="24"/>
      <w:sz w:val="40"/>
      <w:szCs w:val="40"/>
      <w:lang w:val="en-GB"/>
      <w14:shadow w14:blurRad="12700" w14:dist="38100" w14:dir="2700000" w14:sx="100000" w14:sy="100000" w14:kx="0" w14:ky="0" w14:algn="tl">
        <w14:schemeClr w14:val="accent5">
          <w14:lumMod w14:val="60000"/>
          <w14:lumOff w14:val="40000"/>
        </w14:schemeClr>
      </w14:shadow>
      <w14:textOutline w14:w="9525" w14:cap="flat" w14:cmpd="sng" w14:algn="ctr">
        <w14:solidFill>
          <w14:schemeClr w14:val="bg1"/>
        </w14:solidFill>
        <w14:prstDash w14:val="solid"/>
        <w14:round/>
      </w14:textOutline>
    </w:rPr>
  </w:style>
  <w:style w:type="paragraph" w:styleId="a9">
    <w:name w:val="Title"/>
    <w:basedOn w:val="Web"/>
    <w:next w:val="a0"/>
    <w:link w:val="aa"/>
    <w:uiPriority w:val="10"/>
    <w:qFormat/>
    <w:rsid w:val="006C5BD7"/>
    <w:pPr>
      <w:spacing w:before="0" w:beforeAutospacing="0" w:after="0" w:afterAutospacing="0" w:line="1080" w:lineRule="exact"/>
    </w:pPr>
    <w:rPr>
      <w:rFonts w:asciiTheme="minorHAnsi" w:hAnsi="Gill Sans MT" w:cstheme="minorBidi"/>
      <w:b/>
      <w:bCs/>
      <w:color w:val="F2F2F2" w:themeColor="background1" w:themeShade="F2"/>
      <w:spacing w:val="-30"/>
      <w:sz w:val="96"/>
      <w:szCs w:val="108"/>
      <w14:shadow w14:blurRad="0" w14:dist="38100" w14:dir="2640000" w14:sx="100000" w14:sy="100000" w14:kx="0" w14:ky="0" w14:algn="bl">
        <w14:schemeClr w14:val="tx2">
          <w14:lumMod w14:val="75000"/>
        </w14:schemeClr>
      </w14:shadow>
      <w14:textOutline w14:w="12700" w14:cap="flat" w14:cmpd="sng" w14:algn="ctr">
        <w14:solidFill>
          <w14:schemeClr w14:val="tx2">
            <w14:lumMod w14:val="75000"/>
          </w14:schemeClr>
        </w14:solidFill>
        <w14:prstDash w14:val="solid"/>
        <w14:round/>
      </w14:textOutline>
    </w:rPr>
  </w:style>
  <w:style w:type="character" w:customStyle="1" w:styleId="aa">
    <w:name w:val="表題 (文字)"/>
    <w:basedOn w:val="a1"/>
    <w:link w:val="a9"/>
    <w:uiPriority w:val="10"/>
    <w:rsid w:val="006C5BD7"/>
    <w:rPr>
      <w:rFonts w:eastAsia="メイリオ" w:hAnsi="Gill Sans MT"/>
      <w:b/>
      <w:bCs/>
      <w:color w:val="F2F2F2" w:themeColor="background1" w:themeShade="F2"/>
      <w:spacing w:val="-30"/>
      <w:kern w:val="24"/>
      <w:sz w:val="96"/>
      <w:szCs w:val="108"/>
      <w:lang w:val="en-GB"/>
      <w14:shadow w14:blurRad="0" w14:dist="38100" w14:dir="2640000" w14:sx="100000" w14:sy="100000" w14:kx="0" w14:ky="0" w14:algn="bl">
        <w14:schemeClr w14:val="tx2">
          <w14:lumMod w14:val="75000"/>
        </w14:schemeClr>
      </w14:shadow>
      <w14:textOutline w14:w="12700" w14:cap="flat" w14:cmpd="sng" w14:algn="ctr">
        <w14:solidFill>
          <w14:schemeClr w14:val="tx2">
            <w14:lumMod w14:val="75000"/>
          </w14:schemeClr>
        </w14:solidFill>
        <w14:prstDash w14:val="solid"/>
        <w14:round/>
      </w14:textOutline>
    </w:rPr>
  </w:style>
  <w:style w:type="paragraph" w:styleId="ab">
    <w:name w:val="Subtitle"/>
    <w:basedOn w:val="Web"/>
    <w:next w:val="a0"/>
    <w:link w:val="ac"/>
    <w:uiPriority w:val="11"/>
    <w:qFormat/>
    <w:rsid w:val="006C5BD7"/>
    <w:pPr>
      <w:spacing w:before="0" w:beforeAutospacing="0" w:after="0" w:afterAutospacing="0"/>
    </w:pPr>
    <w:rPr>
      <w:rFonts w:asciiTheme="minorHAnsi" w:hAnsi="Gill Sans MT" w:cstheme="minorBidi"/>
      <w:color w:val="FFFFFF" w:themeColor="background1"/>
      <w:spacing w:val="-20"/>
      <w:szCs w:val="28"/>
    </w:rPr>
  </w:style>
  <w:style w:type="character" w:customStyle="1" w:styleId="ac">
    <w:name w:val="副題 (文字)"/>
    <w:basedOn w:val="a1"/>
    <w:link w:val="ab"/>
    <w:uiPriority w:val="11"/>
    <w:rsid w:val="006C5BD7"/>
    <w:rPr>
      <w:rFonts w:eastAsia="メイリオ" w:hAnsi="Gill Sans MT"/>
      <w:color w:val="FFFFFF" w:themeColor="background1"/>
      <w:spacing w:val="-20"/>
      <w:kern w:val="24"/>
      <w:sz w:val="24"/>
      <w:szCs w:val="28"/>
      <w:lang w:val="en-GB"/>
    </w:rPr>
  </w:style>
  <w:style w:type="paragraph" w:styleId="ad">
    <w:name w:val="Date"/>
    <w:basedOn w:val="Web"/>
    <w:next w:val="a0"/>
    <w:link w:val="ae"/>
    <w:uiPriority w:val="99"/>
    <w:rsid w:val="00B427E3"/>
    <w:pPr>
      <w:spacing w:before="0" w:beforeAutospacing="0" w:after="0" w:afterAutospacing="0"/>
    </w:pPr>
    <w:rPr>
      <w:rFonts w:asciiTheme="minorHAnsi" w:hAnsi="Gill Sans MT" w:cstheme="minorBidi"/>
      <w:b/>
      <w:bCs/>
      <w:sz w:val="28"/>
      <w:szCs w:val="28"/>
    </w:rPr>
  </w:style>
  <w:style w:type="character" w:customStyle="1" w:styleId="ae">
    <w:name w:val="日付 (文字)"/>
    <w:basedOn w:val="a1"/>
    <w:link w:val="ad"/>
    <w:uiPriority w:val="99"/>
    <w:rsid w:val="00B427E3"/>
    <w:rPr>
      <w:rFonts w:eastAsiaTheme="minorEastAsia" w:hAnsi="Gill Sans MT"/>
      <w:b/>
      <w:bCs/>
      <w:color w:val="000000" w:themeColor="text1"/>
      <w:kern w:val="24"/>
      <w:sz w:val="28"/>
      <w:szCs w:val="28"/>
      <w:lang w:val="en-GB"/>
    </w:rPr>
  </w:style>
  <w:style w:type="table" w:styleId="af">
    <w:name w:val="Table Grid"/>
    <w:basedOn w:val="a2"/>
    <w:uiPriority w:val="39"/>
    <w:rsid w:val="00D56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D695D54C3DD41C4B8D2CCB185E04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B9730-1909-4AD9-92CE-3A5C96E4943B}"/>
      </w:docPartPr>
      <w:docPartBody>
        <w:p w:rsidR="00A646D6" w:rsidRDefault="00D90435" w:rsidP="00D90435">
          <w:pPr>
            <w:pStyle w:val="2D695D54C3DD41C4B8D2CCB185E04B241"/>
          </w:pPr>
          <w:r w:rsidRPr="001566D7">
            <w:rPr>
              <w:lang w:val="ja-JP" w:bidi="ja-JP"/>
            </w:rPr>
            <w:t>前菜</w:t>
          </w:r>
        </w:p>
      </w:docPartBody>
    </w:docPart>
    <w:docPart>
      <w:docPartPr>
        <w:name w:val="E92A03A827114C60B2E3FFFB962CF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56FDD-ACE0-4919-8355-F8D88437C77D}"/>
      </w:docPartPr>
      <w:docPartBody>
        <w:p w:rsidR="00D90435" w:rsidRPr="001566D7" w:rsidRDefault="00D90435" w:rsidP="005575B7">
          <w:pPr>
            <w:pStyle w:val="a"/>
            <w:rPr>
              <w:lang w:val="en-US"/>
            </w:rPr>
          </w:pPr>
          <w:r w:rsidRPr="001566D7">
            <w:rPr>
              <w:lang w:val="ja-JP" w:bidi="ja-JP"/>
            </w:rPr>
            <w:t>前菜のリストまたは説明</w:t>
          </w:r>
        </w:p>
        <w:p w:rsidR="00D90435" w:rsidRPr="001566D7" w:rsidRDefault="00D90435" w:rsidP="005575B7">
          <w:pPr>
            <w:pStyle w:val="a"/>
            <w:rPr>
              <w:lang w:val="en-US"/>
            </w:rPr>
          </w:pPr>
          <w:r w:rsidRPr="001566D7">
            <w:rPr>
              <w:lang w:val="ja-JP" w:bidi="ja-JP"/>
            </w:rPr>
            <w:t>前菜名</w:t>
          </w:r>
        </w:p>
        <w:p w:rsidR="00A646D6" w:rsidRDefault="00D90435" w:rsidP="00D90435">
          <w:pPr>
            <w:pStyle w:val="E92A03A827114C60B2E3FFFB962CF0981"/>
          </w:pPr>
          <w:r w:rsidRPr="001566D7">
            <w:rPr>
              <w:lang w:val="ja-JP" w:bidi="ja-JP"/>
            </w:rPr>
            <w:t>前菜名</w:t>
          </w:r>
        </w:p>
      </w:docPartBody>
    </w:docPart>
    <w:docPart>
      <w:docPartPr>
        <w:name w:val="B490D2BA3DAB410BAE2B177E4FDD4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B8D69-7494-4FF8-AA6E-C48CAD1BD0C9}"/>
      </w:docPartPr>
      <w:docPartBody>
        <w:p w:rsidR="00A646D6" w:rsidRDefault="00D90435" w:rsidP="00D90435">
          <w:pPr>
            <w:pStyle w:val="B490D2BA3DAB410BAE2B177E4FDD48F21"/>
          </w:pPr>
          <w:r w:rsidRPr="001566D7">
            <w:rPr>
              <w:lang w:val="ja-JP" w:bidi="ja-JP"/>
            </w:rPr>
            <w:t>一品目</w:t>
          </w:r>
        </w:p>
      </w:docPartBody>
    </w:docPart>
    <w:docPart>
      <w:docPartPr>
        <w:name w:val="66CFF297AF4741FA94EC616A80405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F8146-7173-491E-B2E2-1422B1A62224}"/>
      </w:docPartPr>
      <w:docPartBody>
        <w:p w:rsidR="00D90435" w:rsidRPr="001566D7" w:rsidRDefault="00D90435" w:rsidP="005575B7">
          <w:pPr>
            <w:pStyle w:val="a"/>
            <w:rPr>
              <w:lang w:val="en-US"/>
            </w:rPr>
          </w:pPr>
          <w:r w:rsidRPr="001566D7">
            <w:rPr>
              <w:lang w:val="ja-JP" w:bidi="ja-JP"/>
            </w:rPr>
            <w:t>一品目のリストまたは説明</w:t>
          </w:r>
        </w:p>
        <w:p w:rsidR="00A646D6" w:rsidRDefault="00D90435" w:rsidP="00D90435">
          <w:pPr>
            <w:pStyle w:val="66CFF297AF4741FA94EC616A804057EF1"/>
          </w:pPr>
          <w:r w:rsidRPr="001566D7">
            <w:rPr>
              <w:lang w:val="ja-JP" w:bidi="ja-JP"/>
            </w:rPr>
            <w:t>一品目の名前</w:t>
          </w:r>
        </w:p>
      </w:docPartBody>
    </w:docPart>
    <w:docPart>
      <w:docPartPr>
        <w:name w:val="0D0EC0CF04744599B8FA7F5D0511F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48BD9-BAEE-43E5-9903-5A8E5B523FCA}"/>
      </w:docPartPr>
      <w:docPartBody>
        <w:p w:rsidR="00A646D6" w:rsidRDefault="00D90435" w:rsidP="00D90435">
          <w:pPr>
            <w:pStyle w:val="0D0EC0CF04744599B8FA7F5D0511F8D51"/>
          </w:pPr>
          <w:r w:rsidRPr="001566D7">
            <w:rPr>
              <w:lang w:val="ja-JP" w:bidi="ja-JP"/>
            </w:rPr>
            <w:t>メイン料理</w:t>
          </w:r>
        </w:p>
      </w:docPartBody>
    </w:docPart>
    <w:docPart>
      <w:docPartPr>
        <w:name w:val="44F78FD88E0E4EC5A84B3B5819310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8FD60-A527-4C08-B1E4-168622EBB7EC}"/>
      </w:docPartPr>
      <w:docPartBody>
        <w:p w:rsidR="00D90435" w:rsidRPr="001566D7" w:rsidRDefault="00D90435" w:rsidP="005575B7">
          <w:pPr>
            <w:pStyle w:val="a"/>
            <w:rPr>
              <w:lang w:val="en-US"/>
            </w:rPr>
          </w:pPr>
          <w:r w:rsidRPr="001566D7">
            <w:rPr>
              <w:lang w:val="ja-JP" w:bidi="ja-JP"/>
            </w:rPr>
            <w:t>メイン料理のリストまたは説明</w:t>
          </w:r>
        </w:p>
        <w:p w:rsidR="00A646D6" w:rsidRDefault="00D90435" w:rsidP="00D90435">
          <w:pPr>
            <w:pStyle w:val="44F78FD88E0E4EC5A84B3B581931014E1"/>
          </w:pPr>
          <w:r w:rsidRPr="001566D7">
            <w:rPr>
              <w:lang w:val="ja-JP" w:bidi="ja-JP"/>
            </w:rPr>
            <w:t>メイン料理の名前</w:t>
          </w:r>
        </w:p>
      </w:docPartBody>
    </w:docPart>
    <w:docPart>
      <w:docPartPr>
        <w:name w:val="667835504B2F427E955668C8671B4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D189A-8474-4B39-9DD7-C07F9C799CF3}"/>
      </w:docPartPr>
      <w:docPartBody>
        <w:p w:rsidR="00A646D6" w:rsidRDefault="00D90435" w:rsidP="00D90435">
          <w:pPr>
            <w:pStyle w:val="667835504B2F427E955668C8671B4B091"/>
          </w:pPr>
          <w:r w:rsidRPr="001566D7">
            <w:rPr>
              <w:lang w:val="ja-JP" w:bidi="ja-JP"/>
            </w:rPr>
            <w:t>デザート</w:t>
          </w:r>
        </w:p>
      </w:docPartBody>
    </w:docPart>
    <w:docPart>
      <w:docPartPr>
        <w:name w:val="E17F79DDD14941A38370173558EEE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C8144-AC41-458C-AEE7-5016DAB02DB5}"/>
      </w:docPartPr>
      <w:docPartBody>
        <w:p w:rsidR="00D90435" w:rsidRPr="001566D7" w:rsidRDefault="00D90435" w:rsidP="005575B7">
          <w:pPr>
            <w:pStyle w:val="a"/>
            <w:rPr>
              <w:lang w:val="en-US"/>
            </w:rPr>
          </w:pPr>
          <w:r w:rsidRPr="001566D7">
            <w:rPr>
              <w:lang w:val="ja-JP" w:bidi="ja-JP"/>
            </w:rPr>
            <w:t>デザートのリストまたは説明</w:t>
          </w:r>
        </w:p>
        <w:p w:rsidR="00A646D6" w:rsidRDefault="00D90435" w:rsidP="00D90435">
          <w:pPr>
            <w:pStyle w:val="E17F79DDD14941A38370173558EEE5A81"/>
          </w:pPr>
          <w:r w:rsidRPr="001566D7">
            <w:rPr>
              <w:lang w:val="ja-JP" w:bidi="ja-JP"/>
            </w:rPr>
            <w:t>デザートの名前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TZhongsong">
    <w:altName w:val="STZhongsong"/>
    <w:charset w:val="86"/>
    <w:family w:val="auto"/>
    <w:pitch w:val="variable"/>
    <w:sig w:usb0="00000287" w:usb1="080F0000" w:usb2="00000010" w:usb3="00000000" w:csb0="0004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DD34B3"/>
    <w:multiLevelType w:val="hybridMultilevel"/>
    <w:tmpl w:val="AA0E7C3C"/>
    <w:lvl w:ilvl="0" w:tplc="A2ECA16A">
      <w:start w:val="1"/>
      <w:numFmt w:val="bullet"/>
      <w:pStyle w:val="a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0A9BA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4C2B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D2C7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96D2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B4B0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3AF1D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BA20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3E4F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AE9"/>
    <w:rsid w:val="001141D0"/>
    <w:rsid w:val="001D7AE9"/>
    <w:rsid w:val="00220A40"/>
    <w:rsid w:val="00647E5C"/>
    <w:rsid w:val="0086048E"/>
    <w:rsid w:val="00A646D6"/>
    <w:rsid w:val="00C61A3A"/>
    <w:rsid w:val="00D9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D7AE9"/>
    <w:rPr>
      <w:rFonts w:cs="Times New Roman"/>
      <w:sz w:val="3276"/>
      <w:szCs w:val="3276"/>
    </w:rPr>
  </w:style>
  <w:style w:type="paragraph" w:styleId="1">
    <w:name w:val="heading 1"/>
    <w:basedOn w:val="Web"/>
    <w:next w:val="a0"/>
    <w:link w:val="10"/>
    <w:uiPriority w:val="9"/>
    <w:qFormat/>
    <w:rsid w:val="00D90435"/>
    <w:pPr>
      <w:spacing w:after="0" w:line="240" w:lineRule="auto"/>
      <w:jc w:val="center"/>
      <w:outlineLvl w:val="0"/>
    </w:pPr>
    <w:rPr>
      <w:rFonts w:asciiTheme="minorHAnsi" w:hAnsi="Gill Sans MT" w:cstheme="minorBidi"/>
      <w:b/>
      <w:bCs/>
      <w:color w:val="F2F2F2" w:themeColor="background1" w:themeShade="F2"/>
      <w:spacing w:val="-60"/>
      <w:kern w:val="24"/>
      <w:sz w:val="100"/>
      <w:szCs w:val="100"/>
      <w:lang w:val="en-GB"/>
      <w14:shadow w14:blurRad="0" w14:dist="38100" w14:dir="2640000" w14:sx="100000" w14:sy="100000" w14:kx="0" w14:ky="0" w14:algn="bl">
        <w14:schemeClr w14:val="tx2">
          <w14:lumMod w14:val="75000"/>
        </w14:schemeClr>
      </w14:shadow>
      <w14:textOutline w14:w="12700" w14:cap="flat" w14:cmpd="sng" w14:algn="ctr">
        <w14:solidFill>
          <w14:schemeClr w14:val="tx2">
            <w14:lumMod w14:val="75000"/>
          </w14:schemeClr>
        </w14:solidFill>
        <w14:prstDash w14:val="solid"/>
        <w14:round/>
      </w14:textOutline>
    </w:rPr>
  </w:style>
  <w:style w:type="paragraph" w:styleId="2">
    <w:name w:val="heading 2"/>
    <w:basedOn w:val="Web"/>
    <w:next w:val="a0"/>
    <w:link w:val="20"/>
    <w:uiPriority w:val="9"/>
    <w:qFormat/>
    <w:rsid w:val="001D7AE9"/>
    <w:pPr>
      <w:spacing w:after="0" w:line="240" w:lineRule="auto"/>
      <w:outlineLvl w:val="1"/>
    </w:pPr>
    <w:rPr>
      <w:rFonts w:asciiTheme="minorHAnsi" w:hAnsi="Gill Sans MT" w:cstheme="minorBidi"/>
      <w:b/>
      <w:bCs/>
      <w:color w:val="5B9BD5" w:themeColor="accent5"/>
      <w:kern w:val="24"/>
      <w:sz w:val="40"/>
      <w:szCs w:val="40"/>
      <w:lang w:val="en-GB"/>
      <w14:shadow w14:blurRad="12700" w14:dist="38100" w14:dir="2700000" w14:sx="100000" w14:sy="100000" w14:kx="0" w14:ky="0" w14:algn="tl">
        <w14:schemeClr w14:val="accent5">
          <w14:lumMod w14:val="60000"/>
          <w14:lumOff w14:val="40000"/>
        </w14:schemeClr>
      </w14:shadow>
      <w14:textOutline w14:w="9525" w14:cap="flat" w14:cmpd="sng" w14:algn="ctr">
        <w14:solidFill>
          <w14:schemeClr w14:val="bg1"/>
        </w14:solidFill>
        <w14:prstDash w14:val="solid"/>
        <w14:round/>
      </w14:textOutline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laceholder Text"/>
    <w:basedOn w:val="a1"/>
    <w:uiPriority w:val="99"/>
    <w:semiHidden/>
    <w:rsid w:val="00D90435"/>
    <w:rPr>
      <w:color w:val="808080"/>
    </w:rPr>
  </w:style>
  <w:style w:type="paragraph" w:styleId="a5">
    <w:name w:val="Title"/>
    <w:basedOn w:val="Web"/>
    <w:next w:val="a0"/>
    <w:link w:val="a6"/>
    <w:uiPriority w:val="10"/>
    <w:qFormat/>
    <w:rsid w:val="00D90435"/>
    <w:pPr>
      <w:spacing w:after="0" w:line="1080" w:lineRule="exact"/>
      <w:jc w:val="center"/>
    </w:pPr>
    <w:rPr>
      <w:rFonts w:asciiTheme="minorHAnsi" w:hAnsi="Gill Sans MT" w:cstheme="minorBidi"/>
      <w:b/>
      <w:bCs/>
      <w:color w:val="F2F2F2" w:themeColor="background1" w:themeShade="F2"/>
      <w:spacing w:val="-30"/>
      <w:kern w:val="24"/>
      <w:sz w:val="108"/>
      <w:szCs w:val="108"/>
      <w:lang w:val="en-GB"/>
      <w14:shadow w14:blurRad="0" w14:dist="38100" w14:dir="2640000" w14:sx="100000" w14:sy="100000" w14:kx="0" w14:ky="0" w14:algn="bl">
        <w14:schemeClr w14:val="tx2">
          <w14:lumMod w14:val="75000"/>
        </w14:schemeClr>
      </w14:shadow>
      <w14:textOutline w14:w="12700" w14:cap="flat" w14:cmpd="sng" w14:algn="ctr">
        <w14:solidFill>
          <w14:schemeClr w14:val="tx2">
            <w14:lumMod w14:val="75000"/>
          </w14:schemeClr>
        </w14:solidFill>
        <w14:prstDash w14:val="solid"/>
        <w14:round/>
      </w14:textOutline>
    </w:rPr>
  </w:style>
  <w:style w:type="character" w:customStyle="1" w:styleId="a6">
    <w:name w:val="表題 (文字)"/>
    <w:basedOn w:val="a1"/>
    <w:link w:val="a5"/>
    <w:uiPriority w:val="10"/>
    <w:rsid w:val="00D90435"/>
    <w:rPr>
      <w:rFonts w:hAnsi="Gill Sans MT"/>
      <w:b/>
      <w:bCs/>
      <w:color w:val="F2F2F2" w:themeColor="background1" w:themeShade="F2"/>
      <w:spacing w:val="-30"/>
      <w:kern w:val="24"/>
      <w:sz w:val="108"/>
      <w:szCs w:val="108"/>
      <w:lang w:val="en-GB"/>
      <w14:shadow w14:blurRad="0" w14:dist="38100" w14:dir="2640000" w14:sx="100000" w14:sy="100000" w14:kx="0" w14:ky="0" w14:algn="bl">
        <w14:schemeClr w14:val="tx2">
          <w14:lumMod w14:val="75000"/>
        </w14:schemeClr>
      </w14:shadow>
      <w14:textOutline w14:w="12700" w14:cap="flat" w14:cmpd="sng" w14:algn="ctr">
        <w14:solidFill>
          <w14:schemeClr w14:val="tx2">
            <w14:lumMod w14:val="75000"/>
          </w14:schemeClr>
        </w14:solidFill>
        <w14:prstDash w14:val="solid"/>
        <w14:round/>
      </w14:textOutline>
    </w:rPr>
  </w:style>
  <w:style w:type="paragraph" w:styleId="Web">
    <w:name w:val="Normal (Web)"/>
    <w:basedOn w:val="a0"/>
    <w:uiPriority w:val="99"/>
    <w:semiHidden/>
    <w:unhideWhenUsed/>
    <w:rsid w:val="001D7AE9"/>
    <w:rPr>
      <w:rFonts w:ascii="Times New Roman" w:hAnsi="Times New Roman"/>
      <w:sz w:val="24"/>
      <w:szCs w:val="24"/>
    </w:rPr>
  </w:style>
  <w:style w:type="paragraph" w:customStyle="1" w:styleId="8079CC31B9B545A0BD78826668C292D1">
    <w:name w:val="8079CC31B9B545A0BD78826668C292D1"/>
    <w:rsid w:val="001D7AE9"/>
  </w:style>
  <w:style w:type="paragraph" w:customStyle="1" w:styleId="F6F3CD0DB093415299984367FAF70BB6">
    <w:name w:val="F6F3CD0DB093415299984367FAF70BB6"/>
    <w:rsid w:val="001D7AE9"/>
  </w:style>
  <w:style w:type="paragraph" w:customStyle="1" w:styleId="9FB8F2DA84C24913AAC43C9656F70316">
    <w:name w:val="9FB8F2DA84C24913AAC43C9656F70316"/>
    <w:rsid w:val="001D7AE9"/>
  </w:style>
  <w:style w:type="paragraph" w:customStyle="1" w:styleId="C7E68B56E39F48A8AC811CBCF9D56AB2">
    <w:name w:val="C7E68B56E39F48A8AC811CBCF9D56AB2"/>
    <w:rsid w:val="001D7AE9"/>
  </w:style>
  <w:style w:type="paragraph" w:customStyle="1" w:styleId="52A877727AE94BE0B72158B0822D9354">
    <w:name w:val="52A877727AE94BE0B72158B0822D9354"/>
    <w:rsid w:val="001D7AE9"/>
  </w:style>
  <w:style w:type="paragraph" w:customStyle="1" w:styleId="741DC4A2CFE74A33AB4A7413485950CF">
    <w:name w:val="741DC4A2CFE74A33AB4A7413485950CF"/>
    <w:rsid w:val="001D7AE9"/>
  </w:style>
  <w:style w:type="paragraph" w:customStyle="1" w:styleId="3983E4E5174E4081BB2740225A3550C0">
    <w:name w:val="3983E4E5174E4081BB2740225A3550C0"/>
    <w:rsid w:val="001D7AE9"/>
  </w:style>
  <w:style w:type="paragraph" w:customStyle="1" w:styleId="7D71B9298BC34090AADFF2E7B84FCA38">
    <w:name w:val="7D71B9298BC34090AADFF2E7B84FCA38"/>
    <w:rsid w:val="001D7AE9"/>
  </w:style>
  <w:style w:type="character" w:customStyle="1" w:styleId="20">
    <w:name w:val="見出し 2 (文字)"/>
    <w:basedOn w:val="a1"/>
    <w:link w:val="2"/>
    <w:uiPriority w:val="9"/>
    <w:rsid w:val="001D7AE9"/>
    <w:rPr>
      <w:rFonts w:hAnsi="Gill Sans MT"/>
      <w:b/>
      <w:bCs/>
      <w:color w:val="5B9BD5" w:themeColor="accent5"/>
      <w:kern w:val="24"/>
      <w:sz w:val="40"/>
      <w:szCs w:val="40"/>
      <w:lang w:val="en-GB"/>
      <w14:shadow w14:blurRad="12700" w14:dist="38100" w14:dir="2700000" w14:sx="100000" w14:sy="100000" w14:kx="0" w14:ky="0" w14:algn="tl">
        <w14:schemeClr w14:val="accent5">
          <w14:lumMod w14:val="60000"/>
          <w14:lumOff w14:val="40000"/>
        </w14:schemeClr>
      </w14:shadow>
      <w14:textOutline w14:w="9525" w14:cap="flat" w14:cmpd="sng" w14:algn="ctr">
        <w14:solidFill>
          <w14:schemeClr w14:val="bg1"/>
        </w14:solidFill>
        <w14:prstDash w14:val="solid"/>
        <w14:round/>
      </w14:textOutline>
    </w:rPr>
  </w:style>
  <w:style w:type="character" w:customStyle="1" w:styleId="10">
    <w:name w:val="見出し 1 (文字)"/>
    <w:basedOn w:val="a1"/>
    <w:link w:val="1"/>
    <w:uiPriority w:val="9"/>
    <w:rsid w:val="00D90435"/>
    <w:rPr>
      <w:rFonts w:hAnsi="Gill Sans MT"/>
      <w:b/>
      <w:bCs/>
      <w:color w:val="F2F2F2" w:themeColor="background1" w:themeShade="F2"/>
      <w:spacing w:val="-60"/>
      <w:kern w:val="24"/>
      <w:sz w:val="100"/>
      <w:szCs w:val="100"/>
      <w:lang w:val="en-GB"/>
      <w14:shadow w14:blurRad="0" w14:dist="38100" w14:dir="2640000" w14:sx="100000" w14:sy="100000" w14:kx="0" w14:ky="0" w14:algn="bl">
        <w14:schemeClr w14:val="tx2">
          <w14:lumMod w14:val="75000"/>
        </w14:schemeClr>
      </w14:shadow>
      <w14:textOutline w14:w="12700" w14:cap="flat" w14:cmpd="sng" w14:algn="ctr">
        <w14:solidFill>
          <w14:schemeClr w14:val="tx2">
            <w14:lumMod w14:val="75000"/>
          </w14:schemeClr>
        </w14:solidFill>
        <w14:prstDash w14:val="solid"/>
        <w14:round/>
      </w14:textOutline>
    </w:rPr>
  </w:style>
  <w:style w:type="paragraph" w:styleId="a">
    <w:name w:val="List Paragraph"/>
    <w:basedOn w:val="a0"/>
    <w:uiPriority w:val="34"/>
    <w:qFormat/>
    <w:rsid w:val="00D90435"/>
    <w:pPr>
      <w:numPr>
        <w:numId w:val="1"/>
      </w:numPr>
      <w:tabs>
        <w:tab w:val="clear" w:pos="720"/>
        <w:tab w:val="num" w:pos="426"/>
      </w:tabs>
      <w:spacing w:after="0" w:line="320" w:lineRule="exact"/>
      <w:ind w:hanging="720"/>
      <w:contextualSpacing/>
    </w:pPr>
    <w:rPr>
      <w:rFonts w:hAnsi="Gill Sans MT" w:cstheme="minorBidi"/>
      <w:color w:val="404040" w:themeColor="text1" w:themeTint="BF"/>
      <w:kern w:val="24"/>
      <w:sz w:val="28"/>
      <w:szCs w:val="28"/>
      <w:lang w:val="en-ZA"/>
    </w:rPr>
  </w:style>
  <w:style w:type="paragraph" w:customStyle="1" w:styleId="3BEEA594B1F24A27BB20695558288A04">
    <w:name w:val="3BEEA594B1F24A27BB20695558288A04"/>
    <w:rsid w:val="001D7AE9"/>
    <w:pPr>
      <w:tabs>
        <w:tab w:val="num" w:pos="426"/>
      </w:tabs>
      <w:spacing w:after="0" w:line="320" w:lineRule="exact"/>
      <w:ind w:left="720" w:hanging="720"/>
      <w:contextualSpacing/>
    </w:pPr>
    <w:rPr>
      <w:rFonts w:hAnsi="Gill Sans MT"/>
      <w:color w:val="404040" w:themeColor="text1" w:themeTint="BF"/>
      <w:kern w:val="24"/>
      <w:sz w:val="28"/>
      <w:szCs w:val="28"/>
      <w:lang w:val="en-ZA"/>
    </w:rPr>
  </w:style>
  <w:style w:type="paragraph" w:customStyle="1" w:styleId="503C0E480C234746B4157C6DB8D69A24">
    <w:name w:val="503C0E480C234746B4157C6DB8D69A24"/>
    <w:rsid w:val="001D7AE9"/>
  </w:style>
  <w:style w:type="paragraph" w:customStyle="1" w:styleId="1B910755133C49A1A58A2F0D3C36026D">
    <w:name w:val="1B910755133C49A1A58A2F0D3C36026D"/>
    <w:rsid w:val="001D7AE9"/>
  </w:style>
  <w:style w:type="paragraph" w:customStyle="1" w:styleId="1DFCA45202704C8190E13E520E5FB7F9">
    <w:name w:val="1DFCA45202704C8190E13E520E5FB7F9"/>
    <w:rsid w:val="001D7AE9"/>
  </w:style>
  <w:style w:type="paragraph" w:customStyle="1" w:styleId="C342224918BE410D8472C77AADBEEA6F">
    <w:name w:val="C342224918BE410D8472C77AADBEEA6F"/>
    <w:rsid w:val="001D7AE9"/>
  </w:style>
  <w:style w:type="paragraph" w:customStyle="1" w:styleId="6DA90F4F9F81440D9476E52364DB5B6F">
    <w:name w:val="6DA90F4F9F81440D9476E52364DB5B6F"/>
    <w:rsid w:val="001D7AE9"/>
  </w:style>
  <w:style w:type="paragraph" w:customStyle="1" w:styleId="57AC9E3939BD42E3BD58475BC3A94ADA">
    <w:name w:val="57AC9E3939BD42E3BD58475BC3A94ADA"/>
    <w:rsid w:val="001D7AE9"/>
  </w:style>
  <w:style w:type="paragraph" w:customStyle="1" w:styleId="222E2F00880445CA8BEF856C971F7429">
    <w:name w:val="222E2F00880445CA8BEF856C971F7429"/>
    <w:rsid w:val="001D7AE9"/>
  </w:style>
  <w:style w:type="paragraph" w:customStyle="1" w:styleId="6DDB1FA08DE94F57930BB806885DBE91">
    <w:name w:val="6DDB1FA08DE94F57930BB806885DBE91"/>
    <w:rsid w:val="001D7AE9"/>
  </w:style>
  <w:style w:type="paragraph" w:customStyle="1" w:styleId="F9920382F2944261B3AEDA3B092F7FF0">
    <w:name w:val="F9920382F2944261B3AEDA3B092F7FF0"/>
    <w:rsid w:val="001D7AE9"/>
  </w:style>
  <w:style w:type="paragraph" w:customStyle="1" w:styleId="C00C0C9586D347B0BAB1B2D7842F31C1">
    <w:name w:val="C00C0C9586D347B0BAB1B2D7842F31C1"/>
    <w:rsid w:val="001D7AE9"/>
  </w:style>
  <w:style w:type="paragraph" w:customStyle="1" w:styleId="04DE1A65F0E04E4CB06D1226B3088184">
    <w:name w:val="04DE1A65F0E04E4CB06D1226B3088184"/>
    <w:rsid w:val="001D7AE9"/>
  </w:style>
  <w:style w:type="paragraph" w:customStyle="1" w:styleId="DD60FA59408440F493971034F02FC99F">
    <w:name w:val="DD60FA59408440F493971034F02FC99F"/>
    <w:rsid w:val="001D7AE9"/>
  </w:style>
  <w:style w:type="paragraph" w:customStyle="1" w:styleId="972284F166EB4AD2971910DAAA0C8E7B">
    <w:name w:val="972284F166EB4AD2971910DAAA0C8E7B"/>
    <w:rsid w:val="001D7AE9"/>
  </w:style>
  <w:style w:type="paragraph" w:customStyle="1" w:styleId="9676DF3AEA7E443DAE27423D60B5DA68">
    <w:name w:val="9676DF3AEA7E443DAE27423D60B5DA68"/>
    <w:rsid w:val="001D7AE9"/>
  </w:style>
  <w:style w:type="paragraph" w:customStyle="1" w:styleId="133313CD15E0483B9422F6FBAF40F02C">
    <w:name w:val="133313CD15E0483B9422F6FBAF40F02C"/>
    <w:rsid w:val="001D7AE9"/>
  </w:style>
  <w:style w:type="paragraph" w:customStyle="1" w:styleId="33A36CE6816A4EC6B753B1EC85F9446C">
    <w:name w:val="33A36CE6816A4EC6B753B1EC85F9446C"/>
    <w:rsid w:val="001D7AE9"/>
  </w:style>
  <w:style w:type="table" w:styleId="a7">
    <w:name w:val="Table Grid"/>
    <w:basedOn w:val="a2"/>
    <w:uiPriority w:val="39"/>
    <w:rsid w:val="001D7AE9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4B8EAD401114468B705767942E41352">
    <w:name w:val="E4B8EAD401114468B705767942E41352"/>
    <w:rsid w:val="001D7AE9"/>
  </w:style>
  <w:style w:type="paragraph" w:customStyle="1" w:styleId="CCFE1ABABED748C9A49348EE6DE6C50E">
    <w:name w:val="CCFE1ABABED748C9A49348EE6DE6C50E"/>
    <w:rsid w:val="001D7AE9"/>
  </w:style>
  <w:style w:type="paragraph" w:customStyle="1" w:styleId="3B9B594FE58442B192ED2EF59AA74180">
    <w:name w:val="3B9B594FE58442B192ED2EF59AA74180"/>
    <w:rsid w:val="001D7AE9"/>
  </w:style>
  <w:style w:type="paragraph" w:customStyle="1" w:styleId="7BD186460FB043CA9E4AFBC2E9E4E9B4">
    <w:name w:val="7BD186460FB043CA9E4AFBC2E9E4E9B4"/>
    <w:rsid w:val="001D7AE9"/>
  </w:style>
  <w:style w:type="paragraph" w:customStyle="1" w:styleId="D2471A128E26472AB8E2CE034BCF0294">
    <w:name w:val="D2471A128E26472AB8E2CE034BCF0294"/>
    <w:rsid w:val="001D7AE9"/>
  </w:style>
  <w:style w:type="paragraph" w:customStyle="1" w:styleId="B51413BABF62451FAD9E89423E96DF3E">
    <w:name w:val="B51413BABF62451FAD9E89423E96DF3E"/>
    <w:rsid w:val="001D7AE9"/>
  </w:style>
  <w:style w:type="paragraph" w:customStyle="1" w:styleId="523C6C4AA259425D9D02C2B0D323EEAF">
    <w:name w:val="523C6C4AA259425D9D02C2B0D323EEAF"/>
    <w:rsid w:val="001D7AE9"/>
  </w:style>
  <w:style w:type="paragraph" w:customStyle="1" w:styleId="8E8FB1CB630F43CE922D9D7080E02ADB">
    <w:name w:val="8E8FB1CB630F43CE922D9D7080E02ADB"/>
    <w:rsid w:val="001D7AE9"/>
  </w:style>
  <w:style w:type="paragraph" w:customStyle="1" w:styleId="8B4EFC2320DE4667ADD82259E679773D">
    <w:name w:val="8B4EFC2320DE4667ADD82259E679773D"/>
    <w:rsid w:val="001D7AE9"/>
  </w:style>
  <w:style w:type="paragraph" w:customStyle="1" w:styleId="6AEEB04887284A01B4227C497C53C2AD">
    <w:name w:val="6AEEB04887284A01B4227C497C53C2AD"/>
    <w:rsid w:val="001D7AE9"/>
  </w:style>
  <w:style w:type="paragraph" w:customStyle="1" w:styleId="436441BE8EB6488B87E83CD26B5AE342">
    <w:name w:val="436441BE8EB6488B87E83CD26B5AE342"/>
    <w:rsid w:val="001D7AE9"/>
  </w:style>
  <w:style w:type="paragraph" w:customStyle="1" w:styleId="8A8DE42B6AED4830BD64E85331B9EBD3">
    <w:name w:val="8A8DE42B6AED4830BD64E85331B9EBD3"/>
    <w:rsid w:val="001D7AE9"/>
  </w:style>
  <w:style w:type="paragraph" w:customStyle="1" w:styleId="8DD40DA660D342259BBB2736420DEB96">
    <w:name w:val="8DD40DA660D342259BBB2736420DEB96"/>
    <w:rsid w:val="001D7AE9"/>
  </w:style>
  <w:style w:type="paragraph" w:customStyle="1" w:styleId="66F4C425435D4FF19F3A50ABF8F9498C">
    <w:name w:val="66F4C425435D4FF19F3A50ABF8F9498C"/>
    <w:rsid w:val="001D7AE9"/>
  </w:style>
  <w:style w:type="paragraph" w:customStyle="1" w:styleId="4F6777951B59413AAAAA84D07BA34962">
    <w:name w:val="4F6777951B59413AAAAA84D07BA34962"/>
    <w:rsid w:val="001D7AE9"/>
  </w:style>
  <w:style w:type="paragraph" w:customStyle="1" w:styleId="5EAEB6237B00443BB81195F0063A1E08">
    <w:name w:val="5EAEB6237B00443BB81195F0063A1E08"/>
    <w:rsid w:val="001D7AE9"/>
  </w:style>
  <w:style w:type="paragraph" w:customStyle="1" w:styleId="3732987F94C54DB68A4C58EEB6D48567">
    <w:name w:val="3732987F94C54DB68A4C58EEB6D48567"/>
    <w:rsid w:val="001D7AE9"/>
  </w:style>
  <w:style w:type="paragraph" w:customStyle="1" w:styleId="2E92D0FAF3A9468B8DEAE1323A7F3D25">
    <w:name w:val="2E92D0FAF3A9468B8DEAE1323A7F3D25"/>
    <w:rsid w:val="001D7AE9"/>
  </w:style>
  <w:style w:type="paragraph" w:customStyle="1" w:styleId="B8DC8ACC92564F9C84DAD29B882F2FB2">
    <w:name w:val="B8DC8ACC92564F9C84DAD29B882F2FB2"/>
    <w:rsid w:val="001D7AE9"/>
  </w:style>
  <w:style w:type="paragraph" w:customStyle="1" w:styleId="57F8651275B04F619272E0481F7633CA">
    <w:name w:val="57F8651275B04F619272E0481F7633CA"/>
    <w:rsid w:val="001D7AE9"/>
  </w:style>
  <w:style w:type="paragraph" w:customStyle="1" w:styleId="2F9340658DF24AF7B8080EA1F4D34D94">
    <w:name w:val="2F9340658DF24AF7B8080EA1F4D34D94"/>
    <w:rsid w:val="001D7AE9"/>
  </w:style>
  <w:style w:type="paragraph" w:customStyle="1" w:styleId="B621DF3284FA4866818BBC0D9747036B">
    <w:name w:val="B621DF3284FA4866818BBC0D9747036B"/>
    <w:rsid w:val="001D7AE9"/>
  </w:style>
  <w:style w:type="paragraph" w:customStyle="1" w:styleId="781948D256B343C5999EF731AE707B4A">
    <w:name w:val="781948D256B343C5999EF731AE707B4A"/>
    <w:rsid w:val="001D7AE9"/>
  </w:style>
  <w:style w:type="paragraph" w:customStyle="1" w:styleId="EEF4601BE7A149FC837926278CEF4D37">
    <w:name w:val="EEF4601BE7A149FC837926278CEF4D37"/>
    <w:rsid w:val="001D7AE9"/>
  </w:style>
  <w:style w:type="paragraph" w:customStyle="1" w:styleId="DBB0B3B462284F65BD85EE628D467257">
    <w:name w:val="DBB0B3B462284F65BD85EE628D467257"/>
    <w:rsid w:val="001D7AE9"/>
  </w:style>
  <w:style w:type="paragraph" w:customStyle="1" w:styleId="A02D45B90CC14AAD8E1266C68A7BC0C1">
    <w:name w:val="A02D45B90CC14AAD8E1266C68A7BC0C1"/>
    <w:rsid w:val="001D7AE9"/>
  </w:style>
  <w:style w:type="paragraph" w:customStyle="1" w:styleId="F882D3ED0ACC4AC79889F330CD5298ED">
    <w:name w:val="F882D3ED0ACC4AC79889F330CD5298ED"/>
    <w:rsid w:val="001D7AE9"/>
  </w:style>
  <w:style w:type="paragraph" w:customStyle="1" w:styleId="DD22C0EB2F5F49E4A536BEA8241C26BA">
    <w:name w:val="DD22C0EB2F5F49E4A536BEA8241C26BA"/>
    <w:rsid w:val="001D7AE9"/>
  </w:style>
  <w:style w:type="paragraph" w:customStyle="1" w:styleId="F9791448F2A9463A86DE9DE3824C55DD">
    <w:name w:val="F9791448F2A9463A86DE9DE3824C55DD"/>
    <w:rsid w:val="001D7AE9"/>
  </w:style>
  <w:style w:type="paragraph" w:customStyle="1" w:styleId="AF502887585B49E59DE69C1A72090947">
    <w:name w:val="AF502887585B49E59DE69C1A72090947"/>
    <w:rsid w:val="001D7AE9"/>
  </w:style>
  <w:style w:type="paragraph" w:customStyle="1" w:styleId="6D074A7E81344196A87DBD5D444DA067">
    <w:name w:val="6D074A7E81344196A87DBD5D444DA067"/>
    <w:rsid w:val="001D7AE9"/>
  </w:style>
  <w:style w:type="paragraph" w:customStyle="1" w:styleId="4CA1EAB327F248798FB15AE873051D95">
    <w:name w:val="4CA1EAB327F248798FB15AE873051D95"/>
    <w:rsid w:val="001D7AE9"/>
  </w:style>
  <w:style w:type="paragraph" w:customStyle="1" w:styleId="2D695D54C3DD41C4B8D2CCB185E04B24">
    <w:name w:val="2D695D54C3DD41C4B8D2CCB185E04B24"/>
    <w:rsid w:val="001D7AE9"/>
  </w:style>
  <w:style w:type="paragraph" w:customStyle="1" w:styleId="E92A03A827114C60B2E3FFFB962CF098">
    <w:name w:val="E92A03A827114C60B2E3FFFB962CF098"/>
    <w:rsid w:val="001D7AE9"/>
  </w:style>
  <w:style w:type="paragraph" w:customStyle="1" w:styleId="B490D2BA3DAB410BAE2B177E4FDD48F2">
    <w:name w:val="B490D2BA3DAB410BAE2B177E4FDD48F2"/>
    <w:rsid w:val="001D7AE9"/>
  </w:style>
  <w:style w:type="paragraph" w:customStyle="1" w:styleId="66CFF297AF4741FA94EC616A804057EF">
    <w:name w:val="66CFF297AF4741FA94EC616A804057EF"/>
    <w:rsid w:val="001D7AE9"/>
  </w:style>
  <w:style w:type="paragraph" w:customStyle="1" w:styleId="0D0EC0CF04744599B8FA7F5D0511F8D5">
    <w:name w:val="0D0EC0CF04744599B8FA7F5D0511F8D5"/>
    <w:rsid w:val="001D7AE9"/>
  </w:style>
  <w:style w:type="paragraph" w:customStyle="1" w:styleId="44F78FD88E0E4EC5A84B3B581931014E">
    <w:name w:val="44F78FD88E0E4EC5A84B3B581931014E"/>
    <w:rsid w:val="001D7AE9"/>
  </w:style>
  <w:style w:type="paragraph" w:customStyle="1" w:styleId="667835504B2F427E955668C8671B4B09">
    <w:name w:val="667835504B2F427E955668C8671B4B09"/>
    <w:rsid w:val="001D7AE9"/>
  </w:style>
  <w:style w:type="paragraph" w:customStyle="1" w:styleId="E17F79DDD14941A38370173558EEE5A8">
    <w:name w:val="E17F79DDD14941A38370173558EEE5A8"/>
    <w:rsid w:val="001D7AE9"/>
  </w:style>
  <w:style w:type="paragraph" w:customStyle="1" w:styleId="9653CA81596B4BA4B4495E8BF7E5DC22">
    <w:name w:val="9653CA81596B4BA4B4495E8BF7E5DC22"/>
    <w:rsid w:val="001D7AE9"/>
  </w:style>
  <w:style w:type="paragraph" w:customStyle="1" w:styleId="A8A9F1F25DC241859A67A3ABB95485E7">
    <w:name w:val="A8A9F1F25DC241859A67A3ABB95485E7"/>
    <w:rsid w:val="001D7AE9"/>
  </w:style>
  <w:style w:type="paragraph" w:customStyle="1" w:styleId="DF592F20A0134E48AC40EC1566DD8ED2">
    <w:name w:val="DF592F20A0134E48AC40EC1566DD8ED2"/>
    <w:rsid w:val="001D7AE9"/>
  </w:style>
  <w:style w:type="paragraph" w:customStyle="1" w:styleId="A4B12DDCF55F4B1A8F4912325ADDE9D0">
    <w:name w:val="A4B12DDCF55F4B1A8F4912325ADDE9D0"/>
    <w:rsid w:val="001D7AE9"/>
  </w:style>
  <w:style w:type="paragraph" w:customStyle="1" w:styleId="818E88B04CC340B79D22544172DDEA49">
    <w:name w:val="818E88B04CC340B79D22544172DDEA49"/>
    <w:rsid w:val="001D7AE9"/>
  </w:style>
  <w:style w:type="paragraph" w:customStyle="1" w:styleId="7DC63BDB22784A2FBAE377928AB4F54C">
    <w:name w:val="7DC63BDB22784A2FBAE377928AB4F54C"/>
    <w:rsid w:val="001D7AE9"/>
  </w:style>
  <w:style w:type="paragraph" w:customStyle="1" w:styleId="CD307A8E70E04F2D974A461DB1BF91C8">
    <w:name w:val="CD307A8E70E04F2D974A461DB1BF91C8"/>
    <w:rsid w:val="001D7AE9"/>
  </w:style>
  <w:style w:type="paragraph" w:customStyle="1" w:styleId="2D695D54C3DD41C4B8D2CCB185E04B241">
    <w:name w:val="2D695D54C3DD41C4B8D2CCB185E04B241"/>
    <w:rsid w:val="00D90435"/>
    <w:pPr>
      <w:spacing w:after="0" w:line="240" w:lineRule="auto"/>
      <w:outlineLvl w:val="1"/>
    </w:pPr>
    <w:rPr>
      <w:rFonts w:hAnsi="Gill Sans MT"/>
      <w:b/>
      <w:bCs/>
      <w:color w:val="5B9BD5" w:themeColor="accent5"/>
      <w:kern w:val="24"/>
      <w:sz w:val="40"/>
      <w:szCs w:val="40"/>
      <w:lang w:val="en-GB"/>
      <w14:shadow w14:blurRad="12700" w14:dist="38100" w14:dir="2700000" w14:sx="100000" w14:sy="100000" w14:kx="0" w14:ky="0" w14:algn="tl">
        <w14:schemeClr w14:val="accent5">
          <w14:lumMod w14:val="60000"/>
          <w14:lumOff w14:val="40000"/>
        </w14:schemeClr>
      </w14:shadow>
      <w14:textOutline w14:w="9525" w14:cap="flat" w14:cmpd="sng" w14:algn="ctr">
        <w14:solidFill>
          <w14:schemeClr w14:val="bg1"/>
        </w14:solidFill>
        <w14:prstDash w14:val="solid"/>
        <w14:round/>
      </w14:textOutline>
    </w:rPr>
  </w:style>
  <w:style w:type="paragraph" w:customStyle="1" w:styleId="E92A03A827114C60B2E3FFFB962CF0981">
    <w:name w:val="E92A03A827114C60B2E3FFFB962CF0981"/>
    <w:rsid w:val="00D90435"/>
    <w:pPr>
      <w:tabs>
        <w:tab w:val="num" w:pos="426"/>
      </w:tabs>
      <w:spacing w:after="0" w:line="320" w:lineRule="exact"/>
      <w:ind w:left="720" w:hanging="720"/>
      <w:contextualSpacing/>
    </w:pPr>
    <w:rPr>
      <w:rFonts w:hAnsi="Gill Sans MT"/>
      <w:color w:val="404040" w:themeColor="text1" w:themeTint="BF"/>
      <w:kern w:val="24"/>
      <w:sz w:val="28"/>
      <w:szCs w:val="28"/>
      <w:lang w:val="en-ZA"/>
    </w:rPr>
  </w:style>
  <w:style w:type="paragraph" w:customStyle="1" w:styleId="B490D2BA3DAB410BAE2B177E4FDD48F21">
    <w:name w:val="B490D2BA3DAB410BAE2B177E4FDD48F21"/>
    <w:rsid w:val="00D90435"/>
    <w:pPr>
      <w:spacing w:after="0" w:line="240" w:lineRule="auto"/>
      <w:outlineLvl w:val="1"/>
    </w:pPr>
    <w:rPr>
      <w:rFonts w:hAnsi="Gill Sans MT"/>
      <w:b/>
      <w:bCs/>
      <w:color w:val="5B9BD5" w:themeColor="accent5"/>
      <w:kern w:val="24"/>
      <w:sz w:val="40"/>
      <w:szCs w:val="40"/>
      <w:lang w:val="en-GB"/>
      <w14:shadow w14:blurRad="12700" w14:dist="38100" w14:dir="2700000" w14:sx="100000" w14:sy="100000" w14:kx="0" w14:ky="0" w14:algn="tl">
        <w14:schemeClr w14:val="accent5">
          <w14:lumMod w14:val="60000"/>
          <w14:lumOff w14:val="40000"/>
        </w14:schemeClr>
      </w14:shadow>
      <w14:textOutline w14:w="9525" w14:cap="flat" w14:cmpd="sng" w14:algn="ctr">
        <w14:solidFill>
          <w14:schemeClr w14:val="bg1"/>
        </w14:solidFill>
        <w14:prstDash w14:val="solid"/>
        <w14:round/>
      </w14:textOutline>
    </w:rPr>
  </w:style>
  <w:style w:type="paragraph" w:customStyle="1" w:styleId="66CFF297AF4741FA94EC616A804057EF1">
    <w:name w:val="66CFF297AF4741FA94EC616A804057EF1"/>
    <w:rsid w:val="00D90435"/>
    <w:pPr>
      <w:tabs>
        <w:tab w:val="num" w:pos="426"/>
      </w:tabs>
      <w:spacing w:after="0" w:line="320" w:lineRule="exact"/>
      <w:ind w:left="720" w:hanging="720"/>
      <w:contextualSpacing/>
    </w:pPr>
    <w:rPr>
      <w:rFonts w:hAnsi="Gill Sans MT"/>
      <w:color w:val="404040" w:themeColor="text1" w:themeTint="BF"/>
      <w:kern w:val="24"/>
      <w:sz w:val="28"/>
      <w:szCs w:val="28"/>
      <w:lang w:val="en-ZA"/>
    </w:rPr>
  </w:style>
  <w:style w:type="paragraph" w:customStyle="1" w:styleId="0D0EC0CF04744599B8FA7F5D0511F8D51">
    <w:name w:val="0D0EC0CF04744599B8FA7F5D0511F8D51"/>
    <w:rsid w:val="00D90435"/>
    <w:pPr>
      <w:spacing w:after="0" w:line="240" w:lineRule="auto"/>
      <w:outlineLvl w:val="1"/>
    </w:pPr>
    <w:rPr>
      <w:rFonts w:hAnsi="Gill Sans MT"/>
      <w:b/>
      <w:bCs/>
      <w:color w:val="5B9BD5" w:themeColor="accent5"/>
      <w:kern w:val="24"/>
      <w:sz w:val="40"/>
      <w:szCs w:val="40"/>
      <w:lang w:val="en-GB"/>
      <w14:shadow w14:blurRad="12700" w14:dist="38100" w14:dir="2700000" w14:sx="100000" w14:sy="100000" w14:kx="0" w14:ky="0" w14:algn="tl">
        <w14:schemeClr w14:val="accent5">
          <w14:lumMod w14:val="60000"/>
          <w14:lumOff w14:val="40000"/>
        </w14:schemeClr>
      </w14:shadow>
      <w14:textOutline w14:w="9525" w14:cap="flat" w14:cmpd="sng" w14:algn="ctr">
        <w14:solidFill>
          <w14:schemeClr w14:val="bg1"/>
        </w14:solidFill>
        <w14:prstDash w14:val="solid"/>
        <w14:round/>
      </w14:textOutline>
    </w:rPr>
  </w:style>
  <w:style w:type="paragraph" w:customStyle="1" w:styleId="44F78FD88E0E4EC5A84B3B581931014E1">
    <w:name w:val="44F78FD88E0E4EC5A84B3B581931014E1"/>
    <w:rsid w:val="00D90435"/>
    <w:pPr>
      <w:tabs>
        <w:tab w:val="num" w:pos="426"/>
      </w:tabs>
      <w:spacing w:after="0" w:line="320" w:lineRule="exact"/>
      <w:ind w:left="720" w:hanging="720"/>
      <w:contextualSpacing/>
    </w:pPr>
    <w:rPr>
      <w:rFonts w:hAnsi="Gill Sans MT"/>
      <w:color w:val="404040" w:themeColor="text1" w:themeTint="BF"/>
      <w:kern w:val="24"/>
      <w:sz w:val="28"/>
      <w:szCs w:val="28"/>
      <w:lang w:val="en-ZA"/>
    </w:rPr>
  </w:style>
  <w:style w:type="paragraph" w:customStyle="1" w:styleId="667835504B2F427E955668C8671B4B091">
    <w:name w:val="667835504B2F427E955668C8671B4B091"/>
    <w:rsid w:val="00D90435"/>
    <w:pPr>
      <w:spacing w:after="0" w:line="240" w:lineRule="auto"/>
      <w:outlineLvl w:val="1"/>
    </w:pPr>
    <w:rPr>
      <w:rFonts w:hAnsi="Gill Sans MT"/>
      <w:b/>
      <w:bCs/>
      <w:color w:val="5B9BD5" w:themeColor="accent5"/>
      <w:kern w:val="24"/>
      <w:sz w:val="40"/>
      <w:szCs w:val="40"/>
      <w:lang w:val="en-GB"/>
      <w14:shadow w14:blurRad="12700" w14:dist="38100" w14:dir="2700000" w14:sx="100000" w14:sy="100000" w14:kx="0" w14:ky="0" w14:algn="tl">
        <w14:schemeClr w14:val="accent5">
          <w14:lumMod w14:val="60000"/>
          <w14:lumOff w14:val="40000"/>
        </w14:schemeClr>
      </w14:shadow>
      <w14:textOutline w14:w="9525" w14:cap="flat" w14:cmpd="sng" w14:algn="ctr">
        <w14:solidFill>
          <w14:schemeClr w14:val="bg1"/>
        </w14:solidFill>
        <w14:prstDash w14:val="solid"/>
        <w14:round/>
      </w14:textOutline>
    </w:rPr>
  </w:style>
  <w:style w:type="paragraph" w:customStyle="1" w:styleId="E17F79DDD14941A38370173558EEE5A81">
    <w:name w:val="E17F79DDD14941A38370173558EEE5A81"/>
    <w:rsid w:val="00D90435"/>
    <w:pPr>
      <w:tabs>
        <w:tab w:val="num" w:pos="426"/>
      </w:tabs>
      <w:spacing w:after="0" w:line="320" w:lineRule="exact"/>
      <w:ind w:left="720" w:hanging="720"/>
      <w:contextualSpacing/>
    </w:pPr>
    <w:rPr>
      <w:rFonts w:hAnsi="Gill Sans MT"/>
      <w:color w:val="404040" w:themeColor="text1" w:themeTint="BF"/>
      <w:kern w:val="24"/>
      <w:sz w:val="28"/>
      <w:szCs w:val="28"/>
      <w:lang w:val="en-Z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S-Menu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0" ma:contentTypeDescription="Create a new document." ma:contentTypeScope="" ma:versionID="e39e7e9e36de66d473ce04bb4ab2dbb8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9dc5994665da46609c24125788630d8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B1D229-7BEE-456C-BCEC-6194087C9B3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C8A4BA96-BDF6-4803-844E-17934CC592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8C095C-48AD-445A-B80F-1AA0931FC4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2019-03-25T03:37:00Z</dcterms:created>
  <dcterms:modified xsi:type="dcterms:W3CDTF">2019-04-04T15:31:00Z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