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774F" w14:textId="77777777" w:rsidR="00034932" w:rsidRPr="0008109E" w:rsidRDefault="00034932" w:rsidP="00034932">
      <w:pPr>
        <w:pStyle w:val="afffff6"/>
        <w:rPr>
          <w:rFonts w:asciiTheme="majorEastAsia" w:eastAsiaTheme="majorEastAsia" w:hAnsiTheme="majorEastAsia"/>
        </w:rPr>
      </w:pPr>
      <w:r w:rsidRPr="0008109E">
        <w:rPr>
          <w:rFonts w:asciiTheme="majorEastAsia" w:eastAsiaTheme="majorEastAsia" w:hAnsiTheme="majorEastAsia"/>
          <w:lang w:val="ja-JP" w:bidi="ja-JP"/>
        </w:rPr>
        <w:drawing>
          <wp:inline distT="0" distB="0" distL="0" distR="0" wp14:anchorId="0E83FA87" wp14:editId="06052937">
            <wp:extent cx="759600" cy="366235"/>
            <wp:effectExtent l="0" t="0" r="2540" b="0"/>
            <wp:docPr id="20" name="画像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600" cy="366235"/>
                    </a:xfrm>
                    <a:prstGeom prst="rect">
                      <a:avLst/>
                    </a:prstGeom>
                  </pic:spPr>
                </pic:pic>
              </a:graphicData>
            </a:graphic>
          </wp:inline>
        </w:drawing>
      </w:r>
      <w:bookmarkStart w:id="0" w:name="_GoBack"/>
      <w:bookmarkEnd w:id="0"/>
    </w:p>
    <w:p w14:paraId="6B3FD169" w14:textId="77777777" w:rsidR="003203DC" w:rsidRPr="0008109E" w:rsidRDefault="003203DC" w:rsidP="003203DC">
      <w:pPr>
        <w:rPr>
          <w:rFonts w:asciiTheme="majorEastAsia" w:eastAsiaTheme="majorEastAsia" w:hAnsiTheme="majorEastAsia"/>
        </w:rPr>
      </w:pPr>
    </w:p>
    <w:tbl>
      <w:tblPr>
        <w:tblW w:w="9360" w:type="dxa"/>
        <w:tblBorders>
          <w:bottom w:val="single" w:sz="18" w:space="0" w:color="650707" w:themeColor="accent2"/>
        </w:tblBorders>
        <w:tblLayout w:type="fixed"/>
        <w:tblLook w:val="0600" w:firstRow="0" w:lastRow="0" w:firstColumn="0" w:lastColumn="0" w:noHBand="1" w:noVBand="1"/>
      </w:tblPr>
      <w:tblGrid>
        <w:gridCol w:w="450"/>
        <w:gridCol w:w="1620"/>
        <w:gridCol w:w="3240"/>
        <w:gridCol w:w="270"/>
        <w:gridCol w:w="1224"/>
        <w:gridCol w:w="2556"/>
      </w:tblGrid>
      <w:tr w:rsidR="003203DC" w:rsidRPr="0008109E" w14:paraId="6B3FD16F" w14:textId="77777777" w:rsidTr="002A3B5A">
        <w:tc>
          <w:tcPr>
            <w:tcW w:w="450" w:type="dxa"/>
            <w:vAlign w:val="bottom"/>
          </w:tcPr>
          <w:p w14:paraId="6B3FD16A" w14:textId="77777777" w:rsidR="003203DC" w:rsidRPr="0008109E" w:rsidRDefault="003203DC" w:rsidP="003203DC">
            <w:pPr>
              <w:rPr>
                <w:rFonts w:asciiTheme="majorEastAsia" w:eastAsiaTheme="majorEastAsia" w:hAnsiTheme="majorEastAsia"/>
                <w:noProof/>
              </w:rPr>
            </w:pPr>
          </w:p>
        </w:tc>
        <w:tc>
          <w:tcPr>
            <w:tcW w:w="1620" w:type="dxa"/>
          </w:tcPr>
          <w:p w14:paraId="6B3FD16B" w14:textId="77777777" w:rsidR="003203DC" w:rsidRPr="0008109E" w:rsidRDefault="003203DC" w:rsidP="003203DC">
            <w:pPr>
              <w:rPr>
                <w:rFonts w:asciiTheme="majorEastAsia" w:eastAsiaTheme="majorEastAsia" w:hAnsiTheme="majorEastAsia"/>
              </w:rPr>
            </w:pPr>
          </w:p>
        </w:tc>
        <w:tc>
          <w:tcPr>
            <w:tcW w:w="3240" w:type="dxa"/>
            <w:tcBorders>
              <w:bottom w:val="nil"/>
            </w:tcBorders>
            <w:vAlign w:val="center"/>
          </w:tcPr>
          <w:p w14:paraId="6B3FD16C" w14:textId="77777777" w:rsidR="003203DC" w:rsidRPr="0008109E" w:rsidRDefault="003203DC" w:rsidP="003203DC">
            <w:pPr>
              <w:jc w:val="center"/>
              <w:rPr>
                <w:rFonts w:asciiTheme="majorEastAsia" w:eastAsiaTheme="majorEastAsia" w:hAnsiTheme="majorEastAsia"/>
                <w:b/>
                <w:color w:val="650707" w:themeColor="accent2"/>
              </w:rPr>
            </w:pPr>
            <w:r w:rsidRPr="0008109E">
              <w:rPr>
                <w:rFonts w:asciiTheme="majorEastAsia" w:eastAsiaTheme="majorEastAsia" w:hAnsiTheme="majorEastAsia"/>
                <w:b/>
                <w:color w:val="650707" w:themeColor="accent2"/>
                <w:lang w:val="ja-JP" w:bidi="ja-JP"/>
              </w:rPr>
              <w:t>終了日</w:t>
            </w:r>
          </w:p>
        </w:tc>
        <w:tc>
          <w:tcPr>
            <w:tcW w:w="270" w:type="dxa"/>
            <w:vAlign w:val="center"/>
          </w:tcPr>
          <w:p w14:paraId="6B3FD16D" w14:textId="77777777" w:rsidR="003203DC" w:rsidRPr="0008109E" w:rsidRDefault="003203DC" w:rsidP="003203DC">
            <w:pPr>
              <w:jc w:val="center"/>
              <w:rPr>
                <w:rFonts w:asciiTheme="majorEastAsia" w:eastAsiaTheme="majorEastAsia" w:hAnsiTheme="majorEastAsia"/>
                <w:b/>
                <w:color w:val="650707" w:themeColor="accent2"/>
              </w:rPr>
            </w:pPr>
          </w:p>
        </w:tc>
        <w:tc>
          <w:tcPr>
            <w:tcW w:w="3780" w:type="dxa"/>
            <w:gridSpan w:val="2"/>
            <w:tcBorders>
              <w:bottom w:val="nil"/>
            </w:tcBorders>
            <w:vAlign w:val="center"/>
          </w:tcPr>
          <w:p w14:paraId="6B3FD16E" w14:textId="77777777" w:rsidR="003203DC" w:rsidRPr="0008109E" w:rsidRDefault="003203DC" w:rsidP="003203DC">
            <w:pPr>
              <w:jc w:val="center"/>
              <w:rPr>
                <w:rFonts w:asciiTheme="majorEastAsia" w:eastAsiaTheme="majorEastAsia" w:hAnsiTheme="majorEastAsia"/>
                <w:b/>
                <w:color w:val="650707" w:themeColor="accent2"/>
              </w:rPr>
            </w:pPr>
            <w:r w:rsidRPr="0008109E">
              <w:rPr>
                <w:rFonts w:asciiTheme="majorEastAsia" w:eastAsiaTheme="majorEastAsia" w:hAnsiTheme="majorEastAsia"/>
                <w:b/>
                <w:color w:val="650707" w:themeColor="accent2"/>
                <w:lang w:val="ja-JP" w:bidi="ja-JP"/>
              </w:rPr>
              <w:t>開始日</w:t>
            </w:r>
          </w:p>
        </w:tc>
      </w:tr>
      <w:tr w:rsidR="00C55186" w:rsidRPr="0008109E" w14:paraId="6B3FD175" w14:textId="77777777" w:rsidTr="0008109E">
        <w:tc>
          <w:tcPr>
            <w:tcW w:w="450" w:type="dxa"/>
            <w:vAlign w:val="bottom"/>
          </w:tcPr>
          <w:p w14:paraId="6B3FD170" w14:textId="77777777" w:rsidR="003203DC" w:rsidRPr="0008109E" w:rsidRDefault="003203DC" w:rsidP="003203DC">
            <w:pPr>
              <w:rPr>
                <w:rFonts w:asciiTheme="majorEastAsia" w:eastAsiaTheme="majorEastAsia" w:hAnsiTheme="majorEastAsia"/>
              </w:rPr>
            </w:pPr>
            <w:r w:rsidRPr="0008109E">
              <w:rPr>
                <w:rFonts w:asciiTheme="majorEastAsia" w:eastAsiaTheme="majorEastAsia" w:hAnsiTheme="majorEastAsia"/>
                <w:noProof/>
                <w:lang w:val="ja-JP" w:bidi="ja-JP"/>
              </w:rPr>
              <mc:AlternateContent>
                <mc:Choice Requires="wpg">
                  <w:drawing>
                    <wp:inline distT="0" distB="0" distL="0" distR="0" wp14:anchorId="6B3FD19F" wp14:editId="6B3FD1A0">
                      <wp:extent cx="91440" cy="131763"/>
                      <wp:effectExtent l="0" t="0" r="3810" b="1905"/>
                      <wp:docPr id="1" name="グループ 1" descr="装飾要素"/>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0800000">
                                <a:off x="0" y="0"/>
                                <a:ext cx="91440" cy="131763"/>
                                <a:chOff x="0" y="0"/>
                                <a:chExt cx="1227813" cy="1766052"/>
                              </a:xfrm>
                            </wpg:grpSpPr>
                            <wps:wsp>
                              <wps:cNvPr id="16" name="フリーフォーム 13">
                                <a:extLst>
                                  <a:ext uri="{FF2B5EF4-FFF2-40B4-BE49-F238E27FC236}">
                                    <a16:creationId xmlns:a16="http://schemas.microsoft.com/office/drawing/2014/main" id="{8825FBAD-95F1-4207-9A2A-C5C7686DC2CF}"/>
                                  </a:ext>
                                </a:extLst>
                              </wps:cNvPr>
                              <wps:cNvSpPr>
                                <a:spLocks/>
                              </wps:cNvSpPr>
                              <wps:spPr bwMode="auto">
                                <a:xfrm>
                                  <a:off x="0" y="0"/>
                                  <a:ext cx="1227813" cy="1766052"/>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18" name="フリーフォーム 15">
                                <a:extLst>
                                  <a:ext uri="{FF2B5EF4-FFF2-40B4-BE49-F238E27FC236}">
                                    <a16:creationId xmlns:a16="http://schemas.microsoft.com/office/drawing/2014/main" id="{D15E71B7-D7A6-44CE-830C-354A3088AF64}"/>
                                  </a:ext>
                                </a:extLst>
                              </wps:cNvPr>
                              <wps:cNvSpPr>
                                <a:spLocks/>
                              </wps:cNvSpPr>
                              <wps:spPr bwMode="auto">
                                <a:xfrm>
                                  <a:off x="510540" y="396240"/>
                                  <a:ext cx="715686" cy="101772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127C4E29" id="グループ 1" o:spid="_x0000_s1026" alt="装飾要素" style="width:7.2pt;height:10.4pt;rotation:180;mso-position-horizontal-relative:char;mso-position-vertical-relative:line" coordsize="12278,1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">
                      <o:lock v:ext="edit" aspectratio="t"/>
                      <v:shape id="フリーフォーム 13" o:spid="_x0000_s1027" style="position:absolute;width:12278;height:17660;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" path="m760,l,593r760,587l760,946,317,604,760,266,760,xe" fillcolor="#262626 [3204]" stroked="f">
                        <v:path arrowok="t" o:connecttype="custom" o:connectlocs="1227813,0;0,887516;1227813,1766052;1227813,1415835;512127,903979;1227813,398110;1227813,0" o:connectangles="0,0,0,0,0,0,0"/>
                      </v:shape>
                      <v:shape id="フリーフォーム 15" o:spid="_x0000_s1028" style="position:absolute;left:5105;top:3962;width:7157;height:10177;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" path="m443,l,338,443,680,443,xe" fillcolor="#e3e3e3 [3206]" stroked="f">
                        <v:path arrowok="t" o:connecttype="custom" o:connectlocs="715686,0;0,505869;715686,1017724;715686,0" o:connectangles="0,0,0,0"/>
                      </v:shape>
                      <w10:anchorlock/>
                    </v:group>
                  </w:pict>
                </mc:Fallback>
              </mc:AlternateContent>
            </w:r>
          </w:p>
        </w:tc>
        <w:sdt>
          <w:sdtPr>
            <w:rPr>
              <w:rFonts w:asciiTheme="majorEastAsia" w:eastAsiaTheme="majorEastAsia" w:hAnsiTheme="majorEastAsia"/>
            </w:rPr>
            <w:id w:val="498855819"/>
            <w:placeholder>
              <w:docPart w:val="8060103DBF90419BA62664E9C1BC21F2"/>
            </w:placeholder>
            <w:temporary/>
            <w:showingPlcHdr/>
            <w15:appearance w15:val="hidden"/>
          </w:sdtPr>
          <w:sdtEndPr/>
          <w:sdtContent>
            <w:tc>
              <w:tcPr>
                <w:tcW w:w="1620" w:type="dxa"/>
              </w:tcPr>
              <w:p w14:paraId="6B3FD171" w14:textId="77777777" w:rsidR="003203DC" w:rsidRPr="0008109E" w:rsidRDefault="003203DC" w:rsidP="0008109E">
                <w:pPr>
                  <w:jc w:val="both"/>
                  <w:rPr>
                    <w:rFonts w:asciiTheme="majorEastAsia" w:eastAsiaTheme="majorEastAsia" w:hAnsiTheme="majorEastAsia"/>
                  </w:rPr>
                </w:pPr>
                <w:r w:rsidRPr="0008109E">
                  <w:rPr>
                    <w:rFonts w:asciiTheme="majorEastAsia" w:eastAsiaTheme="majorEastAsia" w:hAnsiTheme="majorEastAsia"/>
                    <w:lang w:val="ja-JP" w:bidi="ja-JP"/>
                  </w:rPr>
                  <w:t>名前</w:t>
                </w:r>
              </w:p>
            </w:tc>
          </w:sdtContent>
        </w:sdt>
        <w:sdt>
          <w:sdtPr>
            <w:rPr>
              <w:rFonts w:asciiTheme="majorEastAsia" w:eastAsiaTheme="majorEastAsia" w:hAnsiTheme="majorEastAsia"/>
            </w:rPr>
            <w:id w:val="1084649905"/>
            <w:placeholder>
              <w:docPart w:val="BE0CCAE6EE1F4B2DB13AB86F881C7A09"/>
            </w:placeholder>
            <w:temporary/>
            <w:showingPlcHdr/>
            <w15:appearance w15:val="hidden"/>
          </w:sdtPr>
          <w:sdtEndPr/>
          <w:sdtContent>
            <w:tc>
              <w:tcPr>
                <w:tcW w:w="3240" w:type="dxa"/>
                <w:tcBorders>
                  <w:bottom w:val="single" w:sz="2" w:space="0" w:color="auto"/>
                </w:tcBorders>
              </w:tcPr>
              <w:p w14:paraId="6B3FD172" w14:textId="77777777" w:rsidR="003203DC" w:rsidRPr="0008109E" w:rsidRDefault="00FF2539" w:rsidP="0008109E">
                <w:pPr>
                  <w:jc w:val="both"/>
                  <w:rPr>
                    <w:rFonts w:asciiTheme="majorEastAsia" w:eastAsiaTheme="majorEastAsia" w:hAnsiTheme="majorEastAsia"/>
                  </w:rPr>
                </w:pPr>
                <w:r w:rsidRPr="0008109E">
                  <w:rPr>
                    <w:rFonts w:asciiTheme="majorEastAsia" w:eastAsiaTheme="majorEastAsia" w:hAnsiTheme="majorEastAsia"/>
                    <w:lang w:val="ja-JP" w:bidi="ja-JP"/>
                  </w:rPr>
                  <w:t>[受取人名]</w:t>
                </w:r>
              </w:p>
            </w:tc>
          </w:sdtContent>
        </w:sdt>
        <w:tc>
          <w:tcPr>
            <w:tcW w:w="270" w:type="dxa"/>
          </w:tcPr>
          <w:p w14:paraId="6B3FD173" w14:textId="77777777" w:rsidR="003203DC" w:rsidRPr="0008109E" w:rsidRDefault="003203DC" w:rsidP="0008109E">
            <w:pPr>
              <w:jc w:val="both"/>
              <w:rPr>
                <w:rFonts w:asciiTheme="majorEastAsia" w:eastAsiaTheme="majorEastAsia" w:hAnsiTheme="majorEastAsia"/>
              </w:rPr>
            </w:pPr>
          </w:p>
        </w:tc>
        <w:sdt>
          <w:sdtPr>
            <w:rPr>
              <w:rFonts w:asciiTheme="majorEastAsia" w:eastAsiaTheme="majorEastAsia" w:hAnsiTheme="majorEastAsia"/>
            </w:rPr>
            <w:id w:val="124591666"/>
            <w:placeholder>
              <w:docPart w:val="1A9ECF297E4840DFA0634969898630EF"/>
            </w:placeholder>
            <w:temporary/>
            <w:showingPlcHdr/>
            <w15:appearance w15:val="hidden"/>
          </w:sdtPr>
          <w:sdtEndPr/>
          <w:sdtContent>
            <w:tc>
              <w:tcPr>
                <w:tcW w:w="3780" w:type="dxa"/>
                <w:gridSpan w:val="2"/>
                <w:tcBorders>
                  <w:bottom w:val="single" w:sz="2" w:space="0" w:color="auto"/>
                </w:tcBorders>
              </w:tcPr>
              <w:p w14:paraId="6B3FD174" w14:textId="77777777" w:rsidR="003203DC" w:rsidRPr="0008109E" w:rsidRDefault="00FF2539" w:rsidP="0008109E">
                <w:pPr>
                  <w:jc w:val="both"/>
                  <w:rPr>
                    <w:rFonts w:asciiTheme="majorEastAsia" w:eastAsiaTheme="majorEastAsia" w:hAnsiTheme="majorEastAsia"/>
                  </w:rPr>
                </w:pPr>
                <w:r w:rsidRPr="0008109E">
                  <w:rPr>
                    <w:rFonts w:asciiTheme="majorEastAsia" w:eastAsiaTheme="majorEastAsia" w:hAnsiTheme="majorEastAsia"/>
                    <w:lang w:val="ja-JP" w:bidi="ja-JP"/>
                  </w:rPr>
                  <w:t>[差出人名]</w:t>
                </w:r>
              </w:p>
            </w:tc>
          </w:sdtContent>
        </w:sdt>
      </w:tr>
      <w:tr w:rsidR="00C55186" w:rsidRPr="0008109E" w14:paraId="6B3FD17B" w14:textId="77777777" w:rsidTr="0008109E">
        <w:tc>
          <w:tcPr>
            <w:tcW w:w="450" w:type="dxa"/>
            <w:vAlign w:val="bottom"/>
          </w:tcPr>
          <w:p w14:paraId="6B3FD176" w14:textId="77777777" w:rsidR="003203DC" w:rsidRPr="0008109E" w:rsidRDefault="003203DC" w:rsidP="003203DC">
            <w:pPr>
              <w:rPr>
                <w:rFonts w:asciiTheme="majorEastAsia" w:eastAsiaTheme="majorEastAsia" w:hAnsiTheme="majorEastAsia"/>
              </w:rPr>
            </w:pPr>
            <w:r w:rsidRPr="0008109E">
              <w:rPr>
                <w:rFonts w:asciiTheme="majorEastAsia" w:eastAsiaTheme="majorEastAsia" w:hAnsiTheme="majorEastAsia"/>
                <w:noProof/>
                <w:lang w:val="ja-JP" w:bidi="ja-JP"/>
              </w:rPr>
              <mc:AlternateContent>
                <mc:Choice Requires="wpg">
                  <w:drawing>
                    <wp:inline distT="0" distB="0" distL="0" distR="0" wp14:anchorId="6B3FD1A1" wp14:editId="6B3FD1A2">
                      <wp:extent cx="91440" cy="131763"/>
                      <wp:effectExtent l="0" t="0" r="3810" b="1905"/>
                      <wp:docPr id="30" name="グループ 30" descr="装飾要素"/>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0800000">
                                <a:off x="0" y="0"/>
                                <a:ext cx="91440" cy="131763"/>
                                <a:chOff x="0" y="0"/>
                                <a:chExt cx="1227813" cy="1766052"/>
                              </a:xfrm>
                            </wpg:grpSpPr>
                            <wps:wsp>
                              <wps:cNvPr id="31" name="フリーフォーム 13"/>
                              <wps:cNvSpPr>
                                <a:spLocks/>
                              </wps:cNvSpPr>
                              <wps:spPr bwMode="auto">
                                <a:xfrm>
                                  <a:off x="0" y="0"/>
                                  <a:ext cx="1227813" cy="1766052"/>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32" name="フリーフォーム 15"/>
                              <wps:cNvSpPr>
                                <a:spLocks/>
                              </wps:cNvSpPr>
                              <wps:spPr bwMode="auto">
                                <a:xfrm>
                                  <a:off x="510540" y="396240"/>
                                  <a:ext cx="715686" cy="101772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7858C1A2" id="グループ 30" o:spid="_x0000_s1026" alt="装飾要素" style="width:7.2pt;height:10.4pt;rotation:180;mso-position-horizontal-relative:char;mso-position-vertical-relative:line" coordsize="12278,1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">
                      <o:lock v:ext="edit" aspectratio="t"/>
                      <v:shape id="フリーフォーム 13" o:spid="_x0000_s1027" style="position:absolute;width:12278;height:17660;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" path="m760,l,593r760,587l760,946,317,604,760,266,760,xe" fillcolor="#262626 [3204]" stroked="f">
                        <v:path arrowok="t" o:connecttype="custom" o:connectlocs="1227813,0;0,887516;1227813,1766052;1227813,1415835;512127,903979;1227813,398110;1227813,0" o:connectangles="0,0,0,0,0,0,0"/>
                      </v:shape>
                      <v:shape id="フリーフォーム 15" o:spid="_x0000_s1028" style="position:absolute;left:5105;top:3962;width:7157;height:10177;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" path="m443,l,338,443,680,443,xe" fillcolor="#e3e3e3 [3206]" stroked="f">
                        <v:path arrowok="t" o:connecttype="custom" o:connectlocs="715686,0;0,505869;715686,1017724;715686,0" o:connectangles="0,0,0,0"/>
                      </v:shape>
                      <w10:anchorlock/>
                    </v:group>
                  </w:pict>
                </mc:Fallback>
              </mc:AlternateContent>
            </w:r>
          </w:p>
        </w:tc>
        <w:sdt>
          <w:sdtPr>
            <w:rPr>
              <w:rFonts w:asciiTheme="majorEastAsia" w:eastAsiaTheme="majorEastAsia" w:hAnsiTheme="majorEastAsia"/>
            </w:rPr>
            <w:id w:val="342059333"/>
            <w:placeholder>
              <w:docPart w:val="0DEEC6FC34684454A2F750F0F3860ADB"/>
            </w:placeholder>
            <w:temporary/>
            <w:showingPlcHdr/>
            <w15:appearance w15:val="hidden"/>
          </w:sdtPr>
          <w:sdtEndPr/>
          <w:sdtContent>
            <w:tc>
              <w:tcPr>
                <w:tcW w:w="1620" w:type="dxa"/>
              </w:tcPr>
              <w:p w14:paraId="6B3FD177" w14:textId="77777777" w:rsidR="003203DC" w:rsidRPr="0008109E" w:rsidRDefault="003203DC" w:rsidP="0008109E">
                <w:pPr>
                  <w:jc w:val="both"/>
                  <w:rPr>
                    <w:rFonts w:asciiTheme="majorEastAsia" w:eastAsiaTheme="majorEastAsia" w:hAnsiTheme="majorEastAsia"/>
                  </w:rPr>
                </w:pPr>
                <w:r w:rsidRPr="0008109E">
                  <w:rPr>
                    <w:rFonts w:asciiTheme="majorEastAsia" w:eastAsiaTheme="majorEastAsia" w:hAnsiTheme="majorEastAsia"/>
                    <w:lang w:val="ja-JP" w:bidi="ja-JP"/>
                  </w:rPr>
                  <w:t>FAX</w:t>
                </w:r>
              </w:p>
            </w:tc>
          </w:sdtContent>
        </w:sdt>
        <w:sdt>
          <w:sdtPr>
            <w:rPr>
              <w:rFonts w:asciiTheme="majorEastAsia" w:eastAsiaTheme="majorEastAsia" w:hAnsiTheme="majorEastAsia"/>
            </w:rPr>
            <w:id w:val="-101565859"/>
            <w:placeholder>
              <w:docPart w:val="2E69381D75CF42FD99DFC1C055CCFC8E"/>
            </w:placeholder>
            <w:temporary/>
            <w:showingPlcHdr/>
            <w15:appearance w15:val="hidden"/>
          </w:sdtPr>
          <w:sdtEndPr/>
          <w:sdtContent>
            <w:tc>
              <w:tcPr>
                <w:tcW w:w="3240" w:type="dxa"/>
                <w:tcBorders>
                  <w:top w:val="single" w:sz="2" w:space="0" w:color="auto"/>
                  <w:bottom w:val="single" w:sz="2" w:space="0" w:color="auto"/>
                </w:tcBorders>
              </w:tcPr>
              <w:p w14:paraId="6B3FD178" w14:textId="77777777" w:rsidR="003203DC" w:rsidRPr="0008109E" w:rsidRDefault="00FF2539" w:rsidP="0008109E">
                <w:pPr>
                  <w:jc w:val="both"/>
                  <w:rPr>
                    <w:rFonts w:asciiTheme="majorEastAsia" w:eastAsiaTheme="majorEastAsia" w:hAnsiTheme="majorEastAsia"/>
                  </w:rPr>
                </w:pPr>
                <w:r w:rsidRPr="0008109E">
                  <w:rPr>
                    <w:rFonts w:asciiTheme="majorEastAsia" w:eastAsiaTheme="majorEastAsia" w:hAnsiTheme="majorEastAsia"/>
                    <w:lang w:val="ja-JP" w:bidi="ja-JP"/>
                  </w:rPr>
                  <w:t>[受取人の FAX 番号]</w:t>
                </w:r>
              </w:p>
            </w:tc>
          </w:sdtContent>
        </w:sdt>
        <w:tc>
          <w:tcPr>
            <w:tcW w:w="270" w:type="dxa"/>
          </w:tcPr>
          <w:p w14:paraId="6B3FD179" w14:textId="77777777" w:rsidR="003203DC" w:rsidRPr="0008109E" w:rsidRDefault="003203DC" w:rsidP="0008109E">
            <w:pPr>
              <w:jc w:val="both"/>
              <w:rPr>
                <w:rFonts w:asciiTheme="majorEastAsia" w:eastAsiaTheme="majorEastAsia" w:hAnsiTheme="majorEastAsia"/>
              </w:rPr>
            </w:pPr>
          </w:p>
        </w:tc>
        <w:sdt>
          <w:sdtPr>
            <w:rPr>
              <w:rFonts w:asciiTheme="majorEastAsia" w:eastAsiaTheme="majorEastAsia" w:hAnsiTheme="majorEastAsia"/>
            </w:rPr>
            <w:id w:val="-1025089598"/>
            <w:placeholder>
              <w:docPart w:val="5DC84138BB334CC7A78D7B5A9BCDD0CC"/>
            </w:placeholder>
            <w:temporary/>
            <w:showingPlcHdr/>
            <w15:appearance w15:val="hidden"/>
          </w:sdtPr>
          <w:sdtEndPr/>
          <w:sdtContent>
            <w:tc>
              <w:tcPr>
                <w:tcW w:w="3780" w:type="dxa"/>
                <w:gridSpan w:val="2"/>
                <w:tcBorders>
                  <w:top w:val="single" w:sz="2" w:space="0" w:color="auto"/>
                  <w:bottom w:val="single" w:sz="2" w:space="0" w:color="auto"/>
                </w:tcBorders>
              </w:tcPr>
              <w:p w14:paraId="6B3FD17A" w14:textId="77777777" w:rsidR="003203DC" w:rsidRPr="0008109E" w:rsidRDefault="00FF2539" w:rsidP="0008109E">
                <w:pPr>
                  <w:jc w:val="both"/>
                  <w:rPr>
                    <w:rFonts w:asciiTheme="majorEastAsia" w:eastAsiaTheme="majorEastAsia" w:hAnsiTheme="majorEastAsia"/>
                  </w:rPr>
                </w:pPr>
                <w:r w:rsidRPr="0008109E">
                  <w:rPr>
                    <w:rFonts w:asciiTheme="majorEastAsia" w:eastAsiaTheme="majorEastAsia" w:hAnsiTheme="majorEastAsia"/>
                    <w:lang w:val="ja-JP" w:bidi="ja-JP"/>
                  </w:rPr>
                  <w:t>[差出人の FAX 番号]</w:t>
                </w:r>
              </w:p>
            </w:tc>
          </w:sdtContent>
        </w:sdt>
      </w:tr>
      <w:tr w:rsidR="00C55186" w:rsidRPr="0008109E" w14:paraId="6B3FD181" w14:textId="77777777" w:rsidTr="0008109E">
        <w:tc>
          <w:tcPr>
            <w:tcW w:w="450" w:type="dxa"/>
            <w:tcBorders>
              <w:bottom w:val="nil"/>
            </w:tcBorders>
            <w:vAlign w:val="bottom"/>
          </w:tcPr>
          <w:p w14:paraId="6B3FD17C" w14:textId="77777777" w:rsidR="003203DC" w:rsidRPr="0008109E" w:rsidRDefault="003203DC" w:rsidP="003203DC">
            <w:pPr>
              <w:rPr>
                <w:rFonts w:asciiTheme="majorEastAsia" w:eastAsiaTheme="majorEastAsia" w:hAnsiTheme="majorEastAsia"/>
              </w:rPr>
            </w:pPr>
            <w:r w:rsidRPr="0008109E">
              <w:rPr>
                <w:rFonts w:asciiTheme="majorEastAsia" w:eastAsiaTheme="majorEastAsia" w:hAnsiTheme="majorEastAsia"/>
                <w:noProof/>
                <w:lang w:val="ja-JP" w:bidi="ja-JP"/>
              </w:rPr>
              <mc:AlternateContent>
                <mc:Choice Requires="wpg">
                  <w:drawing>
                    <wp:inline distT="0" distB="0" distL="0" distR="0" wp14:anchorId="6B3FD1A3" wp14:editId="6B3FD1A4">
                      <wp:extent cx="91440" cy="131763"/>
                      <wp:effectExtent l="0" t="0" r="3810" b="1905"/>
                      <wp:docPr id="25" name="グループ 25" descr="装飾要素"/>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0800000">
                                <a:off x="0" y="0"/>
                                <a:ext cx="91440" cy="131763"/>
                                <a:chOff x="0" y="0"/>
                                <a:chExt cx="1227813" cy="1766052"/>
                              </a:xfrm>
                            </wpg:grpSpPr>
                            <wps:wsp>
                              <wps:cNvPr id="26" name="フリーフォーム 13"/>
                              <wps:cNvSpPr>
                                <a:spLocks/>
                              </wps:cNvSpPr>
                              <wps:spPr bwMode="auto">
                                <a:xfrm>
                                  <a:off x="0" y="0"/>
                                  <a:ext cx="1227813" cy="1766052"/>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27" name="フリーフォーム 15"/>
                              <wps:cNvSpPr>
                                <a:spLocks/>
                              </wps:cNvSpPr>
                              <wps:spPr bwMode="auto">
                                <a:xfrm>
                                  <a:off x="510540" y="396240"/>
                                  <a:ext cx="715686" cy="101772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58078B5C" id="グループ 25" o:spid="_x0000_s1026" alt="装飾要素" style="width:7.2pt;height:10.4pt;rotation:180;mso-position-horizontal-relative:char;mso-position-vertical-relative:line" coordsize="12278,1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">
                      <o:lock v:ext="edit" aspectratio="t"/>
                      <v:shape id="フリーフォーム 13" o:spid="_x0000_s1027" style="position:absolute;width:12278;height:17660;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" path="m760,l,593r760,587l760,946,317,604,760,266,760,xe" fillcolor="#262626 [3204]" stroked="f">
                        <v:path arrowok="t" o:connecttype="custom" o:connectlocs="1227813,0;0,887516;1227813,1766052;1227813,1415835;512127,903979;1227813,398110;1227813,0" o:connectangles="0,0,0,0,0,0,0"/>
                      </v:shape>
                      <v:shape id="フリーフォーム 15" o:spid="_x0000_s1028" style="position:absolute;left:5105;top:3962;width:7157;height:10177;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" path="m443,l,338,443,680,443,xe" fillcolor="#e3e3e3 [3206]" stroked="f">
                        <v:path arrowok="t" o:connecttype="custom" o:connectlocs="715686,0;0,505869;715686,1017724;715686,0" o:connectangles="0,0,0,0"/>
                      </v:shape>
                      <w10:anchorlock/>
                    </v:group>
                  </w:pict>
                </mc:Fallback>
              </mc:AlternateContent>
            </w:r>
          </w:p>
        </w:tc>
        <w:sdt>
          <w:sdtPr>
            <w:rPr>
              <w:rFonts w:asciiTheme="majorEastAsia" w:eastAsiaTheme="majorEastAsia" w:hAnsiTheme="majorEastAsia"/>
            </w:rPr>
            <w:id w:val="-2032948088"/>
            <w:placeholder>
              <w:docPart w:val="F64B06D238D64B60ABD6DB58A95D8E64"/>
            </w:placeholder>
            <w:temporary/>
            <w:showingPlcHdr/>
            <w15:appearance w15:val="hidden"/>
          </w:sdtPr>
          <w:sdtEndPr/>
          <w:sdtContent>
            <w:tc>
              <w:tcPr>
                <w:tcW w:w="1620" w:type="dxa"/>
                <w:tcBorders>
                  <w:bottom w:val="nil"/>
                </w:tcBorders>
              </w:tcPr>
              <w:p w14:paraId="6B3FD17D" w14:textId="77777777" w:rsidR="003203DC" w:rsidRPr="0008109E" w:rsidRDefault="003203DC" w:rsidP="0008109E">
                <w:pPr>
                  <w:jc w:val="both"/>
                  <w:rPr>
                    <w:rFonts w:asciiTheme="majorEastAsia" w:eastAsiaTheme="majorEastAsia" w:hAnsiTheme="majorEastAsia"/>
                  </w:rPr>
                </w:pPr>
                <w:r w:rsidRPr="0008109E">
                  <w:rPr>
                    <w:rFonts w:asciiTheme="majorEastAsia" w:eastAsiaTheme="majorEastAsia" w:hAnsiTheme="majorEastAsia"/>
                    <w:lang w:val="ja-JP" w:bidi="ja-JP"/>
                  </w:rPr>
                  <w:t>電話番号</w:t>
                </w:r>
              </w:p>
            </w:tc>
          </w:sdtContent>
        </w:sdt>
        <w:sdt>
          <w:sdtPr>
            <w:rPr>
              <w:rFonts w:asciiTheme="majorEastAsia" w:eastAsiaTheme="majorEastAsia" w:hAnsiTheme="majorEastAsia"/>
            </w:rPr>
            <w:id w:val="1672524959"/>
            <w:placeholder>
              <w:docPart w:val="92651879A3BA4B57BCBD136377EB6F65"/>
            </w:placeholder>
            <w:temporary/>
            <w:showingPlcHdr/>
            <w15:appearance w15:val="hidden"/>
          </w:sdtPr>
          <w:sdtEndPr/>
          <w:sdtContent>
            <w:tc>
              <w:tcPr>
                <w:tcW w:w="3240" w:type="dxa"/>
                <w:tcBorders>
                  <w:top w:val="single" w:sz="2" w:space="0" w:color="auto"/>
                  <w:bottom w:val="single" w:sz="2" w:space="0" w:color="auto"/>
                </w:tcBorders>
              </w:tcPr>
              <w:p w14:paraId="6B3FD17E" w14:textId="77777777" w:rsidR="003203DC" w:rsidRPr="0008109E" w:rsidRDefault="00FF2539" w:rsidP="0008109E">
                <w:pPr>
                  <w:jc w:val="both"/>
                  <w:rPr>
                    <w:rFonts w:asciiTheme="majorEastAsia" w:eastAsiaTheme="majorEastAsia" w:hAnsiTheme="majorEastAsia"/>
                  </w:rPr>
                </w:pPr>
                <w:r w:rsidRPr="0008109E">
                  <w:rPr>
                    <w:rFonts w:asciiTheme="majorEastAsia" w:eastAsiaTheme="majorEastAsia" w:hAnsiTheme="majorEastAsia"/>
                    <w:lang w:val="ja-JP" w:bidi="ja-JP"/>
                  </w:rPr>
                  <w:t>[受取人の電話番号]</w:t>
                </w:r>
              </w:p>
            </w:tc>
          </w:sdtContent>
        </w:sdt>
        <w:tc>
          <w:tcPr>
            <w:tcW w:w="270" w:type="dxa"/>
            <w:tcBorders>
              <w:bottom w:val="nil"/>
            </w:tcBorders>
          </w:tcPr>
          <w:p w14:paraId="6B3FD17F" w14:textId="77777777" w:rsidR="003203DC" w:rsidRPr="0008109E" w:rsidRDefault="003203DC" w:rsidP="0008109E">
            <w:pPr>
              <w:jc w:val="both"/>
              <w:rPr>
                <w:rFonts w:asciiTheme="majorEastAsia" w:eastAsiaTheme="majorEastAsia" w:hAnsiTheme="majorEastAsia"/>
              </w:rPr>
            </w:pPr>
          </w:p>
        </w:tc>
        <w:sdt>
          <w:sdtPr>
            <w:rPr>
              <w:rFonts w:asciiTheme="majorEastAsia" w:eastAsiaTheme="majorEastAsia" w:hAnsiTheme="majorEastAsia"/>
            </w:rPr>
            <w:id w:val="-623151906"/>
            <w:placeholder>
              <w:docPart w:val="CBF358D86D6249E893480D28319345E0"/>
            </w:placeholder>
            <w:temporary/>
            <w:showingPlcHdr/>
            <w15:appearance w15:val="hidden"/>
          </w:sdtPr>
          <w:sdtEndPr/>
          <w:sdtContent>
            <w:tc>
              <w:tcPr>
                <w:tcW w:w="3780" w:type="dxa"/>
                <w:gridSpan w:val="2"/>
                <w:tcBorders>
                  <w:top w:val="single" w:sz="2" w:space="0" w:color="auto"/>
                  <w:bottom w:val="single" w:sz="2" w:space="0" w:color="auto"/>
                </w:tcBorders>
              </w:tcPr>
              <w:p w14:paraId="6B3FD180" w14:textId="77777777" w:rsidR="003203DC" w:rsidRPr="0008109E" w:rsidRDefault="00FF2539" w:rsidP="0008109E">
                <w:pPr>
                  <w:jc w:val="both"/>
                  <w:rPr>
                    <w:rFonts w:asciiTheme="majorEastAsia" w:eastAsiaTheme="majorEastAsia" w:hAnsiTheme="majorEastAsia"/>
                  </w:rPr>
                </w:pPr>
                <w:r w:rsidRPr="0008109E">
                  <w:rPr>
                    <w:rFonts w:asciiTheme="majorEastAsia" w:eastAsiaTheme="majorEastAsia" w:hAnsiTheme="majorEastAsia"/>
                    <w:lang w:val="ja-JP" w:bidi="ja-JP"/>
                  </w:rPr>
                  <w:t>[差出人の電話番号]</w:t>
                </w:r>
              </w:p>
            </w:tc>
          </w:sdtContent>
        </w:sdt>
      </w:tr>
      <w:tr w:rsidR="00C55186" w:rsidRPr="0008109E" w14:paraId="6B3FD187" w14:textId="77777777" w:rsidTr="0008109E">
        <w:tc>
          <w:tcPr>
            <w:tcW w:w="450" w:type="dxa"/>
            <w:tcBorders>
              <w:top w:val="nil"/>
              <w:bottom w:val="single" w:sz="2" w:space="0" w:color="650707" w:themeColor="accent2"/>
            </w:tcBorders>
            <w:vAlign w:val="bottom"/>
          </w:tcPr>
          <w:p w14:paraId="6B3FD182" w14:textId="77777777" w:rsidR="003203DC" w:rsidRPr="0008109E" w:rsidRDefault="003203DC" w:rsidP="00C55186">
            <w:pPr>
              <w:spacing w:before="0"/>
              <w:rPr>
                <w:rFonts w:asciiTheme="majorEastAsia" w:eastAsiaTheme="majorEastAsia" w:hAnsiTheme="majorEastAsia"/>
                <w:sz w:val="10"/>
              </w:rPr>
            </w:pPr>
          </w:p>
        </w:tc>
        <w:tc>
          <w:tcPr>
            <w:tcW w:w="1620" w:type="dxa"/>
            <w:tcBorders>
              <w:top w:val="nil"/>
              <w:bottom w:val="single" w:sz="2" w:space="0" w:color="650707" w:themeColor="accent2"/>
            </w:tcBorders>
          </w:tcPr>
          <w:p w14:paraId="6B3FD183" w14:textId="77777777" w:rsidR="003203DC" w:rsidRPr="0008109E" w:rsidRDefault="003203DC" w:rsidP="0008109E">
            <w:pPr>
              <w:spacing w:before="0"/>
              <w:jc w:val="both"/>
              <w:rPr>
                <w:rFonts w:asciiTheme="majorEastAsia" w:eastAsiaTheme="majorEastAsia" w:hAnsiTheme="majorEastAsia"/>
                <w:sz w:val="10"/>
              </w:rPr>
            </w:pPr>
          </w:p>
        </w:tc>
        <w:tc>
          <w:tcPr>
            <w:tcW w:w="3240" w:type="dxa"/>
            <w:tcBorders>
              <w:top w:val="single" w:sz="2" w:space="0" w:color="auto"/>
              <w:bottom w:val="single" w:sz="2" w:space="0" w:color="650707" w:themeColor="accent2"/>
            </w:tcBorders>
          </w:tcPr>
          <w:p w14:paraId="6B3FD184" w14:textId="77777777" w:rsidR="003203DC" w:rsidRPr="0008109E" w:rsidRDefault="003203DC" w:rsidP="0008109E">
            <w:pPr>
              <w:spacing w:before="0"/>
              <w:jc w:val="both"/>
              <w:rPr>
                <w:rFonts w:asciiTheme="majorEastAsia" w:eastAsiaTheme="majorEastAsia" w:hAnsiTheme="majorEastAsia"/>
                <w:sz w:val="10"/>
              </w:rPr>
            </w:pPr>
          </w:p>
        </w:tc>
        <w:tc>
          <w:tcPr>
            <w:tcW w:w="270" w:type="dxa"/>
            <w:tcBorders>
              <w:top w:val="nil"/>
              <w:bottom w:val="single" w:sz="2" w:space="0" w:color="650707" w:themeColor="accent2"/>
            </w:tcBorders>
          </w:tcPr>
          <w:p w14:paraId="6B3FD185" w14:textId="77777777" w:rsidR="003203DC" w:rsidRPr="0008109E" w:rsidRDefault="003203DC" w:rsidP="0008109E">
            <w:pPr>
              <w:spacing w:before="0"/>
              <w:jc w:val="both"/>
              <w:rPr>
                <w:rFonts w:asciiTheme="majorEastAsia" w:eastAsiaTheme="majorEastAsia" w:hAnsiTheme="majorEastAsia"/>
                <w:sz w:val="10"/>
              </w:rPr>
            </w:pPr>
          </w:p>
        </w:tc>
        <w:tc>
          <w:tcPr>
            <w:tcW w:w="3780" w:type="dxa"/>
            <w:gridSpan w:val="2"/>
            <w:tcBorders>
              <w:top w:val="single" w:sz="2" w:space="0" w:color="auto"/>
              <w:bottom w:val="single" w:sz="2" w:space="0" w:color="650707" w:themeColor="accent2"/>
            </w:tcBorders>
          </w:tcPr>
          <w:p w14:paraId="6B3FD186" w14:textId="77777777" w:rsidR="003203DC" w:rsidRPr="0008109E" w:rsidRDefault="003203DC" w:rsidP="0008109E">
            <w:pPr>
              <w:spacing w:before="0"/>
              <w:jc w:val="both"/>
              <w:rPr>
                <w:rFonts w:asciiTheme="majorEastAsia" w:eastAsiaTheme="majorEastAsia" w:hAnsiTheme="majorEastAsia"/>
                <w:sz w:val="10"/>
              </w:rPr>
            </w:pPr>
          </w:p>
        </w:tc>
      </w:tr>
      <w:tr w:rsidR="00C55186" w:rsidRPr="0008109E" w14:paraId="6B3FD18E" w14:textId="77777777" w:rsidTr="0008109E">
        <w:trPr>
          <w:trHeight w:val="75"/>
        </w:trPr>
        <w:tc>
          <w:tcPr>
            <w:tcW w:w="450" w:type="dxa"/>
            <w:tcBorders>
              <w:top w:val="single" w:sz="2" w:space="0" w:color="650707" w:themeColor="accent2"/>
              <w:bottom w:val="nil"/>
            </w:tcBorders>
            <w:vAlign w:val="bottom"/>
          </w:tcPr>
          <w:p w14:paraId="6B3FD188" w14:textId="77777777" w:rsidR="00C55186" w:rsidRPr="0008109E" w:rsidRDefault="00C55186" w:rsidP="00C55186">
            <w:pPr>
              <w:rPr>
                <w:rFonts w:asciiTheme="majorEastAsia" w:eastAsiaTheme="majorEastAsia" w:hAnsiTheme="majorEastAsia"/>
              </w:rPr>
            </w:pPr>
            <w:r w:rsidRPr="0008109E">
              <w:rPr>
                <w:rFonts w:asciiTheme="majorEastAsia" w:eastAsiaTheme="majorEastAsia" w:hAnsiTheme="majorEastAsia"/>
                <w:noProof/>
                <w:lang w:val="ja-JP" w:bidi="ja-JP"/>
              </w:rPr>
              <mc:AlternateContent>
                <mc:Choice Requires="wpg">
                  <w:drawing>
                    <wp:inline distT="0" distB="0" distL="0" distR="0" wp14:anchorId="6B3FD1A5" wp14:editId="6B3FD1A6">
                      <wp:extent cx="91440" cy="131763"/>
                      <wp:effectExtent l="0" t="0" r="3810" b="1905"/>
                      <wp:docPr id="33" name="グループ 33" descr="装飾要素"/>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0800000">
                                <a:off x="0" y="0"/>
                                <a:ext cx="91440" cy="131763"/>
                                <a:chOff x="0" y="0"/>
                                <a:chExt cx="1227813" cy="1766052"/>
                              </a:xfrm>
                            </wpg:grpSpPr>
                            <wps:wsp>
                              <wps:cNvPr id="34" name="フリーフォーム 13"/>
                              <wps:cNvSpPr>
                                <a:spLocks/>
                              </wps:cNvSpPr>
                              <wps:spPr bwMode="auto">
                                <a:xfrm>
                                  <a:off x="0" y="0"/>
                                  <a:ext cx="1227813" cy="1766052"/>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35" name="フリーフォーム 15"/>
                              <wps:cNvSpPr>
                                <a:spLocks/>
                              </wps:cNvSpPr>
                              <wps:spPr bwMode="auto">
                                <a:xfrm>
                                  <a:off x="510540" y="396240"/>
                                  <a:ext cx="715686" cy="101772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4564BCF4" id="グループ 33" o:spid="_x0000_s1026" alt="装飾要素" style="width:7.2pt;height:10.4pt;rotation:180;mso-position-horizontal-relative:char;mso-position-vertical-relative:line" coordsize="12278,1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">
                      <o:lock v:ext="edit" aspectratio="t"/>
                      <v:shape id="フリーフォーム 13" o:spid="_x0000_s1027" style="position:absolute;width:12278;height:17660;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" path="m760,l,593r760,587l760,946,317,604,760,266,760,xe" fillcolor="#262626 [3204]" stroked="f">
                        <v:path arrowok="t" o:connecttype="custom" o:connectlocs="1227813,0;0,887516;1227813,1766052;1227813,1415835;512127,903979;1227813,398110;1227813,0" o:connectangles="0,0,0,0,0,0,0"/>
                      </v:shape>
                      <v:shape id="フリーフォーム 15" o:spid="_x0000_s1028" style="position:absolute;left:5105;top:3962;width:7157;height:10177;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" path="m443,l,338,443,680,443,xe" fillcolor="#e3e3e3 [3206]" stroked="f">
                        <v:path arrowok="t" o:connecttype="custom" o:connectlocs="715686,0;0,505869;715686,1017724;715686,0" o:connectangles="0,0,0,0"/>
                      </v:shape>
                      <w10:anchorlock/>
                    </v:group>
                  </w:pict>
                </mc:Fallback>
              </mc:AlternateContent>
            </w:r>
          </w:p>
        </w:tc>
        <w:sdt>
          <w:sdtPr>
            <w:rPr>
              <w:rFonts w:asciiTheme="majorEastAsia" w:eastAsiaTheme="majorEastAsia" w:hAnsiTheme="majorEastAsia"/>
            </w:rPr>
            <w:id w:val="1572852256"/>
            <w:placeholder>
              <w:docPart w:val="A6D4E7126A45483C82D8571715944335"/>
            </w:placeholder>
            <w:temporary/>
            <w:showingPlcHdr/>
            <w15:appearance w15:val="hidden"/>
          </w:sdtPr>
          <w:sdtEndPr/>
          <w:sdtContent>
            <w:tc>
              <w:tcPr>
                <w:tcW w:w="1620" w:type="dxa"/>
                <w:tcBorders>
                  <w:top w:val="single" w:sz="2" w:space="0" w:color="650707" w:themeColor="accent2"/>
                  <w:bottom w:val="nil"/>
                </w:tcBorders>
              </w:tcPr>
              <w:p w14:paraId="6B3FD189" w14:textId="77777777" w:rsidR="00C55186" w:rsidRPr="0008109E" w:rsidRDefault="00C55186" w:rsidP="0008109E">
                <w:pPr>
                  <w:jc w:val="both"/>
                  <w:rPr>
                    <w:rFonts w:asciiTheme="majorEastAsia" w:eastAsiaTheme="majorEastAsia" w:hAnsiTheme="majorEastAsia"/>
                  </w:rPr>
                </w:pPr>
                <w:r w:rsidRPr="0008109E">
                  <w:rPr>
                    <w:rFonts w:asciiTheme="majorEastAsia" w:eastAsiaTheme="majorEastAsia" w:hAnsiTheme="majorEastAsia"/>
                    <w:lang w:val="ja-JP" w:bidi="ja-JP"/>
                  </w:rPr>
                  <w:t>日付</w:t>
                </w:r>
              </w:p>
            </w:tc>
          </w:sdtContent>
        </w:sdt>
        <w:tc>
          <w:tcPr>
            <w:tcW w:w="3240" w:type="dxa"/>
            <w:tcBorders>
              <w:top w:val="single" w:sz="2" w:space="0" w:color="650707" w:themeColor="accent2"/>
              <w:bottom w:val="single" w:sz="2" w:space="0" w:color="auto"/>
            </w:tcBorders>
          </w:tcPr>
          <w:sdt>
            <w:sdtPr>
              <w:rPr>
                <w:rFonts w:asciiTheme="majorEastAsia" w:eastAsiaTheme="majorEastAsia" w:hAnsiTheme="majorEastAsia"/>
              </w:rPr>
              <w:id w:val="-1576967834"/>
              <w:placeholder>
                <w:docPart w:val="71CB5E8CC87C4ADFA3BBD75A6196F94A"/>
              </w:placeholder>
              <w:temporary/>
              <w:showingPlcHdr/>
              <w15:appearance w15:val="hidden"/>
            </w:sdtPr>
            <w:sdtEndPr/>
            <w:sdtContent>
              <w:p w14:paraId="6B3FD18A" w14:textId="77777777" w:rsidR="00C55186" w:rsidRPr="0008109E" w:rsidRDefault="00FF2539" w:rsidP="0008109E">
                <w:pPr>
                  <w:jc w:val="both"/>
                  <w:rPr>
                    <w:rFonts w:asciiTheme="majorEastAsia" w:eastAsiaTheme="majorEastAsia" w:hAnsiTheme="majorEastAsia"/>
                  </w:rPr>
                </w:pPr>
                <w:r w:rsidRPr="0008109E">
                  <w:rPr>
                    <w:rFonts w:asciiTheme="majorEastAsia" w:eastAsiaTheme="majorEastAsia" w:hAnsiTheme="majorEastAsia"/>
                    <w:lang w:val="ja-JP" w:bidi="ja-JP"/>
                  </w:rPr>
                  <w:t>[FAX の日付]</w:t>
                </w:r>
              </w:p>
            </w:sdtContent>
          </w:sdt>
        </w:tc>
        <w:tc>
          <w:tcPr>
            <w:tcW w:w="270" w:type="dxa"/>
            <w:tcBorders>
              <w:top w:val="single" w:sz="2" w:space="0" w:color="650707" w:themeColor="accent2"/>
              <w:bottom w:val="nil"/>
            </w:tcBorders>
          </w:tcPr>
          <w:p w14:paraId="6B3FD18B" w14:textId="77777777" w:rsidR="00C55186" w:rsidRPr="0008109E" w:rsidRDefault="00C55186" w:rsidP="0008109E">
            <w:pPr>
              <w:jc w:val="both"/>
              <w:rPr>
                <w:rFonts w:asciiTheme="majorEastAsia" w:eastAsiaTheme="majorEastAsia" w:hAnsiTheme="majorEastAsia"/>
              </w:rPr>
            </w:pPr>
          </w:p>
        </w:tc>
        <w:sdt>
          <w:sdtPr>
            <w:rPr>
              <w:rFonts w:asciiTheme="majorEastAsia" w:eastAsiaTheme="majorEastAsia" w:hAnsiTheme="majorEastAsia"/>
            </w:rPr>
            <w:id w:val="1481660"/>
            <w:placeholder>
              <w:docPart w:val="7692C70544544084B5EF836DEAEA0F88"/>
            </w:placeholder>
            <w:temporary/>
            <w:showingPlcHdr/>
            <w15:appearance w15:val="hidden"/>
          </w:sdtPr>
          <w:sdtEndPr/>
          <w:sdtContent>
            <w:tc>
              <w:tcPr>
                <w:tcW w:w="1224" w:type="dxa"/>
                <w:tcBorders>
                  <w:top w:val="single" w:sz="2" w:space="0" w:color="650707" w:themeColor="accent2"/>
                  <w:bottom w:val="nil"/>
                </w:tcBorders>
              </w:tcPr>
              <w:p w14:paraId="6B3FD18C" w14:textId="77777777" w:rsidR="00C55186" w:rsidRPr="0008109E" w:rsidRDefault="00C55186" w:rsidP="0008109E">
                <w:pPr>
                  <w:jc w:val="both"/>
                  <w:rPr>
                    <w:rFonts w:asciiTheme="majorEastAsia" w:eastAsiaTheme="majorEastAsia" w:hAnsiTheme="majorEastAsia"/>
                  </w:rPr>
                </w:pPr>
                <w:r w:rsidRPr="0008109E">
                  <w:rPr>
                    <w:rFonts w:asciiTheme="majorEastAsia" w:eastAsiaTheme="majorEastAsia" w:hAnsiTheme="majorEastAsia"/>
                    <w:lang w:val="ja-JP" w:bidi="ja-JP"/>
                  </w:rPr>
                  <w:t>ページ数</w:t>
                </w:r>
              </w:p>
            </w:tc>
          </w:sdtContent>
        </w:sdt>
        <w:sdt>
          <w:sdtPr>
            <w:rPr>
              <w:rFonts w:asciiTheme="majorEastAsia" w:eastAsiaTheme="majorEastAsia" w:hAnsiTheme="majorEastAsia"/>
            </w:rPr>
            <w:id w:val="-863054998"/>
            <w:placeholder>
              <w:docPart w:val="1733F22CFE6C479F83D62320CAC55232"/>
            </w:placeholder>
            <w:temporary/>
            <w:showingPlcHdr/>
            <w15:appearance w15:val="hidden"/>
          </w:sdtPr>
          <w:sdtEndPr/>
          <w:sdtContent>
            <w:tc>
              <w:tcPr>
                <w:tcW w:w="2556" w:type="dxa"/>
                <w:tcBorders>
                  <w:top w:val="single" w:sz="2" w:space="0" w:color="650707" w:themeColor="accent2"/>
                  <w:bottom w:val="single" w:sz="2" w:space="0" w:color="auto"/>
                </w:tcBorders>
              </w:tcPr>
              <w:p w14:paraId="6B3FD18D" w14:textId="77777777" w:rsidR="00C55186" w:rsidRPr="0008109E" w:rsidRDefault="00FF2539" w:rsidP="0008109E">
                <w:pPr>
                  <w:jc w:val="both"/>
                  <w:rPr>
                    <w:rFonts w:asciiTheme="majorEastAsia" w:eastAsiaTheme="majorEastAsia" w:hAnsiTheme="majorEastAsia"/>
                  </w:rPr>
                </w:pPr>
                <w:r w:rsidRPr="0008109E">
                  <w:rPr>
                    <w:rFonts w:asciiTheme="majorEastAsia" w:eastAsiaTheme="majorEastAsia" w:hAnsiTheme="majorEastAsia"/>
                    <w:lang w:val="ja-JP" w:bidi="ja-JP"/>
                  </w:rPr>
                  <w:t>[総ページ数]</w:t>
                </w:r>
              </w:p>
            </w:tc>
          </w:sdtContent>
        </w:sdt>
      </w:tr>
      <w:tr w:rsidR="00C55186" w:rsidRPr="0008109E" w14:paraId="6B3FD192" w14:textId="77777777" w:rsidTr="0008109E">
        <w:trPr>
          <w:trHeight w:val="75"/>
        </w:trPr>
        <w:tc>
          <w:tcPr>
            <w:tcW w:w="450" w:type="dxa"/>
            <w:tcBorders>
              <w:top w:val="nil"/>
              <w:bottom w:val="nil"/>
            </w:tcBorders>
            <w:vAlign w:val="bottom"/>
          </w:tcPr>
          <w:p w14:paraId="6B3FD18F" w14:textId="77777777" w:rsidR="00C55186" w:rsidRPr="0008109E" w:rsidRDefault="00C55186" w:rsidP="003203DC">
            <w:pPr>
              <w:rPr>
                <w:rFonts w:asciiTheme="majorEastAsia" w:eastAsiaTheme="majorEastAsia" w:hAnsiTheme="majorEastAsia"/>
                <w:noProof/>
              </w:rPr>
            </w:pPr>
            <w:r w:rsidRPr="0008109E">
              <w:rPr>
                <w:rFonts w:asciiTheme="majorEastAsia" w:eastAsiaTheme="majorEastAsia" w:hAnsiTheme="majorEastAsia"/>
                <w:noProof/>
                <w:lang w:val="ja-JP" w:bidi="ja-JP"/>
              </w:rPr>
              <mc:AlternateContent>
                <mc:Choice Requires="wpg">
                  <w:drawing>
                    <wp:inline distT="0" distB="0" distL="0" distR="0" wp14:anchorId="6B3FD1A7" wp14:editId="6B3FD1A8">
                      <wp:extent cx="91440" cy="131763"/>
                      <wp:effectExtent l="0" t="0" r="3810" b="1905"/>
                      <wp:docPr id="36" name="グループ 36" descr="装飾要素"/>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0800000">
                                <a:off x="0" y="0"/>
                                <a:ext cx="91440" cy="131763"/>
                                <a:chOff x="0" y="0"/>
                                <a:chExt cx="1227813" cy="1766052"/>
                              </a:xfrm>
                            </wpg:grpSpPr>
                            <wps:wsp>
                              <wps:cNvPr id="37" name="フリーフォーム 13"/>
                              <wps:cNvSpPr>
                                <a:spLocks/>
                              </wps:cNvSpPr>
                              <wps:spPr bwMode="auto">
                                <a:xfrm>
                                  <a:off x="0" y="0"/>
                                  <a:ext cx="1227813" cy="1766052"/>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38" name="フリーフォーム 15"/>
                              <wps:cNvSpPr>
                                <a:spLocks/>
                              </wps:cNvSpPr>
                              <wps:spPr bwMode="auto">
                                <a:xfrm>
                                  <a:off x="510540" y="396240"/>
                                  <a:ext cx="715686" cy="101772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0CE0D9CF" id="グループ 36" o:spid="_x0000_s1026" alt="装飾要素" style="width:7.2pt;height:10.4pt;rotation:180;mso-position-horizontal-relative:char;mso-position-vertical-relative:line" coordsize="12278,1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">
                      <o:lock v:ext="edit" aspectratio="t"/>
                      <v:shape id="フリーフォーム 13" o:spid="_x0000_s1027" style="position:absolute;width:12278;height:17660;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" path="m760,l,593r760,587l760,946,317,604,760,266,760,xe" fillcolor="#262626 [3204]" stroked="f">
                        <v:path arrowok="t" o:connecttype="custom" o:connectlocs="1227813,0;0,887516;1227813,1766052;1227813,1415835;512127,903979;1227813,398110;1227813,0" o:connectangles="0,0,0,0,0,0,0"/>
                      </v:shape>
                      <v:shape id="フリーフォーム 15" o:spid="_x0000_s1028" style="position:absolute;left:5105;top:3962;width:7157;height:10177;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" path="m443,l,338,443,680,443,xe" fillcolor="#e3e3e3 [3206]" stroked="f">
                        <v:path arrowok="t" o:connecttype="custom" o:connectlocs="715686,0;0,505869;715686,1017724;715686,0" o:connectangles="0,0,0,0"/>
                      </v:shape>
                      <w10:anchorlock/>
                    </v:group>
                  </w:pict>
                </mc:Fallback>
              </mc:AlternateContent>
            </w:r>
          </w:p>
        </w:tc>
        <w:sdt>
          <w:sdtPr>
            <w:rPr>
              <w:rFonts w:asciiTheme="majorEastAsia" w:eastAsiaTheme="majorEastAsia" w:hAnsiTheme="majorEastAsia"/>
            </w:rPr>
            <w:id w:val="-376324935"/>
            <w:placeholder>
              <w:docPart w:val="ACB078E22F594C2A96AAEECE2B1FFC20"/>
            </w:placeholder>
            <w:temporary/>
            <w:showingPlcHdr/>
            <w15:appearance w15:val="hidden"/>
          </w:sdtPr>
          <w:sdtEndPr/>
          <w:sdtContent>
            <w:tc>
              <w:tcPr>
                <w:tcW w:w="1620" w:type="dxa"/>
                <w:tcBorders>
                  <w:top w:val="nil"/>
                  <w:bottom w:val="nil"/>
                </w:tcBorders>
              </w:tcPr>
              <w:p w14:paraId="6B3FD190" w14:textId="77777777" w:rsidR="00C55186" w:rsidRPr="0008109E" w:rsidRDefault="00C55186" w:rsidP="0008109E">
                <w:pPr>
                  <w:jc w:val="both"/>
                  <w:rPr>
                    <w:rFonts w:asciiTheme="majorEastAsia" w:eastAsiaTheme="majorEastAsia" w:hAnsiTheme="majorEastAsia"/>
                  </w:rPr>
                </w:pPr>
                <w:r w:rsidRPr="0008109E">
                  <w:rPr>
                    <w:rFonts w:asciiTheme="majorEastAsia" w:eastAsiaTheme="majorEastAsia" w:hAnsiTheme="majorEastAsia"/>
                    <w:lang w:val="ja-JP" w:bidi="ja-JP"/>
                  </w:rPr>
                  <w:t>件名</w:t>
                </w:r>
              </w:p>
            </w:tc>
          </w:sdtContent>
        </w:sdt>
        <w:sdt>
          <w:sdtPr>
            <w:rPr>
              <w:rFonts w:asciiTheme="majorEastAsia" w:eastAsiaTheme="majorEastAsia" w:hAnsiTheme="majorEastAsia"/>
            </w:rPr>
            <w:id w:val="-682273664"/>
            <w:placeholder>
              <w:docPart w:val="B4E76EC0CC3F4762AE68D514F609C896"/>
            </w:placeholder>
            <w:temporary/>
            <w:showingPlcHdr/>
            <w15:appearance w15:val="hidden"/>
          </w:sdtPr>
          <w:sdtEndPr/>
          <w:sdtContent>
            <w:tc>
              <w:tcPr>
                <w:tcW w:w="7290" w:type="dxa"/>
                <w:gridSpan w:val="4"/>
                <w:tcBorders>
                  <w:top w:val="nil"/>
                  <w:bottom w:val="single" w:sz="2" w:space="0" w:color="auto"/>
                </w:tcBorders>
              </w:tcPr>
              <w:p w14:paraId="6B3FD191" w14:textId="77777777" w:rsidR="00C55186" w:rsidRPr="0008109E" w:rsidRDefault="00FF2539" w:rsidP="0008109E">
                <w:pPr>
                  <w:jc w:val="both"/>
                  <w:rPr>
                    <w:rFonts w:asciiTheme="majorEastAsia" w:eastAsiaTheme="majorEastAsia" w:hAnsiTheme="majorEastAsia"/>
                  </w:rPr>
                </w:pPr>
                <w:r w:rsidRPr="0008109E">
                  <w:rPr>
                    <w:rFonts w:asciiTheme="majorEastAsia" w:eastAsiaTheme="majorEastAsia" w:hAnsiTheme="majorEastAsia"/>
                    <w:lang w:val="ja-JP" w:bidi="ja-JP"/>
                  </w:rPr>
                  <w:t>[メッセージの件名。]</w:t>
                </w:r>
              </w:p>
            </w:tc>
          </w:sdtContent>
        </w:sdt>
      </w:tr>
      <w:tr w:rsidR="00C55186" w:rsidRPr="0008109E" w14:paraId="6B3FD196" w14:textId="77777777" w:rsidTr="002A3B5A">
        <w:tc>
          <w:tcPr>
            <w:tcW w:w="450" w:type="dxa"/>
            <w:tcBorders>
              <w:top w:val="nil"/>
            </w:tcBorders>
            <w:vAlign w:val="bottom"/>
          </w:tcPr>
          <w:p w14:paraId="6B3FD193" w14:textId="77777777" w:rsidR="00C55186" w:rsidRPr="0008109E" w:rsidRDefault="00C55186" w:rsidP="00C55186">
            <w:pPr>
              <w:spacing w:before="0"/>
              <w:rPr>
                <w:rFonts w:asciiTheme="majorEastAsia" w:eastAsiaTheme="majorEastAsia" w:hAnsiTheme="majorEastAsia"/>
                <w:sz w:val="10"/>
              </w:rPr>
            </w:pPr>
          </w:p>
        </w:tc>
        <w:tc>
          <w:tcPr>
            <w:tcW w:w="1620" w:type="dxa"/>
            <w:tcBorders>
              <w:top w:val="nil"/>
            </w:tcBorders>
            <w:vAlign w:val="bottom"/>
          </w:tcPr>
          <w:p w14:paraId="6B3FD194" w14:textId="77777777" w:rsidR="00C55186" w:rsidRPr="0008109E" w:rsidRDefault="00C55186" w:rsidP="00C55186">
            <w:pPr>
              <w:spacing w:before="0"/>
              <w:rPr>
                <w:rFonts w:asciiTheme="majorEastAsia" w:eastAsiaTheme="majorEastAsia" w:hAnsiTheme="majorEastAsia"/>
                <w:sz w:val="10"/>
              </w:rPr>
            </w:pPr>
          </w:p>
        </w:tc>
        <w:tc>
          <w:tcPr>
            <w:tcW w:w="7290" w:type="dxa"/>
            <w:gridSpan w:val="4"/>
            <w:tcBorders>
              <w:top w:val="single" w:sz="2" w:space="0" w:color="auto"/>
            </w:tcBorders>
            <w:vAlign w:val="bottom"/>
          </w:tcPr>
          <w:p w14:paraId="6B3FD195" w14:textId="77777777" w:rsidR="00C55186" w:rsidRPr="0008109E" w:rsidRDefault="00C55186" w:rsidP="00C55186">
            <w:pPr>
              <w:spacing w:before="0"/>
              <w:rPr>
                <w:rFonts w:asciiTheme="majorEastAsia" w:eastAsiaTheme="majorEastAsia" w:hAnsiTheme="majorEastAsia"/>
                <w:sz w:val="10"/>
              </w:rPr>
            </w:pPr>
          </w:p>
        </w:tc>
      </w:tr>
    </w:tbl>
    <w:p w14:paraId="6B3FD197" w14:textId="77777777" w:rsidR="00B67AD4" w:rsidRPr="0008109E" w:rsidRDefault="00B67AD4" w:rsidP="00B67AD4">
      <w:pPr>
        <w:rPr>
          <w:rFonts w:asciiTheme="majorEastAsia" w:eastAsiaTheme="majorEastAsia" w:hAnsiTheme="majorEastAsia"/>
          <w:sz w:val="2"/>
        </w:rPr>
      </w:pPr>
    </w:p>
    <w:sdt>
      <w:sdtPr>
        <w:rPr>
          <w:rFonts w:asciiTheme="majorEastAsia" w:eastAsiaTheme="majorEastAsia" w:hAnsiTheme="majorEastAsia"/>
        </w:rPr>
        <w:id w:val="-45911047"/>
        <w:placeholder>
          <w:docPart w:val="57E1413BE2F44558BE836436E7A4CBCC"/>
        </w:placeholder>
        <w:temporary/>
        <w:showingPlcHdr/>
        <w15:appearance w15:val="hidden"/>
      </w:sdtPr>
      <w:sdtEndPr/>
      <w:sdtContent>
        <w:p w14:paraId="6B3FD198" w14:textId="77777777" w:rsidR="00B67AD4" w:rsidRPr="0008109E" w:rsidRDefault="00B67AD4" w:rsidP="00B67AD4">
          <w:pPr>
            <w:rPr>
              <w:rFonts w:asciiTheme="majorEastAsia" w:eastAsiaTheme="majorEastAsia" w:hAnsiTheme="majorEastAsia"/>
            </w:rPr>
          </w:pPr>
          <w:r w:rsidRPr="0008109E">
            <w:rPr>
              <w:rFonts w:asciiTheme="majorEastAsia" w:eastAsiaTheme="majorEastAsia" w:hAnsiTheme="majorEastAsia"/>
              <w:lang w:val="ja-JP" w:bidi="ja-JP"/>
            </w:rPr>
            <w:t>このひな形の外観は、そのままでもすばらしいのですが、ほとんど時間をかけずに、自分らしさを追加することもできます。</w:t>
          </w:r>
        </w:p>
        <w:p w14:paraId="6B3FD199" w14:textId="77777777" w:rsidR="00B67AD4" w:rsidRPr="0008109E" w:rsidRDefault="00B67AD4" w:rsidP="00B67AD4">
          <w:pPr>
            <w:rPr>
              <w:rFonts w:asciiTheme="majorEastAsia" w:eastAsiaTheme="majorEastAsia" w:hAnsiTheme="majorEastAsia"/>
            </w:rPr>
          </w:pPr>
          <w:r w:rsidRPr="0008109E">
            <w:rPr>
              <w:rFonts w:asciiTheme="majorEastAsia" w:eastAsiaTheme="majorEastAsia" w:hAnsiTheme="majorEastAsia"/>
              <w:lang w:val="ja-JP" w:bidi="ja-JP"/>
            </w:rPr>
            <w:t>リボンの [デザイン] タブのテーマ、色、フォントの各ギャラリーを確認して、広範な選択肢の中からさまざまな外観をプレビューすることができます。クリックするだけで、気に入ったものが適用されます。</w:t>
          </w:r>
        </w:p>
        <w:p w14:paraId="6B3FD19A" w14:textId="77777777" w:rsidR="00B67AD4" w:rsidRPr="0008109E" w:rsidRDefault="00B67AD4" w:rsidP="00B67AD4">
          <w:pPr>
            <w:rPr>
              <w:rFonts w:asciiTheme="majorEastAsia" w:eastAsiaTheme="majorEastAsia" w:hAnsiTheme="majorEastAsia"/>
            </w:rPr>
          </w:pPr>
          <w:r w:rsidRPr="0008109E">
            <w:rPr>
              <w:rFonts w:asciiTheme="majorEastAsia" w:eastAsiaTheme="majorEastAsia" w:hAnsiTheme="majorEastAsia"/>
              <w:lang w:val="ja-JP" w:bidi="ja-JP"/>
            </w:rPr>
            <w:t>また、クリックするだけで、このレターに表示される書式に合わせることができるスタイルも作成しました。リボンの [ホーム] タブで、このレターで使用されるすべてのスタイルの [スタイル] ギャラリーを確認してください。</w:t>
          </w:r>
        </w:p>
        <w:p w14:paraId="6B3FD19C" w14:textId="1108A1A7" w:rsidR="003203DC" w:rsidRPr="0008109E" w:rsidRDefault="00B67AD4" w:rsidP="0008109E">
          <w:pPr>
            <w:spacing w:before="40" w:line="288" w:lineRule="auto"/>
            <w:rPr>
              <w:rFonts w:asciiTheme="majorEastAsia" w:eastAsiaTheme="majorEastAsia" w:hAnsiTheme="majorEastAsia"/>
            </w:rPr>
          </w:pPr>
          <w:r w:rsidRPr="0008109E">
            <w:rPr>
              <w:rFonts w:asciiTheme="majorEastAsia" w:eastAsiaTheme="majorEastAsia" w:hAnsiTheme="majorEastAsia"/>
              <w:lang w:val="ja-JP" w:bidi="ja-JP"/>
            </w:rPr>
            <w:t>[挿入] タブには、ハイパーリンクの追加やコメントの挿入など、ほかにも使いやすい機能が用意されています。</w:t>
          </w:r>
        </w:p>
      </w:sdtContent>
    </w:sdt>
    <w:sectPr w:rsidR="003203DC" w:rsidRPr="0008109E" w:rsidSect="006B6625">
      <w:headerReference w:type="default" r:id="rId12"/>
      <w:pgSz w:w="11906" w:h="16838" w:code="9"/>
      <w:pgMar w:top="2274" w:right="1276" w:bottom="2665" w:left="1276" w:header="720" w:footer="8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7DE7D" w14:textId="77777777" w:rsidR="006776BF" w:rsidRDefault="006776BF" w:rsidP="003203DC">
      <w:r>
        <w:separator/>
      </w:r>
    </w:p>
    <w:p w14:paraId="187F51F5" w14:textId="77777777" w:rsidR="006776BF" w:rsidRDefault="006776BF" w:rsidP="003203DC"/>
  </w:endnote>
  <w:endnote w:type="continuationSeparator" w:id="0">
    <w:p w14:paraId="7A9566BC" w14:textId="77777777" w:rsidR="006776BF" w:rsidRDefault="006776BF" w:rsidP="003203DC">
      <w:r>
        <w:continuationSeparator/>
      </w:r>
    </w:p>
    <w:p w14:paraId="50932512" w14:textId="77777777" w:rsidR="006776BF" w:rsidRDefault="006776BF" w:rsidP="00320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8896D" w14:textId="77777777" w:rsidR="006776BF" w:rsidRDefault="006776BF" w:rsidP="003203DC">
      <w:r>
        <w:separator/>
      </w:r>
    </w:p>
    <w:p w14:paraId="286D0153" w14:textId="77777777" w:rsidR="006776BF" w:rsidRDefault="006776BF" w:rsidP="003203DC"/>
  </w:footnote>
  <w:footnote w:type="continuationSeparator" w:id="0">
    <w:p w14:paraId="2AB64E02" w14:textId="77777777" w:rsidR="006776BF" w:rsidRDefault="006776BF" w:rsidP="003203DC">
      <w:r>
        <w:continuationSeparator/>
      </w:r>
    </w:p>
    <w:p w14:paraId="2EDB64BD" w14:textId="77777777" w:rsidR="006776BF" w:rsidRDefault="006776BF" w:rsidP="003203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D1B1" w14:textId="77777777" w:rsidR="001B4EEF" w:rsidRPr="00FE1448" w:rsidRDefault="00107C8E" w:rsidP="003203DC">
    <w:pPr>
      <w:pStyle w:val="a5"/>
    </w:pPr>
    <w:r>
      <w:rPr>
        <w:noProof/>
        <w:lang w:val="ja-JP" w:bidi="ja-JP"/>
      </w:rPr>
      <mc:AlternateContent>
        <mc:Choice Requires="wpg">
          <w:drawing>
            <wp:anchor distT="0" distB="0" distL="114300" distR="114300" simplePos="0" relativeHeight="251678720" behindDoc="0" locked="0" layoutInCell="1" allowOverlap="1" wp14:anchorId="6B3FD1B2" wp14:editId="24C0673D">
              <wp:simplePos x="0" y="0"/>
              <wp:positionH relativeFrom="page">
                <wp:align>center</wp:align>
              </wp:positionH>
              <wp:positionV relativeFrom="page">
                <wp:align>center</wp:align>
              </wp:positionV>
              <wp:extent cx="7776182" cy="10059285"/>
              <wp:effectExtent l="0" t="0" r="0" b="0"/>
              <wp:wrapNone/>
              <wp:docPr id="23" name="グループ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6182" cy="10059285"/>
                        <a:chOff x="0" y="0"/>
                        <a:chExt cx="7776182" cy="10059285"/>
                      </a:xfrm>
                    </wpg:grpSpPr>
                    <wps:wsp>
                      <wps:cNvPr id="8" name="フリーフォーム 5" descr="装飾要素">
                        <a:extLst>
                          <a:ext uri="{FF2B5EF4-FFF2-40B4-BE49-F238E27FC236}">
                            <a16:creationId xmlns:a16="http://schemas.microsoft.com/office/drawing/2014/main" id="{2BD393E8-ECF6-40C0-83E6-54BC394B020C}"/>
                          </a:ext>
                        </a:extLst>
                      </wps:cNvPr>
                      <wps:cNvSpPr>
                        <a:spLocks/>
                      </wps:cNvSpPr>
                      <wps:spPr bwMode="auto">
                        <a:xfrm>
                          <a:off x="0" y="923925"/>
                          <a:ext cx="4317214" cy="1032782"/>
                        </a:xfrm>
                        <a:custGeom>
                          <a:avLst/>
                          <a:gdLst>
                            <a:gd name="T0" fmla="*/ 2136 w 2671"/>
                            <a:gd name="T1" fmla="*/ 0 h 690"/>
                            <a:gd name="T2" fmla="*/ 0 w 2671"/>
                            <a:gd name="T3" fmla="*/ 0 h 690"/>
                            <a:gd name="T4" fmla="*/ 0 w 2671"/>
                            <a:gd name="T5" fmla="*/ 690 h 690"/>
                            <a:gd name="T6" fmla="*/ 2671 w 2671"/>
                            <a:gd name="T7" fmla="*/ 690 h 690"/>
                            <a:gd name="T8" fmla="*/ 2136 w 2671"/>
                            <a:gd name="T9" fmla="*/ 0 h 690"/>
                          </a:gdLst>
                          <a:ahLst/>
                          <a:cxnLst>
                            <a:cxn ang="0">
                              <a:pos x="T0" y="T1"/>
                            </a:cxn>
                            <a:cxn ang="0">
                              <a:pos x="T2" y="T3"/>
                            </a:cxn>
                            <a:cxn ang="0">
                              <a:pos x="T4" y="T5"/>
                            </a:cxn>
                            <a:cxn ang="0">
                              <a:pos x="T6" y="T7"/>
                            </a:cxn>
                            <a:cxn ang="0">
                              <a:pos x="T8" y="T9"/>
                            </a:cxn>
                          </a:cxnLst>
                          <a:rect l="0" t="0" r="r" b="b"/>
                          <a:pathLst>
                            <a:path w="2671" h="690">
                              <a:moveTo>
                                <a:pt x="2136" y="0"/>
                              </a:moveTo>
                              <a:lnTo>
                                <a:pt x="0" y="0"/>
                              </a:lnTo>
                              <a:lnTo>
                                <a:pt x="0" y="690"/>
                              </a:lnTo>
                              <a:lnTo>
                                <a:pt x="2671" y="690"/>
                              </a:lnTo>
                              <a:lnTo>
                                <a:pt x="2136"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9" name="フリーフォーム 6" descr="装飾要素">
                        <a:extLst>
                          <a:ext uri="{FF2B5EF4-FFF2-40B4-BE49-F238E27FC236}">
                            <a16:creationId xmlns:a16="http://schemas.microsoft.com/office/drawing/2014/main" id="{96F8F234-34A2-492E-A1DD-876120A115D8}"/>
                          </a:ext>
                        </a:extLst>
                      </wps:cNvPr>
                      <wps:cNvSpPr>
                        <a:spLocks/>
                      </wps:cNvSpPr>
                      <wps:spPr bwMode="auto">
                        <a:xfrm>
                          <a:off x="3943350" y="485775"/>
                          <a:ext cx="3832315" cy="658586"/>
                        </a:xfrm>
                        <a:custGeom>
                          <a:avLst/>
                          <a:gdLst>
                            <a:gd name="T0" fmla="*/ 2371 w 2371"/>
                            <a:gd name="T1" fmla="*/ 0 h 440"/>
                            <a:gd name="T2" fmla="*/ 0 w 2371"/>
                            <a:gd name="T3" fmla="*/ 0 h 440"/>
                            <a:gd name="T4" fmla="*/ 355 w 2371"/>
                            <a:gd name="T5" fmla="*/ 440 h 440"/>
                            <a:gd name="T6" fmla="*/ 2371 w 2371"/>
                            <a:gd name="T7" fmla="*/ 440 h 440"/>
                            <a:gd name="T8" fmla="*/ 2371 w 2371"/>
                            <a:gd name="T9" fmla="*/ 0 h 440"/>
                          </a:gdLst>
                          <a:ahLst/>
                          <a:cxnLst>
                            <a:cxn ang="0">
                              <a:pos x="T0" y="T1"/>
                            </a:cxn>
                            <a:cxn ang="0">
                              <a:pos x="T2" y="T3"/>
                            </a:cxn>
                            <a:cxn ang="0">
                              <a:pos x="T4" y="T5"/>
                            </a:cxn>
                            <a:cxn ang="0">
                              <a:pos x="T6" y="T7"/>
                            </a:cxn>
                            <a:cxn ang="0">
                              <a:pos x="T8" y="T9"/>
                            </a:cxn>
                          </a:cxnLst>
                          <a:rect l="0" t="0" r="r" b="b"/>
                          <a:pathLst>
                            <a:path w="2371" h="440">
                              <a:moveTo>
                                <a:pt x="2371" y="0"/>
                              </a:moveTo>
                              <a:lnTo>
                                <a:pt x="0" y="0"/>
                              </a:lnTo>
                              <a:lnTo>
                                <a:pt x="355" y="440"/>
                              </a:lnTo>
                              <a:lnTo>
                                <a:pt x="2371" y="440"/>
                              </a:lnTo>
                              <a:lnTo>
                                <a:pt x="2371" y="0"/>
                              </a:ln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11" name="長方形 8">
                        <a:extLst>
                          <a:ext uri="{FF2B5EF4-FFF2-40B4-BE49-F238E27FC236}">
                            <a16:creationId xmlns:a16="http://schemas.microsoft.com/office/drawing/2014/main" id="{0DDCEB9B-D4C0-46BA-BA2F-F5E77866991E}"/>
                          </a:ext>
                        </a:extLst>
                      </wps:cNvPr>
                      <wps:cNvSpPr>
                        <a:spLocks noChangeArrowheads="1"/>
                      </wps:cNvSpPr>
                      <wps:spPr bwMode="auto">
                        <a:xfrm>
                          <a:off x="0" y="0"/>
                          <a:ext cx="7771308" cy="667566"/>
                        </a:xfrm>
                        <a:prstGeom prst="rect">
                          <a:avLst/>
                        </a:prstGeom>
                        <a:solidFill>
                          <a:schemeClr val="accent1"/>
                        </a:solidFill>
                        <a:ln>
                          <a:noFill/>
                        </a:ln>
                      </wps:spPr>
                      <wps:bodyPr vert="horz" wrap="square" lIns="91440" tIns="45720" rIns="91440" bIns="45720" numCol="1" anchor="t" anchorCtr="0" compatLnSpc="1">
                        <a:prstTxWarp prst="textNoShape">
                          <a:avLst/>
                        </a:prstTxWarp>
                      </wps:bodyPr>
                    </wps:wsp>
                    <wps:wsp>
                      <wps:cNvPr id="28" name="フリーフォーム:図形 27" descr="装飾要素">
                        <a:extLst>
                          <a:ext uri="{FF2B5EF4-FFF2-40B4-BE49-F238E27FC236}">
                            <a16:creationId xmlns:a16="http://schemas.microsoft.com/office/drawing/2014/main" id="{359D7797-4BA1-47FB-B5A7-EB6D46754C37}"/>
                          </a:ext>
                        </a:extLst>
                      </wps:cNvPr>
                      <wps:cNvSpPr>
                        <a:spLocks/>
                      </wps:cNvSpPr>
                      <wps:spPr bwMode="auto">
                        <a:xfrm>
                          <a:off x="0" y="8515350"/>
                          <a:ext cx="6694833" cy="1543935"/>
                        </a:xfrm>
                        <a:custGeom>
                          <a:avLst/>
                          <a:gdLst>
                            <a:gd name="connsiteX0" fmla="*/ 0 w 6694833"/>
                            <a:gd name="connsiteY0" fmla="*/ 0 h 1543935"/>
                            <a:gd name="connsiteX1" fmla="*/ 4583908 w 6694833"/>
                            <a:gd name="connsiteY1" fmla="*/ 0 h 1543935"/>
                            <a:gd name="connsiteX2" fmla="*/ 6694833 w 6694833"/>
                            <a:gd name="connsiteY2" fmla="*/ 1543935 h 1543935"/>
                            <a:gd name="connsiteX3" fmla="*/ 1023938 w 6694833"/>
                            <a:gd name="connsiteY3" fmla="*/ 1543935 h 1543935"/>
                            <a:gd name="connsiteX4" fmla="*/ 9698 w 6694833"/>
                            <a:gd name="connsiteY4" fmla="*/ 1543935 h 1543935"/>
                            <a:gd name="connsiteX5" fmla="*/ 0 w 6694833"/>
                            <a:gd name="connsiteY5" fmla="*/ 1543935 h 1543935"/>
                            <a:gd name="connsiteX6" fmla="*/ 0 w 6694833"/>
                            <a:gd name="connsiteY6" fmla="*/ 48783 h 1543935"/>
                            <a:gd name="connsiteX7" fmla="*/ 307 w 6694833"/>
                            <a:gd name="connsiteY7" fmla="*/ 48783 h 1543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94833" h="1543935">
                              <a:moveTo>
                                <a:pt x="0" y="0"/>
                              </a:moveTo>
                              <a:lnTo>
                                <a:pt x="4583908" y="0"/>
                              </a:lnTo>
                              <a:lnTo>
                                <a:pt x="6694833" y="1543935"/>
                              </a:lnTo>
                              <a:lnTo>
                                <a:pt x="1023938" y="1543935"/>
                              </a:lnTo>
                              <a:lnTo>
                                <a:pt x="9698" y="1543935"/>
                              </a:lnTo>
                              <a:lnTo>
                                <a:pt x="0" y="1543935"/>
                              </a:lnTo>
                              <a:lnTo>
                                <a:pt x="0" y="48783"/>
                              </a:lnTo>
                              <a:lnTo>
                                <a:pt x="307" y="48783"/>
                              </a:lnTo>
                              <a:close/>
                            </a:path>
                          </a:pathLst>
                        </a:custGeom>
                        <a:solidFill>
                          <a:schemeClr val="accent4"/>
                        </a:solidFill>
                        <a:ln>
                          <a:noFill/>
                        </a:ln>
                      </wps:spPr>
                      <wps:bodyPr vert="horz" wrap="square" lIns="91440" tIns="45720" rIns="91440" bIns="45720" numCol="1" anchor="t" anchorCtr="0" compatLnSpc="1">
                        <a:prstTxWarp prst="textNoShape">
                          <a:avLst/>
                        </a:prstTxWarp>
                        <a:noAutofit/>
                      </wps:bodyPr>
                    </wps:wsp>
                    <wps:wsp>
                      <wps:cNvPr id="14" name="フリーフォーム:図形 24" descr="装飾要素"/>
                      <wps:cNvSpPr>
                        <a:spLocks/>
                      </wps:cNvSpPr>
                      <wps:spPr bwMode="auto">
                        <a:xfrm>
                          <a:off x="6496050" y="7315200"/>
                          <a:ext cx="1280132" cy="2742111"/>
                        </a:xfrm>
                        <a:custGeom>
                          <a:avLst/>
                          <a:gdLst>
                            <a:gd name="connsiteX0" fmla="*/ 1280132 w 1280132"/>
                            <a:gd name="connsiteY0" fmla="*/ 0 h 2742111"/>
                            <a:gd name="connsiteX1" fmla="*/ 1280132 w 1280132"/>
                            <a:gd name="connsiteY1" fmla="*/ 2733130 h 2742111"/>
                            <a:gd name="connsiteX2" fmla="*/ 1280131 w 1280132"/>
                            <a:gd name="connsiteY2" fmla="*/ 2733130 h 2742111"/>
                            <a:gd name="connsiteX3" fmla="*/ 1280131 w 1280132"/>
                            <a:gd name="connsiteY3" fmla="*/ 2742111 h 2742111"/>
                            <a:gd name="connsiteX4" fmla="*/ 1094394 w 1280132"/>
                            <a:gd name="connsiteY4" fmla="*/ 2742111 h 2742111"/>
                            <a:gd name="connsiteX5" fmla="*/ 1094394 w 1280132"/>
                            <a:gd name="connsiteY5" fmla="*/ 2742104 h 2742111"/>
                            <a:gd name="connsiteX6" fmla="*/ 1094254 w 1280132"/>
                            <a:gd name="connsiteY6" fmla="*/ 2742111 h 2742111"/>
                            <a:gd name="connsiteX7" fmla="*/ 0 w 1280132"/>
                            <a:gd name="connsiteY7" fmla="*/ 1944324 h 2742111"/>
                            <a:gd name="connsiteX8" fmla="*/ 0 w 1280132"/>
                            <a:gd name="connsiteY8" fmla="*/ 926510 h 2742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0132" h="2742111">
                              <a:moveTo>
                                <a:pt x="1280132" y="0"/>
                              </a:moveTo>
                              <a:lnTo>
                                <a:pt x="1280132" y="2733130"/>
                              </a:lnTo>
                              <a:lnTo>
                                <a:pt x="1280131" y="2733130"/>
                              </a:lnTo>
                              <a:lnTo>
                                <a:pt x="1280131" y="2742111"/>
                              </a:lnTo>
                              <a:lnTo>
                                <a:pt x="1094394" y="2742111"/>
                              </a:lnTo>
                              <a:lnTo>
                                <a:pt x="1094394" y="2742104"/>
                              </a:lnTo>
                              <a:lnTo>
                                <a:pt x="1094254" y="2742111"/>
                              </a:lnTo>
                              <a:lnTo>
                                <a:pt x="0" y="1944324"/>
                              </a:lnTo>
                              <a:lnTo>
                                <a:pt x="0" y="926510"/>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2" name="フリーフォーム 13" descr="装飾要素">
                        <a:extLst>
                          <a:ext uri="{FF2B5EF4-FFF2-40B4-BE49-F238E27FC236}">
                            <a16:creationId xmlns:a16="http://schemas.microsoft.com/office/drawing/2014/main" id="{8825FBAD-95F1-4207-9A2A-C5C7686DC2CF}"/>
                          </a:ext>
                        </a:extLst>
                      </wps:cNvPr>
                      <wps:cNvSpPr>
                        <a:spLocks/>
                      </wps:cNvSpPr>
                      <wps:spPr bwMode="auto">
                        <a:xfrm>
                          <a:off x="5267325" y="7848600"/>
                          <a:ext cx="1228410" cy="1766207"/>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3" name="フリーフォーム 15" descr="装飾要素">
                        <a:extLst>
                          <a:ext uri="{FF2B5EF4-FFF2-40B4-BE49-F238E27FC236}">
                            <a16:creationId xmlns:a16="http://schemas.microsoft.com/office/drawing/2014/main" id="{D15E71B7-D7A6-44CE-830C-354A3088AF64}"/>
                          </a:ext>
                        </a:extLst>
                      </wps:cNvPr>
                      <wps:cNvSpPr>
                        <a:spLocks/>
                      </wps:cNvSpPr>
                      <wps:spPr bwMode="auto">
                        <a:xfrm>
                          <a:off x="5780012" y="8248650"/>
                          <a:ext cx="716034" cy="101781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s:wsp>
                      <wps:cNvPr id="29" name="長方形 28">
                        <a:extLst>
                          <a:ext uri="{FF2B5EF4-FFF2-40B4-BE49-F238E27FC236}">
                            <a16:creationId xmlns:a16="http://schemas.microsoft.com/office/drawing/2014/main" id="{86C4AB77-1494-48EA-BE49-457966A12F59}"/>
                          </a:ext>
                        </a:extLst>
                      </wps:cNvPr>
                      <wps:cNvSpPr/>
                      <wps:spPr>
                        <a:xfrm>
                          <a:off x="0" y="0"/>
                          <a:ext cx="7772400"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76A95AF7" id="グループ 23" o:spid="_x0000_s1026" style="position:absolute;left:0;text-align:left;margin-left:0;margin-top:0;width:612.3pt;height:792.05pt;z-index:251678720;mso-width-percent:1000;mso-height-percent:1000;mso-position-horizontal:center;mso-position-horizontal-relative:page;mso-position-vertical:center;mso-position-vertical-relative:page;mso-width-percent:1000;mso-height-percent:1000" coordsize="77761,10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">
              <v:shape id="フリーフォーム 5" o:spid="_x0000_s1027" alt="装飾要素" style="position:absolute;top:9239;width:43172;height:10328;visibility:visible;mso-wrap-style:square;v-text-anchor:top" coordsize="267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" path="m2136,l,,,690r2671,l2136,xe" fillcolor="#650707 [3205]" stroked="f">
                <v:path arrowok="t" o:connecttype="custom" o:connectlocs="3452478,0;0,0;0,1032782;4317214,1032782;3452478,0" o:connectangles="0,0,0,0,0"/>
              </v:shape>
              <v:shape id="フリーフォーム 6" o:spid="_x0000_s1028" alt="装飾要素" style="position:absolute;left:39433;top:4857;width:38323;height:6586;visibility:visible;mso-wrap-style:square;v-text-anchor:top" coordsize="23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" path="m2371,l,,355,440r2016,l2371,xe" fillcolor="#414141 [3207]" stroked="f">
                <v:path arrowok="t" o:connecttype="custom" o:connectlocs="3832315,0;0,0;573797,658586;3832315,658586;3832315,0" o:connectangles="0,0,0,0,0"/>
              </v:shape>
              <v:rect id="長方形 8" o:spid="_x0000_s1029" style="position:absolute;width:77713;height: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" fillcolor="#262626 [3204]" stroked="f"/>
              <v:shape id="フリーフォーム:図形 27" o:spid="_x0000_s1030" alt="装飾要素" style="position:absolute;top:85153;width:66948;height:15439;visibility:visible;mso-wrap-style:square;v-text-anchor:top" coordsize="6694833,154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" path="m,l4583908,,6694833,1543935r-5670895,l9698,1543935r-9698,l,48783r307,l,xe" fillcolor="#414141 [3207]" stroked="f">
                <v:path arrowok="t" o:connecttype="custom" o:connectlocs="0,0;4583908,0;6694833,1543935;1023938,1543935;9698,1543935;0,1543935;0,48783;307,48783" o:connectangles="0,0,0,0,0,0,0,0"/>
              </v:shape>
              <v:shape id="フリーフォーム:図形 24" o:spid="_x0000_s1031" alt="装飾要素" style="position:absolute;left:64960;top:73152;width:12801;height:27421;visibility:visible;mso-wrap-style:square;v-text-anchor:top" coordsize="1280132,274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" path="m1280132,r,2733130l1280131,2733130r,8981l1094394,2742111r,-7l1094254,2742111,,1944324,,926510,1280132,xe" fillcolor="#650707 [3205]" stroked="f">
                <v:path arrowok="t" o:connecttype="custom" o:connectlocs="1280132,0;1280132,2733130;1280131,2733130;1280131,2742111;1094394,2742111;1094394,2742104;1094254,2742111;0,1944324;0,926510" o:connectangles="0,0,0,0,0,0,0,0,0"/>
              </v:shape>
              <v:shape id="フリーフォーム 13" o:spid="_x0000_s1032" alt="装飾要素" style="position:absolute;left:52673;top:78486;width:12284;height:17662;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" path="m760,l,593r760,587l760,946,317,604,760,266,760,xe" fillcolor="#262626 [3204]" stroked="f">
                <v:path arrowok="t" o:connecttype="custom" o:connectlocs="1228410,0;0,887594;1228410,1766207;1228410,1415959;512376,904058;1228410,398145;1228410,0" o:connectangles="0,0,0,0,0,0,0"/>
              </v:shape>
              <v:shape id="フリーフォーム 15" o:spid="_x0000_s1033" alt="装飾要素" style="position:absolute;left:57800;top:82486;width:7160;height:10178;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" path="m443,l,338,443,680,443,xe" fillcolor="#e3e3e3 [3206]" stroked="f">
                <v:path arrowok="t" o:connecttype="custom" o:connectlocs="716034,0;0,505913;716034,1017814;716034,0" o:connectangles="0,0,0,0"/>
              </v:shape>
              <v:rect id="長方形 28" o:spid="_x0000_s1034"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filled="f" stroked="f" strokeweight="2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C55"/>
    <w:rsid w:val="000115CE"/>
    <w:rsid w:val="00034932"/>
    <w:rsid w:val="0008109E"/>
    <w:rsid w:val="000828F4"/>
    <w:rsid w:val="000B6BD0"/>
    <w:rsid w:val="000F51EC"/>
    <w:rsid w:val="000F7122"/>
    <w:rsid w:val="00107C8E"/>
    <w:rsid w:val="00141015"/>
    <w:rsid w:val="001B4EEF"/>
    <w:rsid w:val="001B689C"/>
    <w:rsid w:val="001D57F3"/>
    <w:rsid w:val="00200635"/>
    <w:rsid w:val="00254E0D"/>
    <w:rsid w:val="002A0A1B"/>
    <w:rsid w:val="002A3B5A"/>
    <w:rsid w:val="002D1A9A"/>
    <w:rsid w:val="003203DC"/>
    <w:rsid w:val="0038000D"/>
    <w:rsid w:val="00385ACF"/>
    <w:rsid w:val="00410197"/>
    <w:rsid w:val="00432697"/>
    <w:rsid w:val="00477474"/>
    <w:rsid w:val="00480B7F"/>
    <w:rsid w:val="004A1893"/>
    <w:rsid w:val="004C4A44"/>
    <w:rsid w:val="005125BB"/>
    <w:rsid w:val="005264AB"/>
    <w:rsid w:val="00537F9C"/>
    <w:rsid w:val="00572222"/>
    <w:rsid w:val="0058048A"/>
    <w:rsid w:val="005D3DA6"/>
    <w:rsid w:val="005F1384"/>
    <w:rsid w:val="00646C55"/>
    <w:rsid w:val="006776BF"/>
    <w:rsid w:val="006B6625"/>
    <w:rsid w:val="006C6ECB"/>
    <w:rsid w:val="006E4D59"/>
    <w:rsid w:val="00720A6A"/>
    <w:rsid w:val="00744EA9"/>
    <w:rsid w:val="00752FC4"/>
    <w:rsid w:val="00757E9C"/>
    <w:rsid w:val="007B4C91"/>
    <w:rsid w:val="007D70F7"/>
    <w:rsid w:val="00830C5F"/>
    <w:rsid w:val="00834A33"/>
    <w:rsid w:val="008916D6"/>
    <w:rsid w:val="00896EE1"/>
    <w:rsid w:val="008C1482"/>
    <w:rsid w:val="008D0AA7"/>
    <w:rsid w:val="008E172E"/>
    <w:rsid w:val="00912A0A"/>
    <w:rsid w:val="009468D3"/>
    <w:rsid w:val="00981EB2"/>
    <w:rsid w:val="009D6892"/>
    <w:rsid w:val="00A17117"/>
    <w:rsid w:val="00A60F35"/>
    <w:rsid w:val="00A763AE"/>
    <w:rsid w:val="00A81C05"/>
    <w:rsid w:val="00B018D7"/>
    <w:rsid w:val="00B63133"/>
    <w:rsid w:val="00B67AD4"/>
    <w:rsid w:val="00BC0F0A"/>
    <w:rsid w:val="00C11980"/>
    <w:rsid w:val="00C12A54"/>
    <w:rsid w:val="00C16FC8"/>
    <w:rsid w:val="00C42C3F"/>
    <w:rsid w:val="00C50046"/>
    <w:rsid w:val="00C55186"/>
    <w:rsid w:val="00CB0809"/>
    <w:rsid w:val="00D04123"/>
    <w:rsid w:val="00D06525"/>
    <w:rsid w:val="00D149F1"/>
    <w:rsid w:val="00D36106"/>
    <w:rsid w:val="00D61D9F"/>
    <w:rsid w:val="00DC7840"/>
    <w:rsid w:val="00F1217C"/>
    <w:rsid w:val="00F71D73"/>
    <w:rsid w:val="00F763B1"/>
    <w:rsid w:val="00F90A6A"/>
    <w:rsid w:val="00FA402E"/>
    <w:rsid w:val="00FB49C2"/>
    <w:rsid w:val="00FE1448"/>
    <w:rsid w:val="00FF2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3FD1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2" w:themeShade="BF"/>
        <w:sz w:val="22"/>
        <w:szCs w:val="22"/>
        <w:lang w:val="en-US" w:eastAsia="ja-JP"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8109E"/>
    <w:pPr>
      <w:spacing w:before="120" w:after="0" w:line="240" w:lineRule="auto"/>
    </w:pPr>
    <w:rPr>
      <w:rFonts w:eastAsia="Meiryo UI"/>
      <w:color w:val="auto"/>
      <w:sz w:val="20"/>
    </w:rPr>
  </w:style>
  <w:style w:type="paragraph" w:styleId="1">
    <w:name w:val="heading 1"/>
    <w:basedOn w:val="a1"/>
    <w:next w:val="a1"/>
    <w:link w:val="10"/>
    <w:uiPriority w:val="9"/>
    <w:semiHidden/>
    <w:rsid w:val="000F51EC"/>
    <w:pPr>
      <w:keepNext/>
      <w:keepLines/>
      <w:spacing w:before="480"/>
      <w:outlineLvl w:val="0"/>
    </w:pPr>
    <w:rPr>
      <w:rFonts w:asciiTheme="majorHAnsi" w:eastAsiaTheme="majorEastAsia" w:hAnsiTheme="majorHAnsi" w:cstheme="majorBidi"/>
      <w:b/>
      <w:bCs/>
      <w:color w:val="320303" w:themeColor="accent2" w:themeShade="80"/>
      <w:sz w:val="28"/>
      <w:szCs w:val="28"/>
    </w:rPr>
  </w:style>
  <w:style w:type="paragraph" w:styleId="21">
    <w:name w:val="heading 2"/>
    <w:basedOn w:val="a1"/>
    <w:next w:val="a1"/>
    <w:link w:val="22"/>
    <w:uiPriority w:val="9"/>
    <w:semiHidden/>
    <w:pPr>
      <w:keepNext/>
      <w:keepLines/>
      <w:spacing w:before="200"/>
      <w:outlineLvl w:val="1"/>
    </w:pPr>
    <w:rPr>
      <w:rFonts w:asciiTheme="majorHAnsi" w:eastAsiaTheme="majorEastAsia" w:hAnsiTheme="majorHAnsi" w:cstheme="majorBidi"/>
      <w:b/>
      <w:bCs/>
      <w:color w:val="262626" w:themeColor="text1" w:themeTint="D9"/>
      <w:sz w:val="26"/>
      <w:szCs w:val="26"/>
    </w:rPr>
  </w:style>
  <w:style w:type="paragraph" w:styleId="31">
    <w:name w:val="heading 3"/>
    <w:basedOn w:val="a1"/>
    <w:next w:val="a1"/>
    <w:link w:val="32"/>
    <w:uiPriority w:val="9"/>
    <w:semiHidden/>
    <w:unhideWhenUsed/>
    <w:qFormat/>
    <w:rsid w:val="00572222"/>
    <w:pPr>
      <w:keepNext/>
      <w:keepLines/>
      <w:spacing w:before="40"/>
      <w:outlineLvl w:val="2"/>
    </w:pPr>
    <w:rPr>
      <w:rFonts w:asciiTheme="majorHAnsi" w:eastAsiaTheme="majorEastAsia" w:hAnsiTheme="majorHAnsi" w:cstheme="majorBidi"/>
      <w:color w:val="121212" w:themeColor="accent1" w:themeShade="7F"/>
      <w:sz w:val="24"/>
      <w:szCs w:val="24"/>
    </w:rPr>
  </w:style>
  <w:style w:type="paragraph" w:styleId="41">
    <w:name w:val="heading 4"/>
    <w:basedOn w:val="a1"/>
    <w:next w:val="a1"/>
    <w:link w:val="42"/>
    <w:uiPriority w:val="9"/>
    <w:semiHidden/>
    <w:unhideWhenUsed/>
    <w:qFormat/>
    <w:rsid w:val="00572222"/>
    <w:pPr>
      <w:keepNext/>
      <w:keepLines/>
      <w:spacing w:before="40"/>
      <w:outlineLvl w:val="3"/>
    </w:pPr>
    <w:rPr>
      <w:rFonts w:asciiTheme="majorHAnsi" w:eastAsiaTheme="majorEastAsia" w:hAnsiTheme="majorHAnsi" w:cstheme="majorBidi"/>
      <w:i/>
      <w:iCs/>
      <w:color w:val="1C1C1C" w:themeColor="accent1" w:themeShade="BF"/>
    </w:rPr>
  </w:style>
  <w:style w:type="paragraph" w:styleId="51">
    <w:name w:val="heading 5"/>
    <w:basedOn w:val="a1"/>
    <w:next w:val="a1"/>
    <w:link w:val="52"/>
    <w:uiPriority w:val="9"/>
    <w:semiHidden/>
    <w:unhideWhenUsed/>
    <w:qFormat/>
    <w:rsid w:val="00572222"/>
    <w:pPr>
      <w:keepNext/>
      <w:keepLines/>
      <w:spacing w:before="40"/>
      <w:outlineLvl w:val="4"/>
    </w:pPr>
    <w:rPr>
      <w:rFonts w:asciiTheme="majorHAnsi" w:eastAsiaTheme="majorEastAsia" w:hAnsiTheme="majorHAnsi" w:cstheme="majorBidi"/>
      <w:color w:val="1C1C1C" w:themeColor="accent1" w:themeShade="BF"/>
    </w:rPr>
  </w:style>
  <w:style w:type="paragraph" w:styleId="6">
    <w:name w:val="heading 6"/>
    <w:basedOn w:val="a1"/>
    <w:next w:val="a1"/>
    <w:link w:val="60"/>
    <w:uiPriority w:val="9"/>
    <w:semiHidden/>
    <w:unhideWhenUsed/>
    <w:qFormat/>
    <w:rsid w:val="00572222"/>
    <w:pPr>
      <w:keepNext/>
      <w:keepLines/>
      <w:spacing w:before="40"/>
      <w:outlineLvl w:val="5"/>
    </w:pPr>
    <w:rPr>
      <w:rFonts w:asciiTheme="majorHAnsi" w:eastAsiaTheme="majorEastAsia" w:hAnsiTheme="majorHAnsi" w:cstheme="majorBidi"/>
      <w:color w:val="121212" w:themeColor="accent1" w:themeShade="7F"/>
    </w:rPr>
  </w:style>
  <w:style w:type="paragraph" w:styleId="7">
    <w:name w:val="heading 7"/>
    <w:basedOn w:val="a1"/>
    <w:next w:val="a1"/>
    <w:link w:val="70"/>
    <w:uiPriority w:val="9"/>
    <w:semiHidden/>
    <w:unhideWhenUsed/>
    <w:qFormat/>
    <w:rsid w:val="00572222"/>
    <w:pPr>
      <w:keepNext/>
      <w:keepLines/>
      <w:spacing w:before="40"/>
      <w:outlineLvl w:val="6"/>
    </w:pPr>
    <w:rPr>
      <w:rFonts w:asciiTheme="majorHAnsi" w:eastAsiaTheme="majorEastAsia" w:hAnsiTheme="majorHAnsi" w:cstheme="majorBidi"/>
      <w:i/>
      <w:iCs/>
      <w:color w:val="121212" w:themeColor="accent1" w:themeShade="7F"/>
    </w:rPr>
  </w:style>
  <w:style w:type="paragraph" w:styleId="8">
    <w:name w:val="heading 8"/>
    <w:basedOn w:val="a1"/>
    <w:next w:val="a1"/>
    <w:link w:val="80"/>
    <w:uiPriority w:val="9"/>
    <w:semiHidden/>
    <w:unhideWhenUsed/>
    <w:qFormat/>
    <w:rsid w:val="00572222"/>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57222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semiHidden/>
    <w:rsid w:val="00B63133"/>
  </w:style>
  <w:style w:type="character" w:customStyle="1" w:styleId="a6">
    <w:name w:val="ヘッダー (文字)"/>
    <w:basedOn w:val="a2"/>
    <w:link w:val="a5"/>
    <w:uiPriority w:val="99"/>
    <w:semiHidden/>
    <w:rsid w:val="00254E0D"/>
    <w:rPr>
      <w:color w:val="auto"/>
    </w:rPr>
  </w:style>
  <w:style w:type="paragraph" w:styleId="a7">
    <w:name w:val="footer"/>
    <w:basedOn w:val="a1"/>
    <w:link w:val="a8"/>
    <w:uiPriority w:val="99"/>
    <w:semiHidden/>
    <w:rsid w:val="00BC0F0A"/>
    <w:pPr>
      <w:ind w:left="-720" w:right="-720"/>
      <w:jc w:val="center"/>
    </w:pPr>
    <w:rPr>
      <w:rFonts w:asciiTheme="majorHAnsi" w:hAnsiTheme="majorHAnsi"/>
      <w:color w:val="320303" w:themeColor="accent2" w:themeShade="80"/>
    </w:rPr>
  </w:style>
  <w:style w:type="character" w:customStyle="1" w:styleId="a8">
    <w:name w:val="フッター (文字)"/>
    <w:basedOn w:val="a2"/>
    <w:link w:val="a7"/>
    <w:uiPriority w:val="99"/>
    <w:semiHidden/>
    <w:rsid w:val="00254E0D"/>
    <w:rPr>
      <w:rFonts w:asciiTheme="majorHAnsi" w:hAnsiTheme="majorHAnsi"/>
      <w:color w:val="320303" w:themeColor="accent2" w:themeShade="80"/>
    </w:rPr>
  </w:style>
  <w:style w:type="character" w:styleId="a9">
    <w:name w:val="Placeholder Text"/>
    <w:basedOn w:val="a2"/>
    <w:uiPriority w:val="99"/>
    <w:semiHidden/>
    <w:rsid w:val="00912A0A"/>
    <w:rPr>
      <w:color w:val="BD878C" w:themeColor="accent5" w:themeShade="BF"/>
      <w:sz w:val="22"/>
    </w:rPr>
  </w:style>
  <w:style w:type="paragraph" w:customStyle="1" w:styleId="aa">
    <w:name w:val="連絡先情報"/>
    <w:basedOn w:val="a1"/>
    <w:uiPriority w:val="3"/>
    <w:qFormat/>
    <w:rsid w:val="00141015"/>
    <w:pPr>
      <w:jc w:val="right"/>
    </w:pPr>
    <w:rPr>
      <w:szCs w:val="18"/>
    </w:rPr>
  </w:style>
  <w:style w:type="paragraph" w:styleId="ab">
    <w:name w:val="Date"/>
    <w:basedOn w:val="a1"/>
    <w:next w:val="ac"/>
    <w:link w:val="ad"/>
    <w:uiPriority w:val="4"/>
    <w:unhideWhenUsed/>
    <w:qFormat/>
    <w:rsid w:val="00141015"/>
    <w:pPr>
      <w:spacing w:before="720" w:after="960"/>
    </w:pPr>
  </w:style>
  <w:style w:type="character" w:customStyle="1" w:styleId="ad">
    <w:name w:val="日付 (文字)"/>
    <w:basedOn w:val="a2"/>
    <w:link w:val="ab"/>
    <w:uiPriority w:val="4"/>
    <w:rsid w:val="00141015"/>
    <w:rPr>
      <w:rFonts w:eastAsia="Meiryo UI"/>
      <w:color w:val="auto"/>
      <w:sz w:val="20"/>
    </w:rPr>
  </w:style>
  <w:style w:type="paragraph" w:styleId="ae">
    <w:name w:val="Closing"/>
    <w:basedOn w:val="a1"/>
    <w:next w:val="af"/>
    <w:link w:val="af0"/>
    <w:uiPriority w:val="6"/>
    <w:unhideWhenUsed/>
    <w:qFormat/>
    <w:rsid w:val="00141015"/>
    <w:pPr>
      <w:spacing w:after="960"/>
    </w:pPr>
  </w:style>
  <w:style w:type="character" w:customStyle="1" w:styleId="af0">
    <w:name w:val="結語 (文字)"/>
    <w:basedOn w:val="a2"/>
    <w:link w:val="ae"/>
    <w:uiPriority w:val="6"/>
    <w:rsid w:val="00141015"/>
    <w:rPr>
      <w:rFonts w:eastAsia="Meiryo UI"/>
      <w:color w:val="auto"/>
      <w:sz w:val="20"/>
    </w:rPr>
  </w:style>
  <w:style w:type="character" w:customStyle="1" w:styleId="10">
    <w:name w:val="見出し 1 (文字)"/>
    <w:basedOn w:val="a2"/>
    <w:link w:val="1"/>
    <w:uiPriority w:val="9"/>
    <w:semiHidden/>
    <w:rsid w:val="00254E0D"/>
    <w:rPr>
      <w:rFonts w:asciiTheme="majorHAnsi" w:eastAsiaTheme="majorEastAsia" w:hAnsiTheme="majorHAnsi" w:cstheme="majorBidi"/>
      <w:b/>
      <w:bCs/>
      <w:color w:val="320303" w:themeColor="accent2" w:themeShade="80"/>
      <w:sz w:val="28"/>
      <w:szCs w:val="28"/>
    </w:rPr>
  </w:style>
  <w:style w:type="character" w:customStyle="1" w:styleId="22">
    <w:name w:val="見出し 2 (文字)"/>
    <w:basedOn w:val="a2"/>
    <w:link w:val="21"/>
    <w:uiPriority w:val="9"/>
    <w:semiHidden/>
    <w:rsid w:val="00254E0D"/>
    <w:rPr>
      <w:rFonts w:asciiTheme="majorHAnsi" w:eastAsiaTheme="majorEastAsia" w:hAnsiTheme="majorHAnsi" w:cstheme="majorBidi"/>
      <w:b/>
      <w:bCs/>
      <w:color w:val="262626" w:themeColor="text1" w:themeTint="D9"/>
      <w:sz w:val="26"/>
      <w:szCs w:val="26"/>
    </w:rPr>
  </w:style>
  <w:style w:type="table" w:styleId="af1">
    <w:name w:val="Table Grid"/>
    <w:basedOn w:val="a3"/>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unhideWhenUsed/>
    <w:rsid w:val="00572222"/>
    <w:rPr>
      <w:rFonts w:ascii="Segoe UI" w:hAnsi="Segoe UI" w:cs="Segoe UI"/>
      <w:szCs w:val="18"/>
    </w:rPr>
  </w:style>
  <w:style w:type="character" w:customStyle="1" w:styleId="af3">
    <w:name w:val="吹き出し (文字)"/>
    <w:basedOn w:val="a2"/>
    <w:link w:val="af2"/>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af4">
    <w:name w:val="Bibliography"/>
    <w:basedOn w:val="a1"/>
    <w:next w:val="a1"/>
    <w:uiPriority w:val="37"/>
    <w:semiHidden/>
    <w:unhideWhenUsed/>
    <w:rsid w:val="00572222"/>
  </w:style>
  <w:style w:type="paragraph" w:styleId="af5">
    <w:name w:val="Block Text"/>
    <w:basedOn w:val="a1"/>
    <w:uiPriority w:val="99"/>
    <w:semiHidden/>
    <w:unhideWhenUsed/>
    <w:rsid w:val="000F51EC"/>
    <w:pPr>
      <w:pBdr>
        <w:top w:val="single" w:sz="2" w:space="10" w:color="262626" w:themeColor="accent1" w:frame="1"/>
        <w:left w:val="single" w:sz="2" w:space="10" w:color="262626" w:themeColor="accent1" w:frame="1"/>
        <w:bottom w:val="single" w:sz="2" w:space="10" w:color="262626" w:themeColor="accent1" w:frame="1"/>
        <w:right w:val="single" w:sz="2" w:space="10" w:color="262626" w:themeColor="accent1" w:frame="1"/>
      </w:pBdr>
      <w:ind w:left="1152" w:right="1152"/>
    </w:pPr>
    <w:rPr>
      <w:rFonts w:eastAsiaTheme="minorEastAsia"/>
      <w:i/>
      <w:iCs/>
      <w:color w:val="1C1C1C" w:themeColor="accent1" w:themeShade="BF"/>
    </w:rPr>
  </w:style>
  <w:style w:type="paragraph" w:styleId="af6">
    <w:name w:val="Body Text"/>
    <w:basedOn w:val="a1"/>
    <w:link w:val="af7"/>
    <w:uiPriority w:val="99"/>
    <w:semiHidden/>
    <w:unhideWhenUsed/>
    <w:rsid w:val="00572222"/>
    <w:pPr>
      <w:spacing w:after="120"/>
    </w:pPr>
  </w:style>
  <w:style w:type="character" w:customStyle="1" w:styleId="af7">
    <w:name w:val="本文 (文字)"/>
    <w:basedOn w:val="a2"/>
    <w:link w:val="af6"/>
    <w:uiPriority w:val="99"/>
    <w:semiHidden/>
    <w:rsid w:val="00572222"/>
    <w:rPr>
      <w:kern w:val="16"/>
      <w:sz w:val="22"/>
      <w14:ligatures w14:val="standardContextual"/>
      <w14:numForm w14:val="oldStyle"/>
      <w14:numSpacing w14:val="proportional"/>
      <w14:cntxtAlts/>
    </w:rPr>
  </w:style>
  <w:style w:type="paragraph" w:styleId="23">
    <w:name w:val="Body Text 2"/>
    <w:basedOn w:val="a1"/>
    <w:link w:val="24"/>
    <w:uiPriority w:val="99"/>
    <w:semiHidden/>
    <w:unhideWhenUsed/>
    <w:rsid w:val="00572222"/>
    <w:pPr>
      <w:spacing w:after="120" w:line="480" w:lineRule="auto"/>
    </w:pPr>
  </w:style>
  <w:style w:type="character" w:customStyle="1" w:styleId="24">
    <w:name w:val="本文 2 (文字)"/>
    <w:basedOn w:val="a2"/>
    <w:link w:val="23"/>
    <w:uiPriority w:val="99"/>
    <w:semiHidden/>
    <w:rsid w:val="00572222"/>
    <w:rPr>
      <w:kern w:val="16"/>
      <w:sz w:val="22"/>
      <w14:ligatures w14:val="standardContextual"/>
      <w14:numForm w14:val="oldStyle"/>
      <w14:numSpacing w14:val="proportional"/>
      <w14:cntxtAlts/>
    </w:rPr>
  </w:style>
  <w:style w:type="paragraph" w:styleId="33">
    <w:name w:val="Body Text 3"/>
    <w:basedOn w:val="a1"/>
    <w:link w:val="34"/>
    <w:uiPriority w:val="99"/>
    <w:semiHidden/>
    <w:unhideWhenUsed/>
    <w:rsid w:val="00572222"/>
    <w:pPr>
      <w:spacing w:after="120"/>
    </w:pPr>
    <w:rPr>
      <w:szCs w:val="16"/>
    </w:rPr>
  </w:style>
  <w:style w:type="character" w:customStyle="1" w:styleId="34">
    <w:name w:val="本文 3 (文字)"/>
    <w:basedOn w:val="a2"/>
    <w:link w:val="33"/>
    <w:uiPriority w:val="99"/>
    <w:semiHidden/>
    <w:rsid w:val="00572222"/>
    <w:rPr>
      <w:kern w:val="16"/>
      <w:sz w:val="22"/>
      <w:szCs w:val="16"/>
      <w14:ligatures w14:val="standardContextual"/>
      <w14:numForm w14:val="oldStyle"/>
      <w14:numSpacing w14:val="proportional"/>
      <w14:cntxtAlts/>
    </w:rPr>
  </w:style>
  <w:style w:type="paragraph" w:styleId="af8">
    <w:name w:val="Body Text First Indent"/>
    <w:basedOn w:val="af6"/>
    <w:link w:val="af9"/>
    <w:uiPriority w:val="99"/>
    <w:semiHidden/>
    <w:unhideWhenUsed/>
    <w:rsid w:val="00572222"/>
    <w:pPr>
      <w:spacing w:after="300"/>
      <w:ind w:firstLine="360"/>
    </w:pPr>
  </w:style>
  <w:style w:type="character" w:customStyle="1" w:styleId="af9">
    <w:name w:val="本文字下げ (文字)"/>
    <w:basedOn w:val="af7"/>
    <w:link w:val="af8"/>
    <w:uiPriority w:val="99"/>
    <w:semiHidden/>
    <w:rsid w:val="00572222"/>
    <w:rPr>
      <w:kern w:val="16"/>
      <w:sz w:val="22"/>
      <w14:ligatures w14:val="standardContextual"/>
      <w14:numForm w14:val="oldStyle"/>
      <w14:numSpacing w14:val="proportional"/>
      <w14:cntxtAlts/>
    </w:rPr>
  </w:style>
  <w:style w:type="paragraph" w:styleId="afa">
    <w:name w:val="Body Text Indent"/>
    <w:basedOn w:val="a1"/>
    <w:link w:val="afb"/>
    <w:uiPriority w:val="99"/>
    <w:semiHidden/>
    <w:unhideWhenUsed/>
    <w:rsid w:val="00572222"/>
    <w:pPr>
      <w:spacing w:after="120"/>
      <w:ind w:left="360"/>
    </w:pPr>
  </w:style>
  <w:style w:type="character" w:customStyle="1" w:styleId="afb">
    <w:name w:val="本文インデント (文字)"/>
    <w:basedOn w:val="a2"/>
    <w:link w:val="afa"/>
    <w:uiPriority w:val="99"/>
    <w:semiHidden/>
    <w:rsid w:val="00572222"/>
    <w:rPr>
      <w:kern w:val="16"/>
      <w:sz w:val="22"/>
      <w14:ligatures w14:val="standardContextual"/>
      <w14:numForm w14:val="oldStyle"/>
      <w14:numSpacing w14:val="proportional"/>
      <w14:cntxtAlts/>
    </w:rPr>
  </w:style>
  <w:style w:type="paragraph" w:styleId="25">
    <w:name w:val="Body Text First Indent 2"/>
    <w:basedOn w:val="afa"/>
    <w:link w:val="26"/>
    <w:uiPriority w:val="99"/>
    <w:semiHidden/>
    <w:unhideWhenUsed/>
    <w:rsid w:val="00572222"/>
    <w:pPr>
      <w:spacing w:after="300"/>
      <w:ind w:firstLine="360"/>
    </w:pPr>
  </w:style>
  <w:style w:type="character" w:customStyle="1" w:styleId="26">
    <w:name w:val="本文字下げ 2 (文字)"/>
    <w:basedOn w:val="afb"/>
    <w:link w:val="25"/>
    <w:uiPriority w:val="99"/>
    <w:semiHidden/>
    <w:rsid w:val="00572222"/>
    <w:rPr>
      <w:kern w:val="16"/>
      <w:sz w:val="22"/>
      <w14:ligatures w14:val="standardContextual"/>
      <w14:numForm w14:val="oldStyle"/>
      <w14:numSpacing w14:val="proportional"/>
      <w14:cntxtAlts/>
    </w:rPr>
  </w:style>
  <w:style w:type="paragraph" w:styleId="27">
    <w:name w:val="Body Text Indent 2"/>
    <w:basedOn w:val="a1"/>
    <w:link w:val="28"/>
    <w:uiPriority w:val="99"/>
    <w:semiHidden/>
    <w:unhideWhenUsed/>
    <w:rsid w:val="00572222"/>
    <w:pPr>
      <w:spacing w:after="120" w:line="480" w:lineRule="auto"/>
      <w:ind w:left="360"/>
    </w:pPr>
  </w:style>
  <w:style w:type="character" w:customStyle="1" w:styleId="28">
    <w:name w:val="本文インデント 2 (文字)"/>
    <w:basedOn w:val="a2"/>
    <w:link w:val="27"/>
    <w:uiPriority w:val="99"/>
    <w:semiHidden/>
    <w:rsid w:val="00572222"/>
    <w:rPr>
      <w:kern w:val="16"/>
      <w:sz w:val="22"/>
      <w14:ligatures w14:val="standardContextual"/>
      <w14:numForm w14:val="oldStyle"/>
      <w14:numSpacing w14:val="proportional"/>
      <w14:cntxtAlts/>
    </w:rPr>
  </w:style>
  <w:style w:type="paragraph" w:styleId="35">
    <w:name w:val="Body Text Indent 3"/>
    <w:basedOn w:val="a1"/>
    <w:link w:val="36"/>
    <w:uiPriority w:val="99"/>
    <w:semiHidden/>
    <w:unhideWhenUsed/>
    <w:rsid w:val="00572222"/>
    <w:pPr>
      <w:spacing w:after="120"/>
      <w:ind w:left="360"/>
    </w:pPr>
    <w:rPr>
      <w:szCs w:val="16"/>
    </w:rPr>
  </w:style>
  <w:style w:type="character" w:customStyle="1" w:styleId="36">
    <w:name w:val="本文インデント 3 (文字)"/>
    <w:basedOn w:val="a2"/>
    <w:link w:val="35"/>
    <w:uiPriority w:val="99"/>
    <w:semiHidden/>
    <w:rsid w:val="00572222"/>
    <w:rPr>
      <w:kern w:val="16"/>
      <w:sz w:val="22"/>
      <w:szCs w:val="16"/>
      <w14:ligatures w14:val="standardContextual"/>
      <w14:numForm w14:val="oldStyle"/>
      <w14:numSpacing w14:val="proportional"/>
      <w14:cntxtAlts/>
    </w:rPr>
  </w:style>
  <w:style w:type="character" w:styleId="afc">
    <w:name w:val="Book Title"/>
    <w:basedOn w:val="a2"/>
    <w:uiPriority w:val="33"/>
    <w:semiHidden/>
    <w:qFormat/>
    <w:rsid w:val="00572222"/>
    <w:rPr>
      <w:b/>
      <w:bCs/>
      <w:i/>
      <w:iCs/>
      <w:spacing w:val="5"/>
      <w:sz w:val="22"/>
    </w:rPr>
  </w:style>
  <w:style w:type="paragraph" w:styleId="afd">
    <w:name w:val="caption"/>
    <w:basedOn w:val="a1"/>
    <w:next w:val="a1"/>
    <w:uiPriority w:val="35"/>
    <w:semiHidden/>
    <w:unhideWhenUsed/>
    <w:qFormat/>
    <w:rsid w:val="00572222"/>
    <w:pPr>
      <w:spacing w:after="200"/>
    </w:pPr>
    <w:rPr>
      <w:i/>
      <w:iCs/>
      <w:color w:val="000000" w:themeColor="text2"/>
      <w:szCs w:val="18"/>
    </w:rPr>
  </w:style>
  <w:style w:type="table" w:styleId="14">
    <w:name w:val="Colorful Grid"/>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1" w:themeFillTint="33"/>
    </w:tcPr>
    <w:tblStylePr w:type="firstRow">
      <w:rPr>
        <w:b/>
        <w:bCs/>
      </w:rPr>
      <w:tblPr/>
      <w:tcPr>
        <w:shd w:val="clear" w:color="auto" w:fill="A8A8A8" w:themeFill="accent1" w:themeFillTint="66"/>
      </w:tcPr>
    </w:tblStylePr>
    <w:tblStylePr w:type="lastRow">
      <w:rPr>
        <w:b/>
        <w:bCs/>
        <w:color w:val="000000" w:themeColor="text1"/>
      </w:rPr>
      <w:tblPr/>
      <w:tcPr>
        <w:shd w:val="clear" w:color="auto" w:fill="A8A8A8" w:themeFill="accent1" w:themeFillTint="66"/>
      </w:tcPr>
    </w:tblStylePr>
    <w:tblStylePr w:type="firstCol">
      <w:rPr>
        <w:color w:val="FFFFFF" w:themeColor="background1"/>
      </w:rPr>
      <w:tblPr/>
      <w:tcPr>
        <w:shd w:val="clear" w:color="auto" w:fill="1C1C1C" w:themeFill="accent1" w:themeFillShade="BF"/>
      </w:tcPr>
    </w:tblStylePr>
    <w:tblStylePr w:type="lastCol">
      <w:rPr>
        <w:color w:val="FFFFFF" w:themeColor="background1"/>
      </w:rPr>
      <w:tblPr/>
      <w:tcPr>
        <w:shd w:val="clear" w:color="auto" w:fill="1C1C1C" w:themeFill="accent1" w:themeFillShade="BF"/>
      </w:tc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141">
    <w:name w:val="Colorful Grid Accent 2"/>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B3B3" w:themeFill="accent2" w:themeFillTint="33"/>
    </w:tcPr>
    <w:tblStylePr w:type="firstRow">
      <w:rPr>
        <w:b/>
        <w:bCs/>
      </w:rPr>
      <w:tblPr/>
      <w:tcPr>
        <w:shd w:val="clear" w:color="auto" w:fill="F46868" w:themeFill="accent2" w:themeFillTint="66"/>
      </w:tcPr>
    </w:tblStylePr>
    <w:tblStylePr w:type="lastRow">
      <w:rPr>
        <w:b/>
        <w:bCs/>
        <w:color w:val="000000" w:themeColor="text1"/>
      </w:rPr>
      <w:tblPr/>
      <w:tcPr>
        <w:shd w:val="clear" w:color="auto" w:fill="F46868" w:themeFill="accent2" w:themeFillTint="66"/>
      </w:tcPr>
    </w:tblStylePr>
    <w:tblStylePr w:type="firstCol">
      <w:rPr>
        <w:color w:val="FFFFFF" w:themeColor="background1"/>
      </w:rPr>
      <w:tblPr/>
      <w:tcPr>
        <w:shd w:val="clear" w:color="auto" w:fill="4B0505" w:themeFill="accent2" w:themeFillShade="BF"/>
      </w:tcPr>
    </w:tblStylePr>
    <w:tblStylePr w:type="lastCol">
      <w:rPr>
        <w:color w:val="FFFFFF" w:themeColor="background1"/>
      </w:rPr>
      <w:tblPr/>
      <w:tcPr>
        <w:shd w:val="clear" w:color="auto" w:fill="4B0505" w:themeFill="accent2" w:themeFillShade="BF"/>
      </w:tc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142">
    <w:name w:val="Colorful Grid Accent 3"/>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9F9" w:themeFill="accent3" w:themeFillTint="33"/>
    </w:tcPr>
    <w:tblStylePr w:type="firstRow">
      <w:rPr>
        <w:b/>
        <w:bCs/>
      </w:rPr>
      <w:tblPr/>
      <w:tcPr>
        <w:shd w:val="clear" w:color="auto" w:fill="F3F3F3" w:themeFill="accent3" w:themeFillTint="66"/>
      </w:tcPr>
    </w:tblStylePr>
    <w:tblStylePr w:type="lastRow">
      <w:rPr>
        <w:b/>
        <w:bCs/>
        <w:color w:val="000000" w:themeColor="text1"/>
      </w:rPr>
      <w:tblPr/>
      <w:tcPr>
        <w:shd w:val="clear" w:color="auto" w:fill="F3F3F3" w:themeFill="accent3" w:themeFillTint="66"/>
      </w:tcPr>
    </w:tblStylePr>
    <w:tblStylePr w:type="firstCol">
      <w:rPr>
        <w:color w:val="FFFFFF" w:themeColor="background1"/>
      </w:rPr>
      <w:tblPr/>
      <w:tcPr>
        <w:shd w:val="clear" w:color="auto" w:fill="AAAAAA" w:themeFill="accent3" w:themeFillShade="BF"/>
      </w:tcPr>
    </w:tblStylePr>
    <w:tblStylePr w:type="lastCol">
      <w:rPr>
        <w:color w:val="FFFFFF" w:themeColor="background1"/>
      </w:rPr>
      <w:tblPr/>
      <w:tcPr>
        <w:shd w:val="clear" w:color="auto" w:fill="AAAAAA" w:themeFill="accent3" w:themeFillShade="BF"/>
      </w:tc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143">
    <w:name w:val="Colorful Grid Accent 4"/>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4" w:themeFillTint="33"/>
    </w:tcPr>
    <w:tblStylePr w:type="firstRow">
      <w:rPr>
        <w:b/>
        <w:bCs/>
      </w:rPr>
      <w:tblPr/>
      <w:tcPr>
        <w:shd w:val="clear" w:color="auto" w:fill="B3B3B3" w:themeFill="accent4" w:themeFillTint="66"/>
      </w:tcPr>
    </w:tblStylePr>
    <w:tblStylePr w:type="lastRow">
      <w:rPr>
        <w:b/>
        <w:bCs/>
        <w:color w:val="000000" w:themeColor="text1"/>
      </w:rPr>
      <w:tblPr/>
      <w:tcPr>
        <w:shd w:val="clear" w:color="auto" w:fill="B3B3B3" w:themeFill="accent4" w:themeFillTint="66"/>
      </w:tcPr>
    </w:tblStylePr>
    <w:tblStylePr w:type="firstCol">
      <w:rPr>
        <w:color w:val="FFFFFF" w:themeColor="background1"/>
      </w:rPr>
      <w:tblPr/>
      <w:tcPr>
        <w:shd w:val="clear" w:color="auto" w:fill="303030" w:themeFill="accent4" w:themeFillShade="BF"/>
      </w:tcPr>
    </w:tblStylePr>
    <w:tblStylePr w:type="lastCol">
      <w:rPr>
        <w:color w:val="FFFFFF" w:themeColor="background1"/>
      </w:rPr>
      <w:tblPr/>
      <w:tcPr>
        <w:shd w:val="clear" w:color="auto" w:fill="303030" w:themeFill="accent4" w:themeFillShade="BF"/>
      </w:tc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144">
    <w:name w:val="Colorful Grid Accent 5"/>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5" w:themeFill="accent5" w:themeFillTint="33"/>
    </w:tcPr>
    <w:tblStylePr w:type="firstRow">
      <w:rPr>
        <w:b/>
        <w:bCs/>
      </w:rPr>
      <w:tblPr/>
      <w:tcPr>
        <w:shd w:val="clear" w:color="auto" w:fill="F4EBEB" w:themeFill="accent5" w:themeFillTint="66"/>
      </w:tcPr>
    </w:tblStylePr>
    <w:tblStylePr w:type="lastRow">
      <w:rPr>
        <w:b/>
        <w:bCs/>
        <w:color w:val="000000" w:themeColor="text1"/>
      </w:rPr>
      <w:tblPr/>
      <w:tcPr>
        <w:shd w:val="clear" w:color="auto" w:fill="F4EBEB" w:themeFill="accent5" w:themeFillTint="66"/>
      </w:tcPr>
    </w:tblStylePr>
    <w:tblStylePr w:type="firstCol">
      <w:rPr>
        <w:color w:val="FFFFFF" w:themeColor="background1"/>
      </w:rPr>
      <w:tblPr/>
      <w:tcPr>
        <w:shd w:val="clear" w:color="auto" w:fill="BD878C" w:themeFill="accent5" w:themeFillShade="BF"/>
      </w:tcPr>
    </w:tblStylePr>
    <w:tblStylePr w:type="lastCol">
      <w:rPr>
        <w:color w:val="FFFFFF" w:themeColor="background1"/>
      </w:rPr>
      <w:tblPr/>
      <w:tcPr>
        <w:shd w:val="clear" w:color="auto" w:fill="BD878C" w:themeFill="accent5" w:themeFillShade="BF"/>
      </w:tc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145">
    <w:name w:val="Colorful Grid Accent 6"/>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13">
    <w:name w:val="Colorful List"/>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E9E9E9" w:themeFill="accen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1" w:themeFillTint="3F"/>
      </w:tcPr>
    </w:tblStylePr>
    <w:tblStylePr w:type="band1Horz">
      <w:tblPr/>
      <w:tcPr>
        <w:shd w:val="clear" w:color="auto" w:fill="D3D3D3" w:themeFill="accent1" w:themeFillTint="33"/>
      </w:tcPr>
    </w:tblStylePr>
  </w:style>
  <w:style w:type="table" w:styleId="131">
    <w:name w:val="Colorful List Accent 2"/>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CD9D9" w:themeFill="accent2"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A2A2" w:themeFill="accent2" w:themeFillTint="3F"/>
      </w:tcPr>
    </w:tblStylePr>
    <w:tblStylePr w:type="band1Horz">
      <w:tblPr/>
      <w:tcPr>
        <w:shd w:val="clear" w:color="auto" w:fill="F9B3B3" w:themeFill="accent2" w:themeFillTint="33"/>
      </w:tcPr>
    </w:tblStylePr>
  </w:style>
  <w:style w:type="table" w:styleId="132">
    <w:name w:val="Colorful List Accent 3"/>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343434" w:themeFill="accent4" w:themeFillShade="CC"/>
      </w:tcPr>
    </w:tblStylePr>
    <w:tblStylePr w:type="lastRow">
      <w:rPr>
        <w:b/>
        <w:bCs/>
        <w:color w:val="3434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9F9F9" w:themeFill="accent3" w:themeFillTint="33"/>
      </w:tcPr>
    </w:tblStylePr>
  </w:style>
  <w:style w:type="table" w:styleId="133">
    <w:name w:val="Colorful List Accent 4"/>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ECECEC" w:themeFill="accent4" w:themeFillTint="19"/>
    </w:tcPr>
    <w:tblStylePr w:type="firstRow">
      <w:rPr>
        <w:b/>
        <w:bCs/>
        <w:color w:val="FFFFFF" w:themeColor="background1"/>
      </w:rPr>
      <w:tblPr/>
      <w:tcPr>
        <w:tcBorders>
          <w:bottom w:val="single" w:sz="12" w:space="0" w:color="FFFFFF" w:themeColor="background1"/>
        </w:tcBorders>
        <w:shd w:val="clear" w:color="auto" w:fill="B5B5B5" w:themeFill="accent3" w:themeFillShade="CC"/>
      </w:tcPr>
    </w:tblStylePr>
    <w:tblStylePr w:type="lastRow">
      <w:rPr>
        <w:b/>
        <w:bCs/>
        <w:color w:val="B5B5B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accent4" w:themeFillTint="3F"/>
      </w:tcPr>
    </w:tblStylePr>
    <w:tblStylePr w:type="band1Horz">
      <w:tblPr/>
      <w:tcPr>
        <w:shd w:val="clear" w:color="auto" w:fill="D9D9D9" w:themeFill="accent4" w:themeFillTint="33"/>
      </w:tcPr>
    </w:tblStylePr>
  </w:style>
  <w:style w:type="table" w:styleId="134">
    <w:name w:val="Colorful List Accent 5"/>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CFAFA"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2F3" w:themeFill="accent5" w:themeFillTint="3F"/>
      </w:tcPr>
    </w:tblStylePr>
    <w:tblStylePr w:type="band1Horz">
      <w:tblPr/>
      <w:tcPr>
        <w:shd w:val="clear" w:color="auto" w:fill="F9F5F5" w:themeFill="accent5" w:themeFillTint="33"/>
      </w:tcPr>
    </w:tblStylePr>
  </w:style>
  <w:style w:type="table" w:styleId="135">
    <w:name w:val="Colorful List Accent 6"/>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5959A" w:themeFill="accent5" w:themeFillShade="CC"/>
      </w:tcPr>
    </w:tblStylePr>
    <w:tblStylePr w:type="lastRow">
      <w:rPr>
        <w:b/>
        <w:bCs/>
        <w:color w:val="C595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12">
    <w:name w:val="Colorful Shading"/>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262626" w:themeColor="accent1"/>
        <w:bottom w:val="single" w:sz="4" w:space="0" w:color="262626" w:themeColor="accent1"/>
        <w:right w:val="single" w:sz="4" w:space="0" w:color="262626" w:themeColor="accent1"/>
        <w:insideH w:val="single" w:sz="4" w:space="0" w:color="FFFFFF" w:themeColor="background1"/>
        <w:insideV w:val="single" w:sz="4" w:space="0" w:color="FFFFFF" w:themeColor="background1"/>
      </w:tblBorders>
    </w:tblPr>
    <w:tcPr>
      <w:shd w:val="clear" w:color="auto" w:fill="E9E9E9" w:themeFill="accen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1" w:themeFillShade="99"/>
      </w:tcPr>
    </w:tblStylePr>
    <w:tblStylePr w:type="firstCol">
      <w:rPr>
        <w:color w:val="FFFFFF" w:themeColor="background1"/>
      </w:rPr>
      <w:tblPr/>
      <w:tcPr>
        <w:tcBorders>
          <w:top w:val="nil"/>
          <w:left w:val="nil"/>
          <w:bottom w:val="nil"/>
          <w:right w:val="nil"/>
          <w:insideH w:val="single" w:sz="4" w:space="0" w:color="161616" w:themeColor="accent1" w:themeShade="99"/>
          <w:insideV w:val="nil"/>
        </w:tcBorders>
        <w:shd w:val="clear" w:color="auto" w:fill="1616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1" w:themeFillShade="99"/>
      </w:tcPr>
    </w:tblStylePr>
    <w:tblStylePr w:type="band1Vert">
      <w:tblPr/>
      <w:tcPr>
        <w:shd w:val="clear" w:color="auto" w:fill="A8A8A8" w:themeFill="accent1" w:themeFillTint="66"/>
      </w:tcPr>
    </w:tblStylePr>
    <w:tblStylePr w:type="band1Horz">
      <w:tblPr/>
      <w:tcPr>
        <w:shd w:val="clear" w:color="auto" w:fill="929292"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650707" w:themeColor="accent2"/>
        <w:bottom w:val="single" w:sz="4" w:space="0" w:color="650707" w:themeColor="accent2"/>
        <w:right w:val="single" w:sz="4" w:space="0" w:color="650707" w:themeColor="accent2"/>
        <w:insideH w:val="single" w:sz="4" w:space="0" w:color="FFFFFF" w:themeColor="background1"/>
        <w:insideV w:val="single" w:sz="4" w:space="0" w:color="FFFFFF" w:themeColor="background1"/>
      </w:tblBorders>
    </w:tblPr>
    <w:tcPr>
      <w:shd w:val="clear" w:color="auto" w:fill="FCD9D9" w:themeFill="accent2"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0404" w:themeFill="accent2" w:themeFillShade="99"/>
      </w:tcPr>
    </w:tblStylePr>
    <w:tblStylePr w:type="firstCol">
      <w:rPr>
        <w:color w:val="FFFFFF" w:themeColor="background1"/>
      </w:rPr>
      <w:tblPr/>
      <w:tcPr>
        <w:tcBorders>
          <w:top w:val="nil"/>
          <w:left w:val="nil"/>
          <w:bottom w:val="nil"/>
          <w:right w:val="nil"/>
          <w:insideH w:val="single" w:sz="4" w:space="0" w:color="3C0404" w:themeColor="accent2" w:themeShade="99"/>
          <w:insideV w:val="nil"/>
        </w:tcBorders>
        <w:shd w:val="clear" w:color="auto" w:fill="3C04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0404" w:themeFill="accent2" w:themeFillShade="99"/>
      </w:tcPr>
    </w:tblStylePr>
    <w:tblStylePr w:type="band1Vert">
      <w:tblPr/>
      <w:tcPr>
        <w:shd w:val="clear" w:color="auto" w:fill="F46868" w:themeFill="accent2" w:themeFillTint="66"/>
      </w:tcPr>
    </w:tblStylePr>
    <w:tblStylePr w:type="band1Horz">
      <w:tblPr/>
      <w:tcPr>
        <w:shd w:val="clear" w:color="auto" w:fill="F24343"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414141" w:themeColor="accent4"/>
        <w:left w:val="single" w:sz="4" w:space="0" w:color="E3E3E3" w:themeColor="accent3"/>
        <w:bottom w:val="single" w:sz="4" w:space="0" w:color="E3E3E3" w:themeColor="accent3"/>
        <w:right w:val="single" w:sz="4" w:space="0" w:color="E3E3E3"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888" w:themeFill="accent3" w:themeFillShade="99"/>
      </w:tcPr>
    </w:tblStylePr>
    <w:tblStylePr w:type="firstCol">
      <w:rPr>
        <w:color w:val="FFFFFF" w:themeColor="background1"/>
      </w:rPr>
      <w:tblPr/>
      <w:tcPr>
        <w:tcBorders>
          <w:top w:val="nil"/>
          <w:left w:val="nil"/>
          <w:bottom w:val="nil"/>
          <w:right w:val="nil"/>
          <w:insideH w:val="single" w:sz="4" w:space="0" w:color="888888" w:themeColor="accent3" w:themeShade="99"/>
          <w:insideV w:val="nil"/>
        </w:tcBorders>
        <w:shd w:val="clear" w:color="auto" w:fill="8888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8888" w:themeFill="accent3" w:themeFillShade="99"/>
      </w:tcPr>
    </w:tblStylePr>
    <w:tblStylePr w:type="band1Vert">
      <w:tblPr/>
      <w:tcPr>
        <w:shd w:val="clear" w:color="auto" w:fill="F3F3F3" w:themeFill="accent3" w:themeFillTint="66"/>
      </w:tcPr>
    </w:tblStylePr>
    <w:tblStylePr w:type="band1Horz">
      <w:tblPr/>
      <w:tcPr>
        <w:shd w:val="clear" w:color="auto" w:fill="F1F1F1" w:themeFill="accent3" w:themeFillTint="7F"/>
      </w:tcPr>
    </w:tblStylePr>
  </w:style>
  <w:style w:type="table" w:styleId="123">
    <w:name w:val="Colorful Shading Accent 4"/>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E3E3E3" w:themeColor="accent3"/>
        <w:left w:val="single" w:sz="4" w:space="0" w:color="414141" w:themeColor="accent4"/>
        <w:bottom w:val="single" w:sz="4" w:space="0" w:color="414141" w:themeColor="accent4"/>
        <w:right w:val="single" w:sz="4" w:space="0" w:color="414141" w:themeColor="accent4"/>
        <w:insideH w:val="single" w:sz="4" w:space="0" w:color="FFFFFF" w:themeColor="background1"/>
        <w:insideV w:val="single" w:sz="4" w:space="0" w:color="FFFFFF" w:themeColor="background1"/>
      </w:tblBorders>
    </w:tblPr>
    <w:tcPr>
      <w:shd w:val="clear" w:color="auto" w:fill="ECECEC" w:themeFill="accent4" w:themeFillTint="19"/>
    </w:tcPr>
    <w:tblStylePr w:type="firstRow">
      <w:rPr>
        <w:b/>
        <w:bCs/>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accent4" w:themeFillShade="99"/>
      </w:tcPr>
    </w:tblStylePr>
    <w:tblStylePr w:type="firstCol">
      <w:rPr>
        <w:color w:val="FFFFFF" w:themeColor="background1"/>
      </w:rPr>
      <w:tblPr/>
      <w:tcPr>
        <w:tcBorders>
          <w:top w:val="nil"/>
          <w:left w:val="nil"/>
          <w:bottom w:val="nil"/>
          <w:right w:val="nil"/>
          <w:insideH w:val="single" w:sz="4" w:space="0" w:color="272727" w:themeColor="accent4" w:themeShade="99"/>
          <w:insideV w:val="nil"/>
        </w:tcBorders>
        <w:shd w:val="clear" w:color="auto" w:fill="2727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2727" w:themeFill="accent4" w:themeFillShade="99"/>
      </w:tcPr>
    </w:tblStylePr>
    <w:tblStylePr w:type="band1Vert">
      <w:tblPr/>
      <w:tcPr>
        <w:shd w:val="clear" w:color="auto" w:fill="B3B3B3" w:themeFill="accent4" w:themeFillTint="66"/>
      </w:tcPr>
    </w:tblStylePr>
    <w:tblStylePr w:type="band1Horz">
      <w:tblPr/>
      <w:tcPr>
        <w:shd w:val="clear" w:color="auto" w:fill="A0A0A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E4CED0" w:themeColor="accent5"/>
        <w:bottom w:val="single" w:sz="4" w:space="0" w:color="E4CED0" w:themeColor="accent5"/>
        <w:right w:val="single" w:sz="4" w:space="0" w:color="E4CED0" w:themeColor="accent5"/>
        <w:insideH w:val="single" w:sz="4" w:space="0" w:color="FFFFFF" w:themeColor="background1"/>
        <w:insideV w:val="single" w:sz="4" w:space="0" w:color="FFFFFF" w:themeColor="background1"/>
      </w:tblBorders>
    </w:tblPr>
    <w:tcPr>
      <w:shd w:val="clear" w:color="auto" w:fill="FCFAFA"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E64" w:themeFill="accent5" w:themeFillShade="99"/>
      </w:tcPr>
    </w:tblStylePr>
    <w:tblStylePr w:type="firstCol">
      <w:rPr>
        <w:color w:val="FFFFFF" w:themeColor="background1"/>
      </w:rPr>
      <w:tblPr/>
      <w:tcPr>
        <w:tcBorders>
          <w:top w:val="nil"/>
          <w:left w:val="nil"/>
          <w:bottom w:val="nil"/>
          <w:right w:val="nil"/>
          <w:insideH w:val="single" w:sz="4" w:space="0" w:color="A65E64" w:themeColor="accent5" w:themeShade="99"/>
          <w:insideV w:val="nil"/>
        </w:tcBorders>
        <w:shd w:val="clear" w:color="auto" w:fill="A65E6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65E64" w:themeFill="accent5" w:themeFillShade="99"/>
      </w:tcPr>
    </w:tblStylePr>
    <w:tblStylePr w:type="band1Vert">
      <w:tblPr/>
      <w:tcPr>
        <w:shd w:val="clear" w:color="auto" w:fill="F4EBEB" w:themeFill="accent5" w:themeFillTint="66"/>
      </w:tcPr>
    </w:tblStylePr>
    <w:tblStylePr w:type="band1Horz">
      <w:tblPr/>
      <w:tcPr>
        <w:shd w:val="clear" w:color="auto" w:fill="F1E6E7"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E4CED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afe">
    <w:name w:val="annotation reference"/>
    <w:basedOn w:val="a2"/>
    <w:uiPriority w:val="99"/>
    <w:semiHidden/>
    <w:unhideWhenUsed/>
    <w:rsid w:val="00572222"/>
    <w:rPr>
      <w:sz w:val="22"/>
      <w:szCs w:val="16"/>
    </w:rPr>
  </w:style>
  <w:style w:type="paragraph" w:styleId="aff">
    <w:name w:val="annotation text"/>
    <w:basedOn w:val="a1"/>
    <w:link w:val="aff0"/>
    <w:uiPriority w:val="99"/>
    <w:semiHidden/>
    <w:unhideWhenUsed/>
    <w:rsid w:val="00572222"/>
  </w:style>
  <w:style w:type="character" w:customStyle="1" w:styleId="aff0">
    <w:name w:val="コメント文字列 (文字)"/>
    <w:basedOn w:val="a2"/>
    <w:link w:val="aff"/>
    <w:uiPriority w:val="99"/>
    <w:semiHidden/>
    <w:rsid w:val="00572222"/>
    <w:rPr>
      <w:kern w:val="16"/>
      <w:sz w:val="22"/>
      <w14:ligatures w14:val="standardContextual"/>
      <w14:numForm w14:val="oldStyle"/>
      <w14:numSpacing w14:val="proportional"/>
      <w14:cntxtAlts/>
    </w:rPr>
  </w:style>
  <w:style w:type="paragraph" w:styleId="aff1">
    <w:name w:val="annotation subject"/>
    <w:basedOn w:val="aff"/>
    <w:next w:val="aff"/>
    <w:link w:val="aff2"/>
    <w:uiPriority w:val="99"/>
    <w:semiHidden/>
    <w:unhideWhenUsed/>
    <w:rsid w:val="00572222"/>
    <w:rPr>
      <w:b/>
      <w:bCs/>
    </w:rPr>
  </w:style>
  <w:style w:type="character" w:customStyle="1" w:styleId="aff2">
    <w:name w:val="コメント内容 (文字)"/>
    <w:basedOn w:val="aff0"/>
    <w:link w:val="aff1"/>
    <w:uiPriority w:val="99"/>
    <w:semiHidden/>
    <w:rsid w:val="00572222"/>
    <w:rPr>
      <w:b/>
      <w:bCs/>
      <w:kern w:val="16"/>
      <w:sz w:val="22"/>
      <w14:ligatures w14:val="standardContextual"/>
      <w14:numForm w14:val="oldStyle"/>
      <w14:numSpacing w14:val="proportional"/>
      <w14:cntxtAlts/>
    </w:rPr>
  </w:style>
  <w:style w:type="table" w:styleId="11">
    <w:name w:val="Dark List"/>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2626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accent1" w:themeFillShade="BF"/>
      </w:tcPr>
    </w:tblStylePr>
    <w:tblStylePr w:type="band1Vert">
      <w:tblPr/>
      <w:tcPr>
        <w:tcBorders>
          <w:top w:val="nil"/>
          <w:left w:val="nil"/>
          <w:bottom w:val="nil"/>
          <w:right w:val="nil"/>
          <w:insideH w:val="nil"/>
          <w:insideV w:val="nil"/>
        </w:tcBorders>
        <w:shd w:val="clear" w:color="auto" w:fill="1C1C1C" w:themeFill="accent1" w:themeFillShade="BF"/>
      </w:tcPr>
    </w:tblStylePr>
    <w:tblStylePr w:type="band1Horz">
      <w:tblPr/>
      <w:tcPr>
        <w:tcBorders>
          <w:top w:val="nil"/>
          <w:left w:val="nil"/>
          <w:bottom w:val="nil"/>
          <w:right w:val="nil"/>
          <w:insideH w:val="nil"/>
          <w:insideV w:val="nil"/>
        </w:tcBorders>
        <w:shd w:val="clear" w:color="auto" w:fill="1C1C1C" w:themeFill="accent1" w:themeFillShade="BF"/>
      </w:tcPr>
    </w:tblStylePr>
  </w:style>
  <w:style w:type="table" w:styleId="111">
    <w:name w:val="Dark List Accent 2"/>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65070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3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05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0505" w:themeFill="accent2" w:themeFillShade="BF"/>
      </w:tcPr>
    </w:tblStylePr>
    <w:tblStylePr w:type="band1Vert">
      <w:tblPr/>
      <w:tcPr>
        <w:tcBorders>
          <w:top w:val="nil"/>
          <w:left w:val="nil"/>
          <w:bottom w:val="nil"/>
          <w:right w:val="nil"/>
          <w:insideH w:val="nil"/>
          <w:insideV w:val="nil"/>
        </w:tcBorders>
        <w:shd w:val="clear" w:color="auto" w:fill="4B0505" w:themeFill="accent2" w:themeFillShade="BF"/>
      </w:tcPr>
    </w:tblStylePr>
    <w:tblStylePr w:type="band1Horz">
      <w:tblPr/>
      <w:tcPr>
        <w:tcBorders>
          <w:top w:val="nil"/>
          <w:left w:val="nil"/>
          <w:bottom w:val="nil"/>
          <w:right w:val="nil"/>
          <w:insideH w:val="nil"/>
          <w:insideV w:val="nil"/>
        </w:tcBorders>
        <w:shd w:val="clear" w:color="auto" w:fill="4B0505" w:themeFill="accent2" w:themeFillShade="BF"/>
      </w:tcPr>
    </w:tblStylePr>
  </w:style>
  <w:style w:type="table" w:styleId="112">
    <w:name w:val="Dark List Accent 3"/>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E3E3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71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A" w:themeFill="accent3" w:themeFillShade="BF"/>
      </w:tcPr>
    </w:tblStylePr>
    <w:tblStylePr w:type="band1Vert">
      <w:tblPr/>
      <w:tcPr>
        <w:tcBorders>
          <w:top w:val="nil"/>
          <w:left w:val="nil"/>
          <w:bottom w:val="nil"/>
          <w:right w:val="nil"/>
          <w:insideH w:val="nil"/>
          <w:insideV w:val="nil"/>
        </w:tcBorders>
        <w:shd w:val="clear" w:color="auto" w:fill="AAAAAA" w:themeFill="accent3" w:themeFillShade="BF"/>
      </w:tcPr>
    </w:tblStylePr>
    <w:tblStylePr w:type="band1Horz">
      <w:tblPr/>
      <w:tcPr>
        <w:tcBorders>
          <w:top w:val="nil"/>
          <w:left w:val="nil"/>
          <w:bottom w:val="nil"/>
          <w:right w:val="nil"/>
          <w:insideH w:val="nil"/>
          <w:insideV w:val="nil"/>
        </w:tcBorders>
        <w:shd w:val="clear" w:color="auto" w:fill="AAAAAA" w:themeFill="accent3" w:themeFillShade="BF"/>
      </w:tcPr>
    </w:tblStylePr>
  </w:style>
  <w:style w:type="table" w:styleId="113">
    <w:name w:val="Dark List Accent 4"/>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4141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accent4" w:themeFillShade="BF"/>
      </w:tcPr>
    </w:tblStylePr>
    <w:tblStylePr w:type="band1Vert">
      <w:tblPr/>
      <w:tcPr>
        <w:tcBorders>
          <w:top w:val="nil"/>
          <w:left w:val="nil"/>
          <w:bottom w:val="nil"/>
          <w:right w:val="nil"/>
          <w:insideH w:val="nil"/>
          <w:insideV w:val="nil"/>
        </w:tcBorders>
        <w:shd w:val="clear" w:color="auto" w:fill="303030" w:themeFill="accent4" w:themeFillShade="BF"/>
      </w:tcPr>
    </w:tblStylePr>
    <w:tblStylePr w:type="band1Horz">
      <w:tblPr/>
      <w:tcPr>
        <w:tcBorders>
          <w:top w:val="nil"/>
          <w:left w:val="nil"/>
          <w:bottom w:val="nil"/>
          <w:right w:val="nil"/>
          <w:insideH w:val="nil"/>
          <w:insideV w:val="nil"/>
        </w:tcBorders>
        <w:shd w:val="clear" w:color="auto" w:fill="303030" w:themeFill="accent4" w:themeFillShade="BF"/>
      </w:tcPr>
    </w:tblStylePr>
  </w:style>
  <w:style w:type="table" w:styleId="114">
    <w:name w:val="Dark List Accent 5"/>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E4CED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4C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D87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D878C" w:themeFill="accent5" w:themeFillShade="BF"/>
      </w:tcPr>
    </w:tblStylePr>
    <w:tblStylePr w:type="band1Vert">
      <w:tblPr/>
      <w:tcPr>
        <w:tcBorders>
          <w:top w:val="nil"/>
          <w:left w:val="nil"/>
          <w:bottom w:val="nil"/>
          <w:right w:val="nil"/>
          <w:insideH w:val="nil"/>
          <w:insideV w:val="nil"/>
        </w:tcBorders>
        <w:shd w:val="clear" w:color="auto" w:fill="BD878C" w:themeFill="accent5" w:themeFillShade="BF"/>
      </w:tcPr>
    </w:tblStylePr>
    <w:tblStylePr w:type="band1Horz">
      <w:tblPr/>
      <w:tcPr>
        <w:tcBorders>
          <w:top w:val="nil"/>
          <w:left w:val="nil"/>
          <w:bottom w:val="nil"/>
          <w:right w:val="nil"/>
          <w:insideH w:val="nil"/>
          <w:insideV w:val="nil"/>
        </w:tcBorders>
        <w:shd w:val="clear" w:color="auto" w:fill="BD878C" w:themeFill="accent5" w:themeFillShade="BF"/>
      </w:tcPr>
    </w:tblStylePr>
  </w:style>
  <w:style w:type="table" w:styleId="115">
    <w:name w:val="Dark List Accent 6"/>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aff3">
    <w:name w:val="Document Map"/>
    <w:basedOn w:val="a1"/>
    <w:link w:val="aff4"/>
    <w:uiPriority w:val="99"/>
    <w:semiHidden/>
    <w:unhideWhenUsed/>
    <w:rsid w:val="00572222"/>
    <w:rPr>
      <w:rFonts w:ascii="Segoe UI" w:hAnsi="Segoe UI" w:cs="Segoe UI"/>
      <w:szCs w:val="16"/>
    </w:rPr>
  </w:style>
  <w:style w:type="character" w:customStyle="1" w:styleId="aff4">
    <w:name w:val="見出しマップ (文字)"/>
    <w:basedOn w:val="a2"/>
    <w:link w:val="aff3"/>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aff5">
    <w:name w:val="E-mail Signature"/>
    <w:basedOn w:val="a1"/>
    <w:link w:val="aff6"/>
    <w:uiPriority w:val="99"/>
    <w:semiHidden/>
    <w:unhideWhenUsed/>
    <w:rsid w:val="00572222"/>
  </w:style>
  <w:style w:type="character" w:customStyle="1" w:styleId="aff6">
    <w:name w:val="電子メール署名 (文字)"/>
    <w:basedOn w:val="a2"/>
    <w:link w:val="aff5"/>
    <w:uiPriority w:val="99"/>
    <w:semiHidden/>
    <w:rsid w:val="00572222"/>
    <w:rPr>
      <w:kern w:val="16"/>
      <w:sz w:val="22"/>
      <w14:ligatures w14:val="standardContextual"/>
      <w14:numForm w14:val="oldStyle"/>
      <w14:numSpacing w14:val="proportional"/>
      <w14:cntxtAlts/>
    </w:rPr>
  </w:style>
  <w:style w:type="character" w:styleId="aff7">
    <w:name w:val="Emphasis"/>
    <w:basedOn w:val="a2"/>
    <w:uiPriority w:val="20"/>
    <w:semiHidden/>
    <w:qFormat/>
    <w:rsid w:val="00572222"/>
    <w:rPr>
      <w:i/>
      <w:iCs/>
      <w:sz w:val="22"/>
    </w:rPr>
  </w:style>
  <w:style w:type="character" w:styleId="aff8">
    <w:name w:val="endnote reference"/>
    <w:basedOn w:val="a2"/>
    <w:uiPriority w:val="99"/>
    <w:semiHidden/>
    <w:unhideWhenUsed/>
    <w:rsid w:val="00572222"/>
    <w:rPr>
      <w:sz w:val="22"/>
      <w:vertAlign w:val="superscript"/>
    </w:rPr>
  </w:style>
  <w:style w:type="paragraph" w:styleId="aff9">
    <w:name w:val="endnote text"/>
    <w:basedOn w:val="a1"/>
    <w:link w:val="affa"/>
    <w:uiPriority w:val="99"/>
    <w:semiHidden/>
    <w:unhideWhenUsed/>
    <w:rsid w:val="00572222"/>
  </w:style>
  <w:style w:type="character" w:customStyle="1" w:styleId="affa">
    <w:name w:val="文末脚注文字列 (文字)"/>
    <w:basedOn w:val="a2"/>
    <w:link w:val="aff9"/>
    <w:uiPriority w:val="99"/>
    <w:semiHidden/>
    <w:rsid w:val="00572222"/>
    <w:rPr>
      <w:kern w:val="16"/>
      <w:sz w:val="22"/>
      <w14:ligatures w14:val="standardContextual"/>
      <w14:numForm w14:val="oldStyle"/>
      <w14:numSpacing w14:val="proportional"/>
      <w14:cntxtAlts/>
    </w:rPr>
  </w:style>
  <w:style w:type="paragraph" w:styleId="affb">
    <w:name w:val="envelope address"/>
    <w:basedOn w:val="a1"/>
    <w:uiPriority w:val="99"/>
    <w:semiHidden/>
    <w:unhideWhenUsed/>
    <w:rsid w:val="0057222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c">
    <w:name w:val="envelope return"/>
    <w:basedOn w:val="a1"/>
    <w:uiPriority w:val="99"/>
    <w:semiHidden/>
    <w:unhideWhenUsed/>
    <w:rsid w:val="00572222"/>
    <w:rPr>
      <w:rFonts w:asciiTheme="majorHAnsi" w:eastAsiaTheme="majorEastAsia" w:hAnsiTheme="majorHAnsi" w:cstheme="majorBidi"/>
    </w:rPr>
  </w:style>
  <w:style w:type="character" w:styleId="affd">
    <w:name w:val="FollowedHyperlink"/>
    <w:basedOn w:val="a2"/>
    <w:uiPriority w:val="99"/>
    <w:semiHidden/>
    <w:unhideWhenUsed/>
    <w:rsid w:val="000F51EC"/>
    <w:rPr>
      <w:color w:val="320303" w:themeColor="accent2" w:themeShade="80"/>
      <w:sz w:val="22"/>
      <w:u w:val="single"/>
    </w:rPr>
  </w:style>
  <w:style w:type="character" w:styleId="affe">
    <w:name w:val="footnote reference"/>
    <w:basedOn w:val="a2"/>
    <w:uiPriority w:val="99"/>
    <w:semiHidden/>
    <w:unhideWhenUsed/>
    <w:rsid w:val="00572222"/>
    <w:rPr>
      <w:sz w:val="22"/>
      <w:vertAlign w:val="superscript"/>
    </w:rPr>
  </w:style>
  <w:style w:type="paragraph" w:styleId="afff">
    <w:name w:val="footnote text"/>
    <w:basedOn w:val="a1"/>
    <w:link w:val="afff0"/>
    <w:uiPriority w:val="99"/>
    <w:semiHidden/>
    <w:unhideWhenUsed/>
    <w:rsid w:val="00572222"/>
  </w:style>
  <w:style w:type="character" w:customStyle="1" w:styleId="afff0">
    <w:name w:val="脚注文字列 (文字)"/>
    <w:basedOn w:val="a2"/>
    <w:link w:val="afff"/>
    <w:uiPriority w:val="99"/>
    <w:semiHidden/>
    <w:rsid w:val="00572222"/>
    <w:rPr>
      <w:kern w:val="16"/>
      <w:sz w:val="22"/>
      <w14:ligatures w14:val="standardContextual"/>
      <w14:numForm w14:val="oldStyle"/>
      <w14:numSpacing w14:val="proportional"/>
      <w14:cntxtAlts/>
    </w:rPr>
  </w:style>
  <w:style w:type="table" w:styleId="15">
    <w:name w:val="Grid Table 1 Light"/>
    <w:basedOn w:val="a3"/>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572222"/>
    <w:pPr>
      <w:spacing w:after="0" w:line="240" w:lineRule="auto"/>
    </w:pPr>
    <w:tblPr>
      <w:tblStyleRowBandSize w:val="1"/>
      <w:tblStyleColBandSize w:val="1"/>
      <w:tblBorders>
        <w:top w:val="single" w:sz="4" w:space="0" w:color="A8A8A8" w:themeColor="accent1" w:themeTint="66"/>
        <w:left w:val="single" w:sz="4" w:space="0" w:color="A8A8A8" w:themeColor="accent1" w:themeTint="66"/>
        <w:bottom w:val="single" w:sz="4" w:space="0" w:color="A8A8A8" w:themeColor="accent1" w:themeTint="66"/>
        <w:right w:val="single" w:sz="4" w:space="0" w:color="A8A8A8" w:themeColor="accent1" w:themeTint="66"/>
        <w:insideH w:val="single" w:sz="4" w:space="0" w:color="A8A8A8" w:themeColor="accent1" w:themeTint="66"/>
        <w:insideV w:val="single" w:sz="4" w:space="0" w:color="A8A8A8"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572222"/>
    <w:pPr>
      <w:spacing w:after="0" w:line="240" w:lineRule="auto"/>
    </w:pPr>
    <w:tblPr>
      <w:tblStyleRowBandSize w:val="1"/>
      <w:tblStyleColBandSize w:val="1"/>
      <w:tblBorders>
        <w:top w:val="single" w:sz="4" w:space="0" w:color="F46868" w:themeColor="accent2" w:themeTint="66"/>
        <w:left w:val="single" w:sz="4" w:space="0" w:color="F46868" w:themeColor="accent2" w:themeTint="66"/>
        <w:bottom w:val="single" w:sz="4" w:space="0" w:color="F46868" w:themeColor="accent2" w:themeTint="66"/>
        <w:right w:val="single" w:sz="4" w:space="0" w:color="F46868" w:themeColor="accent2" w:themeTint="66"/>
        <w:insideH w:val="single" w:sz="4" w:space="0" w:color="F46868" w:themeColor="accent2" w:themeTint="66"/>
        <w:insideV w:val="single" w:sz="4" w:space="0" w:color="F46868" w:themeColor="accent2" w:themeTint="66"/>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2" w:space="0" w:color="EF1D1D"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572222"/>
    <w:pPr>
      <w:spacing w:after="0" w:line="240" w:lineRule="auto"/>
    </w:pPr>
    <w:tblPr>
      <w:tblStyleRowBandSize w:val="1"/>
      <w:tblStyleColBandSize w:val="1"/>
      <w:tblBorders>
        <w:top w:val="single" w:sz="4" w:space="0" w:color="F3F3F3" w:themeColor="accent3" w:themeTint="66"/>
        <w:left w:val="single" w:sz="4" w:space="0" w:color="F3F3F3" w:themeColor="accent3" w:themeTint="66"/>
        <w:bottom w:val="single" w:sz="4" w:space="0" w:color="F3F3F3" w:themeColor="accent3" w:themeTint="66"/>
        <w:right w:val="single" w:sz="4" w:space="0" w:color="F3F3F3" w:themeColor="accent3" w:themeTint="66"/>
        <w:insideH w:val="single" w:sz="4" w:space="0" w:color="F3F3F3" w:themeColor="accent3" w:themeTint="66"/>
        <w:insideV w:val="single" w:sz="4" w:space="0" w:color="F3F3F3" w:themeColor="accent3" w:themeTint="66"/>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2" w:space="0" w:color="EEEEEE"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572222"/>
    <w:pPr>
      <w:spacing w:after="0" w:line="240" w:lineRule="auto"/>
    </w:pPr>
    <w:tblPr>
      <w:tblStyleRowBandSize w:val="1"/>
      <w:tblStyleColBandSize w:val="1"/>
      <w:tblBorders>
        <w:top w:val="single" w:sz="4" w:space="0" w:color="B3B3B3" w:themeColor="accent4" w:themeTint="66"/>
        <w:left w:val="single" w:sz="4" w:space="0" w:color="B3B3B3" w:themeColor="accent4" w:themeTint="66"/>
        <w:bottom w:val="single" w:sz="4" w:space="0" w:color="B3B3B3" w:themeColor="accent4" w:themeTint="66"/>
        <w:right w:val="single" w:sz="4" w:space="0" w:color="B3B3B3" w:themeColor="accent4" w:themeTint="66"/>
        <w:insideH w:val="single" w:sz="4" w:space="0" w:color="B3B3B3" w:themeColor="accent4" w:themeTint="66"/>
        <w:insideV w:val="single" w:sz="4" w:space="0" w:color="B3B3B3" w:themeColor="accent4" w:themeTint="66"/>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2" w:space="0" w:color="8D8D8D"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572222"/>
    <w:pPr>
      <w:spacing w:after="0" w:line="240" w:lineRule="auto"/>
    </w:pPr>
    <w:tblPr>
      <w:tblStyleRowBandSize w:val="1"/>
      <w:tblStyleColBandSize w:val="1"/>
      <w:tblBorders>
        <w:top w:val="single" w:sz="4" w:space="0" w:color="F4EBEB" w:themeColor="accent5" w:themeTint="66"/>
        <w:left w:val="single" w:sz="4" w:space="0" w:color="F4EBEB" w:themeColor="accent5" w:themeTint="66"/>
        <w:bottom w:val="single" w:sz="4" w:space="0" w:color="F4EBEB" w:themeColor="accent5" w:themeTint="66"/>
        <w:right w:val="single" w:sz="4" w:space="0" w:color="F4EBEB" w:themeColor="accent5" w:themeTint="66"/>
        <w:insideH w:val="single" w:sz="4" w:space="0" w:color="F4EBEB" w:themeColor="accent5" w:themeTint="66"/>
        <w:insideV w:val="single" w:sz="4" w:space="0" w:color="F4EBEB" w:themeColor="accent5" w:themeTint="66"/>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2" w:space="0" w:color="EEE1E2"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29">
    <w:name w:val="Grid Table 2"/>
    <w:basedOn w:val="a3"/>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572222"/>
    <w:pPr>
      <w:spacing w:after="0" w:line="240" w:lineRule="auto"/>
    </w:pPr>
    <w:tblPr>
      <w:tblStyleRowBandSize w:val="1"/>
      <w:tblStyleColBandSize w:val="1"/>
      <w:tblBorders>
        <w:top w:val="single" w:sz="2" w:space="0" w:color="7C7C7C" w:themeColor="accent1" w:themeTint="99"/>
        <w:bottom w:val="single" w:sz="2" w:space="0" w:color="7C7C7C" w:themeColor="accent1" w:themeTint="99"/>
        <w:insideH w:val="single" w:sz="2" w:space="0" w:color="7C7C7C" w:themeColor="accent1" w:themeTint="99"/>
        <w:insideV w:val="single" w:sz="2" w:space="0" w:color="7C7C7C" w:themeColor="accent1" w:themeTint="99"/>
      </w:tblBorders>
    </w:tblPr>
    <w:tblStylePr w:type="firstRow">
      <w:rPr>
        <w:b/>
        <w:bCs/>
      </w:rPr>
      <w:tblPr/>
      <w:tcPr>
        <w:tcBorders>
          <w:top w:val="nil"/>
          <w:bottom w:val="single" w:sz="12" w:space="0" w:color="7C7C7C" w:themeColor="accent1" w:themeTint="99"/>
          <w:insideH w:val="nil"/>
          <w:insideV w:val="nil"/>
        </w:tcBorders>
        <w:shd w:val="clear" w:color="auto" w:fill="FFFFFF" w:themeFill="background1"/>
      </w:tcPr>
    </w:tblStylePr>
    <w:tblStylePr w:type="lastRow">
      <w:rPr>
        <w:b/>
        <w:bCs/>
      </w:rPr>
      <w:tblPr/>
      <w:tcPr>
        <w:tcBorders>
          <w:top w:val="double" w:sz="2" w:space="0" w:color="7C7C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2-2">
    <w:name w:val="Grid Table 2 Accent 2"/>
    <w:basedOn w:val="a3"/>
    <w:uiPriority w:val="47"/>
    <w:rsid w:val="00572222"/>
    <w:pPr>
      <w:spacing w:after="0" w:line="240" w:lineRule="auto"/>
    </w:pPr>
    <w:tblPr>
      <w:tblStyleRowBandSize w:val="1"/>
      <w:tblStyleColBandSize w:val="1"/>
      <w:tblBorders>
        <w:top w:val="single" w:sz="2" w:space="0" w:color="EF1D1D" w:themeColor="accent2" w:themeTint="99"/>
        <w:bottom w:val="single" w:sz="2" w:space="0" w:color="EF1D1D" w:themeColor="accent2" w:themeTint="99"/>
        <w:insideH w:val="single" w:sz="2" w:space="0" w:color="EF1D1D" w:themeColor="accent2" w:themeTint="99"/>
        <w:insideV w:val="single" w:sz="2" w:space="0" w:color="EF1D1D" w:themeColor="accent2" w:themeTint="99"/>
      </w:tblBorders>
    </w:tblPr>
    <w:tblStylePr w:type="firstRow">
      <w:rPr>
        <w:b/>
        <w:bCs/>
      </w:rPr>
      <w:tblPr/>
      <w:tcPr>
        <w:tcBorders>
          <w:top w:val="nil"/>
          <w:bottom w:val="single" w:sz="12" w:space="0" w:color="EF1D1D" w:themeColor="accent2" w:themeTint="99"/>
          <w:insideH w:val="nil"/>
          <w:insideV w:val="nil"/>
        </w:tcBorders>
        <w:shd w:val="clear" w:color="auto" w:fill="FFFFFF" w:themeFill="background1"/>
      </w:tcPr>
    </w:tblStylePr>
    <w:tblStylePr w:type="lastRow">
      <w:rPr>
        <w:b/>
        <w:bCs/>
      </w:rPr>
      <w:tblPr/>
      <w:tcPr>
        <w:tcBorders>
          <w:top w:val="double" w:sz="2" w:space="0" w:color="EF1D1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2-3">
    <w:name w:val="Grid Table 2 Accent 3"/>
    <w:basedOn w:val="a3"/>
    <w:uiPriority w:val="47"/>
    <w:rsid w:val="00572222"/>
    <w:pPr>
      <w:spacing w:after="0" w:line="240" w:lineRule="auto"/>
    </w:pPr>
    <w:tblPr>
      <w:tblStyleRowBandSize w:val="1"/>
      <w:tblStyleColBandSize w:val="1"/>
      <w:tblBorders>
        <w:top w:val="single" w:sz="2" w:space="0" w:color="EEEEEE" w:themeColor="accent3" w:themeTint="99"/>
        <w:bottom w:val="single" w:sz="2" w:space="0" w:color="EEEEEE" w:themeColor="accent3" w:themeTint="99"/>
        <w:insideH w:val="single" w:sz="2" w:space="0" w:color="EEEEEE" w:themeColor="accent3" w:themeTint="99"/>
        <w:insideV w:val="single" w:sz="2" w:space="0" w:color="EEEEEE" w:themeColor="accent3" w:themeTint="99"/>
      </w:tblBorders>
    </w:tblPr>
    <w:tblStylePr w:type="firstRow">
      <w:rPr>
        <w:b/>
        <w:bCs/>
      </w:rPr>
      <w:tblPr/>
      <w:tcPr>
        <w:tcBorders>
          <w:top w:val="nil"/>
          <w:bottom w:val="single" w:sz="12" w:space="0" w:color="EEEEEE" w:themeColor="accent3" w:themeTint="99"/>
          <w:insideH w:val="nil"/>
          <w:insideV w:val="nil"/>
        </w:tcBorders>
        <w:shd w:val="clear" w:color="auto" w:fill="FFFFFF" w:themeFill="background1"/>
      </w:tcPr>
    </w:tblStylePr>
    <w:tblStylePr w:type="lastRow">
      <w:rPr>
        <w:b/>
        <w:bCs/>
      </w:rPr>
      <w:tblPr/>
      <w:tcPr>
        <w:tcBorders>
          <w:top w:val="double" w:sz="2" w:space="0" w:color="EEEE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2-4">
    <w:name w:val="Grid Table 2 Accent 4"/>
    <w:basedOn w:val="a3"/>
    <w:uiPriority w:val="47"/>
    <w:rsid w:val="00572222"/>
    <w:pPr>
      <w:spacing w:after="0" w:line="240" w:lineRule="auto"/>
    </w:pPr>
    <w:tblPr>
      <w:tblStyleRowBandSize w:val="1"/>
      <w:tblStyleColBandSize w:val="1"/>
      <w:tblBorders>
        <w:top w:val="single" w:sz="2" w:space="0" w:color="8D8D8D" w:themeColor="accent4" w:themeTint="99"/>
        <w:bottom w:val="single" w:sz="2" w:space="0" w:color="8D8D8D" w:themeColor="accent4" w:themeTint="99"/>
        <w:insideH w:val="single" w:sz="2" w:space="0" w:color="8D8D8D" w:themeColor="accent4" w:themeTint="99"/>
        <w:insideV w:val="single" w:sz="2" w:space="0" w:color="8D8D8D" w:themeColor="accent4" w:themeTint="99"/>
      </w:tblBorders>
    </w:tblPr>
    <w:tblStylePr w:type="firstRow">
      <w:rPr>
        <w:b/>
        <w:bCs/>
      </w:rPr>
      <w:tblPr/>
      <w:tcPr>
        <w:tcBorders>
          <w:top w:val="nil"/>
          <w:bottom w:val="single" w:sz="12" w:space="0" w:color="8D8D8D" w:themeColor="accent4" w:themeTint="99"/>
          <w:insideH w:val="nil"/>
          <w:insideV w:val="nil"/>
        </w:tcBorders>
        <w:shd w:val="clear" w:color="auto" w:fill="FFFFFF" w:themeFill="background1"/>
      </w:tcPr>
    </w:tblStylePr>
    <w:tblStylePr w:type="lastRow">
      <w:rPr>
        <w:b/>
        <w:bCs/>
      </w:rPr>
      <w:tblPr/>
      <w:tcPr>
        <w:tcBorders>
          <w:top w:val="double" w:sz="2" w:space="0" w:color="8D8D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2-5">
    <w:name w:val="Grid Table 2 Accent 5"/>
    <w:basedOn w:val="a3"/>
    <w:uiPriority w:val="47"/>
    <w:rsid w:val="00572222"/>
    <w:pPr>
      <w:spacing w:after="0" w:line="240" w:lineRule="auto"/>
    </w:pPr>
    <w:tblPr>
      <w:tblStyleRowBandSize w:val="1"/>
      <w:tblStyleColBandSize w:val="1"/>
      <w:tblBorders>
        <w:top w:val="single" w:sz="2" w:space="0" w:color="EEE1E2" w:themeColor="accent5" w:themeTint="99"/>
        <w:bottom w:val="single" w:sz="2" w:space="0" w:color="EEE1E2" w:themeColor="accent5" w:themeTint="99"/>
        <w:insideH w:val="single" w:sz="2" w:space="0" w:color="EEE1E2" w:themeColor="accent5" w:themeTint="99"/>
        <w:insideV w:val="single" w:sz="2" w:space="0" w:color="EEE1E2" w:themeColor="accent5" w:themeTint="99"/>
      </w:tblBorders>
    </w:tblPr>
    <w:tblStylePr w:type="firstRow">
      <w:rPr>
        <w:b/>
        <w:bCs/>
      </w:rPr>
      <w:tblPr/>
      <w:tcPr>
        <w:tcBorders>
          <w:top w:val="nil"/>
          <w:bottom w:val="single" w:sz="12" w:space="0" w:color="EEE1E2" w:themeColor="accent5" w:themeTint="99"/>
          <w:insideH w:val="nil"/>
          <w:insideV w:val="nil"/>
        </w:tcBorders>
        <w:shd w:val="clear" w:color="auto" w:fill="FFFFFF" w:themeFill="background1"/>
      </w:tcPr>
    </w:tblStylePr>
    <w:tblStylePr w:type="lastRow">
      <w:rPr>
        <w:b/>
        <w:bCs/>
      </w:rPr>
      <w:tblPr/>
      <w:tcPr>
        <w:tcBorders>
          <w:top w:val="double" w:sz="2" w:space="0" w:color="EE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2-6">
    <w:name w:val="Grid Table 2 Accent 6"/>
    <w:basedOn w:val="a3"/>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37">
    <w:name w:val="Grid Table 3"/>
    <w:basedOn w:val="a3"/>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3-2">
    <w:name w:val="Grid Table 3 Accent 2"/>
    <w:basedOn w:val="a3"/>
    <w:uiPriority w:val="48"/>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3-3">
    <w:name w:val="Grid Table 3 Accent 3"/>
    <w:basedOn w:val="a3"/>
    <w:uiPriority w:val="48"/>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3-4">
    <w:name w:val="Grid Table 3 Accent 4"/>
    <w:basedOn w:val="a3"/>
    <w:uiPriority w:val="48"/>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3-5">
    <w:name w:val="Grid Table 3 Accent 5"/>
    <w:basedOn w:val="a3"/>
    <w:uiPriority w:val="48"/>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3-6">
    <w:name w:val="Grid Table 3 Accent 6"/>
    <w:basedOn w:val="a3"/>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43">
    <w:name w:val="Grid Table 4"/>
    <w:basedOn w:val="a3"/>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insideV w:val="nil"/>
        </w:tcBorders>
        <w:shd w:val="clear" w:color="auto" w:fill="262626" w:themeFill="accent1"/>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4-2">
    <w:name w:val="Grid Table 4 Accent 2"/>
    <w:basedOn w:val="a3"/>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insideV w:val="nil"/>
        </w:tcBorders>
        <w:shd w:val="clear" w:color="auto" w:fill="650707" w:themeFill="accent2"/>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4-3">
    <w:name w:val="Grid Table 4 Accent 3"/>
    <w:basedOn w:val="a3"/>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insideV w:val="nil"/>
        </w:tcBorders>
        <w:shd w:val="clear" w:color="auto" w:fill="E3E3E3" w:themeFill="accent3"/>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4-4">
    <w:name w:val="Grid Table 4 Accent 4"/>
    <w:basedOn w:val="a3"/>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insideV w:val="nil"/>
        </w:tcBorders>
        <w:shd w:val="clear" w:color="auto" w:fill="414141" w:themeFill="accent4"/>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4-5">
    <w:name w:val="Grid Table 4 Accent 5"/>
    <w:basedOn w:val="a3"/>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insideV w:val="nil"/>
        </w:tcBorders>
        <w:shd w:val="clear" w:color="auto" w:fill="E4CED0" w:themeFill="accent5"/>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4-6">
    <w:name w:val="Grid Table 4 Accent 6"/>
    <w:basedOn w:val="a3"/>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53">
    <w:name w:val="Grid Table 5 Dark"/>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accent1"/>
      </w:tcPr>
    </w:tblStylePr>
    <w:tblStylePr w:type="band1Vert">
      <w:tblPr/>
      <w:tcPr>
        <w:shd w:val="clear" w:color="auto" w:fill="A8A8A8" w:themeFill="accent1" w:themeFillTint="66"/>
      </w:tcPr>
    </w:tblStylePr>
    <w:tblStylePr w:type="band1Horz">
      <w:tblPr/>
      <w:tcPr>
        <w:shd w:val="clear" w:color="auto" w:fill="A8A8A8" w:themeFill="accent1" w:themeFillTint="66"/>
      </w:tcPr>
    </w:tblStylePr>
  </w:style>
  <w:style w:type="table" w:styleId="5-2">
    <w:name w:val="Grid Table 5 Dark Accent 2"/>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3B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070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070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070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0707" w:themeFill="accent2"/>
      </w:tcPr>
    </w:tblStylePr>
    <w:tblStylePr w:type="band1Vert">
      <w:tblPr/>
      <w:tcPr>
        <w:shd w:val="clear" w:color="auto" w:fill="F46868" w:themeFill="accent2" w:themeFillTint="66"/>
      </w:tcPr>
    </w:tblStylePr>
    <w:tblStylePr w:type="band1Horz">
      <w:tblPr/>
      <w:tcPr>
        <w:shd w:val="clear" w:color="auto" w:fill="F46868" w:themeFill="accent2" w:themeFillTint="66"/>
      </w:tcPr>
    </w:tblStylePr>
  </w:style>
  <w:style w:type="table" w:styleId="5-3">
    <w:name w:val="Grid Table 5 Dark Accent 3"/>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3E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3E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3E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3E3" w:themeFill="accent3"/>
      </w:tcPr>
    </w:tblStylePr>
    <w:tblStylePr w:type="band1Vert">
      <w:tblPr/>
      <w:tcPr>
        <w:shd w:val="clear" w:color="auto" w:fill="F3F3F3" w:themeFill="accent3" w:themeFillTint="66"/>
      </w:tcPr>
    </w:tblStylePr>
    <w:tblStylePr w:type="band1Horz">
      <w:tblPr/>
      <w:tcPr>
        <w:shd w:val="clear" w:color="auto" w:fill="F3F3F3" w:themeFill="accent3" w:themeFillTint="66"/>
      </w:tcPr>
    </w:tblStylePr>
  </w:style>
  <w:style w:type="table" w:styleId="5-4">
    <w:name w:val="Grid Table 5 Dark Accent 4"/>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1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1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1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141" w:themeFill="accent4"/>
      </w:tcPr>
    </w:tblStylePr>
    <w:tblStylePr w:type="band1Vert">
      <w:tblPr/>
      <w:tcPr>
        <w:shd w:val="clear" w:color="auto" w:fill="B3B3B3" w:themeFill="accent4" w:themeFillTint="66"/>
      </w:tcPr>
    </w:tblStylePr>
    <w:tblStylePr w:type="band1Horz">
      <w:tblPr/>
      <w:tcPr>
        <w:shd w:val="clear" w:color="auto" w:fill="B3B3B3" w:themeFill="accent4" w:themeFillTint="66"/>
      </w:tcPr>
    </w:tblStylePr>
  </w:style>
  <w:style w:type="table" w:styleId="5-5">
    <w:name w:val="Grid Table 5 Dark Accent 5"/>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CED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CED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CED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CED0" w:themeFill="accent5"/>
      </w:tcPr>
    </w:tblStylePr>
    <w:tblStylePr w:type="band1Vert">
      <w:tblPr/>
      <w:tcPr>
        <w:shd w:val="clear" w:color="auto" w:fill="F4EBEB" w:themeFill="accent5" w:themeFillTint="66"/>
      </w:tcPr>
    </w:tblStylePr>
    <w:tblStylePr w:type="band1Horz">
      <w:tblPr/>
      <w:tcPr>
        <w:shd w:val="clear" w:color="auto" w:fill="F4EBEB" w:themeFill="accent5" w:themeFillTint="66"/>
      </w:tcPr>
    </w:tblStylePr>
  </w:style>
  <w:style w:type="table" w:styleId="5-6">
    <w:name w:val="Grid Table 5 Dark Accent 6"/>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61">
    <w:name w:val="Grid Table 6 Colorful"/>
    <w:basedOn w:val="a3"/>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6-2">
    <w:name w:val="Grid Table 6 Colorful Accent 2"/>
    <w:basedOn w:val="a3"/>
    <w:uiPriority w:val="51"/>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6-3">
    <w:name w:val="Grid Table 6 Colorful Accent 3"/>
    <w:basedOn w:val="a3"/>
    <w:uiPriority w:val="51"/>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6-4">
    <w:name w:val="Grid Table 6 Colorful Accent 4"/>
    <w:basedOn w:val="a3"/>
    <w:uiPriority w:val="51"/>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6-5">
    <w:name w:val="Grid Table 6 Colorful Accent 5"/>
    <w:basedOn w:val="a3"/>
    <w:uiPriority w:val="51"/>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6-6">
    <w:name w:val="Grid Table 6 Colorful Accent 6"/>
    <w:basedOn w:val="a3"/>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71">
    <w:name w:val="Grid Table 7 Colorful"/>
    <w:basedOn w:val="a3"/>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7-2">
    <w:name w:val="Grid Table 7 Colorful Accent 2"/>
    <w:basedOn w:val="a3"/>
    <w:uiPriority w:val="52"/>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7-3">
    <w:name w:val="Grid Table 7 Colorful Accent 3"/>
    <w:basedOn w:val="a3"/>
    <w:uiPriority w:val="52"/>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7-4">
    <w:name w:val="Grid Table 7 Colorful Accent 4"/>
    <w:basedOn w:val="a3"/>
    <w:uiPriority w:val="52"/>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7-5">
    <w:name w:val="Grid Table 7 Colorful Accent 5"/>
    <w:basedOn w:val="a3"/>
    <w:uiPriority w:val="52"/>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7-6">
    <w:name w:val="Grid Table 7 Colorful Accent 6"/>
    <w:basedOn w:val="a3"/>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32">
    <w:name w:val="見出し 3 (文字)"/>
    <w:basedOn w:val="a2"/>
    <w:link w:val="31"/>
    <w:uiPriority w:val="9"/>
    <w:semiHidden/>
    <w:rsid w:val="00572222"/>
    <w:rPr>
      <w:rFonts w:asciiTheme="majorHAnsi" w:eastAsiaTheme="majorEastAsia" w:hAnsiTheme="majorHAnsi" w:cstheme="majorBidi"/>
      <w:color w:val="121212" w:themeColor="accent1" w:themeShade="7F"/>
      <w:kern w:val="16"/>
      <w:sz w:val="24"/>
      <w:szCs w:val="24"/>
      <w14:ligatures w14:val="standardContextual"/>
      <w14:numForm w14:val="oldStyle"/>
      <w14:numSpacing w14:val="proportional"/>
      <w14:cntxtAlts/>
    </w:rPr>
  </w:style>
  <w:style w:type="character" w:customStyle="1" w:styleId="42">
    <w:name w:val="見出し 4 (文字)"/>
    <w:basedOn w:val="a2"/>
    <w:link w:val="41"/>
    <w:uiPriority w:val="9"/>
    <w:semiHidden/>
    <w:rsid w:val="00572222"/>
    <w:rPr>
      <w:rFonts w:asciiTheme="majorHAnsi" w:eastAsiaTheme="majorEastAsia" w:hAnsiTheme="majorHAnsi" w:cstheme="majorBidi"/>
      <w:i/>
      <w:iCs/>
      <w:color w:val="1C1C1C" w:themeColor="accent1" w:themeShade="BF"/>
      <w:kern w:val="16"/>
      <w:sz w:val="22"/>
      <w14:ligatures w14:val="standardContextual"/>
      <w14:numForm w14:val="oldStyle"/>
      <w14:numSpacing w14:val="proportional"/>
      <w14:cntxtAlts/>
    </w:rPr>
  </w:style>
  <w:style w:type="character" w:customStyle="1" w:styleId="52">
    <w:name w:val="見出し 5 (文字)"/>
    <w:basedOn w:val="a2"/>
    <w:link w:val="51"/>
    <w:uiPriority w:val="9"/>
    <w:semiHidden/>
    <w:rsid w:val="00572222"/>
    <w:rPr>
      <w:rFonts w:asciiTheme="majorHAnsi" w:eastAsiaTheme="majorEastAsia" w:hAnsiTheme="majorHAnsi" w:cstheme="majorBidi"/>
      <w:color w:val="1C1C1C" w:themeColor="accent1" w:themeShade="BF"/>
      <w:kern w:val="16"/>
      <w:sz w:val="22"/>
      <w14:ligatures w14:val="standardContextual"/>
      <w14:numForm w14:val="oldStyle"/>
      <w14:numSpacing w14:val="proportional"/>
      <w14:cntxtAlts/>
    </w:rPr>
  </w:style>
  <w:style w:type="character" w:customStyle="1" w:styleId="60">
    <w:name w:val="見出し 6 (文字)"/>
    <w:basedOn w:val="a2"/>
    <w:link w:val="6"/>
    <w:uiPriority w:val="9"/>
    <w:semiHidden/>
    <w:rsid w:val="00572222"/>
    <w:rPr>
      <w:rFonts w:asciiTheme="majorHAnsi" w:eastAsiaTheme="majorEastAsia" w:hAnsiTheme="majorHAnsi" w:cstheme="majorBidi"/>
      <w:color w:val="121212" w:themeColor="accent1" w:themeShade="7F"/>
      <w:kern w:val="16"/>
      <w:sz w:val="22"/>
      <w14:ligatures w14:val="standardContextual"/>
      <w14:numForm w14:val="oldStyle"/>
      <w14:numSpacing w14:val="proportional"/>
      <w14:cntxtAlts/>
    </w:rPr>
  </w:style>
  <w:style w:type="character" w:customStyle="1" w:styleId="70">
    <w:name w:val="見出し 7 (文字)"/>
    <w:basedOn w:val="a2"/>
    <w:link w:val="7"/>
    <w:uiPriority w:val="9"/>
    <w:semiHidden/>
    <w:rsid w:val="00572222"/>
    <w:rPr>
      <w:rFonts w:asciiTheme="majorHAnsi" w:eastAsiaTheme="majorEastAsia" w:hAnsiTheme="majorHAnsi" w:cstheme="majorBidi"/>
      <w:i/>
      <w:iCs/>
      <w:color w:val="121212" w:themeColor="accent1" w:themeShade="7F"/>
      <w:kern w:val="16"/>
      <w:sz w:val="22"/>
      <w14:ligatures w14:val="standardContextual"/>
      <w14:numForm w14:val="oldStyle"/>
      <w14:numSpacing w14:val="proportional"/>
      <w14:cntxtAlts/>
    </w:rPr>
  </w:style>
  <w:style w:type="character" w:customStyle="1" w:styleId="80">
    <w:name w:val="見出し 8 (文字)"/>
    <w:basedOn w:val="a2"/>
    <w:link w:val="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90">
    <w:name w:val="見出し 9 (文字)"/>
    <w:basedOn w:val="a2"/>
    <w:link w:val="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
    <w:name w:val="HTML Acronym"/>
    <w:basedOn w:val="a2"/>
    <w:uiPriority w:val="99"/>
    <w:semiHidden/>
    <w:unhideWhenUsed/>
    <w:rsid w:val="00572222"/>
    <w:rPr>
      <w:sz w:val="22"/>
    </w:rPr>
  </w:style>
  <w:style w:type="paragraph" w:styleId="HTML0">
    <w:name w:val="HTML Address"/>
    <w:basedOn w:val="a1"/>
    <w:link w:val="HTML1"/>
    <w:uiPriority w:val="99"/>
    <w:semiHidden/>
    <w:unhideWhenUsed/>
    <w:rsid w:val="00572222"/>
    <w:rPr>
      <w:i/>
      <w:iCs/>
    </w:rPr>
  </w:style>
  <w:style w:type="character" w:customStyle="1" w:styleId="HTML1">
    <w:name w:val="HTML アドレス (文字)"/>
    <w:basedOn w:val="a2"/>
    <w:link w:val="HTML0"/>
    <w:uiPriority w:val="99"/>
    <w:semiHidden/>
    <w:rsid w:val="00572222"/>
    <w:rPr>
      <w:i/>
      <w:iCs/>
      <w:kern w:val="16"/>
      <w:sz w:val="22"/>
      <w14:ligatures w14:val="standardContextual"/>
      <w14:numForm w14:val="oldStyle"/>
      <w14:numSpacing w14:val="proportional"/>
      <w14:cntxtAlts/>
    </w:rPr>
  </w:style>
  <w:style w:type="character" w:styleId="HTML2">
    <w:name w:val="HTML Cite"/>
    <w:basedOn w:val="a2"/>
    <w:uiPriority w:val="99"/>
    <w:semiHidden/>
    <w:unhideWhenUsed/>
    <w:rsid w:val="00572222"/>
    <w:rPr>
      <w:i/>
      <w:iCs/>
      <w:sz w:val="22"/>
    </w:rPr>
  </w:style>
  <w:style w:type="character" w:styleId="HTML3">
    <w:name w:val="HTML Code"/>
    <w:basedOn w:val="a2"/>
    <w:uiPriority w:val="99"/>
    <w:semiHidden/>
    <w:unhideWhenUsed/>
    <w:rsid w:val="00572222"/>
    <w:rPr>
      <w:rFonts w:ascii="Consolas" w:hAnsi="Consolas"/>
      <w:sz w:val="22"/>
      <w:szCs w:val="20"/>
    </w:rPr>
  </w:style>
  <w:style w:type="character" w:styleId="HTML4">
    <w:name w:val="HTML Definition"/>
    <w:basedOn w:val="a2"/>
    <w:uiPriority w:val="99"/>
    <w:semiHidden/>
    <w:unhideWhenUsed/>
    <w:rsid w:val="00572222"/>
    <w:rPr>
      <w:i/>
      <w:iCs/>
      <w:sz w:val="22"/>
    </w:rPr>
  </w:style>
  <w:style w:type="character" w:styleId="HTML5">
    <w:name w:val="HTML Keyboard"/>
    <w:basedOn w:val="a2"/>
    <w:uiPriority w:val="99"/>
    <w:semiHidden/>
    <w:unhideWhenUsed/>
    <w:rsid w:val="00572222"/>
    <w:rPr>
      <w:rFonts w:ascii="Consolas" w:hAnsi="Consolas"/>
      <w:sz w:val="22"/>
      <w:szCs w:val="20"/>
    </w:rPr>
  </w:style>
  <w:style w:type="paragraph" w:styleId="HTML6">
    <w:name w:val="HTML Preformatted"/>
    <w:basedOn w:val="a1"/>
    <w:link w:val="HTML7"/>
    <w:uiPriority w:val="99"/>
    <w:semiHidden/>
    <w:unhideWhenUsed/>
    <w:rsid w:val="00572222"/>
    <w:rPr>
      <w:rFonts w:ascii="Consolas" w:hAnsi="Consolas"/>
    </w:rPr>
  </w:style>
  <w:style w:type="character" w:customStyle="1" w:styleId="HTML7">
    <w:name w:val="HTML 書式付き (文字)"/>
    <w:basedOn w:val="a2"/>
    <w:link w:val="HTML6"/>
    <w:uiPriority w:val="99"/>
    <w:semiHidden/>
    <w:rsid w:val="00572222"/>
    <w:rPr>
      <w:rFonts w:ascii="Consolas" w:hAnsi="Consolas"/>
      <w:kern w:val="16"/>
      <w:sz w:val="22"/>
      <w14:ligatures w14:val="standardContextual"/>
      <w14:numForm w14:val="oldStyle"/>
      <w14:numSpacing w14:val="proportional"/>
      <w14:cntxtAlts/>
    </w:rPr>
  </w:style>
  <w:style w:type="character" w:styleId="HTML8">
    <w:name w:val="HTML Sample"/>
    <w:basedOn w:val="a2"/>
    <w:uiPriority w:val="99"/>
    <w:semiHidden/>
    <w:unhideWhenUsed/>
    <w:rsid w:val="00572222"/>
    <w:rPr>
      <w:rFonts w:ascii="Consolas" w:hAnsi="Consolas"/>
      <w:sz w:val="24"/>
      <w:szCs w:val="24"/>
    </w:rPr>
  </w:style>
  <w:style w:type="character" w:styleId="HTML9">
    <w:name w:val="HTML Typewriter"/>
    <w:basedOn w:val="a2"/>
    <w:uiPriority w:val="99"/>
    <w:semiHidden/>
    <w:unhideWhenUsed/>
    <w:rsid w:val="00572222"/>
    <w:rPr>
      <w:rFonts w:ascii="Consolas" w:hAnsi="Consolas"/>
      <w:sz w:val="22"/>
      <w:szCs w:val="20"/>
    </w:rPr>
  </w:style>
  <w:style w:type="character" w:styleId="HTMLa">
    <w:name w:val="HTML Variable"/>
    <w:basedOn w:val="a2"/>
    <w:uiPriority w:val="99"/>
    <w:semiHidden/>
    <w:unhideWhenUsed/>
    <w:rsid w:val="00572222"/>
    <w:rPr>
      <w:i/>
      <w:iCs/>
      <w:sz w:val="22"/>
    </w:rPr>
  </w:style>
  <w:style w:type="character" w:styleId="afff1">
    <w:name w:val="Hyperlink"/>
    <w:basedOn w:val="a2"/>
    <w:uiPriority w:val="99"/>
    <w:semiHidden/>
    <w:unhideWhenUsed/>
    <w:rsid w:val="000F51EC"/>
    <w:rPr>
      <w:color w:val="202020" w:themeColor="accent4" w:themeShade="80"/>
      <w:sz w:val="22"/>
      <w:u w:val="single"/>
    </w:rPr>
  </w:style>
  <w:style w:type="paragraph" w:styleId="16">
    <w:name w:val="index 1"/>
    <w:basedOn w:val="a1"/>
    <w:next w:val="a1"/>
    <w:autoRedefine/>
    <w:uiPriority w:val="99"/>
    <w:semiHidden/>
    <w:unhideWhenUsed/>
    <w:rsid w:val="00572222"/>
    <w:pPr>
      <w:ind w:left="200" w:hanging="200"/>
    </w:pPr>
  </w:style>
  <w:style w:type="paragraph" w:styleId="2a">
    <w:name w:val="index 2"/>
    <w:basedOn w:val="a1"/>
    <w:next w:val="a1"/>
    <w:autoRedefine/>
    <w:uiPriority w:val="99"/>
    <w:semiHidden/>
    <w:unhideWhenUsed/>
    <w:rsid w:val="00572222"/>
    <w:pPr>
      <w:ind w:left="400" w:hanging="200"/>
    </w:pPr>
  </w:style>
  <w:style w:type="paragraph" w:styleId="38">
    <w:name w:val="index 3"/>
    <w:basedOn w:val="a1"/>
    <w:next w:val="a1"/>
    <w:autoRedefine/>
    <w:uiPriority w:val="99"/>
    <w:semiHidden/>
    <w:unhideWhenUsed/>
    <w:rsid w:val="00572222"/>
    <w:pPr>
      <w:ind w:left="600" w:hanging="200"/>
    </w:pPr>
  </w:style>
  <w:style w:type="paragraph" w:styleId="44">
    <w:name w:val="index 4"/>
    <w:basedOn w:val="a1"/>
    <w:next w:val="a1"/>
    <w:autoRedefine/>
    <w:uiPriority w:val="99"/>
    <w:semiHidden/>
    <w:unhideWhenUsed/>
    <w:rsid w:val="00572222"/>
    <w:pPr>
      <w:ind w:left="800" w:hanging="200"/>
    </w:pPr>
  </w:style>
  <w:style w:type="paragraph" w:styleId="54">
    <w:name w:val="index 5"/>
    <w:basedOn w:val="a1"/>
    <w:next w:val="a1"/>
    <w:autoRedefine/>
    <w:uiPriority w:val="99"/>
    <w:semiHidden/>
    <w:unhideWhenUsed/>
    <w:rsid w:val="00572222"/>
    <w:pPr>
      <w:ind w:left="1000" w:hanging="200"/>
    </w:pPr>
  </w:style>
  <w:style w:type="paragraph" w:styleId="62">
    <w:name w:val="index 6"/>
    <w:basedOn w:val="a1"/>
    <w:next w:val="a1"/>
    <w:autoRedefine/>
    <w:uiPriority w:val="99"/>
    <w:semiHidden/>
    <w:unhideWhenUsed/>
    <w:rsid w:val="00572222"/>
    <w:pPr>
      <w:ind w:left="1200" w:hanging="200"/>
    </w:pPr>
  </w:style>
  <w:style w:type="paragraph" w:styleId="72">
    <w:name w:val="index 7"/>
    <w:basedOn w:val="a1"/>
    <w:next w:val="a1"/>
    <w:autoRedefine/>
    <w:uiPriority w:val="99"/>
    <w:semiHidden/>
    <w:unhideWhenUsed/>
    <w:rsid w:val="00572222"/>
    <w:pPr>
      <w:ind w:left="1400" w:hanging="200"/>
    </w:pPr>
  </w:style>
  <w:style w:type="paragraph" w:styleId="81">
    <w:name w:val="index 8"/>
    <w:basedOn w:val="a1"/>
    <w:next w:val="a1"/>
    <w:autoRedefine/>
    <w:uiPriority w:val="99"/>
    <w:semiHidden/>
    <w:unhideWhenUsed/>
    <w:rsid w:val="00572222"/>
    <w:pPr>
      <w:ind w:left="1600" w:hanging="200"/>
    </w:pPr>
  </w:style>
  <w:style w:type="paragraph" w:styleId="91">
    <w:name w:val="index 9"/>
    <w:basedOn w:val="a1"/>
    <w:next w:val="a1"/>
    <w:autoRedefine/>
    <w:uiPriority w:val="99"/>
    <w:semiHidden/>
    <w:unhideWhenUsed/>
    <w:rsid w:val="00572222"/>
    <w:pPr>
      <w:ind w:left="1800" w:hanging="200"/>
    </w:pPr>
  </w:style>
  <w:style w:type="paragraph" w:styleId="afff2">
    <w:name w:val="index heading"/>
    <w:basedOn w:val="a1"/>
    <w:next w:val="16"/>
    <w:uiPriority w:val="99"/>
    <w:semiHidden/>
    <w:unhideWhenUsed/>
    <w:rsid w:val="00572222"/>
    <w:rPr>
      <w:rFonts w:asciiTheme="majorHAnsi" w:eastAsiaTheme="majorEastAsia" w:hAnsiTheme="majorHAnsi" w:cstheme="majorBidi"/>
      <w:b/>
      <w:bCs/>
    </w:rPr>
  </w:style>
  <w:style w:type="character" w:styleId="2b">
    <w:name w:val="Intense Emphasis"/>
    <w:basedOn w:val="a2"/>
    <w:uiPriority w:val="21"/>
    <w:semiHidden/>
    <w:qFormat/>
    <w:rsid w:val="000F51EC"/>
    <w:rPr>
      <w:i/>
      <w:iCs/>
      <w:color w:val="1C1C1C" w:themeColor="accent1" w:themeShade="BF"/>
      <w:sz w:val="22"/>
    </w:rPr>
  </w:style>
  <w:style w:type="paragraph" w:styleId="2c">
    <w:name w:val="Intense Quote"/>
    <w:basedOn w:val="a1"/>
    <w:next w:val="a1"/>
    <w:link w:val="2d"/>
    <w:uiPriority w:val="30"/>
    <w:semiHidden/>
    <w:qFormat/>
    <w:rsid w:val="000F51EC"/>
    <w:pPr>
      <w:pBdr>
        <w:top w:val="single" w:sz="4" w:space="10" w:color="262626" w:themeColor="accent1"/>
        <w:bottom w:val="single" w:sz="4" w:space="10" w:color="262626" w:themeColor="accent1"/>
      </w:pBdr>
      <w:spacing w:before="360" w:after="360"/>
      <w:ind w:left="864" w:right="864"/>
      <w:jc w:val="center"/>
    </w:pPr>
    <w:rPr>
      <w:i/>
      <w:iCs/>
      <w:color w:val="1C1C1C" w:themeColor="accent1" w:themeShade="BF"/>
    </w:rPr>
  </w:style>
  <w:style w:type="character" w:customStyle="1" w:styleId="2d">
    <w:name w:val="引用文 2 (文字)"/>
    <w:basedOn w:val="a2"/>
    <w:link w:val="2c"/>
    <w:uiPriority w:val="30"/>
    <w:semiHidden/>
    <w:rsid w:val="000F51EC"/>
    <w:rPr>
      <w:i/>
      <w:iCs/>
      <w:color w:val="1C1C1C" w:themeColor="accent1" w:themeShade="BF"/>
    </w:rPr>
  </w:style>
  <w:style w:type="character" w:styleId="2e">
    <w:name w:val="Intense Reference"/>
    <w:basedOn w:val="a2"/>
    <w:uiPriority w:val="32"/>
    <w:semiHidden/>
    <w:qFormat/>
    <w:rsid w:val="000F51EC"/>
    <w:rPr>
      <w:b/>
      <w:bCs/>
      <w:caps w:val="0"/>
      <w:smallCaps/>
      <w:color w:val="1C1C1C" w:themeColor="accent1" w:themeShade="BF"/>
      <w:spacing w:val="5"/>
      <w:sz w:val="22"/>
    </w:rPr>
  </w:style>
  <w:style w:type="table" w:styleId="39">
    <w:name w:val="Light Grid"/>
    <w:basedOn w:val="a3"/>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3"/>
    <w:uiPriority w:val="62"/>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18" w:space="0" w:color="262626" w:themeColor="accent1"/>
          <w:right w:val="single" w:sz="8" w:space="0" w:color="262626" w:themeColor="accent1"/>
          <w:insideH w:val="nil"/>
          <w:insideV w:val="single" w:sz="8" w:space="0" w:color="2626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insideH w:val="nil"/>
          <w:insideV w:val="single" w:sz="8" w:space="0" w:color="2626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shd w:val="clear" w:color="auto" w:fill="C9C9C9" w:themeFill="accent1" w:themeFillTint="3F"/>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shd w:val="clear" w:color="auto" w:fill="C9C9C9" w:themeFill="accent1" w:themeFillTint="3F"/>
      </w:tcPr>
    </w:tblStylePr>
    <w:tblStylePr w:type="band2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tcPr>
    </w:tblStylePr>
  </w:style>
  <w:style w:type="table" w:styleId="3b">
    <w:name w:val="Light Grid Accent 2"/>
    <w:basedOn w:val="a3"/>
    <w:uiPriority w:val="62"/>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18" w:space="0" w:color="650707" w:themeColor="accent2"/>
          <w:right w:val="single" w:sz="8" w:space="0" w:color="650707" w:themeColor="accent2"/>
          <w:insideH w:val="nil"/>
          <w:insideV w:val="single" w:sz="8" w:space="0" w:color="65070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insideH w:val="nil"/>
          <w:insideV w:val="single" w:sz="8" w:space="0" w:color="65070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shd w:val="clear" w:color="auto" w:fill="F8A2A2" w:themeFill="accent2" w:themeFillTint="3F"/>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shd w:val="clear" w:color="auto" w:fill="F8A2A2" w:themeFill="accent2" w:themeFillTint="3F"/>
      </w:tcPr>
    </w:tblStylePr>
    <w:tblStylePr w:type="band2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tcPr>
    </w:tblStylePr>
  </w:style>
  <w:style w:type="table" w:styleId="3c">
    <w:name w:val="Light Grid Accent 3"/>
    <w:basedOn w:val="a3"/>
    <w:uiPriority w:val="62"/>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18" w:space="0" w:color="E3E3E3" w:themeColor="accent3"/>
          <w:right w:val="single" w:sz="8" w:space="0" w:color="E3E3E3" w:themeColor="accent3"/>
          <w:insideH w:val="nil"/>
          <w:insideV w:val="single" w:sz="8" w:space="0" w:color="E3E3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insideH w:val="nil"/>
          <w:insideV w:val="single" w:sz="8" w:space="0" w:color="E3E3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shd w:val="clear" w:color="auto" w:fill="F8F8F8" w:themeFill="accent3" w:themeFillTint="3F"/>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shd w:val="clear" w:color="auto" w:fill="F8F8F8" w:themeFill="accent3" w:themeFillTint="3F"/>
      </w:tcPr>
    </w:tblStylePr>
    <w:tblStylePr w:type="band2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tcPr>
    </w:tblStylePr>
  </w:style>
  <w:style w:type="table" w:styleId="3d">
    <w:name w:val="Light Grid Accent 4"/>
    <w:basedOn w:val="a3"/>
    <w:uiPriority w:val="62"/>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18" w:space="0" w:color="414141" w:themeColor="accent4"/>
          <w:right w:val="single" w:sz="8" w:space="0" w:color="414141" w:themeColor="accent4"/>
          <w:insideH w:val="nil"/>
          <w:insideV w:val="single" w:sz="8" w:space="0" w:color="4141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insideH w:val="nil"/>
          <w:insideV w:val="single" w:sz="8" w:space="0" w:color="4141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shd w:val="clear" w:color="auto" w:fill="D0D0D0" w:themeFill="accent4" w:themeFillTint="3F"/>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shd w:val="clear" w:color="auto" w:fill="D0D0D0" w:themeFill="accent4" w:themeFillTint="3F"/>
      </w:tcPr>
    </w:tblStylePr>
    <w:tblStylePr w:type="band2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tcPr>
    </w:tblStylePr>
  </w:style>
  <w:style w:type="table" w:styleId="3e">
    <w:name w:val="Light Grid Accent 5"/>
    <w:basedOn w:val="a3"/>
    <w:uiPriority w:val="62"/>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18" w:space="0" w:color="E4CED0" w:themeColor="accent5"/>
          <w:right w:val="single" w:sz="8" w:space="0" w:color="E4CED0" w:themeColor="accent5"/>
          <w:insideH w:val="nil"/>
          <w:insideV w:val="single" w:sz="8" w:space="0" w:color="E4CED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insideH w:val="nil"/>
          <w:insideV w:val="single" w:sz="8" w:space="0" w:color="E4CED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shd w:val="clear" w:color="auto" w:fill="F8F2F3" w:themeFill="accent5" w:themeFillTint="3F"/>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shd w:val="clear" w:color="auto" w:fill="F8F2F3" w:themeFill="accent5" w:themeFillTint="3F"/>
      </w:tcPr>
    </w:tblStylePr>
    <w:tblStylePr w:type="band2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tcPr>
    </w:tblStylePr>
  </w:style>
  <w:style w:type="table" w:styleId="3f">
    <w:name w:val="Light Grid Accent 6"/>
    <w:basedOn w:val="a3"/>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2f">
    <w:name w:val="Light List"/>
    <w:basedOn w:val="a3"/>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3"/>
    <w:uiPriority w:val="61"/>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pPr>
        <w:spacing w:before="0" w:after="0" w:line="240" w:lineRule="auto"/>
      </w:pPr>
      <w:rPr>
        <w:b/>
        <w:bCs/>
        <w:color w:val="FFFFFF" w:themeColor="background1"/>
      </w:rPr>
      <w:tblPr/>
      <w:tcPr>
        <w:shd w:val="clear" w:color="auto" w:fill="262626" w:themeFill="accent1"/>
      </w:tcPr>
    </w:tblStylePr>
    <w:tblStylePr w:type="lastRow">
      <w:pPr>
        <w:spacing w:before="0" w:after="0" w:line="240" w:lineRule="auto"/>
      </w:pPr>
      <w:rPr>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tcBorders>
      </w:tcPr>
    </w:tblStylePr>
    <w:tblStylePr w:type="firstCol">
      <w:rPr>
        <w:b/>
        <w:bCs/>
      </w:rPr>
    </w:tblStylePr>
    <w:tblStylePr w:type="lastCol">
      <w:rPr>
        <w:b/>
        <w:bCs/>
      </w:r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style>
  <w:style w:type="table" w:styleId="2f1">
    <w:name w:val="Light List Accent 2"/>
    <w:basedOn w:val="a3"/>
    <w:uiPriority w:val="61"/>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pPr>
        <w:spacing w:before="0" w:after="0" w:line="240" w:lineRule="auto"/>
      </w:pPr>
      <w:rPr>
        <w:b/>
        <w:bCs/>
        <w:color w:val="FFFFFF" w:themeColor="background1"/>
      </w:rPr>
      <w:tblPr/>
      <w:tcPr>
        <w:shd w:val="clear" w:color="auto" w:fill="650707" w:themeFill="accent2"/>
      </w:tcPr>
    </w:tblStylePr>
    <w:tblStylePr w:type="lastRow">
      <w:pPr>
        <w:spacing w:before="0" w:after="0" w:line="240" w:lineRule="auto"/>
      </w:pPr>
      <w:rPr>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tcBorders>
      </w:tcPr>
    </w:tblStylePr>
    <w:tblStylePr w:type="firstCol">
      <w:rPr>
        <w:b/>
        <w:bCs/>
      </w:rPr>
    </w:tblStylePr>
    <w:tblStylePr w:type="lastCol">
      <w:rPr>
        <w:b/>
        <w:bCs/>
      </w:r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style>
  <w:style w:type="table" w:styleId="2f2">
    <w:name w:val="Light List Accent 3"/>
    <w:basedOn w:val="a3"/>
    <w:uiPriority w:val="61"/>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pPr>
        <w:spacing w:before="0" w:after="0" w:line="240" w:lineRule="auto"/>
      </w:pPr>
      <w:rPr>
        <w:b/>
        <w:bCs/>
        <w:color w:val="FFFFFF" w:themeColor="background1"/>
      </w:rPr>
      <w:tblPr/>
      <w:tcPr>
        <w:shd w:val="clear" w:color="auto" w:fill="E3E3E3" w:themeFill="accent3"/>
      </w:tcPr>
    </w:tblStylePr>
    <w:tblStylePr w:type="lastRow">
      <w:pPr>
        <w:spacing w:before="0" w:after="0" w:line="240" w:lineRule="auto"/>
      </w:pPr>
      <w:rPr>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tcBorders>
      </w:tcPr>
    </w:tblStylePr>
    <w:tblStylePr w:type="firstCol">
      <w:rPr>
        <w:b/>
        <w:bCs/>
      </w:rPr>
    </w:tblStylePr>
    <w:tblStylePr w:type="lastCol">
      <w:rPr>
        <w:b/>
        <w:bCs/>
      </w:r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style>
  <w:style w:type="table" w:styleId="2f3">
    <w:name w:val="Light List Accent 4"/>
    <w:basedOn w:val="a3"/>
    <w:uiPriority w:val="61"/>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pPr>
        <w:spacing w:before="0" w:after="0" w:line="240" w:lineRule="auto"/>
      </w:pPr>
      <w:rPr>
        <w:b/>
        <w:bCs/>
        <w:color w:val="FFFFFF" w:themeColor="background1"/>
      </w:rPr>
      <w:tblPr/>
      <w:tcPr>
        <w:shd w:val="clear" w:color="auto" w:fill="414141" w:themeFill="accent4"/>
      </w:tcPr>
    </w:tblStylePr>
    <w:tblStylePr w:type="lastRow">
      <w:pPr>
        <w:spacing w:before="0" w:after="0" w:line="240" w:lineRule="auto"/>
      </w:pPr>
      <w:rPr>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tcBorders>
      </w:tcPr>
    </w:tblStylePr>
    <w:tblStylePr w:type="firstCol">
      <w:rPr>
        <w:b/>
        <w:bCs/>
      </w:rPr>
    </w:tblStylePr>
    <w:tblStylePr w:type="lastCol">
      <w:rPr>
        <w:b/>
        <w:bCs/>
      </w:r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style>
  <w:style w:type="table" w:styleId="2f4">
    <w:name w:val="Light List Accent 5"/>
    <w:basedOn w:val="a3"/>
    <w:uiPriority w:val="61"/>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pPr>
        <w:spacing w:before="0" w:after="0" w:line="240" w:lineRule="auto"/>
      </w:pPr>
      <w:rPr>
        <w:b/>
        <w:bCs/>
        <w:color w:val="FFFFFF" w:themeColor="background1"/>
      </w:rPr>
      <w:tblPr/>
      <w:tcPr>
        <w:shd w:val="clear" w:color="auto" w:fill="E4CED0" w:themeFill="accent5"/>
      </w:tcPr>
    </w:tblStylePr>
    <w:tblStylePr w:type="lastRow">
      <w:pPr>
        <w:spacing w:before="0" w:after="0" w:line="240" w:lineRule="auto"/>
      </w:pPr>
      <w:rPr>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tcBorders>
      </w:tcPr>
    </w:tblStylePr>
    <w:tblStylePr w:type="firstCol">
      <w:rPr>
        <w:b/>
        <w:bCs/>
      </w:rPr>
    </w:tblStylePr>
    <w:tblStylePr w:type="lastCol">
      <w:rPr>
        <w:b/>
        <w:bCs/>
      </w:r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style>
  <w:style w:type="table" w:styleId="2f5">
    <w:name w:val="Light List Accent 6"/>
    <w:basedOn w:val="a3"/>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17">
    <w:name w:val="Light Shading"/>
    <w:basedOn w:val="a3"/>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3"/>
    <w:uiPriority w:val="60"/>
    <w:semiHidden/>
    <w:unhideWhenUsed/>
    <w:rsid w:val="00572222"/>
    <w:pPr>
      <w:spacing w:after="0" w:line="240" w:lineRule="auto"/>
    </w:pPr>
    <w:rPr>
      <w:color w:val="1C1C1C" w:themeColor="accent1" w:themeShade="BF"/>
    </w:rPr>
    <w:tblPr>
      <w:tblStyleRowBandSize w:val="1"/>
      <w:tblStyleColBandSize w:val="1"/>
      <w:tblBorders>
        <w:top w:val="single" w:sz="8" w:space="0" w:color="262626" w:themeColor="accent1"/>
        <w:bottom w:val="single" w:sz="8" w:space="0" w:color="262626" w:themeColor="accent1"/>
      </w:tblBorders>
    </w:tblPr>
    <w:tblStylePr w:type="fir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la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left w:val="nil"/>
          <w:right w:val="nil"/>
          <w:insideH w:val="nil"/>
          <w:insideV w:val="nil"/>
        </w:tcBorders>
        <w:shd w:val="clear" w:color="auto" w:fill="C9C9C9" w:themeFill="accent1" w:themeFillTint="3F"/>
      </w:tcPr>
    </w:tblStylePr>
  </w:style>
  <w:style w:type="table" w:styleId="19">
    <w:name w:val="Light Shading Accent 2"/>
    <w:basedOn w:val="a3"/>
    <w:uiPriority w:val="60"/>
    <w:semiHidden/>
    <w:unhideWhenUsed/>
    <w:rsid w:val="00572222"/>
    <w:pPr>
      <w:spacing w:after="0" w:line="240" w:lineRule="auto"/>
    </w:pPr>
    <w:rPr>
      <w:color w:val="4B0505" w:themeColor="accent2" w:themeShade="BF"/>
    </w:rPr>
    <w:tblPr>
      <w:tblStyleRowBandSize w:val="1"/>
      <w:tblStyleColBandSize w:val="1"/>
      <w:tblBorders>
        <w:top w:val="single" w:sz="8" w:space="0" w:color="650707" w:themeColor="accent2"/>
        <w:bottom w:val="single" w:sz="8" w:space="0" w:color="650707" w:themeColor="accent2"/>
      </w:tblBorders>
    </w:tblPr>
    <w:tblStylePr w:type="fir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la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left w:val="nil"/>
          <w:right w:val="nil"/>
          <w:insideH w:val="nil"/>
          <w:insideV w:val="nil"/>
        </w:tcBorders>
        <w:shd w:val="clear" w:color="auto" w:fill="F8A2A2" w:themeFill="accent2" w:themeFillTint="3F"/>
      </w:tcPr>
    </w:tblStylePr>
  </w:style>
  <w:style w:type="table" w:styleId="1a">
    <w:name w:val="Light Shading Accent 3"/>
    <w:basedOn w:val="a3"/>
    <w:uiPriority w:val="60"/>
    <w:semiHidden/>
    <w:unhideWhenUsed/>
    <w:rsid w:val="00572222"/>
    <w:pPr>
      <w:spacing w:after="0" w:line="240" w:lineRule="auto"/>
    </w:pPr>
    <w:rPr>
      <w:color w:val="AAAAAA" w:themeColor="accent3" w:themeShade="BF"/>
    </w:rPr>
    <w:tblPr>
      <w:tblStyleRowBandSize w:val="1"/>
      <w:tblStyleColBandSize w:val="1"/>
      <w:tblBorders>
        <w:top w:val="single" w:sz="8" w:space="0" w:color="E3E3E3" w:themeColor="accent3"/>
        <w:bottom w:val="single" w:sz="8" w:space="0" w:color="E3E3E3" w:themeColor="accent3"/>
      </w:tblBorders>
    </w:tblPr>
    <w:tblStylePr w:type="fir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la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1b">
    <w:name w:val="Light Shading Accent 4"/>
    <w:basedOn w:val="a3"/>
    <w:uiPriority w:val="60"/>
    <w:semiHidden/>
    <w:unhideWhenUsed/>
    <w:rsid w:val="00572222"/>
    <w:pPr>
      <w:spacing w:after="0" w:line="240" w:lineRule="auto"/>
    </w:pPr>
    <w:rPr>
      <w:color w:val="303030" w:themeColor="accent4" w:themeShade="BF"/>
    </w:rPr>
    <w:tblPr>
      <w:tblStyleRowBandSize w:val="1"/>
      <w:tblStyleColBandSize w:val="1"/>
      <w:tblBorders>
        <w:top w:val="single" w:sz="8" w:space="0" w:color="414141" w:themeColor="accent4"/>
        <w:bottom w:val="single" w:sz="8" w:space="0" w:color="414141" w:themeColor="accent4"/>
      </w:tblBorders>
    </w:tblPr>
    <w:tblStylePr w:type="fir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la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left w:val="nil"/>
          <w:right w:val="nil"/>
          <w:insideH w:val="nil"/>
          <w:insideV w:val="nil"/>
        </w:tcBorders>
        <w:shd w:val="clear" w:color="auto" w:fill="D0D0D0" w:themeFill="accent4" w:themeFillTint="3F"/>
      </w:tcPr>
    </w:tblStylePr>
  </w:style>
  <w:style w:type="table" w:styleId="1c">
    <w:name w:val="Light Shading Accent 5"/>
    <w:basedOn w:val="a3"/>
    <w:uiPriority w:val="60"/>
    <w:semiHidden/>
    <w:unhideWhenUsed/>
    <w:rsid w:val="00572222"/>
    <w:pPr>
      <w:spacing w:after="0" w:line="240" w:lineRule="auto"/>
    </w:pPr>
    <w:rPr>
      <w:color w:val="BD878C" w:themeColor="accent5" w:themeShade="BF"/>
    </w:rPr>
    <w:tblPr>
      <w:tblStyleRowBandSize w:val="1"/>
      <w:tblStyleColBandSize w:val="1"/>
      <w:tblBorders>
        <w:top w:val="single" w:sz="8" w:space="0" w:color="E4CED0" w:themeColor="accent5"/>
        <w:bottom w:val="single" w:sz="8" w:space="0" w:color="E4CED0" w:themeColor="accent5"/>
      </w:tblBorders>
    </w:tblPr>
    <w:tblStylePr w:type="fir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la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left w:val="nil"/>
          <w:right w:val="nil"/>
          <w:insideH w:val="nil"/>
          <w:insideV w:val="nil"/>
        </w:tcBorders>
        <w:shd w:val="clear" w:color="auto" w:fill="F8F2F3" w:themeFill="accent5" w:themeFillTint="3F"/>
      </w:tcPr>
    </w:tblStylePr>
  </w:style>
  <w:style w:type="table" w:styleId="1d">
    <w:name w:val="Light Shading Accent 6"/>
    <w:basedOn w:val="a3"/>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afff3">
    <w:name w:val="line number"/>
    <w:basedOn w:val="a2"/>
    <w:uiPriority w:val="99"/>
    <w:semiHidden/>
    <w:unhideWhenUsed/>
    <w:rsid w:val="00572222"/>
    <w:rPr>
      <w:sz w:val="22"/>
    </w:rPr>
  </w:style>
  <w:style w:type="paragraph" w:styleId="afff4">
    <w:name w:val="List"/>
    <w:basedOn w:val="a1"/>
    <w:uiPriority w:val="99"/>
    <w:semiHidden/>
    <w:unhideWhenUsed/>
    <w:rsid w:val="00572222"/>
    <w:pPr>
      <w:ind w:left="360" w:hanging="360"/>
      <w:contextualSpacing/>
    </w:pPr>
  </w:style>
  <w:style w:type="paragraph" w:styleId="2f6">
    <w:name w:val="List 2"/>
    <w:basedOn w:val="a1"/>
    <w:uiPriority w:val="99"/>
    <w:semiHidden/>
    <w:unhideWhenUsed/>
    <w:rsid w:val="00572222"/>
    <w:pPr>
      <w:ind w:left="720" w:hanging="360"/>
      <w:contextualSpacing/>
    </w:pPr>
  </w:style>
  <w:style w:type="paragraph" w:styleId="3f0">
    <w:name w:val="List 3"/>
    <w:basedOn w:val="a1"/>
    <w:uiPriority w:val="99"/>
    <w:semiHidden/>
    <w:unhideWhenUsed/>
    <w:rsid w:val="00572222"/>
    <w:pPr>
      <w:ind w:left="1080" w:hanging="360"/>
      <w:contextualSpacing/>
    </w:pPr>
  </w:style>
  <w:style w:type="paragraph" w:styleId="45">
    <w:name w:val="List 4"/>
    <w:basedOn w:val="a1"/>
    <w:uiPriority w:val="99"/>
    <w:semiHidden/>
    <w:unhideWhenUsed/>
    <w:rsid w:val="00572222"/>
    <w:pPr>
      <w:ind w:left="1440" w:hanging="360"/>
      <w:contextualSpacing/>
    </w:pPr>
  </w:style>
  <w:style w:type="paragraph" w:styleId="55">
    <w:name w:val="List 5"/>
    <w:basedOn w:val="a1"/>
    <w:uiPriority w:val="99"/>
    <w:semiHidden/>
    <w:unhideWhenUsed/>
    <w:rsid w:val="00572222"/>
    <w:pPr>
      <w:ind w:left="1800" w:hanging="360"/>
      <w:contextualSpacing/>
    </w:pPr>
  </w:style>
  <w:style w:type="paragraph" w:styleId="a0">
    <w:name w:val="List Bullet"/>
    <w:basedOn w:val="a1"/>
    <w:uiPriority w:val="99"/>
    <w:semiHidden/>
    <w:unhideWhenUsed/>
    <w:rsid w:val="00572222"/>
    <w:pPr>
      <w:numPr>
        <w:numId w:val="1"/>
      </w:numPr>
      <w:contextualSpacing/>
    </w:pPr>
  </w:style>
  <w:style w:type="paragraph" w:styleId="20">
    <w:name w:val="List Bullet 2"/>
    <w:basedOn w:val="a1"/>
    <w:uiPriority w:val="99"/>
    <w:semiHidden/>
    <w:unhideWhenUsed/>
    <w:rsid w:val="00572222"/>
    <w:pPr>
      <w:numPr>
        <w:numId w:val="2"/>
      </w:numPr>
      <w:contextualSpacing/>
    </w:pPr>
  </w:style>
  <w:style w:type="paragraph" w:styleId="30">
    <w:name w:val="List Bullet 3"/>
    <w:basedOn w:val="a1"/>
    <w:uiPriority w:val="99"/>
    <w:semiHidden/>
    <w:unhideWhenUsed/>
    <w:rsid w:val="00572222"/>
    <w:pPr>
      <w:numPr>
        <w:numId w:val="3"/>
      </w:numPr>
      <w:contextualSpacing/>
    </w:pPr>
  </w:style>
  <w:style w:type="paragraph" w:styleId="40">
    <w:name w:val="List Bullet 4"/>
    <w:basedOn w:val="a1"/>
    <w:uiPriority w:val="99"/>
    <w:semiHidden/>
    <w:unhideWhenUsed/>
    <w:rsid w:val="00572222"/>
    <w:pPr>
      <w:numPr>
        <w:numId w:val="4"/>
      </w:numPr>
      <w:contextualSpacing/>
    </w:pPr>
  </w:style>
  <w:style w:type="paragraph" w:styleId="50">
    <w:name w:val="List Bullet 5"/>
    <w:basedOn w:val="a1"/>
    <w:uiPriority w:val="99"/>
    <w:semiHidden/>
    <w:unhideWhenUsed/>
    <w:rsid w:val="00572222"/>
    <w:pPr>
      <w:numPr>
        <w:numId w:val="5"/>
      </w:numPr>
      <w:contextualSpacing/>
    </w:pPr>
  </w:style>
  <w:style w:type="paragraph" w:styleId="afff5">
    <w:name w:val="List Continue"/>
    <w:basedOn w:val="a1"/>
    <w:uiPriority w:val="99"/>
    <w:semiHidden/>
    <w:unhideWhenUsed/>
    <w:rsid w:val="00572222"/>
    <w:pPr>
      <w:spacing w:after="120"/>
      <w:ind w:left="360"/>
      <w:contextualSpacing/>
    </w:pPr>
  </w:style>
  <w:style w:type="paragraph" w:styleId="2f7">
    <w:name w:val="List Continue 2"/>
    <w:basedOn w:val="a1"/>
    <w:uiPriority w:val="99"/>
    <w:semiHidden/>
    <w:unhideWhenUsed/>
    <w:rsid w:val="00572222"/>
    <w:pPr>
      <w:spacing w:after="120"/>
      <w:ind w:left="720"/>
      <w:contextualSpacing/>
    </w:pPr>
  </w:style>
  <w:style w:type="paragraph" w:styleId="3f1">
    <w:name w:val="List Continue 3"/>
    <w:basedOn w:val="a1"/>
    <w:uiPriority w:val="99"/>
    <w:semiHidden/>
    <w:unhideWhenUsed/>
    <w:rsid w:val="00572222"/>
    <w:pPr>
      <w:spacing w:after="120"/>
      <w:ind w:left="1080"/>
      <w:contextualSpacing/>
    </w:pPr>
  </w:style>
  <w:style w:type="paragraph" w:styleId="46">
    <w:name w:val="List Continue 4"/>
    <w:basedOn w:val="a1"/>
    <w:uiPriority w:val="99"/>
    <w:semiHidden/>
    <w:unhideWhenUsed/>
    <w:rsid w:val="00572222"/>
    <w:pPr>
      <w:spacing w:after="120"/>
      <w:ind w:left="1440"/>
      <w:contextualSpacing/>
    </w:pPr>
  </w:style>
  <w:style w:type="paragraph" w:styleId="56">
    <w:name w:val="List Continue 5"/>
    <w:basedOn w:val="a1"/>
    <w:uiPriority w:val="99"/>
    <w:semiHidden/>
    <w:unhideWhenUsed/>
    <w:rsid w:val="00572222"/>
    <w:pPr>
      <w:spacing w:after="120"/>
      <w:ind w:left="1800"/>
      <w:contextualSpacing/>
    </w:pPr>
  </w:style>
  <w:style w:type="paragraph" w:styleId="a">
    <w:name w:val="List Number"/>
    <w:basedOn w:val="a1"/>
    <w:uiPriority w:val="99"/>
    <w:semiHidden/>
    <w:unhideWhenUsed/>
    <w:rsid w:val="00572222"/>
    <w:pPr>
      <w:numPr>
        <w:numId w:val="6"/>
      </w:numPr>
      <w:contextualSpacing/>
    </w:pPr>
  </w:style>
  <w:style w:type="paragraph" w:styleId="2">
    <w:name w:val="List Number 2"/>
    <w:basedOn w:val="a1"/>
    <w:uiPriority w:val="99"/>
    <w:semiHidden/>
    <w:unhideWhenUsed/>
    <w:rsid w:val="00572222"/>
    <w:pPr>
      <w:numPr>
        <w:numId w:val="7"/>
      </w:numPr>
      <w:contextualSpacing/>
    </w:pPr>
  </w:style>
  <w:style w:type="paragraph" w:styleId="3">
    <w:name w:val="List Number 3"/>
    <w:basedOn w:val="a1"/>
    <w:uiPriority w:val="99"/>
    <w:semiHidden/>
    <w:unhideWhenUsed/>
    <w:rsid w:val="00572222"/>
    <w:pPr>
      <w:numPr>
        <w:numId w:val="8"/>
      </w:numPr>
      <w:contextualSpacing/>
    </w:pPr>
  </w:style>
  <w:style w:type="paragraph" w:styleId="4">
    <w:name w:val="List Number 4"/>
    <w:basedOn w:val="a1"/>
    <w:uiPriority w:val="99"/>
    <w:semiHidden/>
    <w:unhideWhenUsed/>
    <w:rsid w:val="00572222"/>
    <w:pPr>
      <w:numPr>
        <w:numId w:val="9"/>
      </w:numPr>
      <w:contextualSpacing/>
    </w:pPr>
  </w:style>
  <w:style w:type="paragraph" w:styleId="5">
    <w:name w:val="List Number 5"/>
    <w:basedOn w:val="a1"/>
    <w:uiPriority w:val="99"/>
    <w:semiHidden/>
    <w:unhideWhenUsed/>
    <w:rsid w:val="00572222"/>
    <w:pPr>
      <w:numPr>
        <w:numId w:val="10"/>
      </w:numPr>
      <w:contextualSpacing/>
    </w:pPr>
  </w:style>
  <w:style w:type="paragraph" w:styleId="afff6">
    <w:name w:val="List Paragraph"/>
    <w:basedOn w:val="a1"/>
    <w:uiPriority w:val="34"/>
    <w:semiHidden/>
    <w:qFormat/>
    <w:rsid w:val="00572222"/>
    <w:pPr>
      <w:ind w:left="720"/>
      <w:contextualSpacing/>
    </w:pPr>
  </w:style>
  <w:style w:type="table" w:styleId="1e">
    <w:name w:val="List Table 1 Light"/>
    <w:basedOn w:val="a3"/>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572222"/>
    <w:pPr>
      <w:spacing w:after="0" w:line="240" w:lineRule="auto"/>
    </w:pPr>
    <w:tblPr>
      <w:tblStyleRowBandSize w:val="1"/>
      <w:tblStyleColBandSize w:val="1"/>
    </w:tblPr>
    <w:tblStylePr w:type="firstRow">
      <w:rPr>
        <w:b/>
        <w:bCs/>
      </w:rPr>
      <w:tblPr/>
      <w:tcPr>
        <w:tcBorders>
          <w:bottom w:val="single" w:sz="4" w:space="0" w:color="7C7C7C" w:themeColor="accent1" w:themeTint="99"/>
        </w:tcBorders>
      </w:tcPr>
    </w:tblStylePr>
    <w:tblStylePr w:type="lastRow">
      <w:rPr>
        <w:b/>
        <w:bCs/>
      </w:rPr>
      <w:tblPr/>
      <w:tcPr>
        <w:tcBorders>
          <w:top w:val="sing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1-20">
    <w:name w:val="List Table 1 Light Accent 2"/>
    <w:basedOn w:val="a3"/>
    <w:uiPriority w:val="46"/>
    <w:rsid w:val="00572222"/>
    <w:pPr>
      <w:spacing w:after="0" w:line="240" w:lineRule="auto"/>
    </w:pPr>
    <w:tblPr>
      <w:tblStyleRowBandSize w:val="1"/>
      <w:tblStyleColBandSize w:val="1"/>
    </w:tblPr>
    <w:tblStylePr w:type="firstRow">
      <w:rPr>
        <w:b/>
        <w:bCs/>
      </w:rPr>
      <w:tblPr/>
      <w:tcPr>
        <w:tcBorders>
          <w:bottom w:val="single" w:sz="4" w:space="0" w:color="EF1D1D" w:themeColor="accent2" w:themeTint="99"/>
        </w:tcBorders>
      </w:tcPr>
    </w:tblStylePr>
    <w:tblStylePr w:type="lastRow">
      <w:rPr>
        <w:b/>
        <w:bCs/>
      </w:rPr>
      <w:tblPr/>
      <w:tcPr>
        <w:tcBorders>
          <w:top w:val="sing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1-30">
    <w:name w:val="List Table 1 Light Accent 3"/>
    <w:basedOn w:val="a3"/>
    <w:uiPriority w:val="46"/>
    <w:rsid w:val="00572222"/>
    <w:pPr>
      <w:spacing w:after="0" w:line="240" w:lineRule="auto"/>
    </w:pPr>
    <w:tblPr>
      <w:tblStyleRowBandSize w:val="1"/>
      <w:tblStyleColBandSize w:val="1"/>
    </w:tblPr>
    <w:tblStylePr w:type="firstRow">
      <w:rPr>
        <w:b/>
        <w:bCs/>
      </w:rPr>
      <w:tblPr/>
      <w:tcPr>
        <w:tcBorders>
          <w:bottom w:val="single" w:sz="4" w:space="0" w:color="EEEEEE" w:themeColor="accent3" w:themeTint="99"/>
        </w:tcBorders>
      </w:tcPr>
    </w:tblStylePr>
    <w:tblStylePr w:type="lastRow">
      <w:rPr>
        <w:b/>
        <w:bCs/>
      </w:rPr>
      <w:tblPr/>
      <w:tcPr>
        <w:tcBorders>
          <w:top w:val="sing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1-40">
    <w:name w:val="List Table 1 Light Accent 4"/>
    <w:basedOn w:val="a3"/>
    <w:uiPriority w:val="46"/>
    <w:rsid w:val="00572222"/>
    <w:pPr>
      <w:spacing w:after="0" w:line="240" w:lineRule="auto"/>
    </w:pPr>
    <w:tblPr>
      <w:tblStyleRowBandSize w:val="1"/>
      <w:tblStyleColBandSize w:val="1"/>
    </w:tblPr>
    <w:tblStylePr w:type="firstRow">
      <w:rPr>
        <w:b/>
        <w:bCs/>
      </w:rPr>
      <w:tblPr/>
      <w:tcPr>
        <w:tcBorders>
          <w:bottom w:val="single" w:sz="4" w:space="0" w:color="8D8D8D" w:themeColor="accent4" w:themeTint="99"/>
        </w:tcBorders>
      </w:tcPr>
    </w:tblStylePr>
    <w:tblStylePr w:type="lastRow">
      <w:rPr>
        <w:b/>
        <w:bCs/>
      </w:rPr>
      <w:tblPr/>
      <w:tcPr>
        <w:tcBorders>
          <w:top w:val="sing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1-50">
    <w:name w:val="List Table 1 Light Accent 5"/>
    <w:basedOn w:val="a3"/>
    <w:uiPriority w:val="46"/>
    <w:rsid w:val="00572222"/>
    <w:pPr>
      <w:spacing w:after="0" w:line="240" w:lineRule="auto"/>
    </w:pPr>
    <w:tblPr>
      <w:tblStyleRowBandSize w:val="1"/>
      <w:tblStyleColBandSize w:val="1"/>
    </w:tblPr>
    <w:tblStylePr w:type="firstRow">
      <w:rPr>
        <w:b/>
        <w:bCs/>
      </w:rPr>
      <w:tblPr/>
      <w:tcPr>
        <w:tcBorders>
          <w:bottom w:val="single" w:sz="4" w:space="0" w:color="EEE1E2" w:themeColor="accent5" w:themeTint="99"/>
        </w:tcBorders>
      </w:tcPr>
    </w:tblStylePr>
    <w:tblStylePr w:type="lastRow">
      <w:rPr>
        <w:b/>
        <w:bCs/>
      </w:rPr>
      <w:tblPr/>
      <w:tcPr>
        <w:tcBorders>
          <w:top w:val="sing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1-60">
    <w:name w:val="List Table 1 Light Accent 6"/>
    <w:basedOn w:val="a3"/>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2f8">
    <w:name w:val="List Table 2"/>
    <w:basedOn w:val="a3"/>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572222"/>
    <w:pPr>
      <w:spacing w:after="0" w:line="240" w:lineRule="auto"/>
    </w:pPr>
    <w:tblPr>
      <w:tblStyleRowBandSize w:val="1"/>
      <w:tblStyleColBandSize w:val="1"/>
      <w:tblBorders>
        <w:top w:val="single" w:sz="4" w:space="0" w:color="7C7C7C" w:themeColor="accent1" w:themeTint="99"/>
        <w:bottom w:val="single" w:sz="4" w:space="0" w:color="7C7C7C" w:themeColor="accent1" w:themeTint="99"/>
        <w:insideH w:val="single" w:sz="4" w:space="0" w:color="7C7C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2-20">
    <w:name w:val="List Table 2 Accent 2"/>
    <w:basedOn w:val="a3"/>
    <w:uiPriority w:val="47"/>
    <w:rsid w:val="00572222"/>
    <w:pPr>
      <w:spacing w:after="0" w:line="240" w:lineRule="auto"/>
    </w:pPr>
    <w:tblPr>
      <w:tblStyleRowBandSize w:val="1"/>
      <w:tblStyleColBandSize w:val="1"/>
      <w:tblBorders>
        <w:top w:val="single" w:sz="4" w:space="0" w:color="EF1D1D" w:themeColor="accent2" w:themeTint="99"/>
        <w:bottom w:val="single" w:sz="4" w:space="0" w:color="EF1D1D" w:themeColor="accent2" w:themeTint="99"/>
        <w:insideH w:val="single" w:sz="4" w:space="0" w:color="EF1D1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2-30">
    <w:name w:val="List Table 2 Accent 3"/>
    <w:basedOn w:val="a3"/>
    <w:uiPriority w:val="47"/>
    <w:rsid w:val="00572222"/>
    <w:pPr>
      <w:spacing w:after="0" w:line="240" w:lineRule="auto"/>
    </w:pPr>
    <w:tblPr>
      <w:tblStyleRowBandSize w:val="1"/>
      <w:tblStyleColBandSize w:val="1"/>
      <w:tblBorders>
        <w:top w:val="single" w:sz="4" w:space="0" w:color="EEEEEE" w:themeColor="accent3" w:themeTint="99"/>
        <w:bottom w:val="single" w:sz="4" w:space="0" w:color="EEEEEE" w:themeColor="accent3" w:themeTint="99"/>
        <w:insideH w:val="single" w:sz="4" w:space="0" w:color="EEEE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2-40">
    <w:name w:val="List Table 2 Accent 4"/>
    <w:basedOn w:val="a3"/>
    <w:uiPriority w:val="47"/>
    <w:rsid w:val="00572222"/>
    <w:pPr>
      <w:spacing w:after="0" w:line="240" w:lineRule="auto"/>
    </w:pPr>
    <w:tblPr>
      <w:tblStyleRowBandSize w:val="1"/>
      <w:tblStyleColBandSize w:val="1"/>
      <w:tblBorders>
        <w:top w:val="single" w:sz="4" w:space="0" w:color="8D8D8D" w:themeColor="accent4" w:themeTint="99"/>
        <w:bottom w:val="single" w:sz="4" w:space="0" w:color="8D8D8D" w:themeColor="accent4" w:themeTint="99"/>
        <w:insideH w:val="single" w:sz="4" w:space="0" w:color="8D8D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2-50">
    <w:name w:val="List Table 2 Accent 5"/>
    <w:basedOn w:val="a3"/>
    <w:uiPriority w:val="47"/>
    <w:rsid w:val="00572222"/>
    <w:pPr>
      <w:spacing w:after="0" w:line="240" w:lineRule="auto"/>
    </w:pPr>
    <w:tblPr>
      <w:tblStyleRowBandSize w:val="1"/>
      <w:tblStyleColBandSize w:val="1"/>
      <w:tblBorders>
        <w:top w:val="single" w:sz="4" w:space="0" w:color="EEE1E2" w:themeColor="accent5" w:themeTint="99"/>
        <w:bottom w:val="single" w:sz="4" w:space="0" w:color="EEE1E2" w:themeColor="accent5" w:themeTint="99"/>
        <w:insideH w:val="single" w:sz="4" w:space="0" w:color="EE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2-60">
    <w:name w:val="List Table 2 Accent 6"/>
    <w:basedOn w:val="a3"/>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3f2">
    <w:name w:val="List Table 3"/>
    <w:basedOn w:val="a3"/>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572222"/>
    <w:pPr>
      <w:spacing w:after="0" w:line="240" w:lineRule="auto"/>
    </w:pPr>
    <w:tblPr>
      <w:tblStyleRowBandSize w:val="1"/>
      <w:tblStyleColBandSize w:val="1"/>
      <w:tblBorders>
        <w:top w:val="single" w:sz="4" w:space="0" w:color="262626" w:themeColor="accent1"/>
        <w:left w:val="single" w:sz="4" w:space="0" w:color="262626" w:themeColor="accent1"/>
        <w:bottom w:val="single" w:sz="4" w:space="0" w:color="262626" w:themeColor="accent1"/>
        <w:right w:val="single" w:sz="4" w:space="0" w:color="262626" w:themeColor="accent1"/>
      </w:tblBorders>
    </w:tblPr>
    <w:tblStylePr w:type="firstRow">
      <w:rPr>
        <w:b/>
        <w:bCs/>
        <w:color w:val="FFFFFF" w:themeColor="background1"/>
      </w:rPr>
      <w:tblPr/>
      <w:tcPr>
        <w:shd w:val="clear" w:color="auto" w:fill="262626" w:themeFill="accent1"/>
      </w:tcPr>
    </w:tblStylePr>
    <w:tblStylePr w:type="lastRow">
      <w:rPr>
        <w:b/>
        <w:bCs/>
      </w:rPr>
      <w:tblPr/>
      <w:tcPr>
        <w:tcBorders>
          <w:top w:val="double" w:sz="4" w:space="0" w:color="2626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accent1"/>
          <w:right w:val="single" w:sz="4" w:space="0" w:color="262626" w:themeColor="accent1"/>
        </w:tcBorders>
      </w:tcPr>
    </w:tblStylePr>
    <w:tblStylePr w:type="band1Horz">
      <w:tblPr/>
      <w:tcPr>
        <w:tcBorders>
          <w:top w:val="single" w:sz="4" w:space="0" w:color="262626" w:themeColor="accent1"/>
          <w:bottom w:val="single" w:sz="4" w:space="0" w:color="2626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accent1"/>
          <w:left w:val="nil"/>
        </w:tcBorders>
      </w:tcPr>
    </w:tblStylePr>
    <w:tblStylePr w:type="swCell">
      <w:tblPr/>
      <w:tcPr>
        <w:tcBorders>
          <w:top w:val="double" w:sz="4" w:space="0" w:color="262626" w:themeColor="accent1"/>
          <w:right w:val="nil"/>
        </w:tcBorders>
      </w:tcPr>
    </w:tblStylePr>
  </w:style>
  <w:style w:type="table" w:styleId="3-20">
    <w:name w:val="List Table 3 Accent 2"/>
    <w:basedOn w:val="a3"/>
    <w:uiPriority w:val="48"/>
    <w:rsid w:val="00572222"/>
    <w:pPr>
      <w:spacing w:after="0" w:line="240" w:lineRule="auto"/>
    </w:pPr>
    <w:tblPr>
      <w:tblStyleRowBandSize w:val="1"/>
      <w:tblStyleColBandSize w:val="1"/>
      <w:tblBorders>
        <w:top w:val="single" w:sz="4" w:space="0" w:color="650707" w:themeColor="accent2"/>
        <w:left w:val="single" w:sz="4" w:space="0" w:color="650707" w:themeColor="accent2"/>
        <w:bottom w:val="single" w:sz="4" w:space="0" w:color="650707" w:themeColor="accent2"/>
        <w:right w:val="single" w:sz="4" w:space="0" w:color="650707" w:themeColor="accent2"/>
      </w:tblBorders>
    </w:tblPr>
    <w:tblStylePr w:type="firstRow">
      <w:rPr>
        <w:b/>
        <w:bCs/>
        <w:color w:val="FFFFFF" w:themeColor="background1"/>
      </w:rPr>
      <w:tblPr/>
      <w:tcPr>
        <w:shd w:val="clear" w:color="auto" w:fill="650707" w:themeFill="accent2"/>
      </w:tcPr>
    </w:tblStylePr>
    <w:tblStylePr w:type="lastRow">
      <w:rPr>
        <w:b/>
        <w:bCs/>
      </w:rPr>
      <w:tblPr/>
      <w:tcPr>
        <w:tcBorders>
          <w:top w:val="double" w:sz="4" w:space="0" w:color="65070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0707" w:themeColor="accent2"/>
          <w:right w:val="single" w:sz="4" w:space="0" w:color="650707" w:themeColor="accent2"/>
        </w:tcBorders>
      </w:tcPr>
    </w:tblStylePr>
    <w:tblStylePr w:type="band1Horz">
      <w:tblPr/>
      <w:tcPr>
        <w:tcBorders>
          <w:top w:val="single" w:sz="4" w:space="0" w:color="650707" w:themeColor="accent2"/>
          <w:bottom w:val="single" w:sz="4" w:space="0" w:color="65070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0707" w:themeColor="accent2"/>
          <w:left w:val="nil"/>
        </w:tcBorders>
      </w:tcPr>
    </w:tblStylePr>
    <w:tblStylePr w:type="swCell">
      <w:tblPr/>
      <w:tcPr>
        <w:tcBorders>
          <w:top w:val="double" w:sz="4" w:space="0" w:color="650707" w:themeColor="accent2"/>
          <w:right w:val="nil"/>
        </w:tcBorders>
      </w:tcPr>
    </w:tblStylePr>
  </w:style>
  <w:style w:type="table" w:styleId="3-30">
    <w:name w:val="List Table 3 Accent 3"/>
    <w:basedOn w:val="a3"/>
    <w:uiPriority w:val="48"/>
    <w:rsid w:val="00572222"/>
    <w:pPr>
      <w:spacing w:after="0" w:line="240" w:lineRule="auto"/>
    </w:pPr>
    <w:tblPr>
      <w:tblStyleRowBandSize w:val="1"/>
      <w:tblStyleColBandSize w:val="1"/>
      <w:tblBorders>
        <w:top w:val="single" w:sz="4" w:space="0" w:color="E3E3E3" w:themeColor="accent3"/>
        <w:left w:val="single" w:sz="4" w:space="0" w:color="E3E3E3" w:themeColor="accent3"/>
        <w:bottom w:val="single" w:sz="4" w:space="0" w:color="E3E3E3" w:themeColor="accent3"/>
        <w:right w:val="single" w:sz="4" w:space="0" w:color="E3E3E3" w:themeColor="accent3"/>
      </w:tblBorders>
    </w:tblPr>
    <w:tblStylePr w:type="firstRow">
      <w:rPr>
        <w:b/>
        <w:bCs/>
        <w:color w:val="FFFFFF" w:themeColor="background1"/>
      </w:rPr>
      <w:tblPr/>
      <w:tcPr>
        <w:shd w:val="clear" w:color="auto" w:fill="E3E3E3" w:themeFill="accent3"/>
      </w:tcPr>
    </w:tblStylePr>
    <w:tblStylePr w:type="lastRow">
      <w:rPr>
        <w:b/>
        <w:bCs/>
      </w:rPr>
      <w:tblPr/>
      <w:tcPr>
        <w:tcBorders>
          <w:top w:val="double" w:sz="4" w:space="0" w:color="E3E3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3E3" w:themeColor="accent3"/>
          <w:right w:val="single" w:sz="4" w:space="0" w:color="E3E3E3" w:themeColor="accent3"/>
        </w:tcBorders>
      </w:tcPr>
    </w:tblStylePr>
    <w:tblStylePr w:type="band1Horz">
      <w:tblPr/>
      <w:tcPr>
        <w:tcBorders>
          <w:top w:val="single" w:sz="4" w:space="0" w:color="E3E3E3" w:themeColor="accent3"/>
          <w:bottom w:val="single" w:sz="4" w:space="0" w:color="E3E3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3E3" w:themeColor="accent3"/>
          <w:left w:val="nil"/>
        </w:tcBorders>
      </w:tcPr>
    </w:tblStylePr>
    <w:tblStylePr w:type="swCell">
      <w:tblPr/>
      <w:tcPr>
        <w:tcBorders>
          <w:top w:val="double" w:sz="4" w:space="0" w:color="E3E3E3" w:themeColor="accent3"/>
          <w:right w:val="nil"/>
        </w:tcBorders>
      </w:tcPr>
    </w:tblStylePr>
  </w:style>
  <w:style w:type="table" w:styleId="3-40">
    <w:name w:val="List Table 3 Accent 4"/>
    <w:basedOn w:val="a3"/>
    <w:uiPriority w:val="48"/>
    <w:rsid w:val="00572222"/>
    <w:pPr>
      <w:spacing w:after="0" w:line="240" w:lineRule="auto"/>
    </w:pPr>
    <w:tblPr>
      <w:tblStyleRowBandSize w:val="1"/>
      <w:tblStyleColBandSize w:val="1"/>
      <w:tblBorders>
        <w:top w:val="single" w:sz="4" w:space="0" w:color="414141" w:themeColor="accent4"/>
        <w:left w:val="single" w:sz="4" w:space="0" w:color="414141" w:themeColor="accent4"/>
        <w:bottom w:val="single" w:sz="4" w:space="0" w:color="414141" w:themeColor="accent4"/>
        <w:right w:val="single" w:sz="4" w:space="0" w:color="414141" w:themeColor="accent4"/>
      </w:tblBorders>
    </w:tblPr>
    <w:tblStylePr w:type="firstRow">
      <w:rPr>
        <w:b/>
        <w:bCs/>
        <w:color w:val="FFFFFF" w:themeColor="background1"/>
      </w:rPr>
      <w:tblPr/>
      <w:tcPr>
        <w:shd w:val="clear" w:color="auto" w:fill="414141" w:themeFill="accent4"/>
      </w:tcPr>
    </w:tblStylePr>
    <w:tblStylePr w:type="lastRow">
      <w:rPr>
        <w:b/>
        <w:bCs/>
      </w:rPr>
      <w:tblPr/>
      <w:tcPr>
        <w:tcBorders>
          <w:top w:val="double" w:sz="4" w:space="0" w:color="4141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4141" w:themeColor="accent4"/>
          <w:right w:val="single" w:sz="4" w:space="0" w:color="414141" w:themeColor="accent4"/>
        </w:tcBorders>
      </w:tcPr>
    </w:tblStylePr>
    <w:tblStylePr w:type="band1Horz">
      <w:tblPr/>
      <w:tcPr>
        <w:tcBorders>
          <w:top w:val="single" w:sz="4" w:space="0" w:color="414141" w:themeColor="accent4"/>
          <w:bottom w:val="single" w:sz="4" w:space="0" w:color="4141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4141" w:themeColor="accent4"/>
          <w:left w:val="nil"/>
        </w:tcBorders>
      </w:tcPr>
    </w:tblStylePr>
    <w:tblStylePr w:type="swCell">
      <w:tblPr/>
      <w:tcPr>
        <w:tcBorders>
          <w:top w:val="double" w:sz="4" w:space="0" w:color="414141" w:themeColor="accent4"/>
          <w:right w:val="nil"/>
        </w:tcBorders>
      </w:tcPr>
    </w:tblStylePr>
  </w:style>
  <w:style w:type="table" w:styleId="3-50">
    <w:name w:val="List Table 3 Accent 5"/>
    <w:basedOn w:val="a3"/>
    <w:uiPriority w:val="48"/>
    <w:rsid w:val="00572222"/>
    <w:pPr>
      <w:spacing w:after="0" w:line="240" w:lineRule="auto"/>
    </w:pPr>
    <w:tblPr>
      <w:tblStyleRowBandSize w:val="1"/>
      <w:tblStyleColBandSize w:val="1"/>
      <w:tblBorders>
        <w:top w:val="single" w:sz="4" w:space="0" w:color="E4CED0" w:themeColor="accent5"/>
        <w:left w:val="single" w:sz="4" w:space="0" w:color="E4CED0" w:themeColor="accent5"/>
        <w:bottom w:val="single" w:sz="4" w:space="0" w:color="E4CED0" w:themeColor="accent5"/>
        <w:right w:val="single" w:sz="4" w:space="0" w:color="E4CED0" w:themeColor="accent5"/>
      </w:tblBorders>
    </w:tblPr>
    <w:tblStylePr w:type="firstRow">
      <w:rPr>
        <w:b/>
        <w:bCs/>
        <w:color w:val="FFFFFF" w:themeColor="background1"/>
      </w:rPr>
      <w:tblPr/>
      <w:tcPr>
        <w:shd w:val="clear" w:color="auto" w:fill="E4CED0" w:themeFill="accent5"/>
      </w:tcPr>
    </w:tblStylePr>
    <w:tblStylePr w:type="lastRow">
      <w:rPr>
        <w:b/>
        <w:bCs/>
      </w:rPr>
      <w:tblPr/>
      <w:tcPr>
        <w:tcBorders>
          <w:top w:val="double" w:sz="4" w:space="0" w:color="E4CED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CED0" w:themeColor="accent5"/>
          <w:right w:val="single" w:sz="4" w:space="0" w:color="E4CED0" w:themeColor="accent5"/>
        </w:tcBorders>
      </w:tcPr>
    </w:tblStylePr>
    <w:tblStylePr w:type="band1Horz">
      <w:tblPr/>
      <w:tcPr>
        <w:tcBorders>
          <w:top w:val="single" w:sz="4" w:space="0" w:color="E4CED0" w:themeColor="accent5"/>
          <w:bottom w:val="single" w:sz="4" w:space="0" w:color="E4CED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CED0" w:themeColor="accent5"/>
          <w:left w:val="nil"/>
        </w:tcBorders>
      </w:tcPr>
    </w:tblStylePr>
    <w:tblStylePr w:type="swCell">
      <w:tblPr/>
      <w:tcPr>
        <w:tcBorders>
          <w:top w:val="double" w:sz="4" w:space="0" w:color="E4CED0" w:themeColor="accent5"/>
          <w:right w:val="nil"/>
        </w:tcBorders>
      </w:tcPr>
    </w:tblStylePr>
  </w:style>
  <w:style w:type="table" w:styleId="3-60">
    <w:name w:val="List Table 3 Accent 6"/>
    <w:basedOn w:val="a3"/>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47">
    <w:name w:val="List Table 4"/>
    <w:basedOn w:val="a3"/>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tcBorders>
        <w:shd w:val="clear" w:color="auto" w:fill="262626" w:themeFill="accent1"/>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4-20">
    <w:name w:val="List Table 4 Accent 2"/>
    <w:basedOn w:val="a3"/>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tcBorders>
        <w:shd w:val="clear" w:color="auto" w:fill="650707" w:themeFill="accent2"/>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4-30">
    <w:name w:val="List Table 4 Accent 3"/>
    <w:basedOn w:val="a3"/>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tcBorders>
        <w:shd w:val="clear" w:color="auto" w:fill="E3E3E3" w:themeFill="accent3"/>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4-40">
    <w:name w:val="List Table 4 Accent 4"/>
    <w:basedOn w:val="a3"/>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tcBorders>
        <w:shd w:val="clear" w:color="auto" w:fill="414141" w:themeFill="accent4"/>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4-50">
    <w:name w:val="List Table 4 Accent 5"/>
    <w:basedOn w:val="a3"/>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tcBorders>
        <w:shd w:val="clear" w:color="auto" w:fill="E4CED0" w:themeFill="accent5"/>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4-60">
    <w:name w:val="List Table 4 Accent 6"/>
    <w:basedOn w:val="a3"/>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57">
    <w:name w:val="List Table 5 Dark"/>
    <w:basedOn w:val="a3"/>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572222"/>
    <w:pPr>
      <w:spacing w:after="0" w:line="240" w:lineRule="auto"/>
    </w:pPr>
    <w:rPr>
      <w:color w:val="FFFFFF" w:themeColor="background1"/>
    </w:rPr>
    <w:tblPr>
      <w:tblStyleRowBandSize w:val="1"/>
      <w:tblStyleColBandSize w:val="1"/>
      <w:tblBorders>
        <w:top w:val="single" w:sz="24" w:space="0" w:color="262626" w:themeColor="accent1"/>
        <w:left w:val="single" w:sz="24" w:space="0" w:color="262626" w:themeColor="accent1"/>
        <w:bottom w:val="single" w:sz="24" w:space="0" w:color="262626" w:themeColor="accent1"/>
        <w:right w:val="single" w:sz="24" w:space="0" w:color="262626" w:themeColor="accent1"/>
      </w:tblBorders>
    </w:tblPr>
    <w:tcPr>
      <w:shd w:val="clear" w:color="auto" w:fill="2626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572222"/>
    <w:pPr>
      <w:spacing w:after="0" w:line="240" w:lineRule="auto"/>
    </w:pPr>
    <w:rPr>
      <w:color w:val="FFFFFF" w:themeColor="background1"/>
    </w:rPr>
    <w:tblPr>
      <w:tblStyleRowBandSize w:val="1"/>
      <w:tblStyleColBandSize w:val="1"/>
      <w:tblBorders>
        <w:top w:val="single" w:sz="24" w:space="0" w:color="650707" w:themeColor="accent2"/>
        <w:left w:val="single" w:sz="24" w:space="0" w:color="650707" w:themeColor="accent2"/>
        <w:bottom w:val="single" w:sz="24" w:space="0" w:color="650707" w:themeColor="accent2"/>
        <w:right w:val="single" w:sz="24" w:space="0" w:color="650707" w:themeColor="accent2"/>
      </w:tblBorders>
    </w:tblPr>
    <w:tcPr>
      <w:shd w:val="clear" w:color="auto" w:fill="65070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572222"/>
    <w:pPr>
      <w:spacing w:after="0" w:line="240" w:lineRule="auto"/>
    </w:pPr>
    <w:rPr>
      <w:color w:val="FFFFFF" w:themeColor="background1"/>
    </w:rPr>
    <w:tblPr>
      <w:tblStyleRowBandSize w:val="1"/>
      <w:tblStyleColBandSize w:val="1"/>
      <w:tblBorders>
        <w:top w:val="single" w:sz="24" w:space="0" w:color="E3E3E3" w:themeColor="accent3"/>
        <w:left w:val="single" w:sz="24" w:space="0" w:color="E3E3E3" w:themeColor="accent3"/>
        <w:bottom w:val="single" w:sz="24" w:space="0" w:color="E3E3E3" w:themeColor="accent3"/>
        <w:right w:val="single" w:sz="24" w:space="0" w:color="E3E3E3" w:themeColor="accent3"/>
      </w:tblBorders>
    </w:tblPr>
    <w:tcPr>
      <w:shd w:val="clear" w:color="auto" w:fill="E3E3E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572222"/>
    <w:pPr>
      <w:spacing w:after="0" w:line="240" w:lineRule="auto"/>
    </w:pPr>
    <w:rPr>
      <w:color w:val="FFFFFF" w:themeColor="background1"/>
    </w:rPr>
    <w:tblPr>
      <w:tblStyleRowBandSize w:val="1"/>
      <w:tblStyleColBandSize w:val="1"/>
      <w:tblBorders>
        <w:top w:val="single" w:sz="24" w:space="0" w:color="414141" w:themeColor="accent4"/>
        <w:left w:val="single" w:sz="24" w:space="0" w:color="414141" w:themeColor="accent4"/>
        <w:bottom w:val="single" w:sz="24" w:space="0" w:color="414141" w:themeColor="accent4"/>
        <w:right w:val="single" w:sz="24" w:space="0" w:color="414141" w:themeColor="accent4"/>
      </w:tblBorders>
    </w:tblPr>
    <w:tcPr>
      <w:shd w:val="clear" w:color="auto" w:fill="4141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572222"/>
    <w:pPr>
      <w:spacing w:after="0" w:line="240" w:lineRule="auto"/>
    </w:pPr>
    <w:rPr>
      <w:color w:val="FFFFFF" w:themeColor="background1"/>
    </w:rPr>
    <w:tblPr>
      <w:tblStyleRowBandSize w:val="1"/>
      <w:tblStyleColBandSize w:val="1"/>
      <w:tblBorders>
        <w:top w:val="single" w:sz="24" w:space="0" w:color="E4CED0" w:themeColor="accent5"/>
        <w:left w:val="single" w:sz="24" w:space="0" w:color="E4CED0" w:themeColor="accent5"/>
        <w:bottom w:val="single" w:sz="24" w:space="0" w:color="E4CED0" w:themeColor="accent5"/>
        <w:right w:val="single" w:sz="24" w:space="0" w:color="E4CED0" w:themeColor="accent5"/>
      </w:tblBorders>
    </w:tblPr>
    <w:tcPr>
      <w:shd w:val="clear" w:color="auto" w:fill="E4CED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572222"/>
    <w:pPr>
      <w:spacing w:after="0" w:line="240" w:lineRule="auto"/>
    </w:pPr>
    <w:rPr>
      <w:color w:val="1C1C1C" w:themeColor="accent1" w:themeShade="BF"/>
    </w:rPr>
    <w:tblPr>
      <w:tblStyleRowBandSize w:val="1"/>
      <w:tblStyleColBandSize w:val="1"/>
      <w:tblBorders>
        <w:top w:val="single" w:sz="4" w:space="0" w:color="262626" w:themeColor="accent1"/>
        <w:bottom w:val="single" w:sz="4" w:space="0" w:color="262626" w:themeColor="accent1"/>
      </w:tblBorders>
    </w:tblPr>
    <w:tblStylePr w:type="firstRow">
      <w:rPr>
        <w:b/>
        <w:bCs/>
      </w:rPr>
      <w:tblPr/>
      <w:tcPr>
        <w:tcBorders>
          <w:bottom w:val="single" w:sz="4" w:space="0" w:color="262626" w:themeColor="accent1"/>
        </w:tcBorders>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6-20">
    <w:name w:val="List Table 6 Colorful Accent 2"/>
    <w:basedOn w:val="a3"/>
    <w:uiPriority w:val="51"/>
    <w:rsid w:val="00572222"/>
    <w:pPr>
      <w:spacing w:after="0" w:line="240" w:lineRule="auto"/>
    </w:pPr>
    <w:rPr>
      <w:color w:val="4B0505" w:themeColor="accent2" w:themeShade="BF"/>
    </w:rPr>
    <w:tblPr>
      <w:tblStyleRowBandSize w:val="1"/>
      <w:tblStyleColBandSize w:val="1"/>
      <w:tblBorders>
        <w:top w:val="single" w:sz="4" w:space="0" w:color="650707" w:themeColor="accent2"/>
        <w:bottom w:val="single" w:sz="4" w:space="0" w:color="650707" w:themeColor="accent2"/>
      </w:tblBorders>
    </w:tblPr>
    <w:tblStylePr w:type="firstRow">
      <w:rPr>
        <w:b/>
        <w:bCs/>
      </w:rPr>
      <w:tblPr/>
      <w:tcPr>
        <w:tcBorders>
          <w:bottom w:val="single" w:sz="4" w:space="0" w:color="650707" w:themeColor="accent2"/>
        </w:tcBorders>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6-30">
    <w:name w:val="List Table 6 Colorful Accent 3"/>
    <w:basedOn w:val="a3"/>
    <w:uiPriority w:val="51"/>
    <w:rsid w:val="00572222"/>
    <w:pPr>
      <w:spacing w:after="0" w:line="240" w:lineRule="auto"/>
    </w:pPr>
    <w:rPr>
      <w:color w:val="AAAAAA" w:themeColor="accent3" w:themeShade="BF"/>
    </w:rPr>
    <w:tblPr>
      <w:tblStyleRowBandSize w:val="1"/>
      <w:tblStyleColBandSize w:val="1"/>
      <w:tblBorders>
        <w:top w:val="single" w:sz="4" w:space="0" w:color="E3E3E3" w:themeColor="accent3"/>
        <w:bottom w:val="single" w:sz="4" w:space="0" w:color="E3E3E3" w:themeColor="accent3"/>
      </w:tblBorders>
    </w:tblPr>
    <w:tblStylePr w:type="firstRow">
      <w:rPr>
        <w:b/>
        <w:bCs/>
      </w:rPr>
      <w:tblPr/>
      <w:tcPr>
        <w:tcBorders>
          <w:bottom w:val="single" w:sz="4" w:space="0" w:color="E3E3E3" w:themeColor="accent3"/>
        </w:tcBorders>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6-40">
    <w:name w:val="List Table 6 Colorful Accent 4"/>
    <w:basedOn w:val="a3"/>
    <w:uiPriority w:val="51"/>
    <w:rsid w:val="00572222"/>
    <w:pPr>
      <w:spacing w:after="0" w:line="240" w:lineRule="auto"/>
    </w:pPr>
    <w:rPr>
      <w:color w:val="303030" w:themeColor="accent4" w:themeShade="BF"/>
    </w:rPr>
    <w:tblPr>
      <w:tblStyleRowBandSize w:val="1"/>
      <w:tblStyleColBandSize w:val="1"/>
      <w:tblBorders>
        <w:top w:val="single" w:sz="4" w:space="0" w:color="414141" w:themeColor="accent4"/>
        <w:bottom w:val="single" w:sz="4" w:space="0" w:color="414141" w:themeColor="accent4"/>
      </w:tblBorders>
    </w:tblPr>
    <w:tblStylePr w:type="firstRow">
      <w:rPr>
        <w:b/>
        <w:bCs/>
      </w:rPr>
      <w:tblPr/>
      <w:tcPr>
        <w:tcBorders>
          <w:bottom w:val="single" w:sz="4" w:space="0" w:color="414141" w:themeColor="accent4"/>
        </w:tcBorders>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6-50">
    <w:name w:val="List Table 6 Colorful Accent 5"/>
    <w:basedOn w:val="a3"/>
    <w:uiPriority w:val="51"/>
    <w:rsid w:val="00572222"/>
    <w:pPr>
      <w:spacing w:after="0" w:line="240" w:lineRule="auto"/>
    </w:pPr>
    <w:rPr>
      <w:color w:val="BD878C" w:themeColor="accent5" w:themeShade="BF"/>
    </w:rPr>
    <w:tblPr>
      <w:tblStyleRowBandSize w:val="1"/>
      <w:tblStyleColBandSize w:val="1"/>
      <w:tblBorders>
        <w:top w:val="single" w:sz="4" w:space="0" w:color="E4CED0" w:themeColor="accent5"/>
        <w:bottom w:val="single" w:sz="4" w:space="0" w:color="E4CED0" w:themeColor="accent5"/>
      </w:tblBorders>
    </w:tblPr>
    <w:tblStylePr w:type="firstRow">
      <w:rPr>
        <w:b/>
        <w:bCs/>
      </w:rPr>
      <w:tblPr/>
      <w:tcPr>
        <w:tcBorders>
          <w:bottom w:val="single" w:sz="4" w:space="0" w:color="E4CED0" w:themeColor="accent5"/>
        </w:tcBorders>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6-60">
    <w:name w:val="List Table 6 Colorful Accent 6"/>
    <w:basedOn w:val="a3"/>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73">
    <w:name w:val="List Table 7 Colorful"/>
    <w:basedOn w:val="a3"/>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572222"/>
    <w:pPr>
      <w:spacing w:after="0" w:line="240" w:lineRule="auto"/>
    </w:pPr>
    <w:rPr>
      <w:color w:val="1C1C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accent1"/>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572222"/>
    <w:pPr>
      <w:spacing w:after="0" w:line="240" w:lineRule="auto"/>
    </w:pPr>
    <w:rPr>
      <w:color w:val="4B050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070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070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070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0707" w:themeColor="accent2"/>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572222"/>
    <w:pPr>
      <w:spacing w:after="0" w:line="240" w:lineRule="auto"/>
    </w:pPr>
    <w:rPr>
      <w:color w:val="AAAAA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3E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3E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3E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3E3" w:themeColor="accent3"/>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572222"/>
    <w:pPr>
      <w:spacing w:after="0" w:line="240" w:lineRule="auto"/>
    </w:pPr>
    <w:rPr>
      <w:color w:val="3030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41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41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41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4141" w:themeColor="accent4"/>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572222"/>
    <w:pPr>
      <w:spacing w:after="0" w:line="240" w:lineRule="auto"/>
    </w:pPr>
    <w:rPr>
      <w:color w:val="BD878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CED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CED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CED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CED0" w:themeColor="accent5"/>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macro"/>
    <w:link w:val="afff8"/>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afff8">
    <w:name w:val="マクロ文字列 (文字)"/>
    <w:basedOn w:val="a2"/>
    <w:link w:val="afff7"/>
    <w:uiPriority w:val="99"/>
    <w:semiHidden/>
    <w:rsid w:val="00572222"/>
    <w:rPr>
      <w:rFonts w:ascii="Consolas" w:hAnsi="Consolas"/>
      <w:kern w:val="16"/>
      <w:sz w:val="22"/>
      <w14:ligatures w14:val="standardContextual"/>
      <w14:numForm w14:val="oldStyle"/>
      <w14:numSpacing w14:val="proportional"/>
      <w14:cntxtAlts/>
    </w:rPr>
  </w:style>
  <w:style w:type="table" w:styleId="82">
    <w:name w:val="Medium Grid 1"/>
    <w:basedOn w:val="a3"/>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insideV w:val="single" w:sz="8" w:space="0" w:color="5C5C5C" w:themeColor="accent1" w:themeTint="BF"/>
      </w:tblBorders>
    </w:tblPr>
    <w:tcPr>
      <w:shd w:val="clear" w:color="auto" w:fill="C9C9C9" w:themeFill="accent1" w:themeFillTint="3F"/>
    </w:tcPr>
    <w:tblStylePr w:type="firstRow">
      <w:rPr>
        <w:b/>
        <w:bCs/>
      </w:rPr>
    </w:tblStylePr>
    <w:tblStylePr w:type="lastRow">
      <w:rPr>
        <w:b/>
        <w:bCs/>
      </w:rPr>
      <w:tblPr/>
      <w:tcPr>
        <w:tcBorders>
          <w:top w:val="single" w:sz="18" w:space="0" w:color="5C5C5C" w:themeColor="accent1" w:themeTint="BF"/>
        </w:tcBorders>
      </w:tcPr>
    </w:tblStylePr>
    <w:tblStylePr w:type="firstCol">
      <w:rPr>
        <w:b/>
        <w:bCs/>
      </w:rPr>
    </w:tblStylePr>
    <w:tblStylePr w:type="lastCol">
      <w:rPr>
        <w:b/>
        <w:bCs/>
      </w:r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84">
    <w:name w:val="Medium Grid 1 Accent 2"/>
    <w:basedOn w:val="a3"/>
    <w:uiPriority w:val="67"/>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insideV w:val="single" w:sz="8" w:space="0" w:color="C30D0D" w:themeColor="accent2" w:themeTint="BF"/>
      </w:tblBorders>
    </w:tblPr>
    <w:tcPr>
      <w:shd w:val="clear" w:color="auto" w:fill="F8A2A2" w:themeFill="accent2" w:themeFillTint="3F"/>
    </w:tcPr>
    <w:tblStylePr w:type="firstRow">
      <w:rPr>
        <w:b/>
        <w:bCs/>
      </w:rPr>
    </w:tblStylePr>
    <w:tblStylePr w:type="lastRow">
      <w:rPr>
        <w:b/>
        <w:bCs/>
      </w:rPr>
      <w:tblPr/>
      <w:tcPr>
        <w:tcBorders>
          <w:top w:val="single" w:sz="18" w:space="0" w:color="C30D0D" w:themeColor="accent2" w:themeTint="BF"/>
        </w:tcBorders>
      </w:tcPr>
    </w:tblStylePr>
    <w:tblStylePr w:type="firstCol">
      <w:rPr>
        <w:b/>
        <w:bCs/>
      </w:rPr>
    </w:tblStylePr>
    <w:tblStylePr w:type="lastCol">
      <w:rPr>
        <w:b/>
        <w:bCs/>
      </w:r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85">
    <w:name w:val="Medium Grid 1 Accent 3"/>
    <w:basedOn w:val="a3"/>
    <w:uiPriority w:val="67"/>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insideV w:val="single" w:sz="8" w:space="0" w:color="EAEAEA"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AEAEA" w:themeColor="accent3" w:themeTint="BF"/>
        </w:tcBorders>
      </w:tcPr>
    </w:tblStylePr>
    <w:tblStylePr w:type="firstCol">
      <w:rPr>
        <w:b/>
        <w:bCs/>
      </w:rPr>
    </w:tblStylePr>
    <w:tblStylePr w:type="lastCol">
      <w:rPr>
        <w:b/>
        <w:bCs/>
      </w:r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86">
    <w:name w:val="Medium Grid 1 Accent 4"/>
    <w:basedOn w:val="a3"/>
    <w:uiPriority w:val="67"/>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insideV w:val="single" w:sz="8" w:space="0" w:color="707070" w:themeColor="accent4" w:themeTint="BF"/>
      </w:tblBorders>
    </w:tblPr>
    <w:tcPr>
      <w:shd w:val="clear" w:color="auto" w:fill="D0D0D0" w:themeFill="accent4" w:themeFillTint="3F"/>
    </w:tcPr>
    <w:tblStylePr w:type="firstRow">
      <w:rPr>
        <w:b/>
        <w:bCs/>
      </w:rPr>
    </w:tblStylePr>
    <w:tblStylePr w:type="lastRow">
      <w:rPr>
        <w:b/>
        <w:bCs/>
      </w:rPr>
      <w:tblPr/>
      <w:tcPr>
        <w:tcBorders>
          <w:top w:val="single" w:sz="18" w:space="0" w:color="707070" w:themeColor="accent4" w:themeTint="BF"/>
        </w:tcBorders>
      </w:tcPr>
    </w:tblStylePr>
    <w:tblStylePr w:type="firstCol">
      <w:rPr>
        <w:b/>
        <w:bCs/>
      </w:rPr>
    </w:tblStylePr>
    <w:tblStylePr w:type="lastCol">
      <w:rPr>
        <w:b/>
        <w:bCs/>
      </w:r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87">
    <w:name w:val="Medium Grid 1 Accent 5"/>
    <w:basedOn w:val="a3"/>
    <w:uiPriority w:val="67"/>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insideV w:val="single" w:sz="8" w:space="0" w:color="EADADB" w:themeColor="accent5" w:themeTint="BF"/>
      </w:tblBorders>
    </w:tblPr>
    <w:tcPr>
      <w:shd w:val="clear" w:color="auto" w:fill="F8F2F3" w:themeFill="accent5" w:themeFillTint="3F"/>
    </w:tcPr>
    <w:tblStylePr w:type="firstRow">
      <w:rPr>
        <w:b/>
        <w:bCs/>
      </w:rPr>
    </w:tblStylePr>
    <w:tblStylePr w:type="lastRow">
      <w:rPr>
        <w:b/>
        <w:bCs/>
      </w:rPr>
      <w:tblPr/>
      <w:tcPr>
        <w:tcBorders>
          <w:top w:val="single" w:sz="18" w:space="0" w:color="EADADB" w:themeColor="accent5" w:themeTint="BF"/>
        </w:tcBorders>
      </w:tcPr>
    </w:tblStylePr>
    <w:tblStylePr w:type="firstCol">
      <w:rPr>
        <w:b/>
        <w:bCs/>
      </w:rPr>
    </w:tblStylePr>
    <w:tblStylePr w:type="lastCol">
      <w:rPr>
        <w:b/>
        <w:bCs/>
      </w:r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88">
    <w:name w:val="Medium Grid 1 Accent 6"/>
    <w:basedOn w:val="a3"/>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92">
    <w:name w:val="Medium Grid 2"/>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cPr>
      <w:shd w:val="clear" w:color="auto" w:fill="C9C9C9" w:themeFill="accent1" w:themeFillTint="3F"/>
    </w:tcPr>
    <w:tblStylePr w:type="firstRow">
      <w:rPr>
        <w:b/>
        <w:bCs/>
        <w:color w:val="000000" w:themeColor="text1"/>
      </w:rPr>
      <w:tblPr/>
      <w:tcPr>
        <w:shd w:val="clear" w:color="auto" w:fill="E9E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1" w:themeFillTint="33"/>
      </w:tcPr>
    </w:tblStylePr>
    <w:tblStylePr w:type="band1Vert">
      <w:tblPr/>
      <w:tcPr>
        <w:shd w:val="clear" w:color="auto" w:fill="929292" w:themeFill="accent1" w:themeFillTint="7F"/>
      </w:tcPr>
    </w:tblStylePr>
    <w:tblStylePr w:type="band1Horz">
      <w:tblPr/>
      <w:tcPr>
        <w:tcBorders>
          <w:insideH w:val="single" w:sz="6" w:space="0" w:color="262626" w:themeColor="accent1"/>
          <w:insideV w:val="single" w:sz="6" w:space="0" w:color="262626" w:themeColor="accent1"/>
        </w:tcBorders>
        <w:shd w:val="clear" w:color="auto" w:fill="929292"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cPr>
      <w:shd w:val="clear" w:color="auto" w:fill="F8A2A2" w:themeFill="accent2" w:themeFillTint="3F"/>
    </w:tcPr>
    <w:tblStylePr w:type="firstRow">
      <w:rPr>
        <w:b/>
        <w:bCs/>
        <w:color w:val="000000" w:themeColor="text1"/>
      </w:rPr>
      <w:tblPr/>
      <w:tcPr>
        <w:shd w:val="clear" w:color="auto" w:fill="FCD9D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3B3" w:themeFill="accent2" w:themeFillTint="33"/>
      </w:tcPr>
    </w:tblStylePr>
    <w:tblStylePr w:type="band1Vert">
      <w:tblPr/>
      <w:tcPr>
        <w:shd w:val="clear" w:color="auto" w:fill="F24343" w:themeFill="accent2" w:themeFillTint="7F"/>
      </w:tcPr>
    </w:tblStylePr>
    <w:tblStylePr w:type="band1Horz">
      <w:tblPr/>
      <w:tcPr>
        <w:tcBorders>
          <w:insideH w:val="single" w:sz="6" w:space="0" w:color="650707" w:themeColor="accent2"/>
          <w:insideV w:val="single" w:sz="6" w:space="0" w:color="650707" w:themeColor="accent2"/>
        </w:tcBorders>
        <w:shd w:val="clear" w:color="auto" w:fill="F24343"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cPr>
      <w:shd w:val="clear" w:color="auto" w:fill="F8F8F8" w:themeFill="accent3" w:themeFillTint="3F"/>
    </w:tcPr>
    <w:tblStylePr w:type="firstRow">
      <w:rPr>
        <w:b/>
        <w:bCs/>
        <w:color w:val="000000" w:themeColor="text1"/>
      </w:rPr>
      <w:tblPr/>
      <w:tcPr>
        <w:shd w:val="clear" w:color="auto" w:fill="FCFC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3" w:themeFillTint="33"/>
      </w:tcPr>
    </w:tblStylePr>
    <w:tblStylePr w:type="band1Vert">
      <w:tblPr/>
      <w:tcPr>
        <w:shd w:val="clear" w:color="auto" w:fill="F1F1F1" w:themeFill="accent3" w:themeFillTint="7F"/>
      </w:tcPr>
    </w:tblStylePr>
    <w:tblStylePr w:type="band1Horz">
      <w:tblPr/>
      <w:tcPr>
        <w:tcBorders>
          <w:insideH w:val="single" w:sz="6" w:space="0" w:color="E3E3E3" w:themeColor="accent3"/>
          <w:insideV w:val="single" w:sz="6" w:space="0" w:color="E3E3E3" w:themeColor="accent3"/>
        </w:tcBorders>
        <w:shd w:val="clear" w:color="auto" w:fill="F1F1F1"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cPr>
      <w:shd w:val="clear" w:color="auto" w:fill="D0D0D0" w:themeFill="accent4" w:themeFillTint="3F"/>
    </w:tcPr>
    <w:tblStylePr w:type="firstRow">
      <w:rPr>
        <w:b/>
        <w:bCs/>
        <w:color w:val="000000" w:themeColor="text1"/>
      </w:rPr>
      <w:tblPr/>
      <w:tcPr>
        <w:shd w:val="clear" w:color="auto" w:fill="EC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4" w:themeFillTint="33"/>
      </w:tcPr>
    </w:tblStylePr>
    <w:tblStylePr w:type="band1Vert">
      <w:tblPr/>
      <w:tcPr>
        <w:shd w:val="clear" w:color="auto" w:fill="A0A0A0" w:themeFill="accent4" w:themeFillTint="7F"/>
      </w:tcPr>
    </w:tblStylePr>
    <w:tblStylePr w:type="band1Horz">
      <w:tblPr/>
      <w:tcPr>
        <w:tcBorders>
          <w:insideH w:val="single" w:sz="6" w:space="0" w:color="414141" w:themeColor="accent4"/>
          <w:insideV w:val="single" w:sz="6" w:space="0" w:color="414141" w:themeColor="accent4"/>
        </w:tcBorders>
        <w:shd w:val="clear" w:color="auto" w:fill="A0A0A0"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cPr>
      <w:shd w:val="clear" w:color="auto" w:fill="F8F2F3" w:themeFill="accent5" w:themeFillTint="3F"/>
    </w:tcPr>
    <w:tblStylePr w:type="firstRow">
      <w:rPr>
        <w:b/>
        <w:bCs/>
        <w:color w:val="000000" w:themeColor="text1"/>
      </w:rPr>
      <w:tblPr/>
      <w:tcPr>
        <w:shd w:val="clear" w:color="auto" w:fill="FC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5" w:themeFill="accent5" w:themeFillTint="33"/>
      </w:tcPr>
    </w:tblStylePr>
    <w:tblStylePr w:type="band1Vert">
      <w:tblPr/>
      <w:tcPr>
        <w:shd w:val="clear" w:color="auto" w:fill="F1E6E7" w:themeFill="accent5" w:themeFillTint="7F"/>
      </w:tcPr>
    </w:tblStylePr>
    <w:tblStylePr w:type="band1Horz">
      <w:tblPr/>
      <w:tcPr>
        <w:tcBorders>
          <w:insideH w:val="single" w:sz="6" w:space="0" w:color="E4CED0" w:themeColor="accent5"/>
          <w:insideV w:val="single" w:sz="6" w:space="0" w:color="E4CED0" w:themeColor="accent5"/>
        </w:tcBorders>
        <w:shd w:val="clear" w:color="auto" w:fill="F1E6E7"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1" w:themeFillTint="7F"/>
      </w:tcPr>
    </w:tblStylePr>
  </w:style>
  <w:style w:type="table" w:styleId="102">
    <w:name w:val="Medium Grid 3 Accent 2"/>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A2A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070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070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434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4343" w:themeFill="accent2" w:themeFillTint="7F"/>
      </w:tcPr>
    </w:tblStylePr>
  </w:style>
  <w:style w:type="table" w:styleId="103">
    <w:name w:val="Medium Grid 3 Accent 3"/>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3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3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1F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1F1" w:themeFill="accent3" w:themeFillTint="7F"/>
      </w:tcPr>
    </w:tblStylePr>
  </w:style>
  <w:style w:type="table" w:styleId="104">
    <w:name w:val="Medium Grid 3 Accent 4"/>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accent4" w:themeFillTint="7F"/>
      </w:tcPr>
    </w:tblStylePr>
  </w:style>
  <w:style w:type="table" w:styleId="105">
    <w:name w:val="Medium Grid 3 Accent 5"/>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CED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CED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6E7" w:themeFill="accent5" w:themeFillTint="7F"/>
      </w:tcPr>
    </w:tblStylePr>
  </w:style>
  <w:style w:type="table" w:styleId="106">
    <w:name w:val="Medium Grid 3 Accent 6"/>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64">
    <w:name w:val="Medium List 1"/>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262626" w:themeColor="accent1"/>
        <w:bottom w:val="single" w:sz="8" w:space="0" w:color="262626" w:themeColor="accent1"/>
      </w:tblBorders>
    </w:tblPr>
    <w:tblStylePr w:type="firstRow">
      <w:rPr>
        <w:rFonts w:asciiTheme="majorHAnsi" w:eastAsiaTheme="majorEastAsia" w:hAnsiTheme="majorHAnsi" w:cstheme="majorBidi"/>
      </w:rPr>
      <w:tblPr/>
      <w:tcPr>
        <w:tcBorders>
          <w:top w:val="nil"/>
          <w:bottom w:val="single" w:sz="8" w:space="0" w:color="262626" w:themeColor="accent1"/>
        </w:tcBorders>
      </w:tcPr>
    </w:tblStylePr>
    <w:tblStylePr w:type="lastRow">
      <w:rPr>
        <w:b/>
        <w:bCs/>
        <w:color w:val="000000" w:themeColor="text2"/>
      </w:rPr>
      <w:tblPr/>
      <w:tcPr>
        <w:tcBorders>
          <w:top w:val="single" w:sz="8" w:space="0" w:color="262626" w:themeColor="accent1"/>
          <w:bottom w:val="single" w:sz="8" w:space="0" w:color="262626" w:themeColor="accent1"/>
        </w:tcBorders>
      </w:tcPr>
    </w:tblStylePr>
    <w:tblStylePr w:type="firstCol">
      <w:rPr>
        <w:b/>
        <w:bCs/>
      </w:rPr>
    </w:tblStylePr>
    <w:tblStylePr w:type="lastCol">
      <w:rPr>
        <w:b/>
        <w:bCs/>
      </w:rPr>
      <w:tblPr/>
      <w:tcPr>
        <w:tcBorders>
          <w:top w:val="single" w:sz="8" w:space="0" w:color="262626" w:themeColor="accent1"/>
          <w:bottom w:val="single" w:sz="8" w:space="0" w:color="262626" w:themeColor="accent1"/>
        </w:tcBorders>
      </w:tcPr>
    </w:tblStylePr>
    <w:tblStylePr w:type="band1Vert">
      <w:tblPr/>
      <w:tcPr>
        <w:shd w:val="clear" w:color="auto" w:fill="C9C9C9" w:themeFill="accent1" w:themeFillTint="3F"/>
      </w:tcPr>
    </w:tblStylePr>
    <w:tblStylePr w:type="band1Horz">
      <w:tblPr/>
      <w:tcPr>
        <w:shd w:val="clear" w:color="auto" w:fill="C9C9C9" w:themeFill="accent1" w:themeFillTint="3F"/>
      </w:tcPr>
    </w:tblStylePr>
  </w:style>
  <w:style w:type="table" w:styleId="66">
    <w:name w:val="Medium List 1 Accent 2"/>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650707" w:themeColor="accent2"/>
        <w:bottom w:val="single" w:sz="8" w:space="0" w:color="650707" w:themeColor="accent2"/>
      </w:tblBorders>
    </w:tblPr>
    <w:tblStylePr w:type="firstRow">
      <w:rPr>
        <w:rFonts w:asciiTheme="majorHAnsi" w:eastAsiaTheme="majorEastAsia" w:hAnsiTheme="majorHAnsi" w:cstheme="majorBidi"/>
      </w:rPr>
      <w:tblPr/>
      <w:tcPr>
        <w:tcBorders>
          <w:top w:val="nil"/>
          <w:bottom w:val="single" w:sz="8" w:space="0" w:color="650707" w:themeColor="accent2"/>
        </w:tcBorders>
      </w:tcPr>
    </w:tblStylePr>
    <w:tblStylePr w:type="lastRow">
      <w:rPr>
        <w:b/>
        <w:bCs/>
        <w:color w:val="000000" w:themeColor="text2"/>
      </w:rPr>
      <w:tblPr/>
      <w:tcPr>
        <w:tcBorders>
          <w:top w:val="single" w:sz="8" w:space="0" w:color="650707" w:themeColor="accent2"/>
          <w:bottom w:val="single" w:sz="8" w:space="0" w:color="650707" w:themeColor="accent2"/>
        </w:tcBorders>
      </w:tcPr>
    </w:tblStylePr>
    <w:tblStylePr w:type="firstCol">
      <w:rPr>
        <w:b/>
        <w:bCs/>
      </w:rPr>
    </w:tblStylePr>
    <w:tblStylePr w:type="lastCol">
      <w:rPr>
        <w:b/>
        <w:bCs/>
      </w:rPr>
      <w:tblPr/>
      <w:tcPr>
        <w:tcBorders>
          <w:top w:val="single" w:sz="8" w:space="0" w:color="650707" w:themeColor="accent2"/>
          <w:bottom w:val="single" w:sz="8" w:space="0" w:color="650707" w:themeColor="accent2"/>
        </w:tcBorders>
      </w:tcPr>
    </w:tblStylePr>
    <w:tblStylePr w:type="band1Vert">
      <w:tblPr/>
      <w:tcPr>
        <w:shd w:val="clear" w:color="auto" w:fill="F8A2A2" w:themeFill="accent2" w:themeFillTint="3F"/>
      </w:tcPr>
    </w:tblStylePr>
    <w:tblStylePr w:type="band1Horz">
      <w:tblPr/>
      <w:tcPr>
        <w:shd w:val="clear" w:color="auto" w:fill="F8A2A2" w:themeFill="accent2" w:themeFillTint="3F"/>
      </w:tcPr>
    </w:tblStylePr>
  </w:style>
  <w:style w:type="table" w:styleId="67">
    <w:name w:val="Medium List 1 Accent 3"/>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E3E3E3" w:themeColor="accent3"/>
        <w:bottom w:val="single" w:sz="8" w:space="0" w:color="E3E3E3" w:themeColor="accent3"/>
      </w:tblBorders>
    </w:tblPr>
    <w:tblStylePr w:type="firstRow">
      <w:rPr>
        <w:rFonts w:asciiTheme="majorHAnsi" w:eastAsiaTheme="majorEastAsia" w:hAnsiTheme="majorHAnsi" w:cstheme="majorBidi"/>
      </w:rPr>
      <w:tblPr/>
      <w:tcPr>
        <w:tcBorders>
          <w:top w:val="nil"/>
          <w:bottom w:val="single" w:sz="8" w:space="0" w:color="E3E3E3" w:themeColor="accent3"/>
        </w:tcBorders>
      </w:tcPr>
    </w:tblStylePr>
    <w:tblStylePr w:type="lastRow">
      <w:rPr>
        <w:b/>
        <w:bCs/>
        <w:color w:val="000000" w:themeColor="text2"/>
      </w:rPr>
      <w:tblPr/>
      <w:tcPr>
        <w:tcBorders>
          <w:top w:val="single" w:sz="8" w:space="0" w:color="E3E3E3" w:themeColor="accent3"/>
          <w:bottom w:val="single" w:sz="8" w:space="0" w:color="E3E3E3" w:themeColor="accent3"/>
        </w:tcBorders>
      </w:tcPr>
    </w:tblStylePr>
    <w:tblStylePr w:type="firstCol">
      <w:rPr>
        <w:b/>
        <w:bCs/>
      </w:rPr>
    </w:tblStylePr>
    <w:tblStylePr w:type="lastCol">
      <w:rPr>
        <w:b/>
        <w:bCs/>
      </w:rPr>
      <w:tblPr/>
      <w:tcPr>
        <w:tcBorders>
          <w:top w:val="single" w:sz="8" w:space="0" w:color="E3E3E3" w:themeColor="accent3"/>
          <w:bottom w:val="single" w:sz="8" w:space="0" w:color="E3E3E3"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68">
    <w:name w:val="Medium List 1 Accent 4"/>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414141" w:themeColor="accent4"/>
        <w:bottom w:val="single" w:sz="8" w:space="0" w:color="414141" w:themeColor="accent4"/>
      </w:tblBorders>
    </w:tblPr>
    <w:tblStylePr w:type="firstRow">
      <w:rPr>
        <w:rFonts w:asciiTheme="majorHAnsi" w:eastAsiaTheme="majorEastAsia" w:hAnsiTheme="majorHAnsi" w:cstheme="majorBidi"/>
      </w:rPr>
      <w:tblPr/>
      <w:tcPr>
        <w:tcBorders>
          <w:top w:val="nil"/>
          <w:bottom w:val="single" w:sz="8" w:space="0" w:color="414141" w:themeColor="accent4"/>
        </w:tcBorders>
      </w:tcPr>
    </w:tblStylePr>
    <w:tblStylePr w:type="lastRow">
      <w:rPr>
        <w:b/>
        <w:bCs/>
        <w:color w:val="000000" w:themeColor="text2"/>
      </w:rPr>
      <w:tblPr/>
      <w:tcPr>
        <w:tcBorders>
          <w:top w:val="single" w:sz="8" w:space="0" w:color="414141" w:themeColor="accent4"/>
          <w:bottom w:val="single" w:sz="8" w:space="0" w:color="414141" w:themeColor="accent4"/>
        </w:tcBorders>
      </w:tcPr>
    </w:tblStylePr>
    <w:tblStylePr w:type="firstCol">
      <w:rPr>
        <w:b/>
        <w:bCs/>
      </w:rPr>
    </w:tblStylePr>
    <w:tblStylePr w:type="lastCol">
      <w:rPr>
        <w:b/>
        <w:bCs/>
      </w:rPr>
      <w:tblPr/>
      <w:tcPr>
        <w:tcBorders>
          <w:top w:val="single" w:sz="8" w:space="0" w:color="414141" w:themeColor="accent4"/>
          <w:bottom w:val="single" w:sz="8" w:space="0" w:color="414141" w:themeColor="accent4"/>
        </w:tcBorders>
      </w:tcPr>
    </w:tblStylePr>
    <w:tblStylePr w:type="band1Vert">
      <w:tblPr/>
      <w:tcPr>
        <w:shd w:val="clear" w:color="auto" w:fill="D0D0D0" w:themeFill="accent4" w:themeFillTint="3F"/>
      </w:tcPr>
    </w:tblStylePr>
    <w:tblStylePr w:type="band1Horz">
      <w:tblPr/>
      <w:tcPr>
        <w:shd w:val="clear" w:color="auto" w:fill="D0D0D0" w:themeFill="accent4" w:themeFillTint="3F"/>
      </w:tcPr>
    </w:tblStylePr>
  </w:style>
  <w:style w:type="table" w:styleId="69">
    <w:name w:val="Medium List 1 Accent 5"/>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E4CED0" w:themeColor="accent5"/>
        <w:bottom w:val="single" w:sz="8" w:space="0" w:color="E4CED0" w:themeColor="accent5"/>
      </w:tblBorders>
    </w:tblPr>
    <w:tblStylePr w:type="firstRow">
      <w:rPr>
        <w:rFonts w:asciiTheme="majorHAnsi" w:eastAsiaTheme="majorEastAsia" w:hAnsiTheme="majorHAnsi" w:cstheme="majorBidi"/>
      </w:rPr>
      <w:tblPr/>
      <w:tcPr>
        <w:tcBorders>
          <w:top w:val="nil"/>
          <w:bottom w:val="single" w:sz="8" w:space="0" w:color="E4CED0" w:themeColor="accent5"/>
        </w:tcBorders>
      </w:tcPr>
    </w:tblStylePr>
    <w:tblStylePr w:type="lastRow">
      <w:rPr>
        <w:b/>
        <w:bCs/>
        <w:color w:val="000000" w:themeColor="text2"/>
      </w:rPr>
      <w:tblPr/>
      <w:tcPr>
        <w:tcBorders>
          <w:top w:val="single" w:sz="8" w:space="0" w:color="E4CED0" w:themeColor="accent5"/>
          <w:bottom w:val="single" w:sz="8" w:space="0" w:color="E4CED0" w:themeColor="accent5"/>
        </w:tcBorders>
      </w:tcPr>
    </w:tblStylePr>
    <w:tblStylePr w:type="firstCol">
      <w:rPr>
        <w:b/>
        <w:bCs/>
      </w:rPr>
    </w:tblStylePr>
    <w:tblStylePr w:type="lastCol">
      <w:rPr>
        <w:b/>
        <w:bCs/>
      </w:rPr>
      <w:tblPr/>
      <w:tcPr>
        <w:tcBorders>
          <w:top w:val="single" w:sz="8" w:space="0" w:color="E4CED0" w:themeColor="accent5"/>
          <w:bottom w:val="single" w:sz="8" w:space="0" w:color="E4CED0" w:themeColor="accent5"/>
        </w:tcBorders>
      </w:tcPr>
    </w:tblStylePr>
    <w:tblStylePr w:type="band1Vert">
      <w:tblPr/>
      <w:tcPr>
        <w:shd w:val="clear" w:color="auto" w:fill="F8F2F3" w:themeFill="accent5" w:themeFillTint="3F"/>
      </w:tcPr>
    </w:tblStylePr>
    <w:tblStylePr w:type="band1Horz">
      <w:tblPr/>
      <w:tcPr>
        <w:shd w:val="clear" w:color="auto" w:fill="F8F2F3" w:themeFill="accent5" w:themeFillTint="3F"/>
      </w:tcPr>
    </w:tblStylePr>
  </w:style>
  <w:style w:type="table" w:styleId="6a">
    <w:name w:val="Medium List 1 Accent 6"/>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74">
    <w:name w:val="Medium List 2"/>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rPr>
        <w:sz w:val="24"/>
        <w:szCs w:val="24"/>
      </w:rPr>
      <w:tblPr/>
      <w:tcPr>
        <w:tcBorders>
          <w:top w:val="nil"/>
          <w:left w:val="nil"/>
          <w:bottom w:val="single" w:sz="24" w:space="0" w:color="26262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accent1"/>
          <w:insideH w:val="nil"/>
          <w:insideV w:val="nil"/>
        </w:tcBorders>
        <w:shd w:val="clear" w:color="auto" w:fill="FFFFFF" w:themeFill="background1"/>
      </w:tcPr>
    </w:tblStylePr>
    <w:tblStylePr w:type="lastCol">
      <w:tblPr/>
      <w:tcPr>
        <w:tcBorders>
          <w:top w:val="nil"/>
          <w:left w:val="single" w:sz="8" w:space="0" w:color="2626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top w:val="nil"/>
          <w:bottom w:val="nil"/>
          <w:insideH w:val="nil"/>
          <w:insideV w:val="nil"/>
        </w:tcBorders>
        <w:shd w:val="clear" w:color="auto" w:fill="C9C9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rPr>
        <w:sz w:val="24"/>
        <w:szCs w:val="24"/>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0707" w:themeColor="accent2"/>
          <w:insideH w:val="nil"/>
          <w:insideV w:val="nil"/>
        </w:tcBorders>
        <w:shd w:val="clear" w:color="auto" w:fill="FFFFFF" w:themeFill="background1"/>
      </w:tcPr>
    </w:tblStylePr>
    <w:tblStylePr w:type="lastCol">
      <w:tblPr/>
      <w:tcPr>
        <w:tcBorders>
          <w:top w:val="nil"/>
          <w:left w:val="single" w:sz="8" w:space="0" w:color="65070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top w:val="nil"/>
          <w:bottom w:val="nil"/>
          <w:insideH w:val="nil"/>
          <w:insideV w:val="nil"/>
        </w:tcBorders>
        <w:shd w:val="clear" w:color="auto" w:fill="F8A2A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rPr>
        <w:sz w:val="24"/>
        <w:szCs w:val="24"/>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3E3" w:themeColor="accent3"/>
          <w:insideH w:val="nil"/>
          <w:insideV w:val="nil"/>
        </w:tcBorders>
        <w:shd w:val="clear" w:color="auto" w:fill="FFFFFF" w:themeFill="background1"/>
      </w:tcPr>
    </w:tblStylePr>
    <w:tblStylePr w:type="lastCol">
      <w:tblPr/>
      <w:tcPr>
        <w:tcBorders>
          <w:top w:val="nil"/>
          <w:left w:val="single" w:sz="8" w:space="0" w:color="E3E3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rPr>
        <w:sz w:val="24"/>
        <w:szCs w:val="24"/>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accent4"/>
          <w:insideH w:val="nil"/>
          <w:insideV w:val="nil"/>
        </w:tcBorders>
        <w:shd w:val="clear" w:color="auto" w:fill="FFFFFF" w:themeFill="background1"/>
      </w:tcPr>
    </w:tblStylePr>
    <w:tblStylePr w:type="lastCol">
      <w:tblPr/>
      <w:tcPr>
        <w:tcBorders>
          <w:top w:val="nil"/>
          <w:left w:val="single" w:sz="8" w:space="0" w:color="4141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top w:val="nil"/>
          <w:bottom w:val="nil"/>
          <w:insideH w:val="nil"/>
          <w:insideV w:val="nil"/>
        </w:tcBorders>
        <w:shd w:val="clear" w:color="auto" w:fill="D0D0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rPr>
        <w:sz w:val="24"/>
        <w:szCs w:val="24"/>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CED0" w:themeColor="accent5"/>
          <w:insideH w:val="nil"/>
          <w:insideV w:val="nil"/>
        </w:tcBorders>
        <w:shd w:val="clear" w:color="auto" w:fill="FFFFFF" w:themeFill="background1"/>
      </w:tcPr>
    </w:tblStylePr>
    <w:tblStylePr w:type="lastCol">
      <w:tblPr/>
      <w:tcPr>
        <w:tcBorders>
          <w:top w:val="nil"/>
          <w:left w:val="single" w:sz="8" w:space="0" w:color="E4CED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top w:val="nil"/>
          <w:bottom w:val="nil"/>
          <w:insideH w:val="nil"/>
          <w:insideV w:val="nil"/>
        </w:tcBorders>
        <w:shd w:val="clear" w:color="auto" w:fill="F8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3"/>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3"/>
    <w:uiPriority w:val="63"/>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tblBorders>
    </w:tblPr>
    <w:tblStylePr w:type="firstRow">
      <w:pPr>
        <w:spacing w:before="0" w:after="0" w:line="240" w:lineRule="auto"/>
      </w:pPr>
      <w:rPr>
        <w:b/>
        <w:bCs/>
        <w:color w:val="FFFFFF" w:themeColor="background1"/>
      </w:rPr>
      <w:tblPr/>
      <w:tcPr>
        <w:tc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shd w:val="clear" w:color="auto" w:fill="262626" w:themeFill="accent1"/>
      </w:tcPr>
    </w:tblStylePr>
    <w:tblStylePr w:type="lastRow">
      <w:pPr>
        <w:spacing w:before="0" w:after="0" w:line="240" w:lineRule="auto"/>
      </w:pPr>
      <w:rPr>
        <w:b/>
        <w:bCs/>
      </w:rPr>
      <w:tblPr/>
      <w:tcPr>
        <w:tcBorders>
          <w:top w:val="double" w:sz="6"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1" w:themeFillTint="3F"/>
      </w:tcPr>
    </w:tblStylePr>
    <w:tblStylePr w:type="band1Horz">
      <w:tblPr/>
      <w:tcPr>
        <w:tcBorders>
          <w:insideH w:val="nil"/>
          <w:insideV w:val="nil"/>
        </w:tcBorders>
        <w:shd w:val="clear" w:color="auto" w:fill="C9C9C9" w:themeFill="accent1" w:themeFillTint="3F"/>
      </w:tcPr>
    </w:tblStylePr>
    <w:tblStylePr w:type="band2Horz">
      <w:tblPr/>
      <w:tcPr>
        <w:tcBorders>
          <w:insideH w:val="nil"/>
          <w:insideV w:val="nil"/>
        </w:tcBorders>
      </w:tcPr>
    </w:tblStylePr>
  </w:style>
  <w:style w:type="table" w:styleId="4a">
    <w:name w:val="Medium Shading 1 Accent 2"/>
    <w:basedOn w:val="a3"/>
    <w:uiPriority w:val="63"/>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tblBorders>
    </w:tblPr>
    <w:tblStylePr w:type="firstRow">
      <w:pPr>
        <w:spacing w:before="0" w:after="0" w:line="240" w:lineRule="auto"/>
      </w:pPr>
      <w:rPr>
        <w:b/>
        <w:bCs/>
        <w:color w:val="FFFFFF" w:themeColor="background1"/>
      </w:rPr>
      <w:tblPr/>
      <w:tcPr>
        <w:tc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shd w:val="clear" w:color="auto" w:fill="650707" w:themeFill="accent2"/>
      </w:tcPr>
    </w:tblStylePr>
    <w:tblStylePr w:type="lastRow">
      <w:pPr>
        <w:spacing w:before="0" w:after="0" w:line="240" w:lineRule="auto"/>
      </w:pPr>
      <w:rPr>
        <w:b/>
        <w:bCs/>
      </w:rPr>
      <w:tblPr/>
      <w:tcPr>
        <w:tcBorders>
          <w:top w:val="double" w:sz="6"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A2A2" w:themeFill="accent2" w:themeFillTint="3F"/>
      </w:tcPr>
    </w:tblStylePr>
    <w:tblStylePr w:type="band1Horz">
      <w:tblPr/>
      <w:tcPr>
        <w:tcBorders>
          <w:insideH w:val="nil"/>
          <w:insideV w:val="nil"/>
        </w:tcBorders>
        <w:shd w:val="clear" w:color="auto" w:fill="F8A2A2" w:themeFill="accent2" w:themeFillTint="3F"/>
      </w:tcPr>
    </w:tblStylePr>
    <w:tblStylePr w:type="band2Horz">
      <w:tblPr/>
      <w:tcPr>
        <w:tcBorders>
          <w:insideH w:val="nil"/>
          <w:insideV w:val="nil"/>
        </w:tcBorders>
      </w:tcPr>
    </w:tblStylePr>
  </w:style>
  <w:style w:type="table" w:styleId="4b">
    <w:name w:val="Medium Shading 1 Accent 3"/>
    <w:basedOn w:val="a3"/>
    <w:uiPriority w:val="63"/>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tblBorders>
    </w:tblPr>
    <w:tblStylePr w:type="firstRow">
      <w:pPr>
        <w:spacing w:before="0" w:after="0" w:line="240" w:lineRule="auto"/>
      </w:pPr>
      <w:rPr>
        <w:b/>
        <w:bCs/>
        <w:color w:val="FFFFFF" w:themeColor="background1"/>
      </w:rPr>
      <w:tblPr/>
      <w:tcPr>
        <w:tc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shd w:val="clear" w:color="auto" w:fill="E3E3E3" w:themeFill="accent3"/>
      </w:tcPr>
    </w:tblStylePr>
    <w:tblStylePr w:type="lastRow">
      <w:pPr>
        <w:spacing w:before="0" w:after="0" w:line="240" w:lineRule="auto"/>
      </w:pPr>
      <w:rPr>
        <w:b/>
        <w:bCs/>
      </w:rPr>
      <w:tblPr/>
      <w:tcPr>
        <w:tcBorders>
          <w:top w:val="double" w:sz="6"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4c">
    <w:name w:val="Medium Shading 1 Accent 4"/>
    <w:basedOn w:val="a3"/>
    <w:uiPriority w:val="63"/>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tblBorders>
    </w:tblPr>
    <w:tblStylePr w:type="firstRow">
      <w:pPr>
        <w:spacing w:before="0" w:after="0" w:line="240" w:lineRule="auto"/>
      </w:pPr>
      <w:rPr>
        <w:b/>
        <w:bCs/>
        <w:color w:val="FFFFFF" w:themeColor="background1"/>
      </w:rPr>
      <w:tblPr/>
      <w:tcPr>
        <w:tc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shd w:val="clear" w:color="auto" w:fill="414141" w:themeFill="accent4"/>
      </w:tcPr>
    </w:tblStylePr>
    <w:tblStylePr w:type="lastRow">
      <w:pPr>
        <w:spacing w:before="0" w:after="0" w:line="240" w:lineRule="auto"/>
      </w:pPr>
      <w:rPr>
        <w:b/>
        <w:bCs/>
      </w:rPr>
      <w:tblPr/>
      <w:tcPr>
        <w:tcBorders>
          <w:top w:val="double" w:sz="6"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D0D0" w:themeFill="accent4" w:themeFillTint="3F"/>
      </w:tcPr>
    </w:tblStylePr>
    <w:tblStylePr w:type="band1Horz">
      <w:tblPr/>
      <w:tcPr>
        <w:tcBorders>
          <w:insideH w:val="nil"/>
          <w:insideV w:val="nil"/>
        </w:tcBorders>
        <w:shd w:val="clear" w:color="auto" w:fill="D0D0D0" w:themeFill="accent4" w:themeFillTint="3F"/>
      </w:tcPr>
    </w:tblStylePr>
    <w:tblStylePr w:type="band2Horz">
      <w:tblPr/>
      <w:tcPr>
        <w:tcBorders>
          <w:insideH w:val="nil"/>
          <w:insideV w:val="nil"/>
        </w:tcBorders>
      </w:tcPr>
    </w:tblStylePr>
  </w:style>
  <w:style w:type="table" w:styleId="4d">
    <w:name w:val="Medium Shading 1 Accent 5"/>
    <w:basedOn w:val="a3"/>
    <w:uiPriority w:val="63"/>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tblBorders>
    </w:tblPr>
    <w:tblStylePr w:type="firstRow">
      <w:pPr>
        <w:spacing w:before="0" w:after="0" w:line="240" w:lineRule="auto"/>
      </w:pPr>
      <w:rPr>
        <w:b/>
        <w:bCs/>
        <w:color w:val="FFFFFF" w:themeColor="background1"/>
      </w:rPr>
      <w:tblPr/>
      <w:tcPr>
        <w:tc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shd w:val="clear" w:color="auto" w:fill="E4CED0" w:themeFill="accent5"/>
      </w:tcPr>
    </w:tblStylePr>
    <w:tblStylePr w:type="lastRow">
      <w:pPr>
        <w:spacing w:before="0" w:after="0" w:line="240" w:lineRule="auto"/>
      </w:pPr>
      <w:rPr>
        <w:b/>
        <w:bCs/>
      </w:rPr>
      <w:tblPr/>
      <w:tcPr>
        <w:tcBorders>
          <w:top w:val="double" w:sz="6"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2F3" w:themeFill="accent5" w:themeFillTint="3F"/>
      </w:tcPr>
    </w:tblStylePr>
    <w:tblStylePr w:type="band1Horz">
      <w:tblPr/>
      <w:tcPr>
        <w:tcBorders>
          <w:insideH w:val="nil"/>
          <w:insideV w:val="nil"/>
        </w:tcBorders>
        <w:shd w:val="clear" w:color="auto" w:fill="F8F2F3" w:themeFill="accent5" w:themeFillTint="3F"/>
      </w:tcPr>
    </w:tblStylePr>
    <w:tblStylePr w:type="band2Horz">
      <w:tblPr/>
      <w:tcPr>
        <w:tcBorders>
          <w:insideH w:val="nil"/>
          <w:insideV w:val="nil"/>
        </w:tcBorders>
      </w:tcPr>
    </w:tblStylePr>
  </w:style>
  <w:style w:type="table" w:styleId="4e">
    <w:name w:val="Medium Shading 1 Accent 6"/>
    <w:basedOn w:val="a3"/>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58">
    <w:name w:val="Medium Shading 2"/>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626" w:themeFill="accent1"/>
      </w:tcPr>
    </w:tblStylePr>
    <w:tblStylePr w:type="lastCol">
      <w:rPr>
        <w:b/>
        <w:bCs/>
        <w:color w:val="FFFFFF" w:themeColor="background1"/>
      </w:rPr>
      <w:tblPr/>
      <w:tcPr>
        <w:tcBorders>
          <w:left w:val="nil"/>
          <w:right w:val="nil"/>
          <w:insideH w:val="nil"/>
          <w:insideV w:val="nil"/>
        </w:tcBorders>
        <w:shd w:val="clear" w:color="auto" w:fill="2626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070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0707" w:themeFill="accent2"/>
      </w:tcPr>
    </w:tblStylePr>
    <w:tblStylePr w:type="lastCol">
      <w:rPr>
        <w:b/>
        <w:bCs/>
        <w:color w:val="FFFFFF" w:themeColor="background1"/>
      </w:rPr>
      <w:tblPr/>
      <w:tcPr>
        <w:tcBorders>
          <w:left w:val="nil"/>
          <w:right w:val="nil"/>
          <w:insideH w:val="nil"/>
          <w:insideV w:val="nil"/>
        </w:tcBorders>
        <w:shd w:val="clear" w:color="auto" w:fill="65070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3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E3E3" w:themeFill="accent3"/>
      </w:tcPr>
    </w:tblStylePr>
    <w:tblStylePr w:type="lastCol">
      <w:rPr>
        <w:b/>
        <w:bCs/>
        <w:color w:val="FFFFFF" w:themeColor="background1"/>
      </w:rPr>
      <w:tblPr/>
      <w:tcPr>
        <w:tcBorders>
          <w:left w:val="nil"/>
          <w:right w:val="nil"/>
          <w:insideH w:val="nil"/>
          <w:insideV w:val="nil"/>
        </w:tcBorders>
        <w:shd w:val="clear" w:color="auto" w:fill="E3E3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4141" w:themeFill="accent4"/>
      </w:tcPr>
    </w:tblStylePr>
    <w:tblStylePr w:type="lastCol">
      <w:rPr>
        <w:b/>
        <w:bCs/>
        <w:color w:val="FFFFFF" w:themeColor="background1"/>
      </w:rPr>
      <w:tblPr/>
      <w:tcPr>
        <w:tcBorders>
          <w:left w:val="nil"/>
          <w:right w:val="nil"/>
          <w:insideH w:val="nil"/>
          <w:insideV w:val="nil"/>
        </w:tcBorders>
        <w:shd w:val="clear" w:color="auto" w:fill="4141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CED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CED0" w:themeFill="accent5"/>
      </w:tcPr>
    </w:tblStylePr>
    <w:tblStylePr w:type="lastCol">
      <w:rPr>
        <w:b/>
        <w:bCs/>
        <w:color w:val="FFFFFF" w:themeColor="background1"/>
      </w:rPr>
      <w:tblPr/>
      <w:tcPr>
        <w:tcBorders>
          <w:left w:val="nil"/>
          <w:right w:val="nil"/>
          <w:insideH w:val="nil"/>
          <w:insideV w:val="nil"/>
        </w:tcBorders>
        <w:shd w:val="clear" w:color="auto" w:fill="E4CED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9">
    <w:name w:val="Message Header"/>
    <w:basedOn w:val="a1"/>
    <w:link w:val="afffa"/>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a">
    <w:name w:val="メッセージ見出し (文字)"/>
    <w:basedOn w:val="a2"/>
    <w:link w:val="afff9"/>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afffb">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Web">
    <w:name w:val="Normal (Web)"/>
    <w:basedOn w:val="a1"/>
    <w:uiPriority w:val="99"/>
    <w:semiHidden/>
    <w:unhideWhenUsed/>
    <w:rsid w:val="00572222"/>
    <w:rPr>
      <w:rFonts w:ascii="Times New Roman" w:hAnsi="Times New Roman" w:cs="Times New Roman"/>
      <w:sz w:val="24"/>
      <w:szCs w:val="24"/>
    </w:rPr>
  </w:style>
  <w:style w:type="paragraph" w:styleId="afffc">
    <w:name w:val="Normal Indent"/>
    <w:basedOn w:val="a1"/>
    <w:uiPriority w:val="99"/>
    <w:semiHidden/>
    <w:unhideWhenUsed/>
    <w:rsid w:val="00572222"/>
    <w:pPr>
      <w:ind w:left="720"/>
    </w:pPr>
  </w:style>
  <w:style w:type="paragraph" w:styleId="afffd">
    <w:name w:val="Note Heading"/>
    <w:basedOn w:val="a1"/>
    <w:next w:val="a1"/>
    <w:link w:val="afffe"/>
    <w:uiPriority w:val="99"/>
    <w:semiHidden/>
    <w:unhideWhenUsed/>
    <w:rsid w:val="00572222"/>
  </w:style>
  <w:style w:type="character" w:customStyle="1" w:styleId="afffe">
    <w:name w:val="記 (文字)"/>
    <w:basedOn w:val="a2"/>
    <w:link w:val="afffd"/>
    <w:uiPriority w:val="99"/>
    <w:semiHidden/>
    <w:rsid w:val="00572222"/>
    <w:rPr>
      <w:kern w:val="16"/>
      <w:sz w:val="22"/>
      <w14:ligatures w14:val="standardContextual"/>
      <w14:numForm w14:val="oldStyle"/>
      <w14:numSpacing w14:val="proportional"/>
      <w14:cntxtAlts/>
    </w:rPr>
  </w:style>
  <w:style w:type="character" w:styleId="affff">
    <w:name w:val="page number"/>
    <w:basedOn w:val="a2"/>
    <w:uiPriority w:val="99"/>
    <w:semiHidden/>
    <w:unhideWhenUsed/>
    <w:rsid w:val="00572222"/>
    <w:rPr>
      <w:sz w:val="22"/>
    </w:rPr>
  </w:style>
  <w:style w:type="table" w:styleId="1f">
    <w:name w:val="Plain Table 1"/>
    <w:basedOn w:val="a3"/>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3"/>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3"/>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3"/>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Plain Text"/>
    <w:basedOn w:val="a1"/>
    <w:link w:val="affff1"/>
    <w:uiPriority w:val="99"/>
    <w:semiHidden/>
    <w:unhideWhenUsed/>
    <w:rsid w:val="00572222"/>
    <w:rPr>
      <w:rFonts w:ascii="Consolas" w:hAnsi="Consolas"/>
      <w:szCs w:val="21"/>
    </w:rPr>
  </w:style>
  <w:style w:type="character" w:customStyle="1" w:styleId="affff1">
    <w:name w:val="書式なし (文字)"/>
    <w:basedOn w:val="a2"/>
    <w:link w:val="affff0"/>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affff2">
    <w:name w:val="Quote"/>
    <w:basedOn w:val="a1"/>
    <w:next w:val="a1"/>
    <w:link w:val="affff3"/>
    <w:uiPriority w:val="29"/>
    <w:semiHidden/>
    <w:qFormat/>
    <w:rsid w:val="00572222"/>
    <w:pPr>
      <w:spacing w:before="200" w:after="160"/>
      <w:ind w:left="864" w:right="864"/>
      <w:jc w:val="center"/>
    </w:pPr>
    <w:rPr>
      <w:i/>
      <w:iCs/>
      <w:color w:val="404040" w:themeColor="text1" w:themeTint="BF"/>
    </w:rPr>
  </w:style>
  <w:style w:type="character" w:customStyle="1" w:styleId="affff3">
    <w:name w:val="引用文 (文字)"/>
    <w:basedOn w:val="a2"/>
    <w:link w:val="affff2"/>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ac">
    <w:name w:val="Salutation"/>
    <w:basedOn w:val="a1"/>
    <w:next w:val="a1"/>
    <w:link w:val="affff4"/>
    <w:uiPriority w:val="5"/>
    <w:qFormat/>
    <w:rsid w:val="00141015"/>
    <w:rPr>
      <w:rFonts w:eastAsiaTheme="majorEastAsia"/>
    </w:rPr>
  </w:style>
  <w:style w:type="character" w:customStyle="1" w:styleId="affff4">
    <w:name w:val="挨拶文 (文字)"/>
    <w:basedOn w:val="a2"/>
    <w:link w:val="ac"/>
    <w:uiPriority w:val="5"/>
    <w:rsid w:val="00141015"/>
    <w:rPr>
      <w:rFonts w:eastAsiaTheme="majorEastAsia"/>
      <w:color w:val="auto"/>
      <w:sz w:val="20"/>
    </w:rPr>
  </w:style>
  <w:style w:type="paragraph" w:styleId="af">
    <w:name w:val="Signature"/>
    <w:basedOn w:val="a1"/>
    <w:next w:val="a1"/>
    <w:link w:val="affff5"/>
    <w:uiPriority w:val="7"/>
    <w:qFormat/>
    <w:rsid w:val="00141015"/>
    <w:pPr>
      <w:contextualSpacing/>
    </w:pPr>
  </w:style>
  <w:style w:type="character" w:customStyle="1" w:styleId="affff5">
    <w:name w:val="署名 (文字)"/>
    <w:basedOn w:val="a2"/>
    <w:link w:val="af"/>
    <w:uiPriority w:val="7"/>
    <w:rsid w:val="00141015"/>
    <w:rPr>
      <w:rFonts w:eastAsia="Meiryo UI"/>
      <w:color w:val="auto"/>
      <w:sz w:val="20"/>
    </w:rPr>
  </w:style>
  <w:style w:type="character" w:styleId="affff6">
    <w:name w:val="Strong"/>
    <w:basedOn w:val="a2"/>
    <w:uiPriority w:val="19"/>
    <w:semiHidden/>
    <w:qFormat/>
    <w:rsid w:val="00572222"/>
    <w:rPr>
      <w:b/>
      <w:bCs/>
      <w:sz w:val="22"/>
    </w:rPr>
  </w:style>
  <w:style w:type="paragraph" w:styleId="affff7">
    <w:name w:val="Subtitle"/>
    <w:basedOn w:val="a1"/>
    <w:next w:val="a1"/>
    <w:link w:val="affff8"/>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affff8">
    <w:name w:val="副題 (文字)"/>
    <w:basedOn w:val="a2"/>
    <w:link w:val="affff7"/>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affff9">
    <w:name w:val="Subtle Emphasis"/>
    <w:basedOn w:val="a2"/>
    <w:uiPriority w:val="19"/>
    <w:semiHidden/>
    <w:qFormat/>
    <w:rsid w:val="00572222"/>
    <w:rPr>
      <w:i/>
      <w:iCs/>
      <w:color w:val="404040" w:themeColor="text1" w:themeTint="BF"/>
      <w:sz w:val="22"/>
    </w:rPr>
  </w:style>
  <w:style w:type="character" w:styleId="affffa">
    <w:name w:val="Subtle Reference"/>
    <w:basedOn w:val="a2"/>
    <w:uiPriority w:val="31"/>
    <w:semiHidden/>
    <w:qFormat/>
    <w:rsid w:val="00572222"/>
    <w:rPr>
      <w:smallCaps/>
      <w:color w:val="5A5A5A" w:themeColor="text1" w:themeTint="A5"/>
      <w:sz w:val="22"/>
    </w:rPr>
  </w:style>
  <w:style w:type="table" w:styleId="3-D1">
    <w:name w:val="Table 3D effects 1"/>
    <w:basedOn w:val="a3"/>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3"/>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3"/>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3"/>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3"/>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3"/>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3"/>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3"/>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3"/>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3"/>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b">
    <w:name w:val="Table Contemporary"/>
    <w:basedOn w:val="a3"/>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c">
    <w:name w:val="Table Elegant"/>
    <w:basedOn w:val="a3"/>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3"/>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3"/>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3"/>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3"/>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d">
    <w:name w:val="Grid Table Light"/>
    <w:basedOn w:val="a3"/>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3"/>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3"/>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3"/>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3"/>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3"/>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e">
    <w:name w:val="table of authorities"/>
    <w:basedOn w:val="a1"/>
    <w:next w:val="a1"/>
    <w:uiPriority w:val="99"/>
    <w:semiHidden/>
    <w:unhideWhenUsed/>
    <w:rsid w:val="00572222"/>
    <w:pPr>
      <w:ind w:left="220" w:hanging="220"/>
    </w:pPr>
  </w:style>
  <w:style w:type="paragraph" w:styleId="afffff">
    <w:name w:val="table of figures"/>
    <w:basedOn w:val="a1"/>
    <w:next w:val="a1"/>
    <w:uiPriority w:val="99"/>
    <w:semiHidden/>
    <w:unhideWhenUsed/>
    <w:rsid w:val="00572222"/>
  </w:style>
  <w:style w:type="table" w:styleId="afffff0">
    <w:name w:val="Table Professional"/>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3"/>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3"/>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3"/>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3"/>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Theme"/>
    <w:basedOn w:val="a3"/>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2">
    <w:name w:val="Title"/>
    <w:basedOn w:val="a1"/>
    <w:next w:val="a1"/>
    <w:link w:val="afffff3"/>
    <w:uiPriority w:val="10"/>
    <w:semiHidden/>
    <w:qFormat/>
    <w:rsid w:val="00572222"/>
    <w:pPr>
      <w:contextualSpacing/>
    </w:pPr>
    <w:rPr>
      <w:rFonts w:asciiTheme="majorHAnsi" w:eastAsiaTheme="majorEastAsia" w:hAnsiTheme="majorHAnsi" w:cstheme="majorBidi"/>
      <w:spacing w:val="-10"/>
      <w:kern w:val="28"/>
      <w:sz w:val="56"/>
      <w:szCs w:val="56"/>
    </w:rPr>
  </w:style>
  <w:style w:type="character" w:customStyle="1" w:styleId="afffff3">
    <w:name w:val="表題 (文字)"/>
    <w:basedOn w:val="a2"/>
    <w:link w:val="afffff2"/>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afffff4">
    <w:name w:val="toa heading"/>
    <w:basedOn w:val="a1"/>
    <w:next w:val="a1"/>
    <w:uiPriority w:val="99"/>
    <w:semiHidden/>
    <w:unhideWhenUsed/>
    <w:rsid w:val="00572222"/>
    <w:rPr>
      <w:rFonts w:asciiTheme="majorHAnsi" w:eastAsiaTheme="majorEastAsia" w:hAnsiTheme="majorHAnsi" w:cstheme="majorBidi"/>
      <w:b/>
      <w:bCs/>
      <w:sz w:val="24"/>
      <w:szCs w:val="24"/>
    </w:rPr>
  </w:style>
  <w:style w:type="paragraph" w:styleId="1f7">
    <w:name w:val="toc 1"/>
    <w:basedOn w:val="a1"/>
    <w:next w:val="a1"/>
    <w:autoRedefine/>
    <w:uiPriority w:val="39"/>
    <w:semiHidden/>
    <w:unhideWhenUsed/>
    <w:rsid w:val="00572222"/>
    <w:pPr>
      <w:spacing w:after="100"/>
    </w:pPr>
  </w:style>
  <w:style w:type="paragraph" w:styleId="2ff1">
    <w:name w:val="toc 2"/>
    <w:basedOn w:val="a1"/>
    <w:next w:val="a1"/>
    <w:autoRedefine/>
    <w:uiPriority w:val="39"/>
    <w:semiHidden/>
    <w:unhideWhenUsed/>
    <w:rsid w:val="00572222"/>
    <w:pPr>
      <w:spacing w:after="100"/>
      <w:ind w:left="220"/>
    </w:pPr>
  </w:style>
  <w:style w:type="paragraph" w:styleId="3fa">
    <w:name w:val="toc 3"/>
    <w:basedOn w:val="a1"/>
    <w:next w:val="a1"/>
    <w:autoRedefine/>
    <w:uiPriority w:val="39"/>
    <w:semiHidden/>
    <w:unhideWhenUsed/>
    <w:rsid w:val="00572222"/>
    <w:pPr>
      <w:spacing w:after="100"/>
      <w:ind w:left="440"/>
    </w:pPr>
  </w:style>
  <w:style w:type="paragraph" w:styleId="4f4">
    <w:name w:val="toc 4"/>
    <w:basedOn w:val="a1"/>
    <w:next w:val="a1"/>
    <w:autoRedefine/>
    <w:uiPriority w:val="39"/>
    <w:semiHidden/>
    <w:unhideWhenUsed/>
    <w:rsid w:val="00572222"/>
    <w:pPr>
      <w:spacing w:after="100"/>
      <w:ind w:left="660"/>
    </w:pPr>
  </w:style>
  <w:style w:type="paragraph" w:styleId="5f3">
    <w:name w:val="toc 5"/>
    <w:basedOn w:val="a1"/>
    <w:next w:val="a1"/>
    <w:autoRedefine/>
    <w:uiPriority w:val="39"/>
    <w:semiHidden/>
    <w:unhideWhenUsed/>
    <w:rsid w:val="00572222"/>
    <w:pPr>
      <w:spacing w:after="100"/>
      <w:ind w:left="880"/>
    </w:pPr>
  </w:style>
  <w:style w:type="paragraph" w:styleId="6d">
    <w:name w:val="toc 6"/>
    <w:basedOn w:val="a1"/>
    <w:next w:val="a1"/>
    <w:autoRedefine/>
    <w:uiPriority w:val="39"/>
    <w:semiHidden/>
    <w:unhideWhenUsed/>
    <w:rsid w:val="00572222"/>
    <w:pPr>
      <w:spacing w:after="100"/>
      <w:ind w:left="1100"/>
    </w:pPr>
  </w:style>
  <w:style w:type="paragraph" w:styleId="7d">
    <w:name w:val="toc 7"/>
    <w:basedOn w:val="a1"/>
    <w:next w:val="a1"/>
    <w:autoRedefine/>
    <w:uiPriority w:val="39"/>
    <w:semiHidden/>
    <w:unhideWhenUsed/>
    <w:rsid w:val="00572222"/>
    <w:pPr>
      <w:spacing w:after="100"/>
      <w:ind w:left="1320"/>
    </w:pPr>
  </w:style>
  <w:style w:type="paragraph" w:styleId="8b">
    <w:name w:val="toc 8"/>
    <w:basedOn w:val="a1"/>
    <w:next w:val="a1"/>
    <w:autoRedefine/>
    <w:uiPriority w:val="39"/>
    <w:semiHidden/>
    <w:unhideWhenUsed/>
    <w:rsid w:val="00572222"/>
    <w:pPr>
      <w:spacing w:after="100"/>
      <w:ind w:left="1540"/>
    </w:pPr>
  </w:style>
  <w:style w:type="paragraph" w:styleId="99">
    <w:name w:val="toc 9"/>
    <w:basedOn w:val="a1"/>
    <w:next w:val="a1"/>
    <w:autoRedefine/>
    <w:uiPriority w:val="39"/>
    <w:semiHidden/>
    <w:unhideWhenUsed/>
    <w:rsid w:val="00572222"/>
    <w:pPr>
      <w:spacing w:after="100"/>
      <w:ind w:left="1760"/>
    </w:pPr>
  </w:style>
  <w:style w:type="paragraph" w:styleId="afffff5">
    <w:name w:val="TOC Heading"/>
    <w:basedOn w:val="1"/>
    <w:next w:val="a1"/>
    <w:uiPriority w:val="39"/>
    <w:semiHidden/>
    <w:unhideWhenUsed/>
    <w:qFormat/>
    <w:rsid w:val="00572222"/>
    <w:pPr>
      <w:spacing w:before="240"/>
      <w:outlineLvl w:val="9"/>
    </w:pPr>
    <w:rPr>
      <w:b w:val="0"/>
      <w:bCs w:val="0"/>
      <w:color w:val="1C1C1C" w:themeColor="accent1" w:themeShade="BF"/>
      <w:sz w:val="32"/>
      <w:szCs w:val="32"/>
    </w:rPr>
  </w:style>
  <w:style w:type="paragraph" w:customStyle="1" w:styleId="afffff6">
    <w:name w:val="ロゴ"/>
    <w:basedOn w:val="a1"/>
    <w:qFormat/>
    <w:rsid w:val="006C6ECB"/>
    <w:pPr>
      <w:spacing w:after="360"/>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D4E7126A45483C82D8571715944335"/>
        <w:category>
          <w:name w:val="General"/>
          <w:gallery w:val="placeholder"/>
        </w:category>
        <w:types>
          <w:type w:val="bbPlcHdr"/>
        </w:types>
        <w:behaviors>
          <w:behavior w:val="content"/>
        </w:behaviors>
        <w:guid w:val="{E6749EA0-B569-4F89-BF5F-C9AA81423D79}"/>
      </w:docPartPr>
      <w:docPartBody>
        <w:p w:rsidR="006E412F" w:rsidRDefault="003B5744" w:rsidP="000D59AA">
          <w:pPr>
            <w:pStyle w:val="A6D4E7126A45483C82D8571715944335"/>
          </w:pPr>
          <w:r w:rsidRPr="00C55186">
            <w:rPr>
              <w:lang w:val="ja-JP" w:bidi="ja-JP"/>
            </w:rPr>
            <w:t>日付</w:t>
          </w:r>
        </w:p>
      </w:docPartBody>
    </w:docPart>
    <w:docPart>
      <w:docPartPr>
        <w:name w:val="ACB078E22F594C2A96AAEECE2B1FFC20"/>
        <w:category>
          <w:name w:val="General"/>
          <w:gallery w:val="placeholder"/>
        </w:category>
        <w:types>
          <w:type w:val="bbPlcHdr"/>
        </w:types>
        <w:behaviors>
          <w:behavior w:val="content"/>
        </w:behaviors>
        <w:guid w:val="{6CE5298F-5CA5-43EE-84AD-00FD486438BF}"/>
      </w:docPartPr>
      <w:docPartBody>
        <w:p w:rsidR="006E412F" w:rsidRDefault="003B5744" w:rsidP="000D59AA">
          <w:pPr>
            <w:pStyle w:val="ACB078E22F594C2A96AAEECE2B1FFC20"/>
          </w:pPr>
          <w:r w:rsidRPr="00C55186">
            <w:rPr>
              <w:lang w:val="ja-JP" w:bidi="ja-JP"/>
            </w:rPr>
            <w:t>件名</w:t>
          </w:r>
        </w:p>
      </w:docPartBody>
    </w:docPart>
    <w:docPart>
      <w:docPartPr>
        <w:name w:val="8060103DBF90419BA62664E9C1BC21F2"/>
        <w:category>
          <w:name w:val="General"/>
          <w:gallery w:val="placeholder"/>
        </w:category>
        <w:types>
          <w:type w:val="bbPlcHdr"/>
        </w:types>
        <w:behaviors>
          <w:behavior w:val="content"/>
        </w:behaviors>
        <w:guid w:val="{4E8FDFD7-9BFD-4905-A46A-FE698527B2B1}"/>
      </w:docPartPr>
      <w:docPartBody>
        <w:p w:rsidR="00404EFB" w:rsidRDefault="003B5744">
          <w:r w:rsidRPr="003203DC">
            <w:rPr>
              <w:lang w:val="ja-JP" w:bidi="ja-JP"/>
            </w:rPr>
            <w:t>名前</w:t>
          </w:r>
        </w:p>
      </w:docPartBody>
    </w:docPart>
    <w:docPart>
      <w:docPartPr>
        <w:name w:val="0DEEC6FC34684454A2F750F0F3860ADB"/>
        <w:category>
          <w:name w:val="General"/>
          <w:gallery w:val="placeholder"/>
        </w:category>
        <w:types>
          <w:type w:val="bbPlcHdr"/>
        </w:types>
        <w:behaviors>
          <w:behavior w:val="content"/>
        </w:behaviors>
        <w:guid w:val="{C0B40EBC-103F-4D10-BAF9-2DC29C26CDDD}"/>
      </w:docPartPr>
      <w:docPartBody>
        <w:p w:rsidR="00404EFB" w:rsidRDefault="003B5744">
          <w:r w:rsidRPr="003203DC">
            <w:rPr>
              <w:lang w:val="ja-JP" w:bidi="ja-JP"/>
            </w:rPr>
            <w:t>FAX</w:t>
          </w:r>
        </w:p>
      </w:docPartBody>
    </w:docPart>
    <w:docPart>
      <w:docPartPr>
        <w:name w:val="F64B06D238D64B60ABD6DB58A95D8E64"/>
        <w:category>
          <w:name w:val="General"/>
          <w:gallery w:val="placeholder"/>
        </w:category>
        <w:types>
          <w:type w:val="bbPlcHdr"/>
        </w:types>
        <w:behaviors>
          <w:behavior w:val="content"/>
        </w:behaviors>
        <w:guid w:val="{52246E4C-751F-4EBF-83B0-83513B8CCDF1}"/>
      </w:docPartPr>
      <w:docPartBody>
        <w:p w:rsidR="00404EFB" w:rsidRDefault="003B5744">
          <w:r w:rsidRPr="003203DC">
            <w:rPr>
              <w:lang w:val="ja-JP" w:bidi="ja-JP"/>
            </w:rPr>
            <w:t>電話番号</w:t>
          </w:r>
        </w:p>
      </w:docPartBody>
    </w:docPart>
    <w:docPart>
      <w:docPartPr>
        <w:name w:val="7692C70544544084B5EF836DEAEA0F88"/>
        <w:category>
          <w:name w:val="General"/>
          <w:gallery w:val="placeholder"/>
        </w:category>
        <w:types>
          <w:type w:val="bbPlcHdr"/>
        </w:types>
        <w:behaviors>
          <w:behavior w:val="content"/>
        </w:behaviors>
        <w:guid w:val="{523EE92A-D4AD-4D10-9C2C-6988557285D0}"/>
      </w:docPartPr>
      <w:docPartBody>
        <w:p w:rsidR="00404EFB" w:rsidRDefault="003B5744">
          <w:r w:rsidRPr="00C55186">
            <w:rPr>
              <w:lang w:val="ja-JP" w:bidi="ja-JP"/>
            </w:rPr>
            <w:t>ページ数</w:t>
          </w:r>
        </w:p>
      </w:docPartBody>
    </w:docPart>
    <w:docPart>
      <w:docPartPr>
        <w:name w:val="57E1413BE2F44558BE836436E7A4CBCC"/>
        <w:category>
          <w:name w:val="General"/>
          <w:gallery w:val="placeholder"/>
        </w:category>
        <w:types>
          <w:type w:val="bbPlcHdr"/>
        </w:types>
        <w:behaviors>
          <w:behavior w:val="content"/>
        </w:behaviors>
        <w:guid w:val="{91B7E9A0-5C6D-49FC-813B-4D45D1A2F2DE}"/>
      </w:docPartPr>
      <w:docPartBody>
        <w:p w:rsidR="003B5744" w:rsidRDefault="003B5744" w:rsidP="00B67AD4">
          <w:r>
            <w:rPr>
              <w:lang w:val="ja-JP" w:bidi="ja-JP"/>
            </w:rPr>
            <w:t>このひな形の外観は、そのままでもすばらしいのですが、ほとんど時間をかけずに、自分らしさを追加することもできます。</w:t>
          </w:r>
        </w:p>
        <w:p w:rsidR="003B5744" w:rsidRDefault="003B5744" w:rsidP="00B67AD4">
          <w:r>
            <w:rPr>
              <w:lang w:val="ja-JP" w:bidi="ja-JP"/>
            </w:rPr>
            <w:t>リボンの [デザイン] タブのテーマ、色、フォントの各ギャラリーを確認して、広範な選択肢の中からさまざまな外観をプレビューすることができます。クリックするだけで、気に入ったものが適用されます。</w:t>
          </w:r>
        </w:p>
        <w:p w:rsidR="003B5744" w:rsidRDefault="003B5744" w:rsidP="00B67AD4">
          <w:r>
            <w:rPr>
              <w:lang w:val="ja-JP" w:bidi="ja-JP"/>
            </w:rPr>
            <w:t>また、クリックするだけで、このレターに表示される書式に合わせることができるスタイルも作成しました。リボンの [ホーム] タブで、このレターで使用されるすべてのスタイルの [スタイル] ギャラリーを確認してください。</w:t>
          </w:r>
        </w:p>
        <w:p w:rsidR="00404EFB" w:rsidRDefault="003B5744" w:rsidP="006E412F">
          <w:pPr>
            <w:pStyle w:val="57E1413BE2F44558BE836436E7A4CBCC"/>
          </w:pPr>
          <w:r>
            <w:rPr>
              <w:lang w:val="ja-JP" w:bidi="ja-JP"/>
            </w:rPr>
            <w:t>[挿入] タブには、ハイパーリンクの追加やコメントの挿入など、ほかにも使いやすい機能が用意されています。</w:t>
          </w:r>
        </w:p>
      </w:docPartBody>
    </w:docPart>
    <w:docPart>
      <w:docPartPr>
        <w:name w:val="BE0CCAE6EE1F4B2DB13AB86F881C7A09"/>
        <w:category>
          <w:name w:val="General"/>
          <w:gallery w:val="placeholder"/>
        </w:category>
        <w:types>
          <w:type w:val="bbPlcHdr"/>
        </w:types>
        <w:behaviors>
          <w:behavior w:val="content"/>
        </w:behaviors>
        <w:guid w:val="{6654C999-03E1-4FC7-80EC-9D998D17035F}"/>
      </w:docPartPr>
      <w:docPartBody>
        <w:p w:rsidR="00404EFB" w:rsidRDefault="003B5744" w:rsidP="006E412F">
          <w:pPr>
            <w:pStyle w:val="BE0CCAE6EE1F4B2DB13AB86F881C7A09"/>
          </w:pPr>
          <w:r w:rsidRPr="00FF2539">
            <w:rPr>
              <w:lang w:val="ja-JP" w:bidi="ja-JP"/>
            </w:rPr>
            <w:t>[受取人名]</w:t>
          </w:r>
        </w:p>
      </w:docPartBody>
    </w:docPart>
    <w:docPart>
      <w:docPartPr>
        <w:name w:val="2E69381D75CF42FD99DFC1C055CCFC8E"/>
        <w:category>
          <w:name w:val="General"/>
          <w:gallery w:val="placeholder"/>
        </w:category>
        <w:types>
          <w:type w:val="bbPlcHdr"/>
        </w:types>
        <w:behaviors>
          <w:behavior w:val="content"/>
        </w:behaviors>
        <w:guid w:val="{13C839E0-4F25-409C-8B70-06837570515C}"/>
      </w:docPartPr>
      <w:docPartBody>
        <w:p w:rsidR="00404EFB" w:rsidRDefault="003B5744" w:rsidP="006E412F">
          <w:pPr>
            <w:pStyle w:val="2E69381D75CF42FD99DFC1C055CCFC8E"/>
          </w:pPr>
          <w:r w:rsidRPr="00FF2539">
            <w:rPr>
              <w:lang w:val="ja-JP" w:bidi="ja-JP"/>
            </w:rPr>
            <w:t>[受取人の FAX 番号]</w:t>
          </w:r>
        </w:p>
      </w:docPartBody>
    </w:docPart>
    <w:docPart>
      <w:docPartPr>
        <w:name w:val="92651879A3BA4B57BCBD136377EB6F65"/>
        <w:category>
          <w:name w:val="General"/>
          <w:gallery w:val="placeholder"/>
        </w:category>
        <w:types>
          <w:type w:val="bbPlcHdr"/>
        </w:types>
        <w:behaviors>
          <w:behavior w:val="content"/>
        </w:behaviors>
        <w:guid w:val="{3030D9CE-A457-4F61-BC11-53A9B200613A}"/>
      </w:docPartPr>
      <w:docPartBody>
        <w:p w:rsidR="00404EFB" w:rsidRDefault="003B5744" w:rsidP="006E412F">
          <w:pPr>
            <w:pStyle w:val="92651879A3BA4B57BCBD136377EB6F65"/>
          </w:pPr>
          <w:r w:rsidRPr="00FF2539">
            <w:rPr>
              <w:lang w:val="ja-JP" w:bidi="ja-JP"/>
            </w:rPr>
            <w:t>[受取人の電話番号]</w:t>
          </w:r>
        </w:p>
      </w:docPartBody>
    </w:docPart>
    <w:docPart>
      <w:docPartPr>
        <w:name w:val="1733F22CFE6C479F83D62320CAC55232"/>
        <w:category>
          <w:name w:val="General"/>
          <w:gallery w:val="placeholder"/>
        </w:category>
        <w:types>
          <w:type w:val="bbPlcHdr"/>
        </w:types>
        <w:behaviors>
          <w:behavior w:val="content"/>
        </w:behaviors>
        <w:guid w:val="{399AEBC8-3517-4A04-A0F9-9C06B8B4BE73}"/>
      </w:docPartPr>
      <w:docPartBody>
        <w:p w:rsidR="00404EFB" w:rsidRDefault="003B5744" w:rsidP="006E412F">
          <w:pPr>
            <w:pStyle w:val="1733F22CFE6C479F83D62320CAC55232"/>
          </w:pPr>
          <w:r w:rsidRPr="00FF2539">
            <w:rPr>
              <w:lang w:val="ja-JP" w:bidi="ja-JP"/>
            </w:rPr>
            <w:t>[総ページ数]</w:t>
          </w:r>
        </w:p>
      </w:docPartBody>
    </w:docPart>
    <w:docPart>
      <w:docPartPr>
        <w:name w:val="B4E76EC0CC3F4762AE68D514F609C896"/>
        <w:category>
          <w:name w:val="General"/>
          <w:gallery w:val="placeholder"/>
        </w:category>
        <w:types>
          <w:type w:val="bbPlcHdr"/>
        </w:types>
        <w:behaviors>
          <w:behavior w:val="content"/>
        </w:behaviors>
        <w:guid w:val="{BFD83B97-F10E-4592-88CA-0D9E66BAD270}"/>
      </w:docPartPr>
      <w:docPartBody>
        <w:p w:rsidR="00404EFB" w:rsidRDefault="003B5744" w:rsidP="006E412F">
          <w:pPr>
            <w:pStyle w:val="B4E76EC0CC3F4762AE68D514F609C896"/>
          </w:pPr>
          <w:r w:rsidRPr="00FF2539">
            <w:rPr>
              <w:lang w:val="ja-JP" w:bidi="ja-JP"/>
            </w:rPr>
            <w:t>[メッセージの件名。]</w:t>
          </w:r>
        </w:p>
      </w:docPartBody>
    </w:docPart>
    <w:docPart>
      <w:docPartPr>
        <w:name w:val="71CB5E8CC87C4ADFA3BBD75A6196F94A"/>
        <w:category>
          <w:name w:val="General"/>
          <w:gallery w:val="placeholder"/>
        </w:category>
        <w:types>
          <w:type w:val="bbPlcHdr"/>
        </w:types>
        <w:behaviors>
          <w:behavior w:val="content"/>
        </w:behaviors>
        <w:guid w:val="{D3CB6DFB-B713-4001-913E-E102CE3D49DE}"/>
      </w:docPartPr>
      <w:docPartBody>
        <w:p w:rsidR="00404EFB" w:rsidRDefault="003B5744" w:rsidP="006E412F">
          <w:pPr>
            <w:pStyle w:val="71CB5E8CC87C4ADFA3BBD75A6196F94A"/>
          </w:pPr>
          <w:r w:rsidRPr="00FF2539">
            <w:rPr>
              <w:lang w:val="ja-JP" w:bidi="ja-JP"/>
            </w:rPr>
            <w:t>[FAX の日付]</w:t>
          </w:r>
        </w:p>
      </w:docPartBody>
    </w:docPart>
    <w:docPart>
      <w:docPartPr>
        <w:name w:val="1A9ECF297E4840DFA0634969898630EF"/>
        <w:category>
          <w:name w:val="General"/>
          <w:gallery w:val="placeholder"/>
        </w:category>
        <w:types>
          <w:type w:val="bbPlcHdr"/>
        </w:types>
        <w:behaviors>
          <w:behavior w:val="content"/>
        </w:behaviors>
        <w:guid w:val="{8322E484-6E63-489B-B948-AA2021411461}"/>
      </w:docPartPr>
      <w:docPartBody>
        <w:p w:rsidR="00404EFB" w:rsidRDefault="003B5744" w:rsidP="006E412F">
          <w:pPr>
            <w:pStyle w:val="1A9ECF297E4840DFA0634969898630EF"/>
          </w:pPr>
          <w:r w:rsidRPr="00FF2539">
            <w:rPr>
              <w:lang w:val="ja-JP" w:bidi="ja-JP"/>
            </w:rPr>
            <w:t>[差出人名]</w:t>
          </w:r>
        </w:p>
      </w:docPartBody>
    </w:docPart>
    <w:docPart>
      <w:docPartPr>
        <w:name w:val="5DC84138BB334CC7A78D7B5A9BCDD0CC"/>
        <w:category>
          <w:name w:val="General"/>
          <w:gallery w:val="placeholder"/>
        </w:category>
        <w:types>
          <w:type w:val="bbPlcHdr"/>
        </w:types>
        <w:behaviors>
          <w:behavior w:val="content"/>
        </w:behaviors>
        <w:guid w:val="{009C0CD8-C010-4C80-BC61-DD24A3C92A5A}"/>
      </w:docPartPr>
      <w:docPartBody>
        <w:p w:rsidR="00404EFB" w:rsidRDefault="003B5744" w:rsidP="006E412F">
          <w:pPr>
            <w:pStyle w:val="5DC84138BB334CC7A78D7B5A9BCDD0CC"/>
          </w:pPr>
          <w:r w:rsidRPr="00FF2539">
            <w:rPr>
              <w:lang w:val="ja-JP" w:bidi="ja-JP"/>
            </w:rPr>
            <w:t>[差出人の FAX 番号]</w:t>
          </w:r>
        </w:p>
      </w:docPartBody>
    </w:docPart>
    <w:docPart>
      <w:docPartPr>
        <w:name w:val="CBF358D86D6249E893480D28319345E0"/>
        <w:category>
          <w:name w:val="General"/>
          <w:gallery w:val="placeholder"/>
        </w:category>
        <w:types>
          <w:type w:val="bbPlcHdr"/>
        </w:types>
        <w:behaviors>
          <w:behavior w:val="content"/>
        </w:behaviors>
        <w:guid w:val="{7DCD49D0-5DB9-4ECE-A36D-3BB528956390}"/>
      </w:docPartPr>
      <w:docPartBody>
        <w:p w:rsidR="00404EFB" w:rsidRDefault="003B5744" w:rsidP="006E412F">
          <w:pPr>
            <w:pStyle w:val="CBF358D86D6249E893480D28319345E0"/>
          </w:pPr>
          <w:r w:rsidRPr="00FF2539">
            <w:rPr>
              <w:lang w:val="ja-JP" w:bidi="ja-JP"/>
            </w:rPr>
            <w:t>[差出人の電話番号]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AA"/>
    <w:rsid w:val="00013E76"/>
    <w:rsid w:val="000D59AA"/>
    <w:rsid w:val="003B5744"/>
    <w:rsid w:val="00404EFB"/>
    <w:rsid w:val="006B47BE"/>
    <w:rsid w:val="006E412F"/>
    <w:rsid w:val="00851F27"/>
    <w:rsid w:val="00AB4DA5"/>
    <w:rsid w:val="00AC42C9"/>
    <w:rsid w:val="00B02AB6"/>
    <w:rsid w:val="00CF0903"/>
    <w:rsid w:val="00E76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E8955F880D4A7EBB25D76DA4337780">
    <w:name w:val="CBE8955F880D4A7EBB25D76DA4337780"/>
  </w:style>
  <w:style w:type="paragraph" w:customStyle="1" w:styleId="2F6E4009E97E40DF8E5E329FD734F218">
    <w:name w:val="2F6E4009E97E40DF8E5E329FD734F218"/>
  </w:style>
  <w:style w:type="paragraph" w:customStyle="1" w:styleId="4695B0AF5D044B59BF3FF4A6EE5F48F9">
    <w:name w:val="4695B0AF5D044B59BF3FF4A6EE5F48F9"/>
  </w:style>
  <w:style w:type="character" w:styleId="a3">
    <w:name w:val="Placeholder Text"/>
    <w:basedOn w:val="a0"/>
    <w:uiPriority w:val="99"/>
    <w:semiHidden/>
    <w:rsid w:val="003B5744"/>
    <w:rPr>
      <w:color w:val="2E74B5" w:themeColor="accent5" w:themeShade="BF"/>
      <w:sz w:val="22"/>
    </w:rPr>
  </w:style>
  <w:style w:type="paragraph" w:customStyle="1" w:styleId="9DB460EF4B694EBDB9201DFCAFA56AFE">
    <w:name w:val="9DB460EF4B694EBDB9201DFCAFA56AFE"/>
  </w:style>
  <w:style w:type="paragraph" w:customStyle="1" w:styleId="46C2FEC3BD484769BE6510875F9F3F8D">
    <w:name w:val="46C2FEC3BD484769BE6510875F9F3F8D"/>
  </w:style>
  <w:style w:type="paragraph" w:customStyle="1" w:styleId="F45D18E94B384F3EA2D8931EFFB8B1CF">
    <w:name w:val="F45D18E94B384F3EA2D8931EFFB8B1CF"/>
  </w:style>
  <w:style w:type="paragraph" w:customStyle="1" w:styleId="CD76763B2D224780AD5AE4BAE4A915F1">
    <w:name w:val="CD76763B2D224780AD5AE4BAE4A915F1"/>
  </w:style>
  <w:style w:type="paragraph" w:customStyle="1" w:styleId="63E9E45E628849BF9ADC3535A0889E65">
    <w:name w:val="63E9E45E628849BF9ADC3535A0889E65"/>
  </w:style>
  <w:style w:type="paragraph" w:customStyle="1" w:styleId="8CB1182313EF40DF8552E3A2361C40BD">
    <w:name w:val="8CB1182313EF40DF8552E3A2361C40BD"/>
  </w:style>
  <w:style w:type="paragraph" w:customStyle="1" w:styleId="F2ACF17A9B0541808874B01B18D41251">
    <w:name w:val="F2ACF17A9B0541808874B01B18D41251"/>
  </w:style>
  <w:style w:type="paragraph" w:customStyle="1" w:styleId="A6D4E7126A45483C82D8571715944335">
    <w:name w:val="A6D4E7126A45483C82D8571715944335"/>
    <w:rsid w:val="000D59AA"/>
  </w:style>
  <w:style w:type="paragraph" w:customStyle="1" w:styleId="ACB078E22F594C2A96AAEECE2B1FFC20">
    <w:name w:val="ACB078E22F594C2A96AAEECE2B1FFC20"/>
    <w:rsid w:val="000D59AA"/>
  </w:style>
  <w:style w:type="paragraph" w:customStyle="1" w:styleId="57E1413BE2F44558BE836436E7A4CBCC">
    <w:name w:val="57E1413BE2F44558BE836436E7A4CBCC"/>
    <w:rsid w:val="006E412F"/>
  </w:style>
  <w:style w:type="paragraph" w:customStyle="1" w:styleId="F8AF8974AFFC42158BC3AA9365BB08AA">
    <w:name w:val="F8AF8974AFFC42158BC3AA9365BB08AA"/>
    <w:rsid w:val="006E412F"/>
  </w:style>
  <w:style w:type="paragraph" w:customStyle="1" w:styleId="BE0CCAE6EE1F4B2DB13AB86F881C7A09">
    <w:name w:val="BE0CCAE6EE1F4B2DB13AB86F881C7A09"/>
    <w:rsid w:val="006E412F"/>
  </w:style>
  <w:style w:type="paragraph" w:customStyle="1" w:styleId="456ED27E74BB4ECAA36287B7ECCB9532">
    <w:name w:val="456ED27E74BB4ECAA36287B7ECCB9532"/>
    <w:rsid w:val="006E412F"/>
  </w:style>
  <w:style w:type="paragraph" w:customStyle="1" w:styleId="2E69381D75CF42FD99DFC1C055CCFC8E">
    <w:name w:val="2E69381D75CF42FD99DFC1C055CCFC8E"/>
    <w:rsid w:val="006E412F"/>
  </w:style>
  <w:style w:type="paragraph" w:customStyle="1" w:styleId="C1BBDE8099D5497598E7BDB31AD375B8">
    <w:name w:val="C1BBDE8099D5497598E7BDB31AD375B8"/>
    <w:rsid w:val="006E412F"/>
  </w:style>
  <w:style w:type="paragraph" w:customStyle="1" w:styleId="92651879A3BA4B57BCBD136377EB6F65">
    <w:name w:val="92651879A3BA4B57BCBD136377EB6F65"/>
    <w:rsid w:val="006E412F"/>
  </w:style>
  <w:style w:type="paragraph" w:customStyle="1" w:styleId="2CF1AC551921421C90C3E4A91368F99C">
    <w:name w:val="2CF1AC551921421C90C3E4A91368F99C"/>
    <w:rsid w:val="006E412F"/>
  </w:style>
  <w:style w:type="paragraph" w:customStyle="1" w:styleId="1733F22CFE6C479F83D62320CAC55232">
    <w:name w:val="1733F22CFE6C479F83D62320CAC55232"/>
    <w:rsid w:val="006E412F"/>
  </w:style>
  <w:style w:type="paragraph" w:styleId="a4">
    <w:name w:val="Balloon Text"/>
    <w:basedOn w:val="a"/>
    <w:link w:val="a5"/>
    <w:uiPriority w:val="99"/>
    <w:semiHidden/>
    <w:unhideWhenUsed/>
    <w:rsid w:val="003B5744"/>
    <w:pPr>
      <w:spacing w:before="120" w:after="0" w:line="240" w:lineRule="auto"/>
    </w:pPr>
    <w:rPr>
      <w:rFonts w:ascii="Segoe UI" w:eastAsiaTheme="minorHAnsi" w:hAnsi="Segoe UI" w:cs="Segoe UI"/>
      <w:sz w:val="20"/>
      <w:szCs w:val="18"/>
    </w:rPr>
  </w:style>
  <w:style w:type="character" w:customStyle="1" w:styleId="a5">
    <w:name w:val="吹き出し (文字)"/>
    <w:basedOn w:val="a0"/>
    <w:link w:val="a4"/>
    <w:uiPriority w:val="99"/>
    <w:semiHidden/>
    <w:rsid w:val="003B5744"/>
    <w:rPr>
      <w:rFonts w:ascii="Segoe UI" w:eastAsiaTheme="minorHAnsi" w:hAnsi="Segoe UI" w:cs="Segoe UI"/>
      <w:sz w:val="20"/>
      <w:szCs w:val="18"/>
    </w:rPr>
  </w:style>
  <w:style w:type="paragraph" w:customStyle="1" w:styleId="AF7897C0D53E476894AB9317AEE18457">
    <w:name w:val="AF7897C0D53E476894AB9317AEE18457"/>
    <w:rsid w:val="006E412F"/>
  </w:style>
  <w:style w:type="paragraph" w:customStyle="1" w:styleId="B4E76EC0CC3F4762AE68D514F609C896">
    <w:name w:val="B4E76EC0CC3F4762AE68D514F609C896"/>
    <w:rsid w:val="006E412F"/>
  </w:style>
  <w:style w:type="paragraph" w:styleId="a6">
    <w:name w:val="Date"/>
    <w:basedOn w:val="a"/>
    <w:next w:val="a7"/>
    <w:link w:val="a8"/>
    <w:uiPriority w:val="4"/>
    <w:qFormat/>
    <w:rsid w:val="006E412F"/>
    <w:pPr>
      <w:spacing w:after="0" w:line="276" w:lineRule="auto"/>
      <w:jc w:val="right"/>
    </w:pPr>
    <w:rPr>
      <w:rFonts w:eastAsiaTheme="minorHAnsi"/>
      <w:szCs w:val="18"/>
    </w:rPr>
  </w:style>
  <w:style w:type="character" w:customStyle="1" w:styleId="a8">
    <w:name w:val="日付 (文字)"/>
    <w:basedOn w:val="a0"/>
    <w:link w:val="a6"/>
    <w:uiPriority w:val="4"/>
    <w:rsid w:val="006E412F"/>
    <w:rPr>
      <w:rFonts w:eastAsiaTheme="minorHAnsi"/>
      <w:szCs w:val="18"/>
    </w:rPr>
  </w:style>
  <w:style w:type="paragraph" w:styleId="a7">
    <w:name w:val="Salutation"/>
    <w:basedOn w:val="a"/>
    <w:next w:val="a"/>
    <w:link w:val="a9"/>
    <w:uiPriority w:val="99"/>
    <w:semiHidden/>
    <w:unhideWhenUsed/>
    <w:rsid w:val="006E412F"/>
  </w:style>
  <w:style w:type="character" w:customStyle="1" w:styleId="a9">
    <w:name w:val="挨拶文 (文字)"/>
    <w:basedOn w:val="a0"/>
    <w:link w:val="a7"/>
    <w:uiPriority w:val="99"/>
    <w:semiHidden/>
    <w:rsid w:val="006E412F"/>
  </w:style>
  <w:style w:type="paragraph" w:customStyle="1" w:styleId="BE127BB76A0D45E5A00F39C44501652A">
    <w:name w:val="BE127BB76A0D45E5A00F39C44501652A"/>
    <w:rsid w:val="006E412F"/>
  </w:style>
  <w:style w:type="paragraph" w:customStyle="1" w:styleId="71CB5E8CC87C4ADFA3BBD75A6196F94A">
    <w:name w:val="71CB5E8CC87C4ADFA3BBD75A6196F94A"/>
    <w:rsid w:val="006E412F"/>
  </w:style>
  <w:style w:type="paragraph" w:customStyle="1" w:styleId="25FA3FEBDDF642DC8F8E7B1F502C20CD">
    <w:name w:val="25FA3FEBDDF642DC8F8E7B1F502C20CD"/>
    <w:rsid w:val="006E412F"/>
  </w:style>
  <w:style w:type="paragraph" w:customStyle="1" w:styleId="1A9ECF297E4840DFA0634969898630EF">
    <w:name w:val="1A9ECF297E4840DFA0634969898630EF"/>
    <w:rsid w:val="006E412F"/>
  </w:style>
  <w:style w:type="paragraph" w:customStyle="1" w:styleId="FAA851746D5141C684EDDD7235F244A5">
    <w:name w:val="FAA851746D5141C684EDDD7235F244A5"/>
    <w:rsid w:val="006E412F"/>
  </w:style>
  <w:style w:type="paragraph" w:customStyle="1" w:styleId="DB809DBB16BE4648813D7E0ABF4FCAE0">
    <w:name w:val="DB809DBB16BE4648813D7E0ABF4FCAE0"/>
    <w:rsid w:val="006E412F"/>
  </w:style>
  <w:style w:type="paragraph" w:customStyle="1" w:styleId="DA0594AB04EC42B5B2480C620A2FBB97">
    <w:name w:val="DA0594AB04EC42B5B2480C620A2FBB97"/>
    <w:rsid w:val="006E412F"/>
  </w:style>
  <w:style w:type="paragraph" w:customStyle="1" w:styleId="5DC84138BB334CC7A78D7B5A9BCDD0CC">
    <w:name w:val="5DC84138BB334CC7A78D7B5A9BCDD0CC"/>
    <w:rsid w:val="006E412F"/>
  </w:style>
  <w:style w:type="paragraph" w:customStyle="1" w:styleId="90DFE6DD86034F299A14930A403BF6D0">
    <w:name w:val="90DFE6DD86034F299A14930A403BF6D0"/>
    <w:rsid w:val="006E412F"/>
  </w:style>
  <w:style w:type="paragraph" w:customStyle="1" w:styleId="CBF358D86D6249E893480D28319345E0">
    <w:name w:val="CBF358D86D6249E893480D28319345E0"/>
    <w:rsid w:val="006E4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Letterhead LH07">
      <a:dk1>
        <a:sysClr val="windowText" lastClr="000000"/>
      </a:dk1>
      <a:lt1>
        <a:sysClr val="window" lastClr="FFFFFF"/>
      </a:lt1>
      <a:dk2>
        <a:srgbClr val="000000"/>
      </a:dk2>
      <a:lt2>
        <a:srgbClr val="FFFFFF"/>
      </a:lt2>
      <a:accent1>
        <a:srgbClr val="262626"/>
      </a:accent1>
      <a:accent2>
        <a:srgbClr val="650707"/>
      </a:accent2>
      <a:accent3>
        <a:srgbClr val="E3E3E3"/>
      </a:accent3>
      <a:accent4>
        <a:srgbClr val="414141"/>
      </a:accent4>
      <a:accent5>
        <a:srgbClr val="E4CED0"/>
      </a:accent5>
      <a:accent6>
        <a:srgbClr val="FFFFFF"/>
      </a:accent6>
      <a:hlink>
        <a:srgbClr val="0070C0"/>
      </a:hlink>
      <a:folHlink>
        <a:srgbClr val="650707"/>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8A05-CD4F-4479-AF93-379187190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22455-6777-494E-851B-3D97340E6F40}">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A7A02E9A-D762-40A4-9B49-F9D09D3DE3F0}">
  <ds:schemaRefs>
    <ds:schemaRef ds:uri="http://schemas.microsoft.com/sharepoint/v3/contenttype/forms"/>
  </ds:schemaRefs>
</ds:datastoreItem>
</file>

<file path=customXml/itemProps4.xml><?xml version="1.0" encoding="utf-8"?>
<ds:datastoreItem xmlns:ds="http://schemas.openxmlformats.org/officeDocument/2006/customXml" ds:itemID="{E6CD47D6-715D-4C1C-B9A0-250AE321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75</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2019-03-19T16:23:00Z</dcterms:created>
  <dcterms:modified xsi:type="dcterms:W3CDTF">2019-04-23T14:52:00Z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