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287"/>
      </w:tblGrid>
      <w:tr w:rsidR="009476CE">
        <w:trPr>
          <w:jc w:val="center"/>
        </w:trPr>
        <w:tc>
          <w:tcPr>
            <w:tcW w:w="9576" w:type="dxa"/>
          </w:tcPr>
          <w:p w:rsidR="009476CE" w:rsidRDefault="009476CE">
            <w:pPr>
              <w:pStyle w:val="Intestazioneprimapagina"/>
              <w:pBdr>
                <w:bottom w:val="none" w:sz="0" w:space="0" w:color="auto"/>
              </w:pBdr>
              <w:rPr>
                <w:color w:val="9FB8CD" w:themeColor="accent2"/>
              </w:rPr>
            </w:pPr>
          </w:p>
        </w:tc>
      </w:tr>
    </w:tbl>
    <w:sdt>
      <w:sdtPr>
        <w:alias w:val="Nome curriculum"/>
        <w:tag w:val="Nome curriculum"/>
        <w:id w:val="703981219"/>
        <w:placeholder>
          <w:docPart w:val="DefaultPlaceholder_22610170"/>
        </w:placeholder>
        <w:docPartList>
          <w:docPartGallery w:val="Quick Parts"/>
          <w:docPartCategory w:val=" Nome curriculum"/>
        </w:docPartList>
      </w:sdtPr>
      <w:sdtContent>
        <w:p w:rsidR="009476CE" w:rsidRDefault="009476CE">
          <w:pPr>
            <w:pStyle w:val="NoSpacing"/>
          </w:pPr>
        </w:p>
        <w:tbl>
          <w:tblPr>
            <w:tblStyle w:val="TableGrid"/>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351"/>
            <w:gridCol w:w="9088"/>
          </w:tblGrid>
          <w:tr w:rsidR="009476CE">
            <w:trPr>
              <w:jc w:val="center"/>
            </w:trPr>
            <w:tc>
              <w:tcPr>
                <w:tcW w:w="365" w:type="dxa"/>
                <w:shd w:val="clear" w:color="auto" w:fill="9FB8CD" w:themeFill="accent2"/>
              </w:tcPr>
              <w:p w:rsidR="009476CE" w:rsidRDefault="009476CE"/>
            </w:tc>
            <w:tc>
              <w:tcPr>
                <w:tcW w:w="9363" w:type="dxa"/>
                <w:tcMar>
                  <w:top w:w="360" w:type="dxa"/>
                  <w:left w:w="360" w:type="dxa"/>
                  <w:bottom w:w="360" w:type="dxa"/>
                  <w:right w:w="360" w:type="dxa"/>
                </w:tcMar>
              </w:tcPr>
              <w:p w:rsidR="009476CE" w:rsidRDefault="007B4796">
                <w:pPr>
                  <w:pStyle w:val="Nomeecognome"/>
                </w:pPr>
                <w:r>
                  <w:rPr>
                    <w:color w:val="9FB8CD" w:themeColor="accent2"/>
                    <w:spacing w:val="10"/>
                  </w:rPr>
                  <w:sym w:font="Wingdings 3" w:char="F07D"/>
                </w:r>
                <w:sdt>
                  <w:sdtPr>
                    <w:id w:val="10979384"/>
                    <w:placeholder>
                      <w:docPart w:val="C7AFCAFB21644743B7A4FA7FFBF64A77"/>
                    </w:placeholder>
                    <w:showingPlcHdr/>
                    <w:dataBinding w:prefixMappings="xmlns:ns0='http://schemas.openxmlformats.org/package/2006/metadata/core-properties' xmlns:ns1='http://purl.org/dc/elements/1.1/'" w:xpath="/ns0:coreProperties[1]/ns1:creator[1]" w:storeItemID="{6C3C8BC8-F283-45AE-878A-BAB7291924A1}"/>
                    <w:text/>
                  </w:sdtPr>
                  <w:sdtContent>
                    <w:r>
                      <w:t>[Digitare il nome]</w:t>
                    </w:r>
                  </w:sdtContent>
                </w:sdt>
              </w:p>
              <w:p w:rsidR="009476CE" w:rsidRDefault="009476CE">
                <w:pPr>
                  <w:pStyle w:val="Testoindirizzo"/>
                </w:pPr>
                <w:sdt>
                  <w:sdtPr>
                    <w:id w:val="121446321"/>
                    <w:placeholder>
                      <w:docPart w:val="C7ED9A40BA7A47E9BF979E3EFC73A7A7"/>
                    </w:placeholder>
                    <w:temporary/>
                    <w:showingPlcHdr/>
                  </w:sdtPr>
                  <w:sdtContent>
                    <w:r w:rsidR="007B4796">
                      <w:t>[Digitare l'indirizzo]</w:t>
                    </w:r>
                  </w:sdtContent>
                </w:sdt>
              </w:p>
              <w:p w:rsidR="009476CE" w:rsidRDefault="007B4796">
                <w:pPr>
                  <w:pStyle w:val="Testoindirizzo"/>
                </w:pPr>
                <w:r>
                  <w:t xml:space="preserve">Telefono: </w:t>
                </w:r>
                <w:sdt>
                  <w:sdtPr>
                    <w:id w:val="703917300"/>
                    <w:placeholder>
                      <w:docPart w:val="B265E98A5F66423BB02DCC75FC759762"/>
                    </w:placeholder>
                    <w:temporary/>
                    <w:showingPlcHdr/>
                  </w:sdtPr>
                  <w:sdtContent>
                    <w:r>
                      <w:t>[Digitare il numero di telefono]</w:t>
                    </w:r>
                  </w:sdtContent>
                </w:sdt>
              </w:p>
              <w:p w:rsidR="009476CE" w:rsidRDefault="007B4796">
                <w:pPr>
                  <w:pStyle w:val="Testoindirizzo"/>
                </w:pPr>
                <w:r>
                  <w:t xml:space="preserve">Posta elettronica: </w:t>
                </w:r>
                <w:sdt>
                  <w:sdtPr>
                    <w:id w:val="703917301"/>
                    <w:placeholder>
                      <w:docPart w:val="246B51AD99554001A524BEB94CFA135F"/>
                    </w:placeholder>
                    <w:temporary/>
                    <w:showingPlcHdr/>
                  </w:sdtPr>
                  <w:sdtContent>
                    <w:r>
                      <w:t>[Digitare l'indirizzo di posta elettronica]</w:t>
                    </w:r>
                  </w:sdtContent>
                </w:sdt>
              </w:p>
              <w:p w:rsidR="009476CE" w:rsidRDefault="007B4796">
                <w:pPr>
                  <w:pStyle w:val="Testoindirizzo"/>
                  <w:rPr>
                    <w:sz w:val="24"/>
                  </w:rPr>
                </w:pPr>
                <w:r>
                  <w:t xml:space="preserve">Sito Web: </w:t>
                </w:r>
                <w:sdt>
                  <w:sdtPr>
                    <w:id w:val="121446380"/>
                    <w:placeholder>
                      <w:docPart w:val="5DF17F3B983A4E99B425F4BDC019F951"/>
                    </w:placeholder>
                    <w:temporary/>
                    <w:showingPlcHdr/>
                  </w:sdtPr>
                  <w:sdtContent>
                    <w:r>
                      <w:t>[Digitare il sito Web]</w:t>
                    </w:r>
                  </w:sdtContent>
                </w:sdt>
              </w:p>
            </w:tc>
          </w:tr>
        </w:tbl>
        <w:p w:rsidR="009476CE" w:rsidRDefault="009476CE">
          <w:pPr>
            <w:pStyle w:val="NoSpacing"/>
          </w:pPr>
        </w:p>
      </w:sdtContent>
    </w:sdt>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074"/>
      </w:tblGrid>
      <w:tr w:rsidR="009476CE">
        <w:trPr>
          <w:jc w:val="center"/>
        </w:trPr>
        <w:tc>
          <w:tcPr>
            <w:tcW w:w="365" w:type="dxa"/>
            <w:shd w:val="clear" w:color="auto" w:fill="AAB0C7" w:themeFill="accent1" w:themeFillTint="99"/>
          </w:tcPr>
          <w:p w:rsidR="009476CE" w:rsidRDefault="009476CE"/>
        </w:tc>
        <w:tc>
          <w:tcPr>
            <w:tcW w:w="0" w:type="auto"/>
            <w:tcMar>
              <w:top w:w="360" w:type="dxa"/>
              <w:left w:w="360" w:type="dxa"/>
              <w:bottom w:w="360" w:type="dxa"/>
              <w:right w:w="360" w:type="dxa"/>
            </w:tcMar>
          </w:tcPr>
          <w:p w:rsidR="009476CE" w:rsidRDefault="007B4796">
            <w:pPr>
              <w:pStyle w:val="Sezione"/>
            </w:pPr>
            <w:r>
              <w:t>Obiettivi</w:t>
            </w:r>
          </w:p>
          <w:sdt>
            <w:sdtPr>
              <w:id w:val="462946188"/>
              <w:placeholder>
                <w:docPart w:val="PlaceholderAutotext_15"/>
              </w:placeholder>
              <w:temporary/>
              <w:showingPlcHdr/>
            </w:sdtPr>
            <w:sdtContent>
              <w:p w:rsidR="009476CE" w:rsidRDefault="007B4796">
                <w:pPr>
                  <w:pStyle w:val="Testosottosezione"/>
                </w:pPr>
                <w:r>
                  <w:rPr>
                    <w:rStyle w:val="PlaceholderText"/>
                    <w:color w:val="auto"/>
                  </w:rPr>
                  <w:t>[Digitare gli obiettivi]</w:t>
                </w:r>
              </w:p>
            </w:sdtContent>
          </w:sdt>
          <w:p w:rsidR="009476CE" w:rsidRDefault="007B4796">
            <w:pPr>
              <w:pStyle w:val="Sezione"/>
            </w:pPr>
            <w:r>
              <w:t>Istruzione</w:t>
            </w:r>
          </w:p>
          <w:p w:rsidR="009476CE" w:rsidRDefault="009476CE">
            <w:pPr>
              <w:pStyle w:val="Sottosezione"/>
            </w:pPr>
            <w:sdt>
              <w:sdtPr>
                <w:id w:val="255317580"/>
                <w:placeholder>
                  <w:docPart w:val="73820085D4514A33B1D6CE0839F81688"/>
                </w:placeholder>
                <w:temporary/>
                <w:showingPlcHdr/>
              </w:sdtPr>
              <w:sdtContent>
                <w:r w:rsidR="007B4796">
                  <w:t>[Digitare il titolo di studio]</w:t>
                </w:r>
              </w:sdtContent>
            </w:sdt>
            <w:r w:rsidR="007B4796">
              <w:t xml:space="preserve"> </w:t>
            </w:r>
            <w:r w:rsidR="007B4796">
              <w:rPr>
                <w:rStyle w:val="Cardatasottosezione"/>
              </w:rPr>
              <w:t>(</w:t>
            </w:r>
            <w:sdt>
              <w:sdtPr>
                <w:rPr>
                  <w:b w:val="0"/>
                  <w:bCs w:val="0"/>
                </w:rPr>
                <w:id w:val="255317588"/>
                <w:placeholder>
                  <w:docPart w:val="93D751C8DEBA430292EEF5D8BE30619C"/>
                </w:placeholder>
                <w:temporary/>
                <w:showingPlcHdr/>
              </w:sdtPr>
              <w:sdtContent>
                <w:r w:rsidR="007B4796">
                  <w:rPr>
                    <w:b w:val="0"/>
                  </w:rPr>
                  <w:t>[Digitare la data di completamento]</w:t>
                </w:r>
              </w:sdtContent>
            </w:sdt>
            <w:r w:rsidR="007B4796">
              <w:rPr>
                <w:rStyle w:val="Cardatasottosezione"/>
              </w:rPr>
              <w:t>)</w:t>
            </w:r>
          </w:p>
          <w:sdt>
            <w:sdtPr>
              <w:id w:val="255317428"/>
              <w:placeholder>
                <w:docPart w:val="6CABDB0230EE43588865CB767DC9AB9E"/>
              </w:placeholder>
              <w:temporary/>
              <w:showingPlcHdr/>
            </w:sdtPr>
            <w:sdtContent>
              <w:p w:rsidR="009476CE" w:rsidRDefault="007B4796">
                <w:pPr>
                  <w:pStyle w:val="ListBullet"/>
                  <w:numPr>
                    <w:ilvl w:val="0"/>
                    <w:numId w:val="1"/>
                  </w:numPr>
                </w:pPr>
                <w:r>
                  <w:t>[Digitare l'elenco di riconoscimenti]</w:t>
                </w:r>
              </w:p>
            </w:sdtContent>
          </w:sdt>
          <w:p w:rsidR="009476CE" w:rsidRDefault="009476CE">
            <w:pPr>
              <w:pStyle w:val="ListBullet"/>
              <w:numPr>
                <w:ilvl w:val="0"/>
                <w:numId w:val="0"/>
              </w:numPr>
            </w:pPr>
          </w:p>
          <w:p w:rsidR="009476CE" w:rsidRDefault="007B4796">
            <w:pPr>
              <w:pStyle w:val="Sezione"/>
            </w:pPr>
            <w:r>
              <w:t>Esperienze professionali</w:t>
            </w:r>
          </w:p>
          <w:p w:rsidR="009476CE" w:rsidRDefault="009476CE">
            <w:pPr>
              <w:pStyle w:val="Datasottosezione"/>
            </w:pPr>
            <w:sdt>
              <w:sdtPr>
                <w:rPr>
                  <w:rStyle w:val="Carsottosezione"/>
                  <w:b w:val="0"/>
                </w:rPr>
                <w:id w:val="255317603"/>
                <w:placeholder>
                  <w:docPart w:val="C4AAB51E54294AEBBFF7351CFD0B0AED"/>
                </w:placeholder>
                <w:temporary/>
                <w:showingPlcHdr/>
              </w:sdtPr>
              <w:sdtContent>
                <w:r w:rsidR="007B4796">
                  <w:rPr>
                    <w:rStyle w:val="Carsottosezione"/>
                  </w:rPr>
                  <w:t>[Digitare la posizione]</w:t>
                </w:r>
              </w:sdtContent>
            </w:sdt>
            <w:r w:rsidR="007B4796">
              <w:t xml:space="preserve"> (</w:t>
            </w:r>
            <w:sdt>
              <w:sdtPr>
                <w:id w:val="20739090"/>
                <w:placeholder>
                  <w:docPart w:val="E976CC09481448FAA481D7FDFE50872C"/>
                </w:placeholder>
                <w:temporary/>
                <w:showingPlcHdr/>
              </w:sdtPr>
              <w:sdtContent>
                <w:r w:rsidR="007B4796">
                  <w:t>[Digitare la data di inizio]</w:t>
                </w:r>
              </w:sdtContent>
            </w:sdt>
            <w:r w:rsidR="007B4796">
              <w:t xml:space="preserve"> – </w:t>
            </w:r>
            <w:sdt>
              <w:sdtPr>
                <w:id w:val="255317619"/>
                <w:placeholder>
                  <w:docPart w:val="50EAD6C5570B40E390AC8571614C2686"/>
                </w:placeholder>
                <w:temporary/>
                <w:showingPlcHdr/>
              </w:sdtPr>
              <w:sdtContent>
                <w:r w:rsidR="007B4796">
                  <w:t>[Digitare la data di fine]</w:t>
                </w:r>
              </w:sdtContent>
            </w:sdt>
            <w:r w:rsidR="007B4796">
              <w:t>)</w:t>
            </w:r>
          </w:p>
          <w:p w:rsidR="009476CE" w:rsidRDefault="009476CE">
            <w:pPr>
              <w:pStyle w:val="Datasottosezione"/>
              <w:rPr>
                <w:bCs w:val="0"/>
              </w:rPr>
            </w:pPr>
            <w:sdt>
              <w:sdtPr>
                <w:rPr>
                  <w:bCs w:val="0"/>
                </w:rPr>
                <w:id w:val="326177524"/>
                <w:placeholder>
                  <w:docPart w:val="AC14E071EF9F493DA45533507AF973BC"/>
                </w:placeholder>
                <w:temporary/>
                <w:showingPlcHdr/>
              </w:sdtPr>
              <w:sdtContent>
                <w:r w:rsidR="007B4796">
                  <w:rPr>
                    <w:bCs w:val="0"/>
                  </w:rPr>
                  <w:t xml:space="preserve">[Digitare il nome della </w:t>
                </w:r>
                <w:r w:rsidR="007B4796">
                  <w:rPr>
                    <w:bCs w:val="0"/>
                  </w:rPr>
                  <w:t>società]</w:t>
                </w:r>
              </w:sdtContent>
            </w:sdt>
            <w:r w:rsidR="007B4796">
              <w:rPr>
                <w:bCs w:val="0"/>
              </w:rPr>
              <w:t xml:space="preserve"> (</w:t>
            </w:r>
            <w:sdt>
              <w:sdtPr>
                <w:rPr>
                  <w:bCs w:val="0"/>
                </w:rPr>
                <w:id w:val="326177538"/>
                <w:placeholder>
                  <w:docPart w:val="973253F21532409A93A8BB82859C35F1"/>
                </w:placeholder>
                <w:temporary/>
                <w:showingPlcHdr/>
              </w:sdtPr>
              <w:sdtContent>
                <w:r w:rsidR="007B4796">
                  <w:rPr>
                    <w:bCs w:val="0"/>
                  </w:rPr>
                  <w:t>[Digitare l'indirizzo della società]</w:t>
                </w:r>
              </w:sdtContent>
            </w:sdt>
            <w:r w:rsidR="007B4796">
              <w:rPr>
                <w:bCs w:val="0"/>
              </w:rPr>
              <w:t>)</w:t>
            </w:r>
          </w:p>
          <w:sdt>
            <w:sdtPr>
              <w:id w:val="244699530"/>
              <w:placeholder>
                <w:docPart w:val="69A59D2F1BFA44F6978F0D051BA68163"/>
              </w:placeholder>
              <w:temporary/>
              <w:showingPlcHdr/>
            </w:sdtPr>
            <w:sdtContent>
              <w:p w:rsidR="009476CE" w:rsidRDefault="007B4796">
                <w:pPr>
                  <w:pStyle w:val="Testosottosezione"/>
                </w:pPr>
                <w:r>
                  <w:t>[Digitare le responsabilità]</w:t>
                </w:r>
              </w:p>
            </w:sdtContent>
          </w:sdt>
          <w:p w:rsidR="009476CE" w:rsidRDefault="009476CE"/>
          <w:p w:rsidR="009476CE" w:rsidRDefault="007B4796">
            <w:pPr>
              <w:pStyle w:val="Sezione"/>
            </w:pPr>
            <w:r>
              <w:t>Competenze</w:t>
            </w:r>
          </w:p>
          <w:sdt>
            <w:sdtPr>
              <w:id w:val="25325252"/>
              <w:placeholder>
                <w:docPart w:val="D54A5A79A06244B787815C29EB2CE0FF"/>
              </w:placeholder>
              <w:temporary/>
              <w:showingPlcHdr/>
            </w:sdtPr>
            <w:sdtContent>
              <w:p w:rsidR="009476CE" w:rsidRDefault="007B4796">
                <w:pPr>
                  <w:pStyle w:val="ListBullet"/>
                  <w:numPr>
                    <w:ilvl w:val="0"/>
                    <w:numId w:val="1"/>
                  </w:numPr>
                </w:pPr>
                <w:r>
                  <w:t>[Digitare l'elenco di competenze]</w:t>
                </w:r>
              </w:p>
            </w:sdtContent>
          </w:sdt>
          <w:p w:rsidR="009476CE" w:rsidRDefault="009476CE">
            <w:pPr>
              <w:pStyle w:val="ListBullet"/>
              <w:numPr>
                <w:ilvl w:val="0"/>
                <w:numId w:val="0"/>
              </w:numPr>
            </w:pPr>
          </w:p>
        </w:tc>
      </w:tr>
    </w:tbl>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7"/>
      </w:tblGrid>
      <w:tr w:rsidR="009476CE">
        <w:trPr>
          <w:trHeight w:val="576"/>
          <w:jc w:val="center"/>
        </w:trPr>
        <w:tc>
          <w:tcPr>
            <w:tcW w:w="9576" w:type="dxa"/>
          </w:tcPr>
          <w:p w:rsidR="009476CE" w:rsidRDefault="009476CE"/>
        </w:tc>
      </w:tr>
    </w:tbl>
    <w:p w:rsidR="009476CE" w:rsidRDefault="009476CE"/>
    <w:sectPr w:rsidR="009476CE" w:rsidSect="009476CE">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CE" w:rsidRDefault="007B4796">
      <w:pPr>
        <w:spacing w:after="0" w:line="240" w:lineRule="auto"/>
      </w:pPr>
      <w:r>
        <w:separator/>
      </w:r>
    </w:p>
  </w:endnote>
  <w:endnote w:type="continuationSeparator" w:id="1">
    <w:p w:rsidR="009476CE" w:rsidRDefault="007B4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CE" w:rsidRDefault="007B4796">
    <w:pPr>
      <w:pStyle w:val="Pidipaginasinistro"/>
    </w:pPr>
    <w:r>
      <w:rPr>
        <w:color w:val="9FB8CD" w:themeColor="accent2"/>
      </w:rPr>
      <w:sym w:font="Wingdings 3" w:char="F07D"/>
    </w:r>
    <w:r>
      <w:t xml:space="preserve"> </w:t>
    </w:r>
    <w:r>
      <w:t xml:space="preserve">Pagina </w:t>
    </w:r>
    <w:fldSimple w:instr=" PAGE  \* Arabic  \* MERGEFORMAT ">
      <w:r>
        <w:rPr>
          <w:noProof/>
        </w:rPr>
        <w:t>2</w:t>
      </w:r>
    </w:fldSimple>
    <w:r>
      <w:t xml:space="preserve"> | </w:t>
    </w:r>
    <w:sdt>
      <w:sdtPr>
        <w:id w:val="121446346"/>
        <w:placeholder>
          <w:docPart w:val="30DB47520E534F529F69C7CFEAB6BD1A"/>
        </w:placeholder>
        <w:showingPlcHdr/>
        <w:text/>
      </w:sdtPr>
      <w:sdtContent>
        <w:r>
          <w:t>[Digitare il numero di telefono]</w:t>
        </w:r>
      </w:sdtContent>
    </w:sdt>
  </w:p>
  <w:p w:rsidR="009476CE" w:rsidRDefault="00947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CE" w:rsidRDefault="007B4796">
    <w:pPr>
      <w:pStyle w:val="Pidipaginadestro"/>
    </w:pPr>
    <w:r>
      <w:rPr>
        <w:color w:val="9FB8CD" w:themeColor="accent2"/>
      </w:rPr>
      <w:sym w:font="Wingdings 3" w:char="F07D"/>
    </w:r>
    <w:r>
      <w:t xml:space="preserve"> </w:t>
    </w:r>
    <w:r>
      <w:t xml:space="preserve">Pagina </w:t>
    </w:r>
    <w:fldSimple w:instr=" PAGE  \* Arabic  \* MERGEFORMAT ">
      <w:r>
        <w:rPr>
          <w:noProof/>
        </w:rPr>
        <w:t>3</w:t>
      </w:r>
    </w:fldSimple>
    <w:r>
      <w:t xml:space="preserve"> | </w:t>
    </w:r>
    <w:sdt>
      <w:sdtPr>
        <w:id w:val="121446365"/>
        <w:placeholder>
          <w:docPart w:val="BB0C6D14C2CA4D95A419CA7C2BADC7A0"/>
        </w:placeholder>
        <w:temporary/>
        <w:showingPlcHdr/>
        <w:text/>
      </w:sdtPr>
      <w:sdtContent>
        <w:r>
          <w:t>[Digitare l'indirizzo di posta elettronica]</w:t>
        </w:r>
      </w:sdtContent>
    </w:sdt>
  </w:p>
  <w:p w:rsidR="009476CE" w:rsidRDefault="009476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CE" w:rsidRDefault="00947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CE" w:rsidRDefault="007B4796">
      <w:pPr>
        <w:spacing w:after="0" w:line="240" w:lineRule="auto"/>
      </w:pPr>
      <w:r>
        <w:separator/>
      </w:r>
    </w:p>
  </w:footnote>
  <w:footnote w:type="continuationSeparator" w:id="1">
    <w:p w:rsidR="009476CE" w:rsidRDefault="007B4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CE" w:rsidRDefault="007B4796">
    <w:pPr>
      <w:pStyle w:val="Intestazionesinistra"/>
      <w:jc w:val="right"/>
    </w:pPr>
    <w:r>
      <w:rPr>
        <w:color w:val="9FB8CD" w:themeColor="accent2"/>
      </w:rPr>
      <w:sym w:font="Wingdings 3" w:char="F07D"/>
    </w:r>
    <w:r>
      <w:t xml:space="preserve"> </w:t>
    </w:r>
    <w:r>
      <w:t xml:space="preserve">Curriculum: </w:t>
    </w:r>
    <w:sdt>
      <w:sdtPr>
        <w:id w:val="176770587"/>
        <w:placeholder>
          <w:docPart w:val="5B8FDAB60B6A4DDE8BAA6B1901071227"/>
        </w:placeholder>
        <w:showingPlcHdr/>
        <w:dataBinding w:prefixMappings="xmlns:ns0='http://schemas.openxmlformats.org/package/2006/metadata/core-properties' xmlns:ns1='http://purl.org/dc/elements/1.1/'" w:xpath="/ns0:coreProperties[1]/ns1:creator[1]" w:storeItemID="{6C3C8BC8-F283-45AE-878A-BAB7291924A1}"/>
        <w:text/>
      </w:sdtPr>
      <w:sdtContent>
        <w:r>
          <w:t>[Digitare il nome dell'autore]</w:t>
        </w:r>
      </w:sdtContent>
    </w:sdt>
  </w:p>
  <w:p w:rsidR="009476CE" w:rsidRDefault="00947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CE" w:rsidRDefault="007B4796">
    <w:pPr>
      <w:pStyle w:val="Intestazionedestra"/>
      <w:jc w:val="left"/>
    </w:pPr>
    <w:r>
      <w:rPr>
        <w:color w:val="9FB8CD" w:themeColor="accent2"/>
      </w:rPr>
      <w:sym w:font="Wingdings 3" w:char="F07D"/>
    </w:r>
    <w:r>
      <w:t xml:space="preserve"> </w:t>
    </w:r>
    <w:r>
      <w:t xml:space="preserve">Curriculum: </w:t>
    </w:r>
    <w:sdt>
      <w:sdtPr>
        <w:id w:val="176939009"/>
        <w:placeholder>
          <w:docPart w:val="E2CDAD431C6D4C8AA9A56D24A28AAB32"/>
        </w:placeholder>
        <w:showingPlcHdr/>
        <w:dataBinding w:prefixMappings="xmlns:ns0='http://schemas.openxmlformats.org/package/2006/metadata/core-properties' xmlns:ns1='http://purl.org/dc/elements/1.1/'" w:xpath="/ns0:coreProperties[1]/ns1:creator[1]" w:storeItemID="{6C3C8BC8-F283-45AE-878A-BAB7291924A1}"/>
        <w:text/>
      </w:sdtPr>
      <w:sdtContent>
        <w:r>
          <w:t>[Digitare il nome dell'autore]</w:t>
        </w:r>
      </w:sdtContent>
    </w:sdt>
  </w:p>
  <w:p w:rsidR="009476CE" w:rsidRDefault="00947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CE" w:rsidRDefault="00947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LockQFSet/>
  <w:defaultTabStop w:val="709"/>
  <w:hyphenationZone w:val="280"/>
  <w:evenAndOddHeaders/>
  <w:drawingGridHorizontalSpacing w:val="100"/>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9476CE"/>
    <w:rsid w:val="007B4796"/>
    <w:rsid w:val="009476CE"/>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E"/>
    <w:rPr>
      <w:rFonts w:eastAsiaTheme="minorEastAsia" w:cstheme="minorBidi"/>
      <w:color w:val="000000" w:themeColor="text1"/>
      <w:sz w:val="20"/>
      <w:szCs w:val="20"/>
      <w:lang w:val="it-IT"/>
    </w:rPr>
  </w:style>
  <w:style w:type="paragraph" w:styleId="Heading1">
    <w:name w:val="heading 1"/>
    <w:basedOn w:val="Normal"/>
    <w:next w:val="Normal"/>
    <w:link w:val="Heading1Char"/>
    <w:uiPriority w:val="9"/>
    <w:semiHidden/>
    <w:unhideWhenUsed/>
    <w:rsid w:val="009476CE"/>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Heading2">
    <w:name w:val="heading 2"/>
    <w:basedOn w:val="Normal"/>
    <w:next w:val="Normal"/>
    <w:link w:val="Heading2Char"/>
    <w:uiPriority w:val="9"/>
    <w:semiHidden/>
    <w:unhideWhenUsed/>
    <w:qFormat/>
    <w:rsid w:val="009476CE"/>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Heading3">
    <w:name w:val="heading 3"/>
    <w:basedOn w:val="Normal"/>
    <w:next w:val="Normal"/>
    <w:link w:val="Heading3Char"/>
    <w:uiPriority w:val="9"/>
    <w:semiHidden/>
    <w:unhideWhenUsed/>
    <w:qFormat/>
    <w:rsid w:val="009476CE"/>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Heading4">
    <w:name w:val="heading 4"/>
    <w:basedOn w:val="Normal"/>
    <w:next w:val="Normal"/>
    <w:link w:val="Heading4Char"/>
    <w:uiPriority w:val="9"/>
    <w:semiHidden/>
    <w:unhideWhenUsed/>
    <w:qFormat/>
    <w:rsid w:val="009476CE"/>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Heading5">
    <w:name w:val="heading 5"/>
    <w:basedOn w:val="Normal"/>
    <w:next w:val="Normal"/>
    <w:link w:val="Heading5Char"/>
    <w:uiPriority w:val="9"/>
    <w:semiHidden/>
    <w:unhideWhenUsed/>
    <w:qFormat/>
    <w:rsid w:val="009476CE"/>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476CE"/>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Heading7">
    <w:name w:val="heading 7"/>
    <w:basedOn w:val="Normal"/>
    <w:next w:val="Normal"/>
    <w:link w:val="Heading7Char"/>
    <w:uiPriority w:val="9"/>
    <w:semiHidden/>
    <w:unhideWhenUsed/>
    <w:qFormat/>
    <w:rsid w:val="009476CE"/>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Heading8">
    <w:name w:val="heading 8"/>
    <w:basedOn w:val="Normal"/>
    <w:next w:val="Normal"/>
    <w:link w:val="Heading8Char"/>
    <w:uiPriority w:val="9"/>
    <w:semiHidden/>
    <w:unhideWhenUsed/>
    <w:qFormat/>
    <w:rsid w:val="009476CE"/>
    <w:pPr>
      <w:spacing w:before="200" w:after="80"/>
      <w:outlineLvl w:val="7"/>
    </w:pPr>
    <w:rPr>
      <w:rFonts w:asciiTheme="majorHAnsi" w:eastAsiaTheme="majorEastAsia" w:hAnsiTheme="majorHAnsi" w:cstheme="majorBidi"/>
      <w:color w:val="9FB8CD" w:themeColor="accent2"/>
      <w:sz w:val="18"/>
      <w:szCs w:val="18"/>
    </w:rPr>
  </w:style>
  <w:style w:type="paragraph" w:styleId="Heading9">
    <w:name w:val="heading 9"/>
    <w:basedOn w:val="Normal"/>
    <w:next w:val="Normal"/>
    <w:link w:val="Heading9Char"/>
    <w:uiPriority w:val="9"/>
    <w:semiHidden/>
    <w:unhideWhenUsed/>
    <w:qFormat/>
    <w:rsid w:val="009476CE"/>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476CE"/>
    <w:pPr>
      <w:spacing w:after="0" w:line="240" w:lineRule="auto"/>
    </w:pPr>
    <w:rPr>
      <w:rFonts w:eastAsiaTheme="minorEastAsia" w:cstheme="minorBidi"/>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9476CE"/>
    <w:pPr>
      <w:spacing w:after="0" w:line="240" w:lineRule="auto"/>
    </w:pPr>
  </w:style>
  <w:style w:type="paragraph" w:styleId="Header">
    <w:name w:val="header"/>
    <w:basedOn w:val="Normal"/>
    <w:link w:val="HeaderChar"/>
    <w:uiPriority w:val="99"/>
    <w:unhideWhenUsed/>
    <w:rsid w:val="009476CE"/>
    <w:pPr>
      <w:tabs>
        <w:tab w:val="center" w:pos="4320"/>
        <w:tab w:val="right" w:pos="8640"/>
      </w:tabs>
    </w:pPr>
  </w:style>
  <w:style w:type="character" w:customStyle="1" w:styleId="HeaderChar">
    <w:name w:val="Header Char"/>
    <w:basedOn w:val="DefaultParagraphFont"/>
    <w:link w:val="Header"/>
    <w:uiPriority w:val="99"/>
    <w:rsid w:val="009476CE"/>
    <w:rPr>
      <w:color w:val="000000" w:themeColor="text1"/>
      <w:sz w:val="20"/>
    </w:rPr>
  </w:style>
  <w:style w:type="paragraph" w:styleId="Footer">
    <w:name w:val="footer"/>
    <w:basedOn w:val="Normal"/>
    <w:link w:val="FooterChar"/>
    <w:uiPriority w:val="99"/>
    <w:unhideWhenUsed/>
    <w:rsid w:val="009476CE"/>
    <w:pPr>
      <w:tabs>
        <w:tab w:val="center" w:pos="4320"/>
        <w:tab w:val="right" w:pos="8640"/>
      </w:tabs>
    </w:pPr>
  </w:style>
  <w:style w:type="character" w:customStyle="1" w:styleId="FooterChar">
    <w:name w:val="Footer Char"/>
    <w:basedOn w:val="DefaultParagraphFont"/>
    <w:link w:val="Footer"/>
    <w:uiPriority w:val="99"/>
    <w:rsid w:val="009476CE"/>
    <w:rPr>
      <w:color w:val="000000" w:themeColor="text1"/>
      <w:sz w:val="20"/>
    </w:rPr>
  </w:style>
  <w:style w:type="paragraph" w:styleId="BalloonText">
    <w:name w:val="Balloon Text"/>
    <w:basedOn w:val="Normal"/>
    <w:link w:val="BalloonTextChar"/>
    <w:uiPriority w:val="99"/>
    <w:semiHidden/>
    <w:unhideWhenUsed/>
    <w:rsid w:val="009476CE"/>
    <w:rPr>
      <w:rFonts w:hAnsi="Tahoma"/>
      <w:sz w:val="16"/>
      <w:szCs w:val="16"/>
    </w:rPr>
  </w:style>
  <w:style w:type="character" w:customStyle="1" w:styleId="BalloonTextChar">
    <w:name w:val="Balloon Text Char"/>
    <w:basedOn w:val="DefaultParagraphFont"/>
    <w:link w:val="BalloonText"/>
    <w:uiPriority w:val="99"/>
    <w:semiHidden/>
    <w:rsid w:val="009476CE"/>
    <w:rPr>
      <w:rFonts w:eastAsiaTheme="minorEastAsia" w:hAnsi="Tahoma" w:cstheme="minorBidi"/>
      <w:color w:val="000000" w:themeColor="text1"/>
      <w:sz w:val="16"/>
      <w:szCs w:val="16"/>
      <w:lang w:val="it-IT"/>
    </w:rPr>
  </w:style>
  <w:style w:type="paragraph" w:styleId="ListBullet">
    <w:name w:val="List Bullet"/>
    <w:basedOn w:val="Normal"/>
    <w:uiPriority w:val="36"/>
    <w:unhideWhenUsed/>
    <w:qFormat/>
    <w:rsid w:val="009476CE"/>
    <w:pPr>
      <w:numPr>
        <w:numId w:val="21"/>
      </w:numPr>
      <w:spacing w:after="120"/>
      <w:contextualSpacing/>
    </w:pPr>
  </w:style>
  <w:style w:type="paragraph" w:customStyle="1" w:styleId="Sezione">
    <w:name w:val="Sezione"/>
    <w:basedOn w:val="Normal"/>
    <w:next w:val="Normal"/>
    <w:link w:val="Carsezione"/>
    <w:uiPriority w:val="1"/>
    <w:qFormat/>
    <w:rsid w:val="009476CE"/>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Sottosezione">
    <w:name w:val="Sottosezione"/>
    <w:basedOn w:val="Normal"/>
    <w:link w:val="Carsottosezione"/>
    <w:uiPriority w:val="3"/>
    <w:qFormat/>
    <w:rsid w:val="009476CE"/>
    <w:pPr>
      <w:spacing w:before="40" w:after="80" w:line="240" w:lineRule="auto"/>
    </w:pPr>
    <w:rPr>
      <w:rFonts w:asciiTheme="majorHAnsi" w:eastAsiaTheme="majorEastAsia" w:hAnsiTheme="majorHAnsi" w:cstheme="majorBidi"/>
      <w:b/>
      <w:bCs/>
      <w:color w:val="727CA3" w:themeColor="accent1"/>
      <w:sz w:val="18"/>
      <w:szCs w:val="18"/>
    </w:rPr>
  </w:style>
  <w:style w:type="paragraph" w:styleId="Quote">
    <w:name w:val="Quote"/>
    <w:basedOn w:val="Normal"/>
    <w:link w:val="QuoteChar"/>
    <w:uiPriority w:val="29"/>
    <w:qFormat/>
    <w:rsid w:val="009476CE"/>
    <w:rPr>
      <w:i/>
      <w:iCs/>
      <w:color w:val="7F7F7F" w:themeColor="background1" w:themeShade="7F"/>
    </w:rPr>
  </w:style>
  <w:style w:type="character" w:customStyle="1" w:styleId="QuoteChar">
    <w:name w:val="Quote Char"/>
    <w:basedOn w:val="DefaultParagraphFont"/>
    <w:link w:val="Quote"/>
    <w:uiPriority w:val="29"/>
    <w:rsid w:val="009476CE"/>
    <w:rPr>
      <w:i/>
      <w:iCs/>
      <w:color w:val="7F7F7F" w:themeColor="background1" w:themeShade="7F"/>
      <w:sz w:val="20"/>
    </w:rPr>
  </w:style>
  <w:style w:type="character" w:customStyle="1" w:styleId="Heading2Char">
    <w:name w:val="Heading 2 Char"/>
    <w:basedOn w:val="DefaultParagraphFont"/>
    <w:link w:val="Heading2"/>
    <w:uiPriority w:val="9"/>
    <w:semiHidden/>
    <w:rsid w:val="009476CE"/>
    <w:rPr>
      <w:rFonts w:asciiTheme="majorHAnsi" w:eastAsiaTheme="majorEastAsia" w:hAnsiTheme="majorHAnsi" w:cstheme="majorBidi"/>
      <w:color w:val="628BAD" w:themeColor="accent2" w:themeShade="BF"/>
      <w:spacing w:val="5"/>
      <w:sz w:val="20"/>
    </w:rPr>
  </w:style>
  <w:style w:type="paragraph" w:customStyle="1" w:styleId="Nomeecognome">
    <w:name w:val="Nome e cognome"/>
    <w:basedOn w:val="NoSpacing"/>
    <w:link w:val="Carnomeecognome"/>
    <w:uiPriority w:val="1"/>
    <w:qFormat/>
    <w:rsid w:val="009476CE"/>
    <w:pPr>
      <w:jc w:val="right"/>
    </w:pPr>
    <w:rPr>
      <w:rFonts w:asciiTheme="majorHAnsi" w:eastAsiaTheme="majorEastAsia" w:hAnsiTheme="majorHAnsi" w:cstheme="majorBidi"/>
      <w:noProof/>
      <w:color w:val="525A7D" w:themeColor="accent1" w:themeShade="BF"/>
      <w:sz w:val="40"/>
      <w:szCs w:val="40"/>
    </w:rPr>
  </w:style>
  <w:style w:type="paragraph" w:styleId="ListBullet2">
    <w:name w:val="List Bullet 2"/>
    <w:basedOn w:val="Normal"/>
    <w:uiPriority w:val="36"/>
    <w:unhideWhenUsed/>
    <w:qFormat/>
    <w:rsid w:val="009476CE"/>
    <w:pPr>
      <w:numPr>
        <w:numId w:val="22"/>
      </w:numPr>
      <w:spacing w:after="120"/>
      <w:contextualSpacing/>
    </w:pPr>
  </w:style>
  <w:style w:type="character" w:styleId="Hyperlink">
    <w:name w:val="Hyperlink"/>
    <w:basedOn w:val="DefaultParagraphFont"/>
    <w:uiPriority w:val="99"/>
    <w:semiHidden/>
    <w:unhideWhenUsed/>
    <w:rsid w:val="009476CE"/>
    <w:rPr>
      <w:color w:val="B292CA" w:themeColor="hyperlink"/>
      <w:u w:val="single"/>
    </w:rPr>
  </w:style>
  <w:style w:type="character" w:styleId="BookTitle">
    <w:name w:val="Book Title"/>
    <w:basedOn w:val="DefaultParagraphFont"/>
    <w:uiPriority w:val="33"/>
    <w:qFormat/>
    <w:rsid w:val="009476CE"/>
    <w:rPr>
      <w:rFonts w:asciiTheme="majorHAnsi" w:eastAsiaTheme="majorEastAsia" w:hAnsiTheme="majorHAnsi" w:cstheme="majorBidi"/>
      <w:bCs w:val="0"/>
      <w:i/>
      <w:iCs/>
      <w:color w:val="8E736A" w:themeColor="accent6"/>
      <w:sz w:val="20"/>
      <w:szCs w:val="20"/>
      <w:lang w:val="it-IT"/>
    </w:rPr>
  </w:style>
  <w:style w:type="paragraph" w:styleId="Caption">
    <w:name w:val="caption"/>
    <w:basedOn w:val="Normal"/>
    <w:next w:val="Normal"/>
    <w:uiPriority w:val="35"/>
    <w:unhideWhenUsed/>
    <w:rsid w:val="009476CE"/>
    <w:pPr>
      <w:spacing w:after="0" w:line="240" w:lineRule="auto"/>
    </w:pPr>
    <w:rPr>
      <w:rFonts w:asciiTheme="majorHAnsi" w:eastAsiaTheme="majorEastAsia" w:hAnsiTheme="majorHAnsi" w:cstheme="majorBidi"/>
      <w:color w:val="9FB8CD" w:themeColor="accent2"/>
      <w:sz w:val="16"/>
      <w:szCs w:val="16"/>
    </w:rPr>
  </w:style>
  <w:style w:type="character" w:styleId="Emphasis">
    <w:name w:val="Emphasis"/>
    <w:uiPriority w:val="20"/>
    <w:qFormat/>
    <w:rsid w:val="009476CE"/>
    <w:rPr>
      <w:rFonts w:eastAsiaTheme="minorEastAsia" w:cstheme="minorBidi"/>
      <w:b/>
      <w:bCs/>
      <w:i/>
      <w:iCs/>
      <w:spacing w:val="0"/>
      <w:szCs w:val="20"/>
      <w:lang w:val="it-IT"/>
    </w:rPr>
  </w:style>
  <w:style w:type="character" w:customStyle="1" w:styleId="NoSpacingChar">
    <w:name w:val="No Spacing Char"/>
    <w:basedOn w:val="DefaultParagraphFont"/>
    <w:link w:val="NoSpacing"/>
    <w:uiPriority w:val="99"/>
    <w:rsid w:val="009476CE"/>
    <w:rPr>
      <w:color w:val="000000" w:themeColor="text1"/>
      <w:sz w:val="20"/>
    </w:rPr>
  </w:style>
  <w:style w:type="character" w:customStyle="1" w:styleId="Heading1Char">
    <w:name w:val="Heading 1 Char"/>
    <w:basedOn w:val="DefaultParagraphFont"/>
    <w:link w:val="Heading1"/>
    <w:uiPriority w:val="9"/>
    <w:semiHidden/>
    <w:rsid w:val="009476CE"/>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Heading3Char">
    <w:name w:val="Heading 3 Char"/>
    <w:basedOn w:val="DefaultParagraphFont"/>
    <w:link w:val="Heading3"/>
    <w:uiPriority w:val="9"/>
    <w:semiHidden/>
    <w:rsid w:val="009476CE"/>
    <w:rPr>
      <w:rFonts w:asciiTheme="majorHAnsi" w:eastAsiaTheme="majorEastAsia" w:hAnsiTheme="majorHAnsi" w:cstheme="majorBidi"/>
      <w:color w:val="595959" w:themeColor="text1" w:themeTint="A6"/>
      <w:spacing w:val="5"/>
      <w:sz w:val="20"/>
    </w:rPr>
  </w:style>
  <w:style w:type="character" w:customStyle="1" w:styleId="Heading4Char">
    <w:name w:val="Heading 4 Char"/>
    <w:basedOn w:val="DefaultParagraphFont"/>
    <w:link w:val="Heading4"/>
    <w:uiPriority w:val="9"/>
    <w:semiHidden/>
    <w:rsid w:val="009476CE"/>
    <w:rPr>
      <w:rFonts w:asciiTheme="majorHAnsi" w:eastAsiaTheme="majorEastAsia" w:hAnsiTheme="majorHAnsi" w:cstheme="majorBidi"/>
      <w:color w:val="595959" w:themeColor="text1" w:themeTint="A6"/>
      <w:sz w:val="20"/>
    </w:rPr>
  </w:style>
  <w:style w:type="character" w:customStyle="1" w:styleId="Heading5Char">
    <w:name w:val="Heading 5 Char"/>
    <w:basedOn w:val="DefaultParagraphFont"/>
    <w:link w:val="Heading5"/>
    <w:uiPriority w:val="9"/>
    <w:semiHidden/>
    <w:rsid w:val="009476CE"/>
    <w:rPr>
      <w:rFonts w:asciiTheme="majorHAnsi" w:eastAsiaTheme="majorEastAsia" w:hAnsiTheme="majorHAnsi" w:cstheme="majorBidi"/>
      <w:color w:val="404040" w:themeColor="text1" w:themeTint="BF"/>
      <w:sz w:val="20"/>
    </w:rPr>
  </w:style>
  <w:style w:type="character" w:customStyle="1" w:styleId="Heading6Char">
    <w:name w:val="Heading 6 Char"/>
    <w:basedOn w:val="DefaultParagraphFont"/>
    <w:link w:val="Heading6"/>
    <w:uiPriority w:val="9"/>
    <w:semiHidden/>
    <w:rsid w:val="009476CE"/>
    <w:rPr>
      <w:rFonts w:asciiTheme="majorHAnsi" w:eastAsiaTheme="majorEastAsia" w:hAnsiTheme="majorHAnsi" w:cstheme="majorBidi"/>
      <w:b/>
      <w:bCs/>
      <w:color w:val="7F7F7F" w:themeColor="background1" w:themeShade="7F"/>
      <w:sz w:val="18"/>
      <w:szCs w:val="18"/>
    </w:rPr>
  </w:style>
  <w:style w:type="character" w:customStyle="1" w:styleId="Heading7Char">
    <w:name w:val="Heading 7 Char"/>
    <w:basedOn w:val="DefaultParagraphFont"/>
    <w:link w:val="Heading7"/>
    <w:uiPriority w:val="9"/>
    <w:semiHidden/>
    <w:rsid w:val="009476CE"/>
    <w:rPr>
      <w:rFonts w:asciiTheme="majorHAnsi" w:eastAsiaTheme="majorEastAsia" w:hAnsiTheme="majorHAnsi" w:cstheme="majorBidi"/>
      <w:b/>
      <w:bCs/>
      <w:i/>
      <w:iCs/>
      <w:color w:val="808080" w:themeColor="background1" w:themeShade="80"/>
      <w:sz w:val="18"/>
      <w:szCs w:val="18"/>
    </w:rPr>
  </w:style>
  <w:style w:type="character" w:customStyle="1" w:styleId="Heading8Char">
    <w:name w:val="Heading 8 Char"/>
    <w:basedOn w:val="DefaultParagraphFont"/>
    <w:link w:val="Heading8"/>
    <w:uiPriority w:val="9"/>
    <w:semiHidden/>
    <w:rsid w:val="009476CE"/>
    <w:rPr>
      <w:rFonts w:asciiTheme="majorHAnsi" w:eastAsiaTheme="majorEastAsia" w:hAnsiTheme="majorHAnsi" w:cstheme="majorBidi"/>
      <w:color w:val="9FB8CD" w:themeColor="accent2"/>
      <w:sz w:val="18"/>
      <w:szCs w:val="18"/>
    </w:rPr>
  </w:style>
  <w:style w:type="character" w:customStyle="1" w:styleId="Heading9Char">
    <w:name w:val="Heading 9 Char"/>
    <w:basedOn w:val="DefaultParagraphFont"/>
    <w:link w:val="Heading9"/>
    <w:uiPriority w:val="9"/>
    <w:semiHidden/>
    <w:rsid w:val="009476CE"/>
    <w:rPr>
      <w:rFonts w:asciiTheme="majorHAnsi" w:eastAsiaTheme="majorEastAsia" w:hAnsiTheme="majorHAnsi" w:cstheme="majorBidi"/>
      <w:i/>
      <w:iCs/>
      <w:color w:val="9FB8CD" w:themeColor="accent2"/>
      <w:sz w:val="18"/>
      <w:szCs w:val="18"/>
    </w:rPr>
  </w:style>
  <w:style w:type="character" w:styleId="IntenseEmphasis">
    <w:name w:val="Intense Emphasis"/>
    <w:basedOn w:val="DefaultParagraphFont"/>
    <w:uiPriority w:val="21"/>
    <w:qFormat/>
    <w:rsid w:val="009476CE"/>
    <w:rPr>
      <w:b/>
      <w:bCs/>
      <w:i/>
      <w:iCs/>
      <w:color w:val="BAC737" w:themeColor="accent3" w:themeShade="BF"/>
      <w:sz w:val="20"/>
    </w:rPr>
  </w:style>
  <w:style w:type="paragraph" w:styleId="IntenseQuote">
    <w:name w:val="Intense Quote"/>
    <w:basedOn w:val="Normal"/>
    <w:link w:val="IntenseQuoteChar"/>
    <w:uiPriority w:val="30"/>
    <w:qFormat/>
    <w:rsid w:val="009476CE"/>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9476CE"/>
    <w:rPr>
      <w:rFonts w:asciiTheme="majorHAnsi" w:eastAsiaTheme="majorEastAsia" w:hAnsiTheme="majorHAnsi" w:cstheme="majorBidi"/>
      <w:i/>
      <w:iCs/>
      <w:color w:val="FFFFFF" w:themeColor="background1"/>
      <w:sz w:val="20"/>
      <w:shd w:val="clear" w:color="auto" w:fill="9FB8CD" w:themeFill="accent2"/>
    </w:rPr>
  </w:style>
  <w:style w:type="character" w:styleId="IntenseReference">
    <w:name w:val="Intense Reference"/>
    <w:basedOn w:val="DefaultParagraphFont"/>
    <w:uiPriority w:val="32"/>
    <w:qFormat/>
    <w:rsid w:val="009476CE"/>
    <w:rPr>
      <w:b/>
      <w:bCs/>
      <w:color w:val="525A7D" w:themeColor="accent1" w:themeShade="BF"/>
      <w:sz w:val="20"/>
      <w:u w:val="single"/>
    </w:rPr>
  </w:style>
  <w:style w:type="paragraph" w:styleId="ListBullet3">
    <w:name w:val="List Bullet 3"/>
    <w:basedOn w:val="Normal"/>
    <w:uiPriority w:val="36"/>
    <w:unhideWhenUsed/>
    <w:qFormat/>
    <w:rsid w:val="009476CE"/>
    <w:pPr>
      <w:numPr>
        <w:numId w:val="23"/>
      </w:numPr>
      <w:spacing w:after="120"/>
      <w:contextualSpacing/>
    </w:pPr>
  </w:style>
  <w:style w:type="paragraph" w:styleId="ListBullet4">
    <w:name w:val="List Bullet 4"/>
    <w:basedOn w:val="Normal"/>
    <w:uiPriority w:val="36"/>
    <w:unhideWhenUsed/>
    <w:qFormat/>
    <w:rsid w:val="009476CE"/>
    <w:pPr>
      <w:numPr>
        <w:numId w:val="24"/>
      </w:numPr>
      <w:spacing w:after="120"/>
      <w:contextualSpacing/>
    </w:pPr>
  </w:style>
  <w:style w:type="paragraph" w:styleId="ListBullet5">
    <w:name w:val="List Bullet 5"/>
    <w:basedOn w:val="Normal"/>
    <w:uiPriority w:val="36"/>
    <w:unhideWhenUsed/>
    <w:qFormat/>
    <w:rsid w:val="009476CE"/>
    <w:pPr>
      <w:numPr>
        <w:numId w:val="25"/>
      </w:numPr>
      <w:spacing w:after="120"/>
      <w:contextualSpacing/>
    </w:pPr>
  </w:style>
  <w:style w:type="character" w:styleId="Strong">
    <w:name w:val="Strong"/>
    <w:uiPriority w:val="22"/>
    <w:qFormat/>
    <w:rsid w:val="009476CE"/>
    <w:rPr>
      <w:rFonts w:asciiTheme="minorHAnsi" w:eastAsiaTheme="minorEastAsia" w:hAnsiTheme="minorHAnsi" w:cstheme="minorBidi"/>
      <w:b/>
      <w:bCs/>
      <w:iCs w:val="0"/>
      <w:color w:val="9FB8CD" w:themeColor="accent2"/>
      <w:szCs w:val="20"/>
      <w:lang w:val="it-IT"/>
    </w:rPr>
  </w:style>
  <w:style w:type="character" w:styleId="SubtleEmphasis">
    <w:name w:val="Subtle Emphasis"/>
    <w:basedOn w:val="DefaultParagraphFont"/>
    <w:uiPriority w:val="19"/>
    <w:qFormat/>
    <w:rsid w:val="009476CE"/>
    <w:rPr>
      <w:i/>
      <w:iCs/>
      <w:color w:val="737373" w:themeColor="text1" w:themeTint="8C"/>
      <w:kern w:val="16"/>
      <w:sz w:val="20"/>
    </w:rPr>
  </w:style>
  <w:style w:type="character" w:styleId="SubtleReference">
    <w:name w:val="Subtle Reference"/>
    <w:basedOn w:val="DefaultParagraphFont"/>
    <w:uiPriority w:val="31"/>
    <w:qFormat/>
    <w:rsid w:val="009476CE"/>
    <w:rPr>
      <w:color w:val="737373" w:themeColor="text1" w:themeTint="8C"/>
      <w:sz w:val="20"/>
      <w:u w:val="single"/>
    </w:rPr>
  </w:style>
  <w:style w:type="paragraph" w:styleId="TOC1">
    <w:name w:val="toc 1"/>
    <w:basedOn w:val="Normal"/>
    <w:next w:val="Normal"/>
    <w:autoRedefine/>
    <w:uiPriority w:val="99"/>
    <w:semiHidden/>
    <w:unhideWhenUsed/>
    <w:qFormat/>
    <w:rsid w:val="009476CE"/>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9476C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9476C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9476C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9476C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9476C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9476C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9476C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9476CE"/>
    <w:pPr>
      <w:tabs>
        <w:tab w:val="right" w:leader="dot" w:pos="8630"/>
      </w:tabs>
      <w:spacing w:after="40" w:line="240" w:lineRule="auto"/>
      <w:ind w:left="1760"/>
    </w:pPr>
    <w:rPr>
      <w:smallCaps/>
      <w:noProof/>
    </w:rPr>
  </w:style>
  <w:style w:type="paragraph" w:customStyle="1" w:styleId="Indirizzomittente">
    <w:name w:val="Indirizzo mittente"/>
    <w:basedOn w:val="NoSpacing"/>
    <w:link w:val="Carindirizzomittente"/>
    <w:uiPriority w:val="2"/>
    <w:unhideWhenUsed/>
    <w:qFormat/>
    <w:rsid w:val="009476C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Subtitle">
    <w:name w:val="Subtitle"/>
    <w:basedOn w:val="Normal"/>
    <w:link w:val="SubtitleChar"/>
    <w:uiPriority w:val="11"/>
    <w:semiHidden/>
    <w:unhideWhenUsed/>
    <w:qFormat/>
    <w:rsid w:val="009476CE"/>
    <w:pPr>
      <w:spacing w:after="720" w:line="240" w:lineRule="auto"/>
    </w:pPr>
    <w:rPr>
      <w:rFonts w:asciiTheme="majorHAnsi" w:eastAsiaTheme="majorEastAsia" w:hAnsiTheme="majorHAnsi" w:cstheme="majorBidi"/>
      <w:color w:val="9FB8CD" w:themeColor="accent2"/>
      <w:sz w:val="24"/>
      <w:szCs w:val="24"/>
    </w:rPr>
  </w:style>
  <w:style w:type="character" w:customStyle="1" w:styleId="SubtitleChar">
    <w:name w:val="Subtitle Char"/>
    <w:basedOn w:val="DefaultParagraphFont"/>
    <w:link w:val="Subtitle"/>
    <w:uiPriority w:val="11"/>
    <w:semiHidden/>
    <w:rsid w:val="009476CE"/>
    <w:rPr>
      <w:rFonts w:asciiTheme="majorHAnsi" w:eastAsiaTheme="majorEastAsia" w:hAnsiTheme="majorHAnsi" w:cstheme="majorBidi"/>
      <w:color w:val="9FB8CD" w:themeColor="accent2"/>
      <w:sz w:val="24"/>
      <w:szCs w:val="24"/>
    </w:rPr>
  </w:style>
  <w:style w:type="paragraph" w:styleId="Title">
    <w:name w:val="Title"/>
    <w:basedOn w:val="Normal"/>
    <w:link w:val="TitleChar"/>
    <w:uiPriority w:val="10"/>
    <w:semiHidden/>
    <w:unhideWhenUsed/>
    <w:qFormat/>
    <w:rsid w:val="009476CE"/>
    <w:pPr>
      <w:spacing w:line="240" w:lineRule="auto"/>
    </w:pPr>
    <w:rPr>
      <w:rFonts w:asciiTheme="majorHAnsi" w:eastAsiaTheme="majorEastAsia" w:hAnsiTheme="majorHAnsi" w:cstheme="majorBidi"/>
      <w:color w:val="9FB8CD" w:themeColor="accent2"/>
      <w:sz w:val="52"/>
      <w:szCs w:val="52"/>
    </w:rPr>
  </w:style>
  <w:style w:type="character" w:customStyle="1" w:styleId="TitleChar">
    <w:name w:val="Title Char"/>
    <w:basedOn w:val="DefaultParagraphFont"/>
    <w:link w:val="Title"/>
    <w:uiPriority w:val="10"/>
    <w:semiHidden/>
    <w:rsid w:val="009476CE"/>
    <w:rPr>
      <w:rFonts w:asciiTheme="majorHAnsi" w:eastAsiaTheme="majorEastAsia" w:hAnsiTheme="majorHAnsi" w:cstheme="majorBidi"/>
      <w:color w:val="9FB8CD" w:themeColor="accent2"/>
      <w:sz w:val="52"/>
      <w:szCs w:val="52"/>
    </w:rPr>
  </w:style>
  <w:style w:type="character" w:customStyle="1" w:styleId="Carnomeecognome">
    <w:name w:val="Car. nome e cognome"/>
    <w:basedOn w:val="NoSpacingChar"/>
    <w:link w:val="Nomeecognome"/>
    <w:uiPriority w:val="1"/>
    <w:rsid w:val="009476CE"/>
    <w:rPr>
      <w:rFonts w:asciiTheme="majorHAnsi" w:eastAsiaTheme="majorEastAsia" w:hAnsiTheme="majorHAnsi" w:cstheme="majorBidi"/>
      <w:noProof/>
      <w:color w:val="525A7D" w:themeColor="accent1" w:themeShade="BF"/>
      <w:sz w:val="40"/>
      <w:szCs w:val="40"/>
    </w:rPr>
  </w:style>
  <w:style w:type="character" w:customStyle="1" w:styleId="Carsezione">
    <w:name w:val="Car. sezione"/>
    <w:basedOn w:val="DefaultParagraphFont"/>
    <w:link w:val="Sezione"/>
    <w:uiPriority w:val="1"/>
    <w:rsid w:val="009476CE"/>
    <w:rPr>
      <w:rFonts w:asciiTheme="majorHAnsi" w:eastAsiaTheme="majorEastAsia" w:hAnsiTheme="majorHAnsi" w:cstheme="majorBidi"/>
      <w:b/>
      <w:bCs/>
      <w:color w:val="9FB8CD" w:themeColor="accent2"/>
      <w:sz w:val="24"/>
      <w:szCs w:val="24"/>
    </w:rPr>
  </w:style>
  <w:style w:type="character" w:customStyle="1" w:styleId="Carsottosezione">
    <w:name w:val="Car. sottosezione"/>
    <w:basedOn w:val="DefaultParagraphFont"/>
    <w:link w:val="Sottosezione"/>
    <w:uiPriority w:val="3"/>
    <w:rsid w:val="009476CE"/>
    <w:rPr>
      <w:rFonts w:asciiTheme="majorHAnsi" w:eastAsiaTheme="majorEastAsia" w:hAnsiTheme="majorHAnsi" w:cstheme="majorBidi"/>
      <w:b/>
      <w:bCs/>
      <w:color w:val="727CA3" w:themeColor="accent1"/>
      <w:sz w:val="18"/>
      <w:szCs w:val="18"/>
    </w:rPr>
  </w:style>
  <w:style w:type="character" w:customStyle="1" w:styleId="Carindirizzomittente">
    <w:name w:val="Car. indirizzo mittente"/>
    <w:basedOn w:val="NoSpacingChar"/>
    <w:link w:val="Indirizzomittente"/>
    <w:uiPriority w:val="2"/>
    <w:rsid w:val="009476CE"/>
    <w:rPr>
      <w:rFonts w:asciiTheme="majorHAnsi" w:eastAsiaTheme="majorEastAsia" w:hAnsiTheme="majorHAnsi" w:cstheme="majorBidi"/>
      <w:color w:val="9FB8CD" w:themeColor="accent2"/>
      <w:sz w:val="18"/>
      <w:szCs w:val="18"/>
    </w:rPr>
  </w:style>
  <w:style w:type="character" w:styleId="PlaceholderText">
    <w:name w:val="Placeholder Text"/>
    <w:basedOn w:val="DefaultParagraphFont"/>
    <w:uiPriority w:val="99"/>
    <w:unhideWhenUsed/>
    <w:rsid w:val="009476CE"/>
    <w:rPr>
      <w:color w:val="808080"/>
    </w:rPr>
  </w:style>
  <w:style w:type="paragraph" w:customStyle="1" w:styleId="Datasottosezione">
    <w:name w:val="Data sottosezione"/>
    <w:basedOn w:val="Sezione"/>
    <w:link w:val="Cardatasottosezione"/>
    <w:uiPriority w:val="4"/>
    <w:qFormat/>
    <w:rsid w:val="009476CE"/>
    <w:rPr>
      <w:b w:val="0"/>
      <w:color w:val="727CA3" w:themeColor="accent1"/>
      <w:sz w:val="18"/>
      <w:szCs w:val="18"/>
    </w:rPr>
  </w:style>
  <w:style w:type="paragraph" w:customStyle="1" w:styleId="Testosottosezione">
    <w:name w:val="Testo sottosezione"/>
    <w:basedOn w:val="Normal"/>
    <w:uiPriority w:val="5"/>
    <w:qFormat/>
    <w:rsid w:val="009476CE"/>
    <w:pPr>
      <w:spacing w:after="320"/>
      <w:contextualSpacing/>
    </w:pPr>
  </w:style>
  <w:style w:type="character" w:customStyle="1" w:styleId="Cardatasottosezione">
    <w:name w:val="Car. data sottosezione"/>
    <w:basedOn w:val="Carsottosezione"/>
    <w:link w:val="Datasottosezione"/>
    <w:uiPriority w:val="4"/>
    <w:rsid w:val="009476CE"/>
    <w:rPr>
      <w:rFonts w:eastAsiaTheme="majorEastAsia" w:cstheme="majorBidi"/>
      <w:szCs w:val="18"/>
      <w:lang w:val="it-IT"/>
    </w:rPr>
  </w:style>
  <w:style w:type="paragraph" w:customStyle="1" w:styleId="Pidipaginaprimapagina">
    <w:name w:val="Piè di pagina prima pagina"/>
    <w:basedOn w:val="Footer"/>
    <w:uiPriority w:val="34"/>
    <w:rsid w:val="009476CE"/>
    <w:pPr>
      <w:pBdr>
        <w:top w:val="dashed" w:sz="4" w:space="18" w:color="7F7F7F"/>
      </w:pBdr>
      <w:jc w:val="right"/>
    </w:pPr>
    <w:rPr>
      <w:color w:val="7F7F7F" w:themeColor="text1" w:themeTint="80"/>
    </w:rPr>
  </w:style>
  <w:style w:type="paragraph" w:customStyle="1" w:styleId="Intestazioneprimapagina">
    <w:name w:val="Intestazione prima pagina"/>
    <w:basedOn w:val="Header"/>
    <w:qFormat/>
    <w:rsid w:val="009476CE"/>
    <w:pPr>
      <w:pBdr>
        <w:bottom w:val="dashed" w:sz="4" w:space="18" w:color="7F7F7F"/>
      </w:pBdr>
      <w:spacing w:line="396" w:lineRule="auto"/>
    </w:pPr>
    <w:rPr>
      <w:color w:val="7F7F7F" w:themeColor="text1" w:themeTint="80"/>
    </w:rPr>
  </w:style>
  <w:style w:type="paragraph" w:customStyle="1" w:styleId="Testoindirizzo">
    <w:name w:val="Testo indirizzo"/>
    <w:basedOn w:val="NoSpacing"/>
    <w:uiPriority w:val="2"/>
    <w:qFormat/>
    <w:rsid w:val="009476C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Intestazionesinistra">
    <w:name w:val="Intestazione sinistra"/>
    <w:basedOn w:val="Header"/>
    <w:uiPriority w:val="35"/>
    <w:unhideWhenUsed/>
    <w:qFormat/>
    <w:rsid w:val="009476CE"/>
    <w:pPr>
      <w:pBdr>
        <w:bottom w:val="dashed" w:sz="4" w:space="18" w:color="7F7F7F" w:themeColor="text1" w:themeTint="80"/>
      </w:pBdr>
      <w:spacing w:line="396" w:lineRule="auto"/>
      <w:contextualSpacing/>
    </w:pPr>
    <w:rPr>
      <w:color w:val="7F7F7F" w:themeColor="text1" w:themeTint="80"/>
    </w:rPr>
  </w:style>
  <w:style w:type="paragraph" w:customStyle="1" w:styleId="Pidipaginasinistro">
    <w:name w:val="Piè di pagina sinistro"/>
    <w:basedOn w:val="Normal"/>
    <w:next w:val="Sottosezione"/>
    <w:uiPriority w:val="35"/>
    <w:unhideWhenUsed/>
    <w:qFormat/>
    <w:rsid w:val="009476CE"/>
    <w:pPr>
      <w:pBdr>
        <w:top w:val="dashed" w:sz="4" w:space="18" w:color="7F7F7F" w:themeColor="text1" w:themeTint="80"/>
      </w:pBdr>
      <w:tabs>
        <w:tab w:val="center" w:pos="4320"/>
        <w:tab w:val="right" w:pos="8640"/>
      </w:tabs>
    </w:pPr>
    <w:rPr>
      <w:color w:val="7F7F7F" w:themeColor="text1" w:themeTint="80"/>
    </w:rPr>
  </w:style>
  <w:style w:type="paragraph" w:customStyle="1" w:styleId="Intestazionedestra">
    <w:name w:val="Intestazione destra"/>
    <w:basedOn w:val="Header"/>
    <w:uiPriority w:val="35"/>
    <w:unhideWhenUsed/>
    <w:qFormat/>
    <w:rsid w:val="009476CE"/>
    <w:pPr>
      <w:pBdr>
        <w:bottom w:val="dashed" w:sz="4" w:space="18" w:color="7F7F7F"/>
      </w:pBdr>
      <w:spacing w:line="396" w:lineRule="auto"/>
      <w:contextualSpacing/>
      <w:jc w:val="right"/>
    </w:pPr>
    <w:rPr>
      <w:color w:val="7F7F7F" w:themeColor="text1" w:themeTint="80"/>
    </w:rPr>
  </w:style>
  <w:style w:type="paragraph" w:customStyle="1" w:styleId="Pidipaginadestro">
    <w:name w:val="Piè di pagina destro"/>
    <w:basedOn w:val="Footer"/>
    <w:uiPriority w:val="35"/>
    <w:unhideWhenUsed/>
    <w:qFormat/>
    <w:rsid w:val="009476CE"/>
    <w:pPr>
      <w:pBdr>
        <w:top w:val="dashed" w:sz="4" w:space="18" w:color="7F7F7F"/>
      </w:pBdr>
      <w:jc w:val="right"/>
    </w:pPr>
    <w:rPr>
      <w:color w:val="7F7F7F" w:themeColor="text1" w:themeTint="80"/>
    </w:rPr>
  </w:style>
  <w:style w:type="paragraph" w:customStyle="1" w:styleId="Nomedestinatario">
    <w:name w:val="Nome destinatario"/>
    <w:basedOn w:val="NoSpacing"/>
    <w:uiPriority w:val="1"/>
    <w:qFormat/>
    <w:rsid w:val="009476CE"/>
    <w:pPr>
      <w:jc w:val="right"/>
    </w:pPr>
    <w:rPr>
      <w:rFonts w:asciiTheme="majorHAnsi" w:eastAsiaTheme="majorEastAsia" w:hAnsiTheme="majorHAnsi" w:cstheme="majorBidi"/>
      <w:noProof/>
      <w:color w:val="525A7D" w:themeColor="accent1" w:themeShade="BF"/>
      <w:sz w:val="36"/>
      <w:szCs w:val="36"/>
    </w:rPr>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15"/>
        <w:category>
          <w:name w:val="Generale"/>
          <w:gallery w:val="placeholder"/>
        </w:category>
        <w:types>
          <w:type w:val="bbPlcHdr"/>
        </w:types>
        <w:behaviors>
          <w:behavior w:val="content"/>
        </w:behaviors>
        <w:guid w:val="{F9B7CB08-C161-43D4-B73C-24E98C28C56A}"/>
      </w:docPartPr>
      <w:docPartBody>
        <w:p w:rsidR="002E6C4A" w:rsidRDefault="002E6C4A">
          <w:pPr>
            <w:pStyle w:val="PlaceholderAutotext159"/>
          </w:pPr>
          <w:r>
            <w:rPr>
              <w:rStyle w:val="PlaceholderText"/>
              <w:color w:val="auto"/>
            </w:rPr>
            <w:t>[Digitare gli obiettivi]</w:t>
          </w:r>
        </w:p>
      </w:docPartBody>
    </w:docPart>
    <w:docPart>
      <w:docPartPr>
        <w:name w:val="D54A5A79A06244B787815C29EB2CE0FF"/>
        <w:category>
          <w:name w:val="Generale"/>
          <w:gallery w:val="placeholder"/>
        </w:category>
        <w:types>
          <w:type w:val="bbPlcHdr"/>
        </w:types>
        <w:behaviors>
          <w:behavior w:val="content"/>
        </w:behaviors>
        <w:guid w:val="{C9938B5F-C67C-44AB-BD7E-7E519A4DDF35}"/>
      </w:docPartPr>
      <w:docPartBody>
        <w:p w:rsidR="002E6C4A" w:rsidRDefault="002E6C4A">
          <w:pPr>
            <w:pStyle w:val="D54A5A79A06244B787815C29EB2CE0FF"/>
          </w:pPr>
          <w:r>
            <w:rPr>
              <w:lang w:val="it-IT"/>
            </w:rPr>
            <w:t>[Digitare l'elenco di competenze]</w:t>
          </w:r>
        </w:p>
      </w:docPartBody>
    </w:docPart>
    <w:docPart>
      <w:docPartPr>
        <w:name w:val="Sezione Istruzione"/>
        <w:style w:val="Section"/>
        <w:category>
          <w:name w:val=" Sezioni e sottosezioni curriculum"/>
          <w:gallery w:val="docParts"/>
        </w:category>
        <w:behaviors>
          <w:behavior w:val="content"/>
        </w:behaviors>
        <w:guid w:val="{D9ADAAD9-A0A3-420B-A750-02B5A6D28A74}"/>
      </w:docPartPr>
      <w:docPartBody>
        <w:p w:rsidR="002E6C4A" w:rsidRDefault="002E6C4A">
          <w:pPr>
            <w:pStyle w:val="Sezione"/>
          </w:pPr>
          <w:r>
            <w:rPr>
              <w:lang w:val="it-IT"/>
            </w:rPr>
            <w:t>Istruzione</w:t>
          </w:r>
        </w:p>
        <w:p w:rsidR="002E6C4A" w:rsidRDefault="002E6C4A">
          <w:pPr>
            <w:pStyle w:val="Sottosezione"/>
          </w:pPr>
          <w:sdt>
            <w:sdtPr>
              <w:id w:val="255317580"/>
              <w:placeholder>
                <w:docPart w:val="1F58BAC4E20540D6A590036D08757B73"/>
              </w:placeholder>
              <w:temporary/>
              <w:showingPlcHdr/>
            </w:sdtPr>
            <w:sdtContent>
              <w:r>
                <w:t>[Digitare il titolo di studio]</w:t>
              </w:r>
            </w:sdtContent>
          </w:sdt>
          <w:r>
            <w:t xml:space="preserve"> </w:t>
          </w:r>
          <w:r>
            <w:rPr>
              <w:rStyle w:val="Cardatasottosezione"/>
            </w:rPr>
            <w:t>(</w:t>
          </w:r>
          <w:sdt>
            <w:sdtPr>
              <w:rPr>
                <w:b w:val="0"/>
                <w:bCs w:val="0"/>
              </w:rPr>
              <w:id w:val="255317588"/>
              <w:placeholder>
                <w:docPart w:val="5090013FF3D648F9A34633101D1A7DE8"/>
              </w:placeholder>
              <w:temporary/>
              <w:showingPlcHdr/>
            </w:sdtPr>
            <w:sdtContent>
              <w:r>
                <w:rPr>
                  <w:b w:val="0"/>
                </w:rPr>
                <w:t>[Digitare la data di completamento]</w:t>
              </w:r>
            </w:sdtContent>
          </w:sdt>
          <w:r>
            <w:rPr>
              <w:rStyle w:val="Cardatasottosezione"/>
            </w:rPr>
            <w:t>)</w:t>
          </w:r>
        </w:p>
        <w:sdt>
          <w:sdtPr>
            <w:id w:val="255317428"/>
            <w:placeholder>
              <w:docPart w:val="9293CEAAB41F468C9D1A11B55ADD0B30"/>
            </w:placeholder>
            <w:temporary/>
            <w:showingPlcHdr/>
          </w:sdtPr>
          <w:sdtContent>
            <w:p w:rsidR="002E6C4A" w:rsidRDefault="002E6C4A">
              <w:pPr>
                <w:pStyle w:val="ListBullet"/>
              </w:pPr>
              <w:r>
                <w:rPr>
                  <w:lang w:val="it-IT"/>
                </w:rPr>
                <w:t>[Digitare l'elenco di riconoscimenti]</w:t>
              </w:r>
            </w:p>
          </w:sdtContent>
        </w:sdt>
        <w:p w:rsidR="002E6C4A" w:rsidRDefault="002E6C4A"/>
      </w:docPartBody>
    </w:docPart>
    <w:docPart>
      <w:docPartPr>
        <w:name w:val="Sottosezione Istruzione"/>
        <w:style w:val="Subsection"/>
        <w:category>
          <w:name w:val=" Sezioni e sottosezioni curriculum"/>
          <w:gallery w:val="docParts"/>
        </w:category>
        <w:behaviors>
          <w:behavior w:val="content"/>
        </w:behaviors>
        <w:guid w:val="{DFAAA6C5-F10B-4CEE-B595-01A568CE9FAE}"/>
      </w:docPartPr>
      <w:docPartBody>
        <w:p w:rsidR="002E6C4A" w:rsidRDefault="002E6C4A">
          <w:pPr>
            <w:pStyle w:val="Sottosezione"/>
          </w:pPr>
          <w:sdt>
            <w:sdtPr>
              <w:id w:val="900835548"/>
              <w:placeholder>
                <w:docPart w:val="243ACD6E0BA944A0A6F3C633E1175CD6"/>
              </w:placeholder>
              <w:temporary/>
              <w:showingPlcHdr/>
            </w:sdtPr>
            <w:sdtContent>
              <w:r>
                <w:t>[Digitare il titolo di studio]</w:t>
              </w:r>
            </w:sdtContent>
          </w:sdt>
          <w:r>
            <w:t xml:space="preserve"> </w:t>
          </w:r>
          <w:r>
            <w:rPr>
              <w:rStyle w:val="Cardatasottosezione"/>
            </w:rPr>
            <w:t>(</w:t>
          </w:r>
          <w:sdt>
            <w:sdtPr>
              <w:rPr>
                <w:b w:val="0"/>
                <w:bCs w:val="0"/>
              </w:rPr>
              <w:id w:val="900835549"/>
              <w:placeholder>
                <w:docPart w:val="093B173182F541C1BC8082DE24BBB9F7"/>
              </w:placeholder>
              <w:temporary/>
              <w:showingPlcHdr/>
            </w:sdtPr>
            <w:sdtContent>
              <w:r>
                <w:rPr>
                  <w:b w:val="0"/>
                </w:rPr>
                <w:t>[Digitare la data di completamento]</w:t>
              </w:r>
            </w:sdtContent>
          </w:sdt>
          <w:r>
            <w:rPr>
              <w:rStyle w:val="Cardatasottosezione"/>
            </w:rPr>
            <w:t>)</w:t>
          </w:r>
        </w:p>
        <w:sdt>
          <w:sdtPr>
            <w:id w:val="900835550"/>
            <w:placeholder>
              <w:docPart w:val="4D79C01276674DB0A4BC21BBA78353B3"/>
            </w:placeholder>
            <w:temporary/>
            <w:showingPlcHdr/>
          </w:sdtPr>
          <w:sdtContent>
            <w:p w:rsidR="002E6C4A" w:rsidRDefault="002E6C4A">
              <w:pPr>
                <w:pStyle w:val="ListBullet"/>
              </w:pPr>
              <w:r>
                <w:rPr>
                  <w:lang w:val="it-IT"/>
                </w:rPr>
                <w:t>[Digitare l'elenco di riconoscimenti]</w:t>
              </w:r>
            </w:p>
          </w:sdtContent>
        </w:sdt>
        <w:p w:rsidR="002E6C4A" w:rsidRDefault="002E6C4A"/>
      </w:docPartBody>
    </w:docPart>
    <w:docPart>
      <w:docPartPr>
        <w:name w:val="Sezione esperienze professionali"/>
        <w:style w:val="Section"/>
        <w:category>
          <w:name w:val=" Sezioni e sottosezioni curriculum"/>
          <w:gallery w:val="docParts"/>
        </w:category>
        <w:behaviors>
          <w:behavior w:val="content"/>
        </w:behaviors>
        <w:guid w:val="{B6E72AFF-3247-4E10-A607-EDBEC006D043}"/>
      </w:docPartPr>
      <w:docPartBody>
        <w:p w:rsidR="002E6C4A" w:rsidRDefault="002E6C4A">
          <w:pPr>
            <w:pStyle w:val="Sezione"/>
          </w:pPr>
          <w:r>
            <w:rPr>
              <w:lang w:val="it-IT"/>
            </w:rPr>
            <w:t>Esperienze professionali</w:t>
          </w:r>
        </w:p>
        <w:p w:rsidR="002E6C4A" w:rsidRDefault="002E6C4A">
          <w:pPr>
            <w:pStyle w:val="Datasottosezione"/>
          </w:pPr>
          <w:sdt>
            <w:sdtPr>
              <w:rPr>
                <w:rStyle w:val="Carsottosezione"/>
                <w:b w:val="0"/>
              </w:rPr>
              <w:id w:val="255317603"/>
              <w:placeholder>
                <w:docPart w:val="63502D66C9134DA783614AE25C113FF6"/>
              </w:placeholder>
              <w:temporary/>
              <w:showingPlcHdr/>
            </w:sdtPr>
            <w:sdtContent>
              <w:r>
                <w:rPr>
                  <w:rStyle w:val="Carsottosezione"/>
                </w:rPr>
                <w:t>[Digitare la posizione]</w:t>
              </w:r>
            </w:sdtContent>
          </w:sdt>
          <w:r>
            <w:rPr>
              <w:lang w:val="it-IT"/>
            </w:rPr>
            <w:t xml:space="preserve"> (</w:t>
          </w:r>
          <w:sdt>
            <w:sdtPr>
              <w:id w:val="20739090"/>
              <w:placeholder>
                <w:docPart w:val="522B463EDF2B457DBDC3D25F0EF6E822"/>
              </w:placeholder>
              <w:temporary/>
              <w:showingPlcHdr/>
            </w:sdtPr>
            <w:sdtContent>
              <w:r>
                <w:rPr>
                  <w:lang w:val="it-IT"/>
                </w:rPr>
                <w:t>[Digitare la data di inizio]</w:t>
              </w:r>
            </w:sdtContent>
          </w:sdt>
          <w:r>
            <w:rPr>
              <w:lang w:val="it-IT"/>
            </w:rPr>
            <w:t xml:space="preserve"> – </w:t>
          </w:r>
          <w:sdt>
            <w:sdtPr>
              <w:id w:val="255317619"/>
              <w:placeholder>
                <w:docPart w:val="5124CD0F39314619934CCBE81F04B377"/>
              </w:placeholder>
              <w:temporary/>
              <w:showingPlcHdr/>
            </w:sdtPr>
            <w:sdtContent>
              <w:r>
                <w:rPr>
                  <w:lang w:val="it-IT"/>
                </w:rPr>
                <w:t>[Digitare la data di fine]</w:t>
              </w:r>
            </w:sdtContent>
          </w:sdt>
          <w:r>
            <w:rPr>
              <w:lang w:val="it-IT"/>
            </w:rPr>
            <w:t>)</w:t>
          </w:r>
        </w:p>
        <w:p w:rsidR="002E6C4A" w:rsidRDefault="002E6C4A">
          <w:pPr>
            <w:pStyle w:val="Datasottosezione"/>
          </w:pPr>
          <w:sdt>
            <w:sdtPr>
              <w:id w:val="326177524"/>
              <w:placeholder>
                <w:docPart w:val="6009F19F17064D37B54D03CF7DCC76C6"/>
              </w:placeholder>
              <w:temporary/>
              <w:showingPlcHdr/>
            </w:sdtPr>
            <w:sdtContent>
              <w:r>
                <w:rPr>
                  <w:lang w:val="it-IT"/>
                </w:rPr>
                <w:t>[Digitare il nome della società]</w:t>
              </w:r>
            </w:sdtContent>
          </w:sdt>
          <w:r>
            <w:rPr>
              <w:lang w:val="it-IT"/>
            </w:rPr>
            <w:t xml:space="preserve"> (</w:t>
          </w:r>
          <w:sdt>
            <w:sdtPr>
              <w:id w:val="326177538"/>
              <w:placeholder>
                <w:docPart w:val="D00E0CAEBD214220A263653E88B9003C"/>
              </w:placeholder>
              <w:temporary/>
              <w:showingPlcHdr/>
            </w:sdtPr>
            <w:sdtContent>
              <w:r>
                <w:rPr>
                  <w:lang w:val="it-IT"/>
                </w:rPr>
                <w:t>[Digitare l'indirizzo della società]</w:t>
              </w:r>
            </w:sdtContent>
          </w:sdt>
          <w:r>
            <w:rPr>
              <w:lang w:val="it-IT"/>
            </w:rPr>
            <w:t>)</w:t>
          </w:r>
        </w:p>
        <w:sdt>
          <w:sdtPr>
            <w:id w:val="244699530"/>
            <w:placeholder>
              <w:docPart w:val="36FED7F958494390BB5CDF95DADFE43D"/>
            </w:placeholder>
            <w:temporary/>
            <w:showingPlcHdr/>
          </w:sdtPr>
          <w:sdtContent>
            <w:p w:rsidR="002E6C4A" w:rsidRDefault="002E6C4A">
              <w:pPr>
                <w:pStyle w:val="Testosottosezione"/>
              </w:pPr>
              <w:r>
                <w:rPr>
                  <w:lang w:val="it-IT"/>
                </w:rPr>
                <w:t>[Digitare le responsab</w:t>
              </w:r>
              <w:r>
                <w:rPr>
                  <w:lang w:val="it-IT"/>
                </w:rPr>
                <w:t>ilità]</w:t>
              </w:r>
            </w:p>
          </w:sdtContent>
        </w:sdt>
        <w:p w:rsidR="002E6C4A" w:rsidRDefault="002E6C4A"/>
      </w:docPartBody>
    </w:docPart>
    <w:docPart>
      <w:docPartPr>
        <w:name w:val="Sottosezione Esperienze professionali"/>
        <w:style w:val="Subsection Date"/>
        <w:category>
          <w:name w:val=" Sezioni e sottosezioni curriculum"/>
          <w:gallery w:val="docParts"/>
        </w:category>
        <w:behaviors>
          <w:behavior w:val="content"/>
        </w:behaviors>
        <w:guid w:val="{3787A05F-20C8-4123-80B0-E368097E06DE}"/>
      </w:docPartPr>
      <w:docPartBody>
        <w:p w:rsidR="002E6C4A" w:rsidRDefault="002E6C4A">
          <w:pPr>
            <w:pStyle w:val="Datasottosezione"/>
          </w:pPr>
          <w:sdt>
            <w:sdtPr>
              <w:rPr>
                <w:rStyle w:val="Carsottosezione"/>
                <w:b w:val="0"/>
              </w:rPr>
              <w:id w:val="900835567"/>
              <w:placeholder>
                <w:docPart w:val="FB2641DBEC704B7DAE05FCFE4BF6F992"/>
              </w:placeholder>
              <w:temporary/>
              <w:showingPlcHdr/>
            </w:sdtPr>
            <w:sdtContent>
              <w:r>
                <w:rPr>
                  <w:rStyle w:val="Carsottosezione"/>
                </w:rPr>
                <w:t>[Digitare la posizione]</w:t>
              </w:r>
            </w:sdtContent>
          </w:sdt>
          <w:r>
            <w:rPr>
              <w:lang w:val="it-IT"/>
            </w:rPr>
            <w:t xml:space="preserve"> (</w:t>
          </w:r>
          <w:sdt>
            <w:sdtPr>
              <w:id w:val="900835568"/>
              <w:placeholder>
                <w:docPart w:val="496F64580BB34FB4ADA12B3E33624E86"/>
              </w:placeholder>
              <w:temporary/>
              <w:showingPlcHdr/>
            </w:sdtPr>
            <w:sdtContent>
              <w:r>
                <w:rPr>
                  <w:lang w:val="it-IT"/>
                </w:rPr>
                <w:t>[Digitare la data di inizio]</w:t>
              </w:r>
            </w:sdtContent>
          </w:sdt>
          <w:r>
            <w:rPr>
              <w:lang w:val="it-IT"/>
            </w:rPr>
            <w:t xml:space="preserve"> – </w:t>
          </w:r>
          <w:sdt>
            <w:sdtPr>
              <w:id w:val="900835569"/>
              <w:placeholder>
                <w:docPart w:val="89E9DA2E5A824450ACB4500796269784"/>
              </w:placeholder>
              <w:temporary/>
              <w:showingPlcHdr/>
            </w:sdtPr>
            <w:sdtContent>
              <w:r>
                <w:rPr>
                  <w:lang w:val="it-IT"/>
                </w:rPr>
                <w:t>[Digitare la data di fine]</w:t>
              </w:r>
            </w:sdtContent>
          </w:sdt>
          <w:r>
            <w:rPr>
              <w:lang w:val="it-IT"/>
            </w:rPr>
            <w:t>)</w:t>
          </w:r>
        </w:p>
        <w:p w:rsidR="002E6C4A" w:rsidRDefault="002E6C4A">
          <w:pPr>
            <w:pStyle w:val="Datasottosezione"/>
          </w:pPr>
          <w:sdt>
            <w:sdtPr>
              <w:id w:val="900835570"/>
              <w:placeholder>
                <w:docPart w:val="D82747434F9948E28DD8D729576E1184"/>
              </w:placeholder>
              <w:temporary/>
              <w:showingPlcHdr/>
            </w:sdtPr>
            <w:sdtContent>
              <w:r>
                <w:rPr>
                  <w:lang w:val="it-IT"/>
                </w:rPr>
                <w:t>[Digitare il nome della società]</w:t>
              </w:r>
            </w:sdtContent>
          </w:sdt>
          <w:r>
            <w:rPr>
              <w:lang w:val="it-IT"/>
            </w:rPr>
            <w:t xml:space="preserve"> (</w:t>
          </w:r>
          <w:sdt>
            <w:sdtPr>
              <w:id w:val="900835571"/>
              <w:placeholder>
                <w:docPart w:val="6884883A4023431484EB02BD48620E6E"/>
              </w:placeholder>
              <w:temporary/>
              <w:showingPlcHdr/>
            </w:sdtPr>
            <w:sdtContent>
              <w:r>
                <w:rPr>
                  <w:lang w:val="it-IT"/>
                </w:rPr>
                <w:t>[Digitare l'indirizzo della società]</w:t>
              </w:r>
            </w:sdtContent>
          </w:sdt>
          <w:r>
            <w:rPr>
              <w:lang w:val="it-IT"/>
            </w:rPr>
            <w:t>)</w:t>
          </w:r>
        </w:p>
        <w:sdt>
          <w:sdtPr>
            <w:id w:val="255317442"/>
            <w:placeholder>
              <w:docPart w:val="5DD52C4D443D4348B51AE803A0B36D3E"/>
            </w:placeholder>
            <w:temporary/>
            <w:showingPlcHdr/>
          </w:sdtPr>
          <w:sdtContent>
            <w:p w:rsidR="002E6C4A" w:rsidRDefault="002E6C4A">
              <w:pPr>
                <w:pStyle w:val="Testosottosezione"/>
              </w:pPr>
              <w:r>
                <w:rPr>
                  <w:lang w:val="it-IT"/>
                </w:rPr>
                <w:t>[Digitare le responsabilità]</w:t>
              </w:r>
            </w:p>
          </w:sdtContent>
        </w:sdt>
        <w:p w:rsidR="002E6C4A" w:rsidRDefault="002E6C4A"/>
        <w:p w:rsidR="002E6C4A" w:rsidRDefault="002E6C4A"/>
      </w:docPartBody>
    </w:docPart>
    <w:docPart>
      <w:docPartPr>
        <w:name w:val="Copertina fax 1"/>
        <w:style w:val="Normal"/>
        <w:category>
          <w:name w:val=" Curriculum"/>
          <w:gallery w:val="coverPg"/>
        </w:category>
        <w:behaviors>
          <w:behavior w:val="pg"/>
        </w:behaviors>
        <w:guid w:val="{EB6A0905-C6BD-4F47-85AC-A0B6B9EF2B72}"/>
      </w:docPartPr>
      <w:docPartBody>
        <w:tbl>
          <w:tblPr>
            <w:tblStyle w:val="TableGrid"/>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613"/>
            <w:gridCol w:w="6689"/>
          </w:tblGrid>
          <w:tr w:rsidR="002E6C4A">
            <w:tc>
              <w:tcPr>
                <w:tcW w:w="2635" w:type="dxa"/>
                <w:shd w:val="clear" w:color="auto" w:fill="auto"/>
                <w:tcMar>
                  <w:top w:w="0" w:type="dxa"/>
                  <w:bottom w:w="144" w:type="dxa"/>
                </w:tcMar>
                <w:vAlign w:val="bottom"/>
              </w:tcPr>
              <w:p w:rsidR="002E6C4A" w:rsidRDefault="002E6C4A">
                <w:pPr>
                  <w:rPr>
                    <w:rFonts w:asciiTheme="majorHAnsi" w:hAnsiTheme="majorHAnsi"/>
                    <w:sz w:val="96"/>
                    <w:szCs w:val="96"/>
                  </w:rPr>
                </w:pPr>
                <w:r>
                  <w:rPr>
                    <w:rFonts w:asciiTheme="majorHAnsi" w:hAnsiTheme="majorHAnsi"/>
                    <w:sz w:val="96"/>
                    <w:szCs w:val="96"/>
                  </w:rPr>
                  <w:sym w:font="Wingdings 3" w:char="F07D"/>
                </w:r>
                <w:r>
                  <w:rPr>
                    <w:rFonts w:asciiTheme="majorHAnsi" w:hAnsiTheme="majorHAnsi"/>
                    <w:sz w:val="96"/>
                    <w:szCs w:val="96"/>
                    <w:lang w:val="it-IT"/>
                  </w:rPr>
                  <w:t>Fax</w:t>
                </w:r>
              </w:p>
            </w:tc>
            <w:sdt>
              <w:sdtPr>
                <w:id w:val="794417390"/>
                <w:placeholder>
                  <w:docPart w:val="46D6ADC504514DF0AC65243479303EF6"/>
                </w:placeholder>
                <w:showingPlcHdr/>
                <w:date>
                  <w:dateFormat w:val="d/M/yyyy"/>
                  <w:lid w:val="it-IT"/>
                  <w:storeMappedDataAs w:val="dateTime"/>
                  <w:calendar w:val="gregorian"/>
                </w:date>
              </w:sdtPr>
              <w:sdtContent>
                <w:tc>
                  <w:tcPr>
                    <w:tcW w:w="6955" w:type="dxa"/>
                    <w:tcMar>
                      <w:top w:w="0" w:type="dxa"/>
                      <w:left w:w="360" w:type="dxa"/>
                      <w:bottom w:w="144" w:type="dxa"/>
                      <w:right w:w="115" w:type="dxa"/>
                    </w:tcMar>
                    <w:vAlign w:val="bottom"/>
                  </w:tcPr>
                  <w:p w:rsidR="002E6C4A" w:rsidRDefault="002E6C4A">
                    <w:pPr>
                      <w:pStyle w:val="NoSpacing"/>
                      <w:jc w:val="right"/>
                    </w:pPr>
                    <w:r>
                      <w:rPr>
                        <w:lang w:val="it-IT"/>
                      </w:rPr>
                      <w:t>[Selezionare una data]</w:t>
                    </w:r>
                  </w:p>
                </w:tc>
              </w:sdtContent>
            </w:sdt>
          </w:tr>
        </w:tbl>
        <w:tbl>
          <w:tblPr>
            <w:tblStyle w:val="TableGrid"/>
            <w:tblpPr w:leftFromText="187" w:rightFromText="187" w:horzAnchor="margin" w:tblpXSpec="center" w:tblpYSpec="bottom"/>
            <w:tblOverlap w:val="never"/>
            <w:tblW w:w="5000" w:type="pct"/>
            <w:tblInd w:w="10" w:type="dxa"/>
            <w:tblCellMar>
              <w:left w:w="144" w:type="dxa"/>
              <w:right w:w="144" w:type="dxa"/>
            </w:tblCellMar>
            <w:tblLook w:val="04A0"/>
          </w:tblPr>
          <w:tblGrid>
            <w:gridCol w:w="262"/>
            <w:gridCol w:w="1114"/>
            <w:gridCol w:w="261"/>
            <w:gridCol w:w="1488"/>
            <w:gridCol w:w="261"/>
            <w:gridCol w:w="1964"/>
            <w:gridCol w:w="261"/>
            <w:gridCol w:w="1493"/>
            <w:gridCol w:w="261"/>
            <w:gridCol w:w="1707"/>
          </w:tblGrid>
          <w:tr w:rsidR="002E6C4A">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2E6C4A" w:rsidRDefault="002E6C4A"/>
            </w:tc>
          </w:tr>
          <w:tr w:rsidR="002E6C4A">
            <w:trPr>
              <w:trHeight w:val="144"/>
            </w:trPr>
            <w:tc>
              <w:tcPr>
                <w:tcW w:w="264" w:type="dxa"/>
                <w:tcBorders>
                  <w:top w:val="nil"/>
                  <w:left w:val="nil"/>
                  <w:bottom w:val="nil"/>
                  <w:right w:val="nil"/>
                </w:tcBorders>
                <w:tcMar>
                  <w:left w:w="0" w:type="dxa"/>
                  <w:right w:w="0" w:type="dxa"/>
                </w:tcMar>
              </w:tcPr>
              <w:tbl>
                <w:tblPr>
                  <w:tblStyle w:val="TableGrid"/>
                  <w:tblW w:w="0" w:type="auto"/>
                  <w:tblLook w:val="04A0"/>
                </w:tblPr>
                <w:tblGrid>
                  <w:gridCol w:w="252"/>
                </w:tblGrid>
                <w:tr w:rsidR="002E6C4A">
                  <w:tc>
                    <w:tcPr>
                      <w:tcW w:w="360" w:type="dxa"/>
                    </w:tcPr>
                    <w:p w:rsidR="002E6C4A" w:rsidRDefault="002E6C4A">
                      <w:pPr>
                        <w:pStyle w:val="NoSpacing"/>
                        <w:framePr w:hSpace="187" w:wrap="around" w:hAnchor="margin" w:xAlign="center" w:yAlign="bottom"/>
                        <w:suppressOverlap/>
                        <w:jc w:val="center"/>
                      </w:pPr>
                    </w:p>
                  </w:tc>
                </w:tr>
              </w:tbl>
              <w:p w:rsidR="002E6C4A" w:rsidRDefault="002E6C4A">
                <w:pPr>
                  <w:pStyle w:val="NoSpacing"/>
                  <w:jc w:val="center"/>
                </w:pPr>
              </w:p>
            </w:tc>
            <w:tc>
              <w:tcPr>
                <w:tcW w:w="1118" w:type="dxa"/>
                <w:tcBorders>
                  <w:top w:val="nil"/>
                  <w:left w:val="nil"/>
                  <w:bottom w:val="nil"/>
                  <w:right w:val="nil"/>
                </w:tcBorders>
              </w:tcPr>
              <w:p w:rsidR="002E6C4A" w:rsidRDefault="002E6C4A">
                <w:r>
                  <w:rPr>
                    <w:lang w:val="it-IT"/>
                  </w:rPr>
                  <w:t>Urgente</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2E6C4A">
                  <w:tc>
                    <w:tcPr>
                      <w:tcW w:w="360" w:type="dxa"/>
                    </w:tcPr>
                    <w:p w:rsidR="002E6C4A" w:rsidRDefault="002E6C4A">
                      <w:pPr>
                        <w:pStyle w:val="NoSpacing"/>
                        <w:framePr w:hSpace="187" w:wrap="around" w:hAnchor="margin" w:xAlign="center" w:yAlign="bottom"/>
                        <w:suppressOverlap/>
                        <w:jc w:val="center"/>
                      </w:pPr>
                    </w:p>
                  </w:tc>
                </w:tr>
              </w:tbl>
              <w:p w:rsidR="002E6C4A" w:rsidRDefault="002E6C4A">
                <w:pPr>
                  <w:pStyle w:val="NoSpacing"/>
                  <w:jc w:val="center"/>
                </w:pPr>
              </w:p>
            </w:tc>
            <w:tc>
              <w:tcPr>
                <w:tcW w:w="1514" w:type="dxa"/>
                <w:tcBorders>
                  <w:top w:val="nil"/>
                  <w:left w:val="nil"/>
                  <w:bottom w:val="nil"/>
                  <w:right w:val="nil"/>
                </w:tcBorders>
              </w:tcPr>
              <w:p w:rsidR="002E6C4A" w:rsidRDefault="002E6C4A">
                <w:r>
                  <w:rPr>
                    <w:lang w:val="it-IT"/>
                  </w:rPr>
                  <w:t>Da approvare</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2E6C4A">
                  <w:tc>
                    <w:tcPr>
                      <w:tcW w:w="360" w:type="dxa"/>
                    </w:tcPr>
                    <w:p w:rsidR="002E6C4A" w:rsidRDefault="002E6C4A">
                      <w:pPr>
                        <w:pStyle w:val="NoSpacing"/>
                        <w:framePr w:hSpace="187" w:wrap="around" w:hAnchor="margin" w:xAlign="center" w:yAlign="bottom"/>
                        <w:suppressOverlap/>
                        <w:jc w:val="center"/>
                      </w:pPr>
                    </w:p>
                  </w:tc>
                </w:tr>
              </w:tbl>
              <w:p w:rsidR="002E6C4A" w:rsidRDefault="002E6C4A">
                <w:pPr>
                  <w:pStyle w:val="NoSpacing"/>
                  <w:jc w:val="center"/>
                </w:pPr>
              </w:p>
            </w:tc>
            <w:tc>
              <w:tcPr>
                <w:tcW w:w="2053" w:type="dxa"/>
                <w:tcBorders>
                  <w:top w:val="nil"/>
                  <w:left w:val="nil"/>
                  <w:bottom w:val="nil"/>
                  <w:right w:val="nil"/>
                </w:tcBorders>
              </w:tcPr>
              <w:p w:rsidR="002E6C4A" w:rsidRDefault="002E6C4A">
                <w:r>
                  <w:rPr>
                    <w:lang w:val="it-IT"/>
                  </w:rPr>
                  <w:t>Vs. commenti</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2E6C4A">
                  <w:tc>
                    <w:tcPr>
                      <w:tcW w:w="360" w:type="dxa"/>
                    </w:tcPr>
                    <w:p w:rsidR="002E6C4A" w:rsidRDefault="002E6C4A">
                      <w:pPr>
                        <w:pStyle w:val="NoSpacing"/>
                        <w:framePr w:hSpace="187" w:wrap="around" w:hAnchor="margin" w:xAlign="center" w:yAlign="bottom"/>
                        <w:suppressOverlap/>
                        <w:jc w:val="center"/>
                      </w:pPr>
                    </w:p>
                  </w:tc>
                </w:tr>
              </w:tbl>
              <w:p w:rsidR="002E6C4A" w:rsidRDefault="002E6C4A">
                <w:pPr>
                  <w:pStyle w:val="NoSpacing"/>
                  <w:jc w:val="center"/>
                </w:pPr>
              </w:p>
            </w:tc>
            <w:tc>
              <w:tcPr>
                <w:tcW w:w="1567" w:type="dxa"/>
                <w:tcBorders>
                  <w:top w:val="nil"/>
                  <w:left w:val="nil"/>
                  <w:bottom w:val="nil"/>
                  <w:right w:val="nil"/>
                </w:tcBorders>
              </w:tcPr>
              <w:p w:rsidR="002E6C4A" w:rsidRDefault="002E6C4A">
                <w:r>
                  <w:rPr>
                    <w:lang w:val="it-IT"/>
                  </w:rPr>
                  <w:t>RSVP</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1"/>
                </w:tblGrid>
                <w:tr w:rsidR="002E6C4A">
                  <w:tc>
                    <w:tcPr>
                      <w:tcW w:w="360" w:type="dxa"/>
                    </w:tcPr>
                    <w:p w:rsidR="002E6C4A" w:rsidRDefault="002E6C4A">
                      <w:pPr>
                        <w:pStyle w:val="NoSpacing"/>
                        <w:framePr w:hSpace="187" w:wrap="around" w:hAnchor="margin" w:xAlign="center" w:yAlign="bottom"/>
                        <w:suppressOverlap/>
                        <w:jc w:val="center"/>
                      </w:pPr>
                    </w:p>
                  </w:tc>
                </w:tr>
              </w:tbl>
              <w:p w:rsidR="002E6C4A" w:rsidRDefault="002E6C4A">
                <w:pPr>
                  <w:pStyle w:val="NoSpacing"/>
                  <w:jc w:val="center"/>
                </w:pPr>
              </w:p>
            </w:tc>
            <w:tc>
              <w:tcPr>
                <w:tcW w:w="1784" w:type="dxa"/>
                <w:tcBorders>
                  <w:top w:val="nil"/>
                  <w:left w:val="nil"/>
                  <w:bottom w:val="nil"/>
                  <w:right w:val="nil"/>
                </w:tcBorders>
              </w:tcPr>
              <w:p w:rsidR="002E6C4A" w:rsidRDefault="002E6C4A">
                <w:r>
                  <w:rPr>
                    <w:lang w:val="it-IT"/>
                  </w:rPr>
                  <w:t>Da inoltrare</w:t>
                </w:r>
              </w:p>
            </w:tc>
          </w:tr>
        </w:tbl>
        <w:p w:rsidR="002E6C4A" w:rsidRDefault="002E6C4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056"/>
            <w:gridCol w:w="7246"/>
          </w:tblGrid>
          <w:tr w:rsidR="002E6C4A">
            <w:trPr>
              <w:jc w:val="center"/>
            </w:trPr>
            <w:tc>
              <w:tcPr>
                <w:tcW w:w="2095" w:type="dxa"/>
                <w:shd w:val="clear" w:color="auto" w:fill="auto"/>
              </w:tcPr>
              <w:p w:rsidR="002E6C4A" w:rsidRDefault="002E6C4A">
                <w:r>
                  <w:rPr>
                    <w:lang w:val="it-IT"/>
                  </w:rPr>
                  <w:t>Da:</w:t>
                </w:r>
              </w:p>
            </w:tc>
            <w:sdt>
              <w:sdtPr>
                <w:id w:val="28300451"/>
                <w:placeholder>
                  <w:docPart w:val="31E52E6DDE2F42B9A2F12F1123161B0C"/>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7495" w:type="dxa"/>
                    <w:tcBorders>
                      <w:left w:val="nil"/>
                    </w:tcBorders>
                  </w:tcPr>
                  <w:p w:rsidR="002E6C4A" w:rsidRDefault="002E6C4A">
                    <w:r>
                      <w:rPr>
                        <w:lang w:val="it-IT"/>
                      </w:rPr>
                      <w:t>[Digitare il nome del mittente]</w:t>
                    </w:r>
                  </w:p>
                </w:tc>
              </w:sdtContent>
            </w:sdt>
          </w:tr>
          <w:tr w:rsidR="002E6C4A">
            <w:trPr>
              <w:jc w:val="center"/>
            </w:trPr>
            <w:tc>
              <w:tcPr>
                <w:tcW w:w="2095" w:type="dxa"/>
                <w:shd w:val="clear" w:color="auto" w:fill="auto"/>
              </w:tcPr>
              <w:p w:rsidR="002E6C4A" w:rsidRDefault="002E6C4A">
                <w:r>
                  <w:rPr>
                    <w:lang w:val="it-IT"/>
                  </w:rPr>
                  <w:t>Telefono:</w:t>
                </w:r>
              </w:p>
            </w:tc>
            <w:sdt>
              <w:sdtPr>
                <w:id w:val="341462037"/>
                <w:placeholder>
                  <w:docPart w:val="0D1044B1BE8B4B69A0A8357554A2078B"/>
                </w:placeholder>
                <w:temporary/>
                <w:showingPlcHdr/>
              </w:sdtPr>
              <w:sdtContent>
                <w:tc>
                  <w:tcPr>
                    <w:tcW w:w="7495" w:type="dxa"/>
                    <w:tcBorders>
                      <w:left w:val="nil"/>
                    </w:tcBorders>
                  </w:tcPr>
                  <w:p w:rsidR="002E6C4A" w:rsidRDefault="002E6C4A">
                    <w:r>
                      <w:rPr>
                        <w:lang w:val="it-IT"/>
                      </w:rPr>
                      <w:t>[Digitare il numero di telefono del mittente]</w:t>
                    </w:r>
                  </w:p>
                </w:tc>
              </w:sdtContent>
            </w:sdt>
          </w:tr>
          <w:tr w:rsidR="002E6C4A">
            <w:trPr>
              <w:jc w:val="center"/>
            </w:trPr>
            <w:tc>
              <w:tcPr>
                <w:tcW w:w="2095" w:type="dxa"/>
                <w:shd w:val="clear" w:color="auto" w:fill="auto"/>
              </w:tcPr>
              <w:p w:rsidR="002E6C4A" w:rsidRDefault="002E6C4A">
                <w:r>
                  <w:rPr>
                    <w:lang w:val="it-IT"/>
                  </w:rPr>
                  <w:t>Fax:</w:t>
                </w:r>
              </w:p>
            </w:tc>
            <w:sdt>
              <w:sdtPr>
                <w:id w:val="341462049"/>
                <w:placeholder>
                  <w:docPart w:val="348797FAE26D49698247C9E2C5D2E71A"/>
                </w:placeholder>
                <w:temporary/>
                <w:showingPlcHdr/>
              </w:sdtPr>
              <w:sdtContent>
                <w:tc>
                  <w:tcPr>
                    <w:tcW w:w="7495" w:type="dxa"/>
                    <w:tcBorders>
                      <w:left w:val="nil"/>
                    </w:tcBorders>
                  </w:tcPr>
                  <w:p w:rsidR="002E6C4A" w:rsidRDefault="002E6C4A">
                    <w:r>
                      <w:rPr>
                        <w:rStyle w:val="PlaceholderText"/>
                      </w:rPr>
                      <w:t>[Digitare il numero di fax del mittente]</w:t>
                    </w:r>
                  </w:p>
                </w:tc>
              </w:sdtContent>
            </w:sdt>
          </w:tr>
          <w:tr w:rsidR="002E6C4A">
            <w:trPr>
              <w:jc w:val="center"/>
            </w:trPr>
            <w:tc>
              <w:tcPr>
                <w:tcW w:w="2095" w:type="dxa"/>
                <w:shd w:val="clear" w:color="auto" w:fill="auto"/>
              </w:tcPr>
              <w:p w:rsidR="002E6C4A" w:rsidRDefault="002E6C4A">
                <w:r>
                  <w:rPr>
                    <w:lang w:val="it-IT"/>
                  </w:rPr>
                  <w:t>Nome società:</w:t>
                </w:r>
              </w:p>
            </w:tc>
            <w:sdt>
              <w:sdtPr>
                <w:id w:val="28300428"/>
                <w:placeholder>
                  <w:docPart w:val="2105ABCF2F804E2686E6B1506EC9C471"/>
                </w:placeholder>
                <w:showingPlcHdr/>
                <w:dataBinding w:prefixMappings="xmlns:ns0='http://schemas.openxmlformats.org/officeDocument/2006/extended-properties'" w:xpath="/ns0:Properties[1]/ns0:Company[1]" w:storeItemID="{6668398D-A668-4E3E-A5EB-62B293D839F1}"/>
                <w:text/>
              </w:sdtPr>
              <w:sdtContent>
                <w:tc>
                  <w:tcPr>
                    <w:tcW w:w="7495" w:type="dxa"/>
                    <w:tcBorders>
                      <w:left w:val="nil"/>
                    </w:tcBorders>
                  </w:tcPr>
                  <w:p w:rsidR="002E6C4A" w:rsidRDefault="002E6C4A">
                    <w:r>
                      <w:rPr>
                        <w:lang w:val="it-IT"/>
                      </w:rPr>
                      <w:t xml:space="preserve">[Digitare il nome della società del </w:t>
                    </w:r>
                    <w:r>
                      <w:rPr>
                        <w:lang w:val="it-IT"/>
                      </w:rPr>
                      <w:t>mittente]</w:t>
                    </w:r>
                  </w:p>
                </w:tc>
              </w:sdtContent>
            </w:sdt>
          </w:tr>
          <w:tr w:rsidR="002E6C4A">
            <w:trPr>
              <w:jc w:val="center"/>
            </w:trPr>
            <w:tc>
              <w:tcPr>
                <w:tcW w:w="2095" w:type="dxa"/>
                <w:shd w:val="clear" w:color="auto" w:fill="auto"/>
                <w:tcMar>
                  <w:top w:w="0" w:type="dxa"/>
                  <w:bottom w:w="0" w:type="dxa"/>
                </w:tcMar>
              </w:tcPr>
              <w:p w:rsidR="002E6C4A" w:rsidRDefault="002E6C4A"/>
            </w:tc>
            <w:tc>
              <w:tcPr>
                <w:tcW w:w="7495" w:type="dxa"/>
                <w:tcBorders>
                  <w:left w:val="nil"/>
                </w:tcBorders>
                <w:tcMar>
                  <w:top w:w="0" w:type="dxa"/>
                  <w:bottom w:w="0" w:type="dxa"/>
                </w:tcMar>
              </w:tcPr>
              <w:p w:rsidR="002E6C4A" w:rsidRDefault="002E6C4A"/>
            </w:tc>
          </w:tr>
          <w:tr w:rsidR="002E6C4A">
            <w:trPr>
              <w:jc w:val="center"/>
            </w:trPr>
            <w:tc>
              <w:tcPr>
                <w:tcW w:w="2095" w:type="dxa"/>
                <w:shd w:val="clear" w:color="auto" w:fill="auto"/>
              </w:tcPr>
              <w:p w:rsidR="002E6C4A" w:rsidRDefault="002E6C4A">
                <w:r>
                  <w:rPr>
                    <w:lang w:val="it-IT"/>
                  </w:rPr>
                  <w:t>A:</w:t>
                </w:r>
              </w:p>
            </w:tc>
            <w:sdt>
              <w:sdtPr>
                <w:id w:val="337481963"/>
                <w:placeholder>
                  <w:docPart w:val="DD0805540204446F96DF89F29B3B90E1"/>
                </w:placeholder>
                <w:temporary/>
                <w:showingPlcHdr/>
              </w:sdtPr>
              <w:sdtContent>
                <w:tc>
                  <w:tcPr>
                    <w:tcW w:w="7495" w:type="dxa"/>
                    <w:tcBorders>
                      <w:left w:val="nil"/>
                    </w:tcBorders>
                  </w:tcPr>
                  <w:p w:rsidR="002E6C4A" w:rsidRDefault="002E6C4A">
                    <w:r>
                      <w:rPr>
                        <w:lang w:val="it-IT"/>
                      </w:rPr>
                      <w:t>[Digitare il nome del destinatario]</w:t>
                    </w:r>
                  </w:p>
                </w:tc>
              </w:sdtContent>
            </w:sdt>
          </w:tr>
          <w:tr w:rsidR="002E6C4A">
            <w:trPr>
              <w:jc w:val="center"/>
            </w:trPr>
            <w:tc>
              <w:tcPr>
                <w:tcW w:w="2095" w:type="dxa"/>
                <w:shd w:val="clear" w:color="auto" w:fill="auto"/>
              </w:tcPr>
              <w:p w:rsidR="002E6C4A" w:rsidRDefault="002E6C4A">
                <w:r>
                  <w:rPr>
                    <w:lang w:val="it-IT"/>
                  </w:rPr>
                  <w:t>Telefono:</w:t>
                </w:r>
              </w:p>
            </w:tc>
            <w:sdt>
              <w:sdtPr>
                <w:id w:val="337481985"/>
                <w:placeholder>
                  <w:docPart w:val="E95BD34C04A74DF4B6D4C388CB93BC13"/>
                </w:placeholder>
                <w:temporary/>
                <w:showingPlcHdr/>
              </w:sdtPr>
              <w:sdtContent>
                <w:tc>
                  <w:tcPr>
                    <w:tcW w:w="7495" w:type="dxa"/>
                    <w:tcBorders>
                      <w:left w:val="nil"/>
                    </w:tcBorders>
                  </w:tcPr>
                  <w:p w:rsidR="002E6C4A" w:rsidRDefault="002E6C4A">
                    <w:r>
                      <w:rPr>
                        <w:lang w:val="it-IT"/>
                      </w:rPr>
                      <w:t>[Digitare il numero di telefono del destinatario]</w:t>
                    </w:r>
                  </w:p>
                </w:tc>
              </w:sdtContent>
            </w:sdt>
          </w:tr>
          <w:tr w:rsidR="002E6C4A">
            <w:trPr>
              <w:jc w:val="center"/>
            </w:trPr>
            <w:tc>
              <w:tcPr>
                <w:tcW w:w="2095" w:type="dxa"/>
                <w:shd w:val="clear" w:color="auto" w:fill="auto"/>
              </w:tcPr>
              <w:p w:rsidR="002E6C4A" w:rsidRDefault="002E6C4A">
                <w:r>
                  <w:rPr>
                    <w:lang w:val="it-IT"/>
                  </w:rPr>
                  <w:t>Fax:</w:t>
                </w:r>
              </w:p>
            </w:tc>
            <w:sdt>
              <w:sdtPr>
                <w:id w:val="337481968"/>
                <w:placeholder>
                  <w:docPart w:val="4A29A3E218F34C6BBC40A949C2BB5A72"/>
                </w:placeholder>
                <w:temporary/>
                <w:showingPlcHdr/>
              </w:sdtPr>
              <w:sdtContent>
                <w:tc>
                  <w:tcPr>
                    <w:tcW w:w="7495" w:type="dxa"/>
                    <w:tcBorders>
                      <w:left w:val="nil"/>
                    </w:tcBorders>
                  </w:tcPr>
                  <w:p w:rsidR="002E6C4A" w:rsidRDefault="002E6C4A">
                    <w:r>
                      <w:rPr>
                        <w:lang w:val="it-IT"/>
                      </w:rPr>
                      <w:t>[Digitare il numero di fax del destinatario]</w:t>
                    </w:r>
                  </w:p>
                </w:tc>
              </w:sdtContent>
            </w:sdt>
          </w:tr>
          <w:tr w:rsidR="002E6C4A">
            <w:trPr>
              <w:jc w:val="center"/>
            </w:trPr>
            <w:tc>
              <w:tcPr>
                <w:tcW w:w="2095" w:type="dxa"/>
                <w:shd w:val="clear" w:color="auto" w:fill="auto"/>
              </w:tcPr>
              <w:p w:rsidR="002E6C4A" w:rsidRDefault="002E6C4A">
                <w:r>
                  <w:rPr>
                    <w:lang w:val="it-IT"/>
                  </w:rPr>
                  <w:t>Nome società:</w:t>
                </w:r>
              </w:p>
            </w:tc>
            <w:sdt>
              <w:sdtPr>
                <w:id w:val="341462077"/>
                <w:placeholder>
                  <w:docPart w:val="744B37D06C5040428BC7B25BCE7D9508"/>
                </w:placeholder>
                <w:temporary/>
                <w:showingPlcHdr/>
              </w:sdtPr>
              <w:sdtContent>
                <w:tc>
                  <w:tcPr>
                    <w:tcW w:w="7495" w:type="dxa"/>
                    <w:tcBorders>
                      <w:left w:val="nil"/>
                    </w:tcBorders>
                  </w:tcPr>
                  <w:p w:rsidR="002E6C4A" w:rsidRDefault="002E6C4A">
                    <w:r>
                      <w:rPr>
                        <w:lang w:val="it-IT"/>
                      </w:rPr>
                      <w:t>[Digitare il nome della società del destinatario]</w:t>
                    </w:r>
                  </w:p>
                </w:tc>
              </w:sdtContent>
            </w:sdt>
          </w:tr>
          <w:tr w:rsidR="002E6C4A">
            <w:trPr>
              <w:jc w:val="center"/>
            </w:trPr>
            <w:tc>
              <w:tcPr>
                <w:tcW w:w="2095" w:type="dxa"/>
                <w:tcBorders>
                  <w:bottom w:val="dashed" w:sz="4" w:space="0" w:color="A6A6A6" w:themeColor="background1" w:themeShade="A6"/>
                </w:tcBorders>
                <w:shd w:val="clear" w:color="auto" w:fill="auto"/>
              </w:tcPr>
              <w:p w:rsidR="002E6C4A" w:rsidRDefault="002E6C4A"/>
            </w:tc>
            <w:tc>
              <w:tcPr>
                <w:tcW w:w="7495" w:type="dxa"/>
                <w:tcBorders>
                  <w:left w:val="nil"/>
                  <w:bottom w:val="dashed" w:sz="4" w:space="0" w:color="A6A6A6" w:themeColor="background1" w:themeShade="A6"/>
                </w:tcBorders>
              </w:tcPr>
              <w:p w:rsidR="002E6C4A" w:rsidRDefault="002E6C4A"/>
            </w:tc>
          </w:tr>
        </w:tbl>
        <w:p w:rsidR="002E6C4A" w:rsidRDefault="002E6C4A">
          <w:pPr>
            <w:pStyle w:val="NoSpacing"/>
          </w:pPr>
        </w:p>
        <w:p w:rsidR="002E6C4A" w:rsidRDefault="002E6C4A">
          <w:pPr>
            <w:rPr>
              <w:b/>
            </w:rPr>
          </w:pPr>
          <w:r>
            <w:rPr>
              <w:b/>
              <w:lang w:val="it-IT"/>
            </w:rPr>
            <w:t xml:space="preserve">Commenti: </w:t>
          </w:r>
        </w:p>
        <w:sdt>
          <w:sdtPr>
            <w:id w:val="27444388"/>
            <w:placeholder>
              <w:docPart w:val="6D8BC5394234446EB6266603E09FF060"/>
            </w:placeholder>
            <w:temporary/>
            <w:showingPlcHdr/>
          </w:sdtPr>
          <w:sdtContent>
            <w:p w:rsidR="002E6C4A" w:rsidRDefault="002E6C4A">
              <w:r>
                <w:rPr>
                  <w:lang w:val="it-IT"/>
                </w:rPr>
                <w:t>[Digitare i commenti]</w:t>
              </w:r>
            </w:p>
          </w:sdtContent>
        </w:sdt>
        <w:p w:rsidR="002E6C4A" w:rsidRDefault="002E6C4A"/>
      </w:docPartBody>
    </w:docPart>
    <w:docPart>
      <w:docPartPr>
        <w:name w:val="Copertina fax 2"/>
        <w:style w:val="Header First Page"/>
        <w:category>
          <w:name w:val=" Curriculum"/>
          <w:gallery w:val="coverPg"/>
        </w:category>
        <w:behaviors>
          <w:behavior w:val="pg"/>
        </w:behaviors>
        <w:guid w:val="{BBD9935F-D1F6-457B-8E86-C116237DF912}"/>
      </w:docPartPr>
      <w:docPartBody>
        <w:tbl>
          <w:tblPr>
            <w:tblStyle w:val="TableGrid"/>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288"/>
          </w:tblGrid>
          <w:tr w:rsidR="002E6C4A">
            <w:tc>
              <w:tcPr>
                <w:tcW w:w="9576" w:type="dxa"/>
              </w:tcPr>
              <w:p w:rsidR="002E6C4A" w:rsidRDefault="002E6C4A">
                <w:pPr>
                  <w:pStyle w:val="Intestazioneprimapagina"/>
                  <w:pBdr>
                    <w:bottom w:val="none" w:sz="0" w:space="0" w:color="auto"/>
                  </w:pBdr>
                  <w:rPr>
                    <w:color w:val="C0504D" w:themeColor="accent2"/>
                  </w:rPr>
                </w:pPr>
              </w:p>
            </w:tc>
          </w:tr>
        </w:tbl>
        <w:p w:rsidR="002E6C4A" w:rsidRDefault="002E6C4A">
          <w:pPr>
            <w:pStyle w:val="NoSpacing"/>
          </w:pPr>
        </w:p>
        <w:tbl>
          <w:tblPr>
            <w:tblStyle w:val="TableGrid"/>
            <w:tblW w:w="4900" w:type="pct"/>
            <w:jc w:val="center"/>
            <w:tblCellMar>
              <w:left w:w="0" w:type="dxa"/>
              <w:right w:w="0" w:type="dxa"/>
            </w:tblCellMar>
            <w:tblLook w:val="04A0"/>
          </w:tblPr>
          <w:tblGrid>
            <w:gridCol w:w="342"/>
            <w:gridCol w:w="8909"/>
          </w:tblGrid>
          <w:tr w:rsidR="002E6C4A">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rsidR="002E6C4A" w:rsidRDefault="002E6C4A">
                <w:pPr>
                  <w:pStyle w:val="NoSpacing"/>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rsidR="002E6C4A" w:rsidRDefault="002E6C4A">
                <w:pPr>
                  <w:pStyle w:val="Nomedestinatario"/>
                </w:pPr>
                <w:r>
                  <w:rPr>
                    <w:color w:val="C0504D" w:themeColor="accent2"/>
                    <w:spacing w:val="10"/>
                  </w:rPr>
                  <w:sym w:font="Wingdings 3" w:char="F07D"/>
                </w:r>
                <w:r>
                  <w:rPr>
                    <w:lang w:val="it-IT"/>
                  </w:rPr>
                  <w:t xml:space="preserve"> </w:t>
                </w:r>
                <w:sdt>
                  <w:sdtPr>
                    <w:id w:val="418319274"/>
                    <w:placeholder>
                      <w:docPart w:val="6BFE19ADD7264F8D845ECBF02B910E72"/>
                    </w:placeholder>
                  </w:sdtPr>
                  <w:sdtContent>
                    <w:sdt>
                      <w:sdtPr>
                        <w:id w:val="25945641"/>
                        <w:placeholder>
                          <w:docPart w:val="E90C76A1DF13456AB9D70ADAA81B6617"/>
                        </w:placeholder>
                        <w:temporary/>
                        <w:showingPlcHdr/>
                      </w:sdtPr>
                      <w:sdtContent>
                        <w:r>
                          <w:rPr>
                            <w:lang w:val="it-IT"/>
                          </w:rPr>
                          <w:t>[Digitare il nome del destinatario]</w:t>
                        </w:r>
                      </w:sdtContent>
                    </w:sdt>
                  </w:sdtContent>
                </w:sdt>
              </w:p>
              <w:p w:rsidR="002E6C4A" w:rsidRDefault="002E6C4A">
                <w:pPr>
                  <w:pStyle w:val="Indirizzomittente"/>
                </w:pPr>
                <w:sdt>
                  <w:sdtPr>
                    <w:rPr>
                      <w:rFonts w:cstheme="minorHAnsi"/>
                      <w:color w:val="auto"/>
                      <w:sz w:val="22"/>
                      <w:szCs w:val="22"/>
                    </w:rPr>
                    <w:id w:val="418319407"/>
                    <w:placeholder>
                      <w:docPart w:val="8838EA006C784F4AAC5F562F78D27E42"/>
                    </w:placeholder>
                    <w:temporary/>
                    <w:showingPlcHdr/>
                  </w:sdtPr>
                  <w:sdtContent>
                    <w:r>
                      <w:rPr>
                        <w:lang w:val="it-IT"/>
                      </w:rPr>
                      <w:t>[Digitare il numero di telefono del destinatario]</w:t>
                    </w:r>
                  </w:sdtContent>
                </w:sdt>
              </w:p>
              <w:p w:rsidR="002E6C4A" w:rsidRDefault="002E6C4A">
                <w:pPr>
                  <w:pStyle w:val="Indirizzomittente"/>
                </w:pPr>
                <w:sdt>
                  <w:sdtPr>
                    <w:rPr>
                      <w:rFonts w:cstheme="minorHAnsi"/>
                      <w:color w:val="auto"/>
                      <w:sz w:val="22"/>
                      <w:szCs w:val="22"/>
                    </w:rPr>
                    <w:id w:val="418319433"/>
                    <w:placeholder>
                      <w:docPart w:val="6868C11400114457AE143815DB283F75"/>
                    </w:placeholder>
                    <w:temporary/>
                    <w:showingPlcHdr/>
                  </w:sdtPr>
                  <w:sdtContent>
                    <w:r>
                      <w:rPr>
                        <w:lang w:val="it-IT"/>
                      </w:rPr>
                      <w:t>[Digitare l'indirizzo del destinatario]</w:t>
                    </w:r>
                  </w:sdtContent>
                </w:sdt>
              </w:p>
              <w:p w:rsidR="002E6C4A" w:rsidRDefault="002E6C4A">
                <w:pPr>
                  <w:pStyle w:val="Indirizzomittente"/>
                </w:pPr>
                <w:sdt>
                  <w:sdtPr>
                    <w:rPr>
                      <w:rFonts w:cstheme="minorHAnsi"/>
                      <w:color w:val="auto"/>
                      <w:sz w:val="22"/>
                      <w:szCs w:val="22"/>
                    </w:rPr>
                    <w:id w:val="418319447"/>
                    <w:placeholder>
                      <w:docPart w:val="0F6582BC155C4728AAB1278E5C87C976"/>
                    </w:placeholder>
                    <w:temporary/>
                    <w:showingPlcHdr/>
                  </w:sdtPr>
                  <w:sdtContent>
                    <w:r>
                      <w:rPr>
                        <w:lang w:val="it-IT"/>
                      </w:rPr>
                      <w:t>[Digitare il nome della società del destinatario]</w:t>
                    </w:r>
                  </w:sdtContent>
                </w:sdt>
              </w:p>
              <w:p w:rsidR="002E6C4A" w:rsidRDefault="002E6C4A">
                <w:pPr>
                  <w:pStyle w:val="Indirizzomittente"/>
                </w:pPr>
              </w:p>
              <w:p w:rsidR="002E6C4A" w:rsidRDefault="002E6C4A">
                <w:pPr>
                  <w:pStyle w:val="Indirizzomittente"/>
                </w:pPr>
                <w:r>
                  <w:rPr>
                    <w:lang w:val="it-IT"/>
                  </w:rPr>
                  <w:t xml:space="preserve"> </w:t>
                </w:r>
                <w:sdt>
                  <w:sdtPr>
                    <w:id w:val="25945626"/>
                    <w:placeholder>
                      <w:docPart w:val="D21CF0156A6B4844ACAB7AD2A31527DD"/>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w:t>
                    </w:r>
                  </w:sdtContent>
                </w:sdt>
              </w:p>
              <w:p w:rsidR="002E6C4A" w:rsidRDefault="002E6C4A">
                <w:pPr>
                  <w:pStyle w:val="Indirizzomittente"/>
                </w:pPr>
                <w:sdt>
                  <w:sdtPr>
                    <w:rPr>
                      <w:rFonts w:cstheme="minorHAnsi"/>
                      <w:color w:val="auto"/>
                      <w:sz w:val="22"/>
                      <w:szCs w:val="22"/>
                    </w:rPr>
                    <w:id w:val="418319501"/>
                    <w:placeholder>
                      <w:docPart w:val="054F80950BD84EFBBF5E31A02A443F71"/>
                    </w:placeholder>
                    <w:temporary/>
                    <w:showingPlcHdr/>
                  </w:sdtPr>
                  <w:sdtContent>
                    <w:r>
                      <w:rPr>
                        <w:lang w:val="it-IT"/>
                      </w:rPr>
                      <w:t xml:space="preserve">[Digitare il </w:t>
                    </w:r>
                    <w:r>
                      <w:rPr>
                        <w:lang w:val="it-IT"/>
                      </w:rPr>
                      <w:t>numero di telefono]</w:t>
                    </w:r>
                  </w:sdtContent>
                </w:sdt>
              </w:p>
              <w:p w:rsidR="002E6C4A" w:rsidRDefault="002E6C4A">
                <w:pPr>
                  <w:pStyle w:val="Indirizzomittente"/>
                </w:pPr>
                <w:sdt>
                  <w:sdtPr>
                    <w:rPr>
                      <w:rFonts w:cstheme="minorHAnsi"/>
                      <w:color w:val="auto"/>
                      <w:sz w:val="22"/>
                      <w:szCs w:val="22"/>
                    </w:rPr>
                    <w:id w:val="418319512"/>
                    <w:placeholder>
                      <w:docPart w:val="90E22384D5FA4DA2B3B13E543B09742F"/>
                    </w:placeholder>
                    <w:temporary/>
                    <w:showingPlcHdr/>
                  </w:sdtPr>
                  <w:sdtContent>
                    <w:r>
                      <w:rPr>
                        <w:lang w:val="it-IT"/>
                      </w:rPr>
                      <w:t>[Digitare il numero di fax]</w:t>
                    </w:r>
                  </w:sdtContent>
                </w:sdt>
              </w:p>
              <w:sdt>
                <w:sdtPr>
                  <w:id w:val="9139254"/>
                  <w:placeholder>
                    <w:docPart w:val="D945D7AA37E3442196B594B35F639144"/>
                  </w:placeholder>
                  <w:showingPlcHdr/>
                  <w:dataBinding w:prefixMappings="xmlns:ns0='http://schemas.openxmlformats.org/officeDocument/2006/extended-properties' " w:xpath="/ns0:Properties[1]/ns0:Company[1]" w:storeItemID="{6668398D-A668-4E3E-A5EB-62B293D839F1}"/>
                  <w:text/>
                </w:sdtPr>
                <w:sdtContent>
                  <w:p w:rsidR="002E6C4A" w:rsidRDefault="002E6C4A">
                    <w:pPr>
                      <w:pStyle w:val="Indirizzomittente"/>
                    </w:pPr>
                    <w:r>
                      <w:rPr>
                        <w:lang w:val="it-IT"/>
                      </w:rPr>
                      <w:t>[Digitare il nome della società]</w:t>
                    </w:r>
                  </w:p>
                </w:sdtContent>
              </w:sdt>
            </w:tc>
          </w:tr>
          <w:tr w:rsidR="002E6C4A">
            <w:trPr>
              <w:jc w:val="center"/>
            </w:trPr>
            <w:tc>
              <w:tcPr>
                <w:tcW w:w="356" w:type="dxa"/>
                <w:tcBorders>
                  <w:top w:val="single" w:sz="6" w:space="0" w:color="C0504D" w:themeColor="accent2"/>
                  <w:left w:val="nil"/>
                  <w:bottom w:val="single" w:sz="6" w:space="0" w:color="95B3D7" w:themeColor="accent1" w:themeTint="99"/>
                  <w:right w:val="nil"/>
                </w:tcBorders>
              </w:tcPr>
              <w:p w:rsidR="002E6C4A" w:rsidRDefault="002E6C4A">
                <w:pPr>
                  <w:pStyle w:val="NoSpacing"/>
                  <w:rPr>
                    <w:sz w:val="16"/>
                    <w:szCs w:val="16"/>
                  </w:rPr>
                </w:pPr>
              </w:p>
            </w:tc>
            <w:tc>
              <w:tcPr>
                <w:tcW w:w="9177" w:type="dxa"/>
                <w:tcBorders>
                  <w:top w:val="single" w:sz="6" w:space="0" w:color="C0504D" w:themeColor="accent2"/>
                  <w:left w:val="nil"/>
                  <w:bottom w:val="single" w:sz="6" w:space="0" w:color="95B3D7" w:themeColor="accent1" w:themeTint="99"/>
                  <w:right w:val="nil"/>
                </w:tcBorders>
              </w:tcPr>
              <w:p w:rsidR="002E6C4A" w:rsidRDefault="002E6C4A">
                <w:pPr>
                  <w:pStyle w:val="NoSpacing"/>
                  <w:rPr>
                    <w:sz w:val="16"/>
                    <w:szCs w:val="16"/>
                  </w:rPr>
                </w:pPr>
              </w:p>
            </w:tc>
          </w:tr>
          <w:tr w:rsidR="002E6C4A">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rsidR="002E6C4A" w:rsidRDefault="002E6C4A">
                <w:pPr>
                  <w:pStyle w:val="NoSpacing"/>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rsidR="002E6C4A" w:rsidRDefault="002E6C4A">
                <w:pPr>
                  <w:pStyle w:val="NoSpacing"/>
                  <w:rPr>
                    <w:color w:val="808080" w:themeColor="background1" w:themeShade="80"/>
                  </w:rPr>
                </w:pPr>
                <w:r>
                  <w:rPr>
                    <w:b/>
                    <w:color w:val="808080" w:themeColor="background1" w:themeShade="80"/>
                    <w:lang w:val="it-IT"/>
                  </w:rPr>
                  <w:t>Urgente:</w:t>
                </w:r>
                <w:r>
                  <w:rPr>
                    <w:color w:val="808080" w:themeColor="background1" w:themeShade="80"/>
                    <w:lang w:val="it-IT"/>
                  </w:rPr>
                  <w:t xml:space="preserve"> </w:t>
                </w:r>
                <w:sdt>
                  <w:sdtPr>
                    <w:rPr>
                      <w:color w:val="808080" w:themeColor="background1" w:themeShade="80"/>
                    </w:rPr>
                    <w:id w:val="555778"/>
                    <w:placeholder>
                      <w:docPart w:val="89DB331DB01D4E4BA4BF601FFD5E88B0"/>
                    </w:placeholder>
                    <w:showingPlcHdr/>
                    <w:dropDownList>
                      <w:listItem w:value="Scegliere un elemento."/>
                      <w:listItem w:displayText="Sì" w:value="Yes"/>
                      <w:listItem w:displayText="No" w:value="No"/>
                    </w:dropDownList>
                  </w:sdtPr>
                  <w:sdtContent>
                    <w:r>
                      <w:rPr>
                        <w:rStyle w:val="PlaceholderText"/>
                      </w:rPr>
                      <w:t>Scegliere un elemento.</w:t>
                    </w:r>
                  </w:sdtContent>
                </w:sdt>
                <w:r>
                  <w:rPr>
                    <w:color w:val="808080" w:themeColor="background1" w:themeShade="80"/>
                    <w:lang w:val="it-IT"/>
                  </w:rPr>
                  <w:t xml:space="preserve"> </w:t>
                </w:r>
                <w:r>
                  <w:rPr>
                    <w:color w:val="C0504D" w:themeColor="accent2"/>
                  </w:rPr>
                  <w:sym w:font="Wingdings 3" w:char="F07D"/>
                </w:r>
                <w:r>
                  <w:rPr>
                    <w:b/>
                    <w:color w:val="808080" w:themeColor="background1" w:themeShade="80"/>
                    <w:lang w:val="it-IT"/>
                  </w:rPr>
                  <w:t xml:space="preserve"> Azione richiesta:</w:t>
                </w:r>
                <w:r>
                  <w:rPr>
                    <w:color w:val="808080" w:themeColor="background1" w:themeShade="80"/>
                    <w:lang w:val="it-IT"/>
                  </w:rPr>
                  <w:t xml:space="preserve"> </w:t>
                </w:r>
                <w:sdt>
                  <w:sdtPr>
                    <w:rPr>
                      <w:color w:val="808080" w:themeColor="background1" w:themeShade="80"/>
                    </w:rPr>
                    <w:id w:val="418319543"/>
                    <w:placeholder>
                      <w:docPart w:val="6B2B86EDE0E4409F8EE7B0A36887AFEC"/>
                    </w:placeholder>
                    <w:showingPlcHdr/>
                    <w:dropDownList>
                      <w:listItem w:value="Scegliere un elemento."/>
                      <w:listItem w:displayText="Da approvare" w:value="For Review"/>
                      <w:listItem w:displayText="Vs. commenti" w:value="Please Comment"/>
                      <w:listItem w:displayText="RSVP" w:value="Please Reply"/>
                      <w:listItem w:displayText="Da inoltrare" w:value="Please Recycle"/>
                    </w:dropDownList>
                  </w:sdtPr>
                  <w:sdtContent>
                    <w:r>
                      <w:rPr>
                        <w:rStyle w:val="PlaceholderText"/>
                      </w:rPr>
                      <w:t>Scegliere un elemento.</w:t>
                    </w:r>
                  </w:sdtContent>
                </w:sdt>
                <w:r>
                  <w:rPr>
                    <w:color w:val="808080" w:themeColor="background1" w:themeShade="80"/>
                    <w:lang w:val="it-IT"/>
                  </w:rPr>
                  <w:t xml:space="preserve"> </w:t>
                </w:r>
                <w:r>
                  <w:rPr>
                    <w:color w:val="C0504D" w:themeColor="accent2"/>
                  </w:rPr>
                  <w:sym w:font="Wingdings 3" w:char="F07D"/>
                </w:r>
                <w:r>
                  <w:rPr>
                    <w:color w:val="808080" w:themeColor="background1" w:themeShade="80"/>
                    <w:lang w:val="it-IT"/>
                  </w:rPr>
                  <w:t xml:space="preserve"> </w:t>
                </w:r>
                <w:r>
                  <w:rPr>
                    <w:b/>
                    <w:color w:val="808080" w:themeColor="background1" w:themeShade="80"/>
                    <w:lang w:val="it-IT"/>
                  </w:rPr>
                  <w:t>Pagine:</w:t>
                </w:r>
                <w:r>
                  <w:rPr>
                    <w:color w:val="808080" w:themeColor="background1" w:themeShade="80"/>
                    <w:lang w:val="it-IT"/>
                  </w:rPr>
                  <w:t xml:space="preserve"> </w:t>
                </w:r>
                <w:sdt>
                  <w:sdtPr>
                    <w:rPr>
                      <w:rFonts w:cstheme="minorHAnsi"/>
                      <w:color w:val="808080" w:themeColor="background1" w:themeShade="80"/>
                      <w:sz w:val="22"/>
                      <w:szCs w:val="22"/>
                    </w:rPr>
                    <w:id w:val="418319570"/>
                    <w:placeholder>
                      <w:docPart w:val="8916AFB70BD04921B261B757110C6D91"/>
                    </w:placeholder>
                    <w:temporary/>
                    <w:showingPlcHdr/>
                  </w:sdtPr>
                  <w:sdtContent>
                    <w:r>
                      <w:rPr>
                        <w:color w:val="808080" w:themeColor="background1" w:themeShade="80"/>
                        <w:lang w:val="it-IT"/>
                      </w:rPr>
                      <w:t>[Digitare il numero di pagine incluse]</w:t>
                    </w:r>
                  </w:sdtContent>
                </w:sdt>
              </w:p>
            </w:tc>
          </w:tr>
        </w:tbl>
        <w:p w:rsidR="002E6C4A" w:rsidRDefault="002E6C4A">
          <w:pPr>
            <w:pStyle w:val="NoSpacing"/>
          </w:pPr>
        </w:p>
        <w:p w:rsidR="002E6C4A" w:rsidRDefault="002E6C4A">
          <w:pPr>
            <w:pStyle w:val="NoSpacing"/>
          </w:pPr>
        </w:p>
        <w:p w:rsidR="002E6C4A" w:rsidRDefault="002E6C4A">
          <w:pPr>
            <w:pStyle w:val="NoSpacing"/>
            <w:pBdr>
              <w:bottom w:val="dashed" w:sz="6" w:space="1" w:color="808080" w:themeColor="background1" w:themeShade="80"/>
            </w:pBdr>
            <w:rPr>
              <w:b/>
              <w:color w:val="C0504D" w:themeColor="accent2"/>
            </w:rPr>
          </w:pPr>
          <w:r>
            <w:rPr>
              <w:b/>
              <w:color w:val="C0504D" w:themeColor="accent2"/>
              <w:lang w:val="it-IT"/>
            </w:rPr>
            <w:t xml:space="preserve">Commenti: </w:t>
          </w:r>
        </w:p>
        <w:p w:rsidR="002E6C4A" w:rsidRDefault="002E6C4A">
          <w:pPr>
            <w:pStyle w:val="NoSpacing"/>
          </w:pPr>
        </w:p>
        <w:sdt>
          <w:sdtPr>
            <w:id w:val="23770993"/>
            <w:placeholder>
              <w:docPart w:val="07C26A1420E94EEEA299E7A407192CD0"/>
            </w:placeholder>
            <w:temporary/>
            <w:showingPlcHdr/>
          </w:sdtPr>
          <w:sdtContent>
            <w:p w:rsidR="002E6C4A" w:rsidRDefault="002E6C4A">
              <w:r>
                <w:rPr>
                  <w:lang w:val="it-IT"/>
                </w:rPr>
                <w:t xml:space="preserve">[Digitare i </w:t>
              </w:r>
              <w:r>
                <w:rPr>
                  <w:lang w:val="it-IT"/>
                </w:rPr>
                <w:t>commenti]</w:t>
              </w:r>
            </w:p>
          </w:sdtContent>
        </w:sdt>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8"/>
          </w:tblGrid>
          <w:tr w:rsidR="002E6C4A">
            <w:trPr>
              <w:trHeight w:val="576"/>
            </w:trPr>
            <w:tc>
              <w:tcPr>
                <w:tcW w:w="9576" w:type="dxa"/>
                <w:vAlign w:val="bottom"/>
              </w:tcPr>
              <w:p w:rsidR="002E6C4A" w:rsidRDefault="002E6C4A">
                <w:pPr>
                  <w:jc w:val="right"/>
                </w:pPr>
                <w:r>
                  <w:rPr>
                    <w:color w:val="C0504D" w:themeColor="accent2"/>
                  </w:rPr>
                  <w:sym w:font="Wingdings 3" w:char="F07D"/>
                </w:r>
                <w:r>
                  <w:rPr>
                    <w:color w:val="C0504D" w:themeColor="accent2"/>
                    <w:lang w:val="it-IT"/>
                  </w:rPr>
                  <w:t xml:space="preserve"> </w:t>
                </w:r>
                <w:r>
                  <w:rPr>
                    <w:color w:val="808080" w:themeColor="background1" w:themeShade="80"/>
                    <w:lang w:val="it-IT"/>
                  </w:rPr>
                  <w:t>FAX |</w:t>
                </w:r>
                <w:r>
                  <w:rPr>
                    <w:lang w:val="it-IT"/>
                  </w:rPr>
                  <w:t xml:space="preserve"> </w:t>
                </w:r>
                <w:sdt>
                  <w:sdtPr>
                    <w:id w:val="8961707"/>
                    <w:placeholder>
                      <w:docPart w:val="542C5F3D7ED5485DBB0A2F605F582411"/>
                    </w:placeholder>
                    <w:showingPlcHdr/>
                    <w:date>
                      <w:dateFormat w:val="d/M/yyyy"/>
                      <w:lid w:val="it-IT"/>
                      <w:storeMappedDataAs w:val="dateTime"/>
                      <w:calendar w:val="gregorian"/>
                    </w:date>
                  </w:sdtPr>
                  <w:sdtContent>
                    <w:r>
                      <w:rPr>
                        <w:color w:val="808080" w:themeColor="background1" w:themeShade="80"/>
                        <w:lang w:val="it-IT"/>
                      </w:rPr>
                      <w:t>[Selezionare una data]</w:t>
                    </w:r>
                  </w:sdtContent>
                </w:sdt>
              </w:p>
            </w:tc>
          </w:tr>
        </w:tbl>
        <w:p w:rsidR="002E6C4A" w:rsidRDefault="002E6C4A"/>
      </w:docPartBody>
    </w:docPart>
    <w:docPart>
      <w:docPartPr>
        <w:name w:val="Nome"/>
        <w:style w:val="Normal"/>
        <w:category>
          <w:name w:val=" Nome curriculum"/>
          <w:gallery w:val="docParts"/>
        </w:category>
        <w:behaviors>
          <w:behavior w:val="content"/>
        </w:behaviors>
        <w:guid w:val="{3298CD93-CDF9-4466-A6F9-D7CE5542A97E}"/>
      </w:docPartPr>
      <w:docPartBody>
        <w:tbl>
          <w:tblPr>
            <w:tblStyle w:val="TableGrid"/>
            <w:tblW w:w="5000" w:type="pct"/>
            <w:jc w:val="center"/>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CellMar>
              <w:left w:w="0" w:type="dxa"/>
              <w:right w:w="0" w:type="dxa"/>
            </w:tblCellMar>
            <w:tblLook w:val="04A0"/>
          </w:tblPr>
          <w:tblGrid>
            <w:gridCol w:w="351"/>
            <w:gridCol w:w="9089"/>
          </w:tblGrid>
          <w:tr w:rsidR="002E6C4A">
            <w:trPr>
              <w:jc w:val="center"/>
            </w:trPr>
            <w:tc>
              <w:tcPr>
                <w:tcW w:w="365" w:type="dxa"/>
                <w:shd w:val="clear" w:color="auto" w:fill="C0504D" w:themeFill="accent2"/>
              </w:tcPr>
              <w:p w:rsidR="002E6C4A" w:rsidRDefault="002E6C4A"/>
            </w:tc>
            <w:tc>
              <w:tcPr>
                <w:tcW w:w="9363" w:type="dxa"/>
                <w:tcMar>
                  <w:top w:w="360" w:type="dxa"/>
                  <w:left w:w="360" w:type="dxa"/>
                  <w:bottom w:w="360" w:type="dxa"/>
                  <w:right w:w="360" w:type="dxa"/>
                </w:tcMar>
              </w:tcPr>
              <w:p w:rsidR="002E6C4A" w:rsidRDefault="002E6C4A">
                <w:pPr>
                  <w:pStyle w:val="Nomeecognome"/>
                </w:pPr>
                <w:r>
                  <w:rPr>
                    <w:color w:val="C0504D" w:themeColor="accent2"/>
                    <w:spacing w:val="10"/>
                  </w:rPr>
                  <w:sym w:font="Wingdings 3" w:char="F07D"/>
                </w:r>
                <w:sdt>
                  <w:sdtPr>
                    <w:id w:val="10979384"/>
                    <w:placeholder>
                      <w:docPart w:val="22201DD7ADA74386BAE1680101966CE0"/>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w:t>
                    </w:r>
                  </w:sdtContent>
                </w:sdt>
              </w:p>
              <w:p w:rsidR="002E6C4A" w:rsidRDefault="002E6C4A">
                <w:pPr>
                  <w:pStyle w:val="Testoindirizzo"/>
                </w:pPr>
                <w:sdt>
                  <w:sdtPr>
                    <w:id w:val="121446321"/>
                    <w:placeholder>
                      <w:docPart w:val="86B4324027264EA5BC0B510609574C82"/>
                    </w:placeholder>
                    <w:temporary/>
                    <w:showingPlcHdr/>
                  </w:sdtPr>
                  <w:sdtContent>
                    <w:r>
                      <w:rPr>
                        <w:lang w:val="it-IT"/>
                      </w:rPr>
                      <w:t>[Digitare l'indirizzo]</w:t>
                    </w:r>
                  </w:sdtContent>
                </w:sdt>
              </w:p>
              <w:p w:rsidR="002E6C4A" w:rsidRDefault="002E6C4A">
                <w:pPr>
                  <w:pStyle w:val="Testoindirizzo"/>
                </w:pPr>
                <w:r>
                  <w:rPr>
                    <w:lang w:val="it-IT"/>
                  </w:rPr>
                  <w:t xml:space="preserve">Telefono: </w:t>
                </w:r>
                <w:sdt>
                  <w:sdtPr>
                    <w:id w:val="900835628"/>
                    <w:placeholder>
                      <w:docPart w:val="CDA7E48EB0164CC7A403F85C2C7D2662"/>
                    </w:placeholder>
                    <w:temporary/>
                    <w:showingPlcHdr/>
                  </w:sdtPr>
                  <w:sdtContent>
                    <w:r>
                      <w:rPr>
                        <w:lang w:val="it-IT"/>
                      </w:rPr>
                      <w:t>[Digitare il numero di telefono]</w:t>
                    </w:r>
                  </w:sdtContent>
                </w:sdt>
              </w:p>
              <w:p w:rsidR="002E6C4A" w:rsidRDefault="002E6C4A">
                <w:pPr>
                  <w:pStyle w:val="Testoindirizzo"/>
                </w:pPr>
                <w:r>
                  <w:rPr>
                    <w:lang w:val="it-IT"/>
                  </w:rPr>
                  <w:t xml:space="preserve">Posta elettronica: </w:t>
                </w:r>
                <w:sdt>
                  <w:sdtPr>
                    <w:id w:val="900835629"/>
                    <w:placeholder>
                      <w:docPart w:val="B691E556CDA147319862456631C3D702"/>
                    </w:placeholder>
                    <w:temporary/>
                    <w:showingPlcHdr/>
                  </w:sdtPr>
                  <w:sdtContent>
                    <w:r>
                      <w:rPr>
                        <w:lang w:val="it-IT"/>
                      </w:rPr>
                      <w:t>[Digitare l'indirizzo di posta elettronica]</w:t>
                    </w:r>
                  </w:sdtContent>
                </w:sdt>
              </w:p>
              <w:p w:rsidR="002E6C4A" w:rsidRDefault="002E6C4A">
                <w:pPr>
                  <w:pStyle w:val="Testoindirizzo"/>
                  <w:rPr>
                    <w:sz w:val="24"/>
                  </w:rPr>
                </w:pPr>
                <w:r>
                  <w:rPr>
                    <w:lang w:val="it-IT"/>
                  </w:rPr>
                  <w:t xml:space="preserve">Sito Web: </w:t>
                </w:r>
                <w:sdt>
                  <w:sdtPr>
                    <w:id w:val="121446380"/>
                    <w:placeholder>
                      <w:docPart w:val="94355AD7363B48879F65632335C3CFA8"/>
                    </w:placeholder>
                    <w:temporary/>
                    <w:showingPlcHdr/>
                  </w:sdtPr>
                  <w:sdtContent>
                    <w:r>
                      <w:rPr>
                        <w:lang w:val="it-IT"/>
                      </w:rPr>
                      <w:t>[Digitare il sito Web]</w:t>
                    </w:r>
                  </w:sdtContent>
                </w:sdt>
              </w:p>
            </w:tc>
          </w:tr>
        </w:tbl>
        <w:p w:rsidR="002E6C4A" w:rsidRDefault="002E6C4A"/>
      </w:docPartBody>
    </w:docPart>
    <w:docPart>
      <w:docPartPr>
        <w:name w:val="Satellite (pagina pari)"/>
        <w:style w:val="Footer Left"/>
        <w:category>
          <w:name w:val=" Curriculum"/>
          <w:gallery w:val="ftrs"/>
        </w:category>
        <w:behaviors>
          <w:behavior w:val="content"/>
        </w:behaviors>
        <w:guid w:val="{D00207F8-302B-4332-A618-F9CAA3F38F76}"/>
      </w:docPartPr>
      <w:docPartBody>
        <w:p w:rsidR="002E6C4A" w:rsidRDefault="002E6C4A">
          <w:pPr>
            <w:pStyle w:val="Pidipaginasinistro"/>
          </w:pPr>
          <w:r>
            <w:rPr>
              <w:color w:val="C0504D" w:themeColor="accent2"/>
            </w:rPr>
            <w:sym w:font="Wingdings 3" w:char="F07D"/>
          </w:r>
          <w:r>
            <w:rPr>
              <w:lang w:val="it-IT"/>
            </w:rPr>
            <w:t xml:space="preserve"> Pagina </w:t>
          </w:r>
          <w:fldSimple w:instr=" PAGE  \* Arabic  \* MERGEFORMAT ">
            <w:r>
              <w:rPr>
                <w:noProof/>
                <w:lang w:val="it-IT"/>
              </w:rPr>
              <w:t>1</w:t>
            </w:r>
          </w:fldSimple>
          <w:r>
            <w:rPr>
              <w:lang w:val="it-IT"/>
            </w:rPr>
            <w:t xml:space="preserve"> | </w:t>
          </w:r>
          <w:sdt>
            <w:sdtPr>
              <w:id w:val="121446346"/>
              <w:placeholder>
                <w:docPart w:val="9D7C270AFA3F4DA2BC75F1D01FB4CA0B"/>
              </w:placeholder>
              <w:showingPlcHdr/>
              <w:text/>
            </w:sdtPr>
            <w:sdtContent>
              <w:r>
                <w:rPr>
                  <w:lang w:val="it-IT"/>
                </w:rPr>
                <w:t>[Digitare il numero di telefono]</w:t>
              </w:r>
            </w:sdtContent>
          </w:sdt>
        </w:p>
        <w:p w:rsidR="002E6C4A" w:rsidRDefault="002E6C4A"/>
      </w:docPartBody>
    </w:docPart>
    <w:docPart>
      <w:docPartPr>
        <w:name w:val="Satellite (pagina dispari)"/>
        <w:style w:val="Footer Right"/>
        <w:category>
          <w:name w:val=" Curriculum"/>
          <w:gallery w:val="ftrs"/>
        </w:category>
        <w:behaviors>
          <w:behavior w:val="content"/>
        </w:behaviors>
        <w:guid w:val="{E68D6B44-E498-4147-912B-F9B8F06040CC}"/>
      </w:docPartPr>
      <w:docPartBody>
        <w:p w:rsidR="002E6C4A" w:rsidRDefault="002E6C4A">
          <w:pPr>
            <w:pStyle w:val="Pidipaginadestro"/>
          </w:pPr>
          <w:r>
            <w:rPr>
              <w:color w:val="C0504D" w:themeColor="accent2"/>
            </w:rPr>
            <w:sym w:font="Wingdings 3" w:char="F07D"/>
          </w:r>
          <w:r>
            <w:rPr>
              <w:lang w:val="it-IT"/>
            </w:rPr>
            <w:t xml:space="preserve"> Pagina </w:t>
          </w:r>
          <w:fldSimple w:instr=" PAGE  \* Arabic  \* MERGEFORMAT ">
            <w:r>
              <w:rPr>
                <w:noProof/>
                <w:lang w:val="it-IT"/>
              </w:rPr>
              <w:t>1</w:t>
            </w:r>
          </w:fldSimple>
          <w:r>
            <w:rPr>
              <w:lang w:val="it-IT"/>
            </w:rPr>
            <w:t xml:space="preserve"> | </w:t>
          </w:r>
          <w:sdt>
            <w:sdtPr>
              <w:id w:val="121446365"/>
              <w:placeholder>
                <w:docPart w:val="FAEB6D368B734455A2E4F90F46DDB35C"/>
              </w:placeholder>
              <w:temporary/>
              <w:showingPlcHdr/>
              <w:text/>
            </w:sdtPr>
            <w:sdtContent>
              <w:r>
                <w:rPr>
                  <w:lang w:val="it-IT"/>
                </w:rPr>
                <w:t>[Digitare l'indirizzo di posta elettronica]</w:t>
              </w:r>
            </w:sdtContent>
          </w:sdt>
        </w:p>
        <w:p w:rsidR="002E6C4A" w:rsidRDefault="002E6C4A"/>
      </w:docPartBody>
    </w:docPart>
    <w:docPart>
      <w:docPartPr>
        <w:name w:val="Satellite (pagina pari)"/>
        <w:style w:val="Header Left"/>
        <w:category>
          <w:name w:val=" Curriculum"/>
          <w:gallery w:val="hdrs"/>
        </w:category>
        <w:behaviors>
          <w:behavior w:val="content"/>
        </w:behaviors>
        <w:guid w:val="{FC66AD62-EEB8-4831-8871-E725EA6A556E}"/>
      </w:docPartPr>
      <w:docPartBody>
        <w:p w:rsidR="002E6C4A" w:rsidRDefault="002E6C4A">
          <w:pPr>
            <w:pStyle w:val="Intestazionesinistra"/>
            <w:jc w:val="right"/>
          </w:pPr>
          <w:r>
            <w:rPr>
              <w:color w:val="C0504D" w:themeColor="accent2"/>
            </w:rPr>
            <w:sym w:font="Wingdings 3" w:char="F07D"/>
          </w:r>
          <w:r>
            <w:rPr>
              <w:lang w:val="it-IT"/>
            </w:rPr>
            <w:t xml:space="preserve"> Curriculum: </w:t>
          </w:r>
          <w:sdt>
            <w:sdtPr>
              <w:id w:val="176770587"/>
              <w:placeholder>
                <w:docPart w:val="CF00607547044FC8805BC4F20BCA4A50"/>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 dell'autore]</w:t>
              </w:r>
            </w:sdtContent>
          </w:sdt>
        </w:p>
        <w:p w:rsidR="002E6C4A" w:rsidRDefault="002E6C4A"/>
      </w:docPartBody>
    </w:docPart>
    <w:docPart>
      <w:docPartPr>
        <w:name w:val="Satellite (pagina dispari)"/>
        <w:style w:val="Header Right"/>
        <w:category>
          <w:name w:val=" Curriculum"/>
          <w:gallery w:val="hdrs"/>
        </w:category>
        <w:behaviors>
          <w:behavior w:val="content"/>
        </w:behaviors>
        <w:guid w:val="{6628266D-E7FB-4B48-9179-23C288037B9B}"/>
      </w:docPartPr>
      <w:docPartBody>
        <w:p w:rsidR="002E6C4A" w:rsidRDefault="002E6C4A">
          <w:pPr>
            <w:pStyle w:val="Intestazionedestra"/>
            <w:jc w:val="left"/>
          </w:pPr>
          <w:r>
            <w:rPr>
              <w:color w:val="C0504D" w:themeColor="accent2"/>
            </w:rPr>
            <w:sym w:font="Wingdings 3" w:char="F07D"/>
          </w:r>
          <w:r>
            <w:rPr>
              <w:lang w:val="it-IT"/>
            </w:rPr>
            <w:t xml:space="preserve"> Curriculum: </w:t>
          </w:r>
          <w:sdt>
            <w:sdtPr>
              <w:id w:val="176939009"/>
              <w:placeholder>
                <w:docPart w:val="53BFFBC17DDE4EDEA0DB899D54D122D5"/>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 xml:space="preserve">[Digitare il nome </w:t>
              </w:r>
              <w:r>
                <w:rPr>
                  <w:lang w:val="it-IT"/>
                </w:rPr>
                <w:t>dell'autore]</w:t>
              </w:r>
            </w:sdtContent>
          </w:sdt>
        </w:p>
        <w:p w:rsidR="002E6C4A" w:rsidRDefault="002E6C4A"/>
      </w:docPartBody>
    </w:docPart>
    <w:docPart>
      <w:docPartPr>
        <w:name w:val="C7AFCAFB21644743B7A4FA7FFBF64A77"/>
        <w:category>
          <w:name w:val="Generale"/>
          <w:gallery w:val="placeholder"/>
        </w:category>
        <w:types>
          <w:type w:val="bbPlcHdr"/>
        </w:types>
        <w:behaviors>
          <w:behavior w:val="content"/>
        </w:behaviors>
        <w:guid w:val="{9D8AEF2F-FE23-4481-9B98-434C4E1A77AC}"/>
      </w:docPartPr>
      <w:docPartBody>
        <w:p w:rsidR="002E6C4A" w:rsidRDefault="002E6C4A">
          <w:pPr>
            <w:pStyle w:val="C7AFCAFB21644743B7A4FA7FFBF64A77"/>
          </w:pPr>
          <w:r>
            <w:rPr>
              <w:lang w:val="it-IT"/>
            </w:rPr>
            <w:t>[Digitare il nome]</w:t>
          </w:r>
        </w:p>
      </w:docPartBody>
    </w:docPart>
    <w:docPart>
      <w:docPartPr>
        <w:name w:val="C7ED9A40BA7A47E9BF979E3EFC73A7A7"/>
        <w:category>
          <w:name w:val="Generale"/>
          <w:gallery w:val="placeholder"/>
        </w:category>
        <w:types>
          <w:type w:val="bbPlcHdr"/>
        </w:types>
        <w:behaviors>
          <w:behavior w:val="content"/>
        </w:behaviors>
        <w:guid w:val="{601EFC04-0F87-4D12-A023-474348CE7616}"/>
      </w:docPartPr>
      <w:docPartBody>
        <w:p w:rsidR="002E6C4A" w:rsidRDefault="002E6C4A">
          <w:pPr>
            <w:pStyle w:val="C7ED9A40BA7A47E9BF979E3EFC73A7A7"/>
          </w:pPr>
          <w:r>
            <w:rPr>
              <w:lang w:val="it-IT"/>
            </w:rPr>
            <w:t>[Digitare l'indirizzo]</w:t>
          </w:r>
        </w:p>
      </w:docPartBody>
    </w:docPart>
    <w:docPart>
      <w:docPartPr>
        <w:name w:val="B265E98A5F66423BB02DCC75FC759762"/>
        <w:category>
          <w:name w:val="Generale"/>
          <w:gallery w:val="placeholder"/>
        </w:category>
        <w:types>
          <w:type w:val="bbPlcHdr"/>
        </w:types>
        <w:behaviors>
          <w:behavior w:val="content"/>
        </w:behaviors>
        <w:guid w:val="{CC70335E-5B93-4342-96C5-CCFEECCE4C04}"/>
      </w:docPartPr>
      <w:docPartBody>
        <w:p w:rsidR="002E6C4A" w:rsidRDefault="002E6C4A">
          <w:pPr>
            <w:pStyle w:val="B265E98A5F66423BB02DCC75FC759762"/>
          </w:pPr>
          <w:r>
            <w:rPr>
              <w:lang w:val="it-IT"/>
            </w:rPr>
            <w:t>[Digitare il numero di telefono]</w:t>
          </w:r>
        </w:p>
      </w:docPartBody>
    </w:docPart>
    <w:docPart>
      <w:docPartPr>
        <w:name w:val="246B51AD99554001A524BEB94CFA135F"/>
        <w:category>
          <w:name w:val="Generale"/>
          <w:gallery w:val="placeholder"/>
        </w:category>
        <w:types>
          <w:type w:val="bbPlcHdr"/>
        </w:types>
        <w:behaviors>
          <w:behavior w:val="content"/>
        </w:behaviors>
        <w:guid w:val="{E7B5A1BE-45F4-4A64-AD29-A9CFE05F522C}"/>
      </w:docPartPr>
      <w:docPartBody>
        <w:p w:rsidR="002E6C4A" w:rsidRDefault="002E6C4A">
          <w:pPr>
            <w:pStyle w:val="246B51AD99554001A524BEB94CFA135F"/>
          </w:pPr>
          <w:r>
            <w:rPr>
              <w:lang w:val="it-IT"/>
            </w:rPr>
            <w:t>[Digitare l'indirizzo di posta elettronica]</w:t>
          </w:r>
        </w:p>
      </w:docPartBody>
    </w:docPart>
    <w:docPart>
      <w:docPartPr>
        <w:name w:val="5DF17F3B983A4E99B425F4BDC019F951"/>
        <w:category>
          <w:name w:val="Generale"/>
          <w:gallery w:val="placeholder"/>
        </w:category>
        <w:types>
          <w:type w:val="bbPlcHdr"/>
        </w:types>
        <w:behaviors>
          <w:behavior w:val="content"/>
        </w:behaviors>
        <w:guid w:val="{7A6FE4C4-365E-40A5-9470-9BD1F3D150ED}"/>
      </w:docPartPr>
      <w:docPartBody>
        <w:p w:rsidR="002E6C4A" w:rsidRDefault="002E6C4A">
          <w:pPr>
            <w:pStyle w:val="5DF17F3B983A4E99B425F4BDC019F951"/>
          </w:pPr>
          <w:r>
            <w:rPr>
              <w:lang w:val="it-IT"/>
            </w:rPr>
            <w:t>[Digitare il sito Web]</w:t>
          </w:r>
        </w:p>
      </w:docPartBody>
    </w:docPart>
    <w:docPart>
      <w:docPartPr>
        <w:name w:val="Nome con foto"/>
        <w:style w:val="Normal"/>
        <w:category>
          <w:name w:val=" Nome curriculum"/>
          <w:gallery w:val="docParts"/>
        </w:category>
        <w:behaviors>
          <w:behavior w:val="content"/>
        </w:behaviors>
        <w:guid w:val="{DC6096EC-A4C9-455F-8A96-F4957B7574EC}"/>
      </w:docPartPr>
      <w:docPartBody>
        <w:tbl>
          <w:tblPr>
            <w:tblStyle w:val="TableGrid"/>
            <w:tblW w:w="5000" w:type="pct"/>
            <w:jc w:val="center"/>
            <w:tblCellMar>
              <w:left w:w="0" w:type="dxa"/>
              <w:right w:w="0" w:type="dxa"/>
            </w:tblCellMar>
            <w:tblLook w:val="04A0"/>
          </w:tblPr>
          <w:tblGrid>
            <w:gridCol w:w="371"/>
            <w:gridCol w:w="6129"/>
            <w:gridCol w:w="2940"/>
          </w:tblGrid>
          <w:tr w:rsidR="002E6C4A">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rsidR="002E6C4A" w:rsidRDefault="002E6C4A"/>
            </w:tc>
            <w:tc>
              <w:tcPr>
                <w:tcW w:w="3250" w:type="pct"/>
                <w:tcBorders>
                  <w:top w:val="single" w:sz="6" w:space="0" w:color="C0504D" w:themeColor="accent2"/>
                  <w:left w:val="single" w:sz="6" w:space="0" w:color="C0504D" w:themeColor="accent2"/>
                  <w:bottom w:val="single" w:sz="6" w:space="0" w:color="C0504D" w:themeColor="accent2"/>
                  <w:right w:val="nil"/>
                </w:tcBorders>
                <w:tcMar>
                  <w:top w:w="360" w:type="dxa"/>
                  <w:left w:w="360" w:type="dxa"/>
                  <w:bottom w:w="360" w:type="dxa"/>
                  <w:right w:w="0" w:type="dxa"/>
                </w:tcMar>
              </w:tcPr>
              <w:p w:rsidR="002E6C4A" w:rsidRDefault="002E6C4A">
                <w:pPr>
                  <w:pStyle w:val="Nomeecognome"/>
                </w:pPr>
                <w:r>
                  <w:rPr>
                    <w:color w:val="C0504D" w:themeColor="accent2"/>
                    <w:spacing w:val="10"/>
                  </w:rPr>
                  <w:sym w:font="Wingdings 3" w:char="F07D"/>
                </w:r>
                <w:sdt>
                  <w:sdtPr>
                    <w:id w:val="11024321"/>
                    <w:placeholder>
                      <w:docPart w:val="17AAB6D02E3B46019195F9AEB082643C"/>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w:t>
                    </w:r>
                  </w:sdtContent>
                </w:sdt>
                <w:r>
                  <w:rPr>
                    <w:lang w:val="it-IT"/>
                  </w:rPr>
                  <w:t xml:space="preserve"> </w:t>
                </w:r>
              </w:p>
              <w:p w:rsidR="002E6C4A" w:rsidRDefault="002E6C4A">
                <w:pPr>
                  <w:pStyle w:val="Testoindirizzo"/>
                </w:pPr>
                <w:sdt>
                  <w:sdtPr>
                    <w:id w:val="900835638"/>
                    <w:placeholder>
                      <w:docPart w:val="0704EDEB1F7E44EAA3AC74483ECF9488"/>
                    </w:placeholder>
                    <w:temporary/>
                    <w:showingPlcHdr/>
                  </w:sdtPr>
                  <w:sdtContent>
                    <w:r>
                      <w:rPr>
                        <w:lang w:val="it-IT"/>
                      </w:rPr>
                      <w:t>[Digitare l'indirizzo]</w:t>
                    </w:r>
                  </w:sdtContent>
                </w:sdt>
              </w:p>
              <w:p w:rsidR="002E6C4A" w:rsidRDefault="002E6C4A">
                <w:pPr>
                  <w:pStyle w:val="Testoindirizzo"/>
                </w:pPr>
                <w:r>
                  <w:rPr>
                    <w:lang w:val="it-IT"/>
                  </w:rPr>
                  <w:t xml:space="preserve">Telefono: </w:t>
                </w:r>
                <w:sdt>
                  <w:sdtPr>
                    <w:id w:val="900835639"/>
                    <w:placeholder>
                      <w:docPart w:val="AB78C6CBF89E44318C9B6F4D5FD2D68F"/>
                    </w:placeholder>
                    <w:temporary/>
                    <w:showingPlcHdr/>
                  </w:sdtPr>
                  <w:sdtContent>
                    <w:r>
                      <w:rPr>
                        <w:lang w:val="it-IT"/>
                      </w:rPr>
                      <w:t>[Digitare il numero di telefono]</w:t>
                    </w:r>
                  </w:sdtContent>
                </w:sdt>
              </w:p>
              <w:p w:rsidR="002E6C4A" w:rsidRDefault="002E6C4A">
                <w:pPr>
                  <w:pStyle w:val="Testoindirizzo"/>
                </w:pPr>
                <w:r>
                  <w:rPr>
                    <w:lang w:val="it-IT"/>
                  </w:rPr>
                  <w:t>Post</w:t>
                </w:r>
                <w:r>
                  <w:rPr>
                    <w:lang w:val="it-IT"/>
                  </w:rPr>
                  <w:t xml:space="preserve">a elettronica: </w:t>
                </w:r>
                <w:sdt>
                  <w:sdtPr>
                    <w:id w:val="900835640"/>
                    <w:placeholder>
                      <w:docPart w:val="B53272AA87AB440199A56FA43D770203"/>
                    </w:placeholder>
                    <w:temporary/>
                    <w:showingPlcHdr/>
                  </w:sdtPr>
                  <w:sdtContent>
                    <w:r>
                      <w:rPr>
                        <w:lang w:val="it-IT"/>
                      </w:rPr>
                      <w:t>[Digitare l'indirizzo di posta elettronica]</w:t>
                    </w:r>
                  </w:sdtContent>
                </w:sdt>
              </w:p>
              <w:p w:rsidR="002E6C4A" w:rsidRDefault="002E6C4A">
                <w:pPr>
                  <w:pStyle w:val="Testoindirizzo"/>
                  <w:rPr>
                    <w:sz w:val="24"/>
                  </w:rPr>
                </w:pPr>
                <w:r>
                  <w:rPr>
                    <w:lang w:val="it-IT"/>
                  </w:rPr>
                  <w:t xml:space="preserve">Sito Web: </w:t>
                </w:r>
                <w:sdt>
                  <w:sdtPr>
                    <w:id w:val="900835641"/>
                    <w:placeholder>
                      <w:docPart w:val="A46A274C2F0D42669FB2142F9A501137"/>
                    </w:placeholder>
                    <w:temporary/>
                    <w:showingPlcHdr/>
                  </w:sdtPr>
                  <w:sdtContent>
                    <w:r>
                      <w:rPr>
                        <w:lang w:val="it-IT"/>
                      </w:rPr>
                      <w:t>[Digitare il sito Web]</w:t>
                    </w:r>
                  </w:sdtContent>
                </w:sdt>
                <w:r>
                  <w:rPr>
                    <w:lang w:val="it-IT"/>
                  </w:rPr>
                  <w:t xml:space="preserve">  </w:t>
                </w:r>
              </w:p>
            </w:tc>
            <w:tc>
              <w:tcPr>
                <w:tcW w:w="1550" w:type="pct"/>
                <w:tcBorders>
                  <w:top w:val="single" w:sz="6" w:space="0" w:color="C0504D" w:themeColor="accent2"/>
                  <w:left w:val="nil"/>
                  <w:bottom w:val="single" w:sz="6" w:space="0" w:color="C0504D" w:themeColor="accent2"/>
                  <w:right w:val="single" w:sz="6" w:space="0" w:color="C0504D" w:themeColor="accent2"/>
                </w:tcBorders>
                <w:tcMar>
                  <w:top w:w="360" w:type="dxa"/>
                  <w:left w:w="360" w:type="dxa"/>
                  <w:right w:w="360" w:type="dxa"/>
                </w:tcMar>
              </w:tcPr>
              <w:p w:rsidR="002E6C4A" w:rsidRDefault="002E6C4A">
                <w:r>
                  <w:rPr>
                    <w:noProof/>
                    <w:lang w:val="cs-CZ" w:eastAsia="cs-CZ"/>
                  </w:rPr>
                  <w:drawing>
                    <wp:inline distT="0" distB="0" distL="0" distR="0">
                      <wp:extent cx="1371600" cy="912114"/>
                      <wp:effectExtent l="19050" t="0" r="19050" b="954786"/>
                      <wp:docPr id="1" name="j0284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4972.jpg"/>
                              <pic:cNvPicPr/>
                            </pic:nvPicPr>
                            <pic:blipFill>
                              <a:blip r:embed="rId5" cstate="print"/>
                              <a:stretch>
                                <a:fillRect/>
                              </a:stretch>
                            </pic:blipFill>
                            <pic:spPr>
                              <a:xfrm>
                                <a:off x="0" y="0"/>
                                <a:ext cx="1371600" cy="912114"/>
                              </a:xfrm>
                              <a:prstGeom prst="rect">
                                <a:avLst/>
                              </a:prstGeom>
                              <a:effectLst>
                                <a:reflection blurRad="12700" stA="50000" endPos="75000" dist="12700" dir="5400000" sy="-100000" algn="bl" rotWithShape="0"/>
                              </a:effectLst>
                            </pic:spPr>
                          </pic:pic>
                        </a:graphicData>
                      </a:graphic>
                    </wp:inline>
                  </w:drawing>
                </w:r>
              </w:p>
            </w:tc>
          </w:tr>
        </w:tbl>
        <w:p w:rsidR="002E6C4A" w:rsidRDefault="002E6C4A"/>
      </w:docPartBody>
    </w:docPart>
    <w:docPart>
      <w:docPartPr>
        <w:name w:val="Copertina lettera"/>
        <w:style w:val="Normal"/>
        <w:category>
          <w:name w:val=" Curriculum"/>
          <w:gallery w:val="coverPg"/>
        </w:category>
        <w:behaviors>
          <w:behavior w:val="pg"/>
        </w:behaviors>
        <w:description w:val=" "/>
        <w:guid w:val="{1C7A8E21-6CB0-4DD9-9C45-745E2D7734DC}"/>
      </w:docPartPr>
      <w:docPartBody>
        <w:p w:rsidR="002E6C4A" w:rsidRDefault="002E6C4A"/>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4600"/>
            <w:gridCol w:w="4587"/>
          </w:tblGrid>
          <w:tr w:rsidR="002E6C4A">
            <w:trPr>
              <w:trHeight w:val="1800"/>
              <w:jc w:val="center"/>
            </w:trPr>
            <w:tc>
              <w:tcPr>
                <w:tcW w:w="4737" w:type="dxa"/>
                <w:tcMar>
                  <w:left w:w="0" w:type="dxa"/>
                  <w:right w:w="0" w:type="dxa"/>
                </w:tcMar>
                <w:vAlign w:val="bottom"/>
              </w:tcPr>
              <w:p w:rsidR="002E6C4A" w:rsidRDefault="002E6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36"/>
                  <w:gridCol w:w="4364"/>
                </w:tblGrid>
                <w:tr w:rsidR="002E6C4A">
                  <w:trPr>
                    <w:trHeight w:val="1080"/>
                  </w:trPr>
                  <w:tc>
                    <w:tcPr>
                      <w:tcW w:w="238" w:type="dxa"/>
                    </w:tcPr>
                    <w:p w:rsidR="002E6C4A" w:rsidRDefault="002E6C4A">
                      <w:pPr>
                        <w:pStyle w:val="Indirizzodestinatario"/>
                      </w:pPr>
                    </w:p>
                  </w:tc>
                  <w:tc>
                    <w:tcPr>
                      <w:tcW w:w="4484" w:type="dxa"/>
                    </w:tcPr>
                    <w:p w:rsidR="002E6C4A" w:rsidRDefault="002E6C4A">
                      <w:pPr>
                        <w:pStyle w:val="Nomedestinatari"/>
                      </w:pPr>
                    </w:p>
                  </w:tc>
                </w:tr>
                <w:tr w:rsidR="002E6C4A">
                  <w:tc>
                    <w:tcPr>
                      <w:tcW w:w="238" w:type="dxa"/>
                    </w:tcPr>
                    <w:p w:rsidR="002E6C4A" w:rsidRDefault="002E6C4A">
                      <w:pPr>
                        <w:pStyle w:val="NoSpacing"/>
                        <w:rPr>
                          <w:color w:val="C0504D" w:themeColor="accent2"/>
                          <w:sz w:val="36"/>
                          <w:szCs w:val="36"/>
                        </w:rPr>
                      </w:pPr>
                      <w:r>
                        <w:rPr>
                          <w:color w:val="C0504D" w:themeColor="accent2"/>
                          <w:sz w:val="36"/>
                          <w:szCs w:val="36"/>
                        </w:rPr>
                        <w:sym w:font="Wingdings 3" w:char="F07D"/>
                      </w:r>
                    </w:p>
                  </w:tc>
                  <w:tc>
                    <w:tcPr>
                      <w:tcW w:w="4484" w:type="dxa"/>
                    </w:tcPr>
                    <w:sdt>
                      <w:sdtPr>
                        <w:rPr>
                          <w:color w:val="4F81BD" w:themeColor="accent1"/>
                        </w:rPr>
                        <w:id w:val="133285843"/>
                        <w:placeholder>
                          <w:docPart w:val="DD2F61FD32B248F48A6A750DAAF2A625"/>
                        </w:placeholder>
                        <w:temporary/>
                        <w:showingPlcHdr/>
                      </w:sdtPr>
                      <w:sdtContent>
                        <w:p w:rsidR="002E6C4A" w:rsidRDefault="002E6C4A">
                          <w:pPr>
                            <w:pStyle w:val="Nomedestinatari"/>
                            <w:rPr>
                              <w:color w:val="4F81BD" w:themeColor="accent1"/>
                            </w:rPr>
                          </w:pPr>
                          <w:r>
                            <w:rPr>
                              <w:lang w:val="it-IT"/>
                            </w:rPr>
                            <w:t>[Digitare il nome del destinatario]</w:t>
                          </w:r>
                        </w:p>
                      </w:sdtContent>
                    </w:sdt>
                    <w:sdt>
                      <w:sdtPr>
                        <w:id w:val="272514720"/>
                        <w:placeholder>
                          <w:docPart w:val="F4410EEE85964A72B3B321DC2033A65A"/>
                        </w:placeholder>
                        <w:temporary/>
                        <w:showingPlcHdr/>
                      </w:sdtPr>
                      <w:sdtContent>
                        <w:p w:rsidR="002E6C4A" w:rsidRDefault="002E6C4A">
                          <w:pPr>
                            <w:pStyle w:val="Indirizzodestinatario"/>
                          </w:pPr>
                          <w:r>
                            <w:rPr>
                              <w:lang w:val="it-IT"/>
                            </w:rPr>
                            <w:t>[Digitare l'indirizzo del destinatario]</w:t>
                          </w:r>
                        </w:p>
                      </w:sdtContent>
                    </w:sdt>
                    <w:p w:rsidR="002E6C4A" w:rsidRDefault="002E6C4A">
                      <w:pPr>
                        <w:pStyle w:val="Indirizzodestinatario"/>
                      </w:pPr>
                      <w:r>
                        <w:rPr>
                          <w:lang w:val="it-IT"/>
                        </w:rPr>
                        <w:t xml:space="preserve">Telefono: </w:t>
                      </w:r>
                      <w:sdt>
                        <w:sdtPr>
                          <w:id w:val="272514736"/>
                          <w:placeholder>
                            <w:docPart w:val="BDFA08BFFABB494DB540DF554E6C4ED2"/>
                          </w:placeholder>
                          <w:temporary/>
                          <w:showingPlcHdr/>
                        </w:sdtPr>
                        <w:sdtContent>
                          <w:r>
                            <w:rPr>
                              <w:lang w:val="it-IT"/>
                            </w:rPr>
                            <w:t>[Digitare il numero di telefono del destinatario]</w:t>
                          </w:r>
                        </w:sdtContent>
                      </w:sdt>
                    </w:p>
                  </w:tc>
                </w:tr>
              </w:tbl>
              <w:p w:rsidR="002E6C4A" w:rsidRDefault="002E6C4A">
                <w:pPr>
                  <w:pStyle w:val="Indirizzodestinatario"/>
                </w:pPr>
              </w:p>
            </w:tc>
            <w:tc>
              <w:tcPr>
                <w:tcW w:w="4738" w:type="dxa"/>
              </w:tcPr>
              <w:p w:rsidR="002E6C4A" w:rsidRDefault="002E6C4A">
                <w:pPr>
                  <w:pStyle w:val="Nomemittente"/>
                  <w:rPr>
                    <w:rFonts w:ascii="Arial" w:hAnsi="Arial"/>
                    <w:b w:val="0"/>
                    <w:color w:val="000000" w:themeColor="text1"/>
                    <w:szCs w:val="20"/>
                  </w:rPr>
                </w:pPr>
                <w:r>
                  <w:rPr>
                    <w:color w:val="C0504D" w:themeColor="accent2"/>
                    <w:spacing w:val="10"/>
                    <w:lang w:val="it-IT"/>
                  </w:rPr>
                  <w:t xml:space="preserve"> </w:t>
                </w:r>
                <w:sdt>
                  <w:sdtPr>
                    <w:id w:val="900835650"/>
                    <w:placeholder>
                      <w:docPart w:val="7170E7478D8843CEB797477FFD8C35FD"/>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w:t>
                    </w:r>
                  </w:sdtContent>
                </w:sdt>
              </w:p>
              <w:p w:rsidR="002E6C4A" w:rsidRDefault="002E6C4A">
                <w:pPr>
                  <w:pStyle w:val="Indirizzomittente0"/>
                </w:pPr>
                <w:sdt>
                  <w:sdtPr>
                    <w:id w:val="900835651"/>
                    <w:placeholder>
                      <w:docPart w:val="6EECF950A8B748A982CBB5E3DB6B51AF"/>
                    </w:placeholder>
                    <w:temporary/>
                    <w:showingPlcHdr/>
                  </w:sdtPr>
                  <w:sdtContent>
                    <w:r>
                      <w:rPr>
                        <w:lang w:val="it-IT"/>
                      </w:rPr>
                      <w:t>[Digitare l'indirizzo]</w:t>
                    </w:r>
                  </w:sdtContent>
                </w:sdt>
              </w:p>
              <w:p w:rsidR="002E6C4A" w:rsidRDefault="002E6C4A">
                <w:pPr>
                  <w:pStyle w:val="Indirizzomittente0"/>
                </w:pPr>
                <w:r>
                  <w:rPr>
                    <w:lang w:val="it-IT"/>
                  </w:rPr>
                  <w:t xml:space="preserve">Telefono: </w:t>
                </w:r>
                <w:sdt>
                  <w:sdtPr>
                    <w:id w:val="28723892"/>
                    <w:placeholder>
                      <w:docPart w:val="3CB790CC395841F19012166B898124BF"/>
                    </w:placeholder>
                    <w:temporary/>
                    <w:showingPlcHdr/>
                  </w:sdtPr>
                  <w:sdtContent>
                    <w:r>
                      <w:rPr>
                        <w:lang w:val="it-IT"/>
                      </w:rPr>
                      <w:t>[Digitare il numero di telefono]</w:t>
                    </w:r>
                  </w:sdtContent>
                </w:sdt>
              </w:p>
            </w:tc>
          </w:tr>
        </w:tbl>
        <w:p w:rsidR="002E6C4A" w:rsidRDefault="002E6C4A"/>
        <w:sdt>
          <w:sdtPr>
            <w:rPr>
              <w:color w:val="auto"/>
            </w:rPr>
            <w:id w:val="274573301"/>
            <w:placeholder>
              <w:docPart w:val="CA4692996DEE4928AEC1A3B962B30CD9"/>
            </w:placeholder>
            <w:temporary/>
            <w:showingPlcHdr/>
            <w:text/>
          </w:sdtPr>
          <w:sdtContent>
            <w:p w:rsidR="002E6C4A" w:rsidRDefault="002E6C4A">
              <w:pPr>
                <w:pStyle w:val="Salutation"/>
              </w:pPr>
              <w:r>
                <w:rPr>
                  <w:rStyle w:val="PlaceholderText"/>
                  <w:color w:val="auto"/>
                </w:rPr>
                <w:t>[Digitare la formula di apertura]</w:t>
              </w:r>
            </w:p>
          </w:sdtContent>
        </w:sdt>
        <w:sdt>
          <w:sdtPr>
            <w:rPr>
              <w:rFonts w:cstheme="minorHAnsi"/>
              <w:color w:val="808080"/>
              <w:szCs w:val="20"/>
              <w:lang w:val="it-IT"/>
            </w:rPr>
            <w:id w:val="450933495"/>
            <w:placeholder>
              <w:docPart w:val="43DC1B5B94014FB6A4B328A5177014B8"/>
            </w:placeholder>
            <w:temporary/>
            <w:showingPlcHdr/>
            <w:text/>
          </w:sdtPr>
          <w:sdtContent>
            <w:p w:rsidR="002E6C4A" w:rsidRDefault="002E6C4A">
              <w:r>
                <w:rPr>
                  <w:lang w:val="it-IT"/>
                </w:rPr>
                <w:t xml:space="preserve">Le raccolte disponibili nella scheda Inserisci includono elementi coordinati con l'aspetto generale del documento. È possibile </w:t>
              </w:r>
              <w:r>
                <w:rPr>
                  <w:lang w:val="it-IT"/>
                </w:rPr>
                <w:t>utilizzare queste raccolte per inserire tabelle, intestazioni, piè di pagina, elenchi, frontespizi e altri blocchi predefiniti per i documenti. Anche le immagini, i grafici o i diagrammi che vengono creati sono coordinati con l'aspetto del documento.</w:t>
              </w:r>
            </w:p>
            <w:p w:rsidR="002E6C4A" w:rsidRDefault="002E6C4A">
              <w:r>
                <w:rPr>
                  <w:lang w:val="it-IT"/>
                </w:rPr>
                <w:t>È pos</w:t>
              </w:r>
              <w:r>
                <w:rPr>
                  <w:lang w:val="it-IT"/>
                </w:rPr>
                <w:t>sibile modificare rapidamente la formattazione del testo selezionato nel documento scegliendo uno stile veloce dalla raccolta stili veloci disponibile nella scheda Home. È inoltre possibile formattare il testo direttamente utilizzando gli altri controlli d</w:t>
              </w:r>
              <w:r>
                <w:rPr>
                  <w:lang w:val="it-IT"/>
                </w:rPr>
                <w:t>ella scheda Home. Con la maggior parte dei controlli è possibile scegliere di utilizzare l'aspetto del tema corrente oppure un formato specificato direttamente dall'utente.</w:t>
              </w:r>
            </w:p>
            <w:p w:rsidR="002E6C4A" w:rsidRDefault="002E6C4A">
              <w:pPr>
                <w:rPr>
                  <w:rFonts w:cstheme="minorHAnsi"/>
                </w:rPr>
              </w:pPr>
              <w:r>
                <w:rPr>
                  <w:lang w:val="it-IT"/>
                </w:rPr>
                <w:t>Per cambiare l'aspetto generale del documento, scegliere un nuovo tema nella scheda</w:t>
              </w:r>
              <w:r>
                <w:rPr>
                  <w:lang w:val="it-IT"/>
                </w:rPr>
                <w:t xml:space="preserve"> Layout di pagina. Per modificare gli stili disponibili nella raccolta stili veloci, utilizzare il comando Cambia stili. Sia per la raccolta temi che per la raccolta stili veloci sono disponibili comandi di ripristino, grazie ai quali è possibile sempre ri</w:t>
              </w:r>
              <w:r>
                <w:rPr>
                  <w:lang w:val="it-IT"/>
                </w:rPr>
                <w:t>pristinare l'aspetto originale previsto dal modello corrente.</w:t>
              </w:r>
            </w:p>
          </w:sdtContent>
        </w:sdt>
        <w:sdt>
          <w:sdtPr>
            <w:id w:val="253727688"/>
            <w:placeholder>
              <w:docPart w:val="A7583F29110E4C61B7517EBECE2D9678"/>
            </w:placeholder>
            <w:temporary/>
            <w:showingPlcHdr/>
            <w:text/>
          </w:sdtPr>
          <w:sdtContent>
            <w:p w:rsidR="002E6C4A" w:rsidRDefault="002E6C4A">
              <w:pPr>
                <w:pStyle w:val="Closing"/>
                <w:spacing w:before="480" w:after="1000"/>
                <w:contextualSpacing/>
                <w:rPr>
                  <w:color w:val="000000" w:themeColor="text1"/>
                </w:rPr>
              </w:pPr>
              <w:r>
                <w:rPr>
                  <w:lang w:val="it-IT"/>
                </w:rPr>
                <w:t>[Digitare la formula di chiusura]</w:t>
              </w:r>
            </w:p>
          </w:sdtContent>
        </w:sdt>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8"/>
          </w:tblGrid>
          <w:tr w:rsidR="002E6C4A">
            <w:trPr>
              <w:trHeight w:val="576"/>
            </w:trPr>
            <w:tc>
              <w:tcPr>
                <w:tcW w:w="9576" w:type="dxa"/>
                <w:vAlign w:val="bottom"/>
              </w:tcPr>
              <w:p w:rsidR="002E6C4A" w:rsidRDefault="002E6C4A">
                <w:pPr>
                  <w:jc w:val="right"/>
                  <w:rPr>
                    <w:color w:val="808080" w:themeColor="background1" w:themeShade="80"/>
                  </w:rPr>
                </w:pPr>
                <w:sdt>
                  <w:sdtPr>
                    <w:rPr>
                      <w:color w:val="808080" w:themeColor="background1" w:themeShade="80"/>
                    </w:rPr>
                    <w:id w:val="23187276"/>
                    <w:placeholder>
                      <w:docPart w:val="96E4AB93602B48C6BC457AD34D0F9FB1"/>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it-IT"/>
                      </w:rPr>
                      <w:t>[Digitare il nome della società del mittente]</w:t>
                    </w:r>
                  </w:sdtContent>
                </w:sdt>
                <w:r>
                  <w:rPr>
                    <w:color w:val="808080" w:themeColor="background1" w:themeShade="80"/>
                    <w:lang w:val="it-IT"/>
                  </w:rPr>
                  <w:t xml:space="preserve"> | </w:t>
                </w:r>
                <w:sdt>
                  <w:sdtPr>
                    <w:rPr>
                      <w:color w:val="808080" w:themeColor="background1" w:themeShade="80"/>
                    </w:rPr>
                    <w:id w:val="24663071"/>
                    <w:placeholder>
                      <w:docPart w:val="06BB98ED5DA54DACBF1391AF7739AEEC"/>
                    </w:placeholder>
                    <w:showingPlcHd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lang w:val="it-IT"/>
                      </w:rPr>
                      <w:t>[Digitare l'indirizzo della società del mittente]</w:t>
                    </w:r>
                  </w:sdtContent>
                </w:sdt>
              </w:p>
            </w:tc>
          </w:tr>
        </w:tbl>
        <w:p w:rsidR="002E6C4A" w:rsidRDefault="002E6C4A">
          <w:pPr>
            <w:pStyle w:val="Nomemittentefirma"/>
            <w:rPr>
              <w:b w:val="0"/>
              <w:color w:val="000000" w:themeColor="text1"/>
            </w:rPr>
          </w:pPr>
          <w:sdt>
            <w:sdtPr>
              <w:id w:val="253727709"/>
              <w:placeholder>
                <w:docPart w:val="09BAAA73930647878DBEBFF1300E12A5"/>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it-IT"/>
                </w:rPr>
                <w:t>[Digitare il nome del mittente]</w:t>
              </w:r>
            </w:sdtContent>
          </w:sdt>
        </w:p>
        <w:sdt>
          <w:sdtPr>
            <w:id w:val="253727777"/>
            <w:placeholder>
              <w:docPart w:val="A1E98E0F5ED846659BDD25987ECBAAE6"/>
            </w:placeholder>
            <w:temporary/>
            <w:showingPlcHdr/>
          </w:sdtPr>
          <w:sdtContent>
            <w:p w:rsidR="002E6C4A" w:rsidRDefault="002E6C4A">
              <w:pPr>
                <w:pStyle w:val="Signature"/>
              </w:pPr>
              <w:r>
                <w:rPr>
                  <w:lang w:val="it-IT"/>
                </w:rPr>
                <w:t xml:space="preserve">[Digitare la </w:t>
              </w:r>
              <w:r>
                <w:rPr>
                  <w:lang w:val="it-IT"/>
                </w:rPr>
                <w:t>posizione del mittente]</w:t>
              </w:r>
            </w:p>
          </w:sdtContent>
        </w:sdt>
        <w:p w:rsidR="002E6C4A" w:rsidRDefault="002E6C4A">
          <w:pPr>
            <w:pStyle w:val="Signature"/>
          </w:pPr>
          <w:sdt>
            <w:sdtPr>
              <w:id w:val="8658258"/>
              <w:placeholder>
                <w:docPart w:val="739ED9EEBB58412983849D70D39D99E2"/>
              </w:placeholder>
              <w:showingPlcHdr/>
              <w:dataBinding w:prefixMappings="xmlns:ns0='http://schemas.openxmlformats.org/officeDocument/2006/extended-properties'" w:xpath="/ns0:Properties[1]/ns0:Company[1]" w:storeItemID="{6668398D-A668-4E3E-A5EB-62B293D839F1}"/>
              <w:text/>
            </w:sdtPr>
            <w:sdtContent>
              <w:r>
                <w:rPr>
                  <w:lang w:val="it-IT"/>
                </w:rPr>
                <w:t>[Digitare il nome della società del mittente]</w:t>
              </w:r>
            </w:sdtContent>
          </w:sdt>
        </w:p>
        <w:sdt>
          <w:sdtPr>
            <w:id w:val="19890522"/>
            <w:placeholder>
              <w:docPart w:val="BF48D90A8F794C8DA0871626B16AD037"/>
            </w:placeholder>
            <w:showingPlcHdr/>
            <w:dataBinding w:prefixMappings="xmlns:ns0='http://schemas.microsoft.com/office/2006/coverPageProps'" w:xpath="/ns0:CoverPageProperties[1]/ns0:PublishDate[1]" w:storeItemID="{55AF091B-3C7A-41E3-B477-F2FDAA23CFDA}"/>
            <w:date>
              <w:dateFormat w:val="d/M/yyyy"/>
              <w:lid w:val="it-IT"/>
              <w:storeMappedDataAs w:val="dateTime"/>
              <w:calendar w:val="gregorian"/>
            </w:date>
          </w:sdtPr>
          <w:sdtContent>
            <w:p w:rsidR="002E6C4A" w:rsidRDefault="002E6C4A">
              <w:pPr>
                <w:pStyle w:val="Signature"/>
              </w:pPr>
              <w:r>
                <w:rPr>
                  <w:lang w:val="it-IT"/>
                </w:rPr>
                <w:t>[Selezionare la data]</w:t>
              </w:r>
            </w:p>
          </w:sdtContent>
        </w:sdt>
        <w:p w:rsidR="002E6C4A" w:rsidRDefault="002E6C4A">
          <w:pPr>
            <w:pStyle w:val="Copertinalettera1"/>
          </w:pPr>
        </w:p>
      </w:docPartBody>
    </w:docPart>
    <w:docPart>
      <w:docPartPr>
        <w:name w:val="Sezione Esperienze extra professionali"/>
        <w:style w:val="Section"/>
        <w:category>
          <w:name w:val=" Sezioni e sottosezioni curriculum"/>
          <w:gallery w:val="docParts"/>
        </w:category>
        <w:behaviors>
          <w:behavior w:val="content"/>
        </w:behaviors>
        <w:guid w:val="{09167D61-6FBE-41F5-9B39-7CEFC5887EC4}"/>
      </w:docPartPr>
      <w:docPartBody>
        <w:p w:rsidR="002E6C4A" w:rsidRDefault="002E6C4A">
          <w:pPr>
            <w:pStyle w:val="Sezione"/>
          </w:pPr>
          <w:r>
            <w:rPr>
              <w:lang w:val="it-IT"/>
            </w:rPr>
            <w:t>Esperienze extra professionali</w:t>
          </w:r>
        </w:p>
        <w:sdt>
          <w:sdtPr>
            <w:id w:val="27801003"/>
            <w:placeholder>
              <w:docPart w:val="AE8C928DA2E64064B545223C562E2229"/>
            </w:placeholder>
            <w:temporary/>
            <w:showingPlcHdr/>
          </w:sdtPr>
          <w:sdtContent>
            <w:p w:rsidR="002E6C4A" w:rsidRDefault="002E6C4A">
              <w:pPr>
                <w:pStyle w:val="Testosottosezione"/>
              </w:pPr>
              <w:r>
                <w:rPr>
                  <w:lang w:val="it-IT"/>
                </w:rPr>
                <w:t>[Digitare la descrizione degli interessi personali]</w:t>
              </w:r>
            </w:p>
          </w:sdtContent>
        </w:sdt>
        <w:sdt>
          <w:sdtPr>
            <w:id w:val="25325211"/>
            <w:placeholder>
              <w:docPart w:val="4CEC95EBCF2C4ED392F297C352F4B184"/>
            </w:placeholder>
            <w:temporary/>
            <w:showingPlcHdr/>
          </w:sdtPr>
          <w:sdtContent>
            <w:p w:rsidR="002E6C4A" w:rsidRDefault="002E6C4A">
              <w:pPr>
                <w:pStyle w:val="ListBullet"/>
                <w:spacing w:after="0"/>
              </w:pPr>
              <w:r>
                <w:rPr>
                  <w:lang w:val="it-IT"/>
                </w:rPr>
                <w:t>[Digitare l'elenco di hobby]</w:t>
              </w:r>
            </w:p>
          </w:sdtContent>
        </w:sdt>
        <w:p w:rsidR="002E6C4A" w:rsidRDefault="002E6C4A"/>
      </w:docPartBody>
    </w:docPart>
    <w:docPart>
      <w:docPartPr>
        <w:name w:val="Sezione Referenze"/>
        <w:style w:val="Section"/>
        <w:category>
          <w:name w:val=" Sezioni e sottosezioni curriculum"/>
          <w:gallery w:val="docParts"/>
        </w:category>
        <w:behaviors>
          <w:behavior w:val="content"/>
        </w:behaviors>
        <w:guid w:val="{5DEBB878-7E77-407A-961B-A5A1264421F8}"/>
      </w:docPartPr>
      <w:docPartBody>
        <w:p w:rsidR="002E6C4A" w:rsidRDefault="002E6C4A">
          <w:pPr>
            <w:pStyle w:val="Sezione"/>
          </w:pPr>
          <w:r>
            <w:rPr>
              <w:lang w:val="it-IT"/>
            </w:rPr>
            <w:t>Referenze</w:t>
          </w:r>
        </w:p>
        <w:sdt>
          <w:sdtPr>
            <w:id w:val="30289974"/>
            <w:placeholder>
              <w:docPart w:val="148333D33D634915811743FBB7FE187C"/>
            </w:placeholder>
            <w:temporary/>
            <w:showingPlcHdr/>
          </w:sdtPr>
          <w:sdtContent>
            <w:p w:rsidR="002E6C4A" w:rsidRDefault="002E6C4A">
              <w:pPr>
                <w:pStyle w:val="Testosottosezione"/>
              </w:pPr>
              <w:r>
                <w:rPr>
                  <w:lang w:val="it-IT"/>
                </w:rPr>
                <w:t>[Digitare le referenze]</w:t>
              </w:r>
            </w:p>
          </w:sdtContent>
        </w:sdt>
        <w:p w:rsidR="002E6C4A" w:rsidRDefault="002E6C4A"/>
      </w:docPartBody>
    </w:docPart>
    <w:docPart>
      <w:docPartPr>
        <w:name w:val="Sezione Competenze"/>
        <w:style w:val="Section"/>
        <w:category>
          <w:name w:val=" Sezioni e sottosezioni curriculum"/>
          <w:gallery w:val="docParts"/>
        </w:category>
        <w:behaviors>
          <w:behavior w:val="content"/>
        </w:behaviors>
        <w:guid w:val="{53BE3FAA-D977-43A4-B6B7-9FB6F3F059A8}"/>
      </w:docPartPr>
      <w:docPartBody>
        <w:p w:rsidR="002E6C4A" w:rsidRDefault="002E6C4A">
          <w:pPr>
            <w:pStyle w:val="Sezione"/>
          </w:pPr>
          <w:r>
            <w:rPr>
              <w:lang w:val="it-IT"/>
            </w:rPr>
            <w:t>Com</w:t>
          </w:r>
          <w:r>
            <w:rPr>
              <w:lang w:val="it-IT"/>
            </w:rPr>
            <w:t>petenze</w:t>
          </w:r>
        </w:p>
        <w:sdt>
          <w:sdtPr>
            <w:id w:val="25325252"/>
            <w:placeholder>
              <w:docPart w:val="4010BCEFF534411F9B42D32B7720F8DF"/>
            </w:placeholder>
            <w:temporary/>
            <w:showingPlcHdr/>
          </w:sdtPr>
          <w:sdtContent>
            <w:p w:rsidR="002E6C4A" w:rsidRDefault="002E6C4A">
              <w:pPr>
                <w:pStyle w:val="ListBullet"/>
              </w:pPr>
              <w:r>
                <w:rPr>
                  <w:lang w:val="it-IT"/>
                </w:rPr>
                <w:t>[Digitare l'elenco di competenze]</w:t>
              </w:r>
            </w:p>
          </w:sdtContent>
        </w:sdt>
        <w:p w:rsidR="002E6C4A" w:rsidRDefault="002E6C4A"/>
      </w:docPartBody>
    </w:docPart>
    <w:docPart>
      <w:docPartPr>
        <w:name w:val="DefaultPlaceholder_22610170"/>
        <w:category>
          <w:name w:val="Generale"/>
          <w:gallery w:val="placeholder"/>
        </w:category>
        <w:types>
          <w:type w:val="bbPlcHdr"/>
        </w:types>
        <w:behaviors>
          <w:behavior w:val="content"/>
        </w:behaviors>
        <w:guid w:val="{43A4D814-090C-4A78-B68B-600DE441CEB5}"/>
      </w:docPartPr>
      <w:docPartBody>
        <w:p w:rsidR="002E6C4A" w:rsidRDefault="002E6C4A">
          <w:r>
            <w:rPr>
              <w:rStyle w:val="PlaceholderText"/>
            </w:rPr>
            <w:t>Scegliere un blocco predefinito.</w:t>
          </w:r>
        </w:p>
      </w:docPartBody>
    </w:docPart>
    <w:docPart>
      <w:docPartPr>
        <w:name w:val="30DB47520E534F529F69C7CFEAB6BD1A"/>
        <w:category>
          <w:name w:val="Generale"/>
          <w:gallery w:val="placeholder"/>
        </w:category>
        <w:types>
          <w:type w:val="bbPlcHdr"/>
        </w:types>
        <w:behaviors>
          <w:behavior w:val="content"/>
        </w:behaviors>
        <w:guid w:val="{F61D70DE-EB7A-4407-92FA-4AB49032CB7F}"/>
      </w:docPartPr>
      <w:docPartBody>
        <w:p w:rsidR="002E6C4A" w:rsidRDefault="002E6C4A">
          <w:pPr>
            <w:pStyle w:val="30DB47520E534F529F69C7CFEAB6BD1A"/>
          </w:pPr>
          <w:r>
            <w:rPr>
              <w:lang w:val="it-IT"/>
            </w:rPr>
            <w:t>[Digitare il numero di telefono]</w:t>
          </w:r>
        </w:p>
      </w:docPartBody>
    </w:docPart>
    <w:docPart>
      <w:docPartPr>
        <w:name w:val="BB0C6D14C2CA4D95A419CA7C2BADC7A0"/>
        <w:category>
          <w:name w:val="Generale"/>
          <w:gallery w:val="placeholder"/>
        </w:category>
        <w:types>
          <w:type w:val="bbPlcHdr"/>
        </w:types>
        <w:behaviors>
          <w:behavior w:val="content"/>
        </w:behaviors>
        <w:guid w:val="{134F145D-F445-4003-8BB7-AEF049B4576D}"/>
      </w:docPartPr>
      <w:docPartBody>
        <w:p w:rsidR="002E6C4A" w:rsidRDefault="002E6C4A">
          <w:pPr>
            <w:pStyle w:val="BB0C6D14C2CA4D95A419CA7C2BADC7A0"/>
          </w:pPr>
          <w:r>
            <w:rPr>
              <w:lang w:val="it-IT"/>
            </w:rPr>
            <w:t>[Digitare l'indirizzo di posta elettronica]</w:t>
          </w:r>
        </w:p>
      </w:docPartBody>
    </w:docPart>
    <w:docPart>
      <w:docPartPr>
        <w:name w:val="5B8FDAB60B6A4DDE8BAA6B1901071227"/>
        <w:category>
          <w:name w:val="Generale"/>
          <w:gallery w:val="placeholder"/>
        </w:category>
        <w:types>
          <w:type w:val="bbPlcHdr"/>
        </w:types>
        <w:behaviors>
          <w:behavior w:val="content"/>
        </w:behaviors>
        <w:guid w:val="{25791A3C-01D1-4119-A18A-7199BAFB18AB}"/>
      </w:docPartPr>
      <w:docPartBody>
        <w:p w:rsidR="002E6C4A" w:rsidRDefault="002E6C4A">
          <w:pPr>
            <w:pStyle w:val="5B8FDAB60B6A4DDE8BAA6B1901071227"/>
          </w:pPr>
          <w:r>
            <w:rPr>
              <w:lang w:val="it-IT"/>
            </w:rPr>
            <w:t>[Digitare il nome dell'autore]</w:t>
          </w:r>
        </w:p>
      </w:docPartBody>
    </w:docPart>
    <w:docPart>
      <w:docPartPr>
        <w:name w:val="E2CDAD431C6D4C8AA9A56D24A28AAB32"/>
        <w:category>
          <w:name w:val="Generale"/>
          <w:gallery w:val="placeholder"/>
        </w:category>
        <w:types>
          <w:type w:val="bbPlcHdr"/>
        </w:types>
        <w:behaviors>
          <w:behavior w:val="content"/>
        </w:behaviors>
        <w:guid w:val="{57A91A20-4C73-4F3A-8CC6-576719091406}"/>
      </w:docPartPr>
      <w:docPartBody>
        <w:p w:rsidR="002E6C4A" w:rsidRDefault="002E6C4A">
          <w:pPr>
            <w:pStyle w:val="E2CDAD431C6D4C8AA9A56D24A28AAB32"/>
          </w:pPr>
          <w:r>
            <w:rPr>
              <w:lang w:val="it-IT"/>
            </w:rPr>
            <w:t>[Digitare il nome dell'autore]</w:t>
          </w:r>
        </w:p>
      </w:docPartBody>
    </w:docPart>
    <w:docPart>
      <w:docPartPr>
        <w:name w:val="1F58BAC4E20540D6A590036D08757B73"/>
        <w:category>
          <w:name w:val="Generale"/>
          <w:gallery w:val="placeholder"/>
        </w:category>
        <w:types>
          <w:type w:val="bbPlcHdr"/>
        </w:types>
        <w:behaviors>
          <w:behavior w:val="content"/>
        </w:behaviors>
        <w:guid w:val="{0A37733F-E5B1-4FB7-B901-2A17D7AC74D9}"/>
      </w:docPartPr>
      <w:docPartBody>
        <w:p w:rsidR="002E6C4A" w:rsidRDefault="002E6C4A">
          <w:pPr>
            <w:pStyle w:val="1F58BAC4E20540D6A590036D08757B73"/>
          </w:pPr>
          <w:r>
            <w:rPr>
              <w:lang w:val="it-IT"/>
            </w:rPr>
            <w:t>[Digitare il titolo di studio]</w:t>
          </w:r>
        </w:p>
      </w:docPartBody>
    </w:docPart>
    <w:docPart>
      <w:docPartPr>
        <w:name w:val="5090013FF3D648F9A34633101D1A7DE8"/>
        <w:category>
          <w:name w:val="Generale"/>
          <w:gallery w:val="placeholder"/>
        </w:category>
        <w:types>
          <w:type w:val="bbPlcHdr"/>
        </w:types>
        <w:behaviors>
          <w:behavior w:val="content"/>
        </w:behaviors>
        <w:guid w:val="{1474D9C9-7BFC-464E-A768-1DEDC07BD9E3}"/>
      </w:docPartPr>
      <w:docPartBody>
        <w:p w:rsidR="002E6C4A" w:rsidRDefault="002E6C4A">
          <w:pPr>
            <w:pStyle w:val="5090013FF3D648F9A34633101D1A7DE8"/>
          </w:pPr>
          <w:r>
            <w:rPr>
              <w:rStyle w:val="Cardatasottosezione"/>
            </w:rPr>
            <w:t>[Digitare la data di completamento]</w:t>
          </w:r>
        </w:p>
      </w:docPartBody>
    </w:docPart>
    <w:docPart>
      <w:docPartPr>
        <w:name w:val="9293CEAAB41F468C9D1A11B55ADD0B30"/>
        <w:category>
          <w:name w:val="Generale"/>
          <w:gallery w:val="placeholder"/>
        </w:category>
        <w:types>
          <w:type w:val="bbPlcHdr"/>
        </w:types>
        <w:behaviors>
          <w:behavior w:val="content"/>
        </w:behaviors>
        <w:guid w:val="{4C996F9B-DD5C-46E1-AAFF-56E8EFEA5968}"/>
      </w:docPartPr>
      <w:docPartBody>
        <w:p w:rsidR="002E6C4A" w:rsidRDefault="002E6C4A">
          <w:pPr>
            <w:pStyle w:val="9293CEAAB41F468C9D1A11B55ADD0B30"/>
          </w:pPr>
          <w:r>
            <w:rPr>
              <w:lang w:val="it-IT"/>
            </w:rPr>
            <w:t>[Digitare l'elenco di riconoscimenti]</w:t>
          </w:r>
        </w:p>
      </w:docPartBody>
    </w:docPart>
    <w:docPart>
      <w:docPartPr>
        <w:name w:val="243ACD6E0BA944A0A6F3C633E1175CD6"/>
        <w:category>
          <w:name w:val="Generale"/>
          <w:gallery w:val="placeholder"/>
        </w:category>
        <w:types>
          <w:type w:val="bbPlcHdr"/>
        </w:types>
        <w:behaviors>
          <w:behavior w:val="content"/>
        </w:behaviors>
        <w:guid w:val="{F7808011-6F28-43C9-A17E-3555C59B63AE}"/>
      </w:docPartPr>
      <w:docPartBody>
        <w:p w:rsidR="002E6C4A" w:rsidRDefault="002E6C4A">
          <w:pPr>
            <w:pStyle w:val="243ACD6E0BA944A0A6F3C633E1175CD6"/>
          </w:pPr>
          <w:r>
            <w:rPr>
              <w:lang w:val="it-IT"/>
            </w:rPr>
            <w:t>[Digitare il titolo di studio]</w:t>
          </w:r>
        </w:p>
      </w:docPartBody>
    </w:docPart>
    <w:docPart>
      <w:docPartPr>
        <w:name w:val="093B173182F541C1BC8082DE24BBB9F7"/>
        <w:category>
          <w:name w:val="Generale"/>
          <w:gallery w:val="placeholder"/>
        </w:category>
        <w:types>
          <w:type w:val="bbPlcHdr"/>
        </w:types>
        <w:behaviors>
          <w:behavior w:val="content"/>
        </w:behaviors>
        <w:guid w:val="{B14D2B8B-D546-4276-B1CD-EF654277D467}"/>
      </w:docPartPr>
      <w:docPartBody>
        <w:p w:rsidR="002E6C4A" w:rsidRDefault="002E6C4A">
          <w:pPr>
            <w:pStyle w:val="093B173182F541C1BC8082DE24BBB9F7"/>
          </w:pPr>
          <w:r>
            <w:rPr>
              <w:rStyle w:val="cardatasottosezione0"/>
              <w:sz w:val="18"/>
              <w:szCs w:val="20"/>
              <w:lang w:val="it-IT"/>
            </w:rPr>
            <w:t>[Digitare la data di completamento]</w:t>
          </w:r>
        </w:p>
      </w:docPartBody>
    </w:docPart>
    <w:docPart>
      <w:docPartPr>
        <w:name w:val="4D79C01276674DB0A4BC21BBA78353B3"/>
        <w:category>
          <w:name w:val="Generale"/>
          <w:gallery w:val="placeholder"/>
        </w:category>
        <w:types>
          <w:type w:val="bbPlcHdr"/>
        </w:types>
        <w:behaviors>
          <w:behavior w:val="content"/>
        </w:behaviors>
        <w:guid w:val="{2DDE7A2B-76DC-4DA7-9F8C-03E922B6F54E}"/>
      </w:docPartPr>
      <w:docPartBody>
        <w:p w:rsidR="002E6C4A" w:rsidRDefault="002E6C4A">
          <w:pPr>
            <w:pStyle w:val="4D79C01276674DB0A4BC21BBA78353B3"/>
          </w:pPr>
          <w:r>
            <w:rPr>
              <w:lang w:val="it-IT"/>
            </w:rPr>
            <w:t>[Digitare l'elenco di riconoscimenti]</w:t>
          </w:r>
        </w:p>
      </w:docPartBody>
    </w:docPart>
    <w:docPart>
      <w:docPartPr>
        <w:name w:val="63502D66C9134DA783614AE25C113FF6"/>
        <w:category>
          <w:name w:val="Generale"/>
          <w:gallery w:val="placeholder"/>
        </w:category>
        <w:types>
          <w:type w:val="bbPlcHdr"/>
        </w:types>
        <w:behaviors>
          <w:behavior w:val="content"/>
        </w:behaviors>
        <w:guid w:val="{A8FD2BFC-7BD6-4629-B505-5EE5C49A2FD5}"/>
      </w:docPartPr>
      <w:docPartBody>
        <w:p w:rsidR="002E6C4A" w:rsidRDefault="002E6C4A">
          <w:pPr>
            <w:pStyle w:val="63502D66C9134DA783614AE25C113FF6"/>
          </w:pPr>
          <w:r>
            <w:rPr>
              <w:lang w:val="it-IT"/>
            </w:rPr>
            <w:t>[Digitare la posizione]</w:t>
          </w:r>
        </w:p>
      </w:docPartBody>
    </w:docPart>
    <w:docPart>
      <w:docPartPr>
        <w:name w:val="522B463EDF2B457DBDC3D25F0EF6E822"/>
        <w:category>
          <w:name w:val="Generale"/>
          <w:gallery w:val="placeholder"/>
        </w:category>
        <w:types>
          <w:type w:val="bbPlcHdr"/>
        </w:types>
        <w:behaviors>
          <w:behavior w:val="content"/>
        </w:behaviors>
        <w:guid w:val="{688E2999-A01F-4D7D-A1F3-48261875FB8D}"/>
      </w:docPartPr>
      <w:docPartBody>
        <w:p w:rsidR="002E6C4A" w:rsidRDefault="002E6C4A">
          <w:pPr>
            <w:pStyle w:val="522B463EDF2B457DBDC3D25F0EF6E822"/>
          </w:pPr>
          <w:r>
            <w:rPr>
              <w:rStyle w:val="Cardatasottosezione"/>
            </w:rPr>
            <w:t>[Digitare la data di inizio]</w:t>
          </w:r>
        </w:p>
      </w:docPartBody>
    </w:docPart>
    <w:docPart>
      <w:docPartPr>
        <w:name w:val="5124CD0F39314619934CCBE81F04B377"/>
        <w:category>
          <w:name w:val="Generale"/>
          <w:gallery w:val="placeholder"/>
        </w:category>
        <w:types>
          <w:type w:val="bbPlcHdr"/>
        </w:types>
        <w:behaviors>
          <w:behavior w:val="content"/>
        </w:behaviors>
        <w:guid w:val="{A518E4AB-7ECF-4F14-A7AB-01488A273C11}"/>
      </w:docPartPr>
      <w:docPartBody>
        <w:p w:rsidR="002E6C4A" w:rsidRDefault="002E6C4A">
          <w:pPr>
            <w:pStyle w:val="5124CD0F39314619934CCBE81F04B377"/>
          </w:pPr>
          <w:r>
            <w:rPr>
              <w:rStyle w:val="Cardatasottosezione"/>
            </w:rPr>
            <w:t>[Digitare la data di fin</w:t>
          </w:r>
          <w:r>
            <w:rPr>
              <w:rStyle w:val="Cardatasottosezione"/>
            </w:rPr>
            <w:t>e]</w:t>
          </w:r>
        </w:p>
      </w:docPartBody>
    </w:docPart>
    <w:docPart>
      <w:docPartPr>
        <w:name w:val="6009F19F17064D37B54D03CF7DCC76C6"/>
        <w:category>
          <w:name w:val="Generale"/>
          <w:gallery w:val="placeholder"/>
        </w:category>
        <w:types>
          <w:type w:val="bbPlcHdr"/>
        </w:types>
        <w:behaviors>
          <w:behavior w:val="content"/>
        </w:behaviors>
        <w:guid w:val="{61D90A40-1E49-40F8-8B7C-7A619C5BD9DD}"/>
      </w:docPartPr>
      <w:docPartBody>
        <w:p w:rsidR="002E6C4A" w:rsidRDefault="002E6C4A">
          <w:pPr>
            <w:pStyle w:val="6009F19F17064D37B54D03CF7DCC76C6"/>
          </w:pPr>
          <w:r>
            <w:rPr>
              <w:rStyle w:val="Cardatasottosezione"/>
            </w:rPr>
            <w:t>[Digitare il nome della società]</w:t>
          </w:r>
        </w:p>
      </w:docPartBody>
    </w:docPart>
    <w:docPart>
      <w:docPartPr>
        <w:name w:val="D00E0CAEBD214220A263653E88B9003C"/>
        <w:category>
          <w:name w:val="Generale"/>
          <w:gallery w:val="placeholder"/>
        </w:category>
        <w:types>
          <w:type w:val="bbPlcHdr"/>
        </w:types>
        <w:behaviors>
          <w:behavior w:val="content"/>
        </w:behaviors>
        <w:guid w:val="{A148CF6D-82F6-4824-9DE8-870F725FEAFE}"/>
      </w:docPartPr>
      <w:docPartBody>
        <w:p w:rsidR="002E6C4A" w:rsidRDefault="002E6C4A">
          <w:pPr>
            <w:pStyle w:val="D00E0CAEBD214220A263653E88B9003C"/>
          </w:pPr>
          <w:r>
            <w:rPr>
              <w:rStyle w:val="Cardatasottosezione"/>
            </w:rPr>
            <w:t>[Digitare l'indirizzo della società]</w:t>
          </w:r>
        </w:p>
      </w:docPartBody>
    </w:docPart>
    <w:docPart>
      <w:docPartPr>
        <w:name w:val="36FED7F958494390BB5CDF95DADFE43D"/>
        <w:category>
          <w:name w:val="Generale"/>
          <w:gallery w:val="placeholder"/>
        </w:category>
        <w:types>
          <w:type w:val="bbPlcHdr"/>
        </w:types>
        <w:behaviors>
          <w:behavior w:val="content"/>
        </w:behaviors>
        <w:guid w:val="{E7BF5D88-5C1B-4397-B4EA-A5D8FEFB61DA}"/>
      </w:docPartPr>
      <w:docPartBody>
        <w:p w:rsidR="002E6C4A" w:rsidRDefault="002E6C4A">
          <w:pPr>
            <w:pStyle w:val="36FED7F958494390BB5CDF95DADFE43D"/>
          </w:pPr>
          <w:r>
            <w:rPr>
              <w:lang w:val="it-IT"/>
            </w:rPr>
            <w:t>[Digitare le responsabilità]</w:t>
          </w:r>
        </w:p>
      </w:docPartBody>
    </w:docPart>
    <w:docPart>
      <w:docPartPr>
        <w:name w:val="FB2641DBEC704B7DAE05FCFE4BF6F992"/>
        <w:category>
          <w:name w:val="Generale"/>
          <w:gallery w:val="placeholder"/>
        </w:category>
        <w:types>
          <w:type w:val="bbPlcHdr"/>
        </w:types>
        <w:behaviors>
          <w:behavior w:val="content"/>
        </w:behaviors>
        <w:guid w:val="{0ED67DD1-D14E-4D11-88AE-77CA9EA86653}"/>
      </w:docPartPr>
      <w:docPartBody>
        <w:p w:rsidR="002E6C4A" w:rsidRDefault="002E6C4A">
          <w:pPr>
            <w:pStyle w:val="FB2641DBEC704B7DAE05FCFE4BF6F992"/>
          </w:pPr>
          <w:r>
            <w:rPr>
              <w:lang w:val="it-IT"/>
            </w:rPr>
            <w:t>[Digitare la posizione]</w:t>
          </w:r>
        </w:p>
      </w:docPartBody>
    </w:docPart>
    <w:docPart>
      <w:docPartPr>
        <w:name w:val="496F64580BB34FB4ADA12B3E33624E86"/>
        <w:category>
          <w:name w:val="Generale"/>
          <w:gallery w:val="placeholder"/>
        </w:category>
        <w:types>
          <w:type w:val="bbPlcHdr"/>
        </w:types>
        <w:behaviors>
          <w:behavior w:val="content"/>
        </w:behaviors>
        <w:guid w:val="{2A4AEA0F-EB4F-4550-9452-742EB496170A}"/>
      </w:docPartPr>
      <w:docPartBody>
        <w:p w:rsidR="002E6C4A" w:rsidRDefault="002E6C4A">
          <w:pPr>
            <w:pStyle w:val="496F64580BB34FB4ADA12B3E33624E86"/>
          </w:pPr>
          <w:r>
            <w:rPr>
              <w:rStyle w:val="Cardatasottosezione"/>
            </w:rPr>
            <w:t>[Digitare la data di inizio]</w:t>
          </w:r>
        </w:p>
      </w:docPartBody>
    </w:docPart>
    <w:docPart>
      <w:docPartPr>
        <w:name w:val="89E9DA2E5A824450ACB4500796269784"/>
        <w:category>
          <w:name w:val="Generale"/>
          <w:gallery w:val="placeholder"/>
        </w:category>
        <w:types>
          <w:type w:val="bbPlcHdr"/>
        </w:types>
        <w:behaviors>
          <w:behavior w:val="content"/>
        </w:behaviors>
        <w:guid w:val="{934763A9-BA56-4185-9CE6-F8296508E357}"/>
      </w:docPartPr>
      <w:docPartBody>
        <w:p w:rsidR="002E6C4A" w:rsidRDefault="002E6C4A">
          <w:pPr>
            <w:pStyle w:val="89E9DA2E5A824450ACB4500796269784"/>
          </w:pPr>
          <w:r>
            <w:rPr>
              <w:rStyle w:val="Cardatasottosezione"/>
            </w:rPr>
            <w:t>[Digitare la data di fine]</w:t>
          </w:r>
        </w:p>
      </w:docPartBody>
    </w:docPart>
    <w:docPart>
      <w:docPartPr>
        <w:name w:val="D82747434F9948E28DD8D729576E1184"/>
        <w:category>
          <w:name w:val="Generale"/>
          <w:gallery w:val="placeholder"/>
        </w:category>
        <w:types>
          <w:type w:val="bbPlcHdr"/>
        </w:types>
        <w:behaviors>
          <w:behavior w:val="content"/>
        </w:behaviors>
        <w:guid w:val="{D34564F6-BFD5-47F3-A661-23A4271D8FC4}"/>
      </w:docPartPr>
      <w:docPartBody>
        <w:p w:rsidR="002E6C4A" w:rsidRDefault="002E6C4A">
          <w:pPr>
            <w:pStyle w:val="D82747434F9948E28DD8D729576E1184"/>
          </w:pPr>
          <w:r>
            <w:rPr>
              <w:rStyle w:val="Cardatasottosezione"/>
            </w:rPr>
            <w:t>[Digitare il nome della società]</w:t>
          </w:r>
        </w:p>
      </w:docPartBody>
    </w:docPart>
    <w:docPart>
      <w:docPartPr>
        <w:name w:val="6884883A4023431484EB02BD48620E6E"/>
        <w:category>
          <w:name w:val="Generale"/>
          <w:gallery w:val="placeholder"/>
        </w:category>
        <w:types>
          <w:type w:val="bbPlcHdr"/>
        </w:types>
        <w:behaviors>
          <w:behavior w:val="content"/>
        </w:behaviors>
        <w:guid w:val="{6DFFB34F-79A3-4839-95C5-D8445077B519}"/>
      </w:docPartPr>
      <w:docPartBody>
        <w:p w:rsidR="002E6C4A" w:rsidRDefault="002E6C4A">
          <w:pPr>
            <w:pStyle w:val="6884883A4023431484EB02BD48620E6E"/>
          </w:pPr>
          <w:r>
            <w:rPr>
              <w:rStyle w:val="Cardatasottosezione"/>
            </w:rPr>
            <w:t>[Digitare l'indirizzo della società]</w:t>
          </w:r>
        </w:p>
      </w:docPartBody>
    </w:docPart>
    <w:docPart>
      <w:docPartPr>
        <w:name w:val="5DD52C4D443D4348B51AE803A0B36D3E"/>
        <w:category>
          <w:name w:val="Generale"/>
          <w:gallery w:val="placeholder"/>
        </w:category>
        <w:types>
          <w:type w:val="bbPlcHdr"/>
        </w:types>
        <w:behaviors>
          <w:behavior w:val="content"/>
        </w:behaviors>
        <w:guid w:val="{B506A18C-8F89-47E6-9D85-4FC5C57AB897}"/>
      </w:docPartPr>
      <w:docPartBody>
        <w:p w:rsidR="002E6C4A" w:rsidRDefault="002E6C4A">
          <w:pPr>
            <w:pStyle w:val="5DD52C4D443D4348B51AE803A0B36D3E"/>
          </w:pPr>
          <w:r>
            <w:rPr>
              <w:lang w:val="it-IT"/>
            </w:rPr>
            <w:t>[Digitare le responsabilità]</w:t>
          </w:r>
        </w:p>
      </w:docPartBody>
    </w:docPart>
    <w:docPart>
      <w:docPartPr>
        <w:name w:val="46D6ADC504514DF0AC65243479303EF6"/>
        <w:category>
          <w:name w:val="Generale"/>
          <w:gallery w:val="placeholder"/>
        </w:category>
        <w:types>
          <w:type w:val="bbPlcHdr"/>
        </w:types>
        <w:behaviors>
          <w:behavior w:val="content"/>
        </w:behaviors>
        <w:guid w:val="{04A293C3-7371-4549-A99C-5049B12F0881}"/>
      </w:docPartPr>
      <w:docPartBody>
        <w:p w:rsidR="002E6C4A" w:rsidRDefault="002E6C4A">
          <w:pPr>
            <w:pStyle w:val="46D6ADC504514DF0AC65243479303EF6"/>
          </w:pPr>
          <w:r>
            <w:rPr>
              <w:lang w:val="it-IT"/>
            </w:rPr>
            <w:t>[Selezionare una data]</w:t>
          </w:r>
        </w:p>
      </w:docPartBody>
    </w:docPart>
    <w:docPart>
      <w:docPartPr>
        <w:name w:val="31E52E6DDE2F42B9A2F12F1123161B0C"/>
        <w:category>
          <w:name w:val="Generale"/>
          <w:gallery w:val="placeholder"/>
        </w:category>
        <w:types>
          <w:type w:val="bbPlcHdr"/>
        </w:types>
        <w:behaviors>
          <w:behavior w:val="content"/>
        </w:behaviors>
        <w:guid w:val="{76F0E3B6-BBD2-4352-A329-E0DA31BEEB40}"/>
      </w:docPartPr>
      <w:docPartBody>
        <w:p w:rsidR="002E6C4A" w:rsidRDefault="002E6C4A">
          <w:pPr>
            <w:pStyle w:val="31E52E6DDE2F42B9A2F12F1123161B0C"/>
          </w:pPr>
          <w:r>
            <w:rPr>
              <w:lang w:val="it-IT"/>
            </w:rPr>
            <w:t>[Digitare il nome del mittente]</w:t>
          </w:r>
        </w:p>
      </w:docPartBody>
    </w:docPart>
    <w:docPart>
      <w:docPartPr>
        <w:name w:val="0D1044B1BE8B4B69A0A8357554A2078B"/>
        <w:category>
          <w:name w:val="Generale"/>
          <w:gallery w:val="placeholder"/>
        </w:category>
        <w:types>
          <w:type w:val="bbPlcHdr"/>
        </w:types>
        <w:behaviors>
          <w:behavior w:val="content"/>
        </w:behaviors>
        <w:guid w:val="{FCC2375F-3EC3-44A6-BA90-C2BEBD8380B9}"/>
      </w:docPartPr>
      <w:docPartBody>
        <w:p w:rsidR="002E6C4A" w:rsidRDefault="002E6C4A">
          <w:pPr>
            <w:pStyle w:val="0D1044B1BE8B4B69A0A8357554A2078B"/>
          </w:pPr>
          <w:r>
            <w:rPr>
              <w:rStyle w:val="PlaceholderText"/>
            </w:rPr>
            <w:t>[Digitare il numero di telefono del mittente]</w:t>
          </w:r>
        </w:p>
      </w:docPartBody>
    </w:docPart>
    <w:docPart>
      <w:docPartPr>
        <w:name w:val="348797FAE26D49698247C9E2C5D2E71A"/>
        <w:category>
          <w:name w:val="Generale"/>
          <w:gallery w:val="placeholder"/>
        </w:category>
        <w:types>
          <w:type w:val="bbPlcHdr"/>
        </w:types>
        <w:behaviors>
          <w:behavior w:val="content"/>
        </w:behaviors>
        <w:guid w:val="{8B937D47-D326-4614-A559-1CC7EF34B1B7}"/>
      </w:docPartPr>
      <w:docPartBody>
        <w:p w:rsidR="002E6C4A" w:rsidRDefault="002E6C4A">
          <w:pPr>
            <w:pStyle w:val="348797FAE26D49698247C9E2C5D2E71A"/>
          </w:pPr>
          <w:r>
            <w:rPr>
              <w:rStyle w:val="PlaceholderText"/>
              <w:color w:val="auto"/>
            </w:rPr>
            <w:t>[Digitare il numero di fax del mittente]</w:t>
          </w:r>
        </w:p>
      </w:docPartBody>
    </w:docPart>
    <w:docPart>
      <w:docPartPr>
        <w:name w:val="2105ABCF2F804E2686E6B1506EC9C471"/>
        <w:category>
          <w:name w:val="Generale"/>
          <w:gallery w:val="placeholder"/>
        </w:category>
        <w:types>
          <w:type w:val="bbPlcHdr"/>
        </w:types>
        <w:behaviors>
          <w:behavior w:val="content"/>
        </w:behaviors>
        <w:guid w:val="{B2863856-B739-4BF2-B11A-FF33D70E4422}"/>
      </w:docPartPr>
      <w:docPartBody>
        <w:p w:rsidR="002E6C4A" w:rsidRDefault="002E6C4A">
          <w:pPr>
            <w:pStyle w:val="2105ABCF2F804E2686E6B1506EC9C471"/>
          </w:pPr>
          <w:r>
            <w:rPr>
              <w:lang w:val="it-IT"/>
            </w:rPr>
            <w:t>[Digitare il nome della società del mittente]</w:t>
          </w:r>
        </w:p>
      </w:docPartBody>
    </w:docPart>
    <w:docPart>
      <w:docPartPr>
        <w:name w:val="DD0805540204446F96DF89F29B3B90E1"/>
        <w:category>
          <w:name w:val="Generale"/>
          <w:gallery w:val="placeholder"/>
        </w:category>
        <w:types>
          <w:type w:val="bbPlcHdr"/>
        </w:types>
        <w:behaviors>
          <w:behavior w:val="content"/>
        </w:behaviors>
        <w:guid w:val="{BFC584C1-B7C3-4DD8-8035-D1FE2B2EFAB5}"/>
      </w:docPartPr>
      <w:docPartBody>
        <w:p w:rsidR="002E6C4A" w:rsidRDefault="002E6C4A">
          <w:pPr>
            <w:pStyle w:val="DD0805540204446F96DF89F29B3B90E1"/>
          </w:pPr>
          <w:r>
            <w:rPr>
              <w:rStyle w:val="PlaceholderText"/>
            </w:rPr>
            <w:t>[Digitare il nome del destinatario]</w:t>
          </w:r>
        </w:p>
      </w:docPartBody>
    </w:docPart>
    <w:docPart>
      <w:docPartPr>
        <w:name w:val="E95BD34C04A74DF4B6D4C388CB93BC13"/>
        <w:category>
          <w:name w:val="Generale"/>
          <w:gallery w:val="placeholder"/>
        </w:category>
        <w:types>
          <w:type w:val="bbPlcHdr"/>
        </w:types>
        <w:behaviors>
          <w:behavior w:val="content"/>
        </w:behaviors>
        <w:guid w:val="{2142E925-CDF0-4CFC-9F02-2370E6B8C916}"/>
      </w:docPartPr>
      <w:docPartBody>
        <w:p w:rsidR="002E6C4A" w:rsidRDefault="002E6C4A">
          <w:pPr>
            <w:pStyle w:val="E95BD34C04A74DF4B6D4C388CB93BC13"/>
          </w:pPr>
          <w:r>
            <w:rPr>
              <w:rStyle w:val="PlaceholderText"/>
            </w:rPr>
            <w:t>[Digitare il numero di telefono del destinatario]</w:t>
          </w:r>
        </w:p>
      </w:docPartBody>
    </w:docPart>
    <w:docPart>
      <w:docPartPr>
        <w:name w:val="4A29A3E218F34C6BBC40A949C2BB5A72"/>
        <w:category>
          <w:name w:val="Generale"/>
          <w:gallery w:val="placeholder"/>
        </w:category>
        <w:types>
          <w:type w:val="bbPlcHdr"/>
        </w:types>
        <w:behaviors>
          <w:behavior w:val="content"/>
        </w:behaviors>
        <w:guid w:val="{6AD199E1-7D35-4EB4-A977-25312BBD03C9}"/>
      </w:docPartPr>
      <w:docPartBody>
        <w:p w:rsidR="002E6C4A" w:rsidRDefault="002E6C4A">
          <w:pPr>
            <w:pStyle w:val="4A29A3E218F34C6BBC40A949C2BB5A72"/>
          </w:pPr>
          <w:r>
            <w:rPr>
              <w:rStyle w:val="PlaceholderText"/>
            </w:rPr>
            <w:t>[Digitare il numero di fax del destinatario]</w:t>
          </w:r>
        </w:p>
      </w:docPartBody>
    </w:docPart>
    <w:docPart>
      <w:docPartPr>
        <w:name w:val="744B37D06C5040428BC7B25BCE7D9508"/>
        <w:category>
          <w:name w:val="Generale"/>
          <w:gallery w:val="placeholder"/>
        </w:category>
        <w:types>
          <w:type w:val="bbPlcHdr"/>
        </w:types>
        <w:behaviors>
          <w:behavior w:val="content"/>
        </w:behaviors>
        <w:guid w:val="{95330CF4-DB1D-492C-9BBF-8F425F9C2D1E}"/>
      </w:docPartPr>
      <w:docPartBody>
        <w:p w:rsidR="002E6C4A" w:rsidRDefault="002E6C4A">
          <w:pPr>
            <w:pStyle w:val="744B37D06C5040428BC7B25BCE7D9508"/>
          </w:pPr>
          <w:r>
            <w:rPr>
              <w:rStyle w:val="PlaceholderText"/>
            </w:rPr>
            <w:t>[Digitare il nome della società del destinatario]</w:t>
          </w:r>
        </w:p>
      </w:docPartBody>
    </w:docPart>
    <w:docPart>
      <w:docPartPr>
        <w:name w:val="6D8BC5394234446EB6266603E09FF060"/>
        <w:category>
          <w:name w:val="Generale"/>
          <w:gallery w:val="placeholder"/>
        </w:category>
        <w:types>
          <w:type w:val="bbPlcHdr"/>
        </w:types>
        <w:behaviors>
          <w:behavior w:val="content"/>
        </w:behaviors>
        <w:guid w:val="{E97EE107-D5AD-4639-A9E2-0078E3704141}"/>
      </w:docPartPr>
      <w:docPartBody>
        <w:p w:rsidR="002E6C4A" w:rsidRDefault="002E6C4A">
          <w:pPr>
            <w:pStyle w:val="6D8BC5394234446EB6266603E09FF060"/>
          </w:pPr>
          <w:r>
            <w:rPr>
              <w:lang w:val="it-IT"/>
            </w:rPr>
            <w:t>[Digitare i commenti]</w:t>
          </w:r>
        </w:p>
      </w:docPartBody>
    </w:docPart>
    <w:docPart>
      <w:docPartPr>
        <w:name w:val="6BFE19ADD7264F8D845ECBF02B910E72"/>
        <w:category>
          <w:name w:val="Generale"/>
          <w:gallery w:val="placeholder"/>
        </w:category>
        <w:types>
          <w:type w:val="bbPlcHdr"/>
        </w:types>
        <w:behaviors>
          <w:behavior w:val="content"/>
        </w:behaviors>
        <w:guid w:val="{FB415FA4-D2C1-457A-A8B2-80C3A0585562}"/>
      </w:docPartPr>
      <w:docPartBody>
        <w:p w:rsidR="002E6C4A" w:rsidRDefault="002E6C4A">
          <w:pPr>
            <w:pStyle w:val="6BFE19ADD7264F8D845ECBF02B910E72"/>
          </w:pPr>
          <w:r>
            <w:rPr>
              <w:lang w:val="it-IT"/>
            </w:rPr>
            <w:t>[Digitare il nome del destinatario]</w:t>
          </w:r>
        </w:p>
      </w:docPartBody>
    </w:docPart>
    <w:docPart>
      <w:docPartPr>
        <w:name w:val="E90C76A1DF13456AB9D70ADAA81B6617"/>
        <w:category>
          <w:name w:val="Generale"/>
          <w:gallery w:val="placeholder"/>
        </w:category>
        <w:types>
          <w:type w:val="bbPlcHdr"/>
        </w:types>
        <w:behaviors>
          <w:behavior w:val="content"/>
        </w:behaviors>
        <w:guid w:val="{72695F8E-9ADD-43CB-A13F-D28195751730}"/>
      </w:docPartPr>
      <w:docPartBody>
        <w:p w:rsidR="002E6C4A" w:rsidRDefault="002E6C4A">
          <w:pPr>
            <w:pStyle w:val="E90C76A1DF13456AB9D70ADAA81B6617"/>
          </w:pPr>
          <w:r>
            <w:rPr>
              <w:lang w:val="it-IT"/>
            </w:rPr>
            <w:t>[Digitare il nome del destinatario]</w:t>
          </w:r>
        </w:p>
      </w:docPartBody>
    </w:docPart>
    <w:docPart>
      <w:docPartPr>
        <w:name w:val="8838EA006C784F4AAC5F562F78D27E42"/>
        <w:category>
          <w:name w:val="Generale"/>
          <w:gallery w:val="placeholder"/>
        </w:category>
        <w:types>
          <w:type w:val="bbPlcHdr"/>
        </w:types>
        <w:behaviors>
          <w:behavior w:val="content"/>
        </w:behaviors>
        <w:guid w:val="{FE8F1ACC-CF13-4621-9EEA-AF47F6DB30EC}"/>
      </w:docPartPr>
      <w:docPartBody>
        <w:p w:rsidR="002E6C4A" w:rsidRDefault="002E6C4A">
          <w:pPr>
            <w:pStyle w:val="8838EA006C784F4AAC5F562F78D27E42"/>
          </w:pPr>
          <w:r>
            <w:rPr>
              <w:lang w:val="it-IT"/>
            </w:rPr>
            <w:t>[Digitare il nume</w:t>
          </w:r>
          <w:r>
            <w:rPr>
              <w:lang w:val="it-IT"/>
            </w:rPr>
            <w:t>ro di telefono del destinatario]</w:t>
          </w:r>
        </w:p>
      </w:docPartBody>
    </w:docPart>
    <w:docPart>
      <w:docPartPr>
        <w:name w:val="6868C11400114457AE143815DB283F75"/>
        <w:category>
          <w:name w:val="Generale"/>
          <w:gallery w:val="placeholder"/>
        </w:category>
        <w:types>
          <w:type w:val="bbPlcHdr"/>
        </w:types>
        <w:behaviors>
          <w:behavior w:val="content"/>
        </w:behaviors>
        <w:guid w:val="{164653B2-4877-41FA-A532-ED04D98CCB71}"/>
      </w:docPartPr>
      <w:docPartBody>
        <w:p w:rsidR="002E6C4A" w:rsidRDefault="002E6C4A">
          <w:pPr>
            <w:pStyle w:val="6868C11400114457AE143815DB283F75"/>
          </w:pPr>
          <w:r>
            <w:rPr>
              <w:lang w:val="it-IT"/>
            </w:rPr>
            <w:t>[Digitare l'indirizzo del destinatario]</w:t>
          </w:r>
        </w:p>
      </w:docPartBody>
    </w:docPart>
    <w:docPart>
      <w:docPartPr>
        <w:name w:val="0F6582BC155C4728AAB1278E5C87C976"/>
        <w:category>
          <w:name w:val="Generale"/>
          <w:gallery w:val="placeholder"/>
        </w:category>
        <w:types>
          <w:type w:val="bbPlcHdr"/>
        </w:types>
        <w:behaviors>
          <w:behavior w:val="content"/>
        </w:behaviors>
        <w:guid w:val="{39064FDF-5EC9-4ED6-9C89-43357443608C}"/>
      </w:docPartPr>
      <w:docPartBody>
        <w:p w:rsidR="002E6C4A" w:rsidRDefault="002E6C4A">
          <w:pPr>
            <w:pStyle w:val="0F6582BC155C4728AAB1278E5C87C976"/>
          </w:pPr>
          <w:r>
            <w:rPr>
              <w:lang w:val="it-IT"/>
            </w:rPr>
            <w:t>[Digitare il nome della società del destinatario]</w:t>
          </w:r>
        </w:p>
      </w:docPartBody>
    </w:docPart>
    <w:docPart>
      <w:docPartPr>
        <w:name w:val="D21CF0156A6B4844ACAB7AD2A31527DD"/>
        <w:category>
          <w:name w:val="Generale"/>
          <w:gallery w:val="placeholder"/>
        </w:category>
        <w:types>
          <w:type w:val="bbPlcHdr"/>
        </w:types>
        <w:behaviors>
          <w:behavior w:val="content"/>
        </w:behaviors>
        <w:guid w:val="{EBD850D9-1F16-4100-B1C4-598AEBB2D223}"/>
      </w:docPartPr>
      <w:docPartBody>
        <w:p w:rsidR="002E6C4A" w:rsidRDefault="002E6C4A">
          <w:pPr>
            <w:pStyle w:val="D21CF0156A6B4844ACAB7AD2A31527DD"/>
          </w:pPr>
          <w:r>
            <w:rPr>
              <w:lang w:val="it-IT"/>
            </w:rPr>
            <w:t>[Digitare il nome]</w:t>
          </w:r>
        </w:p>
      </w:docPartBody>
    </w:docPart>
    <w:docPart>
      <w:docPartPr>
        <w:name w:val="054F80950BD84EFBBF5E31A02A443F71"/>
        <w:category>
          <w:name w:val="Generale"/>
          <w:gallery w:val="placeholder"/>
        </w:category>
        <w:types>
          <w:type w:val="bbPlcHdr"/>
        </w:types>
        <w:behaviors>
          <w:behavior w:val="content"/>
        </w:behaviors>
        <w:guid w:val="{64D2D095-08FB-4358-B4CC-F009CC2E888A}"/>
      </w:docPartPr>
      <w:docPartBody>
        <w:p w:rsidR="002E6C4A" w:rsidRDefault="002E6C4A">
          <w:pPr>
            <w:pStyle w:val="054F80950BD84EFBBF5E31A02A443F71"/>
          </w:pPr>
          <w:r>
            <w:rPr>
              <w:lang w:val="it-IT"/>
            </w:rPr>
            <w:t>[Digitare il numero di telefono]</w:t>
          </w:r>
        </w:p>
      </w:docPartBody>
    </w:docPart>
    <w:docPart>
      <w:docPartPr>
        <w:name w:val="90E22384D5FA4DA2B3B13E543B09742F"/>
        <w:category>
          <w:name w:val="Generale"/>
          <w:gallery w:val="placeholder"/>
        </w:category>
        <w:types>
          <w:type w:val="bbPlcHdr"/>
        </w:types>
        <w:behaviors>
          <w:behavior w:val="content"/>
        </w:behaviors>
        <w:guid w:val="{644D7D85-8AC5-4755-9A08-0B89C5AD8EF2}"/>
      </w:docPartPr>
      <w:docPartBody>
        <w:p w:rsidR="002E6C4A" w:rsidRDefault="002E6C4A">
          <w:pPr>
            <w:pStyle w:val="90E22384D5FA4DA2B3B13E543B09742F"/>
          </w:pPr>
          <w:r>
            <w:rPr>
              <w:lang w:val="it-IT"/>
            </w:rPr>
            <w:t>[Digitare il numero di fax]</w:t>
          </w:r>
        </w:p>
      </w:docPartBody>
    </w:docPart>
    <w:docPart>
      <w:docPartPr>
        <w:name w:val="D945D7AA37E3442196B594B35F639144"/>
        <w:category>
          <w:name w:val="Generale"/>
          <w:gallery w:val="placeholder"/>
        </w:category>
        <w:types>
          <w:type w:val="bbPlcHdr"/>
        </w:types>
        <w:behaviors>
          <w:behavior w:val="content"/>
        </w:behaviors>
        <w:guid w:val="{99AA85EB-3209-4E3B-8744-99E5AA869E68}"/>
      </w:docPartPr>
      <w:docPartBody>
        <w:p w:rsidR="002E6C4A" w:rsidRDefault="002E6C4A">
          <w:pPr>
            <w:pStyle w:val="D945D7AA37E3442196B594B35F639144"/>
          </w:pPr>
          <w:r>
            <w:rPr>
              <w:lang w:val="it-IT"/>
            </w:rPr>
            <w:t>[Digitare il nome della società]</w:t>
          </w:r>
        </w:p>
      </w:docPartBody>
    </w:docPart>
    <w:docPart>
      <w:docPartPr>
        <w:name w:val="89DB331DB01D4E4BA4BF601FFD5E88B0"/>
        <w:category>
          <w:name w:val="Generale"/>
          <w:gallery w:val="placeholder"/>
        </w:category>
        <w:types>
          <w:type w:val="bbPlcHdr"/>
        </w:types>
        <w:behaviors>
          <w:behavior w:val="content"/>
        </w:behaviors>
        <w:guid w:val="{7542D240-F0D9-485A-AAD9-57766CD7C2A3}"/>
      </w:docPartPr>
      <w:docPartBody>
        <w:p w:rsidR="002E6C4A" w:rsidRDefault="002E6C4A">
          <w:pPr>
            <w:pStyle w:val="89DB331DB01D4E4BA4BF601FFD5E88B0"/>
          </w:pPr>
          <w:r>
            <w:rPr>
              <w:rStyle w:val="PlaceholderText"/>
            </w:rPr>
            <w:t>Scegliere un element</w:t>
          </w:r>
          <w:r>
            <w:rPr>
              <w:rStyle w:val="PlaceholderText"/>
            </w:rPr>
            <w:t>o.</w:t>
          </w:r>
        </w:p>
      </w:docPartBody>
    </w:docPart>
    <w:docPart>
      <w:docPartPr>
        <w:name w:val="6B2B86EDE0E4409F8EE7B0A36887AFEC"/>
        <w:category>
          <w:name w:val="Generale"/>
          <w:gallery w:val="placeholder"/>
        </w:category>
        <w:types>
          <w:type w:val="bbPlcHdr"/>
        </w:types>
        <w:behaviors>
          <w:behavior w:val="content"/>
        </w:behaviors>
        <w:guid w:val="{2EA75146-D9E0-44C9-AB6A-F06C2AB5DF03}"/>
      </w:docPartPr>
      <w:docPartBody>
        <w:p w:rsidR="002E6C4A" w:rsidRDefault="002E6C4A">
          <w:pPr>
            <w:pStyle w:val="6B2B86EDE0E4409F8EE7B0A36887AFEC"/>
          </w:pPr>
          <w:r>
            <w:rPr>
              <w:rStyle w:val="PlaceholderText"/>
            </w:rPr>
            <w:t>Scegliere un elemento.</w:t>
          </w:r>
        </w:p>
      </w:docPartBody>
    </w:docPart>
    <w:docPart>
      <w:docPartPr>
        <w:name w:val="8916AFB70BD04921B261B757110C6D91"/>
        <w:category>
          <w:name w:val="Generale"/>
          <w:gallery w:val="placeholder"/>
        </w:category>
        <w:types>
          <w:type w:val="bbPlcHdr"/>
        </w:types>
        <w:behaviors>
          <w:behavior w:val="content"/>
        </w:behaviors>
        <w:guid w:val="{A6E66C37-A3DE-44A7-A78F-38ED7F2DE677}"/>
      </w:docPartPr>
      <w:docPartBody>
        <w:p w:rsidR="002E6C4A" w:rsidRDefault="002E6C4A">
          <w:pPr>
            <w:pStyle w:val="8916AFB70BD04921B261B757110C6D91"/>
          </w:pPr>
          <w:r>
            <w:rPr>
              <w:color w:val="808080" w:themeColor="background1" w:themeShade="80"/>
              <w:lang w:val="it-IT"/>
            </w:rPr>
            <w:t>[Digitare il numero di pagine incluse]</w:t>
          </w:r>
        </w:p>
      </w:docPartBody>
    </w:docPart>
    <w:docPart>
      <w:docPartPr>
        <w:name w:val="07C26A1420E94EEEA299E7A407192CD0"/>
        <w:category>
          <w:name w:val="Generale"/>
          <w:gallery w:val="placeholder"/>
        </w:category>
        <w:types>
          <w:type w:val="bbPlcHdr"/>
        </w:types>
        <w:behaviors>
          <w:behavior w:val="content"/>
        </w:behaviors>
        <w:guid w:val="{A1553F7B-2614-4A49-8AAC-D7A0B91A23C0}"/>
      </w:docPartPr>
      <w:docPartBody>
        <w:p w:rsidR="002E6C4A" w:rsidRDefault="002E6C4A">
          <w:pPr>
            <w:pStyle w:val="07C26A1420E94EEEA299E7A407192CD0"/>
          </w:pPr>
          <w:r>
            <w:rPr>
              <w:lang w:val="it-IT"/>
            </w:rPr>
            <w:t>[Digitare i commenti]</w:t>
          </w:r>
        </w:p>
      </w:docPartBody>
    </w:docPart>
    <w:docPart>
      <w:docPartPr>
        <w:name w:val="542C5F3D7ED5485DBB0A2F605F582411"/>
        <w:category>
          <w:name w:val="Generale"/>
          <w:gallery w:val="placeholder"/>
        </w:category>
        <w:types>
          <w:type w:val="bbPlcHdr"/>
        </w:types>
        <w:behaviors>
          <w:behavior w:val="content"/>
        </w:behaviors>
        <w:guid w:val="{FAD9222D-8FFB-4E24-9E1A-91844B73BC0F}"/>
      </w:docPartPr>
      <w:docPartBody>
        <w:p w:rsidR="002E6C4A" w:rsidRDefault="002E6C4A">
          <w:pPr>
            <w:pStyle w:val="542C5F3D7ED5485DBB0A2F605F582411"/>
          </w:pPr>
          <w:r>
            <w:rPr>
              <w:color w:val="808080" w:themeColor="background1" w:themeShade="80"/>
              <w:lang w:val="it-IT"/>
            </w:rPr>
            <w:t>[Selezionare una data]</w:t>
          </w:r>
        </w:p>
      </w:docPartBody>
    </w:docPart>
    <w:docPart>
      <w:docPartPr>
        <w:name w:val="9D7C270AFA3F4DA2BC75F1D01FB4CA0B"/>
        <w:category>
          <w:name w:val="Generale"/>
          <w:gallery w:val="placeholder"/>
        </w:category>
        <w:types>
          <w:type w:val="bbPlcHdr"/>
        </w:types>
        <w:behaviors>
          <w:behavior w:val="content"/>
        </w:behaviors>
        <w:guid w:val="{05B8BD9D-103A-4EAC-8123-FA289CD2D7CF}"/>
      </w:docPartPr>
      <w:docPartBody>
        <w:p w:rsidR="002E6C4A" w:rsidRDefault="002E6C4A">
          <w:pPr>
            <w:pStyle w:val="9D7C270AFA3F4DA2BC75F1D01FB4CA0B"/>
          </w:pPr>
          <w:r>
            <w:rPr>
              <w:lang w:val="it-IT"/>
            </w:rPr>
            <w:t>[Digitare il numero di telefono]</w:t>
          </w:r>
        </w:p>
      </w:docPartBody>
    </w:docPart>
    <w:docPart>
      <w:docPartPr>
        <w:name w:val="FAEB6D368B734455A2E4F90F46DDB35C"/>
        <w:category>
          <w:name w:val="Generale"/>
          <w:gallery w:val="placeholder"/>
        </w:category>
        <w:types>
          <w:type w:val="bbPlcHdr"/>
        </w:types>
        <w:behaviors>
          <w:behavior w:val="content"/>
        </w:behaviors>
        <w:guid w:val="{7FD7973B-6A74-494A-96F2-7AD67AAB929D}"/>
      </w:docPartPr>
      <w:docPartBody>
        <w:p w:rsidR="002E6C4A" w:rsidRDefault="002E6C4A">
          <w:pPr>
            <w:pStyle w:val="FAEB6D368B734455A2E4F90F46DDB35C"/>
          </w:pPr>
          <w:r>
            <w:rPr>
              <w:lang w:val="it-IT"/>
            </w:rPr>
            <w:t>[Digitare l'indirizzo di posta elettronica]</w:t>
          </w:r>
        </w:p>
      </w:docPartBody>
    </w:docPart>
    <w:docPart>
      <w:docPartPr>
        <w:name w:val="CF00607547044FC8805BC4F20BCA4A50"/>
        <w:category>
          <w:name w:val="Generale"/>
          <w:gallery w:val="placeholder"/>
        </w:category>
        <w:types>
          <w:type w:val="bbPlcHdr"/>
        </w:types>
        <w:behaviors>
          <w:behavior w:val="content"/>
        </w:behaviors>
        <w:guid w:val="{B4B00C34-46A2-4ECB-A4C1-0820A49EEE92}"/>
      </w:docPartPr>
      <w:docPartBody>
        <w:p w:rsidR="002E6C4A" w:rsidRDefault="002E6C4A">
          <w:pPr>
            <w:pStyle w:val="CF00607547044FC8805BC4F20BCA4A50"/>
          </w:pPr>
          <w:r>
            <w:rPr>
              <w:lang w:val="it-IT"/>
            </w:rPr>
            <w:t>[Digitare il nome dell'autore]</w:t>
          </w:r>
        </w:p>
      </w:docPartBody>
    </w:docPart>
    <w:docPart>
      <w:docPartPr>
        <w:name w:val="53BFFBC17DDE4EDEA0DB899D54D122D5"/>
        <w:category>
          <w:name w:val="Generale"/>
          <w:gallery w:val="placeholder"/>
        </w:category>
        <w:types>
          <w:type w:val="bbPlcHdr"/>
        </w:types>
        <w:behaviors>
          <w:behavior w:val="content"/>
        </w:behaviors>
        <w:guid w:val="{4E987116-3D40-485B-A506-BBF6AAA51CF6}"/>
      </w:docPartPr>
      <w:docPartBody>
        <w:p w:rsidR="002E6C4A" w:rsidRDefault="002E6C4A">
          <w:pPr>
            <w:pStyle w:val="53BFFBC17DDE4EDEA0DB899D54D122D5"/>
          </w:pPr>
          <w:r>
            <w:rPr>
              <w:lang w:val="it-IT"/>
            </w:rPr>
            <w:t>[Digitare il nome dell'autore]</w:t>
          </w:r>
        </w:p>
      </w:docPartBody>
    </w:docPart>
    <w:docPart>
      <w:docPartPr>
        <w:name w:val="22201DD7ADA74386BAE1680101966CE0"/>
        <w:category>
          <w:name w:val="Generale"/>
          <w:gallery w:val="placeholder"/>
        </w:category>
        <w:types>
          <w:type w:val="bbPlcHdr"/>
        </w:types>
        <w:behaviors>
          <w:behavior w:val="content"/>
        </w:behaviors>
        <w:guid w:val="{396136B4-F970-4720-9B8F-7E64D23AB549}"/>
      </w:docPartPr>
      <w:docPartBody>
        <w:p w:rsidR="002E6C4A" w:rsidRDefault="002E6C4A">
          <w:pPr>
            <w:pStyle w:val="22201DD7ADA74386BAE1680101966CE0"/>
          </w:pPr>
          <w:r>
            <w:rPr>
              <w:lang w:val="it-IT"/>
            </w:rPr>
            <w:t>[Digitare il nome]</w:t>
          </w:r>
        </w:p>
      </w:docPartBody>
    </w:docPart>
    <w:docPart>
      <w:docPartPr>
        <w:name w:val="86B4324027264EA5BC0B510609574C82"/>
        <w:category>
          <w:name w:val="Generale"/>
          <w:gallery w:val="placeholder"/>
        </w:category>
        <w:types>
          <w:type w:val="bbPlcHdr"/>
        </w:types>
        <w:behaviors>
          <w:behavior w:val="content"/>
        </w:behaviors>
        <w:guid w:val="{F7797DB6-CAA3-4335-935B-0E19C035A601}"/>
      </w:docPartPr>
      <w:docPartBody>
        <w:p w:rsidR="002E6C4A" w:rsidRDefault="002E6C4A">
          <w:pPr>
            <w:pStyle w:val="86B4324027264EA5BC0B510609574C82"/>
          </w:pPr>
          <w:r>
            <w:rPr>
              <w:lang w:val="it-IT"/>
            </w:rPr>
            <w:t>[Digitare l'indirizzo]</w:t>
          </w:r>
        </w:p>
      </w:docPartBody>
    </w:docPart>
    <w:docPart>
      <w:docPartPr>
        <w:name w:val="CDA7E48EB0164CC7A403F85C2C7D2662"/>
        <w:category>
          <w:name w:val="Generale"/>
          <w:gallery w:val="placeholder"/>
        </w:category>
        <w:types>
          <w:type w:val="bbPlcHdr"/>
        </w:types>
        <w:behaviors>
          <w:behavior w:val="content"/>
        </w:behaviors>
        <w:guid w:val="{E944B6BC-D8AA-4275-B0C9-48D450A63A4A}"/>
      </w:docPartPr>
      <w:docPartBody>
        <w:p w:rsidR="002E6C4A" w:rsidRDefault="002E6C4A">
          <w:pPr>
            <w:pStyle w:val="CDA7E48EB0164CC7A403F85C2C7D2662"/>
          </w:pPr>
          <w:r>
            <w:rPr>
              <w:lang w:val="it-IT"/>
            </w:rPr>
            <w:t>[Digitare il numero di telefono]</w:t>
          </w:r>
        </w:p>
      </w:docPartBody>
    </w:docPart>
    <w:docPart>
      <w:docPartPr>
        <w:name w:val="B691E556CDA147319862456631C3D702"/>
        <w:category>
          <w:name w:val="Generale"/>
          <w:gallery w:val="placeholder"/>
        </w:category>
        <w:types>
          <w:type w:val="bbPlcHdr"/>
        </w:types>
        <w:behaviors>
          <w:behavior w:val="content"/>
        </w:behaviors>
        <w:guid w:val="{103CB94B-AED3-4258-B030-ECED18684D55}"/>
      </w:docPartPr>
      <w:docPartBody>
        <w:p w:rsidR="002E6C4A" w:rsidRDefault="002E6C4A">
          <w:pPr>
            <w:pStyle w:val="B691E556CDA147319862456631C3D702"/>
          </w:pPr>
          <w:r>
            <w:rPr>
              <w:lang w:val="it-IT"/>
            </w:rPr>
            <w:t>[Digitare l'indirizzo di posta elettronica]</w:t>
          </w:r>
        </w:p>
      </w:docPartBody>
    </w:docPart>
    <w:docPart>
      <w:docPartPr>
        <w:name w:val="94355AD7363B48879F65632335C3CFA8"/>
        <w:category>
          <w:name w:val="Generale"/>
          <w:gallery w:val="placeholder"/>
        </w:category>
        <w:types>
          <w:type w:val="bbPlcHdr"/>
        </w:types>
        <w:behaviors>
          <w:behavior w:val="content"/>
        </w:behaviors>
        <w:guid w:val="{C39E7AE0-89B9-4051-B8BF-2FF8C22C24EB}"/>
      </w:docPartPr>
      <w:docPartBody>
        <w:p w:rsidR="002E6C4A" w:rsidRDefault="002E6C4A">
          <w:pPr>
            <w:pStyle w:val="94355AD7363B48879F65632335C3CFA8"/>
          </w:pPr>
          <w:r>
            <w:rPr>
              <w:lang w:val="it-IT"/>
            </w:rPr>
            <w:t>[Digitare il sito Web]</w:t>
          </w:r>
        </w:p>
      </w:docPartBody>
    </w:docPart>
    <w:docPart>
      <w:docPartPr>
        <w:name w:val="17AAB6D02E3B46019195F9AEB082643C"/>
        <w:category>
          <w:name w:val="Generale"/>
          <w:gallery w:val="placeholder"/>
        </w:category>
        <w:types>
          <w:type w:val="bbPlcHdr"/>
        </w:types>
        <w:behaviors>
          <w:behavior w:val="content"/>
        </w:behaviors>
        <w:guid w:val="{3D2AFC8A-966E-4755-B55F-640BC8D52234}"/>
      </w:docPartPr>
      <w:docPartBody>
        <w:p w:rsidR="002E6C4A" w:rsidRDefault="002E6C4A">
          <w:pPr>
            <w:pStyle w:val="17AAB6D02E3B46019195F9AEB082643C"/>
          </w:pPr>
          <w:r>
            <w:rPr>
              <w:lang w:val="it-IT"/>
            </w:rPr>
            <w:t>[Digitare il nome]</w:t>
          </w:r>
        </w:p>
      </w:docPartBody>
    </w:docPart>
    <w:docPart>
      <w:docPartPr>
        <w:name w:val="0704EDEB1F7E44EAA3AC74483ECF9488"/>
        <w:category>
          <w:name w:val="Generale"/>
          <w:gallery w:val="placeholder"/>
        </w:category>
        <w:types>
          <w:type w:val="bbPlcHdr"/>
        </w:types>
        <w:behaviors>
          <w:behavior w:val="content"/>
        </w:behaviors>
        <w:guid w:val="{E2AD4C68-9B33-48D3-B1A1-CDEAF0507B3F}"/>
      </w:docPartPr>
      <w:docPartBody>
        <w:p w:rsidR="002E6C4A" w:rsidRDefault="002E6C4A">
          <w:pPr>
            <w:pStyle w:val="0704EDEB1F7E44EAA3AC74483ECF9488"/>
          </w:pPr>
          <w:r>
            <w:rPr>
              <w:lang w:val="it-IT"/>
            </w:rPr>
            <w:t>[Digitare l'indirizzo]</w:t>
          </w:r>
        </w:p>
      </w:docPartBody>
    </w:docPart>
    <w:docPart>
      <w:docPartPr>
        <w:name w:val="AB78C6CBF89E44318C9B6F4D5FD2D68F"/>
        <w:category>
          <w:name w:val="Generale"/>
          <w:gallery w:val="placeholder"/>
        </w:category>
        <w:types>
          <w:type w:val="bbPlcHdr"/>
        </w:types>
        <w:behaviors>
          <w:behavior w:val="content"/>
        </w:behaviors>
        <w:guid w:val="{FA028136-F7D3-4314-B1EC-0C6A74D918CC}"/>
      </w:docPartPr>
      <w:docPartBody>
        <w:p w:rsidR="002E6C4A" w:rsidRDefault="002E6C4A">
          <w:pPr>
            <w:pStyle w:val="AB78C6CBF89E44318C9B6F4D5FD2D68F"/>
          </w:pPr>
          <w:r>
            <w:rPr>
              <w:lang w:val="it-IT"/>
            </w:rPr>
            <w:t>[Digitare il numero di telefono]</w:t>
          </w:r>
        </w:p>
      </w:docPartBody>
    </w:docPart>
    <w:docPart>
      <w:docPartPr>
        <w:name w:val="B53272AA87AB440199A56FA43D770203"/>
        <w:category>
          <w:name w:val="Generale"/>
          <w:gallery w:val="placeholder"/>
        </w:category>
        <w:types>
          <w:type w:val="bbPlcHdr"/>
        </w:types>
        <w:behaviors>
          <w:behavior w:val="content"/>
        </w:behaviors>
        <w:guid w:val="{5D77E17E-5D30-4FDB-AE13-6F54B98011A6}"/>
      </w:docPartPr>
      <w:docPartBody>
        <w:p w:rsidR="002E6C4A" w:rsidRDefault="002E6C4A">
          <w:pPr>
            <w:pStyle w:val="B53272AA87AB440199A56FA43D770203"/>
          </w:pPr>
          <w:r>
            <w:rPr>
              <w:lang w:val="it-IT"/>
            </w:rPr>
            <w:t>[Digitare l'indirizzo di posta elettron</w:t>
          </w:r>
          <w:r>
            <w:rPr>
              <w:lang w:val="it-IT"/>
            </w:rPr>
            <w:t>ica]</w:t>
          </w:r>
        </w:p>
      </w:docPartBody>
    </w:docPart>
    <w:docPart>
      <w:docPartPr>
        <w:name w:val="A46A274C2F0D42669FB2142F9A501137"/>
        <w:category>
          <w:name w:val="Generale"/>
          <w:gallery w:val="placeholder"/>
        </w:category>
        <w:types>
          <w:type w:val="bbPlcHdr"/>
        </w:types>
        <w:behaviors>
          <w:behavior w:val="content"/>
        </w:behaviors>
        <w:guid w:val="{C317B50C-8952-44B7-9CA6-BFC21629E56E}"/>
      </w:docPartPr>
      <w:docPartBody>
        <w:p w:rsidR="002E6C4A" w:rsidRDefault="002E6C4A">
          <w:pPr>
            <w:pStyle w:val="A46A274C2F0D42669FB2142F9A501137"/>
          </w:pPr>
          <w:r>
            <w:rPr>
              <w:lang w:val="it-IT"/>
            </w:rPr>
            <w:t>[Digitare il sito Web]</w:t>
          </w:r>
        </w:p>
      </w:docPartBody>
    </w:docPart>
    <w:docPart>
      <w:docPartPr>
        <w:name w:val="DD2F61FD32B248F48A6A750DAAF2A625"/>
        <w:category>
          <w:name w:val="Generale"/>
          <w:gallery w:val="placeholder"/>
        </w:category>
        <w:types>
          <w:type w:val="bbPlcHdr"/>
        </w:types>
        <w:behaviors>
          <w:behavior w:val="content"/>
        </w:behaviors>
        <w:guid w:val="{FBAE9209-2904-442F-85E8-284B282E0C08}"/>
      </w:docPartPr>
      <w:docPartBody>
        <w:p w:rsidR="002E6C4A" w:rsidRDefault="002E6C4A">
          <w:pPr>
            <w:pStyle w:val="DD2F61FD32B248F48A6A750DAAF2A625"/>
          </w:pPr>
          <w:r>
            <w:rPr>
              <w:lang w:val="it-IT"/>
            </w:rPr>
            <w:t>[Digitare il nome del destinatario]</w:t>
          </w:r>
        </w:p>
      </w:docPartBody>
    </w:docPart>
    <w:docPart>
      <w:docPartPr>
        <w:name w:val="F4410EEE85964A72B3B321DC2033A65A"/>
        <w:category>
          <w:name w:val="Generale"/>
          <w:gallery w:val="placeholder"/>
        </w:category>
        <w:types>
          <w:type w:val="bbPlcHdr"/>
        </w:types>
        <w:behaviors>
          <w:behavior w:val="content"/>
        </w:behaviors>
        <w:guid w:val="{F8C2A936-614C-4CDD-A967-F64D70E871B7}"/>
      </w:docPartPr>
      <w:docPartBody>
        <w:p w:rsidR="002E6C4A" w:rsidRDefault="002E6C4A">
          <w:pPr>
            <w:pStyle w:val="F4410EEE85964A72B3B321DC2033A65A"/>
          </w:pPr>
          <w:r>
            <w:rPr>
              <w:lang w:val="it-IT"/>
            </w:rPr>
            <w:t>[Digitare l'indirizzo del destinatario]</w:t>
          </w:r>
        </w:p>
      </w:docPartBody>
    </w:docPart>
    <w:docPart>
      <w:docPartPr>
        <w:name w:val="BDFA08BFFABB494DB540DF554E6C4ED2"/>
        <w:category>
          <w:name w:val="Generale"/>
          <w:gallery w:val="placeholder"/>
        </w:category>
        <w:types>
          <w:type w:val="bbPlcHdr"/>
        </w:types>
        <w:behaviors>
          <w:behavior w:val="content"/>
        </w:behaviors>
        <w:guid w:val="{4E58AF4B-2B90-4A03-A8DA-78DEC674CDE3}"/>
      </w:docPartPr>
      <w:docPartBody>
        <w:p w:rsidR="002E6C4A" w:rsidRDefault="002E6C4A">
          <w:pPr>
            <w:pStyle w:val="BDFA08BFFABB494DB540DF554E6C4ED2"/>
          </w:pPr>
          <w:r>
            <w:rPr>
              <w:lang w:val="it-IT"/>
            </w:rPr>
            <w:t>[Digitare il numero di telefono del destinatario]</w:t>
          </w:r>
        </w:p>
      </w:docPartBody>
    </w:docPart>
    <w:docPart>
      <w:docPartPr>
        <w:name w:val="7170E7478D8843CEB797477FFD8C35FD"/>
        <w:category>
          <w:name w:val="Generale"/>
          <w:gallery w:val="placeholder"/>
        </w:category>
        <w:types>
          <w:type w:val="bbPlcHdr"/>
        </w:types>
        <w:behaviors>
          <w:behavior w:val="content"/>
        </w:behaviors>
        <w:guid w:val="{FE48E0C3-1ECF-46BA-B3C4-29E5B44DF7A0}"/>
      </w:docPartPr>
      <w:docPartBody>
        <w:p w:rsidR="002E6C4A" w:rsidRDefault="002E6C4A">
          <w:pPr>
            <w:pStyle w:val="7170E7478D8843CEB797477FFD8C35FD"/>
          </w:pPr>
          <w:r>
            <w:rPr>
              <w:lang w:val="it-IT"/>
            </w:rPr>
            <w:t>[Digitare il nome]</w:t>
          </w:r>
        </w:p>
      </w:docPartBody>
    </w:docPart>
    <w:docPart>
      <w:docPartPr>
        <w:name w:val="6EECF950A8B748A982CBB5E3DB6B51AF"/>
        <w:category>
          <w:name w:val="Generale"/>
          <w:gallery w:val="placeholder"/>
        </w:category>
        <w:types>
          <w:type w:val="bbPlcHdr"/>
        </w:types>
        <w:behaviors>
          <w:behavior w:val="content"/>
        </w:behaviors>
        <w:guid w:val="{9026A799-ED9E-4093-930E-A46B8C674692}"/>
      </w:docPartPr>
      <w:docPartBody>
        <w:p w:rsidR="002E6C4A" w:rsidRDefault="002E6C4A">
          <w:pPr>
            <w:pStyle w:val="6EECF950A8B748A982CBB5E3DB6B51AF"/>
          </w:pPr>
          <w:r>
            <w:rPr>
              <w:lang w:val="it-IT"/>
            </w:rPr>
            <w:t>[Digitare l'indirizzo]</w:t>
          </w:r>
        </w:p>
      </w:docPartBody>
    </w:docPart>
    <w:docPart>
      <w:docPartPr>
        <w:name w:val="3CB790CC395841F19012166B898124BF"/>
        <w:category>
          <w:name w:val="Generale"/>
          <w:gallery w:val="placeholder"/>
        </w:category>
        <w:types>
          <w:type w:val="bbPlcHdr"/>
        </w:types>
        <w:behaviors>
          <w:behavior w:val="content"/>
        </w:behaviors>
        <w:guid w:val="{875C472F-3F70-4CF1-B452-1786C8EEA155}"/>
      </w:docPartPr>
      <w:docPartBody>
        <w:p w:rsidR="002E6C4A" w:rsidRDefault="002E6C4A">
          <w:pPr>
            <w:pStyle w:val="3CB790CC395841F19012166B898124BF"/>
          </w:pPr>
          <w:r>
            <w:rPr>
              <w:lang w:val="it-IT"/>
            </w:rPr>
            <w:t>[Digitare il numero di telefono]</w:t>
          </w:r>
        </w:p>
      </w:docPartBody>
    </w:docPart>
    <w:docPart>
      <w:docPartPr>
        <w:name w:val="CA4692996DEE4928AEC1A3B962B30CD9"/>
        <w:category>
          <w:name w:val="Generale"/>
          <w:gallery w:val="placeholder"/>
        </w:category>
        <w:types>
          <w:type w:val="bbPlcHdr"/>
        </w:types>
        <w:behaviors>
          <w:behavior w:val="content"/>
        </w:behaviors>
        <w:guid w:val="{98D71EB7-7336-4904-9F3E-8FECB7BF9D84}"/>
      </w:docPartPr>
      <w:docPartBody>
        <w:p w:rsidR="002E6C4A" w:rsidRDefault="002E6C4A">
          <w:pPr>
            <w:pStyle w:val="CA4692996DEE4928AEC1A3B962B30CD9"/>
          </w:pPr>
          <w:r>
            <w:rPr>
              <w:rStyle w:val="PlaceholderText"/>
              <w:color w:val="auto"/>
            </w:rPr>
            <w:t xml:space="preserve">[Digitare la formula di </w:t>
          </w:r>
          <w:r>
            <w:rPr>
              <w:rStyle w:val="PlaceholderText"/>
              <w:color w:val="auto"/>
            </w:rPr>
            <w:t>apertura]</w:t>
          </w:r>
        </w:p>
      </w:docPartBody>
    </w:docPart>
    <w:docPart>
      <w:docPartPr>
        <w:name w:val="43DC1B5B94014FB6A4B328A5177014B8"/>
        <w:category>
          <w:name w:val="Generale"/>
          <w:gallery w:val="placeholder"/>
        </w:category>
        <w:types>
          <w:type w:val="bbPlcHdr"/>
        </w:types>
        <w:behaviors>
          <w:behavior w:val="content"/>
        </w:behaviors>
        <w:guid w:val="{D600D6DB-A9D8-47BD-9BA7-EF86C7BB8D01}"/>
      </w:docPartPr>
      <w:docPartBody>
        <w:p w:rsidR="002E6C4A" w:rsidRDefault="002E6C4A">
          <w:pPr>
            <w:pStyle w:val="43DC1B5B94014FB6A4B328A5177014B8"/>
          </w:pPr>
          <w:r>
            <w:rPr>
              <w:lang w:val="it-IT"/>
            </w:rPr>
            <w:t>[Digitare il nome del destinatario]</w:t>
          </w:r>
        </w:p>
      </w:docPartBody>
    </w:docPart>
    <w:docPart>
      <w:docPartPr>
        <w:name w:val="A7583F29110E4C61B7517EBECE2D9678"/>
        <w:category>
          <w:name w:val="Generale"/>
          <w:gallery w:val="placeholder"/>
        </w:category>
        <w:types>
          <w:type w:val="bbPlcHdr"/>
        </w:types>
        <w:behaviors>
          <w:behavior w:val="content"/>
        </w:behaviors>
        <w:guid w:val="{37B23C2E-3F67-460F-9B1D-7059DA070657}"/>
      </w:docPartPr>
      <w:docPartBody>
        <w:p w:rsidR="002E6C4A" w:rsidRDefault="002E6C4A">
          <w:pPr>
            <w:pStyle w:val="A7583F29110E4C61B7517EBECE2D9678"/>
          </w:pPr>
          <w:r>
            <w:rPr>
              <w:lang w:val="it-IT"/>
            </w:rPr>
            <w:t>[Digitare la formula di chiusura]</w:t>
          </w:r>
        </w:p>
      </w:docPartBody>
    </w:docPart>
    <w:docPart>
      <w:docPartPr>
        <w:name w:val="96E4AB93602B48C6BC457AD34D0F9FB1"/>
        <w:category>
          <w:name w:val="Generale"/>
          <w:gallery w:val="placeholder"/>
        </w:category>
        <w:types>
          <w:type w:val="bbPlcHdr"/>
        </w:types>
        <w:behaviors>
          <w:behavior w:val="content"/>
        </w:behaviors>
        <w:guid w:val="{95DB6782-11CF-42CD-B4F3-69216A5F4A72}"/>
      </w:docPartPr>
      <w:docPartBody>
        <w:p w:rsidR="002E6C4A" w:rsidRDefault="002E6C4A">
          <w:pPr>
            <w:pStyle w:val="96E4AB93602B48C6BC457AD34D0F9FB1"/>
          </w:pPr>
          <w:r>
            <w:rPr>
              <w:color w:val="808080" w:themeColor="background1" w:themeShade="80"/>
              <w:lang w:val="it-IT"/>
            </w:rPr>
            <w:t>[Digitare il nome della società del mittente]</w:t>
          </w:r>
        </w:p>
      </w:docPartBody>
    </w:docPart>
    <w:docPart>
      <w:docPartPr>
        <w:name w:val="06BB98ED5DA54DACBF1391AF7739AEEC"/>
        <w:category>
          <w:name w:val="Generale"/>
          <w:gallery w:val="placeholder"/>
        </w:category>
        <w:types>
          <w:type w:val="bbPlcHdr"/>
        </w:types>
        <w:behaviors>
          <w:behavior w:val="content"/>
        </w:behaviors>
        <w:guid w:val="{89651265-8B91-4BA3-8AA8-BACBD262247C}"/>
      </w:docPartPr>
      <w:docPartBody>
        <w:p w:rsidR="002E6C4A" w:rsidRDefault="002E6C4A">
          <w:pPr>
            <w:pStyle w:val="06BB98ED5DA54DACBF1391AF7739AEEC"/>
          </w:pPr>
          <w:r>
            <w:rPr>
              <w:color w:val="808080" w:themeColor="background1" w:themeShade="80"/>
              <w:lang w:val="it-IT"/>
            </w:rPr>
            <w:t>[Digitare l'indirizzo della società del mittente]</w:t>
          </w:r>
        </w:p>
      </w:docPartBody>
    </w:docPart>
    <w:docPart>
      <w:docPartPr>
        <w:name w:val="09BAAA73930647878DBEBFF1300E12A5"/>
        <w:category>
          <w:name w:val="Generale"/>
          <w:gallery w:val="placeholder"/>
        </w:category>
        <w:types>
          <w:type w:val="bbPlcHdr"/>
        </w:types>
        <w:behaviors>
          <w:behavior w:val="content"/>
        </w:behaviors>
        <w:guid w:val="{FADBE303-859F-4041-902E-3FBBF8129D13}"/>
      </w:docPartPr>
      <w:docPartBody>
        <w:p w:rsidR="002E6C4A" w:rsidRDefault="002E6C4A">
          <w:pPr>
            <w:pStyle w:val="09BAAA73930647878DBEBFF1300E12A5"/>
          </w:pPr>
          <w:r>
            <w:rPr>
              <w:lang w:val="it-IT"/>
            </w:rPr>
            <w:t>[Digitare il nome del mittente]</w:t>
          </w:r>
        </w:p>
      </w:docPartBody>
    </w:docPart>
    <w:docPart>
      <w:docPartPr>
        <w:name w:val="A1E98E0F5ED846659BDD25987ECBAAE6"/>
        <w:category>
          <w:name w:val="Generale"/>
          <w:gallery w:val="placeholder"/>
        </w:category>
        <w:types>
          <w:type w:val="bbPlcHdr"/>
        </w:types>
        <w:behaviors>
          <w:behavior w:val="content"/>
        </w:behaviors>
        <w:guid w:val="{081A99CC-C16E-4224-BB6A-17B3BB9CFDEC}"/>
      </w:docPartPr>
      <w:docPartBody>
        <w:p w:rsidR="002E6C4A" w:rsidRDefault="002E6C4A">
          <w:pPr>
            <w:pStyle w:val="A1E98E0F5ED846659BDD25987ECBAAE6"/>
          </w:pPr>
          <w:r>
            <w:rPr>
              <w:lang w:val="it-IT"/>
            </w:rPr>
            <w:t>[Digitare la posizione del mittente]</w:t>
          </w:r>
        </w:p>
      </w:docPartBody>
    </w:docPart>
    <w:docPart>
      <w:docPartPr>
        <w:name w:val="739ED9EEBB58412983849D70D39D99E2"/>
        <w:category>
          <w:name w:val="Generale"/>
          <w:gallery w:val="placeholder"/>
        </w:category>
        <w:types>
          <w:type w:val="bbPlcHdr"/>
        </w:types>
        <w:behaviors>
          <w:behavior w:val="content"/>
        </w:behaviors>
        <w:guid w:val="{8146D4C5-6DF5-4E62-B457-059E10827F7A}"/>
      </w:docPartPr>
      <w:docPartBody>
        <w:p w:rsidR="002E6C4A" w:rsidRDefault="002E6C4A">
          <w:pPr>
            <w:pStyle w:val="739ED9EEBB58412983849D70D39D99E2"/>
          </w:pPr>
          <w:r>
            <w:rPr>
              <w:lang w:val="it-IT"/>
            </w:rPr>
            <w:t xml:space="preserve">[Digitare </w:t>
          </w:r>
          <w:r>
            <w:rPr>
              <w:lang w:val="it-IT"/>
            </w:rPr>
            <w:t>il nome della società del mittente]</w:t>
          </w:r>
        </w:p>
      </w:docPartBody>
    </w:docPart>
    <w:docPart>
      <w:docPartPr>
        <w:name w:val="BF48D90A8F794C8DA0871626B16AD037"/>
        <w:category>
          <w:name w:val="Generale"/>
          <w:gallery w:val="placeholder"/>
        </w:category>
        <w:types>
          <w:type w:val="bbPlcHdr"/>
        </w:types>
        <w:behaviors>
          <w:behavior w:val="content"/>
        </w:behaviors>
        <w:guid w:val="{DD350290-2C55-4E8D-9CBA-2F8A116F250B}"/>
      </w:docPartPr>
      <w:docPartBody>
        <w:p w:rsidR="002E6C4A" w:rsidRDefault="002E6C4A">
          <w:pPr>
            <w:pStyle w:val="BF48D90A8F794C8DA0871626B16AD037"/>
          </w:pPr>
          <w:r>
            <w:rPr>
              <w:lang w:val="it-IT"/>
            </w:rPr>
            <w:t>[Selezionare la data]</w:t>
          </w:r>
        </w:p>
      </w:docPartBody>
    </w:docPart>
    <w:docPart>
      <w:docPartPr>
        <w:name w:val="AE8C928DA2E64064B545223C562E2229"/>
        <w:category>
          <w:name w:val="Generale"/>
          <w:gallery w:val="placeholder"/>
        </w:category>
        <w:types>
          <w:type w:val="bbPlcHdr"/>
        </w:types>
        <w:behaviors>
          <w:behavior w:val="content"/>
        </w:behaviors>
        <w:guid w:val="{684ACF0A-68C3-460E-A432-F79CFE36A97F}"/>
      </w:docPartPr>
      <w:docPartBody>
        <w:p w:rsidR="002E6C4A" w:rsidRDefault="002E6C4A">
          <w:pPr>
            <w:pStyle w:val="AE8C928DA2E64064B545223C562E2229"/>
          </w:pPr>
          <w:r>
            <w:rPr>
              <w:lang w:val="it-IT"/>
            </w:rPr>
            <w:t>[Digitare la descrizione degli interessi personali]</w:t>
          </w:r>
        </w:p>
      </w:docPartBody>
    </w:docPart>
    <w:docPart>
      <w:docPartPr>
        <w:name w:val="4CEC95EBCF2C4ED392F297C352F4B184"/>
        <w:category>
          <w:name w:val="Generale"/>
          <w:gallery w:val="placeholder"/>
        </w:category>
        <w:types>
          <w:type w:val="bbPlcHdr"/>
        </w:types>
        <w:behaviors>
          <w:behavior w:val="content"/>
        </w:behaviors>
        <w:guid w:val="{AF7762D8-1E8D-4EC8-8C5F-D3FFDA99B804}"/>
      </w:docPartPr>
      <w:docPartBody>
        <w:p w:rsidR="002E6C4A" w:rsidRDefault="002E6C4A">
          <w:pPr>
            <w:pStyle w:val="4CEC95EBCF2C4ED392F297C352F4B184"/>
          </w:pPr>
          <w:r>
            <w:rPr>
              <w:lang w:val="it-IT"/>
            </w:rPr>
            <w:t>[Digitare l'elenco di hobby]</w:t>
          </w:r>
        </w:p>
      </w:docPartBody>
    </w:docPart>
    <w:docPart>
      <w:docPartPr>
        <w:name w:val="148333D33D634915811743FBB7FE187C"/>
        <w:category>
          <w:name w:val="Generale"/>
          <w:gallery w:val="placeholder"/>
        </w:category>
        <w:types>
          <w:type w:val="bbPlcHdr"/>
        </w:types>
        <w:behaviors>
          <w:behavior w:val="content"/>
        </w:behaviors>
        <w:guid w:val="{AC7B6422-262B-4D2F-9B02-FC2F0120AE93}"/>
      </w:docPartPr>
      <w:docPartBody>
        <w:p w:rsidR="002E6C4A" w:rsidRDefault="002E6C4A">
          <w:pPr>
            <w:pStyle w:val="148333D33D634915811743FBB7FE187C"/>
          </w:pPr>
          <w:r>
            <w:rPr>
              <w:lang w:val="it-IT"/>
            </w:rPr>
            <w:t>[Digitare le referenze]</w:t>
          </w:r>
        </w:p>
      </w:docPartBody>
    </w:docPart>
    <w:docPart>
      <w:docPartPr>
        <w:name w:val="4010BCEFF534411F9B42D32B7720F8DF"/>
        <w:category>
          <w:name w:val="Generale"/>
          <w:gallery w:val="placeholder"/>
        </w:category>
        <w:types>
          <w:type w:val="bbPlcHdr"/>
        </w:types>
        <w:behaviors>
          <w:behavior w:val="content"/>
        </w:behaviors>
        <w:guid w:val="{478372A8-5906-4662-AE1B-42695FC893D0}"/>
      </w:docPartPr>
      <w:docPartBody>
        <w:p w:rsidR="002E6C4A" w:rsidRDefault="002E6C4A">
          <w:pPr>
            <w:pStyle w:val="4010BCEFF534411F9B42D32B7720F8DF"/>
          </w:pPr>
          <w:r>
            <w:rPr>
              <w:lang w:val="it-IT"/>
            </w:rPr>
            <w:t>[Digitare l'elenco di competenze]</w:t>
          </w:r>
        </w:p>
      </w:docPartBody>
    </w:docPart>
    <w:docPart>
      <w:docPartPr>
        <w:name w:val="73820085D4514A33B1D6CE0839F81688"/>
        <w:category>
          <w:name w:val="General"/>
          <w:gallery w:val="placeholder"/>
        </w:category>
        <w:types>
          <w:type w:val="bbPlcHdr"/>
        </w:types>
        <w:behaviors>
          <w:behavior w:val="content"/>
        </w:behaviors>
        <w:guid w:val="{A9086BD0-8850-4A91-996F-800D2E6CFE58}"/>
      </w:docPartPr>
      <w:docPartBody>
        <w:p w:rsidR="002E6C4A" w:rsidRDefault="002E6C4A">
          <w:r>
            <w:rPr>
              <w:lang w:val="it-IT"/>
            </w:rPr>
            <w:t>[Digitare il titolo di studio]</w:t>
          </w:r>
        </w:p>
      </w:docPartBody>
    </w:docPart>
    <w:docPart>
      <w:docPartPr>
        <w:name w:val="93D751C8DEBA430292EEF5D8BE30619C"/>
        <w:category>
          <w:name w:val="General"/>
          <w:gallery w:val="placeholder"/>
        </w:category>
        <w:types>
          <w:type w:val="bbPlcHdr"/>
        </w:types>
        <w:behaviors>
          <w:behavior w:val="content"/>
        </w:behaviors>
        <w:guid w:val="{E4159241-ED5D-470B-A161-D460EA865EF7}"/>
      </w:docPartPr>
      <w:docPartBody>
        <w:p w:rsidR="002E6C4A" w:rsidRDefault="002E6C4A">
          <w:pPr>
            <w:pStyle w:val="93D751C8DEBA430292EEF5D8BE30619C6"/>
          </w:pPr>
          <w:r>
            <w:rPr>
              <w:b w:val="0"/>
            </w:rPr>
            <w:t>[Digitare la data di complet</w:t>
          </w:r>
          <w:r>
            <w:rPr>
              <w:b w:val="0"/>
            </w:rPr>
            <w:t>amento]</w:t>
          </w:r>
        </w:p>
      </w:docPartBody>
    </w:docPart>
    <w:docPart>
      <w:docPartPr>
        <w:name w:val="6CABDB0230EE43588865CB767DC9AB9E"/>
        <w:category>
          <w:name w:val="General"/>
          <w:gallery w:val="placeholder"/>
        </w:category>
        <w:types>
          <w:type w:val="bbPlcHdr"/>
        </w:types>
        <w:behaviors>
          <w:behavior w:val="content"/>
        </w:behaviors>
        <w:guid w:val="{2219B9C5-869E-4723-ABAE-644B2ECFDA13}"/>
      </w:docPartPr>
      <w:docPartBody>
        <w:p w:rsidR="002E6C4A" w:rsidRDefault="002E6C4A">
          <w:r>
            <w:rPr>
              <w:lang w:val="it-IT"/>
            </w:rPr>
            <w:t>[Digitare l'elenco di riconoscimenti]</w:t>
          </w:r>
        </w:p>
      </w:docPartBody>
    </w:docPart>
    <w:docPart>
      <w:docPartPr>
        <w:name w:val="C4AAB51E54294AEBBFF7351CFD0B0AED"/>
        <w:category>
          <w:name w:val="General"/>
          <w:gallery w:val="placeholder"/>
        </w:category>
        <w:types>
          <w:type w:val="bbPlcHdr"/>
        </w:types>
        <w:behaviors>
          <w:behavior w:val="content"/>
        </w:behaviors>
        <w:guid w:val="{C54B4302-1079-49BD-933D-B4669C914CDA}"/>
      </w:docPartPr>
      <w:docPartBody>
        <w:p w:rsidR="002E6C4A" w:rsidRDefault="002E6C4A">
          <w:pPr>
            <w:pStyle w:val="C4AAB51E54294AEBBFF7351CFD0B0AED6"/>
          </w:pPr>
          <w:r>
            <w:rPr>
              <w:rStyle w:val="Carsottosezione"/>
            </w:rPr>
            <w:t>[Digitare la posizione]</w:t>
          </w:r>
        </w:p>
      </w:docPartBody>
    </w:docPart>
    <w:docPart>
      <w:docPartPr>
        <w:name w:val="E976CC09481448FAA481D7FDFE50872C"/>
        <w:category>
          <w:name w:val="General"/>
          <w:gallery w:val="placeholder"/>
        </w:category>
        <w:types>
          <w:type w:val="bbPlcHdr"/>
        </w:types>
        <w:behaviors>
          <w:behavior w:val="content"/>
        </w:behaviors>
        <w:guid w:val="{FC260EAE-C6CB-41AA-854C-357CDE89B8FF}"/>
      </w:docPartPr>
      <w:docPartBody>
        <w:p w:rsidR="002E6C4A" w:rsidRDefault="002E6C4A">
          <w:r>
            <w:rPr>
              <w:lang w:val="it-IT"/>
            </w:rPr>
            <w:t>[Digitare la data di inizio]</w:t>
          </w:r>
        </w:p>
      </w:docPartBody>
    </w:docPart>
    <w:docPart>
      <w:docPartPr>
        <w:name w:val="50EAD6C5570B40E390AC8571614C2686"/>
        <w:category>
          <w:name w:val="General"/>
          <w:gallery w:val="placeholder"/>
        </w:category>
        <w:types>
          <w:type w:val="bbPlcHdr"/>
        </w:types>
        <w:behaviors>
          <w:behavior w:val="content"/>
        </w:behaviors>
        <w:guid w:val="{968DE5E4-E870-4B49-847F-261EC67BA648}"/>
      </w:docPartPr>
      <w:docPartBody>
        <w:p w:rsidR="002E6C4A" w:rsidRDefault="002E6C4A">
          <w:r>
            <w:rPr>
              <w:lang w:val="it-IT"/>
            </w:rPr>
            <w:t>[Digitare la data di fine]</w:t>
          </w:r>
        </w:p>
      </w:docPartBody>
    </w:docPart>
    <w:docPart>
      <w:docPartPr>
        <w:name w:val="AC14E071EF9F493DA45533507AF973BC"/>
        <w:category>
          <w:name w:val="General"/>
          <w:gallery w:val="placeholder"/>
        </w:category>
        <w:types>
          <w:type w:val="bbPlcHdr"/>
        </w:types>
        <w:behaviors>
          <w:behavior w:val="content"/>
        </w:behaviors>
        <w:guid w:val="{78651DE9-292A-4544-864F-C1EE81767639}"/>
      </w:docPartPr>
      <w:docPartBody>
        <w:p w:rsidR="002E6C4A" w:rsidRDefault="002E6C4A">
          <w:pPr>
            <w:pStyle w:val="AC14E071EF9F493DA45533507AF973BC6"/>
          </w:pPr>
          <w:r>
            <w:rPr>
              <w:bCs w:val="0"/>
            </w:rPr>
            <w:t>[Digitare il nome della società]</w:t>
          </w:r>
        </w:p>
      </w:docPartBody>
    </w:docPart>
    <w:docPart>
      <w:docPartPr>
        <w:name w:val="973253F21532409A93A8BB82859C35F1"/>
        <w:category>
          <w:name w:val="General"/>
          <w:gallery w:val="placeholder"/>
        </w:category>
        <w:types>
          <w:type w:val="bbPlcHdr"/>
        </w:types>
        <w:behaviors>
          <w:behavior w:val="content"/>
        </w:behaviors>
        <w:guid w:val="{CD44E8EF-AC70-4BCC-9963-81F2D0BB3C2C}"/>
      </w:docPartPr>
      <w:docPartBody>
        <w:p w:rsidR="002E6C4A" w:rsidRDefault="002E6C4A">
          <w:pPr>
            <w:pStyle w:val="973253F21532409A93A8BB82859C35F16"/>
          </w:pPr>
          <w:r>
            <w:rPr>
              <w:bCs w:val="0"/>
            </w:rPr>
            <w:t>[Digitare l'indirizzo della società]</w:t>
          </w:r>
        </w:p>
      </w:docPartBody>
    </w:docPart>
    <w:docPart>
      <w:docPartPr>
        <w:name w:val="69A59D2F1BFA44F6978F0D051BA68163"/>
        <w:category>
          <w:name w:val="General"/>
          <w:gallery w:val="placeholder"/>
        </w:category>
        <w:types>
          <w:type w:val="bbPlcHdr"/>
        </w:types>
        <w:behaviors>
          <w:behavior w:val="content"/>
        </w:behaviors>
        <w:guid w:val="{C5C68D41-B4F3-4640-AC32-B656DBFEE6D9}"/>
      </w:docPartPr>
      <w:docPartBody>
        <w:p w:rsidR="002E6C4A" w:rsidRDefault="002E6C4A">
          <w:r>
            <w:rPr>
              <w:lang w:val="it-IT"/>
            </w:rPr>
            <w:t>[Digitare le responsabilità]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943634" w:themeColor="accent2" w:themeShade="BF"/>
        <w:vertAlign w:val="baseline"/>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doNotSnapToGridInCell/>
    <w:doNotWrapTextWithPunct/>
    <w:doNotUseEastAsianBreakRules/>
    <w:growAutofit/>
    <w:useFELayout/>
  </w:compat>
  <w:rsids>
    <w:rsidRoot w:val="002E6C4A"/>
    <w:rsid w:val="002E6C4A"/>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Title" w:semiHidden="0" w:uiPriority="10" w:unhideWhenUsed="0" w:qFormat="1"/>
    <w:lsdException w:name="Closing" w:uiPriority="5"/>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D1330"/>
    <w:rPr>
      <w:rFonts w:eastAsiaTheme="minorEastAsia" w:cstheme="minorBidi"/>
      <w:bCs w:val="0"/>
      <w:iCs w:val="0"/>
      <w:color w:val="808080"/>
      <w:szCs w:val="20"/>
      <w:lang w:val="it-IT"/>
    </w:rPr>
  </w:style>
  <w:style w:type="paragraph" w:customStyle="1" w:styleId="CustomPlaceholder1">
    <w:name w:val="CustomPlaceholder_1"/>
    <w:rsid w:val="00AD1330"/>
    <w:rPr>
      <w:rFonts w:eastAsiaTheme="minorHAnsi" w:cs="Times New Roman"/>
      <w:color w:val="000000" w:themeColor="text1"/>
      <w:sz w:val="20"/>
      <w:szCs w:val="20"/>
    </w:rPr>
  </w:style>
  <w:style w:type="paragraph" w:customStyle="1" w:styleId="CustomPlaceholder11">
    <w:name w:val="CustomPlaceholder_11"/>
    <w:rsid w:val="00AD1330"/>
    <w:rPr>
      <w:rFonts w:eastAsiaTheme="minorHAnsi" w:cs="Times New Roman"/>
      <w:color w:val="000000" w:themeColor="text1"/>
      <w:sz w:val="20"/>
      <w:szCs w:val="20"/>
    </w:rPr>
  </w:style>
  <w:style w:type="paragraph" w:customStyle="1" w:styleId="CustomPlaceholder12">
    <w:name w:val="CustomPlaceholder_12"/>
    <w:rsid w:val="00AD1330"/>
    <w:rPr>
      <w:rFonts w:eastAsiaTheme="minorHAnsi" w:cs="Times New Roman"/>
      <w:color w:val="000000" w:themeColor="text1"/>
      <w:sz w:val="20"/>
      <w:szCs w:val="20"/>
    </w:rPr>
  </w:style>
  <w:style w:type="paragraph" w:customStyle="1" w:styleId="CustomPlaceholder13">
    <w:name w:val="CustomPlaceholder_13"/>
    <w:rsid w:val="00AD1330"/>
    <w:rPr>
      <w:rFonts w:eastAsiaTheme="minorHAnsi" w:cs="Times New Roman"/>
      <w:color w:val="000000" w:themeColor="text1"/>
      <w:sz w:val="20"/>
      <w:szCs w:val="20"/>
    </w:rPr>
  </w:style>
  <w:style w:type="paragraph" w:customStyle="1" w:styleId="CustomPlaceholder14">
    <w:name w:val="CustomPlaceholder_14"/>
    <w:rsid w:val="00AD1330"/>
    <w:rPr>
      <w:rFonts w:eastAsiaTheme="minorHAnsi" w:cs="Times New Roman"/>
      <w:color w:val="000000" w:themeColor="text1"/>
      <w:sz w:val="20"/>
      <w:szCs w:val="20"/>
    </w:rPr>
  </w:style>
  <w:style w:type="paragraph" w:customStyle="1" w:styleId="CustomPlaceholder15">
    <w:name w:val="CustomPlaceholder_15"/>
    <w:rsid w:val="00AD1330"/>
    <w:rPr>
      <w:rFonts w:eastAsiaTheme="minorHAnsi" w:cs="Times New Roman"/>
      <w:color w:val="000000" w:themeColor="text1"/>
      <w:sz w:val="20"/>
      <w:szCs w:val="20"/>
    </w:rPr>
  </w:style>
  <w:style w:type="paragraph" w:customStyle="1" w:styleId="CustomPlaceholder16">
    <w:name w:val="CustomPlaceholder_16"/>
    <w:rsid w:val="00AD1330"/>
    <w:rPr>
      <w:rFonts w:eastAsiaTheme="minorHAnsi" w:cs="Times New Roman"/>
      <w:color w:val="000000" w:themeColor="text1"/>
      <w:sz w:val="20"/>
      <w:szCs w:val="20"/>
    </w:rPr>
  </w:style>
  <w:style w:type="paragraph" w:customStyle="1" w:styleId="PlaceholderAutotext0">
    <w:name w:val="PlaceholderAutotext_0"/>
    <w:rsid w:val="00AD1330"/>
    <w:pPr>
      <w:spacing w:after="0" w:line="240" w:lineRule="auto"/>
    </w:pPr>
    <w:rPr>
      <w:rFonts w:eastAsiaTheme="minorHAnsi" w:cs="Times New Roman"/>
      <w:color w:val="000000" w:themeColor="text1"/>
      <w:sz w:val="20"/>
      <w:szCs w:val="20"/>
    </w:rPr>
  </w:style>
  <w:style w:type="paragraph" w:customStyle="1" w:styleId="PlaceholderAutotext2">
    <w:name w:val="PlaceholderAutotext_2"/>
    <w:rsid w:val="00AD1330"/>
  </w:style>
  <w:style w:type="paragraph" w:customStyle="1" w:styleId="PlaceholderAutotext4">
    <w:name w:val="PlaceholderAutotext_4"/>
    <w:rsid w:val="00AD1330"/>
  </w:style>
  <w:style w:type="paragraph" w:customStyle="1" w:styleId="PlaceholderAutotext6">
    <w:name w:val="PlaceholderAutotext_6"/>
    <w:rsid w:val="00AD1330"/>
  </w:style>
  <w:style w:type="paragraph" w:customStyle="1" w:styleId="CustomPlaceholder17">
    <w:name w:val="CustomPlaceholder_17"/>
    <w:rsid w:val="00AD1330"/>
    <w:rPr>
      <w:rFonts w:eastAsiaTheme="minorHAnsi" w:cs="Times New Roman"/>
      <w:color w:val="000000" w:themeColor="text1"/>
      <w:sz w:val="20"/>
      <w:szCs w:val="20"/>
    </w:rPr>
  </w:style>
  <w:style w:type="paragraph" w:customStyle="1" w:styleId="CustomPlaceholder18">
    <w:name w:val="CustomPlaceholder_18"/>
    <w:rsid w:val="00AD1330"/>
    <w:rPr>
      <w:rFonts w:eastAsiaTheme="minorHAnsi" w:cs="Times New Roman"/>
      <w:color w:val="000000" w:themeColor="text1"/>
      <w:sz w:val="20"/>
      <w:szCs w:val="20"/>
    </w:rPr>
  </w:style>
  <w:style w:type="paragraph" w:customStyle="1" w:styleId="CustomPlaceholder19">
    <w:name w:val="CustomPlaceholder_19"/>
    <w:rsid w:val="00AD1330"/>
    <w:rPr>
      <w:rFonts w:eastAsiaTheme="minorHAnsi" w:cs="Times New Roman"/>
      <w:color w:val="000000" w:themeColor="text1"/>
      <w:sz w:val="20"/>
      <w:szCs w:val="20"/>
    </w:rPr>
  </w:style>
  <w:style w:type="paragraph" w:customStyle="1" w:styleId="CustomPlaceholder110">
    <w:name w:val="CustomPlaceholder_110"/>
    <w:rsid w:val="00AD1330"/>
    <w:rPr>
      <w:rFonts w:eastAsiaTheme="minorHAnsi" w:cs="Times New Roman"/>
      <w:color w:val="000000" w:themeColor="text1"/>
      <w:sz w:val="20"/>
      <w:szCs w:val="20"/>
    </w:rPr>
  </w:style>
  <w:style w:type="paragraph" w:customStyle="1" w:styleId="CustomPlaceholder111">
    <w:name w:val="CustomPlaceholder_111"/>
    <w:rsid w:val="00AD1330"/>
    <w:rPr>
      <w:rFonts w:eastAsiaTheme="minorHAnsi" w:cs="Times New Roman"/>
      <w:color w:val="000000" w:themeColor="text1"/>
      <w:sz w:val="20"/>
      <w:szCs w:val="20"/>
    </w:rPr>
  </w:style>
  <w:style w:type="paragraph" w:customStyle="1" w:styleId="CustomPlaceholder112">
    <w:name w:val="CustomPlaceholder_112"/>
    <w:rsid w:val="00AD1330"/>
    <w:rPr>
      <w:rFonts w:eastAsiaTheme="minorHAnsi" w:cs="Times New Roman"/>
      <w:color w:val="000000" w:themeColor="text1"/>
      <w:sz w:val="20"/>
      <w:szCs w:val="20"/>
    </w:rPr>
  </w:style>
  <w:style w:type="paragraph" w:customStyle="1" w:styleId="CustomPlaceholder113">
    <w:name w:val="CustomPlaceholder_113"/>
    <w:rsid w:val="00AD1330"/>
    <w:rPr>
      <w:rFonts w:eastAsiaTheme="minorHAnsi" w:cs="Times New Roman"/>
      <w:color w:val="000000" w:themeColor="text1"/>
      <w:sz w:val="20"/>
      <w:szCs w:val="20"/>
    </w:rPr>
  </w:style>
  <w:style w:type="paragraph" w:customStyle="1" w:styleId="PlaceholderAutotext10">
    <w:name w:val="PlaceholderAutotext_10"/>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
    <w:name w:val="PlaceholderAutotext_11"/>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1">
    <w:name w:val="PlaceholderAutotext_111"/>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2">
    <w:name w:val="PlaceholderAutotext_112"/>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3">
    <w:name w:val="PlaceholderAutotext_113"/>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4">
    <w:name w:val="PlaceholderAutotext_114"/>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5">
    <w:name w:val="PlaceholderAutotext_115"/>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6">
    <w:name w:val="PlaceholderAutotext_116"/>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7">
    <w:name w:val="PlaceholderAutotext_117"/>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
    <w:name w:val="PlaceholderAutotext_12"/>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1">
    <w:name w:val="PlaceholderAutotext_121"/>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2">
    <w:name w:val="PlaceholderAutotext_122"/>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3">
    <w:name w:val="PlaceholderAutotext_123"/>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4">
    <w:name w:val="PlaceholderAutotext_124"/>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5">
    <w:name w:val="PlaceholderAutotext_125"/>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6">
    <w:name w:val="PlaceholderAutotext_126"/>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7">
    <w:name w:val="PlaceholderAutotext_127"/>
    <w:rsid w:val="00AD1330"/>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5">
    <w:name w:val="PlaceholderAutotext_15"/>
    <w:rsid w:val="00AD1330"/>
  </w:style>
  <w:style w:type="paragraph" w:customStyle="1" w:styleId="PlaceholderAutotext16">
    <w:name w:val="PlaceholderAutotext_16"/>
    <w:rsid w:val="00AD1330"/>
  </w:style>
  <w:style w:type="paragraph" w:customStyle="1" w:styleId="PlaceholderAutotext17">
    <w:name w:val="PlaceholderAutotext_17"/>
    <w:rsid w:val="00AD1330"/>
  </w:style>
  <w:style w:type="paragraph" w:customStyle="1" w:styleId="PlaceholderAutotext18">
    <w:name w:val="PlaceholderAutotext_18"/>
    <w:rsid w:val="00AD1330"/>
  </w:style>
  <w:style w:type="paragraph" w:customStyle="1" w:styleId="PlaceholderAutotext19">
    <w:name w:val="PlaceholderAutotext_19"/>
    <w:rsid w:val="00AD1330"/>
  </w:style>
  <w:style w:type="paragraph" w:customStyle="1" w:styleId="PlaceholderAutotext20">
    <w:name w:val="PlaceholderAutotext_20"/>
    <w:rsid w:val="00AD1330"/>
  </w:style>
  <w:style w:type="paragraph" w:customStyle="1" w:styleId="PlaceholderAutotext21">
    <w:name w:val="PlaceholderAutotext_21"/>
    <w:rsid w:val="00AD1330"/>
  </w:style>
  <w:style w:type="paragraph" w:customStyle="1" w:styleId="PlaceholderAutotext22">
    <w:name w:val="PlaceholderAutotext_22"/>
    <w:rsid w:val="00AD1330"/>
  </w:style>
  <w:style w:type="paragraph" w:customStyle="1" w:styleId="PlaceholderAutotext23">
    <w:name w:val="PlaceholderAutotext_23"/>
    <w:rsid w:val="00AD1330"/>
  </w:style>
  <w:style w:type="paragraph" w:customStyle="1" w:styleId="PlaceholderAutotext49">
    <w:name w:val="PlaceholderAutotext_49"/>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PlaceholderAutotext491">
    <w:name w:val="PlaceholderAutotext_49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PlaceholderAutotext50">
    <w:name w:val="PlaceholderAutotext_50"/>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PlaceholderAutotext501">
    <w:name w:val="PlaceholderAutotext_50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Sottosezione">
    <w:name w:val="Sottosezione"/>
    <w:basedOn w:val="Normal"/>
    <w:link w:val="Carsottosezione"/>
    <w:uiPriority w:val="3"/>
    <w:qFormat/>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character" w:customStyle="1" w:styleId="Carsottosezione">
    <w:name w:val="Car. sottosezione"/>
    <w:basedOn w:val="DefaultParagraphFont"/>
    <w:link w:val="Sottosezione"/>
    <w:uiPriority w:val="3"/>
    <w:rsid w:val="00AD1330"/>
    <w:rPr>
      <w:rFonts w:asciiTheme="majorHAnsi" w:eastAsiaTheme="majorEastAsia" w:hAnsiTheme="majorHAnsi" w:cstheme="majorBidi"/>
      <w:b/>
      <w:bCs/>
      <w:color w:val="4F81BD" w:themeColor="accent1"/>
      <w:sz w:val="18"/>
      <w:szCs w:val="18"/>
      <w:lang w:val="it-IT"/>
    </w:rPr>
  </w:style>
  <w:style w:type="paragraph" w:customStyle="1" w:styleId="PlaceholderAutotext52">
    <w:name w:val="PlaceholderAutotext_52"/>
    <w:rsid w:val="00AD1330"/>
    <w:rPr>
      <w:rFonts w:eastAsiaTheme="minorHAnsi" w:cs="Times New Roman"/>
      <w:color w:val="000000" w:themeColor="text1"/>
      <w:sz w:val="20"/>
      <w:szCs w:val="20"/>
    </w:rPr>
  </w:style>
  <w:style w:type="paragraph" w:customStyle="1" w:styleId="PlaceholderAutotext521">
    <w:name w:val="PlaceholderAutotext_521"/>
    <w:rsid w:val="00AD1330"/>
    <w:rPr>
      <w:rFonts w:eastAsiaTheme="minorHAnsi" w:cs="Times New Roman"/>
      <w:color w:val="000000" w:themeColor="text1"/>
      <w:sz w:val="20"/>
      <w:szCs w:val="20"/>
    </w:rPr>
  </w:style>
  <w:style w:type="paragraph" w:customStyle="1" w:styleId="Datasottosezione">
    <w:name w:val="Data sottosezione"/>
    <w:basedOn w:val="Sezione"/>
    <w:link w:val="Cardatasottosezione"/>
    <w:uiPriority w:val="4"/>
    <w:qFormat/>
    <w:rsid w:val="00AD1330"/>
    <w:rPr>
      <w:b w:val="0"/>
      <w:color w:val="4F81BD" w:themeColor="accent1"/>
      <w:sz w:val="18"/>
    </w:rPr>
  </w:style>
  <w:style w:type="character" w:customStyle="1" w:styleId="Cardatasottosezione">
    <w:name w:val="Car. data sottosezione"/>
    <w:basedOn w:val="Carsottosezione"/>
    <w:link w:val="Datasottosezione"/>
    <w:uiPriority w:val="4"/>
    <w:rsid w:val="00AD1330"/>
  </w:style>
  <w:style w:type="paragraph" w:customStyle="1" w:styleId="PlaceholderAutotext53">
    <w:name w:val="PlaceholderAutotext_53"/>
    <w:rsid w:val="00AD1330"/>
    <w:rPr>
      <w:rFonts w:eastAsiaTheme="minorHAnsi" w:cs="Times New Roman"/>
      <w:color w:val="000000" w:themeColor="text1"/>
      <w:sz w:val="20"/>
      <w:szCs w:val="20"/>
    </w:rPr>
  </w:style>
  <w:style w:type="paragraph" w:customStyle="1" w:styleId="PlaceholderAutotext531">
    <w:name w:val="PlaceholderAutotext_531"/>
    <w:rsid w:val="00AD1330"/>
    <w:rPr>
      <w:rFonts w:eastAsiaTheme="minorHAnsi" w:cs="Times New Roman"/>
      <w:color w:val="000000" w:themeColor="text1"/>
      <w:sz w:val="20"/>
      <w:szCs w:val="20"/>
    </w:rPr>
  </w:style>
  <w:style w:type="paragraph" w:customStyle="1" w:styleId="PlaceholderAutotext54">
    <w:name w:val="PlaceholderAutotext_54"/>
    <w:rsid w:val="00AD1330"/>
    <w:rPr>
      <w:rFonts w:eastAsiaTheme="minorHAnsi" w:cs="Times New Roman"/>
      <w:color w:val="000000" w:themeColor="text1"/>
      <w:sz w:val="20"/>
      <w:szCs w:val="20"/>
    </w:rPr>
  </w:style>
  <w:style w:type="paragraph" w:customStyle="1" w:styleId="PlaceholderAutotext541">
    <w:name w:val="PlaceholderAutotext_541"/>
    <w:rsid w:val="00AD1330"/>
    <w:rPr>
      <w:rFonts w:eastAsiaTheme="minorHAnsi" w:cs="Times New Roman"/>
      <w:color w:val="000000" w:themeColor="text1"/>
      <w:sz w:val="20"/>
      <w:szCs w:val="20"/>
    </w:rPr>
  </w:style>
  <w:style w:type="paragraph" w:customStyle="1" w:styleId="PlaceholderAutotext55">
    <w:name w:val="PlaceholderAutotext_55"/>
    <w:rsid w:val="00AD1330"/>
    <w:rPr>
      <w:rFonts w:eastAsiaTheme="minorHAnsi" w:cs="Times New Roman"/>
      <w:color w:val="000000" w:themeColor="text1"/>
      <w:sz w:val="20"/>
      <w:szCs w:val="20"/>
    </w:rPr>
  </w:style>
  <w:style w:type="paragraph" w:customStyle="1" w:styleId="PlaceholderAutotext551">
    <w:name w:val="PlaceholderAutotext_551"/>
    <w:rsid w:val="00AD1330"/>
    <w:rPr>
      <w:rFonts w:eastAsiaTheme="minorHAnsi" w:cs="Times New Roman"/>
      <w:color w:val="000000" w:themeColor="text1"/>
      <w:sz w:val="20"/>
      <w:szCs w:val="20"/>
    </w:rPr>
  </w:style>
  <w:style w:type="paragraph" w:customStyle="1" w:styleId="PlaceholderAutotext56">
    <w:name w:val="PlaceholderAutotext_56"/>
    <w:rsid w:val="00AD1330"/>
    <w:rPr>
      <w:rFonts w:eastAsiaTheme="minorHAnsi" w:cs="Times New Roman"/>
      <w:color w:val="000000" w:themeColor="text1"/>
      <w:sz w:val="20"/>
      <w:szCs w:val="20"/>
    </w:rPr>
  </w:style>
  <w:style w:type="paragraph" w:customStyle="1" w:styleId="PlaceholderAutotext561">
    <w:name w:val="PlaceholderAutotext_561"/>
    <w:rsid w:val="00AD1330"/>
    <w:rPr>
      <w:rFonts w:eastAsiaTheme="minorHAnsi" w:cs="Times New Roman"/>
      <w:color w:val="000000" w:themeColor="text1"/>
      <w:sz w:val="20"/>
      <w:szCs w:val="20"/>
    </w:rPr>
  </w:style>
  <w:style w:type="paragraph" w:customStyle="1" w:styleId="5A8B1319D2D2420C9BE2DABCB7B34CB0">
    <w:name w:val="5A8B1319D2D2420C9BE2DABCB7B34CB0"/>
    <w:rsid w:val="00AD1330"/>
  </w:style>
  <w:style w:type="paragraph" w:customStyle="1" w:styleId="821EDA69A6A24590ACB45946FB714ACD">
    <w:name w:val="821EDA69A6A24590ACB45946FB714ACD"/>
    <w:rsid w:val="00AD1330"/>
  </w:style>
  <w:style w:type="paragraph" w:customStyle="1" w:styleId="C296E05280BF41F59F852325A9462D30">
    <w:name w:val="C296E05280BF41F59F852325A9462D30"/>
    <w:rsid w:val="00AD1330"/>
  </w:style>
  <w:style w:type="paragraph" w:customStyle="1" w:styleId="E4913676B8864DB884DAE3B275A00299">
    <w:name w:val="E4913676B8864DB884DAE3B275A00299"/>
    <w:rsid w:val="00AD1330"/>
  </w:style>
  <w:style w:type="paragraph" w:customStyle="1" w:styleId="3087F587E92B4283A0991441A7BD2AB3">
    <w:name w:val="3087F587E92B4283A0991441A7BD2AB3"/>
    <w:rsid w:val="00AD1330"/>
  </w:style>
  <w:style w:type="paragraph" w:customStyle="1" w:styleId="C8B3F209528345FE9590F50C2853EE90">
    <w:name w:val="C8B3F209528345FE9590F50C2853EE90"/>
    <w:rsid w:val="00AD1330"/>
  </w:style>
  <w:style w:type="paragraph" w:customStyle="1" w:styleId="C409A3AA0EBD42909224E4C612F434F4">
    <w:name w:val="C409A3AA0EBD42909224E4C612F434F4"/>
    <w:rsid w:val="00AD1330"/>
  </w:style>
  <w:style w:type="paragraph" w:customStyle="1" w:styleId="EA3F03BCC84C41248F818A5CB897287B">
    <w:name w:val="EA3F03BCC84C41248F818A5CB897287B"/>
    <w:rsid w:val="00AD1330"/>
  </w:style>
  <w:style w:type="paragraph" w:customStyle="1" w:styleId="4B4A4B7E88234E3C986D13416FA2F9AF">
    <w:name w:val="4B4A4B7E88234E3C986D13416FA2F9AF"/>
    <w:rsid w:val="00AD1330"/>
  </w:style>
  <w:style w:type="paragraph" w:customStyle="1" w:styleId="794E58B25362481E96AD559BBA1FDDC1">
    <w:name w:val="794E58B25362481E96AD559BBA1FDDC1"/>
    <w:rsid w:val="00AD1330"/>
  </w:style>
  <w:style w:type="paragraph" w:customStyle="1" w:styleId="C2855ADA2227447D93703A41F43A2FC8">
    <w:name w:val="C2855ADA2227447D93703A41F43A2FC8"/>
    <w:rsid w:val="00AD1330"/>
  </w:style>
  <w:style w:type="paragraph" w:customStyle="1" w:styleId="32BBF02FA88B42F59FA453F6559B2857">
    <w:name w:val="32BBF02FA88B42F59FA453F6559B2857"/>
    <w:rsid w:val="00AD1330"/>
  </w:style>
  <w:style w:type="paragraph" w:customStyle="1" w:styleId="822A6DC6BEB84B5BB841D719BFEF6FF7">
    <w:name w:val="822A6DC6BEB84B5BB841D719BFEF6FF7"/>
    <w:rsid w:val="00AD1330"/>
  </w:style>
  <w:style w:type="paragraph" w:customStyle="1" w:styleId="0660FC6C38724B549B9157DD81D223E9">
    <w:name w:val="0660FC6C38724B549B9157DD81D223E9"/>
    <w:rsid w:val="00AD1330"/>
  </w:style>
  <w:style w:type="paragraph" w:customStyle="1" w:styleId="859900A21CAA435AAE629F326F48B47D">
    <w:name w:val="859900A21CAA435AAE629F326F48B47D"/>
    <w:rsid w:val="00AD1330"/>
  </w:style>
  <w:style w:type="paragraph" w:customStyle="1" w:styleId="7AB65DDDEBDE442E8D7C8DC7E90C3FDC">
    <w:name w:val="7AB65DDDEBDE442E8D7C8DC7E90C3FDC"/>
    <w:rsid w:val="00AD1330"/>
  </w:style>
  <w:style w:type="paragraph" w:customStyle="1" w:styleId="D54A5A79A06244B787815C29EB2CE0FF">
    <w:name w:val="D54A5A79A06244B787815C29EB2CE0FF"/>
    <w:rsid w:val="00AD1330"/>
  </w:style>
  <w:style w:type="paragraph" w:customStyle="1" w:styleId="DA51A6DDA5BD40AABCC508F32223D9B9">
    <w:name w:val="DA51A6DDA5BD40AABCC508F32223D9B9"/>
    <w:rsid w:val="00AD1330"/>
  </w:style>
  <w:style w:type="paragraph" w:customStyle="1" w:styleId="905189F8326C41BB9A56B78FC2B073C8">
    <w:name w:val="905189F8326C41BB9A56B78FC2B073C8"/>
    <w:rsid w:val="00AD1330"/>
  </w:style>
  <w:style w:type="paragraph" w:customStyle="1" w:styleId="3F324B9DD61445E6B5C5BF04D3AF8B86">
    <w:name w:val="3F324B9DD61445E6B5C5BF04D3AF8B86"/>
    <w:rsid w:val="00AD1330"/>
  </w:style>
  <w:style w:type="paragraph" w:customStyle="1" w:styleId="3C89815A8B5B4BF88ECEDC2935FED642">
    <w:name w:val="3C89815A8B5B4BF88ECEDC2935FED642"/>
    <w:rsid w:val="00AD1330"/>
  </w:style>
  <w:style w:type="paragraph" w:customStyle="1" w:styleId="F210A3C0245E43AC816867D014F144EB">
    <w:name w:val="F210A3C0245E43AC816867D014F144EB"/>
    <w:rsid w:val="00AD1330"/>
  </w:style>
  <w:style w:type="paragraph" w:customStyle="1" w:styleId="6D854F46D78C4B918756373004E3F6FA">
    <w:name w:val="6D854F46D78C4B918756373004E3F6FA"/>
    <w:rsid w:val="00AD1330"/>
  </w:style>
  <w:style w:type="paragraph" w:customStyle="1" w:styleId="1D815062D70C4541B7C6AA78966CE740">
    <w:name w:val="1D815062D70C4541B7C6AA78966CE740"/>
    <w:rsid w:val="00AD1330"/>
  </w:style>
  <w:style w:type="paragraph" w:customStyle="1" w:styleId="E90F774B5E914C31B4BD01244452A89C">
    <w:name w:val="E90F774B5E914C31B4BD01244452A89C"/>
    <w:rsid w:val="00AD1330"/>
  </w:style>
  <w:style w:type="paragraph" w:customStyle="1" w:styleId="5BD9B77D919F40F681BEDE7A09C1A1F1">
    <w:name w:val="5BD9B77D919F40F681BEDE7A09C1A1F1"/>
    <w:rsid w:val="00AD1330"/>
  </w:style>
  <w:style w:type="paragraph" w:customStyle="1" w:styleId="PlaceholderAutotext151">
    <w:name w:val="PlaceholderAutotext_151"/>
    <w:rsid w:val="00AD1330"/>
    <w:pPr>
      <w:spacing w:after="320"/>
      <w:contextualSpacing/>
    </w:pPr>
    <w:rPr>
      <w:rFonts w:eastAsiaTheme="minorHAnsi" w:cs="Times New Roman"/>
      <w:color w:val="000000" w:themeColor="text1"/>
      <w:sz w:val="20"/>
      <w:szCs w:val="20"/>
    </w:rPr>
  </w:style>
  <w:style w:type="paragraph" w:customStyle="1" w:styleId="26B020CC469D42A4BD15CD4EB2C392B4">
    <w:name w:val="26B020CC469D42A4BD15CD4EB2C392B4"/>
    <w:rsid w:val="00AD1330"/>
  </w:style>
  <w:style w:type="paragraph" w:customStyle="1" w:styleId="F5DBD85E28B9443395DD61D82176A8F9">
    <w:name w:val="F5DBD85E28B9443395DD61D82176A8F9"/>
    <w:rsid w:val="00AD1330"/>
  </w:style>
  <w:style w:type="paragraph" w:customStyle="1" w:styleId="6B3DB3B137C840E19392E8C857C015F5">
    <w:name w:val="6B3DB3B137C840E19392E8C857C015F5"/>
    <w:rsid w:val="00AD1330"/>
  </w:style>
  <w:style w:type="paragraph" w:styleId="ListBullet">
    <w:name w:val="List Bullet"/>
    <w:basedOn w:val="Normal"/>
    <w:uiPriority w:val="36"/>
    <w:unhideWhenUsed/>
    <w:qFormat/>
    <w:rsid w:val="00AD1330"/>
    <w:pPr>
      <w:numPr>
        <w:numId w:val="1"/>
      </w:numPr>
      <w:spacing w:after="120"/>
      <w:contextualSpacing/>
    </w:pPr>
    <w:rPr>
      <w:rFonts w:eastAsiaTheme="minorHAnsi" w:cs="Times New Roman"/>
      <w:color w:val="000000" w:themeColor="text1"/>
      <w:sz w:val="20"/>
      <w:szCs w:val="20"/>
    </w:rPr>
  </w:style>
  <w:style w:type="paragraph" w:customStyle="1" w:styleId="Sezione">
    <w:name w:val="Sezione"/>
    <w:basedOn w:val="Normal"/>
    <w:next w:val="Normal"/>
    <w:link w:val="Carsezione"/>
    <w:uiPriority w:val="1"/>
    <w:qFormat/>
    <w:rsid w:val="00AD1330"/>
    <w:pPr>
      <w:spacing w:after="120" w:line="240" w:lineRule="auto"/>
      <w:contextualSpacing/>
    </w:pPr>
    <w:rPr>
      <w:rFonts w:asciiTheme="majorHAnsi" w:eastAsiaTheme="minorHAnsi" w:hAnsiTheme="majorHAnsi" w:cs="Times New Roman"/>
      <w:b/>
      <w:color w:val="C0504D" w:themeColor="accent2"/>
      <w:sz w:val="24"/>
      <w:szCs w:val="20"/>
    </w:rPr>
  </w:style>
  <w:style w:type="character" w:customStyle="1" w:styleId="Carsezione">
    <w:name w:val="Car. sezione"/>
    <w:basedOn w:val="DefaultParagraphFont"/>
    <w:link w:val="Sezione"/>
    <w:uiPriority w:val="1"/>
    <w:rsid w:val="00AD1330"/>
    <w:rPr>
      <w:rFonts w:asciiTheme="majorHAnsi" w:eastAsiaTheme="minorHAnsi" w:hAnsiTheme="majorHAnsi" w:cs="Times New Roman"/>
      <w:b/>
      <w:color w:val="C0504D" w:themeColor="accent2"/>
      <w:sz w:val="24"/>
      <w:szCs w:val="20"/>
    </w:rPr>
  </w:style>
  <w:style w:type="paragraph" w:customStyle="1" w:styleId="37C597C23D1040D9A9632AA6FD2359B5">
    <w:name w:val="37C597C23D1040D9A9632AA6FD2359B5"/>
    <w:rsid w:val="00AD1330"/>
  </w:style>
  <w:style w:type="paragraph" w:customStyle="1" w:styleId="CC7CBFB8662F4AA6A61FBCDE131384BB">
    <w:name w:val="CC7CBFB8662F4AA6A61FBCDE131384BB"/>
    <w:rsid w:val="00AD1330"/>
  </w:style>
  <w:style w:type="paragraph" w:customStyle="1" w:styleId="ABC23F0B67DC4648BF94B2EE059C7069">
    <w:name w:val="ABC23F0B67DC4648BF94B2EE059C7069"/>
    <w:rsid w:val="00AD1330"/>
  </w:style>
  <w:style w:type="paragraph" w:customStyle="1" w:styleId="93C5403C4D444FC1A8A737D82074DFA4">
    <w:name w:val="93C5403C4D444FC1A8A737D82074DFA4"/>
    <w:rsid w:val="00AD1330"/>
  </w:style>
  <w:style w:type="paragraph" w:customStyle="1" w:styleId="82BE64222AC44209BA9B4B98F66C6298">
    <w:name w:val="82BE64222AC44209BA9B4B98F66C6298"/>
    <w:rsid w:val="00AD1330"/>
  </w:style>
  <w:style w:type="paragraph" w:customStyle="1" w:styleId="8E5C2D3D85C44EC29AD900432BFBD98F">
    <w:name w:val="8E5C2D3D85C44EC29AD900432BFBD98F"/>
    <w:rsid w:val="00AD1330"/>
  </w:style>
  <w:style w:type="paragraph" w:customStyle="1" w:styleId="3377E1F318214B1CB21D8EC0959EB0F5">
    <w:name w:val="3377E1F318214B1CB21D8EC0959EB0F5"/>
    <w:rsid w:val="00AD1330"/>
  </w:style>
  <w:style w:type="paragraph" w:customStyle="1" w:styleId="015EE4EEC08C42FC9C43A28338F614C6">
    <w:name w:val="015EE4EEC08C42FC9C43A28338F614C6"/>
    <w:rsid w:val="00AD1330"/>
  </w:style>
  <w:style w:type="paragraph" w:customStyle="1" w:styleId="4CAC7114C96E421FAEA1754A981E3E96">
    <w:name w:val="4CAC7114C96E421FAEA1754A981E3E96"/>
    <w:rsid w:val="00AD1330"/>
  </w:style>
  <w:style w:type="paragraph" w:customStyle="1" w:styleId="5C54DE78812649FF8B22A639E67E9AC4">
    <w:name w:val="5C54DE78812649FF8B22A639E67E9AC4"/>
    <w:rsid w:val="00AD1330"/>
  </w:style>
  <w:style w:type="paragraph" w:customStyle="1" w:styleId="F00EE3BE16E84F3EA23A21E4FD70B3C4">
    <w:name w:val="F00EE3BE16E84F3EA23A21E4FD70B3C4"/>
    <w:rsid w:val="00AD1330"/>
  </w:style>
  <w:style w:type="paragraph" w:customStyle="1" w:styleId="F76F8D78EAA44D9496006104D3B6F5B5">
    <w:name w:val="F76F8D78EAA44D9496006104D3B6F5B5"/>
    <w:rsid w:val="00AD1330"/>
  </w:style>
  <w:style w:type="paragraph" w:customStyle="1" w:styleId="87ED295E57B44BC4BBE8EAB89F35E8ED">
    <w:name w:val="87ED295E57B44BC4BBE8EAB89F35E8ED"/>
    <w:rsid w:val="00AD1330"/>
  </w:style>
  <w:style w:type="paragraph" w:customStyle="1" w:styleId="82CECDA5FB7A4DC191C41CBDC65DFC69">
    <w:name w:val="82CECDA5FB7A4DC191C41CBDC65DFC69"/>
    <w:rsid w:val="00AD1330"/>
  </w:style>
  <w:style w:type="paragraph" w:customStyle="1" w:styleId="730D3A705EA44BB5B3772EB9060F1F80">
    <w:name w:val="730D3A705EA44BB5B3772EB9060F1F80"/>
    <w:rsid w:val="00AD1330"/>
  </w:style>
  <w:style w:type="paragraph" w:customStyle="1" w:styleId="3B2AA9B9AFCE4028A2132E96C488C116">
    <w:name w:val="3B2AA9B9AFCE4028A2132E96C488C116"/>
    <w:rsid w:val="00AD1330"/>
  </w:style>
  <w:style w:type="paragraph" w:customStyle="1" w:styleId="45102F410E1142F3921A9C6D4CF2AE27">
    <w:name w:val="45102F410E1142F3921A9C6D4CF2AE27"/>
    <w:rsid w:val="00AD1330"/>
  </w:style>
  <w:style w:type="paragraph" w:customStyle="1" w:styleId="996F3DF5F40B47B9AB356D41058E84A8">
    <w:name w:val="996F3DF5F40B47B9AB356D41058E84A8"/>
    <w:rsid w:val="00AD1330"/>
  </w:style>
  <w:style w:type="paragraph" w:customStyle="1" w:styleId="BE60A8CD7C934D109F9072F6A1CD3613">
    <w:name w:val="BE60A8CD7C934D109F9072F6A1CD3613"/>
    <w:rsid w:val="00AD1330"/>
  </w:style>
  <w:style w:type="paragraph" w:customStyle="1" w:styleId="263B9FFA39DA4D5FB0EE1D38686C2CC2">
    <w:name w:val="263B9FFA39DA4D5FB0EE1D38686C2CC2"/>
    <w:rsid w:val="00AD1330"/>
  </w:style>
  <w:style w:type="paragraph" w:customStyle="1" w:styleId="379FA154A89C4AB5ABBA7C751A1DB45D">
    <w:name w:val="379FA154A89C4AB5ABBA7C751A1DB45D"/>
    <w:rsid w:val="00AD1330"/>
  </w:style>
  <w:style w:type="table" w:styleId="TableGrid">
    <w:name w:val="Table Grid"/>
    <w:basedOn w:val="TableNormal"/>
    <w:uiPriority w:val="1"/>
    <w:rsid w:val="00AD1330"/>
    <w:pPr>
      <w:spacing w:after="0" w:line="240" w:lineRule="auto"/>
    </w:pPr>
    <w:rPr>
      <w:rFonts w:ascii="Arial" w:eastAsiaTheme="minorHAnsi" w:hAnsi="Arial"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unhideWhenUsed/>
    <w:qFormat/>
    <w:rsid w:val="00AD1330"/>
    <w:pPr>
      <w:spacing w:after="0" w:line="240" w:lineRule="auto"/>
    </w:pPr>
    <w:rPr>
      <w:rFonts w:eastAsiaTheme="minorHAnsi" w:cs="Times New Roman"/>
      <w:color w:val="000000" w:themeColor="text1"/>
      <w:sz w:val="20"/>
      <w:szCs w:val="20"/>
    </w:rPr>
  </w:style>
  <w:style w:type="paragraph" w:customStyle="1" w:styleId="FA217202B9714B85938D46438AA16A7E">
    <w:name w:val="FA217202B9714B85938D46438AA16A7E"/>
    <w:rsid w:val="00AD1330"/>
  </w:style>
  <w:style w:type="paragraph" w:customStyle="1" w:styleId="001B62C3EE624D379B6856B369BD6B62">
    <w:name w:val="001B62C3EE624D379B6856B369BD6B62"/>
    <w:rsid w:val="00AD1330"/>
  </w:style>
  <w:style w:type="paragraph" w:customStyle="1" w:styleId="B57C81E721C5472E9488862E7D1C67F5">
    <w:name w:val="B57C81E721C5472E9488862E7D1C67F5"/>
    <w:rsid w:val="00AD1330"/>
  </w:style>
  <w:style w:type="paragraph" w:customStyle="1" w:styleId="FE24235976F9473DB29D3E9867BB385B">
    <w:name w:val="FE24235976F9473DB29D3E9867BB385B"/>
    <w:rsid w:val="00AD1330"/>
  </w:style>
  <w:style w:type="paragraph" w:customStyle="1" w:styleId="B98D14DF58624F9787CE9D2888CD1723">
    <w:name w:val="B98D14DF58624F9787CE9D2888CD1723"/>
    <w:rsid w:val="00AD1330"/>
  </w:style>
  <w:style w:type="paragraph" w:customStyle="1" w:styleId="62C4B95644B04141BDA0995CF1A4B57E">
    <w:name w:val="62C4B95644B04141BDA0995CF1A4B57E"/>
    <w:rsid w:val="00AD1330"/>
  </w:style>
  <w:style w:type="paragraph" w:customStyle="1" w:styleId="FA318426BFD743D284581104B825F2B3">
    <w:name w:val="FA318426BFD743D284581104B825F2B3"/>
    <w:rsid w:val="00AD1330"/>
  </w:style>
  <w:style w:type="paragraph" w:customStyle="1" w:styleId="6BE99C8C363D4A7B82E2331652B12354">
    <w:name w:val="6BE99C8C363D4A7B82E2331652B12354"/>
    <w:rsid w:val="00AD1330"/>
  </w:style>
  <w:style w:type="paragraph" w:customStyle="1" w:styleId="CB45F3239A9A4BE889DC31647BD14547">
    <w:name w:val="CB45F3239A9A4BE889DC31647BD14547"/>
    <w:rsid w:val="00AD1330"/>
  </w:style>
  <w:style w:type="paragraph" w:customStyle="1" w:styleId="BE719479DABA41D8A15976512033954A">
    <w:name w:val="BE719479DABA41D8A15976512033954A"/>
    <w:rsid w:val="00AD1330"/>
  </w:style>
  <w:style w:type="paragraph" w:customStyle="1" w:styleId="8A48E886BC6F4746A01BEC5F5F9805C0">
    <w:name w:val="8A48E886BC6F4746A01BEC5F5F9805C0"/>
    <w:rsid w:val="00AD1330"/>
  </w:style>
  <w:style w:type="paragraph" w:customStyle="1" w:styleId="37B63AC0E0544DE6AFEF269216A1FD16">
    <w:name w:val="37B63AC0E0544DE6AFEF269216A1FD16"/>
    <w:rsid w:val="00AD1330"/>
  </w:style>
  <w:style w:type="paragraph" w:customStyle="1" w:styleId="669448170F7340DCB88D9DEC29143FDF">
    <w:name w:val="669448170F7340DCB88D9DEC29143FDF"/>
    <w:rsid w:val="00AD1330"/>
  </w:style>
  <w:style w:type="paragraph" w:customStyle="1" w:styleId="FA8153D60FF04BB09174CBD84ABEC663">
    <w:name w:val="FA8153D60FF04BB09174CBD84ABEC663"/>
    <w:rsid w:val="00AD1330"/>
  </w:style>
  <w:style w:type="paragraph" w:customStyle="1" w:styleId="Indirizzomittente">
    <w:name w:val="Indirizzo mittente"/>
    <w:basedOn w:val="NoSpacing"/>
    <w:uiPriority w:val="2"/>
    <w:qFormat/>
    <w:rsid w:val="00AD1330"/>
    <w:pPr>
      <w:spacing w:before="200" w:line="276" w:lineRule="auto"/>
      <w:contextualSpacing/>
      <w:jc w:val="right"/>
    </w:pPr>
    <w:rPr>
      <w:color w:val="C0504D" w:themeColor="accent2"/>
      <w:sz w:val="18"/>
      <w:szCs w:val="18"/>
    </w:rPr>
  </w:style>
  <w:style w:type="paragraph" w:customStyle="1" w:styleId="Nomedestinatario">
    <w:name w:val="Nome destinatario"/>
    <w:basedOn w:val="NoSpacing"/>
    <w:uiPriority w:val="1"/>
    <w:qFormat/>
    <w:rsid w:val="00AD1330"/>
    <w:pPr>
      <w:jc w:val="right"/>
    </w:pPr>
    <w:rPr>
      <w:rFonts w:asciiTheme="majorHAnsi" w:hAnsiTheme="majorHAnsi"/>
      <w:noProof/>
      <w:color w:val="365F91" w:themeColor="accent1" w:themeShade="BF"/>
      <w:sz w:val="36"/>
      <w:szCs w:val="36"/>
    </w:rPr>
  </w:style>
  <w:style w:type="paragraph" w:customStyle="1" w:styleId="Intestazioneprimapagina">
    <w:name w:val="Intestazione prima pagina"/>
    <w:basedOn w:val="Header"/>
    <w:qFormat/>
    <w:rsid w:val="00AD1330"/>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styleId="Header">
    <w:name w:val="header"/>
    <w:basedOn w:val="Normal"/>
    <w:link w:val="HeaderChar"/>
    <w:uiPriority w:val="99"/>
    <w:semiHidden/>
    <w:unhideWhenUsed/>
    <w:rsid w:val="00AD1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330"/>
  </w:style>
  <w:style w:type="paragraph" w:customStyle="1" w:styleId="2CBEE9B64476470EBE97AB735938E182">
    <w:name w:val="2CBEE9B64476470EBE97AB735938E182"/>
    <w:rsid w:val="00AD1330"/>
  </w:style>
  <w:style w:type="paragraph" w:customStyle="1" w:styleId="Pidipaginasinistro">
    <w:name w:val="Piè di pagina sinistro"/>
    <w:basedOn w:val="Footer"/>
    <w:uiPriority w:val="35"/>
    <w:qFormat/>
    <w:rsid w:val="00AD1330"/>
    <w:pPr>
      <w:pBdr>
        <w:top w:val="dashed" w:sz="4" w:space="18" w:color="7F7F7F" w:themeColor="text1" w:themeTint="80"/>
      </w:pBdr>
      <w:tabs>
        <w:tab w:val="clear" w:pos="4680"/>
        <w:tab w:val="clear" w:pos="9360"/>
        <w:tab w:val="center" w:pos="4320"/>
        <w:tab w:val="right" w:pos="8640"/>
      </w:tabs>
      <w:spacing w:after="200" w:line="276" w:lineRule="auto"/>
    </w:pPr>
    <w:rPr>
      <w:rFonts w:eastAsiaTheme="minorHAnsi" w:cs="Times New Roman"/>
      <w:color w:val="7F7F7F" w:themeColor="text1" w:themeTint="80"/>
      <w:sz w:val="20"/>
      <w:szCs w:val="18"/>
    </w:rPr>
  </w:style>
  <w:style w:type="paragraph" w:styleId="Footer">
    <w:name w:val="footer"/>
    <w:next w:val="Pidipaginasinistro"/>
    <w:link w:val="FooterChar"/>
    <w:uiPriority w:val="99"/>
    <w:semiHidden/>
    <w:unhideWhenUsed/>
    <w:rsid w:val="00AD13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330"/>
  </w:style>
  <w:style w:type="paragraph" w:customStyle="1" w:styleId="F571010A5225422BA002540401F83F45">
    <w:name w:val="F571010A5225422BA002540401F83F45"/>
    <w:rsid w:val="00AD1330"/>
  </w:style>
  <w:style w:type="paragraph" w:customStyle="1" w:styleId="Pidipaginadestro">
    <w:name w:val="Piè di pagina destro"/>
    <w:basedOn w:val="Footer"/>
    <w:uiPriority w:val="35"/>
    <w:qFormat/>
    <w:rsid w:val="00AD1330"/>
    <w:pPr>
      <w:pBdr>
        <w:top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18"/>
    </w:rPr>
  </w:style>
  <w:style w:type="paragraph" w:customStyle="1" w:styleId="E4A9D3347D6A4683A19C6ECAF2504B1F">
    <w:name w:val="E4A9D3347D6A4683A19C6ECAF2504B1F"/>
    <w:rsid w:val="00AD1330"/>
  </w:style>
  <w:style w:type="paragraph" w:customStyle="1" w:styleId="Intestazionesinistra">
    <w:name w:val="Intestazione sinistra"/>
    <w:basedOn w:val="Header"/>
    <w:uiPriority w:val="35"/>
    <w:qFormat/>
    <w:rsid w:val="00AD1330"/>
    <w:pPr>
      <w:pBdr>
        <w:bottom w:val="dashed" w:sz="4" w:space="18" w:color="7F7F7F" w:themeColor="text1" w:themeTint="80"/>
      </w:pBdr>
      <w:tabs>
        <w:tab w:val="clear" w:pos="4680"/>
        <w:tab w:val="clear" w:pos="9360"/>
        <w:tab w:val="center" w:pos="4320"/>
        <w:tab w:val="right" w:pos="8640"/>
      </w:tabs>
      <w:spacing w:after="200" w:line="396" w:lineRule="auto"/>
      <w:contextualSpacing/>
    </w:pPr>
    <w:rPr>
      <w:rFonts w:eastAsiaTheme="minorHAnsi" w:cs="Times New Roman"/>
      <w:color w:val="7F7F7F" w:themeColor="text1" w:themeTint="80"/>
      <w:sz w:val="20"/>
      <w:szCs w:val="20"/>
    </w:rPr>
  </w:style>
  <w:style w:type="paragraph" w:customStyle="1" w:styleId="C4BA159BC871485488E296135E56AED8">
    <w:name w:val="C4BA159BC871485488E296135E56AED8"/>
    <w:rsid w:val="00AD1330"/>
  </w:style>
  <w:style w:type="paragraph" w:customStyle="1" w:styleId="Intestazionedestra">
    <w:name w:val="Intestazione destra"/>
    <w:basedOn w:val="Header"/>
    <w:uiPriority w:val="35"/>
    <w:qFormat/>
    <w:rsid w:val="00AD1330"/>
    <w:pPr>
      <w:pBdr>
        <w:bottom w:val="dashed" w:sz="4" w:space="18" w:color="7F7F7F"/>
      </w:pBdr>
      <w:tabs>
        <w:tab w:val="clear" w:pos="4680"/>
        <w:tab w:val="clear" w:pos="9360"/>
        <w:tab w:val="center" w:pos="4320"/>
        <w:tab w:val="right" w:pos="8640"/>
      </w:tabs>
      <w:spacing w:after="200" w:line="396" w:lineRule="auto"/>
      <w:contextualSpacing/>
      <w:jc w:val="right"/>
    </w:pPr>
    <w:rPr>
      <w:rFonts w:eastAsiaTheme="minorHAnsi" w:cs="Times New Roman"/>
      <w:color w:val="7F7F7F" w:themeColor="text1" w:themeTint="80"/>
      <w:sz w:val="20"/>
      <w:szCs w:val="20"/>
    </w:rPr>
  </w:style>
  <w:style w:type="paragraph" w:customStyle="1" w:styleId="0CC5DED4960445E69D1DCAFFDF273F98">
    <w:name w:val="0CC5DED4960445E69D1DCAFFDF273F98"/>
    <w:rsid w:val="00AD1330"/>
  </w:style>
  <w:style w:type="paragraph" w:customStyle="1" w:styleId="E2C5194A530746F9BAA7674E4DDD27FE">
    <w:name w:val="E2C5194A530746F9BAA7674E4DDD27FE"/>
    <w:rsid w:val="00AD1330"/>
  </w:style>
  <w:style w:type="paragraph" w:customStyle="1" w:styleId="E9884633DA7845DEAE65C21EA8DD5EA6">
    <w:name w:val="E9884633DA7845DEAE65C21EA8DD5EA6"/>
    <w:rsid w:val="00AD1330"/>
  </w:style>
  <w:style w:type="paragraph" w:customStyle="1" w:styleId="AB98CAF93F334D6194D75A40D47C81F9">
    <w:name w:val="AB98CAF93F334D6194D75A40D47C81F9"/>
    <w:rsid w:val="00AD1330"/>
  </w:style>
  <w:style w:type="paragraph" w:customStyle="1" w:styleId="AB5474AD88984496A124520EB034CBAD">
    <w:name w:val="AB5474AD88984496A124520EB034CBAD"/>
    <w:rsid w:val="00AD1330"/>
  </w:style>
  <w:style w:type="paragraph" w:customStyle="1" w:styleId="Nomeecognome">
    <w:name w:val="Nome e cognome"/>
    <w:basedOn w:val="NoSpacing"/>
    <w:uiPriority w:val="1"/>
    <w:qFormat/>
    <w:rsid w:val="00AD1330"/>
    <w:pPr>
      <w:jc w:val="right"/>
    </w:pPr>
    <w:rPr>
      <w:rFonts w:asciiTheme="majorHAnsi" w:hAnsiTheme="majorHAnsi"/>
      <w:noProof/>
      <w:color w:val="365F91" w:themeColor="accent1" w:themeShade="BF"/>
      <w:sz w:val="40"/>
      <w:szCs w:val="40"/>
    </w:rPr>
  </w:style>
  <w:style w:type="paragraph" w:customStyle="1" w:styleId="Testoindirizzo">
    <w:name w:val="Testo indirizzo"/>
    <w:basedOn w:val="NoSpacing"/>
    <w:uiPriority w:val="2"/>
    <w:qFormat/>
    <w:rsid w:val="00AD1330"/>
    <w:pPr>
      <w:spacing w:before="200" w:line="276" w:lineRule="auto"/>
      <w:contextualSpacing/>
      <w:jc w:val="right"/>
    </w:pPr>
    <w:rPr>
      <w:rFonts w:asciiTheme="majorHAnsi" w:hAnsiTheme="majorHAnsi"/>
      <w:color w:val="C0504D" w:themeColor="accent2"/>
      <w:sz w:val="18"/>
    </w:rPr>
  </w:style>
  <w:style w:type="paragraph" w:customStyle="1" w:styleId="8F19C86383274176A4FD18E0E39C86B7">
    <w:name w:val="8F19C86383274176A4FD18E0E39C86B7"/>
    <w:rsid w:val="00AD1330"/>
  </w:style>
  <w:style w:type="paragraph" w:customStyle="1" w:styleId="3B182B84ECB74242B4F4315E84B75DC7">
    <w:name w:val="3B182B84ECB74242B4F4315E84B75DC7"/>
    <w:rsid w:val="00AD1330"/>
  </w:style>
  <w:style w:type="paragraph" w:customStyle="1" w:styleId="F3829ACCE3CC4508B81C79AF3853B087">
    <w:name w:val="F3829ACCE3CC4508B81C79AF3853B087"/>
    <w:rsid w:val="00AD1330"/>
  </w:style>
  <w:style w:type="paragraph" w:customStyle="1" w:styleId="3E9444C8597A406A8DBDFFE91C8A0FF7">
    <w:name w:val="3E9444C8597A406A8DBDFFE91C8A0FF7"/>
    <w:rsid w:val="00AD1330"/>
  </w:style>
  <w:style w:type="paragraph" w:customStyle="1" w:styleId="60E388D26E1A409098F9E69C074D99F4">
    <w:name w:val="60E388D26E1A409098F9E69C074D99F4"/>
    <w:rsid w:val="00AD1330"/>
  </w:style>
  <w:style w:type="paragraph" w:customStyle="1" w:styleId="016B2C1E0774463091F1BE5D8B020A19">
    <w:name w:val="016B2C1E0774463091F1BE5D8B020A19"/>
    <w:rsid w:val="00AD1330"/>
  </w:style>
  <w:style w:type="paragraph" w:customStyle="1" w:styleId="536CF54E3BE345508DF474728864BFD1">
    <w:name w:val="536CF54E3BE345508DF474728864BFD1"/>
    <w:rsid w:val="00AD1330"/>
  </w:style>
  <w:style w:type="paragraph" w:customStyle="1" w:styleId="3E86160CC16C47E6AE74D034EFF191A1">
    <w:name w:val="3E86160CC16C47E6AE74D034EFF191A1"/>
    <w:rsid w:val="00AD1330"/>
  </w:style>
  <w:style w:type="paragraph" w:customStyle="1" w:styleId="6BBD4AB07B0E406A8AA1A55F178FF6AA">
    <w:name w:val="6BBD4AB07B0E406A8AA1A55F178FF6AA"/>
    <w:rsid w:val="00AD1330"/>
  </w:style>
  <w:style w:type="paragraph" w:customStyle="1" w:styleId="6482BE9C74D24C7B89C415ABC1B38FD2">
    <w:name w:val="6482BE9C74D24C7B89C415ABC1B38FD2"/>
    <w:rsid w:val="00AD1330"/>
  </w:style>
  <w:style w:type="paragraph" w:customStyle="1" w:styleId="5E6EF3D6800E43F0A6CE14EE092B3113">
    <w:name w:val="5E6EF3D6800E43F0A6CE14EE092B3113"/>
    <w:rsid w:val="00AD1330"/>
  </w:style>
  <w:style w:type="paragraph" w:customStyle="1" w:styleId="7B72D64E98FF44A2ADCF82429E30EB94">
    <w:name w:val="7B72D64E98FF44A2ADCF82429E30EB94"/>
    <w:rsid w:val="00AD1330"/>
  </w:style>
  <w:style w:type="paragraph" w:customStyle="1" w:styleId="71707EE9AB5746C99B886128B7031A4F">
    <w:name w:val="71707EE9AB5746C99B886128B7031A4F"/>
    <w:rsid w:val="00AD1330"/>
  </w:style>
  <w:style w:type="paragraph" w:customStyle="1" w:styleId="59C7EFEE3E0F41C985B3D21E9E77E8FB">
    <w:name w:val="59C7EFEE3E0F41C985B3D21E9E77E8FB"/>
    <w:rsid w:val="00AD1330"/>
  </w:style>
  <w:style w:type="paragraph" w:customStyle="1" w:styleId="7375CE0E91D34FF3972EF1B4A648B318">
    <w:name w:val="7375CE0E91D34FF3972EF1B4A648B318"/>
    <w:rsid w:val="00AD1330"/>
  </w:style>
  <w:style w:type="paragraph" w:customStyle="1" w:styleId="6EAE5F8B8DDD43C0A84E94F8E465381A">
    <w:name w:val="6EAE5F8B8DDD43C0A84E94F8E465381A"/>
    <w:rsid w:val="00AD1330"/>
  </w:style>
  <w:style w:type="paragraph" w:customStyle="1" w:styleId="E6E69FAC8717407797C0BDFF4EBE6234">
    <w:name w:val="E6E69FAC8717407797C0BDFF4EBE6234"/>
    <w:rsid w:val="00AD1330"/>
  </w:style>
  <w:style w:type="paragraph" w:customStyle="1" w:styleId="F6C295DBD6754DD891F90D702D35D5A5">
    <w:name w:val="F6C295DBD6754DD891F90D702D35D5A5"/>
    <w:rsid w:val="00AD1330"/>
  </w:style>
  <w:style w:type="character" w:customStyle="1" w:styleId="NoSpacingChar">
    <w:name w:val="No Spacing Char"/>
    <w:basedOn w:val="DefaultParagraphFont"/>
    <w:link w:val="NoSpacing"/>
    <w:uiPriority w:val="99"/>
    <w:rsid w:val="00AD1330"/>
    <w:rPr>
      <w:rFonts w:eastAsiaTheme="minorHAnsi" w:cs="Times New Roman"/>
      <w:color w:val="000000" w:themeColor="text1"/>
      <w:sz w:val="20"/>
      <w:szCs w:val="20"/>
    </w:rPr>
  </w:style>
  <w:style w:type="paragraph" w:styleId="Closing">
    <w:name w:val="Closing"/>
    <w:basedOn w:val="Normal"/>
    <w:link w:val="ClosingChar"/>
    <w:uiPriority w:val="5"/>
    <w:unhideWhenUsed/>
    <w:rsid w:val="00AD1330"/>
    <w:pPr>
      <w:spacing w:before="240" w:after="0"/>
      <w:ind w:right="4320"/>
    </w:pPr>
    <w:rPr>
      <w:rFonts w:eastAsiaTheme="minorHAnsi" w:cs="Times New Roman"/>
      <w:sz w:val="20"/>
      <w:szCs w:val="20"/>
    </w:rPr>
  </w:style>
  <w:style w:type="character" w:customStyle="1" w:styleId="ClosingChar">
    <w:name w:val="Closing Char"/>
    <w:basedOn w:val="DefaultParagraphFont"/>
    <w:link w:val="Closing"/>
    <w:uiPriority w:val="5"/>
    <w:rsid w:val="00AD1330"/>
    <w:rPr>
      <w:rFonts w:eastAsiaTheme="minorHAnsi" w:cs="Times New Roman"/>
      <w:sz w:val="20"/>
      <w:szCs w:val="20"/>
    </w:rPr>
  </w:style>
  <w:style w:type="paragraph" w:customStyle="1" w:styleId="Indirizzodestinatario">
    <w:name w:val="Indirizzo destinatario"/>
    <w:basedOn w:val="NoSpacing"/>
    <w:link w:val="Carindirizzodestinatario"/>
    <w:uiPriority w:val="3"/>
    <w:rsid w:val="00AD1330"/>
    <w:pPr>
      <w:spacing w:before="200" w:after="200" w:line="276" w:lineRule="auto"/>
      <w:contextualSpacing/>
    </w:pPr>
    <w:rPr>
      <w:rFonts w:asciiTheme="majorHAnsi" w:hAnsiTheme="majorHAnsi"/>
      <w:color w:val="C0504D" w:themeColor="accent2"/>
      <w:sz w:val="18"/>
    </w:rPr>
  </w:style>
  <w:style w:type="paragraph" w:styleId="Salutation">
    <w:name w:val="Salutation"/>
    <w:basedOn w:val="Normal"/>
    <w:next w:val="Normal"/>
    <w:link w:val="SalutationChar"/>
    <w:uiPriority w:val="4"/>
    <w:unhideWhenUsed/>
    <w:rsid w:val="00AD1330"/>
    <w:pPr>
      <w:spacing w:before="400" w:after="320" w:line="240" w:lineRule="auto"/>
    </w:pPr>
    <w:rPr>
      <w:rFonts w:eastAsiaTheme="minorHAnsi" w:cs="Times New Roman"/>
      <w:b/>
      <w:color w:val="000000" w:themeColor="text1"/>
      <w:sz w:val="20"/>
      <w:szCs w:val="20"/>
    </w:rPr>
  </w:style>
  <w:style w:type="character" w:customStyle="1" w:styleId="SalutationChar">
    <w:name w:val="Salutation Char"/>
    <w:basedOn w:val="DefaultParagraphFont"/>
    <w:link w:val="Salutation"/>
    <w:uiPriority w:val="4"/>
    <w:rsid w:val="00AD1330"/>
    <w:rPr>
      <w:rFonts w:eastAsiaTheme="minorHAnsi" w:cs="Times New Roman"/>
      <w:b/>
      <w:color w:val="000000" w:themeColor="text1"/>
      <w:sz w:val="20"/>
      <w:szCs w:val="20"/>
    </w:rPr>
  </w:style>
  <w:style w:type="paragraph" w:customStyle="1" w:styleId="Indirizzomittente0">
    <w:name w:val="Indirizzo mittente"/>
    <w:basedOn w:val="NoSpacing"/>
    <w:link w:val="Carindirizzomittente"/>
    <w:uiPriority w:val="2"/>
    <w:qFormat/>
    <w:rsid w:val="00AD1330"/>
    <w:pPr>
      <w:spacing w:before="200" w:after="200" w:line="276" w:lineRule="auto"/>
      <w:contextualSpacing/>
      <w:jc w:val="right"/>
    </w:pPr>
    <w:rPr>
      <w:rFonts w:asciiTheme="majorHAnsi" w:hAnsiTheme="majorHAnsi"/>
      <w:color w:val="C0504D" w:themeColor="accent2"/>
      <w:sz w:val="18"/>
      <w:szCs w:val="18"/>
    </w:rPr>
  </w:style>
  <w:style w:type="paragraph" w:customStyle="1" w:styleId="Nomedestinatari">
    <w:name w:val="Nome destinatari"/>
    <w:basedOn w:val="Indirizzodestinatario"/>
    <w:link w:val="Carnomedestinatario"/>
    <w:qFormat/>
    <w:rsid w:val="00AD1330"/>
    <w:pPr>
      <w:spacing w:before="80"/>
    </w:pPr>
    <w:rPr>
      <w:b/>
      <w:color w:val="365F91" w:themeColor="accent1" w:themeShade="BF"/>
      <w:sz w:val="20"/>
    </w:rPr>
  </w:style>
  <w:style w:type="paragraph" w:customStyle="1" w:styleId="Nomemittente">
    <w:name w:val="Nome mittente"/>
    <w:basedOn w:val="Indirizzomittente0"/>
    <w:link w:val="Carnomemittente"/>
    <w:qFormat/>
    <w:rsid w:val="00AD1330"/>
    <w:rPr>
      <w:b/>
      <w:color w:val="365F91" w:themeColor="accent1" w:themeShade="BF"/>
      <w:sz w:val="20"/>
    </w:rPr>
  </w:style>
  <w:style w:type="character" w:customStyle="1" w:styleId="Carindirizzomittente">
    <w:name w:val="Car. indirizzo mittente"/>
    <w:basedOn w:val="NoSpacingChar"/>
    <w:link w:val="Indirizzomittente0"/>
    <w:uiPriority w:val="2"/>
    <w:rsid w:val="00AD1330"/>
    <w:rPr>
      <w:rFonts w:asciiTheme="majorHAnsi" w:hAnsiTheme="majorHAnsi"/>
      <w:color w:val="C0504D" w:themeColor="accent2"/>
      <w:sz w:val="18"/>
      <w:szCs w:val="18"/>
    </w:rPr>
  </w:style>
  <w:style w:type="character" w:customStyle="1" w:styleId="Carnomemittente">
    <w:name w:val="Car. nome mittente"/>
    <w:basedOn w:val="Carindirizzomittente"/>
    <w:link w:val="Nomemittente"/>
    <w:rsid w:val="00AD1330"/>
    <w:rPr>
      <w:b/>
      <w:color w:val="365F91" w:themeColor="accent1" w:themeShade="BF"/>
      <w:sz w:val="20"/>
    </w:rPr>
  </w:style>
  <w:style w:type="character" w:customStyle="1" w:styleId="Carindirizzodestinatario">
    <w:name w:val="Car. indirizzo destinatario"/>
    <w:basedOn w:val="NoSpacingChar"/>
    <w:link w:val="Indirizzodestinatario"/>
    <w:uiPriority w:val="3"/>
    <w:rsid w:val="00AD1330"/>
    <w:rPr>
      <w:rFonts w:asciiTheme="majorHAnsi" w:hAnsiTheme="majorHAnsi"/>
      <w:color w:val="C0504D" w:themeColor="accent2"/>
      <w:sz w:val="18"/>
    </w:rPr>
  </w:style>
  <w:style w:type="character" w:customStyle="1" w:styleId="Carnomedestinatario">
    <w:name w:val="Car. nome destinatario"/>
    <w:basedOn w:val="Carindirizzodestinatario"/>
    <w:link w:val="Nomedestinatari"/>
    <w:rsid w:val="00AD1330"/>
    <w:rPr>
      <w:b/>
      <w:color w:val="365F91" w:themeColor="accent1" w:themeShade="BF"/>
      <w:sz w:val="20"/>
    </w:rPr>
  </w:style>
  <w:style w:type="paragraph" w:customStyle="1" w:styleId="Nomemittentefirma">
    <w:name w:val="Nome mittente (firma)"/>
    <w:basedOn w:val="NoSpacing"/>
    <w:uiPriority w:val="7"/>
    <w:qFormat/>
    <w:rsid w:val="00AD1330"/>
    <w:pPr>
      <w:pBdr>
        <w:top w:val="single" w:sz="4" w:space="1" w:color="4F81BD" w:themeColor="accent1"/>
      </w:pBdr>
      <w:ind w:right="4320"/>
    </w:pPr>
    <w:rPr>
      <w:b/>
      <w:color w:val="4F81BD" w:themeColor="accent1"/>
    </w:rPr>
  </w:style>
  <w:style w:type="paragraph" w:styleId="Signature">
    <w:name w:val="Signature"/>
    <w:basedOn w:val="Normal"/>
    <w:link w:val="SignatureChar"/>
    <w:uiPriority w:val="99"/>
    <w:unhideWhenUsed/>
    <w:rsid w:val="00AD1330"/>
    <w:pPr>
      <w:spacing w:after="0" w:line="240" w:lineRule="auto"/>
    </w:pPr>
    <w:rPr>
      <w:rFonts w:eastAsiaTheme="minorHAnsi" w:cs="Times New Roman"/>
      <w:sz w:val="20"/>
      <w:szCs w:val="20"/>
    </w:rPr>
  </w:style>
  <w:style w:type="character" w:customStyle="1" w:styleId="SignatureChar">
    <w:name w:val="Signature Char"/>
    <w:basedOn w:val="DefaultParagraphFont"/>
    <w:link w:val="Signature"/>
    <w:uiPriority w:val="99"/>
    <w:rsid w:val="00AD1330"/>
    <w:rPr>
      <w:rFonts w:eastAsiaTheme="minorHAnsi" w:cs="Times New Roman"/>
      <w:sz w:val="20"/>
      <w:szCs w:val="20"/>
    </w:rPr>
  </w:style>
  <w:style w:type="paragraph" w:customStyle="1" w:styleId="F279F41FA1BB48F087D66702A4D66780">
    <w:name w:val="F279F41FA1BB48F087D66702A4D66780"/>
    <w:rsid w:val="00AD1330"/>
  </w:style>
  <w:style w:type="paragraph" w:customStyle="1" w:styleId="CFFCD34E1BFC40469E83221085CE7B3E">
    <w:name w:val="CFFCD34E1BFC40469E83221085CE7B3E"/>
    <w:rsid w:val="00AD1330"/>
  </w:style>
  <w:style w:type="paragraph" w:customStyle="1" w:styleId="Testosottosezione">
    <w:name w:val="Testo sottosezione"/>
    <w:basedOn w:val="Normal"/>
    <w:uiPriority w:val="5"/>
    <w:qFormat/>
    <w:rsid w:val="00AD1330"/>
    <w:pPr>
      <w:spacing w:after="320"/>
      <w:contextualSpacing/>
    </w:pPr>
    <w:rPr>
      <w:rFonts w:eastAsiaTheme="minorHAnsi" w:cs="Times New Roman"/>
      <w:color w:val="000000" w:themeColor="text1"/>
      <w:sz w:val="20"/>
      <w:szCs w:val="20"/>
    </w:rPr>
  </w:style>
  <w:style w:type="paragraph" w:customStyle="1" w:styleId="69C9D1C044B3420DA0A5C9893B7EAF29">
    <w:name w:val="69C9D1C044B3420DA0A5C9893B7EAF29"/>
    <w:rsid w:val="00AD1330"/>
  </w:style>
  <w:style w:type="paragraph" w:customStyle="1" w:styleId="CC483C7B5AF84F8AAB099E065A9B6F30">
    <w:name w:val="CC483C7B5AF84F8AAB099E065A9B6F30"/>
    <w:rsid w:val="00AD1330"/>
  </w:style>
  <w:style w:type="paragraph" w:customStyle="1" w:styleId="9558A3362FDC46F19AC169835BEF3DE0">
    <w:name w:val="9558A3362FDC46F19AC169835BEF3DE0"/>
    <w:rsid w:val="00AD1330"/>
  </w:style>
  <w:style w:type="paragraph" w:customStyle="1" w:styleId="0A469743C6834BD2BD899E999CB34A58">
    <w:name w:val="0A469743C6834BD2BD899E999CB34A58"/>
    <w:rsid w:val="00AD1330"/>
  </w:style>
  <w:style w:type="paragraph" w:customStyle="1" w:styleId="352DEBBBA1DB4307AFA078A7E345CA6C">
    <w:name w:val="352DEBBBA1DB4307AFA078A7E345CA6C"/>
    <w:rsid w:val="00AD1330"/>
  </w:style>
  <w:style w:type="paragraph" w:customStyle="1" w:styleId="12CC33B6FE414A74A6007764F5A96EA6">
    <w:name w:val="12CC33B6FE414A74A6007764F5A96EA6"/>
    <w:rsid w:val="00AD1330"/>
  </w:style>
  <w:style w:type="paragraph" w:customStyle="1" w:styleId="2E9F0A92756747FB98C0FDF1B26691A6">
    <w:name w:val="2E9F0A92756747FB98C0FDF1B26691A6"/>
    <w:rsid w:val="00AD1330"/>
  </w:style>
  <w:style w:type="paragraph" w:customStyle="1" w:styleId="6DA20EA24E9F41D2B96387B0890D86AC">
    <w:name w:val="6DA20EA24E9F41D2B96387B0890D86AC"/>
    <w:rsid w:val="00AD1330"/>
  </w:style>
  <w:style w:type="paragraph" w:customStyle="1" w:styleId="254D03F11C194F07BDB1C91524ABC472">
    <w:name w:val="254D03F11C194F07BDB1C91524ABC472"/>
    <w:rsid w:val="00AD1330"/>
  </w:style>
  <w:style w:type="paragraph" w:customStyle="1" w:styleId="23E215A44F7F4754844D3F679C872BAD">
    <w:name w:val="23E215A44F7F4754844D3F679C872BAD"/>
    <w:rsid w:val="00AD1330"/>
  </w:style>
  <w:style w:type="paragraph" w:customStyle="1" w:styleId="0B719D5B760442AF839FEA58C9D61A85">
    <w:name w:val="0B719D5B760442AF839FEA58C9D61A85"/>
    <w:rsid w:val="00AD1330"/>
  </w:style>
  <w:style w:type="paragraph" w:customStyle="1" w:styleId="9E5EAD7BD8E0409884042198C73407EA">
    <w:name w:val="9E5EAD7BD8E0409884042198C73407EA"/>
    <w:rsid w:val="00AD1330"/>
  </w:style>
  <w:style w:type="paragraph" w:customStyle="1" w:styleId="454503ECCD6E4FF4900B40402F939342">
    <w:name w:val="454503ECCD6E4FF4900B40402F939342"/>
    <w:rsid w:val="00AD1330"/>
  </w:style>
  <w:style w:type="paragraph" w:customStyle="1" w:styleId="04ED0554D8DE4DDE85E7BD018CA93677">
    <w:name w:val="04ED0554D8DE4DDE85E7BD018CA93677"/>
    <w:rsid w:val="00AD1330"/>
  </w:style>
  <w:style w:type="paragraph" w:customStyle="1" w:styleId="4F99A86D37C14656843AC5A38F2CF2DE">
    <w:name w:val="4F99A86D37C14656843AC5A38F2CF2DE"/>
    <w:rsid w:val="00AD1330"/>
  </w:style>
  <w:style w:type="paragraph" w:customStyle="1" w:styleId="EAB7156DCFC245DFBEB6CE88B780CCF1">
    <w:name w:val="EAB7156DCFC245DFBEB6CE88B780CCF1"/>
    <w:rsid w:val="00AD1330"/>
  </w:style>
  <w:style w:type="paragraph" w:customStyle="1" w:styleId="424B9BB7187947769E55676FBA217B0F">
    <w:name w:val="424B9BB7187947769E55676FBA217B0F"/>
    <w:rsid w:val="00AD1330"/>
  </w:style>
  <w:style w:type="paragraph" w:customStyle="1" w:styleId="DC9240E17FDB4603973012290D434AF6">
    <w:name w:val="DC9240E17FDB4603973012290D434AF6"/>
    <w:rsid w:val="00AD1330"/>
  </w:style>
  <w:style w:type="paragraph" w:customStyle="1" w:styleId="3950B9EE586547489D5CC2865A98A168">
    <w:name w:val="3950B9EE586547489D5CC2865A98A168"/>
    <w:rsid w:val="00AD1330"/>
  </w:style>
  <w:style w:type="paragraph" w:customStyle="1" w:styleId="E6B58F1F223046849D48269BC7E44ED1">
    <w:name w:val="E6B58F1F223046849D48269BC7E44ED1"/>
    <w:rsid w:val="00AD1330"/>
  </w:style>
  <w:style w:type="paragraph" w:customStyle="1" w:styleId="C6FBD03DEDC6425EADA914A28A21EFFE">
    <w:name w:val="C6FBD03DEDC6425EADA914A28A21EFFE"/>
    <w:rsid w:val="00AD1330"/>
  </w:style>
  <w:style w:type="paragraph" w:customStyle="1" w:styleId="57289440E1314A00B23ED8016FA14A20">
    <w:name w:val="57289440E1314A00B23ED8016FA14A20"/>
    <w:rsid w:val="00AD1330"/>
  </w:style>
  <w:style w:type="paragraph" w:customStyle="1" w:styleId="2563D9C575DC47F787604A408D13AEA4">
    <w:name w:val="2563D9C575DC47F787604A408D13AEA4"/>
    <w:rsid w:val="00AD1330"/>
  </w:style>
  <w:style w:type="paragraph" w:customStyle="1" w:styleId="D26DBFD98B664D04B3861DFC9AFAB4D9">
    <w:name w:val="D26DBFD98B664D04B3861DFC9AFAB4D9"/>
    <w:rsid w:val="00AD1330"/>
  </w:style>
  <w:style w:type="paragraph" w:customStyle="1" w:styleId="733BE032D28046F6862B5569D0F6BE9C">
    <w:name w:val="733BE032D28046F6862B5569D0F6BE9C"/>
    <w:rsid w:val="00AD1330"/>
  </w:style>
  <w:style w:type="paragraph" w:customStyle="1" w:styleId="F5D665A3EDD5485FBCE6587B7D087F56">
    <w:name w:val="F5D665A3EDD5485FBCE6587B7D087F56"/>
    <w:rsid w:val="00AD1330"/>
  </w:style>
  <w:style w:type="paragraph" w:customStyle="1" w:styleId="25043FCC996E417393C77BAC15DB3B8A">
    <w:name w:val="25043FCC996E417393C77BAC15DB3B8A"/>
    <w:rsid w:val="00AD1330"/>
  </w:style>
  <w:style w:type="paragraph" w:customStyle="1" w:styleId="6884525FDF0340798DD1FFCB8E908406">
    <w:name w:val="6884525FDF0340798DD1FFCB8E908406"/>
    <w:rsid w:val="00AD1330"/>
  </w:style>
  <w:style w:type="paragraph" w:customStyle="1" w:styleId="486BB169D4784552B581C4081E1C9AF3">
    <w:name w:val="486BB169D4784552B581C4081E1C9AF3"/>
    <w:rsid w:val="00AD1330"/>
  </w:style>
  <w:style w:type="paragraph" w:customStyle="1" w:styleId="BBB4D4DCF1E0499EBB679491AB9AC3F8">
    <w:name w:val="BBB4D4DCF1E0499EBB679491AB9AC3F8"/>
    <w:rsid w:val="00AD1330"/>
  </w:style>
  <w:style w:type="paragraph" w:customStyle="1" w:styleId="A93CF29EABD8478A908D2DF969A65D67">
    <w:name w:val="A93CF29EABD8478A908D2DF969A65D67"/>
    <w:rsid w:val="00AD1330"/>
  </w:style>
  <w:style w:type="paragraph" w:customStyle="1" w:styleId="0A8B5229DBE94F00BE75035CF8BD2CB8">
    <w:name w:val="0A8B5229DBE94F00BE75035CF8BD2CB8"/>
    <w:rsid w:val="00AD1330"/>
  </w:style>
  <w:style w:type="paragraph" w:customStyle="1" w:styleId="52CCBE0395B24EC3A4A62CA3E039BDD1">
    <w:name w:val="52CCBE0395B24EC3A4A62CA3E039BDD1"/>
    <w:rsid w:val="00AD1330"/>
  </w:style>
  <w:style w:type="paragraph" w:customStyle="1" w:styleId="F11246A5DD6B475C854DA35066DF9014">
    <w:name w:val="F11246A5DD6B475C854DA35066DF9014"/>
    <w:rsid w:val="00AD1330"/>
  </w:style>
  <w:style w:type="paragraph" w:customStyle="1" w:styleId="337CB6C1075A4EC7A1AAF3BA390BADED">
    <w:name w:val="337CB6C1075A4EC7A1AAF3BA390BADED"/>
    <w:rsid w:val="00AD1330"/>
  </w:style>
  <w:style w:type="paragraph" w:customStyle="1" w:styleId="D52EE69792B94F03B30E2F92AB8597BB">
    <w:name w:val="D52EE69792B94F03B30E2F92AB8597BB"/>
    <w:rsid w:val="00AD1330"/>
  </w:style>
  <w:style w:type="paragraph" w:customStyle="1" w:styleId="ADEA29C2DEC648B4BD998FDA32B35C21">
    <w:name w:val="ADEA29C2DEC648B4BD998FDA32B35C21"/>
    <w:rsid w:val="00AD1330"/>
  </w:style>
  <w:style w:type="paragraph" w:customStyle="1" w:styleId="68DE8160FAD7433F814BF561BE89F857">
    <w:name w:val="68DE8160FAD7433F814BF561BE89F857"/>
    <w:rsid w:val="00AD1330"/>
  </w:style>
  <w:style w:type="paragraph" w:customStyle="1" w:styleId="87E5441D3AD94AEA8701F476CEBE3381">
    <w:name w:val="87E5441D3AD94AEA8701F476CEBE3381"/>
    <w:rsid w:val="00AD1330"/>
  </w:style>
  <w:style w:type="paragraph" w:customStyle="1" w:styleId="9AA291839922476CA02A3FA0DD5C44F1">
    <w:name w:val="9AA291839922476CA02A3FA0DD5C44F1"/>
    <w:rsid w:val="00AD1330"/>
  </w:style>
  <w:style w:type="paragraph" w:customStyle="1" w:styleId="97A48511309747A58E29AD692F70BE07">
    <w:name w:val="97A48511309747A58E29AD692F70BE07"/>
    <w:rsid w:val="00AD1330"/>
  </w:style>
  <w:style w:type="paragraph" w:customStyle="1" w:styleId="B0A87C8AD7EF490A81B65A6E07D1CA84">
    <w:name w:val="B0A87C8AD7EF490A81B65A6E07D1CA84"/>
    <w:rsid w:val="00AD1330"/>
  </w:style>
  <w:style w:type="paragraph" w:customStyle="1" w:styleId="C88D486BF4B245709ECD2D93F54817F2">
    <w:name w:val="C88D486BF4B245709ECD2D93F54817F2"/>
    <w:rsid w:val="00AD1330"/>
  </w:style>
  <w:style w:type="paragraph" w:customStyle="1" w:styleId="66D4A71B66714E9AA206991692F967A7">
    <w:name w:val="66D4A71B66714E9AA206991692F967A7"/>
    <w:rsid w:val="00AD1330"/>
  </w:style>
  <w:style w:type="paragraph" w:customStyle="1" w:styleId="FCCD6AD27F3D4B11ACC74CBD73997BB9">
    <w:name w:val="FCCD6AD27F3D4B11ACC74CBD73997BB9"/>
    <w:rsid w:val="00AD1330"/>
  </w:style>
  <w:style w:type="paragraph" w:customStyle="1" w:styleId="1CB0F63735364FB09FFDC43738DFF649">
    <w:name w:val="1CB0F63735364FB09FFDC43738DFF649"/>
    <w:rsid w:val="00AD1330"/>
  </w:style>
  <w:style w:type="paragraph" w:customStyle="1" w:styleId="16595E9DFC20464F8307280BDBCC1F02">
    <w:name w:val="16595E9DFC20464F8307280BDBCC1F02"/>
    <w:rsid w:val="00AD1330"/>
  </w:style>
  <w:style w:type="paragraph" w:customStyle="1" w:styleId="5363B8E8EE764B408749C2BB1BDD43B2">
    <w:name w:val="5363B8E8EE764B408749C2BB1BDD43B2"/>
    <w:rsid w:val="00AD1330"/>
  </w:style>
  <w:style w:type="paragraph" w:customStyle="1" w:styleId="83462569EB9E4914A89370FED55072B5">
    <w:name w:val="83462569EB9E4914A89370FED55072B5"/>
    <w:rsid w:val="00AD1330"/>
  </w:style>
  <w:style w:type="paragraph" w:customStyle="1" w:styleId="C0DC6F02EB9F4D798A293A9BCC448E18">
    <w:name w:val="C0DC6F02EB9F4D798A293A9BCC448E18"/>
    <w:rsid w:val="00AD1330"/>
  </w:style>
  <w:style w:type="paragraph" w:customStyle="1" w:styleId="DD7C1688F20644DF832F27F57D202E27">
    <w:name w:val="DD7C1688F20644DF832F27F57D202E27"/>
    <w:rsid w:val="00AD1330"/>
  </w:style>
  <w:style w:type="paragraph" w:customStyle="1" w:styleId="31DC6EA42B9A4C549159CF1FB0DA69B9">
    <w:name w:val="31DC6EA42B9A4C549159CF1FB0DA69B9"/>
    <w:rsid w:val="00AD1330"/>
  </w:style>
  <w:style w:type="paragraph" w:customStyle="1" w:styleId="42C5F872F26A49A49134A21CC2DF50F1">
    <w:name w:val="42C5F872F26A49A49134A21CC2DF50F1"/>
    <w:rsid w:val="00AD1330"/>
  </w:style>
  <w:style w:type="paragraph" w:customStyle="1" w:styleId="1AB5E544318C45D8A23FCD97FF5CB605">
    <w:name w:val="1AB5E544318C45D8A23FCD97FF5CB605"/>
    <w:rsid w:val="00AD1330"/>
  </w:style>
  <w:style w:type="paragraph" w:customStyle="1" w:styleId="18650C43E61D40CC96DCC704F9D91E6B">
    <w:name w:val="18650C43E61D40CC96DCC704F9D91E6B"/>
    <w:rsid w:val="00AD1330"/>
  </w:style>
  <w:style w:type="paragraph" w:customStyle="1" w:styleId="F4026ECC50C14A2FADAA1308D6A17ED0">
    <w:name w:val="F4026ECC50C14A2FADAA1308D6A17ED0"/>
    <w:rsid w:val="00AD1330"/>
  </w:style>
  <w:style w:type="paragraph" w:customStyle="1" w:styleId="0A03DF8498B445299C62D656E5C893EB">
    <w:name w:val="0A03DF8498B445299C62D656E5C893EB"/>
    <w:rsid w:val="00AD1330"/>
  </w:style>
  <w:style w:type="paragraph" w:customStyle="1" w:styleId="CC8319D2BD4D463C9203E066CDEBB1DB">
    <w:name w:val="CC8319D2BD4D463C9203E066CDEBB1DB"/>
    <w:rsid w:val="00AD1330"/>
  </w:style>
  <w:style w:type="paragraph" w:customStyle="1" w:styleId="D4050BBE3C054E859CB2EE03BEF4875E">
    <w:name w:val="D4050BBE3C054E859CB2EE03BEF4875E"/>
    <w:rsid w:val="00AD1330"/>
  </w:style>
  <w:style w:type="paragraph" w:customStyle="1" w:styleId="0734AFB4550C435BA09527C3035BB9DF">
    <w:name w:val="0734AFB4550C435BA09527C3035BB9DF"/>
    <w:rsid w:val="00AD1330"/>
  </w:style>
  <w:style w:type="paragraph" w:customStyle="1" w:styleId="A5D8BB8902A848C997B7960181CD79A1">
    <w:name w:val="A5D8BB8902A848C997B7960181CD79A1"/>
    <w:rsid w:val="00AD1330"/>
  </w:style>
  <w:style w:type="paragraph" w:customStyle="1" w:styleId="ED07DBFB794A41DA9FE4783589BC394A">
    <w:name w:val="ED07DBFB794A41DA9FE4783589BC394A"/>
    <w:rsid w:val="00AD1330"/>
  </w:style>
  <w:style w:type="paragraph" w:customStyle="1" w:styleId="F3BE9D9104554DE59A242594C4C189B5">
    <w:name w:val="F3BE9D9104554DE59A242594C4C189B5"/>
    <w:rsid w:val="00AD1330"/>
  </w:style>
  <w:style w:type="paragraph" w:customStyle="1" w:styleId="CA711DEB503D4FAC8D871CDDE3D1C542">
    <w:name w:val="CA711DEB503D4FAC8D871CDDE3D1C542"/>
    <w:rsid w:val="00AD1330"/>
  </w:style>
  <w:style w:type="paragraph" w:customStyle="1" w:styleId="C9ECDF35C43F414EAB56279AC61E4B39">
    <w:name w:val="C9ECDF35C43F414EAB56279AC61E4B39"/>
    <w:rsid w:val="00AD1330"/>
  </w:style>
  <w:style w:type="paragraph" w:customStyle="1" w:styleId="E91A9D58AAF4409DA5971631192C9AD6">
    <w:name w:val="E91A9D58AAF4409DA5971631192C9AD6"/>
    <w:rsid w:val="00AD1330"/>
  </w:style>
  <w:style w:type="paragraph" w:customStyle="1" w:styleId="5090803D98704C31BF89BBA68F58CE1C">
    <w:name w:val="5090803D98704C31BF89BBA68F58CE1C"/>
    <w:rsid w:val="00AD1330"/>
  </w:style>
  <w:style w:type="paragraph" w:customStyle="1" w:styleId="77B1AE36C0B842C4867C1D4D81DB3269">
    <w:name w:val="77B1AE36C0B842C4867C1D4D81DB3269"/>
    <w:rsid w:val="00AD1330"/>
  </w:style>
  <w:style w:type="paragraph" w:customStyle="1" w:styleId="9D45AE00C2224F8E99F4E3F8F2268898">
    <w:name w:val="9D45AE00C2224F8E99F4E3F8F2268898"/>
    <w:rsid w:val="00AD1330"/>
  </w:style>
  <w:style w:type="paragraph" w:customStyle="1" w:styleId="6C2199301B694E00822FFB1564427D49">
    <w:name w:val="6C2199301B694E00822FFB1564427D49"/>
    <w:rsid w:val="00AD1330"/>
  </w:style>
  <w:style w:type="paragraph" w:customStyle="1" w:styleId="B2EF16B4E32946128DE11A5690BCEB7D">
    <w:name w:val="B2EF16B4E32946128DE11A5690BCEB7D"/>
    <w:rsid w:val="00AD1330"/>
  </w:style>
  <w:style w:type="paragraph" w:customStyle="1" w:styleId="FB7B8803B0344E90A05CA83DDC25BAFA">
    <w:name w:val="FB7B8803B0344E90A05CA83DDC25BAFA"/>
    <w:rsid w:val="00AD1330"/>
  </w:style>
  <w:style w:type="paragraph" w:customStyle="1" w:styleId="B1C6DD3E59104D868804A31BC9A9D460">
    <w:name w:val="B1C6DD3E59104D868804A31BC9A9D460"/>
    <w:rsid w:val="00AD1330"/>
  </w:style>
  <w:style w:type="paragraph" w:customStyle="1" w:styleId="AD963C4237754290A6DEFA0BBBC58D78">
    <w:name w:val="AD963C4237754290A6DEFA0BBBC58D78"/>
    <w:rsid w:val="00AD1330"/>
  </w:style>
  <w:style w:type="paragraph" w:customStyle="1" w:styleId="8C7A5375BCED424D8730515480F5C29F">
    <w:name w:val="8C7A5375BCED424D8730515480F5C29F"/>
    <w:rsid w:val="00AD1330"/>
  </w:style>
  <w:style w:type="paragraph" w:customStyle="1" w:styleId="07AADF112D64483CADA7A3A52E032F80">
    <w:name w:val="07AADF112D64483CADA7A3A52E032F80"/>
    <w:rsid w:val="00AD1330"/>
  </w:style>
  <w:style w:type="paragraph" w:customStyle="1" w:styleId="EFB6B45164224771BAFEF6961C035E43">
    <w:name w:val="EFB6B45164224771BAFEF6961C035E43"/>
    <w:rsid w:val="00AD1330"/>
  </w:style>
  <w:style w:type="paragraph" w:customStyle="1" w:styleId="F9F530A038C14DFF933D99D8FFB4CC3E">
    <w:name w:val="F9F530A038C14DFF933D99D8FFB4CC3E"/>
    <w:rsid w:val="00AD1330"/>
  </w:style>
  <w:style w:type="paragraph" w:customStyle="1" w:styleId="7FC5DD8190D4428086F2A485E88875A2">
    <w:name w:val="7FC5DD8190D4428086F2A485E88875A2"/>
    <w:rsid w:val="00AD1330"/>
  </w:style>
  <w:style w:type="paragraph" w:customStyle="1" w:styleId="A12D33C1E87145C4965EACDCC28CC5E0">
    <w:name w:val="A12D33C1E87145C4965EACDCC28CC5E0"/>
    <w:rsid w:val="00AD1330"/>
  </w:style>
  <w:style w:type="paragraph" w:customStyle="1" w:styleId="EB5027F1BBF341B9A639E48584440591">
    <w:name w:val="EB5027F1BBF341B9A639E48584440591"/>
    <w:rsid w:val="00AD1330"/>
  </w:style>
  <w:style w:type="paragraph" w:customStyle="1" w:styleId="CD6CD6D58CC8406AAB6E63FC60AE13CB">
    <w:name w:val="CD6CD6D58CC8406AAB6E63FC60AE13CB"/>
    <w:rsid w:val="00AD1330"/>
  </w:style>
  <w:style w:type="paragraph" w:customStyle="1" w:styleId="CCA32A262DB84F5A8C3604EF11913758">
    <w:name w:val="CCA32A262DB84F5A8C3604EF11913758"/>
    <w:rsid w:val="00AD1330"/>
  </w:style>
  <w:style w:type="paragraph" w:customStyle="1" w:styleId="8E88085E9E4E43E08ADAA3B5AC2FAA32">
    <w:name w:val="8E88085E9E4E43E08ADAA3B5AC2FAA32"/>
    <w:rsid w:val="00AD1330"/>
  </w:style>
  <w:style w:type="paragraph" w:customStyle="1" w:styleId="41D4239C1C1641DE8DA725FD46FAA9A5">
    <w:name w:val="41D4239C1C1641DE8DA725FD46FAA9A5"/>
    <w:rsid w:val="00AD1330"/>
  </w:style>
  <w:style w:type="paragraph" w:customStyle="1" w:styleId="24E25792009645C5A3EB701078291EB0">
    <w:name w:val="24E25792009645C5A3EB701078291EB0"/>
    <w:rsid w:val="00AD1330"/>
  </w:style>
  <w:style w:type="paragraph" w:customStyle="1" w:styleId="C655C3B12C244C11B57F4109860C64A3">
    <w:name w:val="C655C3B12C244C11B57F4109860C64A3"/>
    <w:rsid w:val="00AD1330"/>
  </w:style>
  <w:style w:type="paragraph" w:customStyle="1" w:styleId="2D359028E6004A06B99CFA8DEE874D92">
    <w:name w:val="2D359028E6004A06B99CFA8DEE874D92"/>
    <w:rsid w:val="00AD1330"/>
  </w:style>
  <w:style w:type="paragraph" w:customStyle="1" w:styleId="417B0A741F8840959759F2161F5867C8">
    <w:name w:val="417B0A741F8840959759F2161F5867C8"/>
    <w:rsid w:val="00AD1330"/>
  </w:style>
  <w:style w:type="paragraph" w:customStyle="1" w:styleId="BECB08E3BBFA4EAD9851D33B4B552E86">
    <w:name w:val="BECB08E3BBFA4EAD9851D33B4B552E86"/>
    <w:rsid w:val="00AD1330"/>
  </w:style>
  <w:style w:type="paragraph" w:customStyle="1" w:styleId="0763742BEAF34275AA55E2DE23D2C095">
    <w:name w:val="0763742BEAF34275AA55E2DE23D2C095"/>
    <w:rsid w:val="00AD1330"/>
  </w:style>
  <w:style w:type="paragraph" w:customStyle="1" w:styleId="07315CF277894097ACD270B3EC8CEB91">
    <w:name w:val="07315CF277894097ACD270B3EC8CEB91"/>
    <w:rsid w:val="00AD1330"/>
  </w:style>
  <w:style w:type="paragraph" w:customStyle="1" w:styleId="72F47D4A6D3746D0B436C0155A208D18">
    <w:name w:val="72F47D4A6D3746D0B436C0155A208D18"/>
    <w:rsid w:val="00AD1330"/>
  </w:style>
  <w:style w:type="paragraph" w:customStyle="1" w:styleId="81509EFEEE744AAF8D0B50E4FC2D2538">
    <w:name w:val="81509EFEEE744AAF8D0B50E4FC2D2538"/>
    <w:rsid w:val="00AD1330"/>
  </w:style>
  <w:style w:type="paragraph" w:customStyle="1" w:styleId="D4A717E6DDE34DB1845B5778AF4F396E">
    <w:name w:val="D4A717E6DDE34DB1845B5778AF4F396E"/>
    <w:rsid w:val="00AD1330"/>
  </w:style>
  <w:style w:type="paragraph" w:customStyle="1" w:styleId="10D9A0EAFE3D456BA387C01769E85268">
    <w:name w:val="10D9A0EAFE3D456BA387C01769E85268"/>
    <w:rsid w:val="00AD1330"/>
  </w:style>
  <w:style w:type="paragraph" w:customStyle="1" w:styleId="DD8D554B51EC4A0AB571E2D32CC575F1">
    <w:name w:val="DD8D554B51EC4A0AB571E2D32CC575F1"/>
    <w:rsid w:val="00AD1330"/>
  </w:style>
  <w:style w:type="paragraph" w:customStyle="1" w:styleId="B9DAA91B1EA748D1BD70CD045C67118D">
    <w:name w:val="B9DAA91B1EA748D1BD70CD045C67118D"/>
    <w:rsid w:val="00AD1330"/>
  </w:style>
  <w:style w:type="paragraph" w:customStyle="1" w:styleId="ECF71544AC344CB4B197AD1E91A7E620">
    <w:name w:val="ECF71544AC344CB4B197AD1E91A7E620"/>
    <w:rsid w:val="00AD1330"/>
  </w:style>
  <w:style w:type="paragraph" w:customStyle="1" w:styleId="B25B0915C1524DDC9DC83870763B7BA5">
    <w:name w:val="B25B0915C1524DDC9DC83870763B7BA5"/>
    <w:rsid w:val="00AD1330"/>
  </w:style>
  <w:style w:type="paragraph" w:customStyle="1" w:styleId="9A774246B3D94E7FBF7DD5A804B8A613">
    <w:name w:val="9A774246B3D94E7FBF7DD5A804B8A613"/>
    <w:rsid w:val="00AD1330"/>
  </w:style>
  <w:style w:type="paragraph" w:customStyle="1" w:styleId="34BF548C4518443FB2442B787B67ECEA">
    <w:name w:val="34BF548C4518443FB2442B787B67ECEA"/>
    <w:rsid w:val="00AD1330"/>
  </w:style>
  <w:style w:type="paragraph" w:customStyle="1" w:styleId="PlaceholderAutotext152">
    <w:name w:val="PlaceholderAutotext_152"/>
    <w:rsid w:val="00AD1330"/>
    <w:pPr>
      <w:spacing w:after="320"/>
      <w:contextualSpacing/>
    </w:pPr>
    <w:rPr>
      <w:rFonts w:eastAsiaTheme="minorHAnsi" w:cs="Times New Roman"/>
      <w:color w:val="000000" w:themeColor="text1"/>
      <w:sz w:val="20"/>
      <w:szCs w:val="20"/>
    </w:rPr>
  </w:style>
  <w:style w:type="paragraph" w:customStyle="1" w:styleId="C2855ADA2227447D93703A41F43A2FC81">
    <w:name w:val="C2855ADA2227447D93703A41F43A2FC8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0660FC6C38724B549B9157DD81D223E91">
    <w:name w:val="0660FC6C38724B549B9157DD81D223E9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859900A21CAA435AAE629F326F48B47D1">
    <w:name w:val="859900A21CAA435AAE629F326F48B47D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FB7B8803B0344E90A05CA83DDC25BAFA1">
    <w:name w:val="FB7B8803B0344E90A05CA83DDC25BAFA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B1C6DD3E59104D868804A31BC9A9D4601">
    <w:name w:val="B1C6DD3E59104D868804A31BC9A9D4601"/>
    <w:rsid w:val="00AD1330"/>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A1B724AC5EF54CB990B9AB4138AAB645">
    <w:name w:val="A1B724AC5EF54CB990B9AB4138AAB645"/>
    <w:rsid w:val="00AD1330"/>
  </w:style>
  <w:style w:type="paragraph" w:customStyle="1" w:styleId="FE7F6CA668154BA6A2579973E835D9FA">
    <w:name w:val="FE7F6CA668154BA6A2579973E835D9FA"/>
    <w:rsid w:val="00AD1330"/>
  </w:style>
  <w:style w:type="paragraph" w:customStyle="1" w:styleId="FBAA5E4DA95242C99C8C12E00D05353B">
    <w:name w:val="FBAA5E4DA95242C99C8C12E00D05353B"/>
    <w:rsid w:val="00AD1330"/>
  </w:style>
  <w:style w:type="paragraph" w:customStyle="1" w:styleId="4D42D708DE0A409E9C02DDA74185928F">
    <w:name w:val="4D42D708DE0A409E9C02DDA74185928F"/>
    <w:rsid w:val="00AD1330"/>
  </w:style>
  <w:style w:type="paragraph" w:customStyle="1" w:styleId="9DD5A54206CF4BB1BA249A46547CE4A5">
    <w:name w:val="9DD5A54206CF4BB1BA249A46547CE4A5"/>
    <w:rsid w:val="00AD1330"/>
  </w:style>
  <w:style w:type="paragraph" w:customStyle="1" w:styleId="2F1C15C7022744E3991E27B76E4C47B2">
    <w:name w:val="2F1C15C7022744E3991E27B76E4C47B2"/>
    <w:rsid w:val="00AD1330"/>
  </w:style>
  <w:style w:type="paragraph" w:customStyle="1" w:styleId="142ADAEB1DFD483785B7FF7066F6A00F">
    <w:name w:val="142ADAEB1DFD483785B7FF7066F6A00F"/>
    <w:rsid w:val="00AD1330"/>
  </w:style>
  <w:style w:type="paragraph" w:customStyle="1" w:styleId="3105444FD86E4CBCB29194B0F49E6F0B">
    <w:name w:val="3105444FD86E4CBCB29194B0F49E6F0B"/>
    <w:rsid w:val="00AD1330"/>
  </w:style>
  <w:style w:type="paragraph" w:customStyle="1" w:styleId="6955756839584550940E48552792812F">
    <w:name w:val="6955756839584550940E48552792812F"/>
    <w:rsid w:val="00AD1330"/>
  </w:style>
  <w:style w:type="paragraph" w:customStyle="1" w:styleId="D3D35072C34C455D8129566DFDEC22F2">
    <w:name w:val="D3D35072C34C455D8129566DFDEC22F2"/>
    <w:rsid w:val="00AD1330"/>
  </w:style>
  <w:style w:type="paragraph" w:customStyle="1" w:styleId="0073825E6F4444568B8B65F1AC0A0B2A">
    <w:name w:val="0073825E6F4444568B8B65F1AC0A0B2A"/>
    <w:rsid w:val="00AD1330"/>
  </w:style>
  <w:style w:type="paragraph" w:customStyle="1" w:styleId="51E329FD39C34CBBBD5B66EF09F3E984">
    <w:name w:val="51E329FD39C34CBBBD5B66EF09F3E984"/>
    <w:rsid w:val="00AD1330"/>
  </w:style>
  <w:style w:type="paragraph" w:customStyle="1" w:styleId="007A4E5544274839A580E466FEF12D68">
    <w:name w:val="007A4E5544274839A580E466FEF12D68"/>
    <w:rsid w:val="00AD1330"/>
  </w:style>
  <w:style w:type="paragraph" w:customStyle="1" w:styleId="15110B5C34CD4A6BAD39DAFE7E5DE9F6">
    <w:name w:val="15110B5C34CD4A6BAD39DAFE7E5DE9F6"/>
    <w:rsid w:val="00AD1330"/>
  </w:style>
  <w:style w:type="paragraph" w:customStyle="1" w:styleId="0079FC8E016F41FBAC5742BB88D1BADF">
    <w:name w:val="0079FC8E016F41FBAC5742BB88D1BADF"/>
    <w:rsid w:val="00AD1330"/>
  </w:style>
  <w:style w:type="paragraph" w:customStyle="1" w:styleId="BEF5C4D98E854787998A29F455A35B00">
    <w:name w:val="BEF5C4D98E854787998A29F455A35B00"/>
    <w:rsid w:val="00AD1330"/>
  </w:style>
  <w:style w:type="paragraph" w:customStyle="1" w:styleId="509086A110944598A81D8A2308A2FF62">
    <w:name w:val="509086A110944598A81D8A2308A2FF62"/>
    <w:rsid w:val="00AD1330"/>
  </w:style>
  <w:style w:type="paragraph" w:customStyle="1" w:styleId="083B267809E64B9F8C9F4FB04036C872">
    <w:name w:val="083B267809E64B9F8C9F4FB04036C872"/>
    <w:rsid w:val="00AD1330"/>
  </w:style>
  <w:style w:type="paragraph" w:customStyle="1" w:styleId="C61AD005EF114654B8F71237D9D144C2">
    <w:name w:val="C61AD005EF114654B8F71237D9D144C2"/>
    <w:rsid w:val="00AD1330"/>
  </w:style>
  <w:style w:type="paragraph" w:customStyle="1" w:styleId="16C2579477274ECEAAF30F42839D884E">
    <w:name w:val="16C2579477274ECEAAF30F42839D884E"/>
    <w:rsid w:val="00AD1330"/>
  </w:style>
  <w:style w:type="paragraph" w:customStyle="1" w:styleId="7E033ACF00F84712AB982DC16CD07A6E">
    <w:name w:val="7E033ACF00F84712AB982DC16CD07A6E"/>
    <w:rsid w:val="00AD1330"/>
  </w:style>
  <w:style w:type="paragraph" w:customStyle="1" w:styleId="86BCA01E1E9A416F9C25374DD53E5F32">
    <w:name w:val="86BCA01E1E9A416F9C25374DD53E5F32"/>
    <w:rsid w:val="00AD1330"/>
  </w:style>
  <w:style w:type="paragraph" w:customStyle="1" w:styleId="FE71B946C01E49A5A3C6B9810474D95B">
    <w:name w:val="FE71B946C01E49A5A3C6B9810474D95B"/>
    <w:rsid w:val="00AD1330"/>
  </w:style>
  <w:style w:type="paragraph" w:customStyle="1" w:styleId="B063FD208D01483F869C3CBE505055E7">
    <w:name w:val="B063FD208D01483F869C3CBE505055E7"/>
    <w:rsid w:val="00AD1330"/>
  </w:style>
  <w:style w:type="paragraph" w:customStyle="1" w:styleId="B650931646424CDB8016D06B60712FBC">
    <w:name w:val="B650931646424CDB8016D06B60712FBC"/>
    <w:rsid w:val="00AD1330"/>
  </w:style>
  <w:style w:type="paragraph" w:customStyle="1" w:styleId="875410D280334101AC8678A6F7DD572D">
    <w:name w:val="875410D280334101AC8678A6F7DD572D"/>
    <w:rsid w:val="00AD1330"/>
  </w:style>
  <w:style w:type="paragraph" w:customStyle="1" w:styleId="3890EC0BF79746BCABDB8638D62E05D9">
    <w:name w:val="3890EC0BF79746BCABDB8638D62E05D9"/>
    <w:rsid w:val="00AD1330"/>
  </w:style>
  <w:style w:type="paragraph" w:customStyle="1" w:styleId="FC06EF154EB44110ADF4C36C5ADDBA34">
    <w:name w:val="FC06EF154EB44110ADF4C36C5ADDBA34"/>
    <w:rsid w:val="00AD1330"/>
  </w:style>
  <w:style w:type="paragraph" w:customStyle="1" w:styleId="66F3298DDBC04A668DB643DABAB26CE3">
    <w:name w:val="66F3298DDBC04A668DB643DABAB26CE3"/>
    <w:rsid w:val="00AD1330"/>
  </w:style>
  <w:style w:type="paragraph" w:customStyle="1" w:styleId="67BE3280892C4DF0986D9F6BB817FD2D">
    <w:name w:val="67BE3280892C4DF0986D9F6BB817FD2D"/>
    <w:rsid w:val="00AD1330"/>
  </w:style>
  <w:style w:type="paragraph" w:customStyle="1" w:styleId="02CB1451BDCA4EFB859F6AEAAF10F77F">
    <w:name w:val="02CB1451BDCA4EFB859F6AEAAF10F77F"/>
    <w:rsid w:val="00AD1330"/>
  </w:style>
  <w:style w:type="paragraph" w:customStyle="1" w:styleId="126D2F1DC650422CBBC0E116E684AC90">
    <w:name w:val="126D2F1DC650422CBBC0E116E684AC90"/>
    <w:rsid w:val="00AD1330"/>
  </w:style>
  <w:style w:type="paragraph" w:customStyle="1" w:styleId="B99B0A648F514D069E1FB84F8C526BB3">
    <w:name w:val="B99B0A648F514D069E1FB84F8C526BB3"/>
    <w:rsid w:val="00AD1330"/>
  </w:style>
  <w:style w:type="paragraph" w:customStyle="1" w:styleId="4AC18A74907744C490C679B3657E8F2E">
    <w:name w:val="4AC18A74907744C490C679B3657E8F2E"/>
    <w:rsid w:val="00AD1330"/>
  </w:style>
  <w:style w:type="paragraph" w:customStyle="1" w:styleId="A2027B3402FA41F6ADF8BD795ABDCE42">
    <w:name w:val="A2027B3402FA41F6ADF8BD795ABDCE42"/>
    <w:rsid w:val="00AD1330"/>
  </w:style>
  <w:style w:type="paragraph" w:customStyle="1" w:styleId="27640AD32AC643BA8472F8DA6DB82CF7">
    <w:name w:val="27640AD32AC643BA8472F8DA6DB82CF7"/>
    <w:rsid w:val="00AD1330"/>
  </w:style>
  <w:style w:type="paragraph" w:customStyle="1" w:styleId="F8D8D3FBA66642BFBDE208ACFBEAEF01">
    <w:name w:val="F8D8D3FBA66642BFBDE208ACFBEAEF01"/>
    <w:rsid w:val="00AD1330"/>
  </w:style>
  <w:style w:type="paragraph" w:customStyle="1" w:styleId="BCA4461819A540448778130367C89B92">
    <w:name w:val="BCA4461819A540448778130367C89B92"/>
    <w:rsid w:val="00AD1330"/>
  </w:style>
  <w:style w:type="paragraph" w:customStyle="1" w:styleId="6F31E2B2C2114304973AE38CD56E96FE">
    <w:name w:val="6F31E2B2C2114304973AE38CD56E96FE"/>
    <w:rsid w:val="00AD1330"/>
  </w:style>
  <w:style w:type="paragraph" w:customStyle="1" w:styleId="535F3C7CE31047F6B7E0F252B91829D1">
    <w:name w:val="535F3C7CE31047F6B7E0F252B91829D1"/>
    <w:rsid w:val="00AD1330"/>
  </w:style>
  <w:style w:type="paragraph" w:customStyle="1" w:styleId="9BC995696C0742BCBA2CF5012BE25FE0">
    <w:name w:val="9BC995696C0742BCBA2CF5012BE25FE0"/>
    <w:rsid w:val="00AD1330"/>
  </w:style>
  <w:style w:type="paragraph" w:customStyle="1" w:styleId="550AF4ACBE994D39BDF706D4AA31DF7B">
    <w:name w:val="550AF4ACBE994D39BDF706D4AA31DF7B"/>
    <w:rsid w:val="00AD1330"/>
  </w:style>
  <w:style w:type="paragraph" w:customStyle="1" w:styleId="9C3F244D7A364B5DA41C14031A64E87E">
    <w:name w:val="9C3F244D7A364B5DA41C14031A64E87E"/>
    <w:rsid w:val="00AD1330"/>
  </w:style>
  <w:style w:type="paragraph" w:customStyle="1" w:styleId="12D2AE88AD124350B670A4C79D674775">
    <w:name w:val="12D2AE88AD124350B670A4C79D674775"/>
    <w:rsid w:val="00AD1330"/>
  </w:style>
  <w:style w:type="paragraph" w:customStyle="1" w:styleId="0A2B3636190C4648B4E71925F8C97536">
    <w:name w:val="0A2B3636190C4648B4E71925F8C97536"/>
    <w:rsid w:val="00AD1330"/>
  </w:style>
  <w:style w:type="paragraph" w:customStyle="1" w:styleId="CC88CA59B6D743DCA4F223E943E5A95F">
    <w:name w:val="CC88CA59B6D743DCA4F223E943E5A95F"/>
    <w:rsid w:val="00AD1330"/>
  </w:style>
  <w:style w:type="paragraph" w:customStyle="1" w:styleId="CF62B669B3114C5881CD506F949C07B9">
    <w:name w:val="CF62B669B3114C5881CD506F949C07B9"/>
    <w:rsid w:val="00AD1330"/>
  </w:style>
  <w:style w:type="paragraph" w:customStyle="1" w:styleId="855E4A8C1AB34F598182F5A88A831831">
    <w:name w:val="855E4A8C1AB34F598182F5A88A831831"/>
    <w:rsid w:val="00AD1330"/>
  </w:style>
  <w:style w:type="paragraph" w:customStyle="1" w:styleId="E623F464309F4019ABB6860F95F1186D">
    <w:name w:val="E623F464309F4019ABB6860F95F1186D"/>
    <w:rsid w:val="00AD1330"/>
  </w:style>
  <w:style w:type="paragraph" w:customStyle="1" w:styleId="5DD08E26CB734E91ADA1CDA3350E815C">
    <w:name w:val="5DD08E26CB734E91ADA1CDA3350E815C"/>
    <w:rsid w:val="00AD1330"/>
  </w:style>
  <w:style w:type="paragraph" w:customStyle="1" w:styleId="8E24D0D1A937433C8D044B07B3797385">
    <w:name w:val="8E24D0D1A937433C8D044B07B3797385"/>
    <w:rsid w:val="00AD1330"/>
  </w:style>
  <w:style w:type="paragraph" w:customStyle="1" w:styleId="91224B7FA8244D9595211AE367AA4212">
    <w:name w:val="91224B7FA8244D9595211AE367AA4212"/>
    <w:rsid w:val="00AD1330"/>
  </w:style>
  <w:style w:type="paragraph" w:customStyle="1" w:styleId="A5B32525BECA496BBFA89F541A0A274C">
    <w:name w:val="A5B32525BECA496BBFA89F541A0A274C"/>
    <w:rsid w:val="00AD1330"/>
  </w:style>
  <w:style w:type="paragraph" w:customStyle="1" w:styleId="D0448C3A7C864E7280B78E881A35EC11">
    <w:name w:val="D0448C3A7C864E7280B78E881A35EC11"/>
    <w:rsid w:val="00AD1330"/>
  </w:style>
  <w:style w:type="paragraph" w:customStyle="1" w:styleId="8B521E2B7DF5482295A6354E5D55ECBC">
    <w:name w:val="8B521E2B7DF5482295A6354E5D55ECBC"/>
    <w:rsid w:val="00AD1330"/>
  </w:style>
  <w:style w:type="paragraph" w:customStyle="1" w:styleId="B758A9A1CBC04CB1B2281E709699D2B1">
    <w:name w:val="B758A9A1CBC04CB1B2281E709699D2B1"/>
    <w:rsid w:val="00AD1330"/>
  </w:style>
  <w:style w:type="paragraph" w:customStyle="1" w:styleId="9FF6AB585D2B43049293517A5A8218CE">
    <w:name w:val="9FF6AB585D2B43049293517A5A8218CE"/>
    <w:rsid w:val="00AD1330"/>
  </w:style>
  <w:style w:type="paragraph" w:customStyle="1" w:styleId="27B3DD7B1500434790255FF1733C135E">
    <w:name w:val="27B3DD7B1500434790255FF1733C135E"/>
    <w:rsid w:val="00AD1330"/>
  </w:style>
  <w:style w:type="paragraph" w:customStyle="1" w:styleId="E47B76F435FD4D09AB9C520A8CEF4244">
    <w:name w:val="E47B76F435FD4D09AB9C520A8CEF4244"/>
    <w:rsid w:val="00AD1330"/>
  </w:style>
  <w:style w:type="paragraph" w:customStyle="1" w:styleId="9BF748A4185F4AEAB4135EFA821E8994">
    <w:name w:val="9BF748A4185F4AEAB4135EFA821E8994"/>
    <w:rsid w:val="00AD1330"/>
  </w:style>
  <w:style w:type="paragraph" w:customStyle="1" w:styleId="67D5C83FBEB644ECAB60D7230BA05EDB">
    <w:name w:val="67D5C83FBEB644ECAB60D7230BA05EDB"/>
    <w:rsid w:val="00AD1330"/>
  </w:style>
  <w:style w:type="paragraph" w:customStyle="1" w:styleId="90BEBA87401C44F29BA12794F1DA2C58">
    <w:name w:val="90BEBA87401C44F29BA12794F1DA2C58"/>
    <w:rsid w:val="00AD1330"/>
  </w:style>
  <w:style w:type="paragraph" w:customStyle="1" w:styleId="BB66D16ADC574120953BF905D729413D">
    <w:name w:val="BB66D16ADC574120953BF905D729413D"/>
    <w:rsid w:val="00AD1330"/>
  </w:style>
  <w:style w:type="paragraph" w:customStyle="1" w:styleId="138BEC343C0A41B0A09B9F4EBB8A46ED">
    <w:name w:val="138BEC343C0A41B0A09B9F4EBB8A46ED"/>
    <w:rsid w:val="00AD1330"/>
  </w:style>
  <w:style w:type="paragraph" w:customStyle="1" w:styleId="D62670052870411BA558A002A653FB5B">
    <w:name w:val="D62670052870411BA558A002A653FB5B"/>
    <w:rsid w:val="00AD1330"/>
  </w:style>
  <w:style w:type="paragraph" w:customStyle="1" w:styleId="227A1F092B0B445C8F8FF61C3E60ED58">
    <w:name w:val="227A1F092B0B445C8F8FF61C3E60ED58"/>
    <w:rsid w:val="00AD1330"/>
  </w:style>
  <w:style w:type="paragraph" w:customStyle="1" w:styleId="7815CD4A79B2436B966E41D798B3940C">
    <w:name w:val="7815CD4A79B2436B966E41D798B3940C"/>
    <w:rsid w:val="00AD1330"/>
  </w:style>
  <w:style w:type="paragraph" w:customStyle="1" w:styleId="C620A69D831541B58AC05198594478C1">
    <w:name w:val="C620A69D831541B58AC05198594478C1"/>
    <w:rsid w:val="00AD1330"/>
  </w:style>
  <w:style w:type="paragraph" w:customStyle="1" w:styleId="A333F85548C647AD8728B159151B0A79">
    <w:name w:val="A333F85548C647AD8728B159151B0A79"/>
    <w:rsid w:val="00AD1330"/>
  </w:style>
  <w:style w:type="paragraph" w:customStyle="1" w:styleId="A7EA1B4B0C264D6383A30BE8E7E92554">
    <w:name w:val="A7EA1B4B0C264D6383A30BE8E7E92554"/>
    <w:rsid w:val="00AD1330"/>
  </w:style>
  <w:style w:type="paragraph" w:customStyle="1" w:styleId="B1B6BB5E6D9440E9A6982F1205E99C89">
    <w:name w:val="B1B6BB5E6D9440E9A6982F1205E99C89"/>
    <w:rsid w:val="00AD1330"/>
  </w:style>
  <w:style w:type="paragraph" w:customStyle="1" w:styleId="FF7F32FEA96B4F64953E1193FF9AC995">
    <w:name w:val="FF7F32FEA96B4F64953E1193FF9AC995"/>
    <w:rsid w:val="00AD1330"/>
  </w:style>
  <w:style w:type="paragraph" w:customStyle="1" w:styleId="D2A4FF6A055141CB8ED9B957C08CEB70">
    <w:name w:val="D2A4FF6A055141CB8ED9B957C08CEB70"/>
    <w:rsid w:val="00AD1330"/>
  </w:style>
  <w:style w:type="paragraph" w:customStyle="1" w:styleId="99596C9029454F06A741940E6FBB9440">
    <w:name w:val="99596C9029454F06A741940E6FBB9440"/>
    <w:rsid w:val="00AD1330"/>
  </w:style>
  <w:style w:type="paragraph" w:customStyle="1" w:styleId="5C0759D9417945B89E50CC64B2B53629">
    <w:name w:val="5C0759D9417945B89E50CC64B2B53629"/>
    <w:rsid w:val="00AD1330"/>
  </w:style>
  <w:style w:type="paragraph" w:customStyle="1" w:styleId="8F1BC8F5D03A4FFE930E191122437288">
    <w:name w:val="8F1BC8F5D03A4FFE930E191122437288"/>
    <w:rsid w:val="00AD1330"/>
  </w:style>
  <w:style w:type="paragraph" w:customStyle="1" w:styleId="9D150E57353A46458393EFC42487EB33">
    <w:name w:val="9D150E57353A46458393EFC42487EB33"/>
    <w:rsid w:val="00AD1330"/>
  </w:style>
  <w:style w:type="character" w:customStyle="1" w:styleId="cardatasottosezione0">
    <w:name w:val="cardatasottosezione"/>
    <w:basedOn w:val="DefaultParagraphFont"/>
    <w:rsid w:val="00AD1330"/>
  </w:style>
  <w:style w:type="paragraph" w:customStyle="1" w:styleId="B74C341FFB9A4B129CA08EEA37B5D5C1">
    <w:name w:val="B74C341FFB9A4B129CA08EEA37B5D5C1"/>
    <w:rsid w:val="00AD1330"/>
  </w:style>
  <w:style w:type="paragraph" w:customStyle="1" w:styleId="85A1B3713B1941A7A1DAF9D60C1E4FC9">
    <w:name w:val="85A1B3713B1941A7A1DAF9D60C1E4FC9"/>
    <w:rsid w:val="00AD1330"/>
  </w:style>
  <w:style w:type="paragraph" w:customStyle="1" w:styleId="9685EE732FA649799E39DC10C9E6D1CC">
    <w:name w:val="9685EE732FA649799E39DC10C9E6D1CC"/>
    <w:rsid w:val="00AD1330"/>
  </w:style>
  <w:style w:type="paragraph" w:customStyle="1" w:styleId="BB8207513E284122A7D6C5C205EEA54E">
    <w:name w:val="BB8207513E284122A7D6C5C205EEA54E"/>
    <w:rsid w:val="00AD1330"/>
  </w:style>
  <w:style w:type="paragraph" w:customStyle="1" w:styleId="B3B72FE8EDFE4AB5BD4DADFA1C97D49B">
    <w:name w:val="B3B72FE8EDFE4AB5BD4DADFA1C97D49B"/>
    <w:rsid w:val="00AD1330"/>
  </w:style>
  <w:style w:type="paragraph" w:customStyle="1" w:styleId="2700450E3DC740CFBA0B057B41F427D0">
    <w:name w:val="2700450E3DC740CFBA0B057B41F427D0"/>
    <w:rsid w:val="00AD1330"/>
  </w:style>
  <w:style w:type="paragraph" w:customStyle="1" w:styleId="01EEC91F923F4D6C94D68CA4DCE40015">
    <w:name w:val="01EEC91F923F4D6C94D68CA4DCE40015"/>
    <w:rsid w:val="00AD1330"/>
  </w:style>
  <w:style w:type="paragraph" w:customStyle="1" w:styleId="F1838DCBCFFA43478EA8311F4A8794BB">
    <w:name w:val="F1838DCBCFFA43478EA8311F4A8794BB"/>
    <w:rsid w:val="00AD1330"/>
  </w:style>
  <w:style w:type="paragraph" w:customStyle="1" w:styleId="84ECD2E6A3DC40959200B1EF5E7CA00A">
    <w:name w:val="84ECD2E6A3DC40959200B1EF5E7CA00A"/>
    <w:rsid w:val="00AD1330"/>
  </w:style>
  <w:style w:type="paragraph" w:customStyle="1" w:styleId="C85BF38EFE194D149414CD64A5619496">
    <w:name w:val="C85BF38EFE194D149414CD64A5619496"/>
    <w:rsid w:val="00AD1330"/>
  </w:style>
  <w:style w:type="paragraph" w:customStyle="1" w:styleId="94A0C3559BD54812961F1118E13A6E94">
    <w:name w:val="94A0C3559BD54812961F1118E13A6E94"/>
    <w:rsid w:val="00AD1330"/>
  </w:style>
  <w:style w:type="paragraph" w:customStyle="1" w:styleId="F63B057A26B0430EA5F2CFF09B7B9C4B">
    <w:name w:val="F63B057A26B0430EA5F2CFF09B7B9C4B"/>
    <w:rsid w:val="00AD1330"/>
  </w:style>
  <w:style w:type="paragraph" w:customStyle="1" w:styleId="16FC2FCA4AFF4DCBBB607AA7EB5F458C">
    <w:name w:val="16FC2FCA4AFF4DCBBB607AA7EB5F458C"/>
    <w:rsid w:val="00AD1330"/>
  </w:style>
  <w:style w:type="paragraph" w:customStyle="1" w:styleId="2707D565956748EB81CFAD65282A66AA">
    <w:name w:val="2707D565956748EB81CFAD65282A66AA"/>
    <w:rsid w:val="00AD1330"/>
  </w:style>
  <w:style w:type="paragraph" w:customStyle="1" w:styleId="911E418478BC4A05BC232ECB10F05530">
    <w:name w:val="911E418478BC4A05BC232ECB10F05530"/>
    <w:rsid w:val="00AD1330"/>
  </w:style>
  <w:style w:type="paragraph" w:customStyle="1" w:styleId="C2DDD2B20EFA49B3BB09B0EFF5218218">
    <w:name w:val="C2DDD2B20EFA49B3BB09B0EFF5218218"/>
    <w:rsid w:val="00AD1330"/>
  </w:style>
  <w:style w:type="paragraph" w:customStyle="1" w:styleId="A3FAA599530A4A52862DBDAB66541CFB">
    <w:name w:val="A3FAA599530A4A52862DBDAB66541CFB"/>
    <w:rsid w:val="00AD1330"/>
  </w:style>
  <w:style w:type="paragraph" w:customStyle="1" w:styleId="A94770CC6DFA49C7BDC728C9F9F2697D">
    <w:name w:val="A94770CC6DFA49C7BDC728C9F9F2697D"/>
    <w:rsid w:val="00AD1330"/>
  </w:style>
  <w:style w:type="paragraph" w:customStyle="1" w:styleId="C717149754694AA08BBC2D65074BE0F2">
    <w:name w:val="C717149754694AA08BBC2D65074BE0F2"/>
    <w:rsid w:val="00AD1330"/>
  </w:style>
  <w:style w:type="paragraph" w:customStyle="1" w:styleId="31A17AE4CF2F49F5B82A8CA73B80F7C2">
    <w:name w:val="31A17AE4CF2F49F5B82A8CA73B80F7C2"/>
    <w:rsid w:val="00AD1330"/>
  </w:style>
  <w:style w:type="paragraph" w:customStyle="1" w:styleId="6661D9C0237E45E6A5D903D9BD51041C">
    <w:name w:val="6661D9C0237E45E6A5D903D9BD51041C"/>
    <w:rsid w:val="00AD1330"/>
  </w:style>
  <w:style w:type="paragraph" w:customStyle="1" w:styleId="2EC629AF202E4AD3ACFF261DFBBDA0BF">
    <w:name w:val="2EC629AF202E4AD3ACFF261DFBBDA0BF"/>
    <w:rsid w:val="00AD1330"/>
  </w:style>
  <w:style w:type="paragraph" w:customStyle="1" w:styleId="DD9219F0B21649AA8FB81055A5818468">
    <w:name w:val="DD9219F0B21649AA8FB81055A5818468"/>
    <w:rsid w:val="00AD1330"/>
  </w:style>
  <w:style w:type="paragraph" w:customStyle="1" w:styleId="03A982F9F8F3412EB7725E1D5425B130">
    <w:name w:val="03A982F9F8F3412EB7725E1D5425B130"/>
    <w:rsid w:val="00AD1330"/>
  </w:style>
  <w:style w:type="paragraph" w:customStyle="1" w:styleId="ECE9F3BC557848A08FC1DB748AF87699">
    <w:name w:val="ECE9F3BC557848A08FC1DB748AF87699"/>
    <w:rsid w:val="00AD1330"/>
  </w:style>
  <w:style w:type="paragraph" w:customStyle="1" w:styleId="E2B6507959BA46BBB3D1ECCE9A0126CB">
    <w:name w:val="E2B6507959BA46BBB3D1ECCE9A0126CB"/>
    <w:rsid w:val="00AD1330"/>
  </w:style>
  <w:style w:type="paragraph" w:customStyle="1" w:styleId="E7670AD33DDE4B5CBC847580EBA67CB1">
    <w:name w:val="E7670AD33DDE4B5CBC847580EBA67CB1"/>
    <w:rsid w:val="00AD1330"/>
  </w:style>
  <w:style w:type="paragraph" w:customStyle="1" w:styleId="B289299A19FB468F9F9CDC8080219E08">
    <w:name w:val="B289299A19FB468F9F9CDC8080219E08"/>
    <w:rsid w:val="00AD1330"/>
  </w:style>
  <w:style w:type="paragraph" w:customStyle="1" w:styleId="BD5B1596CD8E43C2B72C789B05DAABFE">
    <w:name w:val="BD5B1596CD8E43C2B72C789B05DAABFE"/>
    <w:rsid w:val="00AD1330"/>
  </w:style>
  <w:style w:type="paragraph" w:customStyle="1" w:styleId="6706B57EF7F2417FA8537E5A78F7C8E8">
    <w:name w:val="6706B57EF7F2417FA8537E5A78F7C8E8"/>
    <w:rsid w:val="00AD1330"/>
  </w:style>
  <w:style w:type="paragraph" w:customStyle="1" w:styleId="32CE37B1CB0A40EE8938574D2099CC51">
    <w:name w:val="32CE37B1CB0A40EE8938574D2099CC51"/>
    <w:rsid w:val="00AD1330"/>
  </w:style>
  <w:style w:type="paragraph" w:customStyle="1" w:styleId="75408393A9824095A5CFFD40EAFDD9ED">
    <w:name w:val="75408393A9824095A5CFFD40EAFDD9ED"/>
    <w:rsid w:val="00AD1330"/>
  </w:style>
  <w:style w:type="paragraph" w:customStyle="1" w:styleId="19B495F7AF5B4F6CB6EE7A15E63A536B">
    <w:name w:val="19B495F7AF5B4F6CB6EE7A15E63A536B"/>
    <w:rsid w:val="00AD1330"/>
  </w:style>
  <w:style w:type="paragraph" w:customStyle="1" w:styleId="85EF7D69F33B4124A2506BCEEF57C55F">
    <w:name w:val="85EF7D69F33B4124A2506BCEEF57C55F"/>
    <w:rsid w:val="00AD1330"/>
  </w:style>
  <w:style w:type="paragraph" w:customStyle="1" w:styleId="FAFC6EC3D793434E8D1863E86902F4E8">
    <w:name w:val="FAFC6EC3D793434E8D1863E86902F4E8"/>
    <w:rsid w:val="00AD1330"/>
  </w:style>
  <w:style w:type="paragraph" w:customStyle="1" w:styleId="FBAAD7CB651F43EAB7B9B756DDA76C67">
    <w:name w:val="FBAAD7CB651F43EAB7B9B756DDA76C67"/>
    <w:rsid w:val="00AD1330"/>
  </w:style>
  <w:style w:type="paragraph" w:customStyle="1" w:styleId="68C62AFF047F4F91BEFE453ABEA92B2E">
    <w:name w:val="68C62AFF047F4F91BEFE453ABEA92B2E"/>
    <w:rsid w:val="00AD1330"/>
  </w:style>
  <w:style w:type="paragraph" w:customStyle="1" w:styleId="50EC21B04E174B5180B9376AD9BFD316">
    <w:name w:val="50EC21B04E174B5180B9376AD9BFD316"/>
    <w:rsid w:val="00AD1330"/>
  </w:style>
  <w:style w:type="paragraph" w:customStyle="1" w:styleId="5763D166FE5E4C6799F9E2CD92525C75">
    <w:name w:val="5763D166FE5E4C6799F9E2CD92525C75"/>
    <w:rsid w:val="00AD1330"/>
  </w:style>
  <w:style w:type="paragraph" w:customStyle="1" w:styleId="187C0E0CAC0341F9B2BBA0849381DFB8">
    <w:name w:val="187C0E0CAC0341F9B2BBA0849381DFB8"/>
    <w:rsid w:val="00AD1330"/>
  </w:style>
  <w:style w:type="paragraph" w:customStyle="1" w:styleId="575E933874C240D4B47A56614BDF885F">
    <w:name w:val="575E933874C240D4B47A56614BDF885F"/>
    <w:rsid w:val="00AD1330"/>
  </w:style>
  <w:style w:type="paragraph" w:customStyle="1" w:styleId="1C1C90036BE24D4B90706844BECDF114">
    <w:name w:val="1C1C90036BE24D4B90706844BECDF114"/>
    <w:rsid w:val="00AD1330"/>
  </w:style>
  <w:style w:type="paragraph" w:customStyle="1" w:styleId="E96266FC61B6419698B04286E0F16282">
    <w:name w:val="E96266FC61B6419698B04286E0F16282"/>
    <w:rsid w:val="00AD1330"/>
  </w:style>
  <w:style w:type="paragraph" w:customStyle="1" w:styleId="8768AA821D194CBCA363343A3914ECE1">
    <w:name w:val="8768AA821D194CBCA363343A3914ECE1"/>
    <w:rsid w:val="00AD1330"/>
  </w:style>
  <w:style w:type="paragraph" w:customStyle="1" w:styleId="D7C7E10312974867BCB51B4560AD2387">
    <w:name w:val="D7C7E10312974867BCB51B4560AD2387"/>
    <w:rsid w:val="00AD1330"/>
  </w:style>
  <w:style w:type="paragraph" w:customStyle="1" w:styleId="9CC0159A29C747C99ADF2EC4630A9813">
    <w:name w:val="9CC0159A29C747C99ADF2EC4630A9813"/>
    <w:rsid w:val="00AD1330"/>
  </w:style>
  <w:style w:type="paragraph" w:customStyle="1" w:styleId="702236E6688045B8A052F78B6B032542">
    <w:name w:val="702236E6688045B8A052F78B6B032542"/>
    <w:rsid w:val="00AD1330"/>
  </w:style>
  <w:style w:type="paragraph" w:customStyle="1" w:styleId="062EFECD2EFB424BB262D33463242412">
    <w:name w:val="062EFECD2EFB424BB262D33463242412"/>
    <w:rsid w:val="00AD1330"/>
  </w:style>
  <w:style w:type="paragraph" w:customStyle="1" w:styleId="42AC86FB962B4F7B90BF01DC795330EF">
    <w:name w:val="42AC86FB962B4F7B90BF01DC795330EF"/>
    <w:rsid w:val="00AD1330"/>
  </w:style>
  <w:style w:type="paragraph" w:customStyle="1" w:styleId="3097BF8ADE734B63A066A279F5842D41">
    <w:name w:val="3097BF8ADE734B63A066A279F5842D41"/>
    <w:rsid w:val="00AD1330"/>
  </w:style>
  <w:style w:type="paragraph" w:customStyle="1" w:styleId="5207A22609F649B4BE4C546BFAADE584">
    <w:name w:val="5207A22609F649B4BE4C546BFAADE584"/>
    <w:rsid w:val="00AD1330"/>
  </w:style>
  <w:style w:type="paragraph" w:customStyle="1" w:styleId="07E2B6A711EF451EBF3B1FCAC7139354">
    <w:name w:val="07E2B6A711EF451EBF3B1FCAC7139354"/>
    <w:rsid w:val="00AD1330"/>
  </w:style>
  <w:style w:type="paragraph" w:customStyle="1" w:styleId="9FE32FCCD5724094BD97D3E825911B6E">
    <w:name w:val="9FE32FCCD5724094BD97D3E825911B6E"/>
    <w:rsid w:val="00AD1330"/>
  </w:style>
  <w:style w:type="paragraph" w:customStyle="1" w:styleId="6E3BE7D13C6443F787AE079D26CC1DE4">
    <w:name w:val="6E3BE7D13C6443F787AE079D26CC1DE4"/>
    <w:rsid w:val="00AD1330"/>
  </w:style>
  <w:style w:type="paragraph" w:customStyle="1" w:styleId="2091B74E700F432895D17FB08DB4F1E3">
    <w:name w:val="2091B74E700F432895D17FB08DB4F1E3"/>
    <w:rsid w:val="00AD1330"/>
  </w:style>
  <w:style w:type="paragraph" w:customStyle="1" w:styleId="753A2703C03B4ED496CEA689E14AD282">
    <w:name w:val="753A2703C03B4ED496CEA689E14AD282"/>
    <w:rsid w:val="00AD1330"/>
  </w:style>
  <w:style w:type="paragraph" w:customStyle="1" w:styleId="F28EB0AD9524402FBF154F5927787316">
    <w:name w:val="F28EB0AD9524402FBF154F5927787316"/>
    <w:rsid w:val="00AD1330"/>
  </w:style>
  <w:style w:type="paragraph" w:customStyle="1" w:styleId="B9D42DA6D07044ACA4282CD554341E8B">
    <w:name w:val="B9D42DA6D07044ACA4282CD554341E8B"/>
    <w:rsid w:val="00AD1330"/>
  </w:style>
  <w:style w:type="paragraph" w:customStyle="1" w:styleId="3C1628099BF149519DF9C62CD95C93FB">
    <w:name w:val="3C1628099BF149519DF9C62CD95C93FB"/>
    <w:rsid w:val="00AD1330"/>
  </w:style>
  <w:style w:type="paragraph" w:customStyle="1" w:styleId="819E65AD14814484B48D011956698F71">
    <w:name w:val="819E65AD14814484B48D011956698F71"/>
    <w:rsid w:val="00AD1330"/>
  </w:style>
  <w:style w:type="paragraph" w:customStyle="1" w:styleId="875BF2CB3B154B5BB253E2FAAC0C8032">
    <w:name w:val="875BF2CB3B154B5BB253E2FAAC0C8032"/>
    <w:rsid w:val="00AD1330"/>
  </w:style>
  <w:style w:type="paragraph" w:customStyle="1" w:styleId="77E6324128274598B99C13EC93C947C4">
    <w:name w:val="77E6324128274598B99C13EC93C947C4"/>
    <w:rsid w:val="00AD1330"/>
  </w:style>
  <w:style w:type="paragraph" w:customStyle="1" w:styleId="DCDF27006FEB4A9F985D5EDF9CD7F681">
    <w:name w:val="DCDF27006FEB4A9F985D5EDF9CD7F681"/>
    <w:rsid w:val="00AD1330"/>
  </w:style>
  <w:style w:type="paragraph" w:customStyle="1" w:styleId="1D78FE0D502B4B8F83CCB95E28BB8533">
    <w:name w:val="1D78FE0D502B4B8F83CCB95E28BB8533"/>
    <w:rsid w:val="00AD1330"/>
  </w:style>
  <w:style w:type="paragraph" w:customStyle="1" w:styleId="A0A7B704F1E44AED8568C39FFE2370A7">
    <w:name w:val="A0A7B704F1E44AED8568C39FFE2370A7"/>
    <w:rsid w:val="00AD1330"/>
  </w:style>
  <w:style w:type="paragraph" w:customStyle="1" w:styleId="513D09D305264477A662DBA93B25C4D8">
    <w:name w:val="513D09D305264477A662DBA93B25C4D8"/>
    <w:rsid w:val="00AD1330"/>
  </w:style>
  <w:style w:type="paragraph" w:customStyle="1" w:styleId="625DD5E3EE5D444F85AC6E733772B014">
    <w:name w:val="625DD5E3EE5D444F85AC6E733772B014"/>
    <w:rsid w:val="00AD1330"/>
  </w:style>
  <w:style w:type="paragraph" w:customStyle="1" w:styleId="F937B523E2D64C77A57ECD3C9160B8C7">
    <w:name w:val="F937B523E2D64C77A57ECD3C9160B8C7"/>
    <w:rsid w:val="00AD1330"/>
  </w:style>
  <w:style w:type="paragraph" w:customStyle="1" w:styleId="2153752029EB4A12BD9FED1CC9E7D39D">
    <w:name w:val="2153752029EB4A12BD9FED1CC9E7D39D"/>
    <w:rsid w:val="00AD1330"/>
  </w:style>
  <w:style w:type="paragraph" w:customStyle="1" w:styleId="C7A4B9CFC112487583F68E3521B45098">
    <w:name w:val="C7A4B9CFC112487583F68E3521B45098"/>
    <w:rsid w:val="00AD1330"/>
  </w:style>
  <w:style w:type="paragraph" w:customStyle="1" w:styleId="C42E4FD04FB644DF86C3C55BAEAD9EA3">
    <w:name w:val="C42E4FD04FB644DF86C3C55BAEAD9EA3"/>
    <w:rsid w:val="00AD1330"/>
  </w:style>
  <w:style w:type="paragraph" w:customStyle="1" w:styleId="400B93442B124E749D74CCFCD0569ED5">
    <w:name w:val="400B93442B124E749D74CCFCD0569ED5"/>
    <w:rsid w:val="00AD1330"/>
  </w:style>
  <w:style w:type="paragraph" w:customStyle="1" w:styleId="47C339DCAFE046A499E53A00809F22A8">
    <w:name w:val="47C339DCAFE046A499E53A00809F22A8"/>
    <w:rsid w:val="00AD1330"/>
  </w:style>
  <w:style w:type="paragraph" w:customStyle="1" w:styleId="0C07C9AAEBE8430FA78D2168864AAA32">
    <w:name w:val="0C07C9AAEBE8430FA78D2168864AAA32"/>
    <w:rsid w:val="00AD1330"/>
  </w:style>
  <w:style w:type="paragraph" w:customStyle="1" w:styleId="D6B88C386719458CB88F08D7F6D9C2F4">
    <w:name w:val="D6B88C386719458CB88F08D7F6D9C2F4"/>
    <w:rsid w:val="00AD1330"/>
  </w:style>
  <w:style w:type="paragraph" w:customStyle="1" w:styleId="C9A231EAD4804A01A5522FCB7F9DCEDD">
    <w:name w:val="C9A231EAD4804A01A5522FCB7F9DCEDD"/>
    <w:rsid w:val="00AD1330"/>
  </w:style>
  <w:style w:type="paragraph" w:customStyle="1" w:styleId="C320995C88C14157BD89DAF7107B3296">
    <w:name w:val="C320995C88C14157BD89DAF7107B3296"/>
    <w:rsid w:val="00AD1330"/>
  </w:style>
  <w:style w:type="paragraph" w:customStyle="1" w:styleId="433FED3C06914721BA281C496F92539E">
    <w:name w:val="433FED3C06914721BA281C496F92539E"/>
    <w:rsid w:val="00AD1330"/>
  </w:style>
  <w:style w:type="paragraph" w:customStyle="1" w:styleId="ED4B0DCB80824F86A3ED3DB7D3475BDC">
    <w:name w:val="ED4B0DCB80824F86A3ED3DB7D3475BDC"/>
    <w:rsid w:val="00AD1330"/>
  </w:style>
  <w:style w:type="paragraph" w:customStyle="1" w:styleId="BCF798FA902948ABB1B794A0AFDC1542">
    <w:name w:val="BCF798FA902948ABB1B794A0AFDC1542"/>
    <w:rsid w:val="00AD1330"/>
  </w:style>
  <w:style w:type="paragraph" w:customStyle="1" w:styleId="7BAD7CCF897F494D9108BDC633B6B3B4">
    <w:name w:val="7BAD7CCF897F494D9108BDC633B6B3B4"/>
    <w:rsid w:val="00AD1330"/>
  </w:style>
  <w:style w:type="paragraph" w:customStyle="1" w:styleId="7DAF2E3ED5314DFBB3CA8A6EB7F5D42C">
    <w:name w:val="7DAF2E3ED5314DFBB3CA8A6EB7F5D42C"/>
    <w:rsid w:val="00AD1330"/>
  </w:style>
  <w:style w:type="paragraph" w:customStyle="1" w:styleId="21A03C6B56D549839528F383AA854F8C">
    <w:name w:val="21A03C6B56D549839528F383AA854F8C"/>
    <w:rsid w:val="00AD1330"/>
  </w:style>
  <w:style w:type="paragraph" w:customStyle="1" w:styleId="46A77CB86B8245999B964C576A6822E5">
    <w:name w:val="46A77CB86B8245999B964C576A6822E5"/>
    <w:rsid w:val="00AD1330"/>
  </w:style>
  <w:style w:type="paragraph" w:customStyle="1" w:styleId="C8FDDDCAE06F4C10869F7A7B3AE24510">
    <w:name w:val="C8FDDDCAE06F4C10869F7A7B3AE24510"/>
    <w:rsid w:val="00AD1330"/>
  </w:style>
  <w:style w:type="paragraph" w:customStyle="1" w:styleId="14512176AF224BC49A1600F6C80DE310">
    <w:name w:val="14512176AF224BC49A1600F6C80DE310"/>
    <w:rsid w:val="00AD1330"/>
  </w:style>
  <w:style w:type="paragraph" w:customStyle="1" w:styleId="E84DF4E7CF8B42639E80C082990CFB95">
    <w:name w:val="E84DF4E7CF8B42639E80C082990CFB95"/>
    <w:rsid w:val="00AD1330"/>
  </w:style>
  <w:style w:type="paragraph" w:customStyle="1" w:styleId="62880C1412494DC490F3770F3B59C4D4">
    <w:name w:val="62880C1412494DC490F3770F3B59C4D4"/>
    <w:rsid w:val="00AD1330"/>
  </w:style>
  <w:style w:type="paragraph" w:customStyle="1" w:styleId="D47EBF4FFB864C7D89441633CC769427">
    <w:name w:val="D47EBF4FFB864C7D89441633CC769427"/>
    <w:rsid w:val="00AD1330"/>
  </w:style>
  <w:style w:type="paragraph" w:customStyle="1" w:styleId="C4B00C2C49404EE28990DE4BA0548C4A">
    <w:name w:val="C4B00C2C49404EE28990DE4BA0548C4A"/>
    <w:rsid w:val="00AD1330"/>
  </w:style>
  <w:style w:type="paragraph" w:customStyle="1" w:styleId="98052649269C4D508A24E83032600AEC">
    <w:name w:val="98052649269C4D508A24E83032600AEC"/>
    <w:rsid w:val="00AD1330"/>
  </w:style>
  <w:style w:type="paragraph" w:customStyle="1" w:styleId="FFCE9C23C38C45CC835E2AC5F96AE48E">
    <w:name w:val="FFCE9C23C38C45CC835E2AC5F96AE48E"/>
    <w:rsid w:val="00AD1330"/>
  </w:style>
  <w:style w:type="paragraph" w:customStyle="1" w:styleId="9F16EF734C204ECBB964D134015B4E5D">
    <w:name w:val="9F16EF734C204ECBB964D134015B4E5D"/>
    <w:rsid w:val="00AD1330"/>
  </w:style>
  <w:style w:type="paragraph" w:customStyle="1" w:styleId="4243983E1A5E4B7FA8649FC50EC0F449">
    <w:name w:val="4243983E1A5E4B7FA8649FC50EC0F449"/>
    <w:rsid w:val="00AD1330"/>
  </w:style>
  <w:style w:type="paragraph" w:customStyle="1" w:styleId="F2797C99A9574F8B8B76FECBE87B90AB">
    <w:name w:val="F2797C99A9574F8B8B76FECBE87B90AB"/>
    <w:rsid w:val="00AD1330"/>
  </w:style>
  <w:style w:type="paragraph" w:customStyle="1" w:styleId="C9B9ED3B92F6498589323E5BFF624E9F">
    <w:name w:val="C9B9ED3B92F6498589323E5BFF624E9F"/>
    <w:rsid w:val="00AD1330"/>
  </w:style>
  <w:style w:type="paragraph" w:customStyle="1" w:styleId="092242FDE97545808F223094E84DBC63">
    <w:name w:val="092242FDE97545808F223094E84DBC63"/>
    <w:rsid w:val="00AD1330"/>
  </w:style>
  <w:style w:type="paragraph" w:customStyle="1" w:styleId="3E3B9C6D45D04B7D98B6E3740C67BA63">
    <w:name w:val="3E3B9C6D45D04B7D98B6E3740C67BA63"/>
    <w:rsid w:val="00AD1330"/>
  </w:style>
  <w:style w:type="paragraph" w:customStyle="1" w:styleId="AFC8676614F449D591092BE090096B41">
    <w:name w:val="AFC8676614F449D591092BE090096B41"/>
    <w:rsid w:val="00AD1330"/>
  </w:style>
  <w:style w:type="paragraph" w:customStyle="1" w:styleId="5139F8AEE8FC41DABC6D2540B6C986F4">
    <w:name w:val="5139F8AEE8FC41DABC6D2540B6C986F4"/>
    <w:rsid w:val="00AD1330"/>
  </w:style>
  <w:style w:type="paragraph" w:customStyle="1" w:styleId="848A160DC6AD497ABD13AF0750D53461">
    <w:name w:val="848A160DC6AD497ABD13AF0750D53461"/>
    <w:rsid w:val="00AD1330"/>
  </w:style>
  <w:style w:type="paragraph" w:customStyle="1" w:styleId="D1821D14114E4D7CB43B540D15768411">
    <w:name w:val="D1821D14114E4D7CB43B540D15768411"/>
    <w:rsid w:val="00AD1330"/>
  </w:style>
  <w:style w:type="paragraph" w:customStyle="1" w:styleId="68249ACAD2A84ED5AFA84EEDE39FAB5E">
    <w:name w:val="68249ACAD2A84ED5AFA84EEDE39FAB5E"/>
    <w:rsid w:val="00AD1330"/>
  </w:style>
  <w:style w:type="paragraph" w:customStyle="1" w:styleId="8354670291FB4C4BB84524C9279C3010">
    <w:name w:val="8354670291FB4C4BB84524C9279C3010"/>
    <w:rsid w:val="00AD1330"/>
  </w:style>
  <w:style w:type="paragraph" w:customStyle="1" w:styleId="FB31D0E3CE17490B8A0EDC95C34E6025">
    <w:name w:val="FB31D0E3CE17490B8A0EDC95C34E6025"/>
    <w:rsid w:val="00AD1330"/>
  </w:style>
  <w:style w:type="paragraph" w:customStyle="1" w:styleId="429DAA696A08472097364E2E4B894230">
    <w:name w:val="429DAA696A08472097364E2E4B894230"/>
    <w:rsid w:val="00AD1330"/>
  </w:style>
  <w:style w:type="paragraph" w:customStyle="1" w:styleId="F9C108948B044EAAAC783126638C93A6">
    <w:name w:val="F9C108948B044EAAAC783126638C93A6"/>
    <w:rsid w:val="00AD1330"/>
  </w:style>
  <w:style w:type="paragraph" w:customStyle="1" w:styleId="D1305146E1164399BFB116552162A996">
    <w:name w:val="D1305146E1164399BFB116552162A996"/>
    <w:rsid w:val="00AD1330"/>
  </w:style>
  <w:style w:type="paragraph" w:customStyle="1" w:styleId="FEDE87D515794913B0DFE58C512B5C17">
    <w:name w:val="FEDE87D515794913B0DFE58C512B5C17"/>
    <w:rsid w:val="00AD1330"/>
  </w:style>
  <w:style w:type="paragraph" w:customStyle="1" w:styleId="F90DDC9188FA4FE886419E17EE60BC28">
    <w:name w:val="F90DDC9188FA4FE886419E17EE60BC28"/>
    <w:rsid w:val="00AD1330"/>
  </w:style>
  <w:style w:type="paragraph" w:customStyle="1" w:styleId="2DD0662910744C878A1B1CD1A2E2F035">
    <w:name w:val="2DD0662910744C878A1B1CD1A2E2F035"/>
    <w:rsid w:val="00AD1330"/>
  </w:style>
  <w:style w:type="paragraph" w:customStyle="1" w:styleId="457D2A4B195D40A88F9A25369CF93243">
    <w:name w:val="457D2A4B195D40A88F9A25369CF93243"/>
    <w:rsid w:val="00AD1330"/>
  </w:style>
  <w:style w:type="paragraph" w:customStyle="1" w:styleId="92FE540EF0A84B49B19F63169DF3BB1B">
    <w:name w:val="92FE540EF0A84B49B19F63169DF3BB1B"/>
    <w:rsid w:val="00AD1330"/>
  </w:style>
  <w:style w:type="paragraph" w:customStyle="1" w:styleId="5D09A62A1EDB4FE188C5C349A66856DC">
    <w:name w:val="5D09A62A1EDB4FE188C5C349A66856DC"/>
    <w:rsid w:val="00AD1330"/>
  </w:style>
  <w:style w:type="paragraph" w:customStyle="1" w:styleId="D1204DC9D0FD467D89DAADEA44C0CFD0">
    <w:name w:val="D1204DC9D0FD467D89DAADEA44C0CFD0"/>
    <w:rsid w:val="00AD1330"/>
  </w:style>
  <w:style w:type="paragraph" w:customStyle="1" w:styleId="33668108060E44F3A7EA931629E0ACC7">
    <w:name w:val="33668108060E44F3A7EA931629E0ACC7"/>
    <w:rsid w:val="00AD1330"/>
  </w:style>
  <w:style w:type="paragraph" w:customStyle="1" w:styleId="760DADBE9D0846198435063A130B35BD">
    <w:name w:val="760DADBE9D0846198435063A130B35BD"/>
    <w:rsid w:val="00AD1330"/>
  </w:style>
  <w:style w:type="paragraph" w:customStyle="1" w:styleId="356D0624BEEC44F5B6375F86F4056253">
    <w:name w:val="356D0624BEEC44F5B6375F86F4056253"/>
    <w:rsid w:val="00AD1330"/>
  </w:style>
  <w:style w:type="paragraph" w:customStyle="1" w:styleId="0A352CEC2BB14810A31DC159973CA8D0">
    <w:name w:val="0A352CEC2BB14810A31DC159973CA8D0"/>
    <w:rsid w:val="00AD1330"/>
  </w:style>
  <w:style w:type="paragraph" w:customStyle="1" w:styleId="92EBEAF7ED1D4CDE86139806E6BB56A9">
    <w:name w:val="92EBEAF7ED1D4CDE86139806E6BB56A9"/>
    <w:rsid w:val="00AD1330"/>
  </w:style>
  <w:style w:type="paragraph" w:customStyle="1" w:styleId="40AA41C8C51B44FFA2492C23276729FD">
    <w:name w:val="40AA41C8C51B44FFA2492C23276729FD"/>
    <w:rsid w:val="00AD1330"/>
  </w:style>
  <w:style w:type="paragraph" w:customStyle="1" w:styleId="C457A0A3CE9E49B3BE706470C65281C5">
    <w:name w:val="C457A0A3CE9E49B3BE706470C65281C5"/>
    <w:rsid w:val="00AD1330"/>
  </w:style>
  <w:style w:type="paragraph" w:customStyle="1" w:styleId="78B48F7A49F74124A8E88F4C1B8619F5">
    <w:name w:val="78B48F7A49F74124A8E88F4C1B8619F5"/>
    <w:rsid w:val="00AD1330"/>
  </w:style>
  <w:style w:type="paragraph" w:customStyle="1" w:styleId="594394B9725F4880B3201D61070871CB">
    <w:name w:val="594394B9725F4880B3201D61070871CB"/>
    <w:rsid w:val="00AD1330"/>
  </w:style>
  <w:style w:type="paragraph" w:customStyle="1" w:styleId="5A7CC643EEE24511B401313DF43E25EF">
    <w:name w:val="5A7CC643EEE24511B401313DF43E25EF"/>
    <w:rsid w:val="00AD1330"/>
  </w:style>
  <w:style w:type="paragraph" w:customStyle="1" w:styleId="C8CBBD11AD7241848BC30B5A641A842B">
    <w:name w:val="C8CBBD11AD7241848BC30B5A641A842B"/>
    <w:rsid w:val="00AD1330"/>
  </w:style>
  <w:style w:type="paragraph" w:customStyle="1" w:styleId="666AAEAEF5FE4C1F9576AF7A446855CD">
    <w:name w:val="666AAEAEF5FE4C1F9576AF7A446855CD"/>
    <w:rsid w:val="00AD1330"/>
  </w:style>
  <w:style w:type="paragraph" w:customStyle="1" w:styleId="3926D5396D2D478B99F5A358626EDC70">
    <w:name w:val="3926D5396D2D478B99F5A358626EDC70"/>
    <w:rsid w:val="00AD1330"/>
  </w:style>
  <w:style w:type="paragraph" w:customStyle="1" w:styleId="AD14BBEB1B6F4D7C9574A8F699067143">
    <w:name w:val="AD14BBEB1B6F4D7C9574A8F699067143"/>
    <w:rsid w:val="00AD1330"/>
  </w:style>
  <w:style w:type="paragraph" w:customStyle="1" w:styleId="4988BB68AAFB46B7A1012C2436B844B0">
    <w:name w:val="4988BB68AAFB46B7A1012C2436B844B0"/>
    <w:rsid w:val="00AD1330"/>
  </w:style>
  <w:style w:type="paragraph" w:customStyle="1" w:styleId="5E06412B88BD4B118E24CF92CE1D8867">
    <w:name w:val="5E06412B88BD4B118E24CF92CE1D8867"/>
    <w:rsid w:val="00AD1330"/>
  </w:style>
  <w:style w:type="paragraph" w:customStyle="1" w:styleId="47F89423A89C456DBD384C5E9F71F859">
    <w:name w:val="47F89423A89C456DBD384C5E9F71F859"/>
    <w:rsid w:val="00AD1330"/>
  </w:style>
  <w:style w:type="paragraph" w:customStyle="1" w:styleId="AFF1F640114244C68B72BED7E39D9F4B">
    <w:name w:val="AFF1F640114244C68B72BED7E39D9F4B"/>
    <w:rsid w:val="00AD1330"/>
  </w:style>
  <w:style w:type="paragraph" w:customStyle="1" w:styleId="62A72BDC1F5E47DF8C0106337544087C">
    <w:name w:val="62A72BDC1F5E47DF8C0106337544087C"/>
    <w:rsid w:val="00AD1330"/>
  </w:style>
  <w:style w:type="paragraph" w:customStyle="1" w:styleId="59A979190550444EA6A1471629DCCE74">
    <w:name w:val="59A979190550444EA6A1471629DCCE74"/>
    <w:rsid w:val="00AD1330"/>
  </w:style>
  <w:style w:type="paragraph" w:customStyle="1" w:styleId="0FB5DE02E2C2461596C8DFC8D4FB653C">
    <w:name w:val="0FB5DE02E2C2461596C8DFC8D4FB653C"/>
    <w:rsid w:val="00AD1330"/>
  </w:style>
  <w:style w:type="paragraph" w:customStyle="1" w:styleId="83DB831880714276AF2D607AC8C5D1D5">
    <w:name w:val="83DB831880714276AF2D607AC8C5D1D5"/>
    <w:rsid w:val="00AD1330"/>
  </w:style>
  <w:style w:type="paragraph" w:customStyle="1" w:styleId="A1CE5004505348F6B86B5E17FC6C5DF6">
    <w:name w:val="A1CE5004505348F6B86B5E17FC6C5DF6"/>
    <w:rsid w:val="00AD1330"/>
  </w:style>
  <w:style w:type="paragraph" w:customStyle="1" w:styleId="B72A7D9D72874591B69DA1FE8EBA66A6">
    <w:name w:val="B72A7D9D72874591B69DA1FE8EBA66A6"/>
    <w:rsid w:val="00AD1330"/>
  </w:style>
  <w:style w:type="paragraph" w:customStyle="1" w:styleId="BC9C37A53AC749C889F166217840C174">
    <w:name w:val="BC9C37A53AC749C889F166217840C174"/>
    <w:rsid w:val="00AD1330"/>
  </w:style>
  <w:style w:type="paragraph" w:customStyle="1" w:styleId="BC0E4CE39D234847A5436C97734366B2">
    <w:name w:val="BC0E4CE39D234847A5436C97734366B2"/>
    <w:rsid w:val="00AD1330"/>
  </w:style>
  <w:style w:type="paragraph" w:customStyle="1" w:styleId="5147EC17A8CA4510B88848027F7C0917">
    <w:name w:val="5147EC17A8CA4510B88848027F7C0917"/>
    <w:rsid w:val="00AD1330"/>
  </w:style>
  <w:style w:type="paragraph" w:customStyle="1" w:styleId="83CB74E98C3F4D85B16582603F22DF26">
    <w:name w:val="83CB74E98C3F4D85B16582603F22DF26"/>
    <w:rsid w:val="00AD1330"/>
  </w:style>
  <w:style w:type="paragraph" w:customStyle="1" w:styleId="70D0E7EB4205427EAD54D9DE4CC37B54">
    <w:name w:val="70D0E7EB4205427EAD54D9DE4CC37B54"/>
    <w:rsid w:val="00AD1330"/>
  </w:style>
  <w:style w:type="paragraph" w:customStyle="1" w:styleId="1FFA62A3CF6E4977A3BC31AC6549C9E8">
    <w:name w:val="1FFA62A3CF6E4977A3BC31AC6549C9E8"/>
    <w:rsid w:val="00AD1330"/>
  </w:style>
  <w:style w:type="paragraph" w:customStyle="1" w:styleId="B832CD40AB8E40A8976AA593896D0CD6">
    <w:name w:val="B832CD40AB8E40A8976AA593896D0CD6"/>
    <w:rsid w:val="00AD1330"/>
  </w:style>
  <w:style w:type="paragraph" w:customStyle="1" w:styleId="CDCD4A0724524DCFA25AAD1DE36232AC">
    <w:name w:val="CDCD4A0724524DCFA25AAD1DE36232AC"/>
    <w:rsid w:val="00AD1330"/>
  </w:style>
  <w:style w:type="paragraph" w:customStyle="1" w:styleId="040B081742EC4F3C9AE4077A17777FCC">
    <w:name w:val="040B081742EC4F3C9AE4077A17777FCC"/>
    <w:rsid w:val="00AD1330"/>
  </w:style>
  <w:style w:type="paragraph" w:customStyle="1" w:styleId="C293B864C9DA448CA87E9DEE41286E0A">
    <w:name w:val="C293B864C9DA448CA87E9DEE41286E0A"/>
    <w:rsid w:val="00AD1330"/>
  </w:style>
  <w:style w:type="paragraph" w:customStyle="1" w:styleId="09873407905142AB8D2736C75AC96A28">
    <w:name w:val="09873407905142AB8D2736C75AC96A28"/>
    <w:rsid w:val="00AD1330"/>
  </w:style>
  <w:style w:type="paragraph" w:customStyle="1" w:styleId="0FE54F5677A945CF91A8251909582172">
    <w:name w:val="0FE54F5677A945CF91A8251909582172"/>
    <w:rsid w:val="00AD1330"/>
  </w:style>
  <w:style w:type="paragraph" w:customStyle="1" w:styleId="7EF9C9D3BECE43E3B223C44B4B12E187">
    <w:name w:val="7EF9C9D3BECE43E3B223C44B4B12E187"/>
    <w:rsid w:val="00AD1330"/>
  </w:style>
  <w:style w:type="paragraph" w:customStyle="1" w:styleId="C422E8439C5F416DB93B04965200B1FD">
    <w:name w:val="C422E8439C5F416DB93B04965200B1FD"/>
    <w:rsid w:val="00AD1330"/>
  </w:style>
  <w:style w:type="paragraph" w:customStyle="1" w:styleId="432FD45CF50348F29637B9705CCFBF4A">
    <w:name w:val="432FD45CF50348F29637B9705CCFBF4A"/>
    <w:rsid w:val="00AD1330"/>
  </w:style>
  <w:style w:type="paragraph" w:customStyle="1" w:styleId="BAFB2B5934CB43B2B36C3F265A6E3CB4">
    <w:name w:val="BAFB2B5934CB43B2B36C3F265A6E3CB4"/>
    <w:rsid w:val="00AD1330"/>
  </w:style>
  <w:style w:type="paragraph" w:customStyle="1" w:styleId="0277930BA5DC4127A6FBE77709375288">
    <w:name w:val="0277930BA5DC4127A6FBE77709375288"/>
    <w:rsid w:val="00AD1330"/>
  </w:style>
  <w:style w:type="paragraph" w:customStyle="1" w:styleId="85280326AF074ACC9B9AC03566C5BE0B">
    <w:name w:val="85280326AF074ACC9B9AC03566C5BE0B"/>
    <w:rsid w:val="00AD1330"/>
  </w:style>
  <w:style w:type="paragraph" w:customStyle="1" w:styleId="77880E0CBD874BA2929F58BBD2F59481">
    <w:name w:val="77880E0CBD874BA2929F58BBD2F59481"/>
    <w:rsid w:val="00AD1330"/>
  </w:style>
  <w:style w:type="paragraph" w:customStyle="1" w:styleId="CD444EC9B2BE4B2B8913DA82A7FDE059">
    <w:name w:val="CD444EC9B2BE4B2B8913DA82A7FDE059"/>
    <w:rsid w:val="00AD1330"/>
  </w:style>
  <w:style w:type="paragraph" w:customStyle="1" w:styleId="E2EED3216DD349D789BAAD615A204617">
    <w:name w:val="E2EED3216DD349D789BAAD615A204617"/>
    <w:rsid w:val="00AD1330"/>
  </w:style>
  <w:style w:type="paragraph" w:customStyle="1" w:styleId="BE9DC4A2C9CA4D558238B7D53426C19E">
    <w:name w:val="BE9DC4A2C9CA4D558238B7D53426C19E"/>
    <w:rsid w:val="00AD1330"/>
  </w:style>
  <w:style w:type="paragraph" w:customStyle="1" w:styleId="E4D4EE7E110744CF8561B3BA3F77BF91">
    <w:name w:val="E4D4EE7E110744CF8561B3BA3F77BF91"/>
    <w:rsid w:val="00AD1330"/>
  </w:style>
  <w:style w:type="paragraph" w:customStyle="1" w:styleId="E4257CE4E47743C4B595E63825F4BB92">
    <w:name w:val="E4257CE4E47743C4B595E63825F4BB92"/>
    <w:rsid w:val="00AD1330"/>
  </w:style>
  <w:style w:type="paragraph" w:customStyle="1" w:styleId="48BB7A59AF7C47EF83DDA620B2FF454C">
    <w:name w:val="48BB7A59AF7C47EF83DDA620B2FF454C"/>
    <w:rsid w:val="00AD1330"/>
  </w:style>
  <w:style w:type="paragraph" w:customStyle="1" w:styleId="41DB77E3B31B4AA183C5497C803ECCA5">
    <w:name w:val="41DB77E3B31B4AA183C5497C803ECCA5"/>
    <w:rsid w:val="00AD1330"/>
  </w:style>
  <w:style w:type="paragraph" w:customStyle="1" w:styleId="46C425BE4A2D4556A85A9866FEEC1B72">
    <w:name w:val="46C425BE4A2D4556A85A9866FEEC1B72"/>
    <w:rsid w:val="00AD1330"/>
  </w:style>
  <w:style w:type="paragraph" w:customStyle="1" w:styleId="F1DA326938C94397BD793766474D6665">
    <w:name w:val="F1DA326938C94397BD793766474D6665"/>
    <w:rsid w:val="00AD1330"/>
  </w:style>
  <w:style w:type="paragraph" w:customStyle="1" w:styleId="F7CACF6F488B469A9E8D24E41CD42DB8">
    <w:name w:val="F7CACF6F488B469A9E8D24E41CD42DB8"/>
    <w:rsid w:val="00AD1330"/>
  </w:style>
  <w:style w:type="paragraph" w:customStyle="1" w:styleId="344A62B99E7C4305A876AFE398E73BB2">
    <w:name w:val="344A62B99E7C4305A876AFE398E73BB2"/>
    <w:rsid w:val="00AD1330"/>
  </w:style>
  <w:style w:type="paragraph" w:customStyle="1" w:styleId="DFDB74666119440E84C2FE8CEE3B6674">
    <w:name w:val="DFDB74666119440E84C2FE8CEE3B6674"/>
    <w:rsid w:val="00AD1330"/>
  </w:style>
  <w:style w:type="paragraph" w:customStyle="1" w:styleId="1D5A36AE1545481ABDE6E8AD88EF3B06">
    <w:name w:val="1D5A36AE1545481ABDE6E8AD88EF3B06"/>
    <w:rsid w:val="00AD1330"/>
  </w:style>
  <w:style w:type="paragraph" w:customStyle="1" w:styleId="ACC78B29BDB14DE0B3CA983F5C424039">
    <w:name w:val="ACC78B29BDB14DE0B3CA983F5C424039"/>
    <w:rsid w:val="00AD1330"/>
  </w:style>
  <w:style w:type="paragraph" w:customStyle="1" w:styleId="2C00ED95CB77409E80CABCFA92787F78">
    <w:name w:val="2C00ED95CB77409E80CABCFA92787F78"/>
    <w:rsid w:val="00AD1330"/>
  </w:style>
  <w:style w:type="paragraph" w:customStyle="1" w:styleId="60EC2BD411734E60AC7184850A9A604F">
    <w:name w:val="60EC2BD411734E60AC7184850A9A604F"/>
    <w:rsid w:val="00AD1330"/>
  </w:style>
  <w:style w:type="paragraph" w:customStyle="1" w:styleId="B9EAC645F655420A8E9CE5ED3BA816CE">
    <w:name w:val="B9EAC645F655420A8E9CE5ED3BA816CE"/>
    <w:rsid w:val="00AD1330"/>
  </w:style>
  <w:style w:type="paragraph" w:customStyle="1" w:styleId="CBB2DCE15D854DB8A74860A1025FE93E">
    <w:name w:val="CBB2DCE15D854DB8A74860A1025FE93E"/>
    <w:rsid w:val="00AD1330"/>
  </w:style>
  <w:style w:type="paragraph" w:customStyle="1" w:styleId="05254E9F967B4EC5945F91C39E3BF062">
    <w:name w:val="05254E9F967B4EC5945F91C39E3BF062"/>
    <w:rsid w:val="00AD1330"/>
  </w:style>
  <w:style w:type="paragraph" w:customStyle="1" w:styleId="D06D0AA1A6C5494EA6C29B2B5550CEB1">
    <w:name w:val="D06D0AA1A6C5494EA6C29B2B5550CEB1"/>
    <w:rsid w:val="00AD1330"/>
  </w:style>
  <w:style w:type="paragraph" w:customStyle="1" w:styleId="9D9502840C8E4176A0B47EAAE5CB1B1A">
    <w:name w:val="9D9502840C8E4176A0B47EAAE5CB1B1A"/>
    <w:rsid w:val="00AD1330"/>
  </w:style>
  <w:style w:type="paragraph" w:customStyle="1" w:styleId="3183E12567B345C2A698E9E990682218">
    <w:name w:val="3183E12567B345C2A698E9E990682218"/>
    <w:rsid w:val="00AD1330"/>
  </w:style>
  <w:style w:type="paragraph" w:customStyle="1" w:styleId="04C5F43190B8437DACEA3A6ED59BAA2B">
    <w:name w:val="04C5F43190B8437DACEA3A6ED59BAA2B"/>
    <w:rsid w:val="00AD1330"/>
  </w:style>
  <w:style w:type="paragraph" w:customStyle="1" w:styleId="A2C95693EC8B4F649E55E74F4524DDB3">
    <w:name w:val="A2C95693EC8B4F649E55E74F4524DDB3"/>
    <w:rsid w:val="00AD1330"/>
  </w:style>
  <w:style w:type="paragraph" w:customStyle="1" w:styleId="9AE5A3F6D141434CB98100D00800B45A">
    <w:name w:val="9AE5A3F6D141434CB98100D00800B45A"/>
    <w:rsid w:val="00AD1330"/>
  </w:style>
  <w:style w:type="paragraph" w:customStyle="1" w:styleId="7C96C606CED6470BBD1CA671824CA7C7">
    <w:name w:val="7C96C606CED6470BBD1CA671824CA7C7"/>
    <w:rsid w:val="00AD1330"/>
  </w:style>
  <w:style w:type="paragraph" w:customStyle="1" w:styleId="44B58B6C57D044BA8A0ACEBBB3D4377D">
    <w:name w:val="44B58B6C57D044BA8A0ACEBBB3D4377D"/>
    <w:rsid w:val="00AD1330"/>
  </w:style>
  <w:style w:type="paragraph" w:customStyle="1" w:styleId="6CA1180E905B4A0399EE8B82CE7C32F0">
    <w:name w:val="6CA1180E905B4A0399EE8B82CE7C32F0"/>
    <w:rsid w:val="00AD1330"/>
  </w:style>
  <w:style w:type="paragraph" w:customStyle="1" w:styleId="2641F3677295418892387D5C5215FE76">
    <w:name w:val="2641F3677295418892387D5C5215FE76"/>
    <w:rsid w:val="00AD1330"/>
  </w:style>
  <w:style w:type="paragraph" w:customStyle="1" w:styleId="C5A26F0C99CF44A8B0C87DB66152B567">
    <w:name w:val="C5A26F0C99CF44A8B0C87DB66152B567"/>
    <w:rsid w:val="00AD1330"/>
  </w:style>
  <w:style w:type="paragraph" w:customStyle="1" w:styleId="C7AFCAFB21644743B7A4FA7FFBF64A77">
    <w:name w:val="C7AFCAFB21644743B7A4FA7FFBF64A77"/>
    <w:rsid w:val="00AD1330"/>
  </w:style>
  <w:style w:type="paragraph" w:customStyle="1" w:styleId="C7ED9A40BA7A47E9BF979E3EFC73A7A7">
    <w:name w:val="C7ED9A40BA7A47E9BF979E3EFC73A7A7"/>
    <w:rsid w:val="00AD1330"/>
  </w:style>
  <w:style w:type="paragraph" w:customStyle="1" w:styleId="B265E98A5F66423BB02DCC75FC759762">
    <w:name w:val="B265E98A5F66423BB02DCC75FC759762"/>
    <w:rsid w:val="00AD1330"/>
  </w:style>
  <w:style w:type="paragraph" w:customStyle="1" w:styleId="246B51AD99554001A524BEB94CFA135F">
    <w:name w:val="246B51AD99554001A524BEB94CFA135F"/>
    <w:rsid w:val="00AD1330"/>
  </w:style>
  <w:style w:type="paragraph" w:customStyle="1" w:styleId="5DF17F3B983A4E99B425F4BDC019F951">
    <w:name w:val="5DF17F3B983A4E99B425F4BDC019F951"/>
    <w:rsid w:val="00AD1330"/>
  </w:style>
  <w:style w:type="paragraph" w:customStyle="1" w:styleId="B8BE44EABDED4E83A19FF9A5E3613D90">
    <w:name w:val="B8BE44EABDED4E83A19FF9A5E3613D90"/>
    <w:rsid w:val="00AD1330"/>
  </w:style>
  <w:style w:type="paragraph" w:customStyle="1" w:styleId="571C32AFD9FD40AB9DCE4322F220FE38">
    <w:name w:val="571C32AFD9FD40AB9DCE4322F220FE38"/>
    <w:rsid w:val="00AD1330"/>
  </w:style>
  <w:style w:type="paragraph" w:customStyle="1" w:styleId="A6885A63A60A4872A99AC7757B831144">
    <w:name w:val="A6885A63A60A4872A99AC7757B831144"/>
    <w:rsid w:val="00AD1330"/>
  </w:style>
  <w:style w:type="paragraph" w:customStyle="1" w:styleId="8E801FA0F524413B92C94CEA8068C932">
    <w:name w:val="8E801FA0F524413B92C94CEA8068C932"/>
    <w:rsid w:val="00AD1330"/>
  </w:style>
  <w:style w:type="paragraph" w:customStyle="1" w:styleId="4E9C35D2960544B3B7833F7EFDB9C2ED">
    <w:name w:val="4E9C35D2960544B3B7833F7EFDB9C2ED"/>
    <w:rsid w:val="00AD1330"/>
  </w:style>
  <w:style w:type="paragraph" w:customStyle="1" w:styleId="9D883C3180654C9E9612EBD8E1078630">
    <w:name w:val="9D883C3180654C9E9612EBD8E1078630"/>
    <w:rsid w:val="00AD1330"/>
  </w:style>
  <w:style w:type="paragraph" w:customStyle="1" w:styleId="46D04ECE3FBB4B6A86EA633206A3407C">
    <w:name w:val="46D04ECE3FBB4B6A86EA633206A3407C"/>
    <w:rsid w:val="00AD1330"/>
  </w:style>
  <w:style w:type="paragraph" w:customStyle="1" w:styleId="2769ABF6A73247F291A55AC4C8A50B11">
    <w:name w:val="2769ABF6A73247F291A55AC4C8A50B11"/>
    <w:rsid w:val="00AD1330"/>
  </w:style>
  <w:style w:type="paragraph" w:customStyle="1" w:styleId="4C6912F050384A69B4B9A33E8764F01B">
    <w:name w:val="4C6912F050384A69B4B9A33E8764F01B"/>
    <w:rsid w:val="00AD1330"/>
  </w:style>
  <w:style w:type="paragraph" w:customStyle="1" w:styleId="D3DF347E4D8A487CA9F77FA50FDF82EF">
    <w:name w:val="D3DF347E4D8A487CA9F77FA50FDF82EF"/>
    <w:rsid w:val="00AD1330"/>
  </w:style>
  <w:style w:type="paragraph" w:customStyle="1" w:styleId="10258D63F9AB46D3AE68FF12FBC49A59">
    <w:name w:val="10258D63F9AB46D3AE68FF12FBC49A59"/>
    <w:rsid w:val="00AD1330"/>
  </w:style>
  <w:style w:type="paragraph" w:customStyle="1" w:styleId="9ED0D00E1F7F403080C50304D72F0161">
    <w:name w:val="9ED0D00E1F7F403080C50304D72F0161"/>
    <w:rsid w:val="00AD1330"/>
  </w:style>
  <w:style w:type="paragraph" w:customStyle="1" w:styleId="CCC47ECDCF5F4F6ABA3E114A649EF812">
    <w:name w:val="CCC47ECDCF5F4F6ABA3E114A649EF812"/>
    <w:rsid w:val="00AD1330"/>
  </w:style>
  <w:style w:type="paragraph" w:customStyle="1" w:styleId="78299C664E3343D9B6FC47262B7D4CA2">
    <w:name w:val="78299C664E3343D9B6FC47262B7D4CA2"/>
    <w:rsid w:val="00AD1330"/>
  </w:style>
  <w:style w:type="paragraph" w:customStyle="1" w:styleId="BE7FADB32DDB44FA990BE5AC938C270B">
    <w:name w:val="BE7FADB32DDB44FA990BE5AC938C270B"/>
    <w:rsid w:val="00AD1330"/>
  </w:style>
  <w:style w:type="paragraph" w:customStyle="1" w:styleId="853999ED05BE4C768846196727FEBED5">
    <w:name w:val="853999ED05BE4C768846196727FEBED5"/>
    <w:rsid w:val="00AD1330"/>
  </w:style>
  <w:style w:type="paragraph" w:customStyle="1" w:styleId="CCC12D6CE78D47E4B6492181B981E139">
    <w:name w:val="CCC12D6CE78D47E4B6492181B981E139"/>
    <w:rsid w:val="00AD1330"/>
  </w:style>
  <w:style w:type="paragraph" w:customStyle="1" w:styleId="5284E240E81E471D9BC5B64D81285F30">
    <w:name w:val="5284E240E81E471D9BC5B64D81285F30"/>
    <w:rsid w:val="00AD1330"/>
  </w:style>
  <w:style w:type="paragraph" w:customStyle="1" w:styleId="4F283CE7A76D432291D9DD68ADCD6EBF">
    <w:name w:val="4F283CE7A76D432291D9DD68ADCD6EBF"/>
    <w:rsid w:val="00AD1330"/>
  </w:style>
  <w:style w:type="paragraph" w:customStyle="1" w:styleId="Copertinalettera">
    <w:name w:val="Copertina lettera"/>
    <w:rsid w:val="00AD1330"/>
    <w:pPr>
      <w:spacing w:after="0" w:line="240" w:lineRule="auto"/>
    </w:pPr>
    <w:rPr>
      <w:rFonts w:eastAsiaTheme="minorHAnsi" w:cs="Times New Roman"/>
      <w:sz w:val="20"/>
      <w:szCs w:val="20"/>
    </w:rPr>
  </w:style>
  <w:style w:type="paragraph" w:customStyle="1" w:styleId="136000B8C862498CB487C7232C89D18E">
    <w:name w:val="136000B8C862498CB487C7232C89D18E"/>
    <w:rsid w:val="00AD1330"/>
  </w:style>
  <w:style w:type="paragraph" w:customStyle="1" w:styleId="345F6F8014A7443FA23A6D5F66EA82AE">
    <w:name w:val="345F6F8014A7443FA23A6D5F66EA82AE"/>
    <w:rsid w:val="00AD1330"/>
  </w:style>
  <w:style w:type="paragraph" w:customStyle="1" w:styleId="3ECE32867EA64287BF330627A3C78A0D">
    <w:name w:val="3ECE32867EA64287BF330627A3C78A0D"/>
    <w:rsid w:val="00AD1330"/>
  </w:style>
  <w:style w:type="paragraph" w:customStyle="1" w:styleId="D801468647824D429E0F27F654069D8B">
    <w:name w:val="D801468647824D429E0F27F654069D8B"/>
    <w:rsid w:val="00AD1330"/>
  </w:style>
  <w:style w:type="paragraph" w:customStyle="1" w:styleId="1656BC1A7037458F9BFA7E6C31D271C2">
    <w:name w:val="1656BC1A7037458F9BFA7E6C31D271C2"/>
    <w:rsid w:val="00AD1330"/>
  </w:style>
  <w:style w:type="paragraph" w:customStyle="1" w:styleId="88FB55010EEF4418919CDA9D30BDE6F9">
    <w:name w:val="88FB55010EEF4418919CDA9D30BDE6F9"/>
    <w:rsid w:val="00AD1330"/>
  </w:style>
  <w:style w:type="paragraph" w:customStyle="1" w:styleId="F08B92F051BC4119BA66ABD2B9CF5F3C">
    <w:name w:val="F08B92F051BC4119BA66ABD2B9CF5F3C"/>
    <w:rsid w:val="00AD1330"/>
  </w:style>
  <w:style w:type="paragraph" w:customStyle="1" w:styleId="1E6A0C4CDB664C2A99F808D7893BBF31">
    <w:name w:val="1E6A0C4CDB664C2A99F808D7893BBF31"/>
    <w:rsid w:val="00AD1330"/>
  </w:style>
  <w:style w:type="paragraph" w:customStyle="1" w:styleId="EC4BA3016ECE4DFE84F5839A2718FC6F">
    <w:name w:val="EC4BA3016ECE4DFE84F5839A2718FC6F"/>
    <w:rsid w:val="00AD1330"/>
  </w:style>
  <w:style w:type="paragraph" w:customStyle="1" w:styleId="3876E30D8E434F438E844E096AE070C4">
    <w:name w:val="3876E30D8E434F438E844E096AE070C4"/>
    <w:rsid w:val="00AD1330"/>
  </w:style>
  <w:style w:type="paragraph" w:customStyle="1" w:styleId="2E107D6F13D344E3AC4ADA4134A4DAAC">
    <w:name w:val="2E107D6F13D344E3AC4ADA4134A4DAAC"/>
    <w:rsid w:val="00AD1330"/>
  </w:style>
  <w:style w:type="paragraph" w:customStyle="1" w:styleId="EB10FE45BCF9458C9944E8B7599C3C7F">
    <w:name w:val="EB10FE45BCF9458C9944E8B7599C3C7F"/>
    <w:rsid w:val="00AD1330"/>
  </w:style>
  <w:style w:type="paragraph" w:customStyle="1" w:styleId="B04F0C1DF26E44C19D45A409494BF5B4">
    <w:name w:val="B04F0C1DF26E44C19D45A409494BF5B4"/>
    <w:rsid w:val="00AD1330"/>
  </w:style>
  <w:style w:type="paragraph" w:customStyle="1" w:styleId="8E2422C7FAD3461A88CD9D702341452D">
    <w:name w:val="8E2422C7FAD3461A88CD9D702341452D"/>
    <w:rsid w:val="00AD1330"/>
  </w:style>
  <w:style w:type="paragraph" w:customStyle="1" w:styleId="0C3A5D439D42482091A8415217EB7BA9">
    <w:name w:val="0C3A5D439D42482091A8415217EB7BA9"/>
    <w:rsid w:val="00AD1330"/>
  </w:style>
  <w:style w:type="paragraph" w:customStyle="1" w:styleId="C388D221532043379D1CA126657C0C13">
    <w:name w:val="C388D221532043379D1CA126657C0C13"/>
    <w:rsid w:val="00AD1330"/>
  </w:style>
  <w:style w:type="paragraph" w:customStyle="1" w:styleId="CB0C443E0E5D47049C18B882EDC162A5">
    <w:name w:val="CB0C443E0E5D47049C18B882EDC162A5"/>
    <w:rsid w:val="00AD1330"/>
  </w:style>
  <w:style w:type="paragraph" w:customStyle="1" w:styleId="870730E3541E4C79BE743252A758CB10">
    <w:name w:val="870730E3541E4C79BE743252A758CB10"/>
    <w:rsid w:val="00AD1330"/>
  </w:style>
  <w:style w:type="paragraph" w:customStyle="1" w:styleId="581D004B40544208A6CE6E77B61B9A89">
    <w:name w:val="581D004B40544208A6CE6E77B61B9A89"/>
    <w:rsid w:val="00AD1330"/>
  </w:style>
  <w:style w:type="paragraph" w:customStyle="1" w:styleId="D97A68DB544A4ABF82A9859295E65536">
    <w:name w:val="D97A68DB544A4ABF82A9859295E65536"/>
    <w:rsid w:val="00AD1330"/>
  </w:style>
  <w:style w:type="paragraph" w:customStyle="1" w:styleId="62EF94A138EC46ED853CA0C114FA217F">
    <w:name w:val="62EF94A138EC46ED853CA0C114FA217F"/>
    <w:rsid w:val="00AD1330"/>
  </w:style>
  <w:style w:type="paragraph" w:customStyle="1" w:styleId="1CA03E81CF8F4BD08EB8CEECEE9EA6A1">
    <w:name w:val="1CA03E81CF8F4BD08EB8CEECEE9EA6A1"/>
    <w:rsid w:val="00AD1330"/>
  </w:style>
  <w:style w:type="paragraph" w:customStyle="1" w:styleId="9CA99AD3BFF848549EFEEA698ED3422B">
    <w:name w:val="9CA99AD3BFF848549EFEEA698ED3422B"/>
    <w:rsid w:val="00AD1330"/>
  </w:style>
  <w:style w:type="paragraph" w:customStyle="1" w:styleId="AE1455C140704D0F9BEAC7AB4D2AB9E9">
    <w:name w:val="AE1455C140704D0F9BEAC7AB4D2AB9E9"/>
    <w:rsid w:val="00AD1330"/>
  </w:style>
  <w:style w:type="paragraph" w:customStyle="1" w:styleId="0A80B94D83CF464EB3A862557CCE6AD5">
    <w:name w:val="0A80B94D83CF464EB3A862557CCE6AD5"/>
    <w:rsid w:val="00AD1330"/>
  </w:style>
  <w:style w:type="paragraph" w:customStyle="1" w:styleId="6C162992A0A241A7AB3FAE3943392827">
    <w:name w:val="6C162992A0A241A7AB3FAE3943392827"/>
    <w:rsid w:val="00AD1330"/>
  </w:style>
  <w:style w:type="paragraph" w:customStyle="1" w:styleId="B00BC7A42AC64DC1B28D423831612339">
    <w:name w:val="B00BC7A42AC64DC1B28D423831612339"/>
    <w:rsid w:val="00AD1330"/>
  </w:style>
  <w:style w:type="paragraph" w:customStyle="1" w:styleId="C59AA0CFD92943C4ABEE281939B3B042">
    <w:name w:val="C59AA0CFD92943C4ABEE281939B3B042"/>
    <w:rsid w:val="00AD1330"/>
  </w:style>
  <w:style w:type="paragraph" w:customStyle="1" w:styleId="EA14C63CFFFF464CBFD83D23B437D796">
    <w:name w:val="EA14C63CFFFF464CBFD83D23B437D796"/>
    <w:rsid w:val="00AD1330"/>
  </w:style>
  <w:style w:type="paragraph" w:customStyle="1" w:styleId="6B29360A4D6E40E7952FB4C16F5F6815">
    <w:name w:val="6B29360A4D6E40E7952FB4C16F5F6815"/>
    <w:rsid w:val="00AD1330"/>
  </w:style>
  <w:style w:type="paragraph" w:customStyle="1" w:styleId="1D423415C90A4BE78D3D28CD1F369DA6">
    <w:name w:val="1D423415C90A4BE78D3D28CD1F369DA6"/>
    <w:rsid w:val="00AD1330"/>
  </w:style>
  <w:style w:type="paragraph" w:customStyle="1" w:styleId="CB28847623554C27B3AC487988F68119">
    <w:name w:val="CB28847623554C27B3AC487988F68119"/>
    <w:rsid w:val="00AD1330"/>
  </w:style>
  <w:style w:type="paragraph" w:customStyle="1" w:styleId="1BF424F028F4499581FDF0E13F1028AA">
    <w:name w:val="1BF424F028F4499581FDF0E13F1028AA"/>
    <w:rsid w:val="00AD1330"/>
  </w:style>
  <w:style w:type="paragraph" w:customStyle="1" w:styleId="857C4BA0ACC3457493E277548267F500">
    <w:name w:val="857C4BA0ACC3457493E277548267F500"/>
    <w:rsid w:val="00AD1330"/>
  </w:style>
  <w:style w:type="paragraph" w:customStyle="1" w:styleId="CDD326CB8F374339AEFBA93DB6EAF047">
    <w:name w:val="CDD326CB8F374339AEFBA93DB6EAF047"/>
    <w:rsid w:val="00AD1330"/>
  </w:style>
  <w:style w:type="paragraph" w:customStyle="1" w:styleId="6E0379023BA9453A9CB13BDF52ECD406">
    <w:name w:val="6E0379023BA9453A9CB13BDF52ECD406"/>
    <w:rsid w:val="00AD1330"/>
  </w:style>
  <w:style w:type="paragraph" w:customStyle="1" w:styleId="40DBF91F44C44523834EF4B6717578C5">
    <w:name w:val="40DBF91F44C44523834EF4B6717578C5"/>
    <w:rsid w:val="00AD1330"/>
  </w:style>
  <w:style w:type="paragraph" w:customStyle="1" w:styleId="E01E533EC1E94EC18E3132CEDAE3FB81">
    <w:name w:val="E01E533EC1E94EC18E3132CEDAE3FB81"/>
    <w:rsid w:val="00AD1330"/>
  </w:style>
  <w:style w:type="paragraph" w:customStyle="1" w:styleId="68020206DEE5427B9CB99B1C86DD999B">
    <w:name w:val="68020206DEE5427B9CB99B1C86DD999B"/>
    <w:rsid w:val="00AD1330"/>
  </w:style>
  <w:style w:type="paragraph" w:customStyle="1" w:styleId="AF5F4043FB924F65820F5F703D63970E">
    <w:name w:val="AF5F4043FB924F65820F5F703D63970E"/>
    <w:rsid w:val="00AD1330"/>
  </w:style>
  <w:style w:type="paragraph" w:customStyle="1" w:styleId="684D3BD630714FB88739B751D556D4E5">
    <w:name w:val="684D3BD630714FB88739B751D556D4E5"/>
    <w:rsid w:val="00AD1330"/>
  </w:style>
  <w:style w:type="paragraph" w:customStyle="1" w:styleId="63401AB4F4744DD89BA0C53E0D1095A9">
    <w:name w:val="63401AB4F4744DD89BA0C53E0D1095A9"/>
    <w:rsid w:val="00AD1330"/>
  </w:style>
  <w:style w:type="paragraph" w:customStyle="1" w:styleId="906240C4B6D04D59BD83785FACD5F367">
    <w:name w:val="906240C4B6D04D59BD83785FACD5F367"/>
    <w:rsid w:val="00AD1330"/>
  </w:style>
  <w:style w:type="paragraph" w:customStyle="1" w:styleId="FA6456A19D024A7D87885A30AA398530">
    <w:name w:val="FA6456A19D024A7D87885A30AA398530"/>
    <w:rsid w:val="00AD1330"/>
  </w:style>
  <w:style w:type="paragraph" w:customStyle="1" w:styleId="FA3C17F6316C4F6ABC967DAE3CB7FAFC">
    <w:name w:val="FA3C17F6316C4F6ABC967DAE3CB7FAFC"/>
    <w:rsid w:val="00AD1330"/>
  </w:style>
  <w:style w:type="paragraph" w:customStyle="1" w:styleId="B1E4A9B973334C859C18BA463428AF04">
    <w:name w:val="B1E4A9B973334C859C18BA463428AF04"/>
    <w:rsid w:val="00AD1330"/>
  </w:style>
  <w:style w:type="paragraph" w:customStyle="1" w:styleId="30DB47520E534F529F69C7CFEAB6BD1A">
    <w:name w:val="30DB47520E534F529F69C7CFEAB6BD1A"/>
    <w:rsid w:val="00AD1330"/>
  </w:style>
  <w:style w:type="paragraph" w:customStyle="1" w:styleId="BB0C6D14C2CA4D95A419CA7C2BADC7A0">
    <w:name w:val="BB0C6D14C2CA4D95A419CA7C2BADC7A0"/>
    <w:rsid w:val="00AD1330"/>
  </w:style>
  <w:style w:type="paragraph" w:customStyle="1" w:styleId="5B8FDAB60B6A4DDE8BAA6B1901071227">
    <w:name w:val="5B8FDAB60B6A4DDE8BAA6B1901071227"/>
    <w:rsid w:val="00AD1330"/>
  </w:style>
  <w:style w:type="paragraph" w:customStyle="1" w:styleId="E2CDAD431C6D4C8AA9A56D24A28AAB32">
    <w:name w:val="E2CDAD431C6D4C8AA9A56D24A28AAB32"/>
    <w:rsid w:val="00AD1330"/>
  </w:style>
  <w:style w:type="paragraph" w:customStyle="1" w:styleId="A94BB4BC39F5446585EEA9961EBE7AF4">
    <w:name w:val="A94BB4BC39F5446585EEA9961EBE7AF4"/>
    <w:rsid w:val="00AD1330"/>
  </w:style>
  <w:style w:type="paragraph" w:customStyle="1" w:styleId="B494C99D8B3B4872B0F2A509E02C1FA5">
    <w:name w:val="B494C99D8B3B4872B0F2A509E02C1FA5"/>
    <w:rsid w:val="00AD1330"/>
  </w:style>
  <w:style w:type="paragraph" w:customStyle="1" w:styleId="EBF06BDDDE7B4DA8B273804657BD44A4">
    <w:name w:val="EBF06BDDDE7B4DA8B273804657BD44A4"/>
    <w:rsid w:val="00AD1330"/>
  </w:style>
  <w:style w:type="paragraph" w:customStyle="1" w:styleId="09E3C302C9D44461947D097623AE15AA">
    <w:name w:val="09E3C302C9D44461947D097623AE15AA"/>
    <w:rsid w:val="00AD1330"/>
  </w:style>
  <w:style w:type="paragraph" w:customStyle="1" w:styleId="32C1F84C751E469DB2D91994F2DCA29D">
    <w:name w:val="32C1F84C751E469DB2D91994F2DCA29D"/>
    <w:rsid w:val="00AD1330"/>
  </w:style>
  <w:style w:type="paragraph" w:customStyle="1" w:styleId="290FEA3C231A49C4AB7D9C6B4B476451">
    <w:name w:val="290FEA3C231A49C4AB7D9C6B4B476451"/>
    <w:rsid w:val="00AD1330"/>
  </w:style>
  <w:style w:type="paragraph" w:customStyle="1" w:styleId="EEE1AE3DD12A401C835A37EFAD301A9D">
    <w:name w:val="EEE1AE3DD12A401C835A37EFAD301A9D"/>
    <w:rsid w:val="00AD1330"/>
  </w:style>
  <w:style w:type="paragraph" w:customStyle="1" w:styleId="D9B17D4483184581BA1930471E458744">
    <w:name w:val="D9B17D4483184581BA1930471E458744"/>
    <w:rsid w:val="00AD1330"/>
  </w:style>
  <w:style w:type="paragraph" w:customStyle="1" w:styleId="8D274E50E84643A3A1AE8EFAD99882BA">
    <w:name w:val="8D274E50E84643A3A1AE8EFAD99882BA"/>
    <w:rsid w:val="00AD1330"/>
  </w:style>
  <w:style w:type="paragraph" w:customStyle="1" w:styleId="187EC64B2F1647CBB4ACB05048DB7563">
    <w:name w:val="187EC64B2F1647CBB4ACB05048DB7563"/>
    <w:rsid w:val="00AD1330"/>
  </w:style>
  <w:style w:type="paragraph" w:customStyle="1" w:styleId="385934D1C9804D9DB9D98FCAE4802360">
    <w:name w:val="385934D1C9804D9DB9D98FCAE4802360"/>
    <w:rsid w:val="00AD1330"/>
  </w:style>
  <w:style w:type="paragraph" w:customStyle="1" w:styleId="1788F9202BF24DA0806778C06AF0BE1C">
    <w:name w:val="1788F9202BF24DA0806778C06AF0BE1C"/>
    <w:rsid w:val="00AD1330"/>
  </w:style>
  <w:style w:type="paragraph" w:customStyle="1" w:styleId="00BEEE606E8643CEA07455E6B5F7C161">
    <w:name w:val="00BEEE606E8643CEA07455E6B5F7C161"/>
    <w:rsid w:val="00AD1330"/>
  </w:style>
  <w:style w:type="paragraph" w:customStyle="1" w:styleId="C66F1D00C81346FE8C89D68DFC32C64E">
    <w:name w:val="C66F1D00C81346FE8C89D68DFC32C64E"/>
    <w:rsid w:val="00AD1330"/>
  </w:style>
  <w:style w:type="paragraph" w:customStyle="1" w:styleId="3D53F8FF6A6C4708B77BBA4F04B9784A">
    <w:name w:val="3D53F8FF6A6C4708B77BBA4F04B9784A"/>
    <w:rsid w:val="00AD1330"/>
  </w:style>
  <w:style w:type="paragraph" w:customStyle="1" w:styleId="7D79BD01F22F4648A90C8601F7B00DBA">
    <w:name w:val="7D79BD01F22F4648A90C8601F7B00DBA"/>
    <w:rsid w:val="00AD1330"/>
  </w:style>
  <w:style w:type="paragraph" w:customStyle="1" w:styleId="3FC1315E5627462B9C0C1A4B76115219">
    <w:name w:val="3FC1315E5627462B9C0C1A4B76115219"/>
    <w:rsid w:val="00AD1330"/>
  </w:style>
  <w:style w:type="paragraph" w:customStyle="1" w:styleId="D2A109CDF076487D97AE1B12184DDC27">
    <w:name w:val="D2A109CDF076487D97AE1B12184DDC27"/>
    <w:rsid w:val="00AD1330"/>
  </w:style>
  <w:style w:type="paragraph" w:customStyle="1" w:styleId="C4E22D6F9A3343B099B5DB6D6E1A7FD1">
    <w:name w:val="C4E22D6F9A3343B099B5DB6D6E1A7FD1"/>
    <w:rsid w:val="00AD1330"/>
  </w:style>
  <w:style w:type="paragraph" w:customStyle="1" w:styleId="81EAEB0EBA704FA6B5576249F35BAE00">
    <w:name w:val="81EAEB0EBA704FA6B5576249F35BAE00"/>
    <w:rsid w:val="00AD1330"/>
  </w:style>
  <w:style w:type="paragraph" w:customStyle="1" w:styleId="A4F24538F5154F0095CD6B6C68C1B568">
    <w:name w:val="A4F24538F5154F0095CD6B6C68C1B568"/>
    <w:rsid w:val="00AD1330"/>
  </w:style>
  <w:style w:type="paragraph" w:customStyle="1" w:styleId="76F9C7EE42654F0DA5D5DE82572B3777">
    <w:name w:val="76F9C7EE42654F0DA5D5DE82572B3777"/>
    <w:rsid w:val="00AD1330"/>
  </w:style>
  <w:style w:type="paragraph" w:customStyle="1" w:styleId="3D31E4D175D64B3DA3C78766B003DB00">
    <w:name w:val="3D31E4D175D64B3DA3C78766B003DB00"/>
    <w:rsid w:val="00AD1330"/>
  </w:style>
  <w:style w:type="paragraph" w:customStyle="1" w:styleId="E178C68E5B3F4B238810EE2291E6EFE1">
    <w:name w:val="E178C68E5B3F4B238810EE2291E6EFE1"/>
    <w:rsid w:val="00AD1330"/>
  </w:style>
  <w:style w:type="paragraph" w:customStyle="1" w:styleId="Copertinalettera1">
    <w:name w:val="Copertina lettera1"/>
    <w:rsid w:val="00AD1330"/>
    <w:pPr>
      <w:spacing w:after="0" w:line="240" w:lineRule="auto"/>
    </w:pPr>
    <w:rPr>
      <w:rFonts w:eastAsiaTheme="minorHAnsi" w:cs="Times New Roman"/>
      <w:sz w:val="20"/>
      <w:szCs w:val="20"/>
    </w:rPr>
  </w:style>
  <w:style w:type="paragraph" w:customStyle="1" w:styleId="DD352C4AF48D4424B1AD9EF577F26A05">
    <w:name w:val="DD352C4AF48D4424B1AD9EF577F26A05"/>
    <w:rsid w:val="00AD1330"/>
  </w:style>
  <w:style w:type="paragraph" w:customStyle="1" w:styleId="6748BAA01A1242FCB2862E0DCC5FB40F">
    <w:name w:val="6748BAA01A1242FCB2862E0DCC5FB40F"/>
    <w:rsid w:val="00AD1330"/>
  </w:style>
  <w:style w:type="paragraph" w:customStyle="1" w:styleId="F8AE3A20C01543D3895EBB6C1D9F9D86">
    <w:name w:val="F8AE3A20C01543D3895EBB6C1D9F9D86"/>
    <w:rsid w:val="00AD1330"/>
  </w:style>
  <w:style w:type="paragraph" w:customStyle="1" w:styleId="203275858ADF4BCCACFBF09E6841695C">
    <w:name w:val="203275858ADF4BCCACFBF09E6841695C"/>
    <w:rsid w:val="00AD1330"/>
  </w:style>
  <w:style w:type="paragraph" w:customStyle="1" w:styleId="9A5663AB109D40B28D11CC840E6F69BC">
    <w:name w:val="9A5663AB109D40B28D11CC840E6F69BC"/>
    <w:rsid w:val="00AD1330"/>
  </w:style>
  <w:style w:type="paragraph" w:customStyle="1" w:styleId="D0A1792B0ED94E30909383FFC4C593E8">
    <w:name w:val="D0A1792B0ED94E30909383FFC4C593E8"/>
    <w:rsid w:val="00AD1330"/>
  </w:style>
  <w:style w:type="paragraph" w:customStyle="1" w:styleId="FC56F40FDADD48C1A19CF0A2D2B6B81A">
    <w:name w:val="FC56F40FDADD48C1A19CF0A2D2B6B81A"/>
    <w:rsid w:val="00AD1330"/>
  </w:style>
  <w:style w:type="paragraph" w:customStyle="1" w:styleId="FE520954863A4B40832954FBCFD29BF1">
    <w:name w:val="FE520954863A4B40832954FBCFD29BF1"/>
    <w:rsid w:val="00AD1330"/>
  </w:style>
  <w:style w:type="paragraph" w:customStyle="1" w:styleId="C9802FDECC76474280959C027FA513E1">
    <w:name w:val="C9802FDECC76474280959C027FA513E1"/>
    <w:rsid w:val="00AD1330"/>
  </w:style>
  <w:style w:type="paragraph" w:customStyle="1" w:styleId="407CB510BFB44A1B9ADA8D53A5D2E3C0">
    <w:name w:val="407CB510BFB44A1B9ADA8D53A5D2E3C0"/>
    <w:rsid w:val="00AD1330"/>
  </w:style>
  <w:style w:type="paragraph" w:customStyle="1" w:styleId="BF35F82A8CE4411787AE61BF4E1F0EEF">
    <w:name w:val="BF35F82A8CE4411787AE61BF4E1F0EEF"/>
    <w:rsid w:val="00AD1330"/>
  </w:style>
  <w:style w:type="paragraph" w:customStyle="1" w:styleId="3CA42EC5C0BD4611887011E3B4989A1E">
    <w:name w:val="3CA42EC5C0BD4611887011E3B4989A1E"/>
    <w:rsid w:val="00AD1330"/>
  </w:style>
  <w:style w:type="paragraph" w:customStyle="1" w:styleId="4CBAE26267B14AFB87735AD10EBF55BA">
    <w:name w:val="4CBAE26267B14AFB87735AD10EBF55BA"/>
    <w:rsid w:val="00AD1330"/>
  </w:style>
  <w:style w:type="paragraph" w:customStyle="1" w:styleId="046F25404DA249D893DD59E6D8C75EFA">
    <w:name w:val="046F25404DA249D893DD59E6D8C75EFA"/>
    <w:rsid w:val="00AD1330"/>
  </w:style>
  <w:style w:type="paragraph" w:customStyle="1" w:styleId="18F4D8BF9A4D4BE79E6D18A37CFC5A20">
    <w:name w:val="18F4D8BF9A4D4BE79E6D18A37CFC5A20"/>
    <w:rsid w:val="00AD1330"/>
  </w:style>
  <w:style w:type="paragraph" w:customStyle="1" w:styleId="064DD0B7E569460F96A9E61AA398B5A8">
    <w:name w:val="064DD0B7E569460F96A9E61AA398B5A8"/>
    <w:rsid w:val="00AD1330"/>
  </w:style>
  <w:style w:type="paragraph" w:customStyle="1" w:styleId="7273665205AA469392856942C2CB5F8E">
    <w:name w:val="7273665205AA469392856942C2CB5F8E"/>
    <w:rsid w:val="00AD1330"/>
  </w:style>
  <w:style w:type="paragraph" w:customStyle="1" w:styleId="7A04A5468BDC4351965AA2F5537FDDF7">
    <w:name w:val="7A04A5468BDC4351965AA2F5537FDDF7"/>
    <w:rsid w:val="00AD1330"/>
  </w:style>
  <w:style w:type="paragraph" w:customStyle="1" w:styleId="9DD4A1B90B784834AA79D335015DD058">
    <w:name w:val="9DD4A1B90B784834AA79D335015DD058"/>
    <w:rsid w:val="00AD1330"/>
  </w:style>
  <w:style w:type="paragraph" w:customStyle="1" w:styleId="5BC7896BB67E40EDB37D53614DDD3D1D">
    <w:name w:val="5BC7896BB67E40EDB37D53614DDD3D1D"/>
    <w:rsid w:val="00AD1330"/>
  </w:style>
  <w:style w:type="paragraph" w:customStyle="1" w:styleId="AEDE5B72C506496B8AB4396EF498B30D">
    <w:name w:val="AEDE5B72C506496B8AB4396EF498B30D"/>
    <w:rsid w:val="00AD1330"/>
  </w:style>
  <w:style w:type="paragraph" w:customStyle="1" w:styleId="831A8D54153343679F0359782C365AB8">
    <w:name w:val="831A8D54153343679F0359782C365AB8"/>
    <w:rsid w:val="00AD1330"/>
  </w:style>
  <w:style w:type="paragraph" w:customStyle="1" w:styleId="C7F9D22767CC46349AF0A18C73C51308">
    <w:name w:val="C7F9D22767CC46349AF0A18C73C51308"/>
    <w:rsid w:val="00AD1330"/>
  </w:style>
  <w:style w:type="paragraph" w:customStyle="1" w:styleId="4BAC98471C254A2685C5A8A0D6BED78C">
    <w:name w:val="4BAC98471C254A2685C5A8A0D6BED78C"/>
    <w:rsid w:val="00AD1330"/>
  </w:style>
  <w:style w:type="paragraph" w:customStyle="1" w:styleId="7DCE8C99317A428896072850F45B9D19">
    <w:name w:val="7DCE8C99317A428896072850F45B9D19"/>
    <w:rsid w:val="00AD1330"/>
  </w:style>
  <w:style w:type="paragraph" w:customStyle="1" w:styleId="8E9129A1EBAF4FE7B1A1A09538DA12C5">
    <w:name w:val="8E9129A1EBAF4FE7B1A1A09538DA12C5"/>
    <w:rsid w:val="00AD1330"/>
  </w:style>
  <w:style w:type="paragraph" w:customStyle="1" w:styleId="073EE4EBDF024C09A09DDE7E3E8A8C53">
    <w:name w:val="073EE4EBDF024C09A09DDE7E3E8A8C53"/>
    <w:rsid w:val="00AD1330"/>
  </w:style>
  <w:style w:type="paragraph" w:customStyle="1" w:styleId="E8F7AEC3BAD64D7EBCDEA12558728122">
    <w:name w:val="E8F7AEC3BAD64D7EBCDEA12558728122"/>
    <w:rsid w:val="00AD1330"/>
  </w:style>
  <w:style w:type="paragraph" w:customStyle="1" w:styleId="68EBF2233DEB41E1A41C17ED176064BD">
    <w:name w:val="68EBF2233DEB41E1A41C17ED176064BD"/>
    <w:rsid w:val="00AD1330"/>
  </w:style>
  <w:style w:type="paragraph" w:customStyle="1" w:styleId="71E05E9B4941495B98D13CC358F17345">
    <w:name w:val="71E05E9B4941495B98D13CC358F17345"/>
    <w:rsid w:val="00AD1330"/>
  </w:style>
  <w:style w:type="paragraph" w:customStyle="1" w:styleId="5403447383734DB8ABDC67CA97B83B78">
    <w:name w:val="5403447383734DB8ABDC67CA97B83B78"/>
    <w:rsid w:val="00AD1330"/>
  </w:style>
  <w:style w:type="paragraph" w:customStyle="1" w:styleId="B7811D3A3EF647AF824E81EB9118FEB9">
    <w:name w:val="B7811D3A3EF647AF824E81EB9118FEB9"/>
    <w:rsid w:val="00AD1330"/>
  </w:style>
  <w:style w:type="paragraph" w:customStyle="1" w:styleId="0653DA9E80F14016BCCB5B4474D40F91">
    <w:name w:val="0653DA9E80F14016BCCB5B4474D40F91"/>
    <w:rsid w:val="00AD1330"/>
  </w:style>
  <w:style w:type="paragraph" w:customStyle="1" w:styleId="0980A0B6867947D185A86D251DA19206">
    <w:name w:val="0980A0B6867947D185A86D251DA19206"/>
    <w:rsid w:val="00AD1330"/>
  </w:style>
  <w:style w:type="paragraph" w:customStyle="1" w:styleId="9264C6EAD8DE41A0BF1C20BCFEB2A086">
    <w:name w:val="9264C6EAD8DE41A0BF1C20BCFEB2A086"/>
    <w:rsid w:val="00AD1330"/>
  </w:style>
  <w:style w:type="paragraph" w:customStyle="1" w:styleId="D0B5EA02242D41878424579AF20CE878">
    <w:name w:val="D0B5EA02242D41878424579AF20CE878"/>
    <w:rsid w:val="00AD1330"/>
  </w:style>
  <w:style w:type="paragraph" w:customStyle="1" w:styleId="528DC66B738547C6BA2D598FA9EC1B08">
    <w:name w:val="528DC66B738547C6BA2D598FA9EC1B08"/>
    <w:rsid w:val="00AD1330"/>
  </w:style>
  <w:style w:type="paragraph" w:customStyle="1" w:styleId="0815E5AA7DC14A9E8A0A2F7F6566024E">
    <w:name w:val="0815E5AA7DC14A9E8A0A2F7F6566024E"/>
    <w:rsid w:val="00AD1330"/>
  </w:style>
  <w:style w:type="paragraph" w:customStyle="1" w:styleId="2974D05C6D9E4765BFBDA97007562D6B">
    <w:name w:val="2974D05C6D9E4765BFBDA97007562D6B"/>
    <w:rsid w:val="00AD1330"/>
  </w:style>
  <w:style w:type="paragraph" w:customStyle="1" w:styleId="0F4AB347A1F943A6B17F091966E4787E">
    <w:name w:val="0F4AB347A1F943A6B17F091966E4787E"/>
    <w:rsid w:val="00AD1330"/>
  </w:style>
  <w:style w:type="paragraph" w:customStyle="1" w:styleId="44CE3CCE56674006B065315B786D37B9">
    <w:name w:val="44CE3CCE56674006B065315B786D37B9"/>
    <w:rsid w:val="00AD1330"/>
  </w:style>
  <w:style w:type="paragraph" w:customStyle="1" w:styleId="08ACC13E884A4FC98925CAF229590E94">
    <w:name w:val="08ACC13E884A4FC98925CAF229590E94"/>
    <w:rsid w:val="00AD1330"/>
  </w:style>
  <w:style w:type="paragraph" w:customStyle="1" w:styleId="7AE3CDC895B34AEDBBA71D76CD6E0525">
    <w:name w:val="7AE3CDC895B34AEDBBA71D76CD6E0525"/>
    <w:rsid w:val="00AD1330"/>
  </w:style>
  <w:style w:type="paragraph" w:customStyle="1" w:styleId="E1943A7951BF47418A3E71FCD31E44C2">
    <w:name w:val="E1943A7951BF47418A3E71FCD31E44C2"/>
    <w:rsid w:val="00AD1330"/>
  </w:style>
  <w:style w:type="paragraph" w:customStyle="1" w:styleId="BD85064FFA8741ED97DB0FBDC489C93E">
    <w:name w:val="BD85064FFA8741ED97DB0FBDC489C93E"/>
    <w:rsid w:val="00AD1330"/>
  </w:style>
  <w:style w:type="paragraph" w:customStyle="1" w:styleId="E1E3F81F798B42388921362E0FFAB6F6">
    <w:name w:val="E1E3F81F798B42388921362E0FFAB6F6"/>
    <w:rsid w:val="00AD1330"/>
  </w:style>
  <w:style w:type="paragraph" w:customStyle="1" w:styleId="A9F1E26F7BF94008A910BF71E168019E">
    <w:name w:val="A9F1E26F7BF94008A910BF71E168019E"/>
    <w:rsid w:val="00AD1330"/>
  </w:style>
  <w:style w:type="paragraph" w:customStyle="1" w:styleId="981F8CFC59A94761947ED258E2B6D8F8">
    <w:name w:val="981F8CFC59A94761947ED258E2B6D8F8"/>
    <w:rsid w:val="00AD1330"/>
  </w:style>
  <w:style w:type="paragraph" w:customStyle="1" w:styleId="A845A73DE56C4F64B73A2F089B422E38">
    <w:name w:val="A845A73DE56C4F64B73A2F089B422E38"/>
    <w:rsid w:val="00AD1330"/>
  </w:style>
  <w:style w:type="paragraph" w:customStyle="1" w:styleId="F96DC9F847EC4091B4BB8F0ADE48C507">
    <w:name w:val="F96DC9F847EC4091B4BB8F0ADE48C507"/>
    <w:rsid w:val="00AD1330"/>
  </w:style>
  <w:style w:type="paragraph" w:customStyle="1" w:styleId="07AA2C96C738473E9BB5C2B58AA2FD69">
    <w:name w:val="07AA2C96C738473E9BB5C2B58AA2FD69"/>
    <w:rsid w:val="00AD1330"/>
  </w:style>
  <w:style w:type="paragraph" w:customStyle="1" w:styleId="56EE34989B614805B7DA673CA7D14B59">
    <w:name w:val="56EE34989B614805B7DA673CA7D14B59"/>
    <w:rsid w:val="00AD1330"/>
  </w:style>
  <w:style w:type="paragraph" w:customStyle="1" w:styleId="584C3890D4634A1AAF428FBA1B663444">
    <w:name w:val="584C3890D4634A1AAF428FBA1B663444"/>
    <w:rsid w:val="00AD1330"/>
  </w:style>
  <w:style w:type="paragraph" w:customStyle="1" w:styleId="B8EC64E66BFE47B1A4E30C1E06034A01">
    <w:name w:val="B8EC64E66BFE47B1A4E30C1E06034A01"/>
    <w:rsid w:val="00AD1330"/>
  </w:style>
  <w:style w:type="paragraph" w:customStyle="1" w:styleId="F0BBA780B40F42E499BECB14F7554EDE">
    <w:name w:val="F0BBA780B40F42E499BECB14F7554EDE"/>
    <w:rsid w:val="00AD1330"/>
  </w:style>
  <w:style w:type="paragraph" w:customStyle="1" w:styleId="D9D5C6311630430989E1F452E45EEC4A">
    <w:name w:val="D9D5C6311630430989E1F452E45EEC4A"/>
    <w:rsid w:val="00AD1330"/>
  </w:style>
  <w:style w:type="paragraph" w:customStyle="1" w:styleId="C30488AE161F495D858045C0F9BA5E30">
    <w:name w:val="C30488AE161F495D858045C0F9BA5E30"/>
    <w:rsid w:val="00AD1330"/>
  </w:style>
  <w:style w:type="paragraph" w:customStyle="1" w:styleId="FA86855343714E2DBE83AD452750C2ED">
    <w:name w:val="FA86855343714E2DBE83AD452750C2ED"/>
    <w:rsid w:val="00AD1330"/>
  </w:style>
  <w:style w:type="paragraph" w:customStyle="1" w:styleId="96CA732FB26F43FBA3608CC15428326E">
    <w:name w:val="96CA732FB26F43FBA3608CC15428326E"/>
    <w:rsid w:val="00AD1330"/>
  </w:style>
  <w:style w:type="paragraph" w:customStyle="1" w:styleId="3FD14FAAAE8A4B52948F1C3548DCBA91">
    <w:name w:val="3FD14FAAAE8A4B52948F1C3548DCBA91"/>
    <w:rsid w:val="00AD1330"/>
  </w:style>
  <w:style w:type="paragraph" w:customStyle="1" w:styleId="04D7AE33312D4068A89FE4EA5E14DE52">
    <w:name w:val="04D7AE33312D4068A89FE4EA5E14DE52"/>
    <w:rsid w:val="00AD1330"/>
  </w:style>
  <w:style w:type="paragraph" w:customStyle="1" w:styleId="B50D354500A94BA4B074E6C1649AB135">
    <w:name w:val="B50D354500A94BA4B074E6C1649AB135"/>
    <w:rsid w:val="00AD1330"/>
  </w:style>
  <w:style w:type="paragraph" w:customStyle="1" w:styleId="78D7E880D54C4891A04A6F3BB9E873D1">
    <w:name w:val="78D7E880D54C4891A04A6F3BB9E873D1"/>
    <w:rsid w:val="00AD1330"/>
  </w:style>
  <w:style w:type="paragraph" w:customStyle="1" w:styleId="E369D4457707420F9A96AF8A20D82F24">
    <w:name w:val="E369D4457707420F9A96AF8A20D82F24"/>
    <w:rsid w:val="00AD1330"/>
  </w:style>
  <w:style w:type="paragraph" w:customStyle="1" w:styleId="9554A773ED534920833D7A1E5581213C">
    <w:name w:val="9554A773ED534920833D7A1E5581213C"/>
    <w:rsid w:val="00AD1330"/>
  </w:style>
  <w:style w:type="paragraph" w:customStyle="1" w:styleId="CF2AF51006D347CCB35B0922E40BA374">
    <w:name w:val="CF2AF51006D347CCB35B0922E40BA374"/>
    <w:rsid w:val="00AD1330"/>
  </w:style>
  <w:style w:type="paragraph" w:customStyle="1" w:styleId="EBCFDC8C20D24158877B6AB52C4C9B38">
    <w:name w:val="EBCFDC8C20D24158877B6AB52C4C9B38"/>
    <w:rsid w:val="00AD1330"/>
  </w:style>
  <w:style w:type="paragraph" w:customStyle="1" w:styleId="11FFB5E24C98449A8554E1EC3D7F9AE8">
    <w:name w:val="11FFB5E24C98449A8554E1EC3D7F9AE8"/>
    <w:rsid w:val="00AD1330"/>
  </w:style>
  <w:style w:type="paragraph" w:customStyle="1" w:styleId="B83E709620604E909176C1D1719D219F">
    <w:name w:val="B83E709620604E909176C1D1719D219F"/>
    <w:rsid w:val="00AD1330"/>
  </w:style>
  <w:style w:type="paragraph" w:customStyle="1" w:styleId="9CB99B6368CB4B8DB83448EAFCF27D89">
    <w:name w:val="9CB99B6368CB4B8DB83448EAFCF27D89"/>
    <w:rsid w:val="00AD1330"/>
  </w:style>
  <w:style w:type="paragraph" w:customStyle="1" w:styleId="199EA6CC1A914E5290691DFCC9E3E0DE">
    <w:name w:val="199EA6CC1A914E5290691DFCC9E3E0DE"/>
    <w:rsid w:val="00AD1330"/>
  </w:style>
  <w:style w:type="paragraph" w:customStyle="1" w:styleId="658E04FD2860427E925C580059E58A00">
    <w:name w:val="658E04FD2860427E925C580059E58A00"/>
    <w:rsid w:val="00AD1330"/>
  </w:style>
  <w:style w:type="paragraph" w:customStyle="1" w:styleId="2D7C884DFA694C28BD3164B6DDFD444C">
    <w:name w:val="2D7C884DFA694C28BD3164B6DDFD444C"/>
    <w:rsid w:val="00AD1330"/>
  </w:style>
  <w:style w:type="paragraph" w:customStyle="1" w:styleId="12402E4CF0864DC4BA9D903E0B76B767">
    <w:name w:val="12402E4CF0864DC4BA9D903E0B76B767"/>
    <w:rsid w:val="00AD1330"/>
  </w:style>
  <w:style w:type="paragraph" w:customStyle="1" w:styleId="14999874FC71487F9D9B16F8759C4987">
    <w:name w:val="14999874FC71487F9D9B16F8759C4987"/>
    <w:rsid w:val="00AD1330"/>
  </w:style>
  <w:style w:type="paragraph" w:customStyle="1" w:styleId="2225045BF1B84E82832EDD04C710768A">
    <w:name w:val="2225045BF1B84E82832EDD04C710768A"/>
    <w:rsid w:val="00AD1330"/>
  </w:style>
  <w:style w:type="paragraph" w:customStyle="1" w:styleId="7E617892A152411F87DC342A90CDED0D">
    <w:name w:val="7E617892A152411F87DC342A90CDED0D"/>
    <w:rsid w:val="00AD1330"/>
  </w:style>
  <w:style w:type="paragraph" w:customStyle="1" w:styleId="EE5CA502D62E4AF4B9C86316981F44CF">
    <w:name w:val="EE5CA502D62E4AF4B9C86316981F44CF"/>
    <w:rsid w:val="00AD1330"/>
  </w:style>
  <w:style w:type="paragraph" w:customStyle="1" w:styleId="A1DB691A4D85404BA925A2D88F2E1490">
    <w:name w:val="A1DB691A4D85404BA925A2D88F2E1490"/>
    <w:rsid w:val="00AD1330"/>
  </w:style>
  <w:style w:type="paragraph" w:customStyle="1" w:styleId="EA734E5C2905454590D29F743AF028F3">
    <w:name w:val="EA734E5C2905454590D29F743AF028F3"/>
    <w:rsid w:val="00AD1330"/>
  </w:style>
  <w:style w:type="paragraph" w:customStyle="1" w:styleId="B8DD31C705F14C14982D2077F3DF9AEB">
    <w:name w:val="B8DD31C705F14C14982D2077F3DF9AEB"/>
    <w:rsid w:val="00AD1330"/>
  </w:style>
  <w:style w:type="paragraph" w:customStyle="1" w:styleId="CEBA5DC1266048C4A9DE20198685E8A2">
    <w:name w:val="CEBA5DC1266048C4A9DE20198685E8A2"/>
    <w:rsid w:val="00AD1330"/>
  </w:style>
  <w:style w:type="paragraph" w:customStyle="1" w:styleId="0CC796CF7B6C4CCDA2FBE95B9A7EE359">
    <w:name w:val="0CC796CF7B6C4CCDA2FBE95B9A7EE359"/>
    <w:rsid w:val="00AD1330"/>
  </w:style>
  <w:style w:type="paragraph" w:customStyle="1" w:styleId="D9429F6E21DC4C4990BDF3B4BA10253B">
    <w:name w:val="D9429F6E21DC4C4990BDF3B4BA10253B"/>
    <w:rsid w:val="00AD1330"/>
  </w:style>
  <w:style w:type="paragraph" w:customStyle="1" w:styleId="E88FCC98A9D0401DA4EE0D4652062A7D">
    <w:name w:val="E88FCC98A9D0401DA4EE0D4652062A7D"/>
    <w:rsid w:val="00AD1330"/>
  </w:style>
  <w:style w:type="paragraph" w:customStyle="1" w:styleId="16C4099E4BAB4867A9A441DF9A089466">
    <w:name w:val="16C4099E4BAB4867A9A441DF9A089466"/>
    <w:rsid w:val="00AD1330"/>
  </w:style>
  <w:style w:type="paragraph" w:customStyle="1" w:styleId="6EE070A53F834DE48837DB18B4553B6C">
    <w:name w:val="6EE070A53F834DE48837DB18B4553B6C"/>
    <w:rsid w:val="00AD1330"/>
  </w:style>
  <w:style w:type="paragraph" w:customStyle="1" w:styleId="AFFEDB18D82643DBA969F2526B02B3A9">
    <w:name w:val="AFFEDB18D82643DBA969F2526B02B3A9"/>
    <w:rsid w:val="00AD1330"/>
  </w:style>
  <w:style w:type="paragraph" w:customStyle="1" w:styleId="185097C36B404D13BA2F515D63E1958F">
    <w:name w:val="185097C36B404D13BA2F515D63E1958F"/>
    <w:rsid w:val="00AD1330"/>
  </w:style>
  <w:style w:type="paragraph" w:customStyle="1" w:styleId="F04B0C9B936F4A4FA67911D39B0ADB68">
    <w:name w:val="F04B0C9B936F4A4FA67911D39B0ADB68"/>
    <w:rsid w:val="00AD1330"/>
  </w:style>
  <w:style w:type="paragraph" w:customStyle="1" w:styleId="E84200161B984486A16B64D3AF846B76">
    <w:name w:val="E84200161B984486A16B64D3AF846B76"/>
    <w:rsid w:val="00AD1330"/>
  </w:style>
  <w:style w:type="paragraph" w:customStyle="1" w:styleId="2B85220B3A8542198AC6213753F42633">
    <w:name w:val="2B85220B3A8542198AC6213753F42633"/>
    <w:rsid w:val="00AD1330"/>
  </w:style>
  <w:style w:type="paragraph" w:customStyle="1" w:styleId="6D7C5B6298B94077B4B39FD8C36EC76F">
    <w:name w:val="6D7C5B6298B94077B4B39FD8C36EC76F"/>
    <w:rsid w:val="00AD1330"/>
  </w:style>
  <w:style w:type="paragraph" w:customStyle="1" w:styleId="7C9BFF4324C241F68A27E4618CB7DCAA">
    <w:name w:val="7C9BFF4324C241F68A27E4618CB7DCAA"/>
    <w:rsid w:val="00AD1330"/>
  </w:style>
  <w:style w:type="paragraph" w:customStyle="1" w:styleId="E3BF5359705D4D8CB80D70B1997C48B9">
    <w:name w:val="E3BF5359705D4D8CB80D70B1997C48B9"/>
    <w:rsid w:val="00AD1330"/>
  </w:style>
  <w:style w:type="paragraph" w:customStyle="1" w:styleId="8A2380A4016F4FFBAE2F4A7D82558303">
    <w:name w:val="8A2380A4016F4FFBAE2F4A7D82558303"/>
    <w:rsid w:val="00AD1330"/>
  </w:style>
  <w:style w:type="paragraph" w:customStyle="1" w:styleId="3301F6EE343E491FAE6CEFF02A6F1A72">
    <w:name w:val="3301F6EE343E491FAE6CEFF02A6F1A72"/>
    <w:rsid w:val="00AD1330"/>
  </w:style>
  <w:style w:type="paragraph" w:customStyle="1" w:styleId="A89385E78EF647B1A577611B6818DCD3">
    <w:name w:val="A89385E78EF647B1A577611B6818DCD3"/>
    <w:rsid w:val="00AD1330"/>
  </w:style>
  <w:style w:type="paragraph" w:customStyle="1" w:styleId="1CB72DFF8A0B4F5DBB0C23CB91A8D7E4">
    <w:name w:val="1CB72DFF8A0B4F5DBB0C23CB91A8D7E4"/>
    <w:rsid w:val="00AD1330"/>
  </w:style>
  <w:style w:type="paragraph" w:customStyle="1" w:styleId="53F72763111B4007B754615E4A82CAB8">
    <w:name w:val="53F72763111B4007B754615E4A82CAB8"/>
    <w:rsid w:val="00AD1330"/>
  </w:style>
  <w:style w:type="paragraph" w:customStyle="1" w:styleId="995D258CFDB54BE89193CCD016CAA266">
    <w:name w:val="995D258CFDB54BE89193CCD016CAA266"/>
    <w:rsid w:val="00AD1330"/>
  </w:style>
  <w:style w:type="paragraph" w:customStyle="1" w:styleId="029F387027EC4871A77F67B0619AD4D2">
    <w:name w:val="029F387027EC4871A77F67B0619AD4D2"/>
    <w:rsid w:val="00AD1330"/>
  </w:style>
  <w:style w:type="paragraph" w:customStyle="1" w:styleId="C74CEDBA9F5D4DAF897829051565FD08">
    <w:name w:val="C74CEDBA9F5D4DAF897829051565FD08"/>
    <w:rsid w:val="00AD1330"/>
  </w:style>
  <w:style w:type="paragraph" w:customStyle="1" w:styleId="69185CDE5789410EBFF41C3F897B4D4A">
    <w:name w:val="69185CDE5789410EBFF41C3F897B4D4A"/>
    <w:rsid w:val="00AD1330"/>
  </w:style>
  <w:style w:type="paragraph" w:customStyle="1" w:styleId="DE9EBA1550C847BEB513BCFDA4F05E79">
    <w:name w:val="DE9EBA1550C847BEB513BCFDA4F05E79"/>
    <w:rsid w:val="00AD1330"/>
  </w:style>
  <w:style w:type="paragraph" w:customStyle="1" w:styleId="3DD7756DD70447CA9DC92038D3A31FDD">
    <w:name w:val="3DD7756DD70447CA9DC92038D3A31FDD"/>
    <w:rsid w:val="00AD1330"/>
  </w:style>
  <w:style w:type="paragraph" w:customStyle="1" w:styleId="4F320524B66749B3B1D38F49A5046AB5">
    <w:name w:val="4F320524B66749B3B1D38F49A5046AB5"/>
    <w:rsid w:val="00AD1330"/>
  </w:style>
  <w:style w:type="paragraph" w:customStyle="1" w:styleId="D8A6C29D896D44EDB8034E63E2217AFD">
    <w:name w:val="D8A6C29D896D44EDB8034E63E2217AFD"/>
    <w:rsid w:val="00AD1330"/>
  </w:style>
  <w:style w:type="paragraph" w:customStyle="1" w:styleId="AC6A5698D0614DECA290190019057C2A">
    <w:name w:val="AC6A5698D0614DECA290190019057C2A"/>
    <w:rsid w:val="00AD1330"/>
  </w:style>
  <w:style w:type="paragraph" w:customStyle="1" w:styleId="C533F231FD80495D8D31F6550A490932">
    <w:name w:val="C533F231FD80495D8D31F6550A490932"/>
    <w:rsid w:val="00AD1330"/>
  </w:style>
  <w:style w:type="paragraph" w:customStyle="1" w:styleId="9EFC9168E0B4413D9AC59005A5009DCE">
    <w:name w:val="9EFC9168E0B4413D9AC59005A5009DCE"/>
    <w:rsid w:val="00AD1330"/>
  </w:style>
  <w:style w:type="paragraph" w:customStyle="1" w:styleId="F53481D45DEB411190E7E9684D503E83">
    <w:name w:val="F53481D45DEB411190E7E9684D503E83"/>
    <w:rsid w:val="00AD1330"/>
  </w:style>
  <w:style w:type="paragraph" w:customStyle="1" w:styleId="406CDE6F70C24FD9B2A6DCDA8AC21FEF">
    <w:name w:val="406CDE6F70C24FD9B2A6DCDA8AC21FEF"/>
    <w:rsid w:val="00AD1330"/>
  </w:style>
  <w:style w:type="paragraph" w:customStyle="1" w:styleId="9D748E0F26A84708A1DBD86C84E6E308">
    <w:name w:val="9D748E0F26A84708A1DBD86C84E6E308"/>
    <w:rsid w:val="00AD1330"/>
  </w:style>
  <w:style w:type="paragraph" w:customStyle="1" w:styleId="C77A4AC04DE0460088B4D0B726E8B0E5">
    <w:name w:val="C77A4AC04DE0460088B4D0B726E8B0E5"/>
    <w:rsid w:val="00AD1330"/>
  </w:style>
  <w:style w:type="paragraph" w:customStyle="1" w:styleId="611759438637476E8DFD13C60F1F504E">
    <w:name w:val="611759438637476E8DFD13C60F1F504E"/>
    <w:rsid w:val="00AD1330"/>
  </w:style>
  <w:style w:type="paragraph" w:customStyle="1" w:styleId="4ADC09D7F7E9434795531B76E8649012">
    <w:name w:val="4ADC09D7F7E9434795531B76E8649012"/>
    <w:rsid w:val="00AD1330"/>
  </w:style>
  <w:style w:type="paragraph" w:customStyle="1" w:styleId="DF93127814564272AC2F38292ED1E497">
    <w:name w:val="DF93127814564272AC2F38292ED1E497"/>
    <w:rsid w:val="00AD1330"/>
  </w:style>
  <w:style w:type="paragraph" w:customStyle="1" w:styleId="9ED99C01EB9A4AC3AE857104CC16A233">
    <w:name w:val="9ED99C01EB9A4AC3AE857104CC16A233"/>
    <w:rsid w:val="00AD1330"/>
  </w:style>
  <w:style w:type="paragraph" w:customStyle="1" w:styleId="F0ACBCC9BEE849819927E0A2EDC2C9F0">
    <w:name w:val="F0ACBCC9BEE849819927E0A2EDC2C9F0"/>
    <w:rsid w:val="00AD1330"/>
  </w:style>
  <w:style w:type="paragraph" w:customStyle="1" w:styleId="E363CE4ED4F346408ADE5C53577A53EE">
    <w:name w:val="E363CE4ED4F346408ADE5C53577A53EE"/>
    <w:rsid w:val="00AD1330"/>
  </w:style>
  <w:style w:type="paragraph" w:customStyle="1" w:styleId="CBADF204FB824998B340F850CCA995E6">
    <w:name w:val="CBADF204FB824998B340F850CCA995E6"/>
    <w:rsid w:val="00AD1330"/>
  </w:style>
  <w:style w:type="paragraph" w:customStyle="1" w:styleId="C7DD5AB6DC614F54A50E1BDCCAF5A1E7">
    <w:name w:val="C7DD5AB6DC614F54A50E1BDCCAF5A1E7"/>
    <w:rsid w:val="00AD1330"/>
  </w:style>
  <w:style w:type="paragraph" w:customStyle="1" w:styleId="45D68BB0757244C997BF4216D4A19BAE">
    <w:name w:val="45D68BB0757244C997BF4216D4A19BAE"/>
    <w:rsid w:val="00AD1330"/>
  </w:style>
  <w:style w:type="paragraph" w:customStyle="1" w:styleId="18A54C1EFD02474FA884F92AD6C45A02">
    <w:name w:val="18A54C1EFD02474FA884F92AD6C45A02"/>
    <w:rsid w:val="00AD1330"/>
  </w:style>
  <w:style w:type="paragraph" w:customStyle="1" w:styleId="199939961D0145D597DE193FABF099A3">
    <w:name w:val="199939961D0145D597DE193FABF099A3"/>
    <w:rsid w:val="00AD1330"/>
  </w:style>
  <w:style w:type="paragraph" w:customStyle="1" w:styleId="3A6D2449DE0A474D862142FC66BB8C68">
    <w:name w:val="3A6D2449DE0A474D862142FC66BB8C68"/>
    <w:rsid w:val="00AD1330"/>
  </w:style>
  <w:style w:type="paragraph" w:customStyle="1" w:styleId="A774542BCC544DEEB787D6B5AD08D073">
    <w:name w:val="A774542BCC544DEEB787D6B5AD08D073"/>
    <w:rsid w:val="00AD1330"/>
  </w:style>
  <w:style w:type="paragraph" w:customStyle="1" w:styleId="4F753F1A950640A29EBB0F8FAFCBFEFB">
    <w:name w:val="4F753F1A950640A29EBB0F8FAFCBFEFB"/>
    <w:rsid w:val="00AD1330"/>
  </w:style>
  <w:style w:type="paragraph" w:customStyle="1" w:styleId="04DE1830E2554591BACE13DE7CCD5981">
    <w:name w:val="04DE1830E2554591BACE13DE7CCD5981"/>
    <w:rsid w:val="00AD1330"/>
  </w:style>
  <w:style w:type="paragraph" w:customStyle="1" w:styleId="D50C49CEE86945E08189E19161B1FCD2">
    <w:name w:val="D50C49CEE86945E08189E19161B1FCD2"/>
    <w:rsid w:val="00AD1330"/>
  </w:style>
  <w:style w:type="paragraph" w:customStyle="1" w:styleId="A22A86D5D2974953A447C1A995610FE4">
    <w:name w:val="A22A86D5D2974953A447C1A995610FE4"/>
    <w:rsid w:val="00AD1330"/>
  </w:style>
  <w:style w:type="paragraph" w:customStyle="1" w:styleId="01FCC834AF774F2DBEF0012C09120B6D">
    <w:name w:val="01FCC834AF774F2DBEF0012C09120B6D"/>
    <w:rsid w:val="00AD1330"/>
  </w:style>
  <w:style w:type="paragraph" w:customStyle="1" w:styleId="905A1DA9B23B4952921A4D346A339A5F">
    <w:name w:val="905A1DA9B23B4952921A4D346A339A5F"/>
    <w:rsid w:val="00AD1330"/>
  </w:style>
  <w:style w:type="paragraph" w:customStyle="1" w:styleId="9AB79986115946368CFC8E764C86251B">
    <w:name w:val="9AB79986115946368CFC8E764C86251B"/>
    <w:rsid w:val="00AD1330"/>
  </w:style>
  <w:style w:type="paragraph" w:customStyle="1" w:styleId="3B0D100B53B64E45A7F744B10DA1BD3B">
    <w:name w:val="3B0D100B53B64E45A7F744B10DA1BD3B"/>
    <w:rsid w:val="00AD1330"/>
  </w:style>
  <w:style w:type="paragraph" w:customStyle="1" w:styleId="71B39F6A78694820B67877A9FE0D4BC6">
    <w:name w:val="71B39F6A78694820B67877A9FE0D4BC6"/>
    <w:rsid w:val="00AD1330"/>
  </w:style>
  <w:style w:type="paragraph" w:customStyle="1" w:styleId="99A4A2D8E1B943E48495BC2F4C9241D6">
    <w:name w:val="99A4A2D8E1B943E48495BC2F4C9241D6"/>
    <w:rsid w:val="00AD1330"/>
  </w:style>
  <w:style w:type="paragraph" w:customStyle="1" w:styleId="1E0ADCD4321F4AF38CF54A509C1C99A2">
    <w:name w:val="1E0ADCD4321F4AF38CF54A509C1C99A2"/>
    <w:rsid w:val="00AD1330"/>
  </w:style>
  <w:style w:type="paragraph" w:customStyle="1" w:styleId="DEB1DE04033140DEA4636CB93EE71E5E">
    <w:name w:val="DEB1DE04033140DEA4636CB93EE71E5E"/>
    <w:rsid w:val="00AD1330"/>
  </w:style>
  <w:style w:type="paragraph" w:customStyle="1" w:styleId="E65D7D9A97954AB78BB3BD7AEA2D3B41">
    <w:name w:val="E65D7D9A97954AB78BB3BD7AEA2D3B41"/>
    <w:rsid w:val="00AD1330"/>
  </w:style>
  <w:style w:type="paragraph" w:customStyle="1" w:styleId="1D8331CDBADA42649002C40FA50D9E34">
    <w:name w:val="1D8331CDBADA42649002C40FA50D9E34"/>
    <w:rsid w:val="00AD1330"/>
  </w:style>
  <w:style w:type="paragraph" w:customStyle="1" w:styleId="7E20BCA619E543F2BA20C8CB683C8F82">
    <w:name w:val="7E20BCA619E543F2BA20C8CB683C8F82"/>
    <w:rsid w:val="00AD1330"/>
  </w:style>
  <w:style w:type="paragraph" w:customStyle="1" w:styleId="1140DA9C7A2740418E49F83B7A397AAA">
    <w:name w:val="1140DA9C7A2740418E49F83B7A397AAA"/>
    <w:rsid w:val="00AD1330"/>
  </w:style>
  <w:style w:type="paragraph" w:customStyle="1" w:styleId="796315D988084615803C4D7B1DAFA0C9">
    <w:name w:val="796315D988084615803C4D7B1DAFA0C9"/>
    <w:rsid w:val="00AD1330"/>
  </w:style>
  <w:style w:type="paragraph" w:customStyle="1" w:styleId="EA6B5B45BA0D4A149B28FF69976C116A">
    <w:name w:val="EA6B5B45BA0D4A149B28FF69976C116A"/>
    <w:rsid w:val="00AD1330"/>
  </w:style>
  <w:style w:type="paragraph" w:customStyle="1" w:styleId="9779AAFB6D50447F83273698D767B2F6">
    <w:name w:val="9779AAFB6D50447F83273698D767B2F6"/>
    <w:rsid w:val="00AD1330"/>
  </w:style>
  <w:style w:type="paragraph" w:customStyle="1" w:styleId="1633340BAA7C4100A8291424572C1B9E">
    <w:name w:val="1633340BAA7C4100A8291424572C1B9E"/>
    <w:rsid w:val="00AD1330"/>
  </w:style>
  <w:style w:type="paragraph" w:customStyle="1" w:styleId="6D3AF87C5F4E47899DD8076D6F77407B">
    <w:name w:val="6D3AF87C5F4E47899DD8076D6F77407B"/>
    <w:rsid w:val="00AD1330"/>
  </w:style>
  <w:style w:type="paragraph" w:customStyle="1" w:styleId="69461BB350FA4224808C5119F3BCD934">
    <w:name w:val="69461BB350FA4224808C5119F3BCD934"/>
    <w:rsid w:val="00AD1330"/>
  </w:style>
  <w:style w:type="paragraph" w:customStyle="1" w:styleId="5FAA0506174644D5B5C4E62762309C02">
    <w:name w:val="5FAA0506174644D5B5C4E62762309C02"/>
    <w:rsid w:val="00AD1330"/>
  </w:style>
  <w:style w:type="paragraph" w:customStyle="1" w:styleId="B45B93330EBD45238270B276F1FE3A13">
    <w:name w:val="B45B93330EBD45238270B276F1FE3A13"/>
    <w:rsid w:val="00AD1330"/>
  </w:style>
  <w:style w:type="paragraph" w:customStyle="1" w:styleId="DAA9B2564F77494FB264A79B1F5EFF4B">
    <w:name w:val="DAA9B2564F77494FB264A79B1F5EFF4B"/>
    <w:rsid w:val="00AD1330"/>
  </w:style>
  <w:style w:type="paragraph" w:customStyle="1" w:styleId="2F1E7785926E4A68B5ED212DC3705011">
    <w:name w:val="2F1E7785926E4A68B5ED212DC3705011"/>
    <w:rsid w:val="00AD1330"/>
  </w:style>
  <w:style w:type="paragraph" w:customStyle="1" w:styleId="1F58BAC4E20540D6A590036D08757B73">
    <w:name w:val="1F58BAC4E20540D6A590036D08757B73"/>
    <w:rsid w:val="00AD1330"/>
  </w:style>
  <w:style w:type="paragraph" w:customStyle="1" w:styleId="5090013FF3D648F9A34633101D1A7DE8">
    <w:name w:val="5090013FF3D648F9A34633101D1A7DE8"/>
    <w:rsid w:val="00AD1330"/>
  </w:style>
  <w:style w:type="paragraph" w:customStyle="1" w:styleId="9293CEAAB41F468C9D1A11B55ADD0B30">
    <w:name w:val="9293CEAAB41F468C9D1A11B55ADD0B30"/>
    <w:rsid w:val="00AD1330"/>
  </w:style>
  <w:style w:type="paragraph" w:customStyle="1" w:styleId="243ACD6E0BA944A0A6F3C633E1175CD6">
    <w:name w:val="243ACD6E0BA944A0A6F3C633E1175CD6"/>
    <w:rsid w:val="00AD1330"/>
  </w:style>
  <w:style w:type="paragraph" w:customStyle="1" w:styleId="093B173182F541C1BC8082DE24BBB9F7">
    <w:name w:val="093B173182F541C1BC8082DE24BBB9F7"/>
    <w:rsid w:val="00AD1330"/>
  </w:style>
  <w:style w:type="paragraph" w:customStyle="1" w:styleId="4D79C01276674DB0A4BC21BBA78353B3">
    <w:name w:val="4D79C01276674DB0A4BC21BBA78353B3"/>
    <w:rsid w:val="00AD1330"/>
  </w:style>
  <w:style w:type="paragraph" w:customStyle="1" w:styleId="63502D66C9134DA783614AE25C113FF6">
    <w:name w:val="63502D66C9134DA783614AE25C113FF6"/>
    <w:rsid w:val="00AD1330"/>
  </w:style>
  <w:style w:type="paragraph" w:customStyle="1" w:styleId="522B463EDF2B457DBDC3D25F0EF6E822">
    <w:name w:val="522B463EDF2B457DBDC3D25F0EF6E822"/>
    <w:rsid w:val="00AD1330"/>
  </w:style>
  <w:style w:type="paragraph" w:customStyle="1" w:styleId="5124CD0F39314619934CCBE81F04B377">
    <w:name w:val="5124CD0F39314619934CCBE81F04B377"/>
    <w:rsid w:val="00AD1330"/>
  </w:style>
  <w:style w:type="paragraph" w:customStyle="1" w:styleId="6009F19F17064D37B54D03CF7DCC76C6">
    <w:name w:val="6009F19F17064D37B54D03CF7DCC76C6"/>
    <w:rsid w:val="00AD1330"/>
  </w:style>
  <w:style w:type="paragraph" w:customStyle="1" w:styleId="D00E0CAEBD214220A263653E88B9003C">
    <w:name w:val="D00E0CAEBD214220A263653E88B9003C"/>
    <w:rsid w:val="00AD1330"/>
  </w:style>
  <w:style w:type="paragraph" w:customStyle="1" w:styleId="36FED7F958494390BB5CDF95DADFE43D">
    <w:name w:val="36FED7F958494390BB5CDF95DADFE43D"/>
    <w:rsid w:val="00AD1330"/>
  </w:style>
  <w:style w:type="paragraph" w:customStyle="1" w:styleId="FB2641DBEC704B7DAE05FCFE4BF6F992">
    <w:name w:val="FB2641DBEC704B7DAE05FCFE4BF6F992"/>
    <w:rsid w:val="00AD1330"/>
  </w:style>
  <w:style w:type="paragraph" w:customStyle="1" w:styleId="496F64580BB34FB4ADA12B3E33624E86">
    <w:name w:val="496F64580BB34FB4ADA12B3E33624E86"/>
    <w:rsid w:val="00AD1330"/>
  </w:style>
  <w:style w:type="paragraph" w:customStyle="1" w:styleId="89E9DA2E5A824450ACB4500796269784">
    <w:name w:val="89E9DA2E5A824450ACB4500796269784"/>
    <w:rsid w:val="00AD1330"/>
  </w:style>
  <w:style w:type="paragraph" w:customStyle="1" w:styleId="D82747434F9948E28DD8D729576E1184">
    <w:name w:val="D82747434F9948E28DD8D729576E1184"/>
    <w:rsid w:val="00AD1330"/>
  </w:style>
  <w:style w:type="paragraph" w:customStyle="1" w:styleId="6884883A4023431484EB02BD48620E6E">
    <w:name w:val="6884883A4023431484EB02BD48620E6E"/>
    <w:rsid w:val="00AD1330"/>
  </w:style>
  <w:style w:type="paragraph" w:customStyle="1" w:styleId="5DD52C4D443D4348B51AE803A0B36D3E">
    <w:name w:val="5DD52C4D443D4348B51AE803A0B36D3E"/>
    <w:rsid w:val="00AD1330"/>
  </w:style>
  <w:style w:type="paragraph" w:customStyle="1" w:styleId="46D6ADC504514DF0AC65243479303EF6">
    <w:name w:val="46D6ADC504514DF0AC65243479303EF6"/>
    <w:rsid w:val="00AD1330"/>
  </w:style>
  <w:style w:type="paragraph" w:customStyle="1" w:styleId="31E52E6DDE2F42B9A2F12F1123161B0C">
    <w:name w:val="31E52E6DDE2F42B9A2F12F1123161B0C"/>
    <w:rsid w:val="00AD1330"/>
  </w:style>
  <w:style w:type="paragraph" w:customStyle="1" w:styleId="0D1044B1BE8B4B69A0A8357554A2078B">
    <w:name w:val="0D1044B1BE8B4B69A0A8357554A2078B"/>
    <w:rsid w:val="00AD1330"/>
  </w:style>
  <w:style w:type="paragraph" w:customStyle="1" w:styleId="348797FAE26D49698247C9E2C5D2E71A">
    <w:name w:val="348797FAE26D49698247C9E2C5D2E71A"/>
    <w:rsid w:val="00AD1330"/>
  </w:style>
  <w:style w:type="paragraph" w:customStyle="1" w:styleId="2105ABCF2F804E2686E6B1506EC9C471">
    <w:name w:val="2105ABCF2F804E2686E6B1506EC9C471"/>
    <w:rsid w:val="00AD1330"/>
  </w:style>
  <w:style w:type="paragraph" w:customStyle="1" w:styleId="DD0805540204446F96DF89F29B3B90E1">
    <w:name w:val="DD0805540204446F96DF89F29B3B90E1"/>
    <w:rsid w:val="00AD1330"/>
  </w:style>
  <w:style w:type="paragraph" w:customStyle="1" w:styleId="E95BD34C04A74DF4B6D4C388CB93BC13">
    <w:name w:val="E95BD34C04A74DF4B6D4C388CB93BC13"/>
    <w:rsid w:val="00AD1330"/>
  </w:style>
  <w:style w:type="paragraph" w:customStyle="1" w:styleId="4A29A3E218F34C6BBC40A949C2BB5A72">
    <w:name w:val="4A29A3E218F34C6BBC40A949C2BB5A72"/>
    <w:rsid w:val="00AD1330"/>
  </w:style>
  <w:style w:type="paragraph" w:customStyle="1" w:styleId="744B37D06C5040428BC7B25BCE7D9508">
    <w:name w:val="744B37D06C5040428BC7B25BCE7D9508"/>
    <w:rsid w:val="00AD1330"/>
  </w:style>
  <w:style w:type="paragraph" w:customStyle="1" w:styleId="6D8BC5394234446EB6266603E09FF060">
    <w:name w:val="6D8BC5394234446EB6266603E09FF060"/>
    <w:rsid w:val="00AD1330"/>
  </w:style>
  <w:style w:type="paragraph" w:customStyle="1" w:styleId="6BFE19ADD7264F8D845ECBF02B910E72">
    <w:name w:val="6BFE19ADD7264F8D845ECBF02B910E72"/>
    <w:rsid w:val="00AD1330"/>
  </w:style>
  <w:style w:type="paragraph" w:customStyle="1" w:styleId="E90C76A1DF13456AB9D70ADAA81B6617">
    <w:name w:val="E90C76A1DF13456AB9D70ADAA81B6617"/>
    <w:rsid w:val="00AD1330"/>
  </w:style>
  <w:style w:type="paragraph" w:customStyle="1" w:styleId="8838EA006C784F4AAC5F562F78D27E42">
    <w:name w:val="8838EA006C784F4AAC5F562F78D27E42"/>
    <w:rsid w:val="00AD1330"/>
  </w:style>
  <w:style w:type="paragraph" w:customStyle="1" w:styleId="6868C11400114457AE143815DB283F75">
    <w:name w:val="6868C11400114457AE143815DB283F75"/>
    <w:rsid w:val="00AD1330"/>
  </w:style>
  <w:style w:type="paragraph" w:customStyle="1" w:styleId="0F6582BC155C4728AAB1278E5C87C976">
    <w:name w:val="0F6582BC155C4728AAB1278E5C87C976"/>
    <w:rsid w:val="00AD1330"/>
  </w:style>
  <w:style w:type="paragraph" w:customStyle="1" w:styleId="D21CF0156A6B4844ACAB7AD2A31527DD">
    <w:name w:val="D21CF0156A6B4844ACAB7AD2A31527DD"/>
    <w:rsid w:val="00AD1330"/>
  </w:style>
  <w:style w:type="paragraph" w:customStyle="1" w:styleId="054F80950BD84EFBBF5E31A02A443F71">
    <w:name w:val="054F80950BD84EFBBF5E31A02A443F71"/>
    <w:rsid w:val="00AD1330"/>
  </w:style>
  <w:style w:type="paragraph" w:customStyle="1" w:styleId="90E22384D5FA4DA2B3B13E543B09742F">
    <w:name w:val="90E22384D5FA4DA2B3B13E543B09742F"/>
    <w:rsid w:val="00AD1330"/>
  </w:style>
  <w:style w:type="paragraph" w:customStyle="1" w:styleId="D945D7AA37E3442196B594B35F639144">
    <w:name w:val="D945D7AA37E3442196B594B35F639144"/>
    <w:rsid w:val="00AD1330"/>
  </w:style>
  <w:style w:type="paragraph" w:customStyle="1" w:styleId="89DB331DB01D4E4BA4BF601FFD5E88B0">
    <w:name w:val="89DB331DB01D4E4BA4BF601FFD5E88B0"/>
    <w:rsid w:val="00AD1330"/>
  </w:style>
  <w:style w:type="paragraph" w:customStyle="1" w:styleId="6B2B86EDE0E4409F8EE7B0A36887AFEC">
    <w:name w:val="6B2B86EDE0E4409F8EE7B0A36887AFEC"/>
    <w:rsid w:val="00AD1330"/>
  </w:style>
  <w:style w:type="paragraph" w:customStyle="1" w:styleId="8916AFB70BD04921B261B757110C6D91">
    <w:name w:val="8916AFB70BD04921B261B757110C6D91"/>
    <w:rsid w:val="00AD1330"/>
  </w:style>
  <w:style w:type="paragraph" w:customStyle="1" w:styleId="07C26A1420E94EEEA299E7A407192CD0">
    <w:name w:val="07C26A1420E94EEEA299E7A407192CD0"/>
    <w:rsid w:val="00AD1330"/>
  </w:style>
  <w:style w:type="paragraph" w:customStyle="1" w:styleId="542C5F3D7ED5485DBB0A2F605F582411">
    <w:name w:val="542C5F3D7ED5485DBB0A2F605F582411"/>
    <w:rsid w:val="00AD1330"/>
  </w:style>
  <w:style w:type="paragraph" w:customStyle="1" w:styleId="9D7C270AFA3F4DA2BC75F1D01FB4CA0B">
    <w:name w:val="9D7C270AFA3F4DA2BC75F1D01FB4CA0B"/>
    <w:rsid w:val="00AD1330"/>
  </w:style>
  <w:style w:type="paragraph" w:customStyle="1" w:styleId="FAEB6D368B734455A2E4F90F46DDB35C">
    <w:name w:val="FAEB6D368B734455A2E4F90F46DDB35C"/>
    <w:rsid w:val="00AD1330"/>
  </w:style>
  <w:style w:type="paragraph" w:customStyle="1" w:styleId="CF00607547044FC8805BC4F20BCA4A50">
    <w:name w:val="CF00607547044FC8805BC4F20BCA4A50"/>
    <w:rsid w:val="00AD1330"/>
  </w:style>
  <w:style w:type="paragraph" w:customStyle="1" w:styleId="53BFFBC17DDE4EDEA0DB899D54D122D5">
    <w:name w:val="53BFFBC17DDE4EDEA0DB899D54D122D5"/>
    <w:rsid w:val="00AD1330"/>
  </w:style>
  <w:style w:type="paragraph" w:customStyle="1" w:styleId="22201DD7ADA74386BAE1680101966CE0">
    <w:name w:val="22201DD7ADA74386BAE1680101966CE0"/>
    <w:rsid w:val="00AD1330"/>
  </w:style>
  <w:style w:type="paragraph" w:customStyle="1" w:styleId="86B4324027264EA5BC0B510609574C82">
    <w:name w:val="86B4324027264EA5BC0B510609574C82"/>
    <w:rsid w:val="00AD1330"/>
  </w:style>
  <w:style w:type="paragraph" w:customStyle="1" w:styleId="CDA7E48EB0164CC7A403F85C2C7D2662">
    <w:name w:val="CDA7E48EB0164CC7A403F85C2C7D2662"/>
    <w:rsid w:val="00AD1330"/>
  </w:style>
  <w:style w:type="paragraph" w:customStyle="1" w:styleId="B691E556CDA147319862456631C3D702">
    <w:name w:val="B691E556CDA147319862456631C3D702"/>
    <w:rsid w:val="00AD1330"/>
  </w:style>
  <w:style w:type="paragraph" w:customStyle="1" w:styleId="94355AD7363B48879F65632335C3CFA8">
    <w:name w:val="94355AD7363B48879F65632335C3CFA8"/>
    <w:rsid w:val="00AD1330"/>
  </w:style>
  <w:style w:type="paragraph" w:customStyle="1" w:styleId="17AAB6D02E3B46019195F9AEB082643C">
    <w:name w:val="17AAB6D02E3B46019195F9AEB082643C"/>
    <w:rsid w:val="00AD1330"/>
  </w:style>
  <w:style w:type="paragraph" w:customStyle="1" w:styleId="0704EDEB1F7E44EAA3AC74483ECF9488">
    <w:name w:val="0704EDEB1F7E44EAA3AC74483ECF9488"/>
    <w:rsid w:val="00AD1330"/>
  </w:style>
  <w:style w:type="paragraph" w:customStyle="1" w:styleId="AB78C6CBF89E44318C9B6F4D5FD2D68F">
    <w:name w:val="AB78C6CBF89E44318C9B6F4D5FD2D68F"/>
    <w:rsid w:val="00AD1330"/>
  </w:style>
  <w:style w:type="paragraph" w:customStyle="1" w:styleId="B53272AA87AB440199A56FA43D770203">
    <w:name w:val="B53272AA87AB440199A56FA43D770203"/>
    <w:rsid w:val="00AD1330"/>
  </w:style>
  <w:style w:type="paragraph" w:customStyle="1" w:styleId="A46A274C2F0D42669FB2142F9A501137">
    <w:name w:val="A46A274C2F0D42669FB2142F9A501137"/>
    <w:rsid w:val="00AD1330"/>
  </w:style>
  <w:style w:type="paragraph" w:customStyle="1" w:styleId="DD2F61FD32B248F48A6A750DAAF2A625">
    <w:name w:val="DD2F61FD32B248F48A6A750DAAF2A625"/>
    <w:rsid w:val="00AD1330"/>
  </w:style>
  <w:style w:type="paragraph" w:customStyle="1" w:styleId="F4410EEE85964A72B3B321DC2033A65A">
    <w:name w:val="F4410EEE85964A72B3B321DC2033A65A"/>
    <w:rsid w:val="00AD1330"/>
  </w:style>
  <w:style w:type="paragraph" w:customStyle="1" w:styleId="BDFA08BFFABB494DB540DF554E6C4ED2">
    <w:name w:val="BDFA08BFFABB494DB540DF554E6C4ED2"/>
    <w:rsid w:val="00AD1330"/>
  </w:style>
  <w:style w:type="paragraph" w:customStyle="1" w:styleId="7170E7478D8843CEB797477FFD8C35FD">
    <w:name w:val="7170E7478D8843CEB797477FFD8C35FD"/>
    <w:rsid w:val="00AD1330"/>
  </w:style>
  <w:style w:type="paragraph" w:customStyle="1" w:styleId="6EECF950A8B748A982CBB5E3DB6B51AF">
    <w:name w:val="6EECF950A8B748A982CBB5E3DB6B51AF"/>
    <w:rsid w:val="00AD1330"/>
  </w:style>
  <w:style w:type="paragraph" w:customStyle="1" w:styleId="3CB790CC395841F19012166B898124BF">
    <w:name w:val="3CB790CC395841F19012166B898124BF"/>
    <w:rsid w:val="00AD1330"/>
  </w:style>
  <w:style w:type="paragraph" w:customStyle="1" w:styleId="CA4692996DEE4928AEC1A3B962B30CD9">
    <w:name w:val="CA4692996DEE4928AEC1A3B962B30CD9"/>
    <w:rsid w:val="00AD1330"/>
  </w:style>
  <w:style w:type="paragraph" w:customStyle="1" w:styleId="43DC1B5B94014FB6A4B328A5177014B8">
    <w:name w:val="43DC1B5B94014FB6A4B328A5177014B8"/>
    <w:rsid w:val="00AD1330"/>
  </w:style>
  <w:style w:type="paragraph" w:customStyle="1" w:styleId="A7583F29110E4C61B7517EBECE2D9678">
    <w:name w:val="A7583F29110E4C61B7517EBECE2D9678"/>
    <w:rsid w:val="00AD1330"/>
  </w:style>
  <w:style w:type="paragraph" w:customStyle="1" w:styleId="96E4AB93602B48C6BC457AD34D0F9FB1">
    <w:name w:val="96E4AB93602B48C6BC457AD34D0F9FB1"/>
    <w:rsid w:val="00AD1330"/>
  </w:style>
  <w:style w:type="paragraph" w:customStyle="1" w:styleId="06BB98ED5DA54DACBF1391AF7739AEEC">
    <w:name w:val="06BB98ED5DA54DACBF1391AF7739AEEC"/>
    <w:rsid w:val="00AD1330"/>
  </w:style>
  <w:style w:type="paragraph" w:customStyle="1" w:styleId="09BAAA73930647878DBEBFF1300E12A5">
    <w:name w:val="09BAAA73930647878DBEBFF1300E12A5"/>
    <w:rsid w:val="00AD1330"/>
  </w:style>
  <w:style w:type="paragraph" w:customStyle="1" w:styleId="A1E98E0F5ED846659BDD25987ECBAAE6">
    <w:name w:val="A1E98E0F5ED846659BDD25987ECBAAE6"/>
    <w:rsid w:val="00AD1330"/>
  </w:style>
  <w:style w:type="paragraph" w:customStyle="1" w:styleId="739ED9EEBB58412983849D70D39D99E2">
    <w:name w:val="739ED9EEBB58412983849D70D39D99E2"/>
    <w:rsid w:val="00AD1330"/>
  </w:style>
  <w:style w:type="paragraph" w:customStyle="1" w:styleId="BF48D90A8F794C8DA0871626B16AD037">
    <w:name w:val="BF48D90A8F794C8DA0871626B16AD037"/>
    <w:rsid w:val="00AD1330"/>
  </w:style>
  <w:style w:type="paragraph" w:customStyle="1" w:styleId="AE8C928DA2E64064B545223C562E2229">
    <w:name w:val="AE8C928DA2E64064B545223C562E2229"/>
    <w:rsid w:val="00AD1330"/>
  </w:style>
  <w:style w:type="paragraph" w:customStyle="1" w:styleId="4CEC95EBCF2C4ED392F297C352F4B184">
    <w:name w:val="4CEC95EBCF2C4ED392F297C352F4B184"/>
    <w:rsid w:val="00AD1330"/>
  </w:style>
  <w:style w:type="paragraph" w:customStyle="1" w:styleId="148333D33D634915811743FBB7FE187C">
    <w:name w:val="148333D33D634915811743FBB7FE187C"/>
    <w:rsid w:val="00AD1330"/>
  </w:style>
  <w:style w:type="paragraph" w:customStyle="1" w:styleId="4010BCEFF534411F9B42D32B7720F8DF">
    <w:name w:val="4010BCEFF534411F9B42D32B7720F8DF"/>
    <w:rsid w:val="00AD1330"/>
  </w:style>
  <w:style w:type="paragraph" w:customStyle="1" w:styleId="PlaceholderAutotext153">
    <w:name w:val="PlaceholderAutotext_153"/>
    <w:rsid w:val="00AD1330"/>
    <w:pPr>
      <w:spacing w:after="320"/>
      <w:contextualSpacing/>
    </w:pPr>
    <w:rPr>
      <w:color w:val="000000" w:themeColor="text1"/>
      <w:sz w:val="20"/>
      <w:szCs w:val="20"/>
      <w:lang w:val="it-IT"/>
    </w:rPr>
  </w:style>
  <w:style w:type="paragraph" w:customStyle="1" w:styleId="93D751C8DEBA430292EEF5D8BE30619C">
    <w:name w:val="93D751C8DEBA430292EEF5D8BE30619C"/>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
    <w:name w:val="C4AAB51E54294AEBBFF7351CFD0B0AED"/>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
    <w:name w:val="AC14E071EF9F493DA45533507AF973BC"/>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
    <w:name w:val="973253F21532409A93A8BB82859C35F1"/>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PlaceholderAutotext154">
    <w:name w:val="PlaceholderAutotext_154"/>
    <w:rsid w:val="00AD1330"/>
    <w:pPr>
      <w:spacing w:after="320"/>
      <w:contextualSpacing/>
    </w:pPr>
    <w:rPr>
      <w:color w:val="000000" w:themeColor="text1"/>
      <w:sz w:val="20"/>
      <w:szCs w:val="20"/>
      <w:lang w:val="it-IT"/>
    </w:rPr>
  </w:style>
  <w:style w:type="paragraph" w:customStyle="1" w:styleId="93D751C8DEBA430292EEF5D8BE30619C1">
    <w:name w:val="93D751C8DEBA430292EEF5D8BE30619C1"/>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1">
    <w:name w:val="C4AAB51E54294AEBBFF7351CFD0B0AED1"/>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1">
    <w:name w:val="AC14E071EF9F493DA45533507AF973BC1"/>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1">
    <w:name w:val="973253F21532409A93A8BB82859C35F11"/>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PlaceholderAutotext155">
    <w:name w:val="PlaceholderAutotext_155"/>
    <w:rsid w:val="00AD1330"/>
    <w:pPr>
      <w:spacing w:after="320"/>
      <w:contextualSpacing/>
    </w:pPr>
    <w:rPr>
      <w:color w:val="000000" w:themeColor="text1"/>
      <w:sz w:val="20"/>
      <w:szCs w:val="20"/>
      <w:lang w:val="it-IT"/>
    </w:rPr>
  </w:style>
  <w:style w:type="paragraph" w:customStyle="1" w:styleId="93D751C8DEBA430292EEF5D8BE30619C2">
    <w:name w:val="93D751C8DEBA430292EEF5D8BE30619C2"/>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2">
    <w:name w:val="C4AAB51E54294AEBBFF7351CFD0B0AED2"/>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2">
    <w:name w:val="AC14E071EF9F493DA45533507AF973BC2"/>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2">
    <w:name w:val="973253F21532409A93A8BB82859C35F12"/>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PlaceholderAutotext156">
    <w:name w:val="PlaceholderAutotext_156"/>
    <w:rsid w:val="00AD1330"/>
    <w:pPr>
      <w:spacing w:after="320"/>
      <w:contextualSpacing/>
    </w:pPr>
    <w:rPr>
      <w:color w:val="000000" w:themeColor="text1"/>
      <w:sz w:val="20"/>
      <w:szCs w:val="20"/>
      <w:lang w:val="it-IT"/>
    </w:rPr>
  </w:style>
  <w:style w:type="paragraph" w:customStyle="1" w:styleId="93D751C8DEBA430292EEF5D8BE30619C3">
    <w:name w:val="93D751C8DEBA430292EEF5D8BE30619C3"/>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3">
    <w:name w:val="C4AAB51E54294AEBBFF7351CFD0B0AED3"/>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3">
    <w:name w:val="AC14E071EF9F493DA45533507AF973BC3"/>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3">
    <w:name w:val="973253F21532409A93A8BB82859C35F13"/>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PlaceholderAutotext157">
    <w:name w:val="PlaceholderAutotext_157"/>
    <w:rsid w:val="00AD1330"/>
    <w:pPr>
      <w:spacing w:after="320"/>
      <w:contextualSpacing/>
    </w:pPr>
    <w:rPr>
      <w:color w:val="000000" w:themeColor="text1"/>
      <w:sz w:val="20"/>
      <w:szCs w:val="20"/>
      <w:lang w:val="it-IT"/>
    </w:rPr>
  </w:style>
  <w:style w:type="paragraph" w:customStyle="1" w:styleId="93D751C8DEBA430292EEF5D8BE30619C4">
    <w:name w:val="93D751C8DEBA430292EEF5D8BE30619C4"/>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4">
    <w:name w:val="C4AAB51E54294AEBBFF7351CFD0B0AED4"/>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4">
    <w:name w:val="AC14E071EF9F493DA45533507AF973BC4"/>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4">
    <w:name w:val="973253F21532409A93A8BB82859C35F14"/>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PlaceholderAutotext158">
    <w:name w:val="PlaceholderAutotext_158"/>
    <w:rsid w:val="00AD1330"/>
    <w:pPr>
      <w:spacing w:after="320"/>
      <w:contextualSpacing/>
    </w:pPr>
    <w:rPr>
      <w:color w:val="000000" w:themeColor="text1"/>
      <w:sz w:val="20"/>
      <w:szCs w:val="20"/>
      <w:lang w:val="it-IT"/>
    </w:rPr>
  </w:style>
  <w:style w:type="paragraph" w:customStyle="1" w:styleId="93D751C8DEBA430292EEF5D8BE30619C5">
    <w:name w:val="93D751C8DEBA430292EEF5D8BE30619C5"/>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5">
    <w:name w:val="C4AAB51E54294AEBBFF7351CFD0B0AED5"/>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5">
    <w:name w:val="AC14E071EF9F493DA45533507AF973BC5"/>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5">
    <w:name w:val="973253F21532409A93A8BB82859C35F15"/>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PlaceholderAutotext159">
    <w:name w:val="PlaceholderAutotext_159"/>
    <w:rsid w:val="00AD1330"/>
    <w:pPr>
      <w:spacing w:after="320"/>
      <w:contextualSpacing/>
    </w:pPr>
    <w:rPr>
      <w:color w:val="000000" w:themeColor="text1"/>
      <w:sz w:val="20"/>
      <w:szCs w:val="20"/>
      <w:lang w:val="it-IT"/>
    </w:rPr>
  </w:style>
  <w:style w:type="paragraph" w:customStyle="1" w:styleId="93D751C8DEBA430292EEF5D8BE30619C6">
    <w:name w:val="93D751C8DEBA430292EEF5D8BE30619C6"/>
    <w:rsid w:val="00AD1330"/>
    <w:pPr>
      <w:spacing w:before="40" w:after="80" w:line="240" w:lineRule="auto"/>
    </w:pPr>
    <w:rPr>
      <w:rFonts w:asciiTheme="majorHAnsi" w:eastAsiaTheme="majorEastAsia" w:hAnsiTheme="majorHAnsi" w:cstheme="majorBidi"/>
      <w:b/>
      <w:bCs/>
      <w:color w:val="4F81BD" w:themeColor="accent1"/>
      <w:sz w:val="18"/>
      <w:szCs w:val="18"/>
      <w:lang w:val="it-IT"/>
    </w:rPr>
  </w:style>
  <w:style w:type="paragraph" w:customStyle="1" w:styleId="C4AAB51E54294AEBBFF7351CFD0B0AED6">
    <w:name w:val="C4AAB51E54294AEBBFF7351CFD0B0AED6"/>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AC14E071EF9F493DA45533507AF973BC6">
    <w:name w:val="AC14E071EF9F493DA45533507AF973BC6"/>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 w:type="paragraph" w:customStyle="1" w:styleId="973253F21532409A93A8BB82859C35F16">
    <w:name w:val="973253F21532409A93A8BB82859C35F16"/>
    <w:rsid w:val="00AD1330"/>
    <w:pPr>
      <w:spacing w:after="120" w:line="240" w:lineRule="auto"/>
      <w:contextualSpacing/>
    </w:pPr>
    <w:rPr>
      <w:rFonts w:asciiTheme="majorHAnsi" w:eastAsiaTheme="majorEastAsia" w:hAnsiTheme="majorHAnsi" w:cstheme="majorBidi"/>
      <w:bCs/>
      <w:color w:val="4F81BD" w:themeColor="accent1"/>
      <w:sz w:val="18"/>
      <w:szCs w:val="18"/>
      <w:lang w:val="it-I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TPFriendlyName xmlns="7851d254-ce09-43b6-8d90-072588e7901c">Resume (Origin theme)</TPFriendlyName>
    <NumericId xmlns="7851d254-ce09-43b6-8d90-072588e7901c">-1</NumericId>
    <BusinessGroup xmlns="7851d254-ce09-43b6-8d90-072588e7901c" xsi:nil="true"/>
    <SourceTitle xmlns="7851d254-ce09-43b6-8d90-072588e7901c">Resume (Origin theme)</SourceTitle>
    <APEditor xmlns="7851d254-ce09-43b6-8d90-072588e7901c">
      <UserInfo>
        <DisplayName>REDMOND\v-luannv</DisplayName>
        <AccountId>237</AccountId>
        <AccountType/>
      </UserInfo>
    </APEditor>
    <OpenTemplate xmlns="7851d254-ce09-43b6-8d90-072588e7901c">true</OpenTemplate>
    <UALocComments xmlns="7851d254-ce09-43b6-8d90-072588e7901c" xsi:nil="true"/>
    <ParentAssetId xmlns="7851d254-ce09-43b6-8d90-072588e7901c" xsi:nil="true"/>
    <PublishStatusLookup xmlns="7851d254-ce09-43b6-8d90-072588e7901c">
      <Value>58724</Value>
      <Value>351018</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TPCommandLine xmlns="7851d254-ce09-43b6-8d90-072588e7901c">{WD} /f {FilePath}</TPCommandLine>
    <TPAppVersion xmlns="7851d254-ce09-43b6-8d90-072588e7901c">11</TPAppVersion>
    <APAuthor xmlns="7851d254-ce09-43b6-8d90-072588e7901c">
      <UserInfo>
        <DisplayName>REDMOND\cynvey</DisplayName>
        <AccountId>242</AccountId>
        <AccountType/>
      </UserInfo>
    </APAuthor>
    <PublishTargets xmlns="7851d254-ce09-43b6-8d90-072588e7901c">OfficeOnline</PublishTargets>
    <TimesCloned xmlns="7851d254-ce09-43b6-8d90-072588e7901c" xsi:nil="true"/>
    <EditorialStatus xmlns="7851d254-ce09-43b6-8d90-072588e7901c" xsi:nil="true"/>
    <TPLaunchHelpLinkType xmlns="7851d254-ce09-43b6-8d90-072588e7901c">Template</TPLaunchHelpLinkTyp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UACurrentWords xmlns="7851d254-ce09-43b6-8d90-072588e7901c">0</UACurrentWords>
    <UALocRecommendation xmlns="7851d254-ce09-43b6-8d90-072588e7901c">Localize</UALocRecommendation>
    <ArtSampleDocs xmlns="7851d254-ce09-43b6-8d90-072588e7901c" xsi:nil="true"/>
    <IsDeleted xmlns="7851d254-ce09-43b6-8d90-072588e7901c">false</IsDeleted>
    <TemplateStatus xmlns="7851d254-ce09-43b6-8d90-072588e7901c" xsi:nil="true"/>
    <UANotes xmlns="7851d254-ce09-43b6-8d90-072588e7901c">in the box</UANotes>
    <ShowIn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TP010192754</AssetId>
    <TPLaunchHelpLink xmlns="7851d254-ce09-43b6-8d90-072588e7901c" xsi:nil="true"/>
    <TPApplication xmlns="7851d254-ce09-43b6-8d90-072588e7901c">Word</TPApplication>
    <IntlLocPriority xmlns="7851d254-ce09-43b6-8d90-072588e7901c" xsi:nil="true"/>
    <PlannedPubDate xmlns="7851d254-ce09-43b6-8d90-072588e7901c" xsi:nil="true"/>
    <IntlLangReviewer xmlns="7851d254-ce09-43b6-8d90-072588e7901c" xsi:nil="true"/>
    <CrawlForDependencies xmlns="7851d254-ce09-43b6-8d90-072588e7901c">false</CrawlForDependencies>
    <HandoffToMSDN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2003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62817</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A6465-F3F5-4AC4-8CCD-883047F65C72}"/>
</file>

<file path=customXml/itemProps2.xml><?xml version="1.0" encoding="utf-8"?>
<ds:datastoreItem xmlns:ds="http://schemas.openxmlformats.org/officeDocument/2006/customXml" ds:itemID="{63361B41-9EA9-4B18-B598-1F4C6C2537EB}"/>
</file>

<file path=customXml/itemProps3.xml><?xml version="1.0" encoding="utf-8"?>
<ds:datastoreItem xmlns:ds="http://schemas.openxmlformats.org/officeDocument/2006/customXml" ds:itemID="{87B87F2F-9642-4A00-A383-1481D6EACBBD}"/>
</file>

<file path=customXml/itemProps4.xml><?xml version="1.0" encoding="utf-8"?>
<ds:datastoreItem xmlns:ds="http://schemas.openxmlformats.org/officeDocument/2006/customXml" ds:itemID="{70626119-7551-4DB6-AB24-CB12A431EFC2}"/>
</file>

<file path=docProps/app.xml><?xml version="1.0" encoding="utf-8"?>
<Properties xmlns="http://schemas.openxmlformats.org/officeDocument/2006/extended-properties" xmlns:vt="http://schemas.openxmlformats.org/officeDocument/2006/docPropsVTypes">
  <Template>OriginResume_TP10192754.dotx</Template>
  <TotalTime>1</TotalTime>
  <Pages>1</Pages>
  <Words>92</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(Origin theme)</dc:title>
  <dc:subject/>
  <dc:creator/>
  <cp:keywords/>
  <dc:description/>
  <cp:lastModifiedBy>Microsoft Corporation</cp:lastModifiedBy>
  <cp:revision>4</cp:revision>
  <dcterms:created xsi:type="dcterms:W3CDTF">2006-10-24T12:00:00Z</dcterms:created>
  <dcterms:modified xsi:type="dcterms:W3CDTF">2006-12-14T09:34:00Z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1040</vt:i4>
  </property>
  <property fmtid="{D5CDD505-2E9C-101B-9397-08002B2CF9AE}" pid="3" name="_Version">
    <vt:lpwstr>0809</vt:lpwstr>
  </property>
  <property fmtid="{D5CDD505-2E9C-101B-9397-08002B2CF9AE}" pid="4" name="ContentTypeId">
    <vt:lpwstr>0x010100FB888328A8731147A9E2416CA6C7A65B0400DC6FA6ECFB23F54F9F45EE586A6D0A65</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vt:lpwstr>
  </property>
  <property fmtid="{D5CDD505-2E9C-101B-9397-08002B2CF9AE}" pid="10" name="PolicheckCounter">
    <vt:i4>0</vt:i4>
  </property>
  <property fmtid="{D5CDD505-2E9C-101B-9397-08002B2CF9AE}" pid="11" name="APTrustLevel">
    <vt:r8>1</vt:r8>
  </property>
  <property fmtid="{D5CDD505-2E9C-101B-9397-08002B2CF9AE}" pid="12" name="Order">
    <vt:r8>4403400</vt:r8>
  </property>
</Properties>
</file>