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A84447" w:rsidRDefault="0052204F">
      <w:pPr>
        <w:pStyle w:val="Organizzazione"/>
        <w:rPr>
          <w:lang w:val="it-IT"/>
        </w:rPr>
      </w:pPr>
      <w:sdt>
        <w:sdtPr>
          <w:rPr>
            <w:lang w:val="it-IT"/>
          </w:rPr>
          <w:alias w:val="Immettere il nome dell'istituto scolastico:"/>
          <w:tag w:val="Immettere il nome dell'istituto scolastico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A84447">
            <w:rPr>
              <w:lang w:val="it-IT" w:bidi="it-IT"/>
            </w:rPr>
            <w:t>Nome istituto</w:t>
          </w:r>
        </w:sdtContent>
      </w:sdt>
    </w:p>
    <w:p w14:paraId="3AC6B56A" w14:textId="77777777" w:rsidR="007C4281" w:rsidRPr="00A84447" w:rsidRDefault="0052204F">
      <w:pPr>
        <w:pStyle w:val="Titolo"/>
        <w:rPr>
          <w:lang w:val="it-IT"/>
        </w:rPr>
      </w:pPr>
      <w:sdt>
        <w:sdtPr>
          <w:rPr>
            <w:lang w:val="it-IT"/>
          </w:rPr>
          <w:alias w:val="Immettere il titolo del certificato:"/>
          <w:tag w:val="Immettere il titolo del certificato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A84447">
            <w:rPr>
              <w:lang w:val="it-IT" w:bidi="it-IT"/>
            </w:rPr>
            <w:t>Attestato di merito</w:t>
          </w:r>
        </w:sdtContent>
      </w:sdt>
    </w:p>
    <w:p w14:paraId="742A873C" w14:textId="6C3D9EC8" w:rsidR="007C4281" w:rsidRPr="00A84447" w:rsidRDefault="0052204F">
      <w:pPr>
        <w:rPr>
          <w:lang w:val="it-IT"/>
        </w:rPr>
      </w:pPr>
      <w:sdt>
        <w:sdtPr>
          <w:rPr>
            <w:lang w:val="it-IT"/>
          </w:rPr>
          <w:alias w:val="Immettere la descrizione del certificato:"/>
          <w:tag w:val="Immettere la descrizione del certificato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A84447">
            <w:rPr>
              <w:lang w:val="it-IT" w:bidi="it-IT"/>
            </w:rPr>
            <w:t>Aggiungere il testo qui, ad esempio "in riconoscimento del</w:t>
          </w:r>
          <w:r w:rsidR="00765625">
            <w:rPr>
              <w:lang w:val="it-IT" w:bidi="it-IT"/>
            </w:rPr>
            <w:t> </w:t>
          </w:r>
          <w:r w:rsidR="00EE3AE2" w:rsidRPr="00A84447">
            <w:rPr>
              <w:lang w:val="it-IT" w:bidi="it-IT"/>
            </w:rPr>
            <w:t>contributo di"</w:t>
          </w:r>
        </w:sdtContent>
      </w:sdt>
    </w:p>
    <w:p w14:paraId="1E92FFEF" w14:textId="17E29A20" w:rsidR="007C4281" w:rsidRPr="00A84447" w:rsidRDefault="0052204F">
      <w:pPr>
        <w:pStyle w:val="Nome"/>
        <w:rPr>
          <w:lang w:val="it-IT"/>
        </w:rPr>
      </w:pPr>
      <w:sdt>
        <w:sdtPr>
          <w:rPr>
            <w:lang w:val="it-IT"/>
          </w:rPr>
          <w:alias w:val="Immettere il nome del destinatario:"/>
          <w:tag w:val="Immettere il nome del destinatario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A84447">
            <w:rPr>
              <w:lang w:val="it-IT" w:bidi="it-IT"/>
            </w:rPr>
            <w:t>NOME DESTINATARIO</w:t>
          </w:r>
        </w:sdtContent>
      </w:sdt>
    </w:p>
    <w:p w14:paraId="08714679" w14:textId="4290C125" w:rsidR="007C4281" w:rsidRPr="00A84447" w:rsidRDefault="0052204F">
      <w:pPr>
        <w:rPr>
          <w:lang w:val="it-IT"/>
        </w:rPr>
      </w:pPr>
      <w:sdt>
        <w:sdtPr>
          <w:rPr>
            <w:lang w:val="it-IT"/>
          </w:rPr>
          <w:alias w:val="Descrivere qui il contributo o la motivazione del riconoscimento:"/>
          <w:tag w:val="Descrivere qui il contributo o la motivazione del riconoscimento: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A84447">
            <w:rPr>
              <w:lang w:val="it-IT" w:bidi="it-IT"/>
            </w:rPr>
            <w:t>Descrivere qui il contributo o la motivazione del riconoscimento</w:t>
          </w:r>
        </w:sdtContent>
      </w:sdt>
    </w:p>
    <w:tbl>
      <w:tblPr>
        <w:tblStyle w:val="Grigliatabella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con Preside e Data e righe al di sopra per consentire l'aggiunta manuale di quelle informazioni dopo la stampa del certificato"/>
      </w:tblPr>
      <w:tblGrid>
        <w:gridCol w:w="5040"/>
      </w:tblGrid>
      <w:tr w:rsidR="00361ED5" w:rsidRPr="00A84447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it-IT"/>
              </w:rPr>
              <w:alias w:val="Immettere il nome del preside:"/>
              <w:tag w:val="Immettere il nome del preside: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A84447" w:rsidRDefault="00361ED5" w:rsidP="00C10EAB">
                <w:pPr>
                  <w:pStyle w:val="Firma"/>
                  <w:rPr>
                    <w:lang w:val="it-IT"/>
                  </w:rPr>
                </w:pPr>
                <w:r w:rsidRPr="00A84447">
                  <w:rPr>
                    <w:lang w:val="it-IT" w:bidi="it-IT"/>
                  </w:rPr>
                  <w:t>Preside</w:t>
                </w:r>
              </w:p>
            </w:sdtContent>
          </w:sdt>
        </w:tc>
      </w:tr>
      <w:tr w:rsidR="00361ED5" w:rsidRPr="00A84447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A84447" w:rsidRDefault="0052204F" w:rsidP="00C10EAB">
            <w:pPr>
              <w:pStyle w:val="Firma"/>
              <w:rPr>
                <w:lang w:val="it-IT"/>
              </w:rPr>
            </w:pPr>
            <w:sdt>
              <w:sdtPr>
                <w:rPr>
                  <w:lang w:val="it-IT"/>
                </w:rPr>
                <w:alias w:val="Immettere la data:"/>
                <w:tag w:val="Immettere la data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A84447">
                  <w:rPr>
                    <w:lang w:val="it-IT" w:bidi="it-IT"/>
                  </w:rPr>
                  <w:t>Data</w:t>
                </w:r>
              </w:sdtContent>
            </w:sdt>
          </w:p>
        </w:tc>
      </w:tr>
    </w:tbl>
    <w:p w14:paraId="3A341524" w14:textId="77777777" w:rsidR="00C10EAB" w:rsidRPr="00A84447" w:rsidRDefault="00C10EAB" w:rsidP="00C10EAB">
      <w:pPr>
        <w:rPr>
          <w:lang w:val="it-IT"/>
        </w:rPr>
      </w:pPr>
    </w:p>
    <w:sectPr w:rsidR="00C10EAB" w:rsidRPr="00A84447" w:rsidSect="00A84447">
      <w:headerReference w:type="default" r:id="rId7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30DA" w14:textId="77777777" w:rsidR="0052204F" w:rsidRDefault="0052204F" w:rsidP="00C10EAB">
      <w:pPr>
        <w:spacing w:after="0"/>
      </w:pPr>
      <w:r>
        <w:separator/>
      </w:r>
    </w:p>
  </w:endnote>
  <w:endnote w:type="continuationSeparator" w:id="0">
    <w:p w14:paraId="6AB05FAB" w14:textId="77777777" w:rsidR="0052204F" w:rsidRDefault="0052204F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BBDF" w14:textId="77777777" w:rsidR="0052204F" w:rsidRDefault="0052204F" w:rsidP="00C10EAB">
      <w:pPr>
        <w:spacing w:after="0"/>
      </w:pPr>
      <w:r>
        <w:separator/>
      </w:r>
    </w:p>
  </w:footnote>
  <w:footnote w:type="continuationSeparator" w:id="0">
    <w:p w14:paraId="1EBB9702" w14:textId="77777777" w:rsidR="0052204F" w:rsidRDefault="0052204F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A84447" w:rsidRDefault="00C10EAB">
    <w:pPr>
      <w:pStyle w:val="Intestazione"/>
      <w:rPr>
        <w:lang w:val="it-IT"/>
      </w:rPr>
    </w:pPr>
    <w:r w:rsidRPr="00A84447">
      <w:rPr>
        <w:noProof/>
        <w:lang w:val="it-IT" w:bidi="it-IT"/>
      </w:rPr>
      <w:drawing>
        <wp:anchor distT="0" distB="0" distL="114300" distR="114300" simplePos="0" relativeHeight="251659264" behindDoc="1" locked="0" layoutInCell="1" allowOverlap="1" wp14:anchorId="4637D59E" wp14:editId="187435E1">
          <wp:simplePos x="0" y="0"/>
          <wp:positionH relativeFrom="margin">
            <wp:align>center</wp:align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Immagine 2" descr="Bambina e bambino che annaffiano una pianta su una collina verde con cielo azzu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939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D07C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6C62C4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D77A9"/>
    <w:rsid w:val="00116526"/>
    <w:rsid w:val="0019021D"/>
    <w:rsid w:val="00231C96"/>
    <w:rsid w:val="00361ED5"/>
    <w:rsid w:val="0052204F"/>
    <w:rsid w:val="005B259A"/>
    <w:rsid w:val="00606CC9"/>
    <w:rsid w:val="0071421D"/>
    <w:rsid w:val="0074708C"/>
    <w:rsid w:val="00765625"/>
    <w:rsid w:val="007C4281"/>
    <w:rsid w:val="00903519"/>
    <w:rsid w:val="009534B9"/>
    <w:rsid w:val="009600B2"/>
    <w:rsid w:val="00A83352"/>
    <w:rsid w:val="00A84447"/>
    <w:rsid w:val="00A918A9"/>
    <w:rsid w:val="00AE2918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4447"/>
    <w:rPr>
      <w:rFonts w:ascii="Century Gothic" w:hAnsi="Century Gothic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A84447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4447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4447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444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4447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4447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444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444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444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">
    <w:name w:val="Nome"/>
    <w:basedOn w:val="Normale"/>
    <w:qFormat/>
    <w:rsid w:val="00765625"/>
    <w:rPr>
      <w:b/>
      <w:caps/>
      <w:spacing w:val="20"/>
      <w:sz w:val="86"/>
    </w:rPr>
  </w:style>
  <w:style w:type="paragraph" w:customStyle="1" w:styleId="Organizzazione">
    <w:name w:val="Organizzazione"/>
    <w:basedOn w:val="Normale"/>
    <w:qFormat/>
    <w:rsid w:val="00A84447"/>
    <w:pPr>
      <w:spacing w:before="480" w:after="0"/>
    </w:pPr>
    <w:rPr>
      <w:b/>
      <w:sz w:val="36"/>
    </w:rPr>
  </w:style>
  <w:style w:type="paragraph" w:styleId="Firma">
    <w:name w:val="Signature"/>
    <w:basedOn w:val="Normale"/>
    <w:next w:val="Normale"/>
    <w:link w:val="FirmaCarattere"/>
    <w:uiPriority w:val="1"/>
    <w:unhideWhenUsed/>
    <w:qFormat/>
    <w:rsid w:val="00A84447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FirmaCarattere">
    <w:name w:val="Firma Carattere"/>
    <w:basedOn w:val="Carpredefinitoparagrafo"/>
    <w:link w:val="Firma"/>
    <w:uiPriority w:val="1"/>
    <w:rsid w:val="00A84447"/>
    <w:rPr>
      <w:rFonts w:ascii="Century Gothic" w:hAnsi="Century Gothic"/>
      <w:sz w:val="22"/>
      <w:lang w:val="en-US"/>
    </w:rPr>
  </w:style>
  <w:style w:type="paragraph" w:styleId="Titolo">
    <w:name w:val="Title"/>
    <w:basedOn w:val="Normale"/>
    <w:next w:val="Normale"/>
    <w:link w:val="TitoloCarattere"/>
    <w:unhideWhenUsed/>
    <w:qFormat/>
    <w:rsid w:val="00765625"/>
    <w:pPr>
      <w:spacing w:before="12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rsid w:val="00765625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Testosegnaposto">
    <w:name w:val="Placeholder Text"/>
    <w:basedOn w:val="Carpredefinitoparagrafo"/>
    <w:uiPriority w:val="99"/>
    <w:semiHidden/>
    <w:rsid w:val="00A84447"/>
    <w:rPr>
      <w:rFonts w:ascii="Century Gothic" w:hAnsi="Century Gothic"/>
      <w:color w:val="595959" w:themeColor="text1" w:themeTint="A6"/>
    </w:rPr>
  </w:style>
  <w:style w:type="table" w:styleId="Grigliatabella">
    <w:name w:val="Table Grid"/>
    <w:basedOn w:val="Tabellanormale"/>
    <w:uiPriority w:val="59"/>
    <w:rsid w:val="00A844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444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A84447"/>
    <w:rPr>
      <w:rFonts w:ascii="Century Gothic" w:eastAsiaTheme="majorEastAsia" w:hAnsi="Century Gothic" w:cstheme="majorBidi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84447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447"/>
    <w:rPr>
      <w:rFonts w:ascii="Century Gothic" w:hAnsi="Century Gothic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84447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447"/>
    <w:rPr>
      <w:rFonts w:ascii="Century Gothic" w:hAnsi="Century Gothic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447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447"/>
    <w:rPr>
      <w:rFonts w:ascii="Segoe UI" w:hAnsi="Segoe UI" w:cs="Segoe UI"/>
      <w:sz w:val="22"/>
      <w:szCs w:val="18"/>
      <w:lang w:val="en-US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84447"/>
  </w:style>
  <w:style w:type="paragraph" w:styleId="Testodelblocco">
    <w:name w:val="Block Text"/>
    <w:basedOn w:val="Normale"/>
    <w:uiPriority w:val="99"/>
    <w:semiHidden/>
    <w:unhideWhenUsed/>
    <w:rsid w:val="00A84447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44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4447"/>
    <w:rPr>
      <w:rFonts w:ascii="Century Gothic" w:hAnsi="Century Gothic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444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4447"/>
    <w:rPr>
      <w:rFonts w:ascii="Century Gothic" w:hAnsi="Century Gothic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84447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84447"/>
    <w:rPr>
      <w:rFonts w:ascii="Century Gothic" w:hAnsi="Century Gothic"/>
      <w:sz w:val="22"/>
      <w:szCs w:val="16"/>
      <w:lang w:val="en-U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A84447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84447"/>
    <w:rPr>
      <w:rFonts w:ascii="Century Gothic" w:hAnsi="Century Gothic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8444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84447"/>
    <w:rPr>
      <w:rFonts w:ascii="Century Gothic" w:hAnsi="Century Gothic"/>
      <w:lang w:val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84447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84447"/>
    <w:rPr>
      <w:rFonts w:ascii="Century Gothic" w:hAnsi="Century Gothic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844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84447"/>
    <w:rPr>
      <w:rFonts w:ascii="Century Gothic" w:hAnsi="Century Gothic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84447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84447"/>
    <w:rPr>
      <w:rFonts w:ascii="Century Gothic" w:hAnsi="Century Gothic"/>
      <w:sz w:val="22"/>
      <w:szCs w:val="16"/>
      <w:lang w:val="en-US"/>
    </w:rPr>
  </w:style>
  <w:style w:type="character" w:styleId="Titolodellibro">
    <w:name w:val="Book Title"/>
    <w:basedOn w:val="Carpredefinitoparagrafo"/>
    <w:uiPriority w:val="33"/>
    <w:semiHidden/>
    <w:qFormat/>
    <w:rsid w:val="00A84447"/>
    <w:rPr>
      <w:rFonts w:ascii="Century Gothic" w:hAnsi="Century Gothic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4447"/>
    <w:rPr>
      <w:i/>
      <w:iCs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A84447"/>
    <w:pPr>
      <w:spacing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84447"/>
    <w:rPr>
      <w:rFonts w:ascii="Century Gothic" w:hAnsi="Century Gothic"/>
      <w:lang w:val="en-US"/>
    </w:rPr>
  </w:style>
  <w:style w:type="table" w:styleId="Grigliaacolori">
    <w:name w:val="Colorful Grid"/>
    <w:basedOn w:val="Tabellanormale"/>
    <w:uiPriority w:val="73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A8444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84447"/>
    <w:rPr>
      <w:rFonts w:ascii="Century Gothic" w:hAnsi="Century Gothic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4447"/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4447"/>
    <w:rPr>
      <w:rFonts w:ascii="Century Gothic" w:hAnsi="Century Gothic"/>
      <w:sz w:val="22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44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4447"/>
    <w:rPr>
      <w:rFonts w:ascii="Century Gothic" w:hAnsi="Century Gothic"/>
      <w:b/>
      <w:bCs/>
      <w:sz w:val="22"/>
      <w:szCs w:val="20"/>
      <w:lang w:val="en-US"/>
    </w:rPr>
  </w:style>
  <w:style w:type="table" w:styleId="Elencoscuro">
    <w:name w:val="Dark List"/>
    <w:basedOn w:val="Tabellanormale"/>
    <w:uiPriority w:val="70"/>
    <w:semiHidden/>
    <w:unhideWhenUsed/>
    <w:rsid w:val="00A8444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8444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8444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8444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8444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8444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A8444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84447"/>
  </w:style>
  <w:style w:type="character" w:customStyle="1" w:styleId="DataCarattere">
    <w:name w:val="Data Carattere"/>
    <w:basedOn w:val="Carpredefinitoparagrafo"/>
    <w:link w:val="Data"/>
    <w:uiPriority w:val="99"/>
    <w:semiHidden/>
    <w:rsid w:val="00A84447"/>
    <w:rPr>
      <w:rFonts w:ascii="Century Gothic" w:hAnsi="Century Gothic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84447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84447"/>
    <w:rPr>
      <w:rFonts w:ascii="Segoe UI" w:hAnsi="Segoe UI" w:cs="Segoe UI"/>
      <w:sz w:val="22"/>
      <w:szCs w:val="16"/>
      <w:lang w:val="en-U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84447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84447"/>
    <w:rPr>
      <w:rFonts w:ascii="Century Gothic" w:hAnsi="Century Gothic"/>
      <w:lang w:val="en-US"/>
    </w:rPr>
  </w:style>
  <w:style w:type="character" w:styleId="Enfasicorsivo">
    <w:name w:val="Emphasis"/>
    <w:basedOn w:val="Carpredefinitoparagrafo"/>
    <w:uiPriority w:val="20"/>
    <w:semiHidden/>
    <w:qFormat/>
    <w:rsid w:val="00A84447"/>
    <w:rPr>
      <w:rFonts w:ascii="Century Gothic" w:hAnsi="Century Gothic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84447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84447"/>
    <w:pPr>
      <w:spacing w:after="0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84447"/>
    <w:rPr>
      <w:rFonts w:ascii="Century Gothic" w:hAnsi="Century Gothic"/>
      <w:sz w:val="22"/>
      <w:szCs w:val="20"/>
      <w:lang w:val="en-US"/>
    </w:rPr>
  </w:style>
  <w:style w:type="paragraph" w:styleId="Indirizzodestinatario">
    <w:name w:val="envelope address"/>
    <w:basedOn w:val="Normale"/>
    <w:uiPriority w:val="99"/>
    <w:semiHidden/>
    <w:unhideWhenUsed/>
    <w:rsid w:val="00A8444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84447"/>
    <w:pPr>
      <w:spacing w:after="0"/>
    </w:pPr>
    <w:rPr>
      <w:rFonts w:eastAsiaTheme="majorEastAsia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4447"/>
    <w:rPr>
      <w:rFonts w:ascii="Century Gothic" w:hAnsi="Century Gothic"/>
      <w:color w:val="6D487A" w:themeColor="accent6" w:themeShade="B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4447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4447"/>
    <w:pPr>
      <w:spacing w:after="0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4447"/>
    <w:rPr>
      <w:rFonts w:ascii="Century Gothic" w:hAnsi="Century Gothic"/>
      <w:sz w:val="22"/>
      <w:szCs w:val="20"/>
      <w:lang w:val="en-US"/>
    </w:rPr>
  </w:style>
  <w:style w:type="table" w:styleId="Tabellagriglia1chiara">
    <w:name w:val="Grid Table 1 Light"/>
    <w:basedOn w:val="Tabellanormale"/>
    <w:uiPriority w:val="46"/>
    <w:rsid w:val="00A8444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84447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A84447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84447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84447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A84447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A84447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gliatab3">
    <w:name w:val="Grid Table 3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A844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A844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844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A844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A844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A844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A844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A8444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A8444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A8444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A8444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8444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8444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A8444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A8444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8444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A8444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A8444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A8444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A84447"/>
    <w:rPr>
      <w:rFonts w:ascii="Century Gothic" w:hAnsi="Century Gothic"/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4447"/>
    <w:rPr>
      <w:rFonts w:ascii="Century Gothic" w:eastAsiaTheme="majorEastAsia" w:hAnsi="Century Gothic" w:cstheme="majorBidi"/>
      <w:color w:val="215551" w:themeColor="background2" w:themeShade="40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4447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444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4447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4447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4447"/>
    <w:rPr>
      <w:rFonts w:ascii="Century Gothic" w:eastAsiaTheme="majorEastAsia" w:hAnsi="Century Gothic" w:cstheme="majorBidi"/>
      <w:color w:val="272727" w:themeColor="text1" w:themeTint="D8"/>
      <w:sz w:val="22"/>
      <w:szCs w:val="21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4447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  <w:lang w:val="en-US"/>
    </w:rPr>
  </w:style>
  <w:style w:type="character" w:styleId="AcronimoHTML">
    <w:name w:val="HTML Acronym"/>
    <w:basedOn w:val="Carpredefinitoparagrafo"/>
    <w:uiPriority w:val="99"/>
    <w:semiHidden/>
    <w:unhideWhenUsed/>
    <w:rsid w:val="00A84447"/>
    <w:rPr>
      <w:rFonts w:ascii="Century Gothic" w:hAnsi="Century Gothic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84447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84447"/>
    <w:rPr>
      <w:rFonts w:ascii="Century Gothic" w:hAnsi="Century Gothic"/>
      <w:i/>
      <w:iCs/>
      <w:lang w:val="en-US"/>
    </w:rPr>
  </w:style>
  <w:style w:type="character" w:styleId="CitazioneHTML">
    <w:name w:val="HTML Cite"/>
    <w:basedOn w:val="Carpredefinitoparagrafo"/>
    <w:uiPriority w:val="99"/>
    <w:semiHidden/>
    <w:unhideWhenUsed/>
    <w:rsid w:val="00A84447"/>
    <w:rPr>
      <w:rFonts w:ascii="Century Gothic" w:hAnsi="Century Gothic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A8444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84447"/>
    <w:rPr>
      <w:rFonts w:ascii="Century Gothic" w:hAnsi="Century Gothic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A8444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4447"/>
    <w:pPr>
      <w:spacing w:after="0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4447"/>
    <w:rPr>
      <w:rFonts w:ascii="Consolas" w:hAnsi="Consolas"/>
      <w:sz w:val="22"/>
      <w:szCs w:val="20"/>
      <w:lang w:val="en-US"/>
    </w:rPr>
  </w:style>
  <w:style w:type="character" w:styleId="EsempioHTML">
    <w:name w:val="HTML Sample"/>
    <w:basedOn w:val="Carpredefinitoparagrafo"/>
    <w:uiPriority w:val="99"/>
    <w:semiHidden/>
    <w:unhideWhenUsed/>
    <w:rsid w:val="00A8444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8444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84447"/>
    <w:rPr>
      <w:rFonts w:ascii="Century Gothic" w:hAnsi="Century Gothic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84447"/>
    <w:rPr>
      <w:rFonts w:ascii="Century Gothic" w:hAnsi="Century Gothic"/>
      <w:color w:val="8ED3C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84447"/>
    <w:pPr>
      <w:spacing w:after="0"/>
      <w:ind w:left="260" w:hanging="26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84447"/>
    <w:pPr>
      <w:spacing w:after="0"/>
      <w:ind w:left="520" w:hanging="26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84447"/>
    <w:pPr>
      <w:spacing w:after="0"/>
      <w:ind w:left="780" w:hanging="26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84447"/>
    <w:pPr>
      <w:spacing w:after="0"/>
      <w:ind w:left="1040" w:hanging="26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84447"/>
    <w:pPr>
      <w:spacing w:after="0"/>
      <w:ind w:left="1300" w:hanging="26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84447"/>
    <w:pPr>
      <w:spacing w:after="0"/>
      <w:ind w:left="1560" w:hanging="26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84447"/>
    <w:pPr>
      <w:spacing w:after="0"/>
      <w:ind w:left="1820" w:hanging="26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84447"/>
    <w:pPr>
      <w:spacing w:after="0"/>
      <w:ind w:left="2080" w:hanging="26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84447"/>
    <w:pPr>
      <w:spacing w:after="0"/>
      <w:ind w:left="2340" w:hanging="26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84447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A84447"/>
    <w:rPr>
      <w:rFonts w:ascii="Century Gothic" w:hAnsi="Century Gothic"/>
      <w:i/>
      <w:iCs/>
      <w:color w:val="215551" w:themeColor="background2" w:themeShade="4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A84447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A84447"/>
    <w:rPr>
      <w:rFonts w:ascii="Century Gothic" w:hAnsi="Century Gothic"/>
      <w:i/>
      <w:iCs/>
      <w:color w:val="215551" w:themeColor="background2" w:themeShade="40"/>
      <w:lang w:val="en-US"/>
    </w:rPr>
  </w:style>
  <w:style w:type="character" w:styleId="Riferimentointenso">
    <w:name w:val="Intense Reference"/>
    <w:basedOn w:val="Carpredefinitoparagrafo"/>
    <w:uiPriority w:val="32"/>
    <w:semiHidden/>
    <w:qFormat/>
    <w:rsid w:val="00A84447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84447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8444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8444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8444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8444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8444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8444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8444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84447"/>
    <w:rPr>
      <w:rFonts w:ascii="Century Gothic" w:hAnsi="Century Gothic"/>
    </w:rPr>
  </w:style>
  <w:style w:type="paragraph" w:styleId="Elenco">
    <w:name w:val="List"/>
    <w:basedOn w:val="Normale"/>
    <w:uiPriority w:val="99"/>
    <w:semiHidden/>
    <w:unhideWhenUsed/>
    <w:rsid w:val="00A84447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A8444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A84447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A84447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A84447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A8444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A8444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8444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8444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8444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8444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8444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8444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8444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8444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A8444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8444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8444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8444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8444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A8444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A844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A844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A844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A844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A844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A844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A844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laelenco2">
    <w:name w:val="List Table 2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A8444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Elencotab3">
    <w:name w:val="List Table 3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A84447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A84447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A844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A844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A844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A844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A844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A844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A844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84447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A84447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84447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A84447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A84447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A84447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A8444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84447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A84447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A84447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A84447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A84447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A84447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84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84447"/>
    <w:rPr>
      <w:rFonts w:ascii="Consolas" w:hAnsi="Consolas"/>
      <w:sz w:val="22"/>
      <w:szCs w:val="20"/>
      <w:lang w:val="en-US"/>
    </w:rPr>
  </w:style>
  <w:style w:type="table" w:styleId="Grigliamedia1">
    <w:name w:val="Medium Grid 1"/>
    <w:basedOn w:val="Tabellanormale"/>
    <w:uiPriority w:val="67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844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8444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A84447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A8444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8444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A84447"/>
    <w:rPr>
      <w:rFonts w:ascii="Century Gothic" w:hAnsi="Century Gothic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84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84447"/>
    <w:rPr>
      <w:rFonts w:ascii="Century Gothic" w:eastAsiaTheme="majorEastAsia" w:hAnsi="Century Gothic" w:cstheme="majorBidi"/>
      <w:sz w:val="24"/>
      <w:szCs w:val="24"/>
      <w:shd w:val="pct20" w:color="auto" w:fill="auto"/>
      <w:lang w:val="en-US"/>
    </w:rPr>
  </w:style>
  <w:style w:type="paragraph" w:styleId="Nessunaspaziatura">
    <w:name w:val="No Spacing"/>
    <w:uiPriority w:val="36"/>
    <w:semiHidden/>
    <w:unhideWhenUsed/>
    <w:qFormat/>
    <w:rsid w:val="00A84447"/>
    <w:pPr>
      <w:spacing w:after="0"/>
    </w:pPr>
    <w:rPr>
      <w:rFonts w:ascii="Century Gothic" w:hAnsi="Century Gothic"/>
      <w:lang w:val="en-US"/>
    </w:rPr>
  </w:style>
  <w:style w:type="paragraph" w:styleId="NormaleWeb">
    <w:name w:val="Normal (Web)"/>
    <w:basedOn w:val="Normale"/>
    <w:uiPriority w:val="99"/>
    <w:semiHidden/>
    <w:unhideWhenUsed/>
    <w:rsid w:val="00A8444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8444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84447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84447"/>
    <w:rPr>
      <w:rFonts w:ascii="Century Gothic" w:hAnsi="Century Gothic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A84447"/>
    <w:rPr>
      <w:rFonts w:ascii="Century Gothic" w:hAnsi="Century Gothic"/>
    </w:rPr>
  </w:style>
  <w:style w:type="table" w:styleId="Tabellasemplice-1">
    <w:name w:val="Plain Table 1"/>
    <w:basedOn w:val="Tabellanormale"/>
    <w:uiPriority w:val="40"/>
    <w:rsid w:val="00A8444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A8444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A8444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A8444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A8444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84447"/>
    <w:pPr>
      <w:spacing w:after="0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4447"/>
    <w:rPr>
      <w:rFonts w:ascii="Consolas" w:hAnsi="Consolas"/>
      <w:sz w:val="22"/>
      <w:szCs w:val="21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A8444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A84447"/>
    <w:rPr>
      <w:rFonts w:ascii="Century Gothic" w:hAnsi="Century Gothic"/>
      <w:i/>
      <w:iCs/>
      <w:color w:val="404040" w:themeColor="text1" w:themeTint="BF"/>
      <w:lang w:val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A8444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84447"/>
    <w:rPr>
      <w:rFonts w:ascii="Century Gothic" w:hAnsi="Century Gothic"/>
      <w:lang w:val="en-US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A84447"/>
    <w:rPr>
      <w:rFonts w:ascii="Century Gothic" w:hAnsi="Century Gothic"/>
      <w:u w:val="dotted"/>
    </w:rPr>
  </w:style>
  <w:style w:type="character" w:styleId="Enfasigrassetto">
    <w:name w:val="Strong"/>
    <w:basedOn w:val="Carpredefinitoparagrafo"/>
    <w:uiPriority w:val="22"/>
    <w:semiHidden/>
    <w:qFormat/>
    <w:rsid w:val="00A84447"/>
    <w:rPr>
      <w:rFonts w:ascii="Century Gothic" w:hAnsi="Century Gothic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A84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A84447"/>
    <w:rPr>
      <w:rFonts w:ascii="Century Gothic" w:eastAsiaTheme="minorEastAsia" w:hAnsi="Century Gothic"/>
      <w:color w:val="5A5A5A" w:themeColor="text1" w:themeTint="A5"/>
      <w:spacing w:val="15"/>
      <w:sz w:val="22"/>
      <w:szCs w:val="22"/>
      <w:lang w:val="en-US"/>
    </w:rPr>
  </w:style>
  <w:style w:type="character" w:styleId="Enfasidelicata">
    <w:name w:val="Subtle Emphasis"/>
    <w:basedOn w:val="Carpredefinitoparagrafo"/>
    <w:uiPriority w:val="19"/>
    <w:semiHidden/>
    <w:qFormat/>
    <w:rsid w:val="00A84447"/>
    <w:rPr>
      <w:rFonts w:ascii="Century Gothic" w:hAnsi="Century Gothic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A84447"/>
    <w:rPr>
      <w:rFonts w:ascii="Century Gothic" w:hAnsi="Century Gothic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A84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84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84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84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84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84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84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84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84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84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84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84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84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84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84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84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84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84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84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84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84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84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84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84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84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A8444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A84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84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84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84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84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84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84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84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84447"/>
    <w:pPr>
      <w:spacing w:after="0"/>
      <w:ind w:left="260" w:hanging="26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8444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A84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84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84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84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84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A84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8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84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84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A84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A8444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8444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84447"/>
    <w:pPr>
      <w:spacing w:after="100"/>
      <w:ind w:left="26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84447"/>
    <w:pPr>
      <w:spacing w:after="100"/>
      <w:ind w:left="52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84447"/>
    <w:pPr>
      <w:spacing w:after="100"/>
      <w:ind w:left="78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84447"/>
    <w:pPr>
      <w:spacing w:after="100"/>
      <w:ind w:left="104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84447"/>
    <w:pPr>
      <w:spacing w:after="100"/>
      <w:ind w:left="13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84447"/>
    <w:pPr>
      <w:spacing w:after="100"/>
      <w:ind w:left="156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84447"/>
    <w:pPr>
      <w:spacing w:after="100"/>
      <w:ind w:left="182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84447"/>
    <w:pPr>
      <w:spacing w:after="100"/>
      <w:ind w:left="208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4447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4447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A84447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A84447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A8444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132191" w:rsidP="00132191">
          <w:pPr>
            <w:pStyle w:val="B575717A7C924F97B43FCA7831ADE5991"/>
          </w:pPr>
          <w:r w:rsidRPr="00A84447">
            <w:rPr>
              <w:lang w:val="it-IT" w:bidi="it-IT"/>
            </w:rPr>
            <w:t>Attestato di merito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132191" w:rsidP="00132191">
          <w:pPr>
            <w:pStyle w:val="CA14BCB4BEBB4DCBAF12C3AB3496F8E01"/>
          </w:pPr>
          <w:r w:rsidRPr="00A84447">
            <w:rPr>
              <w:lang w:val="it-IT" w:bidi="it-IT"/>
            </w:rPr>
            <w:t>Aggiungere il testo qui, ad esempio "in riconoscimento del</w:t>
          </w:r>
          <w:r>
            <w:rPr>
              <w:lang w:val="it-IT" w:bidi="it-IT"/>
            </w:rPr>
            <w:t> </w:t>
          </w:r>
          <w:r w:rsidRPr="00A84447">
            <w:rPr>
              <w:lang w:val="it-IT" w:bidi="it-IT"/>
            </w:rPr>
            <w:t>contributo di"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132191" w:rsidP="00132191">
          <w:pPr>
            <w:pStyle w:val="667F78C5C96E4B9E8048E555EBA1E7821"/>
          </w:pPr>
          <w:r w:rsidRPr="00A84447">
            <w:rPr>
              <w:lang w:val="it-IT" w:bidi="it-IT"/>
            </w:rPr>
            <w:t>NOME DESTINATARIO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132191" w:rsidP="00132191">
          <w:pPr>
            <w:pStyle w:val="EDFFF700F80A4B8DBAE0A4E46FAE67491"/>
          </w:pPr>
          <w:r w:rsidRPr="00A84447">
            <w:rPr>
              <w:lang w:val="it-IT" w:bidi="it-IT"/>
            </w:rPr>
            <w:t>Descrivere qui il contributo o la motivazione del riconoscimento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132191" w:rsidP="00132191">
          <w:pPr>
            <w:pStyle w:val="51A60F1BB0AC4B17BCC68B0070965DB2"/>
          </w:pPr>
          <w:r w:rsidRPr="00A84447">
            <w:rPr>
              <w:lang w:val="it-IT" w:bidi="it-IT"/>
            </w:rPr>
            <w:t>Nome istituto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132191" w:rsidP="00132191">
          <w:pPr>
            <w:pStyle w:val="D9B4383133A84D8C95DEBFA80FCFABD31"/>
          </w:pPr>
          <w:r w:rsidRPr="00A84447">
            <w:rPr>
              <w:lang w:val="it-IT" w:bidi="it-IT"/>
            </w:rPr>
            <w:t>Preside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132191" w:rsidP="00132191">
          <w:pPr>
            <w:pStyle w:val="C97C7AF5638A4301991B889B5A6666A21"/>
          </w:pPr>
          <w:r w:rsidRPr="00A84447">
            <w:rPr>
              <w:lang w:val="it-IT" w:bidi="it-I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132191"/>
    <w:rsid w:val="003A246B"/>
    <w:rsid w:val="00530F3F"/>
    <w:rsid w:val="0059547A"/>
    <w:rsid w:val="00801E66"/>
    <w:rsid w:val="009F0BC4"/>
    <w:rsid w:val="00A54C5E"/>
    <w:rsid w:val="00A610FC"/>
    <w:rsid w:val="00B10D81"/>
    <w:rsid w:val="00CA482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2191"/>
    <w:rPr>
      <w:rFonts w:ascii="Century Gothic" w:hAnsi="Century Gothic"/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  <w:style w:type="paragraph" w:customStyle="1" w:styleId="51A60F1BB0AC4B17BCC68B0070965DB2">
    <w:name w:val="51A60F1BB0AC4B17BCC68B0070965DB2"/>
    <w:rsid w:val="00132191"/>
    <w:pPr>
      <w:spacing w:before="480" w:after="0" w:line="240" w:lineRule="auto"/>
      <w:jc w:val="center"/>
    </w:pPr>
    <w:rPr>
      <w:rFonts w:ascii="Century Gothic" w:eastAsiaTheme="minorHAnsi" w:hAnsi="Century Gothic"/>
      <w:b/>
      <w:color w:val="44546A" w:themeColor="text2"/>
      <w:sz w:val="36"/>
      <w:szCs w:val="26"/>
      <w:lang w:val="en-US" w:eastAsia="en-US"/>
    </w:rPr>
  </w:style>
  <w:style w:type="paragraph" w:customStyle="1" w:styleId="B575717A7C924F97B43FCA7831ADE5991">
    <w:name w:val="B575717A7C924F97B43FCA7831ADE5991"/>
    <w:rsid w:val="00132191"/>
    <w:pPr>
      <w:spacing w:before="200" w:after="0" w:line="240" w:lineRule="auto"/>
      <w:jc w:val="center"/>
    </w:pPr>
    <w:rPr>
      <w:rFonts w:ascii="Freestyle Script" w:eastAsiaTheme="minorHAnsi" w:hAnsi="Freestyle Script"/>
      <w:b/>
      <w:color w:val="C45911" w:themeColor="accent2" w:themeShade="BF"/>
      <w:sz w:val="148"/>
      <w:szCs w:val="26"/>
      <w:lang w:val="en-US" w:eastAsia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CA14BCB4BEBB4DCBAF12C3AB3496F8E01">
    <w:name w:val="CA14BCB4BEBB4DCBAF12C3AB3496F8E01"/>
    <w:rsid w:val="00132191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667F78C5C96E4B9E8048E555EBA1E7821">
    <w:name w:val="667F78C5C96E4B9E8048E555EBA1E7821"/>
    <w:rsid w:val="00132191"/>
    <w:pPr>
      <w:spacing w:line="240" w:lineRule="auto"/>
      <w:jc w:val="center"/>
    </w:pPr>
    <w:rPr>
      <w:rFonts w:ascii="Century Gothic" w:eastAsiaTheme="minorHAnsi" w:hAnsi="Century Gothic"/>
      <w:b/>
      <w:caps/>
      <w:color w:val="44546A" w:themeColor="text2"/>
      <w:spacing w:val="20"/>
      <w:sz w:val="90"/>
      <w:szCs w:val="26"/>
      <w:lang w:val="en-US" w:eastAsia="en-US"/>
    </w:rPr>
  </w:style>
  <w:style w:type="paragraph" w:customStyle="1" w:styleId="EDFFF700F80A4B8DBAE0A4E46FAE67491">
    <w:name w:val="EDFFF700F80A4B8DBAE0A4E46FAE67491"/>
    <w:rsid w:val="00132191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D9B4383133A84D8C95DEBFA80FCFABD31">
    <w:name w:val="D9B4383133A84D8C95DEBFA80FCFABD31"/>
    <w:rsid w:val="00132191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  <w:style w:type="paragraph" w:customStyle="1" w:styleId="C97C7AF5638A4301991B889B5A6666A21">
    <w:name w:val="C97C7AF5638A4301991B889B5A6666A21"/>
    <w:rsid w:val="00132191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Office_18841611_TF02780810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2018-03-26T10:32:00Z</dcterms:created>
  <dcterms:modified xsi:type="dcterms:W3CDTF">2018-05-16T08:58:00Z</dcterms:modified>
</cp:coreProperties>
</file>