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Elrendezéstáblázat"/>
      </w:tblPr>
      <w:tblGrid>
        <w:gridCol w:w="9026"/>
      </w:tblGrid>
      <w:tr w:rsidR="00CB0809" w14:paraId="572FCBF0" w14:textId="77777777" w:rsidTr="00CB0809">
        <w:trPr>
          <w:trHeight w:val="1077"/>
        </w:trPr>
        <w:tc>
          <w:tcPr>
            <w:tcW w:w="10466" w:type="dxa"/>
          </w:tcPr>
          <w:p w14:paraId="711BEBBE" w14:textId="7441C93E" w:rsidR="00CB0809" w:rsidRDefault="00CB0809" w:rsidP="00CF4773">
            <w:pPr>
              <w:jc w:val="right"/>
            </w:pPr>
            <w:bookmarkStart w:id="0" w:name="_GoBack"/>
            <w:bookmarkEnd w:id="0"/>
            <w:r w:rsidRPr="00BF3499">
              <w:rPr>
                <w:noProof/>
                <w:lang w:bidi="hu"/>
              </w:rPr>
              <w:drawing>
                <wp:inline distT="0" distB="0" distL="0" distR="0" wp14:anchorId="453014D2" wp14:editId="1A0CACD1">
                  <wp:extent cx="759600" cy="367200"/>
                  <wp:effectExtent l="0" t="0" r="2540" b="0"/>
                  <wp:docPr id="20" name="Kép 20" descr="Szúrja be az emblémát 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6D352E36" w14:textId="77777777" w:rsidTr="00CB0809">
        <w:trPr>
          <w:trHeight w:val="1701"/>
        </w:trPr>
        <w:tc>
          <w:tcPr>
            <w:tcW w:w="10466" w:type="dxa"/>
          </w:tcPr>
          <w:sdt>
            <w:sdtPr>
              <w:alias w:val="Adja meg az irányítószámot, a települést, az utcát és a házszámot:"/>
              <w:tag w:val="Adja meg az irányítószámot, a települést, az utcát és a házszámot:"/>
              <w:id w:val="223497027"/>
              <w:placeholder>
                <w:docPart w:val="C87EB2A6CD87429BB09A923DA820CA60"/>
              </w:placeholder>
              <w:temporary/>
              <w:showingPlcHdr/>
              <w15:appearance w15:val="hidden"/>
            </w:sdtPr>
            <w:sdtEndPr/>
            <w:sdtContent>
              <w:p w14:paraId="2231837F" w14:textId="77777777" w:rsidR="00CB0809" w:rsidRPr="00752FC4" w:rsidRDefault="00CB0809" w:rsidP="00CB0809">
                <w:pPr>
                  <w:pStyle w:val="Kapcsolattartsiadatok"/>
                </w:pPr>
                <w:r w:rsidRPr="00752FC4">
                  <w:rPr>
                    <w:lang w:bidi="hu"/>
                  </w:rPr>
                  <w:t>Irányítószám, település, utca, házszám</w:t>
                </w:r>
              </w:p>
            </w:sdtContent>
          </w:sdt>
          <w:sdt>
            <w:sdtPr>
              <w:alias w:val="Adja meg a telefonszámot:"/>
              <w:tag w:val="Adja meg a telefonszámot:"/>
              <w:id w:val="510197970"/>
              <w:placeholder>
                <w:docPart w:val="76F7AC7AC09F40EA8EB9200E6D530318"/>
              </w:placeholder>
              <w:temporary/>
              <w:showingPlcHdr/>
              <w15:appearance w15:val="hidden"/>
            </w:sdtPr>
            <w:sdtEndPr/>
            <w:sdtContent>
              <w:p w14:paraId="608E5C5A" w14:textId="77777777" w:rsidR="00CB0809" w:rsidRPr="00752FC4" w:rsidRDefault="00CB0809" w:rsidP="00CB0809">
                <w:pPr>
                  <w:pStyle w:val="Kapcsolattartsiadatok"/>
                </w:pPr>
                <w:r w:rsidRPr="00752FC4">
                  <w:rPr>
                    <w:lang w:bidi="hu"/>
                  </w:rPr>
                  <w:t>Telefonszám</w:t>
                </w:r>
              </w:p>
            </w:sdtContent>
          </w:sdt>
          <w:sdt>
            <w:sdtPr>
              <w:alias w:val="Adja meg az e-mail-címet:"/>
              <w:tag w:val="Adja meg az e-mail-címet:"/>
              <w:id w:val="945582249"/>
              <w:placeholder>
                <w:docPart w:val="47985C53E7D4429C80FC496F4961C759"/>
              </w:placeholder>
              <w:temporary/>
              <w:showingPlcHdr/>
              <w15:appearance w15:val="hidden"/>
            </w:sdtPr>
            <w:sdtEndPr/>
            <w:sdtContent>
              <w:p w14:paraId="5FAF9006" w14:textId="3C73BE15" w:rsidR="00CB0809" w:rsidRDefault="00CB0809" w:rsidP="00CB0809">
                <w:pPr>
                  <w:pStyle w:val="Kapcsolattartsiadatok"/>
                </w:pPr>
                <w:r w:rsidRPr="00752FC4">
                  <w:rPr>
                    <w:lang w:bidi="hu"/>
                  </w:rPr>
                  <w:t>E-mail-cím</w:t>
                </w:r>
              </w:p>
            </w:sdtContent>
          </w:sdt>
        </w:tc>
      </w:tr>
    </w:tbl>
    <w:p w14:paraId="182844D5" w14:textId="05557541" w:rsidR="00752FC4" w:rsidRPr="005125BB" w:rsidRDefault="005E61DE" w:rsidP="005125BB">
      <w:pPr>
        <w:pStyle w:val="Dtum"/>
      </w:pPr>
      <w:sdt>
        <w:sdtPr>
          <w:alias w:val="Adja meg a dátumot:"/>
          <w:tag w:val="Adja meg a dátumot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Helyrzszveg"/>
              <w:color w:val="212832" w:themeColor="text2" w:themeShade="BF"/>
              <w:lang w:bidi="hu"/>
            </w:rPr>
            <w:t>Dátum</w:t>
          </w:r>
        </w:sdtContent>
      </w:sdt>
    </w:p>
    <w:p w14:paraId="5BE553C1" w14:textId="512EFACF" w:rsidR="00752FC4" w:rsidRDefault="00752FC4" w:rsidP="008D0AA7">
      <w:pPr>
        <w:pStyle w:val="Megszlts"/>
      </w:pPr>
      <w:r>
        <w:rPr>
          <w:lang w:bidi="hu"/>
        </w:rPr>
        <w:t xml:space="preserve">Tisztelt </w:t>
      </w:r>
      <w:sdt>
        <w:sdtPr>
          <w:alias w:val="Adja meg a címzett nevét:"/>
          <w:tag w:val="Adja meg a címzett nevét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hu"/>
            </w:rPr>
            <w:t>Címzett</w:t>
          </w:r>
        </w:sdtContent>
      </w:sdt>
      <w:r>
        <w:rPr>
          <w:lang w:bidi="hu"/>
        </w:rPr>
        <w:t>!</w:t>
      </w:r>
    </w:p>
    <w:sdt>
      <w:sdtPr>
        <w:alias w:val="Adja meg a szövegtörzset:"/>
        <w:tag w:val="Adja meg a szövegtörzset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Default="00752FC4" w:rsidP="005125BB">
          <w:r>
            <w:rPr>
              <w:lang w:bidi="hu"/>
            </w:rPr>
            <w:t>Nekünk úgy tetszik ez a levélpapír, ahogy van. Ön azonban pillanatok alatt személyessé teheti.</w:t>
          </w:r>
        </w:p>
        <w:p w14:paraId="0EC04084" w14:textId="2E88D307" w:rsidR="00752FC4" w:rsidRDefault="00752FC4" w:rsidP="005125BB">
          <w:r>
            <w:rPr>
              <w:lang w:bidi="hu"/>
            </w:rPr>
            <w:t>A menüszalag Tervezés lapján található Témák, Színek és Betűtípusok gyűjtemény használatával megtekintheti a különféle beállításokkal elérhető különböző megjelenések előnézetét. Ezután csak a</w:t>
          </w:r>
          <w:r w:rsidR="00025A11">
            <w:rPr>
              <w:lang w:bidi="hu"/>
            </w:rPr>
            <w:t> </w:t>
          </w:r>
          <w:r>
            <w:rPr>
              <w:lang w:bidi="hu"/>
            </w:rPr>
            <w:t>használni kívánt megjelenésre kell kattintania.</w:t>
          </w:r>
        </w:p>
        <w:p w14:paraId="0077B451" w14:textId="77777777" w:rsidR="00752FC4" w:rsidRDefault="00752FC4" w:rsidP="005125BB">
          <w:r>
            <w:rPr>
              <w:lang w:bidi="hu"/>
            </w:rPr>
            <w:t>Olyan stílusokat is készítettünk, amelyek egy kattintással elérhetők, és a levél formátumához igazodnak. A menüszalag Kezdőlap lapján a Stílusok gyűjteményben a levélben használt minden stílust megtalálja.</w:t>
          </w:r>
        </w:p>
        <w:p w14:paraId="0B4D28EC" w14:textId="77777777" w:rsidR="00752FC4" w:rsidRDefault="00752FC4" w:rsidP="005125BB">
          <w:r>
            <w:rPr>
              <w:lang w:bidi="hu"/>
            </w:rPr>
            <w:t>A Beszúrás lapon további egyszerűen használható eszközöket találhat, például hivatkozás vagy megjegyzés beszúrásához.</w:t>
          </w:r>
        </w:p>
      </w:sdtContent>
    </w:sdt>
    <w:sdt>
      <w:sdtPr>
        <w:alias w:val="Szívélyes üdvözlettel:"/>
        <w:tag w:val="Szívélyes üdvözlettel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Befejezs"/>
          </w:pPr>
          <w:r>
            <w:rPr>
              <w:lang w:bidi="hu"/>
            </w:rPr>
            <w:t>Szívélyes üdvözlettel:</w:t>
          </w:r>
        </w:p>
      </w:sdtContent>
    </w:sdt>
    <w:sdt>
      <w:sdtPr>
        <w:alias w:val="Az Ön neve:"/>
        <w:tag w:val="Az Ön neve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Default="000F7122" w:rsidP="000F7122">
          <w:pPr>
            <w:pStyle w:val="Alrs"/>
          </w:pPr>
          <w:r>
            <w:rPr>
              <w:lang w:bidi="hu"/>
            </w:rPr>
            <w:t>Az Ön neve</w:t>
          </w:r>
        </w:p>
      </w:sdtContent>
    </w:sdt>
    <w:p w14:paraId="30E22723" w14:textId="48E72D73" w:rsidR="00254E0D" w:rsidRPr="00254E0D" w:rsidRDefault="005E61DE" w:rsidP="00254E0D">
      <w:pPr>
        <w:pStyle w:val="Alrs"/>
      </w:pPr>
      <w:sdt>
        <w:sdt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Helyrzszveg"/>
              <w:color w:val="auto"/>
              <w:lang w:bidi="hu"/>
            </w:rPr>
            <w:t>Beosztás</w:t>
          </w:r>
        </w:sdtContent>
      </w:sdt>
    </w:p>
    <w:p w14:paraId="7924B65C" w14:textId="64FB6545" w:rsidR="009468D3" w:rsidRDefault="005E61DE" w:rsidP="00254E0D">
      <w:pPr>
        <w:pStyle w:val="Alrs"/>
      </w:pPr>
      <w:sdt>
        <w:sdt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Helyrzszveg"/>
              <w:color w:val="auto"/>
              <w:lang w:bidi="hu"/>
            </w:rPr>
            <w:t>E-mail-cím</w:t>
          </w:r>
        </w:sdtContent>
      </w:sdt>
    </w:p>
    <w:sectPr w:rsidR="009468D3" w:rsidSect="00A153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384DA" w14:textId="77777777" w:rsidR="005E61DE" w:rsidRDefault="005E61DE">
      <w:pPr>
        <w:spacing w:after="0" w:line="240" w:lineRule="auto"/>
      </w:pPr>
      <w:r>
        <w:separator/>
      </w:r>
    </w:p>
    <w:p w14:paraId="1D9C58AB" w14:textId="77777777" w:rsidR="005E61DE" w:rsidRDefault="005E61DE"/>
  </w:endnote>
  <w:endnote w:type="continuationSeparator" w:id="0">
    <w:p w14:paraId="7EEF892C" w14:textId="77777777" w:rsidR="005E61DE" w:rsidRDefault="005E61DE">
      <w:pPr>
        <w:spacing w:after="0" w:line="240" w:lineRule="auto"/>
      </w:pPr>
      <w:r>
        <w:continuationSeparator/>
      </w:r>
    </w:p>
    <w:p w14:paraId="466E492E" w14:textId="77777777" w:rsidR="005E61DE" w:rsidRDefault="005E6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1155" w14:textId="77777777" w:rsidR="00D13306" w:rsidRDefault="00D1330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D901" w14:textId="77777777" w:rsidR="00D13306" w:rsidRDefault="00D1330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25400" w14:textId="77777777" w:rsidR="005E61DE" w:rsidRDefault="005E61DE">
      <w:pPr>
        <w:spacing w:after="0" w:line="240" w:lineRule="auto"/>
      </w:pPr>
      <w:r>
        <w:separator/>
      </w:r>
    </w:p>
    <w:p w14:paraId="551D5931" w14:textId="77777777" w:rsidR="005E61DE" w:rsidRDefault="005E61DE"/>
  </w:footnote>
  <w:footnote w:type="continuationSeparator" w:id="0">
    <w:p w14:paraId="59865076" w14:textId="77777777" w:rsidR="005E61DE" w:rsidRDefault="005E61DE">
      <w:pPr>
        <w:spacing w:after="0" w:line="240" w:lineRule="auto"/>
      </w:pPr>
      <w:r>
        <w:continuationSeparator/>
      </w:r>
    </w:p>
    <w:p w14:paraId="10C99C3B" w14:textId="77777777" w:rsidR="005E61DE" w:rsidRDefault="005E6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9320" w14:textId="77777777" w:rsidR="00D13306" w:rsidRDefault="00D1330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E631" w14:textId="77777777" w:rsidR="001B4EEF" w:rsidRDefault="001B4EEF" w:rsidP="001B4EEF">
    <w:pPr>
      <w:pStyle w:val="lfej"/>
    </w:pP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679A916" wp14:editId="734E94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Csoport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Szabadkézi sokszög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Szabadkézi sokszög: Alakzat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zabadkézi sokszög: Alakzat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zabadkézi sokszög: Alakzat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zabadkézi sokszög: Alakzat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Szabadkézi sokszög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Szabadkézi sokszög: Alakzat 29" descr="Élőlábalakzatok a dokumentum jobb alsó sarkában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zabadkézi sokszög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D9BAF6C" id="Csoport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">
              <v:shape id="Szabadkézi sokszög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Szabadkézi sokszög: Alakzat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Szabadkézi sokszög: Alakzat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Szabadkézi sokszög: Alakzat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Szabadkézi sokszög: Alakzat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Szabadkézi sokszög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Szabadkézi sokszög: Alakzat 29" o:spid="_x0000_s1033" alt="Élőlábalakzatok a dokumentum jobb alsó sarkában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Szabadkézi sokszög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6FDCAD59" w14:textId="77777777" w:rsidR="001B4EEF" w:rsidRDefault="001B4EE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5FF7" w14:textId="77777777" w:rsidR="00D13306" w:rsidRDefault="00D1330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25A11"/>
    <w:rsid w:val="000828F4"/>
    <w:rsid w:val="000947D1"/>
    <w:rsid w:val="000F51EC"/>
    <w:rsid w:val="000F7122"/>
    <w:rsid w:val="00192FE5"/>
    <w:rsid w:val="001B4EEF"/>
    <w:rsid w:val="001B689C"/>
    <w:rsid w:val="00200635"/>
    <w:rsid w:val="002357D2"/>
    <w:rsid w:val="00254E0D"/>
    <w:rsid w:val="0038000D"/>
    <w:rsid w:val="00385ACF"/>
    <w:rsid w:val="00477474"/>
    <w:rsid w:val="00480B7F"/>
    <w:rsid w:val="004A1893"/>
    <w:rsid w:val="004C4A44"/>
    <w:rsid w:val="005125BB"/>
    <w:rsid w:val="005264AB"/>
    <w:rsid w:val="00537F9C"/>
    <w:rsid w:val="00572222"/>
    <w:rsid w:val="005A4C5E"/>
    <w:rsid w:val="005D3DA6"/>
    <w:rsid w:val="005E61DE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9435AF"/>
    <w:rsid w:val="009468D3"/>
    <w:rsid w:val="00A153D6"/>
    <w:rsid w:val="00A17117"/>
    <w:rsid w:val="00A763AE"/>
    <w:rsid w:val="00B63133"/>
    <w:rsid w:val="00BC0F0A"/>
    <w:rsid w:val="00C11980"/>
    <w:rsid w:val="00C40B3F"/>
    <w:rsid w:val="00C771E3"/>
    <w:rsid w:val="00CB0809"/>
    <w:rsid w:val="00CF4773"/>
    <w:rsid w:val="00D04123"/>
    <w:rsid w:val="00D06525"/>
    <w:rsid w:val="00D13306"/>
    <w:rsid w:val="00D149F1"/>
    <w:rsid w:val="00D36106"/>
    <w:rsid w:val="00DC04C8"/>
    <w:rsid w:val="00DC7840"/>
    <w:rsid w:val="00E37173"/>
    <w:rsid w:val="00E55670"/>
    <w:rsid w:val="00EB64EC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hu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55670"/>
    <w:rPr>
      <w:color w:val="auto"/>
    </w:rPr>
  </w:style>
  <w:style w:type="paragraph" w:styleId="Cmsor1">
    <w:name w:val="heading 1"/>
    <w:basedOn w:val="Norml"/>
    <w:next w:val="Norml"/>
    <w:link w:val="Cmsor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B63133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54E0D"/>
    <w:rPr>
      <w:color w:val="auto"/>
    </w:rPr>
  </w:style>
  <w:style w:type="paragraph" w:styleId="llb">
    <w:name w:val="footer"/>
    <w:basedOn w:val="Norml"/>
    <w:link w:val="llb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llbChar">
    <w:name w:val="Élőláb Char"/>
    <w:basedOn w:val="Bekezdsalapbettpusa"/>
    <w:link w:val="llb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Helyrzszveg">
    <w:name w:val="Placeholder Text"/>
    <w:basedOn w:val="Bekezdsalapbettpusa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Kapcsolattartsiadatok">
    <w:name w:val="Kapcsolattartási adatok"/>
    <w:basedOn w:val="Norml"/>
    <w:uiPriority w:val="3"/>
    <w:qFormat/>
    <w:rsid w:val="00CB0809"/>
    <w:pPr>
      <w:spacing w:after="0"/>
      <w:jc w:val="right"/>
    </w:pPr>
    <w:rPr>
      <w:szCs w:val="18"/>
    </w:rPr>
  </w:style>
  <w:style w:type="paragraph" w:styleId="Dtum">
    <w:name w:val="Date"/>
    <w:basedOn w:val="Norml"/>
    <w:next w:val="Megszlts"/>
    <w:link w:val="DtumChar"/>
    <w:uiPriority w:val="4"/>
    <w:unhideWhenUsed/>
    <w:qFormat/>
    <w:pPr>
      <w:spacing w:before="720" w:after="960"/>
    </w:pPr>
  </w:style>
  <w:style w:type="character" w:customStyle="1" w:styleId="DtumChar">
    <w:name w:val="Dátum Char"/>
    <w:basedOn w:val="Bekezdsalapbettpusa"/>
    <w:link w:val="Dtum"/>
    <w:uiPriority w:val="4"/>
    <w:rsid w:val="00752FC4"/>
  </w:style>
  <w:style w:type="paragraph" w:styleId="Befejezs">
    <w:name w:val="Closing"/>
    <w:basedOn w:val="Norml"/>
    <w:next w:val="Alrs"/>
    <w:link w:val="BefejezsChar"/>
    <w:uiPriority w:val="6"/>
    <w:unhideWhenUsed/>
    <w:qFormat/>
    <w:rsid w:val="00254E0D"/>
    <w:pPr>
      <w:spacing w:after="960" w:line="240" w:lineRule="auto"/>
    </w:pPr>
  </w:style>
  <w:style w:type="character" w:customStyle="1" w:styleId="BefejezsChar">
    <w:name w:val="Befejezés Char"/>
    <w:basedOn w:val="Bekezdsalapbettpusa"/>
    <w:link w:val="Befejezs"/>
    <w:uiPriority w:val="6"/>
    <w:rsid w:val="00254E0D"/>
    <w:rPr>
      <w:color w:val="auto"/>
    </w:rPr>
  </w:style>
  <w:style w:type="character" w:customStyle="1" w:styleId="Cmsor1Char">
    <w:name w:val="Címsor 1 Char"/>
    <w:basedOn w:val="Bekezdsalapbettpusa"/>
    <w:link w:val="Cmsor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Rcsostblzat">
    <w:name w:val="Table Grid"/>
    <w:basedOn w:val="Normltblzat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Irodalomjegyzk">
    <w:name w:val="Bibliography"/>
    <w:basedOn w:val="Norml"/>
    <w:next w:val="Norml"/>
    <w:uiPriority w:val="37"/>
    <w:semiHidden/>
    <w:unhideWhenUsed/>
    <w:rsid w:val="00572222"/>
  </w:style>
  <w:style w:type="paragraph" w:styleId="Szvegblokk">
    <w:name w:val="Block Text"/>
    <w:basedOn w:val="Norm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5722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7222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572222"/>
    <w:pPr>
      <w:spacing w:after="3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2222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572222"/>
    <w:pPr>
      <w:spacing w:after="3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Knyvcme">
    <w:name w:val="Book Title"/>
    <w:basedOn w:val="Bekezdsalapbettpusa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Sznesrcs">
    <w:name w:val="Colorful Grid"/>
    <w:basedOn w:val="Normltblzat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572222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222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2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ttlista">
    <w:name w:val="Dark List"/>
    <w:basedOn w:val="Normltblzat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572222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Kiemels">
    <w:name w:val="Emphasis"/>
    <w:basedOn w:val="Bekezdsalapbettpusa"/>
    <w:uiPriority w:val="20"/>
    <w:semiHidden/>
    <w:qFormat/>
    <w:rsid w:val="00572222"/>
    <w:rPr>
      <w:i/>
      <w:iCs/>
      <w:sz w:val="22"/>
    </w:rPr>
  </w:style>
  <w:style w:type="character" w:styleId="Vgjegyzet-hivatkozs">
    <w:name w:val="endnote reference"/>
    <w:basedOn w:val="Bekezdsalapbettpusa"/>
    <w:uiPriority w:val="99"/>
    <w:semiHidden/>
    <w:unhideWhenUsed/>
    <w:rsid w:val="00572222"/>
    <w:rPr>
      <w:sz w:val="22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72222"/>
    <w:pPr>
      <w:spacing w:after="0" w:line="240" w:lineRule="auto"/>
    </w:p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rtkcm">
    <w:name w:val="envelope address"/>
    <w:basedOn w:val="Norm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Mrltotthiperhivatkozs">
    <w:name w:val="FollowedHyperlink"/>
    <w:basedOn w:val="Bekezdsalapbettpusa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572222"/>
    <w:rPr>
      <w:sz w:val="22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2222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blzatrcsos1vilgos">
    <w:name w:val="Grid Table 1 Light"/>
    <w:basedOn w:val="Normltblzat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blzatrcsos3">
    <w:name w:val="Grid Table 3"/>
    <w:basedOn w:val="Normltblzat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Cmsor3Char">
    <w:name w:val="Címsor 3 Char"/>
    <w:basedOn w:val="Bekezdsalapbettpusa"/>
    <w:link w:val="Cmsor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mozaiksz">
    <w:name w:val="HTML Acronym"/>
    <w:basedOn w:val="Bekezdsalapbettpusa"/>
    <w:uiPriority w:val="99"/>
    <w:semiHidden/>
    <w:unhideWhenUsed/>
    <w:rsid w:val="00572222"/>
    <w:rPr>
      <w:sz w:val="22"/>
    </w:rPr>
  </w:style>
  <w:style w:type="paragraph" w:styleId="HTML-cm">
    <w:name w:val="HTML Address"/>
    <w:basedOn w:val="Norml"/>
    <w:link w:val="HTML-cm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idzet">
    <w:name w:val="HTML Cite"/>
    <w:basedOn w:val="Bekezdsalapbettpusa"/>
    <w:uiPriority w:val="99"/>
    <w:semiHidden/>
    <w:unhideWhenUsed/>
    <w:rsid w:val="00572222"/>
    <w:rPr>
      <w:i/>
      <w:iCs/>
      <w:sz w:val="22"/>
    </w:rPr>
  </w:style>
  <w:style w:type="character" w:styleId="HTML-kd">
    <w:name w:val="HTML Code"/>
    <w:basedOn w:val="Bekezdsalapbettpus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572222"/>
    <w:rPr>
      <w:i/>
      <w:iCs/>
      <w:sz w:val="22"/>
    </w:rPr>
  </w:style>
  <w:style w:type="character" w:styleId="HTML-billentyzet">
    <w:name w:val="HTML Keyboard"/>
    <w:basedOn w:val="Bekezdsalapbettpusa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minta">
    <w:name w:val="HTML Sample"/>
    <w:basedOn w:val="Bekezdsalapbettpusa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572222"/>
    <w:rPr>
      <w:i/>
      <w:iCs/>
      <w:sz w:val="22"/>
    </w:rPr>
  </w:style>
  <w:style w:type="character" w:styleId="Hiperhivatkozs">
    <w:name w:val="Hyperlink"/>
    <w:basedOn w:val="Bekezdsalapbettpusa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Kiemeltidzet">
    <w:name w:val="Intense Quote"/>
    <w:basedOn w:val="Norml"/>
    <w:next w:val="Norml"/>
    <w:link w:val="Kiemeltidzet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0F51EC"/>
    <w:rPr>
      <w:i/>
      <w:iCs/>
      <w:color w:val="95B511" w:themeColor="accent1" w:themeShade="BF"/>
    </w:rPr>
  </w:style>
  <w:style w:type="character" w:styleId="Ershivatkozs">
    <w:name w:val="Intense Reference"/>
    <w:basedOn w:val="Bekezdsalapbettpusa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Vilgosrcs">
    <w:name w:val="Light Grid"/>
    <w:basedOn w:val="Normltblzat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572222"/>
    <w:rPr>
      <w:sz w:val="22"/>
    </w:rPr>
  </w:style>
  <w:style w:type="paragraph" w:styleId="Lista">
    <w:name w:val="List"/>
    <w:basedOn w:val="Norm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572222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qFormat/>
    <w:rsid w:val="00572222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atblzat2">
    <w:name w:val="List Table 2"/>
    <w:basedOn w:val="Normltblzat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atblzat3">
    <w:name w:val="List Table 3"/>
    <w:basedOn w:val="Normltblzat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Kzepesrcs1">
    <w:name w:val="Medium Grid 1"/>
    <w:basedOn w:val="Normltblzat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incstrkz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lWeb">
    <w:name w:val="Normal (Web)"/>
    <w:basedOn w:val="Norm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572222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572222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Oldalszm">
    <w:name w:val="page number"/>
    <w:basedOn w:val="Bekezdsalapbettpusa"/>
    <w:uiPriority w:val="99"/>
    <w:semiHidden/>
    <w:unhideWhenUsed/>
    <w:rsid w:val="00572222"/>
    <w:rPr>
      <w:sz w:val="22"/>
    </w:rPr>
  </w:style>
  <w:style w:type="table" w:styleId="Tblzategyszer1">
    <w:name w:val="Plain Table 1"/>
    <w:basedOn w:val="Normltblzat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Idzet">
    <w:name w:val="Quote"/>
    <w:basedOn w:val="Norml"/>
    <w:next w:val="Norml"/>
    <w:link w:val="Idze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Megszlts">
    <w:name w:val="Salutation"/>
    <w:basedOn w:val="Norml"/>
    <w:next w:val="Norml"/>
    <w:link w:val="MegszltsChar"/>
    <w:uiPriority w:val="5"/>
    <w:qFormat/>
    <w:rsid w:val="00572222"/>
  </w:style>
  <w:style w:type="character" w:customStyle="1" w:styleId="MegszltsChar">
    <w:name w:val="Megszólítás Char"/>
    <w:basedOn w:val="Bekezdsalapbettpusa"/>
    <w:link w:val="Megszlts"/>
    <w:uiPriority w:val="5"/>
    <w:rsid w:val="00752FC4"/>
  </w:style>
  <w:style w:type="paragraph" w:styleId="Alrs">
    <w:name w:val="Signature"/>
    <w:basedOn w:val="Norml"/>
    <w:next w:val="Norml"/>
    <w:link w:val="AlrsChar"/>
    <w:uiPriority w:val="7"/>
    <w:qFormat/>
    <w:rsid w:val="00254E0D"/>
    <w:pPr>
      <w:contextualSpacing/>
    </w:pPr>
  </w:style>
  <w:style w:type="character" w:customStyle="1" w:styleId="AlrsChar">
    <w:name w:val="Aláírás Char"/>
    <w:basedOn w:val="Bekezdsalapbettpusa"/>
    <w:link w:val="Alrs"/>
    <w:uiPriority w:val="7"/>
    <w:rsid w:val="00254E0D"/>
    <w:rPr>
      <w:color w:val="auto"/>
    </w:rPr>
  </w:style>
  <w:style w:type="character" w:styleId="Kiemels2">
    <w:name w:val="Strong"/>
    <w:basedOn w:val="Bekezdsalapbettpusa"/>
    <w:uiPriority w:val="19"/>
    <w:semiHidden/>
    <w:qFormat/>
    <w:rsid w:val="00572222"/>
    <w:rPr>
      <w:b/>
      <w:bCs/>
      <w:sz w:val="22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Finomkiemels">
    <w:name w:val="Subtle Emphasis"/>
    <w:basedOn w:val="Bekezdsalapbettpusa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Finomhivatkozs">
    <w:name w:val="Subtle Reference"/>
    <w:basedOn w:val="Bekezdsalapbettpusa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rhatstblzat1">
    <w:name w:val="Table 3D effects 1"/>
    <w:basedOn w:val="Normltblzat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572222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572222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Norml"/>
    <w:link w:val="Cm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572222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572222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572222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572222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572222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572222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572222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572222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572222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5503FD" w:rsidP="005503FD">
          <w:pPr>
            <w:pStyle w:val="E56DE996E51B43959AD0CB64F3A1E9AF8"/>
          </w:pPr>
          <w:r w:rsidRPr="005125BB">
            <w:rPr>
              <w:rStyle w:val="Helyrzszveg"/>
              <w:lang w:bidi="hu"/>
            </w:rPr>
            <w:t>Dátum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5503FD" w:rsidP="005503FD">
          <w:pPr>
            <w:pStyle w:val="B0625403E7BC4092B24BCA58C6709D9D1"/>
          </w:pPr>
          <w:r>
            <w:rPr>
              <w:lang w:bidi="hu"/>
            </w:rPr>
            <w:t>Címzett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5503FD" w:rsidRDefault="005503FD" w:rsidP="005125BB">
          <w:r>
            <w:rPr>
              <w:lang w:bidi="hu"/>
            </w:rPr>
            <w:t>Nekünk úgy tetszik ez a levélpapír, ahogy van. Ön azonban pillanatok alatt személyessé teheti.</w:t>
          </w:r>
        </w:p>
        <w:p w:rsidR="005503FD" w:rsidRDefault="005503FD" w:rsidP="005125BB">
          <w:r>
            <w:rPr>
              <w:lang w:bidi="hu"/>
            </w:rPr>
            <w:t>A menüszalag Tervezés lapján található Témák, Színek és Betűtípusok gyűjtemény használatával megtekintheti a különféle beállításokkal elérhető különböző megjelenések előnézetét. Ezután csak a használni kívánt megjelenésre kell kattintania.</w:t>
          </w:r>
        </w:p>
        <w:p w:rsidR="005503FD" w:rsidRDefault="005503FD" w:rsidP="005125BB">
          <w:r>
            <w:rPr>
              <w:lang w:bidi="hu"/>
            </w:rPr>
            <w:t>Olyan stílusokat is készítettünk, amelyek egy kattintással elérhetők, és a levél formátumához igazodnak. A menüszalag Kezdőlap lapján a Stílusok gyűjteményben a levélben használt minden stílust megtalálja.</w:t>
          </w:r>
        </w:p>
        <w:p w:rsidR="004D030B" w:rsidRDefault="005503FD" w:rsidP="005503FD">
          <w:pPr>
            <w:pStyle w:val="BEA67147CE724CAD885C9E3FE83014181"/>
          </w:pPr>
          <w:r>
            <w:rPr>
              <w:lang w:bidi="hu"/>
            </w:rPr>
            <w:t>A Beszúrás lapon további egyszerűen használható eszközöket találhat, például hivatkozás vagy megjegyzés beszúrásához.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5503FD" w:rsidP="005503FD">
          <w:pPr>
            <w:pStyle w:val="39175B33642D4DED9D8926E4DF1AD2541"/>
          </w:pPr>
          <w:r>
            <w:rPr>
              <w:lang w:bidi="hu"/>
            </w:rPr>
            <w:t>Szívélyes üdvözlettel: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5503FD" w:rsidP="005503FD">
          <w:pPr>
            <w:pStyle w:val="306BE25450284E91B897AE5111EF75561"/>
          </w:pPr>
          <w:r>
            <w:rPr>
              <w:lang w:bidi="hu"/>
            </w:rPr>
            <w:t>Az Ön neve</w:t>
          </w:r>
        </w:p>
      </w:docPartBody>
    </w:docPart>
    <w:docPart>
      <w:docPartPr>
        <w:name w:val="C87EB2A6CD87429BB09A923DA820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7051-C28A-4CF9-BABC-E19A285DDF1A}"/>
      </w:docPartPr>
      <w:docPartBody>
        <w:p w:rsidR="00E162DE" w:rsidRDefault="005503FD" w:rsidP="005503FD">
          <w:pPr>
            <w:pStyle w:val="C87EB2A6CD87429BB09A923DA820CA601"/>
          </w:pPr>
          <w:r w:rsidRPr="00752FC4">
            <w:rPr>
              <w:lang w:bidi="hu"/>
            </w:rPr>
            <w:t>Irányítószám, település, utca, házszám</w:t>
          </w:r>
        </w:p>
      </w:docPartBody>
    </w:docPart>
    <w:docPart>
      <w:docPartPr>
        <w:name w:val="76F7AC7AC09F40EA8EB9200E6D53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AC41-92AF-48B8-AA72-C47518E02806}"/>
      </w:docPartPr>
      <w:docPartBody>
        <w:p w:rsidR="00E162DE" w:rsidRDefault="005503FD" w:rsidP="005503FD">
          <w:pPr>
            <w:pStyle w:val="76F7AC7AC09F40EA8EB9200E6D5303181"/>
          </w:pPr>
          <w:r w:rsidRPr="00752FC4">
            <w:rPr>
              <w:lang w:bidi="hu"/>
            </w:rPr>
            <w:t>Telefonszám</w:t>
          </w:r>
        </w:p>
      </w:docPartBody>
    </w:docPart>
    <w:docPart>
      <w:docPartPr>
        <w:name w:val="47985C53E7D4429C80FC496F496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0D9C-659C-4049-B393-E1444844543B}"/>
      </w:docPartPr>
      <w:docPartBody>
        <w:p w:rsidR="00E162DE" w:rsidRDefault="005503FD" w:rsidP="005503FD">
          <w:pPr>
            <w:pStyle w:val="47985C53E7D4429C80FC496F4961C7591"/>
          </w:pPr>
          <w:r w:rsidRPr="00752FC4">
            <w:rPr>
              <w:lang w:bidi="hu"/>
            </w:rPr>
            <w:t>E-mail-cím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5503FD" w:rsidP="005503FD">
          <w:pPr>
            <w:pStyle w:val="B743BDCAB65A4672BBB64718B1B7A7162"/>
          </w:pPr>
          <w:r w:rsidRPr="00254E0D">
            <w:rPr>
              <w:rStyle w:val="Helyrzszveg"/>
              <w:color w:val="auto"/>
              <w:lang w:bidi="hu"/>
            </w:rPr>
            <w:t>Beosztás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5503FD" w:rsidP="005503FD">
          <w:pPr>
            <w:pStyle w:val="28CEFF436D72499A909EE2A55AB5ACE62"/>
          </w:pPr>
          <w:r w:rsidRPr="00254E0D">
            <w:rPr>
              <w:rStyle w:val="Helyrzszveg"/>
              <w:color w:val="auto"/>
              <w:lang w:bidi="hu"/>
            </w:rPr>
            <w:t>E-mail-cím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114693"/>
    <w:rsid w:val="002378E6"/>
    <w:rsid w:val="002F6492"/>
    <w:rsid w:val="00443A6F"/>
    <w:rsid w:val="004D030B"/>
    <w:rsid w:val="004E2FCE"/>
    <w:rsid w:val="005503FD"/>
    <w:rsid w:val="00610107"/>
    <w:rsid w:val="00622A5B"/>
    <w:rsid w:val="00723850"/>
    <w:rsid w:val="0072490C"/>
    <w:rsid w:val="00774DBE"/>
    <w:rsid w:val="00834092"/>
    <w:rsid w:val="00976EB9"/>
    <w:rsid w:val="009E5076"/>
    <w:rsid w:val="00B97FC6"/>
    <w:rsid w:val="00BC154A"/>
    <w:rsid w:val="00BF68D9"/>
    <w:rsid w:val="00C6419C"/>
    <w:rsid w:val="00CE279A"/>
    <w:rsid w:val="00DF15CE"/>
    <w:rsid w:val="00E162DE"/>
    <w:rsid w:val="00E56E23"/>
    <w:rsid w:val="00ED4594"/>
    <w:rsid w:val="00FA10A7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503FD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lfej">
    <w:name w:val="header"/>
    <w:basedOn w:val="Norml"/>
    <w:link w:val="lfejCha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lfejChar">
    <w:name w:val="Élőfej Char"/>
    <w:basedOn w:val="Bekezdsalapbettpusa"/>
    <w:link w:val="lfej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Tblzatrcsos2">
    <w:name w:val="Grid Table 2"/>
    <w:basedOn w:val="Normltblzat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E56DE996E51B43959AD0CB64F3A1E9AF7">
    <w:name w:val="E56DE996E51B43959AD0CB64F3A1E9AF7"/>
    <w:rsid w:val="00ED4594"/>
    <w:pPr>
      <w:spacing w:before="720" w:after="960"/>
    </w:pPr>
    <w:rPr>
      <w:rFonts w:eastAsiaTheme="minorHAnsi"/>
    </w:rPr>
  </w:style>
  <w:style w:type="table" w:styleId="Tblzatrcsos21jellszn">
    <w:name w:val="Grid Table 2 Accent 1"/>
    <w:basedOn w:val="Normltblzat"/>
    <w:uiPriority w:val="47"/>
    <w:rsid w:val="005503FD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ED4594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ED4594"/>
    <w:pPr>
      <w:spacing w:after="300"/>
      <w:contextualSpacing/>
    </w:pPr>
    <w:rPr>
      <w:rFonts w:eastAsiaTheme="minorHAnsi"/>
    </w:rPr>
  </w:style>
  <w:style w:type="paragraph" w:customStyle="1" w:styleId="C87EB2A6CD87429BB09A923DA820CA601">
    <w:name w:val="C87EB2A6CD87429BB09A923DA820CA601"/>
    <w:rsid w:val="005503FD"/>
    <w:pPr>
      <w:spacing w:after="0"/>
      <w:jc w:val="right"/>
    </w:pPr>
    <w:rPr>
      <w:rFonts w:eastAsiaTheme="minorHAnsi"/>
      <w:szCs w:val="18"/>
    </w:rPr>
  </w:style>
  <w:style w:type="paragraph" w:customStyle="1" w:styleId="76F7AC7AC09F40EA8EB9200E6D5303181">
    <w:name w:val="76F7AC7AC09F40EA8EB9200E6D5303181"/>
    <w:rsid w:val="005503FD"/>
    <w:pPr>
      <w:spacing w:after="0"/>
      <w:jc w:val="right"/>
    </w:pPr>
    <w:rPr>
      <w:rFonts w:eastAsiaTheme="minorHAnsi"/>
      <w:szCs w:val="18"/>
    </w:rPr>
  </w:style>
  <w:style w:type="paragraph" w:customStyle="1" w:styleId="47985C53E7D4429C80FC496F4961C7591">
    <w:name w:val="47985C53E7D4429C80FC496F4961C7591"/>
    <w:rsid w:val="005503FD"/>
    <w:pPr>
      <w:spacing w:after="0"/>
      <w:jc w:val="right"/>
    </w:pPr>
    <w:rPr>
      <w:rFonts w:eastAsiaTheme="minorHAnsi"/>
      <w:szCs w:val="18"/>
    </w:rPr>
  </w:style>
  <w:style w:type="paragraph" w:customStyle="1" w:styleId="E56DE996E51B43959AD0CB64F3A1E9AF8">
    <w:name w:val="E56DE996E51B43959AD0CB64F3A1E9AF8"/>
    <w:rsid w:val="005503FD"/>
    <w:pPr>
      <w:spacing w:before="720" w:after="960"/>
    </w:pPr>
    <w:rPr>
      <w:rFonts w:eastAsiaTheme="minorHAnsi"/>
    </w:rPr>
  </w:style>
  <w:style w:type="paragraph" w:customStyle="1" w:styleId="B0625403E7BC4092B24BCA58C6709D9D1">
    <w:name w:val="B0625403E7BC4092B24BCA58C6709D9D1"/>
    <w:rsid w:val="005503FD"/>
    <w:pPr>
      <w:spacing w:after="300"/>
    </w:pPr>
    <w:rPr>
      <w:rFonts w:eastAsiaTheme="minorHAnsi"/>
    </w:rPr>
  </w:style>
  <w:style w:type="paragraph" w:customStyle="1" w:styleId="BEA67147CE724CAD885C9E3FE83014181">
    <w:name w:val="BEA67147CE724CAD885C9E3FE83014181"/>
    <w:rsid w:val="005503FD"/>
    <w:pPr>
      <w:spacing w:after="300"/>
    </w:pPr>
    <w:rPr>
      <w:rFonts w:eastAsiaTheme="minorHAnsi"/>
    </w:rPr>
  </w:style>
  <w:style w:type="paragraph" w:customStyle="1" w:styleId="39175B33642D4DED9D8926E4DF1AD2541">
    <w:name w:val="39175B33642D4DED9D8926E4DF1AD2541"/>
    <w:rsid w:val="005503FD"/>
    <w:pPr>
      <w:spacing w:after="960" w:line="240" w:lineRule="auto"/>
    </w:pPr>
    <w:rPr>
      <w:rFonts w:eastAsiaTheme="minorHAnsi"/>
    </w:rPr>
  </w:style>
  <w:style w:type="paragraph" w:customStyle="1" w:styleId="306BE25450284E91B897AE5111EF75561">
    <w:name w:val="306BE25450284E91B897AE5111EF75561"/>
    <w:rsid w:val="005503FD"/>
    <w:pPr>
      <w:spacing w:after="300"/>
      <w:contextualSpacing/>
    </w:pPr>
    <w:rPr>
      <w:rFonts w:eastAsiaTheme="minorHAnsi"/>
    </w:rPr>
  </w:style>
  <w:style w:type="paragraph" w:customStyle="1" w:styleId="B743BDCAB65A4672BBB64718B1B7A7162">
    <w:name w:val="B743BDCAB65A4672BBB64718B1B7A7162"/>
    <w:rsid w:val="005503FD"/>
    <w:pPr>
      <w:spacing w:after="300"/>
      <w:contextualSpacing/>
    </w:pPr>
    <w:rPr>
      <w:rFonts w:eastAsiaTheme="minorHAnsi"/>
    </w:rPr>
  </w:style>
  <w:style w:type="paragraph" w:customStyle="1" w:styleId="28CEFF436D72499A909EE2A55AB5ACE62">
    <w:name w:val="28CEFF436D72499A909EE2A55AB5ACE62"/>
    <w:rsid w:val="005503FD"/>
    <w:pPr>
      <w:spacing w:after="30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E53FFD0-B5B3-4212-8120-7502B8E7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2019-02-19T16:41:00Z</dcterms:created>
  <dcterms:modified xsi:type="dcterms:W3CDTF">2019-02-19T16:41:00Z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