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bidi="hu" w:val="hu"/>
        </w:rPr>
        <w:t xml:space="preserve">[Az Ön neve]</w:t>
      </w:r>
    </w:p>
    <w:p xmlns:w="http://schemas.openxmlformats.org/wordprocessingml/2006/main">
      <w:pPr>
        <w:pStyle w:val="ContactInfo"/>
      </w:pPr>
      <w:r>
        <w:rPr>
          <w:lang w:bidi="hu" w:val="hu"/>
        </w:rPr>
        <w:t xml:space="preserve">[Cím] | [Település, irányítószám] | [Telefonszám] | [E-mail-cím]</w:t>
      </w:r>
    </w:p>
    <w:p xmlns:w="http://schemas.openxmlformats.org/wordprocessingml/2006/main">
      <w:pPr>
        <w:pStyle w:val="Date"/>
      </w:pPr>
      <w:r>
        <w:rPr>
          <w:lang w:bidi="hu" w:val="hu"/>
        </w:rPr>
        <w:t xml:space="preserve">[Dátum]</w:t>
      </w:r>
    </w:p>
    <w:p xmlns:w="http://schemas.openxmlformats.org/wordprocessingml/2006/main">
      <w:pPr>
        <w:pStyle w:val="Address"/>
      </w:pPr>
      <w:r>
        <w:rPr>
          <w:lang w:bidi="hu" w:val="hu"/>
        </w:rPr>
        <w:t xml:space="preserve">[Címzett neve]</w:t>
      </w:r>
    </w:p>
    <w:p xmlns:w="http://schemas.openxmlformats.org/wordprocessingml/2006/main">
      <w:pPr>
        <w:pStyle w:val="Address"/>
      </w:pPr>
      <w:r>
        <w:rPr>
          <w:lang w:bidi="hu" w:val="hu"/>
        </w:rPr>
        <w:t xml:space="preserve">[Beosztás]</w:t>
      </w:r>
    </w:p>
    <w:p xmlns:w="http://schemas.openxmlformats.org/wordprocessingml/2006/main">
      <w:pPr>
        <w:pStyle w:val="Address"/>
      </w:pPr>
      <w:r>
        <w:rPr>
          <w:lang w:bidi="hu" w:val="hu"/>
        </w:rPr>
        <w:t xml:space="preserve">[Cég]</w:t>
      </w:r>
    </w:p>
    <w:p xmlns:w="http://schemas.openxmlformats.org/wordprocessingml/2006/main">
      <w:pPr>
        <w:pStyle w:val="Address"/>
      </w:pPr>
      <w:r>
        <w:rPr>
          <w:lang w:bidi="hu" w:val="hu"/>
        </w:rPr>
        <w:t xml:space="preserve">[Cím]</w:t>
      </w:r>
    </w:p>
    <w:p xmlns:w="http://schemas.openxmlformats.org/wordprocessingml/2006/main">
      <w:pPr>
        <w:pStyle w:val="Address"/>
      </w:pPr>
      <w:r>
        <w:rPr>
          <w:lang w:bidi="hu" w:val="hu"/>
        </w:rPr>
        <w:t xml:space="preserve">[Település, irányítószám]</w:t>
      </w:r>
    </w:p>
    <w:p xmlns:w="http://schemas.openxmlformats.org/wordprocessingml/2006/main">
      <w:pPr>
        <w:pStyle w:val="Salutation"/>
      </w:pPr>
      <w:r>
        <w:rPr>
          <w:lang w:bidi="hu" w:val="hu"/>
        </w:rPr>
        <w:t xml:space="preserve">Tisztelt [Címzett]!</w:t>
      </w:r>
    </w:p>
    <w:p xmlns:w="http://schemas.openxmlformats.org/wordprocessingml/2006/main">
      <w:r>
        <w:rPr>
          <w:lang w:bidi="hu" w:val="hu"/>
        </w:rPr>
        <w:t xml:space="preserve">Ha készen áll a levélírásra, csak jelölje ki ezt a mintaszöveget, és kezdje el beírni helyette a sajátját. A jobb és a bal szélső szóköz karaktereket ne vegye bele a kijelölésbe.</w:t>
      </w:r>
    </w:p>
    <w:p xmlns:w="http://schemas.openxmlformats.org/wordprocessingml/2006/main">
      <w:r>
        <w:rPr>
          <w:lang w:bidi="hu" w:val="hu"/>
        </w:rPr>
        <w:t xml:space="preserve">A szövegre bármilyen, a levélben megtalálható formázást alkalmazhat a Kezdőlap Stílusok csoportjából, csak rá kell kattintania.</w:t>
      </w:r>
    </w:p>
    <w:p xmlns:w="http://schemas.openxmlformats.org/wordprocessingml/2006/main">
      <w:r>
        <w:rPr>
          <w:lang w:bidi="hu" w:val="hu"/>
        </w:rPr>
        <w:t xml:space="preserve">Nem tudja biztosan, mit írjon a kísérőlevelébe? Jó ötlet néhány pontban összefoglalni, hogy miért is illeszkedne Ön tökéletesen a vállalatba, illetve a meghirdetett pozícióba. És persze ne felejtsen el interjút kérni – de mindenképp fogja rövidre. A kísérőlevél semmiképp ne emlékeztessen egy esszére, bármennyire is jó a története.</w:t>
      </w:r>
    </w:p>
    <w:p xmlns:w="http://schemas.openxmlformats.org/wordprocessingml/2006/main">
      <w:pPr>
        <w:pStyle w:val="Closing"/>
      </w:pPr>
      <w:r>
        <w:rPr>
          <w:lang w:bidi="hu" w:val="hu"/>
        </w:rPr>
        <w:t xml:space="preserve">Üdvözlettel:</w:t>
      </w:r>
    </w:p>
    <w:p xmlns:w="http://schemas.openxmlformats.org/wordprocessingml/2006/main">
      <w:pPr>
        <w:pStyle w:val="Signature"/>
      </w:pPr>
      <w:r>
        <w:rPr>
          <w:lang w:bidi="hu" w:val="hu"/>
        </w:rPr>
        <w:t xml:space="preserve">[Az Ön neve]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Lábléc elrendezéstáblázata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bidi="hu" w:val="hu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h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Dátum karaktere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Cím karaktere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1. címsor karaktere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Kapcsolattartási adatok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2. címsor karaktere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3. címsor karaktere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4. címsor karaktere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Cím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Befejezés karaktere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Aláírás karaktere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Megszólítás karaktere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Élőláb karaktere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Élőfej karaktere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5. címsor karaktere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6. címsor karaktere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7. címsor karaktere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8. címsor karaktere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9. címsor karaktere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