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Tablica rasporeda"/>
      </w:tblPr>
      <w:tblGrid>
        <w:gridCol w:w="4998"/>
        <w:gridCol w:w="4028"/>
      </w:tblGrid>
      <w:tr w:rsidR="008C2737" w14:paraId="3DF67AB5" w14:textId="77777777" w:rsidTr="000442DA">
        <w:trPr>
          <w:trHeight w:val="1304"/>
        </w:trPr>
        <w:tc>
          <w:tcPr>
            <w:tcW w:w="5220" w:type="dxa"/>
          </w:tcPr>
          <w:p w14:paraId="3DF67AB2" w14:textId="77777777" w:rsidR="008C2737" w:rsidRDefault="008C2737" w:rsidP="00CB0809">
            <w:r w:rsidRPr="00BF3499">
              <w:rPr>
                <w:noProof/>
                <w:lang w:val="en-US"/>
              </w:rPr>
              <w:drawing>
                <wp:inline distT="0" distB="0" distL="0" distR="0" wp14:anchorId="3DF67ACC" wp14:editId="45B264C5">
                  <wp:extent cx="759600" cy="367200"/>
                  <wp:effectExtent l="0" t="0" r="2540" b="0"/>
                  <wp:docPr id="20" name="Slika 20" descr="Tu umetnite 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sdt>
            <w:sdtPr>
              <w:rPr>
                <w:noProof/>
              </w:rPr>
              <w:id w:val="-1213662123"/>
              <w:placeholder>
                <w:docPart w:val="C161DF73A8A74AD7B7033BB524DF96F3"/>
              </w:placeholder>
              <w:temporary/>
              <w:showingPlcHdr/>
            </w:sdtPr>
            <w:sdtEndPr/>
            <w:sdtContent>
              <w:p w14:paraId="3DF67AB3" w14:textId="77777777" w:rsidR="008C2737" w:rsidRDefault="000442DA" w:rsidP="000442DA">
                <w:pPr>
                  <w:pStyle w:val="Podacizakontakt"/>
                  <w:jc w:val="right"/>
                  <w:rPr>
                    <w:noProof/>
                  </w:rPr>
                </w:pPr>
                <w:r w:rsidRPr="000442DA">
                  <w:rPr>
                    <w:rStyle w:val="NaslovChar"/>
                    <w:lang w:bidi="hr-HR"/>
                  </w:rPr>
                  <w:t>Naslovnica faksa</w:t>
                </w:r>
              </w:p>
            </w:sdtContent>
          </w:sdt>
          <w:sdt>
            <w:sdtPr>
              <w:id w:val="-1576967834"/>
              <w:placeholder>
                <w:docPart w:val="EA0DDC5753874830A3917986CC797F9C"/>
              </w:placeholder>
              <w:temporary/>
              <w:showingPlcHdr/>
            </w:sdtPr>
            <w:sdtEndPr/>
            <w:sdtContent>
              <w:p w14:paraId="3DF67AB4" w14:textId="77777777" w:rsidR="000442DA" w:rsidRPr="00BF3499" w:rsidRDefault="000442DA" w:rsidP="000442DA">
                <w:pPr>
                  <w:pStyle w:val="Podacizakontakt"/>
                  <w:jc w:val="right"/>
                  <w:rPr>
                    <w:noProof/>
                  </w:rPr>
                </w:pPr>
                <w:r w:rsidRPr="000442DA">
                  <w:rPr>
                    <w:rStyle w:val="DatumChar"/>
                    <w:lang w:bidi="hr-HR"/>
                  </w:rPr>
                  <w:t>[Datum faksa]</w:t>
                </w:r>
              </w:p>
            </w:sdtContent>
          </w:sdt>
        </w:tc>
      </w:tr>
    </w:tbl>
    <w:p w14:paraId="3DF67AB6" w14:textId="77777777" w:rsidR="000442DA" w:rsidRDefault="000442DA" w:rsidP="000442DA"/>
    <w:tbl>
      <w:tblPr>
        <w:tblW w:w="5006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268"/>
        <w:gridCol w:w="6759"/>
        <w:gridCol w:w="10"/>
      </w:tblGrid>
      <w:tr w:rsidR="000442DA" w:rsidRPr="000442DA" w14:paraId="3DF67AB9" w14:textId="77777777" w:rsidTr="00B22077">
        <w:trPr>
          <w:trHeight w:val="189"/>
        </w:trPr>
        <w:sdt>
          <w:sdtPr>
            <w:rPr>
              <w:szCs w:val="20"/>
            </w:rPr>
            <w:id w:val="377366383"/>
            <w:placeholder>
              <w:docPart w:val="630AF5A5D8C445C794CB45B2C15AE958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bottom"/>
              </w:tcPr>
              <w:p w14:paraId="3DF67AB7" w14:textId="15A1B277" w:rsidR="000442DA" w:rsidRPr="00B22077" w:rsidRDefault="00BC13A8" w:rsidP="00BC13A8">
                <w:pPr>
                  <w:pStyle w:val="Oznaketablice"/>
                  <w:rPr>
                    <w:szCs w:val="20"/>
                  </w:rPr>
                </w:pPr>
                <w:r w:rsidRPr="00B22077">
                  <w:rPr>
                    <w:szCs w:val="20"/>
                    <w:lang w:bidi="hr-HR"/>
                  </w:rPr>
                  <w:t>PRIMATELJ:</w:t>
                </w:r>
              </w:p>
            </w:tc>
          </w:sdtContent>
        </w:sdt>
        <w:sdt>
          <w:sdtPr>
            <w:rPr>
              <w:szCs w:val="20"/>
            </w:rPr>
            <w:id w:val="1084649905"/>
            <w:placeholder>
              <w:docPart w:val="182CD83C91A14D87B8846C2B262D469F"/>
            </w:placeholder>
            <w:temporary/>
            <w:showingPlcHdr/>
          </w:sdtPr>
          <w:sdtEndPr/>
          <w:sdtContent>
            <w:tc>
              <w:tcPr>
                <w:tcW w:w="6769" w:type="dxa"/>
                <w:gridSpan w:val="2"/>
                <w:vAlign w:val="bottom"/>
              </w:tcPr>
              <w:p w14:paraId="3DF67AB8" w14:textId="77777777" w:rsidR="000442DA" w:rsidRPr="00B22077" w:rsidRDefault="000442DA" w:rsidP="000442DA">
                <w:pPr>
                  <w:pStyle w:val="Podacizakontakt"/>
                  <w:rPr>
                    <w:szCs w:val="20"/>
                  </w:rPr>
                </w:pPr>
                <w:r w:rsidRPr="00B22077">
                  <w:rPr>
                    <w:szCs w:val="20"/>
                    <w:lang w:bidi="hr-HR"/>
                  </w:rPr>
                  <w:t>[Ime i prezime primatelja]</w:t>
                </w:r>
              </w:p>
            </w:tc>
          </w:sdtContent>
        </w:sdt>
      </w:tr>
      <w:tr w:rsidR="000442DA" w:rsidRPr="000442DA" w14:paraId="3DF67ABC" w14:textId="77777777" w:rsidTr="00B22077">
        <w:trPr>
          <w:trHeight w:val="189"/>
        </w:trPr>
        <w:sdt>
          <w:sdtPr>
            <w:rPr>
              <w:szCs w:val="20"/>
            </w:rPr>
            <w:id w:val="-1998562025"/>
            <w:placeholder>
              <w:docPart w:val="057EF4DE0DCB496EA3D82D1A7A98B491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bottom"/>
              </w:tcPr>
              <w:p w14:paraId="3DF67ABA" w14:textId="78FF5D20" w:rsidR="000442DA" w:rsidRPr="00B22077" w:rsidRDefault="00BC13A8" w:rsidP="00BC13A8">
                <w:pPr>
                  <w:pStyle w:val="Oznaketablice"/>
                  <w:rPr>
                    <w:szCs w:val="20"/>
                  </w:rPr>
                </w:pPr>
                <w:r w:rsidRPr="00B22077">
                  <w:rPr>
                    <w:szCs w:val="20"/>
                    <w:lang w:bidi="hr-HR"/>
                  </w:rPr>
                  <w:t>FAKS:</w:t>
                </w:r>
              </w:p>
            </w:tc>
          </w:sdtContent>
        </w:sdt>
        <w:sdt>
          <w:sdtPr>
            <w:rPr>
              <w:szCs w:val="20"/>
            </w:rPr>
            <w:id w:val="-101565859"/>
            <w:placeholder>
              <w:docPart w:val="1243B77F7F7547C28F71DCB36972702C"/>
            </w:placeholder>
            <w:temporary/>
            <w:showingPlcHdr/>
          </w:sdtPr>
          <w:sdtEndPr/>
          <w:sdtContent>
            <w:tc>
              <w:tcPr>
                <w:tcW w:w="6769" w:type="dxa"/>
                <w:gridSpan w:val="2"/>
                <w:vAlign w:val="bottom"/>
              </w:tcPr>
              <w:p w14:paraId="3DF67ABB" w14:textId="77777777" w:rsidR="000442DA" w:rsidRPr="00B22077" w:rsidRDefault="000442DA" w:rsidP="000442DA">
                <w:pPr>
                  <w:pStyle w:val="Podacizakontakt"/>
                  <w:rPr>
                    <w:szCs w:val="20"/>
                  </w:rPr>
                </w:pPr>
                <w:r w:rsidRPr="00B22077">
                  <w:rPr>
                    <w:szCs w:val="20"/>
                    <w:lang w:bidi="hr-HR"/>
                  </w:rPr>
                  <w:t>[Broj faksa primatelja]</w:t>
                </w:r>
              </w:p>
            </w:tc>
          </w:sdtContent>
        </w:sdt>
      </w:tr>
      <w:tr w:rsidR="000442DA" w:rsidRPr="000442DA" w14:paraId="3DF67ABF" w14:textId="77777777" w:rsidTr="00B22077">
        <w:trPr>
          <w:trHeight w:val="189"/>
        </w:trPr>
        <w:sdt>
          <w:sdtPr>
            <w:rPr>
              <w:szCs w:val="20"/>
            </w:rPr>
            <w:id w:val="2016186617"/>
            <w:placeholder>
              <w:docPart w:val="11A4171FD6744393AA1D4099D87EABBA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bottom"/>
              </w:tcPr>
              <w:p w14:paraId="3DF67ABD" w14:textId="1D9400D4" w:rsidR="000442DA" w:rsidRPr="00B22077" w:rsidRDefault="00BC13A8" w:rsidP="00BC13A8">
                <w:pPr>
                  <w:pStyle w:val="Oznaketablice"/>
                  <w:rPr>
                    <w:szCs w:val="20"/>
                  </w:rPr>
                </w:pPr>
                <w:r w:rsidRPr="00B22077">
                  <w:rPr>
                    <w:szCs w:val="20"/>
                    <w:lang w:bidi="hr-HR"/>
                  </w:rPr>
                  <w:t>TELEFONSKI BROJ:</w:t>
                </w:r>
              </w:p>
            </w:tc>
          </w:sdtContent>
        </w:sdt>
        <w:sdt>
          <w:sdtPr>
            <w:rPr>
              <w:szCs w:val="20"/>
            </w:rPr>
            <w:id w:val="1672524959"/>
            <w:placeholder>
              <w:docPart w:val="753EE802862345F7ADC505C49E5B8806"/>
            </w:placeholder>
            <w:temporary/>
            <w:showingPlcHdr/>
          </w:sdtPr>
          <w:sdtEndPr/>
          <w:sdtContent>
            <w:tc>
              <w:tcPr>
                <w:tcW w:w="6769" w:type="dxa"/>
                <w:gridSpan w:val="2"/>
                <w:vAlign w:val="bottom"/>
              </w:tcPr>
              <w:p w14:paraId="3DF67ABE" w14:textId="77777777" w:rsidR="000442DA" w:rsidRPr="00B22077" w:rsidRDefault="000442DA" w:rsidP="000442DA">
                <w:pPr>
                  <w:pStyle w:val="Podacizakontakt"/>
                  <w:rPr>
                    <w:szCs w:val="20"/>
                  </w:rPr>
                </w:pPr>
                <w:r w:rsidRPr="00B22077">
                  <w:rPr>
                    <w:szCs w:val="20"/>
                    <w:lang w:bidi="hr-HR"/>
                  </w:rPr>
                  <w:t>[Telefonski broj primatelja]</w:t>
                </w:r>
              </w:p>
            </w:tc>
          </w:sdtContent>
        </w:sdt>
      </w:tr>
      <w:tr w:rsidR="000442DA" w:rsidRPr="000442DA" w14:paraId="3DF67AC2" w14:textId="77777777" w:rsidTr="00B22077">
        <w:trPr>
          <w:trHeight w:val="189"/>
        </w:trPr>
        <w:sdt>
          <w:sdtPr>
            <w:rPr>
              <w:szCs w:val="20"/>
            </w:rPr>
            <w:id w:val="1853306645"/>
            <w:placeholder>
              <w:docPart w:val="5B191E6DB2B44DC184BF0D2DC77FCAB6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bottom"/>
              </w:tcPr>
              <w:p w14:paraId="3DF67AC0" w14:textId="7744BF74" w:rsidR="000442DA" w:rsidRPr="00B22077" w:rsidRDefault="00BC13A8" w:rsidP="00BC13A8">
                <w:pPr>
                  <w:pStyle w:val="Oznaketablice"/>
                  <w:rPr>
                    <w:szCs w:val="20"/>
                  </w:rPr>
                </w:pPr>
                <w:r w:rsidRPr="00B22077">
                  <w:rPr>
                    <w:szCs w:val="20"/>
                    <w:lang w:bidi="hr-HR"/>
                  </w:rPr>
                  <w:t>BR. STRANICA:</w:t>
                </w:r>
              </w:p>
            </w:tc>
          </w:sdtContent>
        </w:sdt>
        <w:sdt>
          <w:sdtPr>
            <w:rPr>
              <w:szCs w:val="20"/>
            </w:rPr>
            <w:id w:val="-863054998"/>
            <w:placeholder>
              <w:docPart w:val="15925E29A8974631BB569DFACD5B4E09"/>
            </w:placeholder>
            <w:temporary/>
            <w:showingPlcHdr/>
          </w:sdtPr>
          <w:sdtEndPr/>
          <w:sdtContent>
            <w:tc>
              <w:tcPr>
                <w:tcW w:w="6769" w:type="dxa"/>
                <w:gridSpan w:val="2"/>
                <w:vAlign w:val="bottom"/>
              </w:tcPr>
              <w:p w14:paraId="3DF67AC1" w14:textId="77777777" w:rsidR="000442DA" w:rsidRPr="00B22077" w:rsidRDefault="000442DA" w:rsidP="000442DA">
                <w:pPr>
                  <w:pStyle w:val="Podacizakontakt"/>
                  <w:rPr>
                    <w:szCs w:val="20"/>
                  </w:rPr>
                </w:pPr>
                <w:r w:rsidRPr="00B22077">
                  <w:rPr>
                    <w:szCs w:val="20"/>
                    <w:lang w:bidi="hr-HR"/>
                  </w:rPr>
                  <w:t>[Ukupan broj stranica]</w:t>
                </w:r>
              </w:p>
            </w:tc>
          </w:sdtContent>
        </w:sdt>
      </w:tr>
      <w:tr w:rsidR="000442DA" w:rsidRPr="000442DA" w14:paraId="3DF67AC5" w14:textId="77777777" w:rsidTr="00B22077">
        <w:trPr>
          <w:gridAfter w:val="1"/>
          <w:wAfter w:w="10" w:type="dxa"/>
          <w:trHeight w:val="189"/>
        </w:trPr>
        <w:sdt>
          <w:sdtPr>
            <w:rPr>
              <w:szCs w:val="20"/>
            </w:rPr>
            <w:id w:val="-1488239868"/>
            <w:placeholder>
              <w:docPart w:val="A780751EEBD44FB2865D9EF95B7BE45E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bottom"/>
              </w:tcPr>
              <w:p w14:paraId="3DF67AC3" w14:textId="763532BB" w:rsidR="000442DA" w:rsidRPr="00B22077" w:rsidRDefault="00BC13A8" w:rsidP="00BC13A8">
                <w:pPr>
                  <w:pStyle w:val="Oznaketablice"/>
                  <w:rPr>
                    <w:szCs w:val="20"/>
                  </w:rPr>
                </w:pPr>
                <w:r w:rsidRPr="00B22077">
                  <w:rPr>
                    <w:szCs w:val="20"/>
                    <w:lang w:bidi="hr-HR"/>
                  </w:rPr>
                  <w:t>PREDMET:</w:t>
                </w:r>
              </w:p>
            </w:tc>
          </w:sdtContent>
        </w:sdt>
        <w:sdt>
          <w:sdtPr>
            <w:rPr>
              <w:szCs w:val="20"/>
            </w:rPr>
            <w:id w:val="-682273664"/>
            <w:placeholder>
              <w:docPart w:val="A721DFD39AE7483B9204306A035A6691"/>
            </w:placeholder>
            <w:temporary/>
            <w:showingPlcHdr/>
          </w:sdtPr>
          <w:sdtEndPr/>
          <w:sdtContent>
            <w:tc>
              <w:tcPr>
                <w:tcW w:w="6759" w:type="dxa"/>
                <w:vAlign w:val="bottom"/>
              </w:tcPr>
              <w:p w14:paraId="3DF67AC4" w14:textId="77777777" w:rsidR="000442DA" w:rsidRPr="00B22077" w:rsidRDefault="000442DA" w:rsidP="000442DA">
                <w:pPr>
                  <w:pStyle w:val="Podacizakontakt"/>
                  <w:rPr>
                    <w:szCs w:val="20"/>
                  </w:rPr>
                </w:pPr>
                <w:r w:rsidRPr="00B22077">
                  <w:rPr>
                    <w:szCs w:val="20"/>
                    <w:lang w:bidi="hr-HR"/>
                  </w:rPr>
                  <w:t>[Redak za predmet poruke.]</w:t>
                </w:r>
              </w:p>
            </w:tc>
          </w:sdtContent>
        </w:sdt>
      </w:tr>
    </w:tbl>
    <w:p w14:paraId="3DF67AC6" w14:textId="77777777" w:rsidR="000442DA" w:rsidRDefault="000442DA" w:rsidP="000442DA">
      <w:bookmarkStart w:id="0" w:name="_GoBack"/>
      <w:bookmarkEnd w:id="0"/>
    </w:p>
    <w:sdt>
      <w:sdtPr>
        <w:alias w:val="Unesite tijelo pisma:"/>
        <w:tag w:val="Unesite tijelo pisma:"/>
        <w:id w:val="413980692"/>
        <w:placeholder>
          <w:docPart w:val="88879E117FEB42E8930953B3599B138A"/>
        </w:placeholder>
        <w:temporary/>
        <w:showingPlcHdr/>
      </w:sdtPr>
      <w:sdtEndPr/>
      <w:sdtContent>
        <w:p w14:paraId="3DF67AC7" w14:textId="77777777" w:rsidR="00752FC4" w:rsidRDefault="00752FC4" w:rsidP="005125BB">
          <w:r>
            <w:rPr>
              <w:lang w:bidi="hr-HR"/>
            </w:rPr>
            <w:t>Nama se ova tiskanica sviđa upravo takva kakva jest. No možete joj dodati vlastitu osobnu notu u trenu oka.</w:t>
          </w:r>
        </w:p>
        <w:p w14:paraId="3DF67AC8" w14:textId="77777777" w:rsidR="00752FC4" w:rsidRDefault="00752FC4" w:rsidP="005125BB">
          <w:r>
            <w:rPr>
              <w:lang w:bidi="hr-HR"/>
            </w:rPr>
            <w:t>Na kartici Dizajn na vrpci pogledajte galerije tema, boja i fontova da biste pretpregledali različite izglede koji su vam na raspolaganju. Potom samo kliknite da biste primijenili onaj koji vam se sviđa.</w:t>
          </w:r>
        </w:p>
        <w:p w14:paraId="3DF67AC9" w14:textId="77777777" w:rsidR="00752FC4" w:rsidRDefault="00752FC4" w:rsidP="005125BB">
          <w:r>
            <w:rPr>
              <w:lang w:bidi="hr-HR"/>
            </w:rPr>
            <w:t>Stvorili smo i stilove koji se podudaraju s oblikovanjem koje vidite na ovome pismu i koje možete primijeniti samo jednim klikom. Na kartici Polazno na vrpci pogledajte galeriju Stilovi da bi vam se prikazali svi stilovi upotrijebljeni u ovome pismu.</w:t>
          </w:r>
        </w:p>
        <w:p w14:paraId="3DF67ACA" w14:textId="77777777" w:rsidR="000442DA" w:rsidRDefault="00752FC4" w:rsidP="005125BB">
          <w:r>
            <w:rPr>
              <w:lang w:bidi="hr-HR"/>
            </w:rPr>
            <w:t>Na kartici Umetanje dostupno je još jednostavnih alata, kao što su oni za dodavanje hiperveze ili umetanje komentara.</w:t>
          </w:r>
        </w:p>
        <w:p w14:paraId="3DF67ACB" w14:textId="4987B8F4" w:rsidR="00752FC4" w:rsidRDefault="000442DA" w:rsidP="005125BB">
          <w:r>
            <w:rPr>
              <w:lang w:bidi="hr-HR"/>
            </w:rPr>
            <w:t>Da biste ažurirali informacije u podnožju, dvaput kliknite u podnožju pa kliknite stavku koju</w:t>
          </w:r>
          <w:r w:rsidR="002618FE">
            <w:rPr>
              <w:lang w:bidi="hr-HR"/>
            </w:rPr>
            <w:t> </w:t>
          </w:r>
          <w:r>
            <w:rPr>
              <w:lang w:bidi="hr-HR"/>
            </w:rPr>
            <w:t>želite ažurirati i počnite pisati!</w:t>
          </w:r>
        </w:p>
      </w:sdtContent>
    </w:sdt>
    <w:sectPr w:rsidR="00752FC4" w:rsidSect="00BA651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25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AB31F" w14:textId="77777777" w:rsidR="00F7044E" w:rsidRDefault="00F7044E">
      <w:pPr>
        <w:spacing w:after="0" w:line="240" w:lineRule="auto"/>
      </w:pPr>
      <w:r>
        <w:separator/>
      </w:r>
    </w:p>
    <w:p w14:paraId="1E7667AF" w14:textId="77777777" w:rsidR="00F7044E" w:rsidRDefault="00F7044E"/>
  </w:endnote>
  <w:endnote w:type="continuationSeparator" w:id="0">
    <w:p w14:paraId="6D9F19AD" w14:textId="77777777" w:rsidR="00F7044E" w:rsidRDefault="00F7044E">
      <w:pPr>
        <w:spacing w:after="0" w:line="240" w:lineRule="auto"/>
      </w:pPr>
      <w:r>
        <w:continuationSeparator/>
      </w:r>
    </w:p>
    <w:p w14:paraId="0BA8F7CA" w14:textId="77777777" w:rsidR="00F7044E" w:rsidRDefault="00F704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600" w:firstRow="0" w:lastRow="0" w:firstColumn="0" w:lastColumn="0" w:noHBand="1" w:noVBand="1"/>
    </w:tblPr>
    <w:tblGrid>
      <w:gridCol w:w="2268"/>
      <w:gridCol w:w="3482"/>
    </w:tblGrid>
    <w:tr w:rsidR="000442DA" w14:paraId="3DF67AD9" w14:textId="77777777" w:rsidTr="00B22077">
      <w:sdt>
        <w:sdtPr>
          <w:rPr>
            <w:szCs w:val="20"/>
          </w:rPr>
          <w:id w:val="1231508001"/>
          <w:placeholder>
            <w:docPart w:val="1A11BC8F3DB04698A27DB2D16D7E6716"/>
          </w:placeholder>
          <w:temporary/>
          <w:showingPlcHdr/>
        </w:sdtPr>
        <w:sdtEndPr/>
        <w:sdtContent>
          <w:tc>
            <w:tcPr>
              <w:tcW w:w="2268" w:type="dxa"/>
              <w:vAlign w:val="bottom"/>
            </w:tcPr>
            <w:p w14:paraId="3DF67AD7" w14:textId="48DE81C1" w:rsidR="000442DA" w:rsidRPr="00B22077" w:rsidRDefault="002618FE" w:rsidP="00BC13A8">
              <w:pPr>
                <w:pStyle w:val="Oznaketablice"/>
                <w:rPr>
                  <w:szCs w:val="20"/>
                </w:rPr>
              </w:pPr>
              <w:r w:rsidRPr="00B22077">
                <w:rPr>
                  <w:szCs w:val="20"/>
                  <w:lang w:bidi="hr-HR"/>
                </w:rPr>
                <w:t>ŠALJE:</w:t>
              </w:r>
            </w:p>
          </w:tc>
        </w:sdtContent>
      </w:sdt>
      <w:sdt>
        <w:sdtPr>
          <w:rPr>
            <w:szCs w:val="20"/>
          </w:rPr>
          <w:id w:val="124591666"/>
          <w:placeholder>
            <w:docPart w:val="4967A8BBF4C64E7AB1602774265CD072"/>
          </w:placeholder>
          <w:temporary/>
          <w:showingPlcHdr/>
        </w:sdtPr>
        <w:sdtEndPr/>
        <w:sdtContent>
          <w:tc>
            <w:tcPr>
              <w:tcW w:w="3482" w:type="dxa"/>
              <w:vAlign w:val="bottom"/>
            </w:tcPr>
            <w:p w14:paraId="3DF67AD8" w14:textId="77777777" w:rsidR="000442DA" w:rsidRPr="00B22077" w:rsidRDefault="000442DA" w:rsidP="000442DA">
              <w:pPr>
                <w:pStyle w:val="Podacizakontakt"/>
                <w:rPr>
                  <w:szCs w:val="20"/>
                </w:rPr>
              </w:pPr>
              <w:r w:rsidRPr="00B22077">
                <w:rPr>
                  <w:rStyle w:val="Tekstrezerviranogmjesta"/>
                  <w:color w:val="auto"/>
                  <w:sz w:val="20"/>
                  <w:szCs w:val="20"/>
                  <w:lang w:bidi="hr-HR"/>
                </w:rPr>
                <w:t>[Ime i prezime pošiljatelja]</w:t>
              </w:r>
            </w:p>
          </w:tc>
        </w:sdtContent>
      </w:sdt>
    </w:tr>
    <w:tr w:rsidR="000442DA" w14:paraId="3DF67ADC" w14:textId="77777777" w:rsidTr="00B22077">
      <w:sdt>
        <w:sdtPr>
          <w:rPr>
            <w:szCs w:val="20"/>
          </w:rPr>
          <w:id w:val="1757930777"/>
          <w:placeholder>
            <w:docPart w:val="3D8B0D9BFB5F42FB85ACD5F0014397AD"/>
          </w:placeholder>
          <w:temporary/>
          <w:showingPlcHdr/>
        </w:sdtPr>
        <w:sdtEndPr/>
        <w:sdtContent>
          <w:tc>
            <w:tcPr>
              <w:tcW w:w="2268" w:type="dxa"/>
              <w:vAlign w:val="bottom"/>
            </w:tcPr>
            <w:p w14:paraId="3DF67ADA" w14:textId="7E367044" w:rsidR="000442DA" w:rsidRPr="00B22077" w:rsidRDefault="00BC13A8" w:rsidP="00BC13A8">
              <w:pPr>
                <w:pStyle w:val="Oznaketablice"/>
                <w:rPr>
                  <w:szCs w:val="20"/>
                </w:rPr>
              </w:pPr>
              <w:r w:rsidRPr="00B22077">
                <w:rPr>
                  <w:szCs w:val="20"/>
                  <w:lang w:bidi="hr-HR"/>
                </w:rPr>
                <w:t>FAKS:</w:t>
              </w:r>
            </w:p>
          </w:tc>
        </w:sdtContent>
      </w:sdt>
      <w:sdt>
        <w:sdtPr>
          <w:rPr>
            <w:szCs w:val="20"/>
          </w:rPr>
          <w:id w:val="-1025089598"/>
          <w:placeholder>
            <w:docPart w:val="050EEC3B728A4B8991B9F9F2E5FC14E8"/>
          </w:placeholder>
          <w:temporary/>
          <w:showingPlcHdr/>
        </w:sdtPr>
        <w:sdtEndPr/>
        <w:sdtContent>
          <w:tc>
            <w:tcPr>
              <w:tcW w:w="3482" w:type="dxa"/>
              <w:vAlign w:val="bottom"/>
            </w:tcPr>
            <w:p w14:paraId="3DF67ADB" w14:textId="77777777" w:rsidR="000442DA" w:rsidRPr="00B22077" w:rsidRDefault="000442DA" w:rsidP="000442DA">
              <w:pPr>
                <w:pStyle w:val="Podacizakontakt"/>
                <w:rPr>
                  <w:szCs w:val="20"/>
                </w:rPr>
              </w:pPr>
              <w:r w:rsidRPr="00B22077">
                <w:rPr>
                  <w:rStyle w:val="Tekstrezerviranogmjesta"/>
                  <w:color w:val="auto"/>
                  <w:sz w:val="20"/>
                  <w:szCs w:val="20"/>
                  <w:lang w:bidi="hr-HR"/>
                </w:rPr>
                <w:t>[Broj faksa pošiljatelja]</w:t>
              </w:r>
            </w:p>
          </w:tc>
        </w:sdtContent>
      </w:sdt>
    </w:tr>
    <w:tr w:rsidR="000442DA" w14:paraId="3DF67ADF" w14:textId="77777777" w:rsidTr="00B22077">
      <w:sdt>
        <w:sdtPr>
          <w:rPr>
            <w:szCs w:val="20"/>
          </w:rPr>
          <w:id w:val="-1006891851"/>
          <w:placeholder>
            <w:docPart w:val="4432876E654642A4AFF9A86073ABB6FC"/>
          </w:placeholder>
          <w:temporary/>
          <w:showingPlcHdr/>
        </w:sdtPr>
        <w:sdtEndPr/>
        <w:sdtContent>
          <w:tc>
            <w:tcPr>
              <w:tcW w:w="2268" w:type="dxa"/>
              <w:vAlign w:val="bottom"/>
            </w:tcPr>
            <w:p w14:paraId="3DF67ADD" w14:textId="336CC93E" w:rsidR="000442DA" w:rsidRPr="00B22077" w:rsidRDefault="00BC13A8" w:rsidP="00BC13A8">
              <w:pPr>
                <w:pStyle w:val="Oznaketablice"/>
                <w:rPr>
                  <w:szCs w:val="20"/>
                </w:rPr>
              </w:pPr>
              <w:r w:rsidRPr="00B22077">
                <w:rPr>
                  <w:szCs w:val="20"/>
                  <w:lang w:bidi="hr-HR"/>
                </w:rPr>
                <w:t>TELEFONSKI BROJ:</w:t>
              </w:r>
            </w:p>
          </w:tc>
        </w:sdtContent>
      </w:sdt>
      <w:sdt>
        <w:sdtPr>
          <w:rPr>
            <w:szCs w:val="20"/>
          </w:rPr>
          <w:id w:val="-623151906"/>
          <w:placeholder>
            <w:docPart w:val="A4729B0769F1470D969E9E3DDE1FB988"/>
          </w:placeholder>
          <w:temporary/>
          <w:showingPlcHdr/>
        </w:sdtPr>
        <w:sdtEndPr/>
        <w:sdtContent>
          <w:tc>
            <w:tcPr>
              <w:tcW w:w="3482" w:type="dxa"/>
              <w:vAlign w:val="bottom"/>
            </w:tcPr>
            <w:p w14:paraId="3DF67ADE" w14:textId="77777777" w:rsidR="000442DA" w:rsidRPr="00B22077" w:rsidRDefault="000442DA" w:rsidP="000442DA">
              <w:pPr>
                <w:pStyle w:val="Podacizakontakt"/>
                <w:rPr>
                  <w:szCs w:val="20"/>
                </w:rPr>
              </w:pPr>
              <w:r w:rsidRPr="00B22077">
                <w:rPr>
                  <w:szCs w:val="20"/>
                  <w:lang w:bidi="hr-HR"/>
                </w:rPr>
                <w:t>[Telefonski broj pošiljatelja]</w:t>
              </w:r>
            </w:p>
          </w:tc>
        </w:sdtContent>
      </w:sdt>
    </w:tr>
  </w:tbl>
  <w:p w14:paraId="3DF67AE0" w14:textId="77777777" w:rsidR="00E5646A" w:rsidRDefault="00E5646A" w:rsidP="000442DA">
    <w:pPr>
      <w:pStyle w:val="Podnoj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2" w14:textId="77777777" w:rsidR="00752FC4" w:rsidRDefault="00752FC4" w:rsidP="00752FC4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2942B" w14:textId="77777777" w:rsidR="00F7044E" w:rsidRDefault="00F7044E">
      <w:pPr>
        <w:spacing w:after="0" w:line="240" w:lineRule="auto"/>
      </w:pPr>
      <w:r>
        <w:separator/>
      </w:r>
    </w:p>
    <w:p w14:paraId="1EDB0DF7" w14:textId="77777777" w:rsidR="00F7044E" w:rsidRDefault="00F7044E"/>
  </w:footnote>
  <w:footnote w:type="continuationSeparator" w:id="0">
    <w:p w14:paraId="03C788B7" w14:textId="77777777" w:rsidR="00F7044E" w:rsidRDefault="00F7044E">
      <w:pPr>
        <w:spacing w:after="0" w:line="240" w:lineRule="auto"/>
      </w:pPr>
      <w:r>
        <w:continuationSeparator/>
      </w:r>
    </w:p>
    <w:p w14:paraId="18D474DA" w14:textId="77777777" w:rsidR="00F7044E" w:rsidRDefault="00F704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D6" w14:textId="77777777" w:rsidR="000442DA" w:rsidRDefault="000442DA">
    <w:pPr>
      <w:pStyle w:val="Zaglavlj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DF67AE3" wp14:editId="3DF67AE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275" cy="5026660"/>
              <wp:effectExtent l="0" t="0" r="0" b="0"/>
              <wp:wrapNone/>
              <wp:docPr id="12" name="Grupa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275" cy="5026660"/>
                        <a:chOff x="114299" y="-1114426"/>
                        <a:chExt cx="7788891" cy="5026660"/>
                      </a:xfrm>
                    </wpg:grpSpPr>
                    <wps:wsp>
                      <wps:cNvPr id="5" name="Prostoručni oblik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-726294"/>
                          <a:ext cx="7779385" cy="4632219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Prostoručni oblik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05" y="-1114426"/>
                          <a:ext cx="7779385" cy="4995305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Prostoručni oblik: Oblik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299" y="1727833"/>
                          <a:ext cx="7779385" cy="2184401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584941AD" id="Grupa 12" o:spid="_x0000_s1026" style="position:absolute;margin-left:0;margin-top:0;width:613.25pt;height:395.8pt;z-index:-251651072;mso-width-percent:1000;mso-height-percent:500;mso-position-horizontal:center;mso-position-horizontal-relative:page;mso-position-vertical:bottom;mso-position-vertical-relative:page;mso-width-percent:1000;mso-height-percent:500" coordorigin="1142,-11144" coordsize="77888,5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">
              <v:shape id="Prostoručni oblik 54" o:spid="_x0000_s1027" style="position:absolute;left:1143;top:-7262;width:77793;height:4632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4632219;0,0;7779385,0;0,4632219" o:connectangles="0,0,0,0"/>
              </v:shape>
              <v:shape id="Prostoručni oblik 55" o:spid="_x0000_s1028" style="position:absolute;left:1238;top:-11144;width:77793;height:49952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4995305;0,4899241;4359875,0;7779385,0;0,4995305" o:connectangles="0,0,0,0,0"/>
              </v:shape>
              <v:shape id="Prostoručni oblik: Oblik 14" o:spid="_x0000_s1029" style="position:absolute;left:1142;top:17278;width:77794;height:21844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2184401;0,0;7779385,0" o:connectangles="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1" w14:textId="77777777" w:rsidR="009468D3" w:rsidRDefault="00CB0809">
    <w:pPr>
      <w:pStyle w:val="Zaglavlj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DF67AE5" wp14:editId="3DF67A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Prostoručni oblik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Prostoručno: Oblik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Prostoručno: Oblik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Prostoručno: Oblik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Prostoručno: Oblik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Prostoručni oblik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Prostoručno: Oblik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Prostoručni oblik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D711D0F" id="Grupa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">
              <v:shape id="Prostoručni oblik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Prostoručno: Oblik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Prostoručno: Oblik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Prostoručno: Oblik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Prostoručno: Oblik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Prostoručni oblik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Prostoručno: Oblik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Prostoručni oblik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84"/>
    <w:rsid w:val="000115CE"/>
    <w:rsid w:val="000442DA"/>
    <w:rsid w:val="0004449E"/>
    <w:rsid w:val="00081470"/>
    <w:rsid w:val="000828F4"/>
    <w:rsid w:val="000F1B5C"/>
    <w:rsid w:val="000F51EC"/>
    <w:rsid w:val="000F7122"/>
    <w:rsid w:val="001B4EEF"/>
    <w:rsid w:val="001B689C"/>
    <w:rsid w:val="00200635"/>
    <w:rsid w:val="00254E0D"/>
    <w:rsid w:val="002618FE"/>
    <w:rsid w:val="002F6684"/>
    <w:rsid w:val="00352CB4"/>
    <w:rsid w:val="0038000D"/>
    <w:rsid w:val="00385ACF"/>
    <w:rsid w:val="00422757"/>
    <w:rsid w:val="0043138D"/>
    <w:rsid w:val="00436E03"/>
    <w:rsid w:val="00475D96"/>
    <w:rsid w:val="00476CB2"/>
    <w:rsid w:val="00477474"/>
    <w:rsid w:val="00480B7F"/>
    <w:rsid w:val="004A1893"/>
    <w:rsid w:val="004C4A44"/>
    <w:rsid w:val="005125BB"/>
    <w:rsid w:val="005264AB"/>
    <w:rsid w:val="00531D07"/>
    <w:rsid w:val="00531E4B"/>
    <w:rsid w:val="00537F9C"/>
    <w:rsid w:val="00553A3C"/>
    <w:rsid w:val="00572222"/>
    <w:rsid w:val="005D3DA6"/>
    <w:rsid w:val="00616566"/>
    <w:rsid w:val="00642E91"/>
    <w:rsid w:val="00744EA9"/>
    <w:rsid w:val="00752FC4"/>
    <w:rsid w:val="00757E9C"/>
    <w:rsid w:val="00794BB0"/>
    <w:rsid w:val="007B4C91"/>
    <w:rsid w:val="007D70F7"/>
    <w:rsid w:val="007E6025"/>
    <w:rsid w:val="00830C5F"/>
    <w:rsid w:val="00834A33"/>
    <w:rsid w:val="00896EE1"/>
    <w:rsid w:val="008C1482"/>
    <w:rsid w:val="008C2737"/>
    <w:rsid w:val="008D0AA7"/>
    <w:rsid w:val="00912A0A"/>
    <w:rsid w:val="009468D3"/>
    <w:rsid w:val="00A17117"/>
    <w:rsid w:val="00A5578C"/>
    <w:rsid w:val="00A763AE"/>
    <w:rsid w:val="00A9064A"/>
    <w:rsid w:val="00AC1A6E"/>
    <w:rsid w:val="00B22077"/>
    <w:rsid w:val="00B40F1A"/>
    <w:rsid w:val="00B63133"/>
    <w:rsid w:val="00B91040"/>
    <w:rsid w:val="00BA6519"/>
    <w:rsid w:val="00BC0F0A"/>
    <w:rsid w:val="00BC13A8"/>
    <w:rsid w:val="00BD22B7"/>
    <w:rsid w:val="00C11980"/>
    <w:rsid w:val="00C37964"/>
    <w:rsid w:val="00CB0809"/>
    <w:rsid w:val="00D04123"/>
    <w:rsid w:val="00D06525"/>
    <w:rsid w:val="00D149F1"/>
    <w:rsid w:val="00D36106"/>
    <w:rsid w:val="00DC7840"/>
    <w:rsid w:val="00E449D8"/>
    <w:rsid w:val="00E5646A"/>
    <w:rsid w:val="00F7044E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67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hr-H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2DA"/>
    <w:rPr>
      <w:color w:val="auto"/>
    </w:rPr>
  </w:style>
  <w:style w:type="paragraph" w:styleId="Naslov1">
    <w:name w:val="heading 1"/>
    <w:basedOn w:val="Normal"/>
    <w:next w:val="Normal"/>
    <w:link w:val="Naslov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B63133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54E0D"/>
    <w:rPr>
      <w:color w:val="auto"/>
    </w:rPr>
  </w:style>
  <w:style w:type="paragraph" w:styleId="Podnoje">
    <w:name w:val="footer"/>
    <w:basedOn w:val="Normal"/>
    <w:link w:val="Podnoje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Tekstrezerviranogmjesta">
    <w:name w:val="Placeholder Text"/>
    <w:basedOn w:val="Zadanifontodlomka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Podacizakontakt">
    <w:name w:val="Podaci za kontakt"/>
    <w:basedOn w:val="Normal"/>
    <w:uiPriority w:val="3"/>
    <w:qFormat/>
    <w:rsid w:val="00B22077"/>
    <w:pPr>
      <w:spacing w:before="120" w:after="0"/>
    </w:pPr>
    <w:rPr>
      <w:sz w:val="20"/>
      <w:szCs w:val="18"/>
    </w:rPr>
  </w:style>
  <w:style w:type="paragraph" w:styleId="Datum">
    <w:name w:val="Date"/>
    <w:basedOn w:val="Podacizakontakt"/>
    <w:next w:val="Pozdrav"/>
    <w:link w:val="DatumChar"/>
    <w:uiPriority w:val="4"/>
    <w:qFormat/>
    <w:rsid w:val="000442DA"/>
    <w:pPr>
      <w:jc w:val="right"/>
    </w:pPr>
  </w:style>
  <w:style w:type="character" w:customStyle="1" w:styleId="DatumChar">
    <w:name w:val="Datum Char"/>
    <w:basedOn w:val="Zadanifontodlomka"/>
    <w:link w:val="Datum"/>
    <w:uiPriority w:val="4"/>
    <w:rsid w:val="000442DA"/>
    <w:rPr>
      <w:color w:val="4B1919" w:themeColor="accent1"/>
      <w:sz w:val="20"/>
      <w:szCs w:val="18"/>
    </w:rPr>
  </w:style>
  <w:style w:type="paragraph" w:styleId="Zavretak">
    <w:name w:val="Closing"/>
    <w:basedOn w:val="Normal"/>
    <w:next w:val="Potpis"/>
    <w:link w:val="ZavretakChar"/>
    <w:uiPriority w:val="6"/>
    <w:unhideWhenUsed/>
    <w:qFormat/>
    <w:rsid w:val="00254E0D"/>
    <w:pPr>
      <w:spacing w:after="960" w:line="240" w:lineRule="auto"/>
    </w:pPr>
  </w:style>
  <w:style w:type="character" w:customStyle="1" w:styleId="ZavretakChar">
    <w:name w:val="Završetak Char"/>
    <w:basedOn w:val="Zadanifontodlomka"/>
    <w:link w:val="Zavretak"/>
    <w:uiPriority w:val="6"/>
    <w:rsid w:val="00254E0D"/>
    <w:rPr>
      <w:color w:val="auto"/>
    </w:rPr>
  </w:style>
  <w:style w:type="character" w:customStyle="1" w:styleId="Naslov1Char">
    <w:name w:val="Naslov 1 Char"/>
    <w:basedOn w:val="Zadanifontodlomka"/>
    <w:link w:val="Naslov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Reetkatablice">
    <w:name w:val="Table Grid"/>
    <w:basedOn w:val="Obinatablic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ja">
    <w:name w:val="Bibliography"/>
    <w:basedOn w:val="Normal"/>
    <w:next w:val="Normal"/>
    <w:uiPriority w:val="37"/>
    <w:semiHidden/>
    <w:unhideWhenUsed/>
    <w:rsid w:val="00572222"/>
  </w:style>
  <w:style w:type="paragraph" w:styleId="Blokteksta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7222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7222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72222"/>
    <w:pPr>
      <w:spacing w:after="3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72222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72222"/>
    <w:pPr>
      <w:spacing w:after="3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Naslovknjige">
    <w:name w:val="Book Title"/>
    <w:basedOn w:val="Zadanifontodlomka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72222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2222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22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mnipopis">
    <w:name w:val="Dark List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72222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Istaknuto">
    <w:name w:val="Emphasis"/>
    <w:basedOn w:val="Zadanifontodlomka"/>
    <w:uiPriority w:val="20"/>
    <w:semiHidden/>
    <w:qFormat/>
    <w:rsid w:val="00572222"/>
    <w:rPr>
      <w:i/>
      <w:iCs/>
      <w:sz w:val="22"/>
    </w:rPr>
  </w:style>
  <w:style w:type="character" w:styleId="Referencakrajnjebiljeke">
    <w:name w:val="endnote reference"/>
    <w:basedOn w:val="Zadanifontodlomka"/>
    <w:uiPriority w:val="99"/>
    <w:semiHidden/>
    <w:unhideWhenUsed/>
    <w:rsid w:val="00572222"/>
    <w:rPr>
      <w:sz w:val="22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72222"/>
    <w:pPr>
      <w:spacing w:after="0" w:line="240" w:lineRule="auto"/>
    </w:p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aomotnice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ijeenaHiperveza">
    <w:name w:val="FollowedHyperlink"/>
    <w:basedOn w:val="Zadanifontodlomka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72222"/>
    <w:rPr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2222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Svijetlatablicareetke11">
    <w:name w:val="Svijetla tablica rešetke 11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1svijetlo-isticanje21">
    <w:name w:val="Tablica rešetke 1 (svijetlo) - isticanje 21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21">
    <w:name w:val="Svijetla tablica rešetke 1 - isticanje 21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41">
    <w:name w:val="Svijetla tablica rešetke 1 - isticanje 41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61">
    <w:name w:val="Svijetla tablica rešetke 1 - isticanje 61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21">
    <w:name w:val="Tablica rešetke 21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Tablicareetke2-isticanje21">
    <w:name w:val="Tablica rešetke 2 - isticanje 21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Tablicareetke2-isticanje31">
    <w:name w:val="Tablica rešetke 2 - isticanje 31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Tablicareetke2-isticanje41">
    <w:name w:val="Tablica rešetke 2 - isticanje 41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Tablicareetke2-isticanje51">
    <w:name w:val="Tablica rešetke 2 - isticanje 51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Tablicareetke2-isticanje61">
    <w:name w:val="Tablica rešetke 2 - isticanje 61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licareetke31">
    <w:name w:val="Tablica rešetke 31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icareetke3-isticanje11">
    <w:name w:val="Tablica rešetke 3 - isticanje 11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customStyle="1" w:styleId="Tablicareetke3-isticanje21">
    <w:name w:val="Tablica rešetke 3 - isticanje 21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customStyle="1" w:styleId="Tablicareetke3-isticanje31">
    <w:name w:val="Tablica rešetke 3 - isticanje 31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customStyle="1" w:styleId="Tablicareetke3-isticanje41">
    <w:name w:val="Tablica rešetke 3 - isticanje 41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customStyle="1" w:styleId="Tablicareetke3-isticanje51">
    <w:name w:val="Tablica rešetke 3 - isticanje 51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Tablicareetke3-isticanje61">
    <w:name w:val="Tablica rešetke 3 - isticanje 61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Tablicareetke41">
    <w:name w:val="Tablica rešetke 41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Tablicareetke4-isticanje21">
    <w:name w:val="Tablica rešetke 4 - isticanje 21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Tablicareetke4-isticanje31">
    <w:name w:val="Tablica rešetke 4 - isticanje 31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Tablicareetke4-isticanje51">
    <w:name w:val="Tablica rešetke 4 - isticanje 51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Tablicareetke4-isticanje61">
    <w:name w:val="Tablica rešetke 4 - isticanje 61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mnatablicareetke51">
    <w:name w:val="Tamna tablica rešetke 51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customStyle="1" w:styleId="Tamnatablicareetke5-isticanje21">
    <w:name w:val="Tamna tablica rešetke 5 - isticanje 21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customStyle="1" w:styleId="Tamnatablicareetke5-isticanje31">
    <w:name w:val="Tamna tablica rešetke 5 - isticanje 31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customStyle="1" w:styleId="Tamnatablicareetke5-isticanje41">
    <w:name w:val="Tamna tablica rešetke 5 - isticanje 41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customStyle="1" w:styleId="Tamnatablicareetke5-isticanje51">
    <w:name w:val="Tamna tablica rešetke 5 - isticanje 51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Tamnatablicareetke5-isticanje61">
    <w:name w:val="Tamna tablica rešetke 5 - isticanje 61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customStyle="1" w:styleId="ivopisnatablicareetke61">
    <w:name w:val="Živopisna tablica rešetke 61"/>
    <w:basedOn w:val="Obinatablic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vopisnatablicareetke6-isticanje11">
    <w:name w:val="Živopisna tablica rešetke 6 - isticanje 11"/>
    <w:basedOn w:val="Obinatablica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ivopisnatablicareetke6-isticanje21">
    <w:name w:val="Živopisna tablica rešetke 6 - isticanje 21"/>
    <w:basedOn w:val="Obinatablica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ivopisnatablicareetke6-isticanje31">
    <w:name w:val="Živopisna tablica rešetke 6 - isticanje 31"/>
    <w:basedOn w:val="Obinatablica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ivopisnatablicareetke6-isticanje41">
    <w:name w:val="Živopisna tablica rešetke 6 - isticanje 41"/>
    <w:basedOn w:val="Obinatablica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ivopisnatablicareetke6-isticanje51">
    <w:name w:val="Živopisna tablica rešetke 6 - isticanje 51"/>
    <w:basedOn w:val="Obinatablica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ivopisnatablicareetke6-isticanje61">
    <w:name w:val="Živopisna tablica rešetke 6 - isticanje 61"/>
    <w:basedOn w:val="Obinatablica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ivopisnatablicareetke71">
    <w:name w:val="Živopisna tablica rešetke 71"/>
    <w:basedOn w:val="Obinatablic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ivopisnatablicareetke7-isticanje11">
    <w:name w:val="Živopisna tablica rešetke 7 - isticanje 11"/>
    <w:basedOn w:val="Obinatablica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customStyle="1" w:styleId="ivopisnatablicareetke7-isticanje21">
    <w:name w:val="Živopisna tablica rešetke 7 - isticanje 21"/>
    <w:basedOn w:val="Obinatablica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customStyle="1" w:styleId="ivopisnatablicareetke7-isticanje31">
    <w:name w:val="Živopisna tablica rešetke 7 - isticanje 31"/>
    <w:basedOn w:val="Obinatablica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customStyle="1" w:styleId="ivopisnatablicareetke7-isticanje41">
    <w:name w:val="Živopisna tablica rešetke 7 - isticanje 41"/>
    <w:basedOn w:val="Obinatablica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customStyle="1" w:styleId="ivopisnatablicareetke7-isticanje51">
    <w:name w:val="Živopisna tablica rešetke 7 - isticanje 51"/>
    <w:basedOn w:val="Obinatablica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ivopisnatablica7-isticanje61">
    <w:name w:val="Živopisna tablica 7 - isticanje 61"/>
    <w:basedOn w:val="Obinatablica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Naslov3Char">
    <w:name w:val="Naslov 3 Char"/>
    <w:basedOn w:val="Zadanifontodlomka"/>
    <w:link w:val="Naslov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akronim">
    <w:name w:val="HTML Acronym"/>
    <w:basedOn w:val="Zadanifontodlomka"/>
    <w:uiPriority w:val="99"/>
    <w:semiHidden/>
    <w:unhideWhenUsed/>
    <w:rsid w:val="00572222"/>
    <w:rPr>
      <w:sz w:val="22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navod">
    <w:name w:val="HTML Cite"/>
    <w:basedOn w:val="Zadanifontodlomka"/>
    <w:uiPriority w:val="99"/>
    <w:semiHidden/>
    <w:unhideWhenUsed/>
    <w:rsid w:val="00572222"/>
    <w:rPr>
      <w:i/>
      <w:iCs/>
      <w:sz w:val="22"/>
    </w:rPr>
  </w:style>
  <w:style w:type="character" w:styleId="HTML-kod">
    <w:name w:val="HTML Code"/>
    <w:basedOn w:val="Zadanifontodlomk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72222"/>
    <w:rPr>
      <w:i/>
      <w:iCs/>
      <w:sz w:val="22"/>
    </w:rPr>
  </w:style>
  <w:style w:type="character" w:styleId="HTML-tipkovnica">
    <w:name w:val="HTML Keyboard"/>
    <w:basedOn w:val="Zadanifontodlomka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primjer">
    <w:name w:val="HTML Sample"/>
    <w:basedOn w:val="Zadanifontodlomka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72222"/>
    <w:rPr>
      <w:i/>
      <w:iCs/>
      <w:sz w:val="22"/>
    </w:rPr>
  </w:style>
  <w:style w:type="character" w:styleId="Hiperveza">
    <w:name w:val="Hyperlink"/>
    <w:basedOn w:val="Zadanifontodlomka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0F51EC"/>
    <w:rPr>
      <w:i/>
      <w:iCs/>
      <w:color w:val="381212" w:themeColor="accent1" w:themeShade="BF"/>
    </w:rPr>
  </w:style>
  <w:style w:type="character" w:styleId="Istaknutareferenca">
    <w:name w:val="Intense Reference"/>
    <w:basedOn w:val="Zadanifontodlomka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Svijetlareetka">
    <w:name w:val="Light Grid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72222"/>
    <w:rPr>
      <w:sz w:val="22"/>
    </w:rPr>
  </w:style>
  <w:style w:type="paragraph" w:styleId="Popis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Svijetlatablicapopisa11">
    <w:name w:val="Svijetla tablica popisa 11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vijetlatablicapopisa1-isticanje11">
    <w:name w:val="Svijetla tablica popisa 1 - isticanje 11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Svijetlatablicapopisa1-isticanje21">
    <w:name w:val="Svijetla tablica popisa 1 - isticanje 21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Svijetlatablicapopisa1-isticanje31">
    <w:name w:val="Svijetla tablica popisa 1 - isticanje 31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Svijetlatablicapopisa1-isticanje41">
    <w:name w:val="Svijetla tablica popisa 1 - isticanje 41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Svijetlatablicapopisa1-isticanje51">
    <w:name w:val="Svijetla tablica popisa 1 - isticanje 51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Svijetlatablicapopisa1-isticanje61">
    <w:name w:val="Svijetla tablica popisa 1 - isticanje 61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licapopisa21">
    <w:name w:val="Tablica popisa 21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popisa2-isticanje11">
    <w:name w:val="Tablica popisa 2 - isticanje 11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Tablicapopisa2-isticanje21">
    <w:name w:val="Tablica popisa 2 - isticanje 21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Tablicapopisa2-isticanje31">
    <w:name w:val="Tablica popisa 2 - isticanje 31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Tablicapopisa2-isticanje41">
    <w:name w:val="Tablica popisa 2 - isticanje 41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Tablicapopisa2-isticanje51">
    <w:name w:val="Tablica popisa 2 - isticanje 51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Tablicapopisa2-isticanje61">
    <w:name w:val="Tablica popisa 2 - isticanje 61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licapopisa31">
    <w:name w:val="Tablica popisa 31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customStyle="1" w:styleId="Tablicapopisa3-isticanje21">
    <w:name w:val="Tablica popisa 3 - isticanje 21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customStyle="1" w:styleId="Tablicapopisa3-isticanje31">
    <w:name w:val="Tablica popisa 3 - isticanje 31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customStyle="1" w:styleId="Tablicapopisa3-isticanje41">
    <w:name w:val="Tablica popisa 3 - isticanje 41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customStyle="1" w:styleId="Tablicapopisa3-isticanje51">
    <w:name w:val="Tablica popisa 3 - isticanje 51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Tablicapopisa3-isticanje61">
    <w:name w:val="Tablica popisa 3 - isticanje 61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customStyle="1" w:styleId="Tablicapopisa41">
    <w:name w:val="Tablica popisa 41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popisa4-isticanje11">
    <w:name w:val="Tablica popisa 4 - isticanje 11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Tablicapopisa4-isticanje21">
    <w:name w:val="Tablica popisa 4 - isticanje 21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Tablicapopisa4-isticanje31">
    <w:name w:val="Tablica popisa 4 - isticanje 31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Tablicapopisa4-isticanje41">
    <w:name w:val="Tablica popisa 4 - isticanje 41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Tablicapopisa4-isticanje51">
    <w:name w:val="Tablica popisa 4 - isticanje 51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Tablicapopisa4-isticanje61">
    <w:name w:val="Tablica popisa 4 - isticanje 61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mnatablicapopisa51">
    <w:name w:val="Tamna tablica popisa 51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11">
    <w:name w:val="Tamna tablica popisa 5 - isticanje 11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21">
    <w:name w:val="Tamna tablica popisa 5 - isticanje 21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31">
    <w:name w:val="Tamna tablica popisa 5 - isticanje 31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41">
    <w:name w:val="Tamna tablica popisa 5 - isticanje 41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51">
    <w:name w:val="Tamna tablica popisa 5 - isticanje 51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61">
    <w:name w:val="Tamna tablica popisa 5 - isticanje 61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ivopisnatablicapopisa61">
    <w:name w:val="Živopisna tablica popisa 61"/>
    <w:basedOn w:val="Obinatablic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vopisnatablicapopisa6-isticanje11">
    <w:name w:val="Živopisna tablica popisa 6 - isticanje 11"/>
    <w:basedOn w:val="Obinatablica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ivopisnatablicapopisa6-isticanje21">
    <w:name w:val="Živopisna tablica popisa 6 - isticanje 21"/>
    <w:basedOn w:val="Obinatablica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ivopisnatablicapopisa6-isticanje31">
    <w:name w:val="Živopisna tablica popisa 6 - isticanje 31"/>
    <w:basedOn w:val="Obinatablica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ivopisnatablicapopisa6-isticanje41">
    <w:name w:val="Živopisna tablica popisa 6 - isticanje 41"/>
    <w:basedOn w:val="Obinatablica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ivopisnatablicapopisa6-isticanje51">
    <w:name w:val="Živopisna tablica popisa 6 - isticanje 51"/>
    <w:basedOn w:val="Obinatablica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ivopisnatablicapopisa6-isticanje61">
    <w:name w:val="Živopisna tablica popisa 6 - isticanje 61"/>
    <w:basedOn w:val="Obinatablica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ivopisnatablicapopisa71">
    <w:name w:val="Živopisna tablica popisa 71"/>
    <w:basedOn w:val="Obinatablic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popisa7-isticanje11">
    <w:name w:val="Živopisna tablica popisa 7 - isticanje 11"/>
    <w:basedOn w:val="Obinatablica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popisa7-isticanje21">
    <w:name w:val="Živopisna tablica popisa 7 - isticanje 21"/>
    <w:basedOn w:val="Obinatablica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7-isticanje31">
    <w:name w:val="Živopisna tablica 7 - isticanje 31"/>
    <w:basedOn w:val="Obinatablica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popisa7-isticanje41">
    <w:name w:val="Živopisna tablica popisa 7 - isticanje 41"/>
    <w:basedOn w:val="Obinatablica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popisa7-isticanje51">
    <w:name w:val="Živopisna tablica popisa 7 - isticanje 51"/>
    <w:basedOn w:val="Obinatablica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popisa7-isticanje61">
    <w:name w:val="Živopisna tablica popisa 7 - isticanje 61"/>
    <w:basedOn w:val="Obinatablica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rednjareetka1">
    <w:name w:val="Medium Grid 1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proreda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Standard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72222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Brojstranice">
    <w:name w:val="page number"/>
    <w:basedOn w:val="Zadanifontodlomka"/>
    <w:uiPriority w:val="99"/>
    <w:semiHidden/>
    <w:unhideWhenUsed/>
    <w:rsid w:val="00572222"/>
    <w:rPr>
      <w:sz w:val="22"/>
    </w:rPr>
  </w:style>
  <w:style w:type="table" w:customStyle="1" w:styleId="Obinatablica11">
    <w:name w:val="Obična tablica 11"/>
    <w:basedOn w:val="Obinatablic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21">
    <w:name w:val="Obična tablica 21"/>
    <w:basedOn w:val="Obinatablic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inatablica31">
    <w:name w:val="Obična tablica 31"/>
    <w:basedOn w:val="Obinatablic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41">
    <w:name w:val="Obična tablica 41"/>
    <w:basedOn w:val="Obinatablic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51">
    <w:name w:val="Obična tablica 51"/>
    <w:basedOn w:val="Obinatablic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ozdrav">
    <w:name w:val="Salutation"/>
    <w:basedOn w:val="Normal"/>
    <w:next w:val="Normal"/>
    <w:link w:val="PozdravChar"/>
    <w:uiPriority w:val="5"/>
    <w:qFormat/>
    <w:rsid w:val="00572222"/>
  </w:style>
  <w:style w:type="character" w:customStyle="1" w:styleId="PozdravChar">
    <w:name w:val="Pozdrav Char"/>
    <w:basedOn w:val="Zadanifontodlomka"/>
    <w:link w:val="Pozdrav"/>
    <w:uiPriority w:val="5"/>
    <w:rsid w:val="00752FC4"/>
  </w:style>
  <w:style w:type="paragraph" w:styleId="Potpis">
    <w:name w:val="Signature"/>
    <w:basedOn w:val="Normal"/>
    <w:next w:val="Normal"/>
    <w:link w:val="PotpisChar"/>
    <w:uiPriority w:val="7"/>
    <w:qFormat/>
    <w:rsid w:val="00254E0D"/>
    <w:pPr>
      <w:contextualSpacing/>
    </w:pPr>
  </w:style>
  <w:style w:type="character" w:customStyle="1" w:styleId="PotpisChar">
    <w:name w:val="Potpis Char"/>
    <w:basedOn w:val="Zadanifontodlomka"/>
    <w:link w:val="Potpis"/>
    <w:uiPriority w:val="7"/>
    <w:rsid w:val="00254E0D"/>
    <w:rPr>
      <w:color w:val="auto"/>
    </w:rPr>
  </w:style>
  <w:style w:type="character" w:styleId="Naglaeno">
    <w:name w:val="Strong"/>
    <w:basedOn w:val="Zadanifontodlomka"/>
    <w:uiPriority w:val="19"/>
    <w:semiHidden/>
    <w:qFormat/>
    <w:rsid w:val="00572222"/>
    <w:rPr>
      <w:b/>
      <w:bCs/>
      <w:sz w:val="22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eupadljivoisticanje">
    <w:name w:val="Subtle Emphasis"/>
    <w:basedOn w:val="Zadanifontodlomka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Neupadljivareferenca">
    <w:name w:val="Subtle Reference"/>
    <w:basedOn w:val="Zadanifontodlomka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icas3Defektima1">
    <w:name w:val="Table 3D effects 1"/>
    <w:basedOn w:val="Obinatablic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reetkatablice1">
    <w:name w:val="Svijetla rešetka tablice1"/>
    <w:basedOn w:val="Obinatablic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qFormat/>
    <w:rsid w:val="000442D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4B1919" w:themeColor="accent1"/>
      <w:spacing w:val="-10"/>
      <w:kern w:val="28"/>
      <w:sz w:val="4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442DA"/>
    <w:rPr>
      <w:rFonts w:asciiTheme="majorHAnsi" w:eastAsiaTheme="majorEastAsia" w:hAnsiTheme="majorHAnsi" w:cstheme="majorBidi"/>
      <w:b/>
      <w:color w:val="4B1919" w:themeColor="accent1"/>
      <w:spacing w:val="-10"/>
      <w:kern w:val="28"/>
      <w:sz w:val="40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paragraph" w:customStyle="1" w:styleId="Oznaketablice">
    <w:name w:val="Oznake tablice"/>
    <w:basedOn w:val="Podacizakontakt"/>
    <w:qFormat/>
    <w:rsid w:val="00B2207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879E117FEB42E8930953B3599B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F513-32AE-4466-B4A9-EB6624E3275D}"/>
      </w:docPartPr>
      <w:docPartBody>
        <w:p w:rsidR="00805378" w:rsidRDefault="00805378" w:rsidP="005125BB">
          <w:r>
            <w:rPr>
              <w:lang w:bidi="hr-HR"/>
            </w:rPr>
            <w:t>Nama se ova tiskanica sviđa upravo takva kakva jest. No možete joj dodati vlastitu osobnu notu u trenu oka.</w:t>
          </w:r>
        </w:p>
        <w:p w:rsidR="00805378" w:rsidRDefault="00805378" w:rsidP="005125BB">
          <w:r>
            <w:rPr>
              <w:lang w:bidi="hr-HR"/>
            </w:rPr>
            <w:t>Na kartici Dizajn na vrpci pogledajte galerije tema, boja i fontova da biste pretpregledali različite izglede koji su vam na raspolaganju. Potom samo kliknite da biste primijenili onaj koji vam se sviđa.</w:t>
          </w:r>
        </w:p>
        <w:p w:rsidR="00805378" w:rsidRDefault="00805378" w:rsidP="005125BB">
          <w:r>
            <w:rPr>
              <w:lang w:bidi="hr-HR"/>
            </w:rPr>
            <w:t>Stvorili smo i stilove koji se podudaraju s oblikovanjem koje vidite na ovome pismu i koje možete primijeniti samo jednim klikom. Na kartici Polazno na vrpci pogledajte galeriju Stilovi da bi vam se prikazali svi stilovi upotrijebljeni u ovome pismu.</w:t>
          </w:r>
        </w:p>
        <w:p w:rsidR="00805378" w:rsidRDefault="00805378" w:rsidP="005125BB">
          <w:r>
            <w:rPr>
              <w:lang w:bidi="hr-HR"/>
            </w:rPr>
            <w:t>Na kartici Umetanje dostupno je još jednostavnih alata, kao što su oni za dodavanje hiperveze ili umetanje komentara.</w:t>
          </w:r>
        </w:p>
        <w:p w:rsidR="00B5415A" w:rsidRDefault="00805378" w:rsidP="00805378">
          <w:pPr>
            <w:pStyle w:val="88879E117FEB42E8930953B3599B138A1"/>
          </w:pPr>
          <w:r>
            <w:rPr>
              <w:lang w:bidi="hr-HR"/>
            </w:rPr>
            <w:t>Da biste ažurirali informacije u podnožju, dvaput kliknite u podnožju pa kliknite stavku koju želite ažurirati i počnite pisati!</w:t>
          </w:r>
        </w:p>
      </w:docPartBody>
    </w:docPart>
    <w:docPart>
      <w:docPartPr>
        <w:name w:val="4967A8BBF4C64E7AB1602774265C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15CE-B099-4E61-8EFC-4AD320BC9F4C}"/>
      </w:docPartPr>
      <w:docPartBody>
        <w:p w:rsidR="00B5415A" w:rsidRDefault="00805378" w:rsidP="00805378">
          <w:pPr>
            <w:pStyle w:val="4967A8BBF4C64E7AB1602774265CD0726"/>
          </w:pPr>
          <w:r w:rsidRPr="000442DA">
            <w:rPr>
              <w:rStyle w:val="Tekstrezerviranogmjesta"/>
              <w:lang w:bidi="hr-HR"/>
            </w:rPr>
            <w:t>[Ime i prezime pošiljatelja]</w:t>
          </w:r>
        </w:p>
      </w:docPartBody>
    </w:docPart>
    <w:docPart>
      <w:docPartPr>
        <w:name w:val="050EEC3B728A4B8991B9F9F2E5FC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9FB8-7798-4669-91AA-5D45B3D15425}"/>
      </w:docPartPr>
      <w:docPartBody>
        <w:p w:rsidR="00B5415A" w:rsidRDefault="00805378" w:rsidP="00805378">
          <w:pPr>
            <w:pStyle w:val="050EEC3B728A4B8991B9F9F2E5FC14E86"/>
          </w:pPr>
          <w:r w:rsidRPr="000442DA">
            <w:rPr>
              <w:rStyle w:val="Tekstrezerviranogmjesta"/>
              <w:lang w:bidi="hr-HR"/>
            </w:rPr>
            <w:t>[Broj faksa pošiljatelja]</w:t>
          </w:r>
        </w:p>
      </w:docPartBody>
    </w:docPart>
    <w:docPart>
      <w:docPartPr>
        <w:name w:val="A4729B0769F1470D969E9E3DDE1F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7728-9F35-48AD-B56F-121704590CE4}"/>
      </w:docPartPr>
      <w:docPartBody>
        <w:p w:rsidR="00B5415A" w:rsidRDefault="00805378" w:rsidP="00805378">
          <w:pPr>
            <w:pStyle w:val="A4729B0769F1470D969E9E3DDE1FB9881"/>
          </w:pPr>
          <w:r w:rsidRPr="000442DA">
            <w:rPr>
              <w:lang w:bidi="hr-HR"/>
            </w:rPr>
            <w:t>[Telefonski broj pošiljatelja]</w:t>
          </w:r>
        </w:p>
      </w:docPartBody>
    </w:docPart>
    <w:docPart>
      <w:docPartPr>
        <w:name w:val="C161DF73A8A74AD7B7033BB524DF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C4B6-81F9-4CE7-8786-7CB4724F2BED}"/>
      </w:docPartPr>
      <w:docPartBody>
        <w:p w:rsidR="00B5415A" w:rsidRDefault="00805378" w:rsidP="00805378">
          <w:pPr>
            <w:pStyle w:val="C161DF73A8A74AD7B7033BB524DF96F35"/>
          </w:pPr>
          <w:r w:rsidRPr="000442DA">
            <w:rPr>
              <w:rStyle w:val="NaslovChar"/>
              <w:lang w:bidi="hr-HR"/>
            </w:rPr>
            <w:t>Naslovnica faksa</w:t>
          </w:r>
        </w:p>
      </w:docPartBody>
    </w:docPart>
    <w:docPart>
      <w:docPartPr>
        <w:name w:val="EA0DDC5753874830A3917986CC79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7F08-9E8A-45E7-AEBF-EB6568D2AB3A}"/>
      </w:docPartPr>
      <w:docPartBody>
        <w:p w:rsidR="00B5415A" w:rsidRDefault="00805378" w:rsidP="00805378">
          <w:pPr>
            <w:pStyle w:val="EA0DDC5753874830A3917986CC797F9C5"/>
          </w:pPr>
          <w:r w:rsidRPr="000442DA">
            <w:rPr>
              <w:rStyle w:val="DatumChar"/>
              <w:lang w:bidi="hr-HR"/>
            </w:rPr>
            <w:t>[Datum faksa]</w:t>
          </w:r>
        </w:p>
      </w:docPartBody>
    </w:docPart>
    <w:docPart>
      <w:docPartPr>
        <w:name w:val="A721DFD39AE7483B9204306A035A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A8F1-B3D1-495E-A798-D2011B564A2F}"/>
      </w:docPartPr>
      <w:docPartBody>
        <w:p w:rsidR="00B5415A" w:rsidRDefault="00805378" w:rsidP="00805378">
          <w:pPr>
            <w:pStyle w:val="A721DFD39AE7483B9204306A035A66911"/>
          </w:pPr>
          <w:r w:rsidRPr="000442DA">
            <w:rPr>
              <w:lang w:bidi="hr-HR"/>
            </w:rPr>
            <w:t>[Redak za predmet poruke.]</w:t>
          </w:r>
        </w:p>
      </w:docPartBody>
    </w:docPart>
    <w:docPart>
      <w:docPartPr>
        <w:name w:val="182CD83C91A14D87B8846C2B262D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C799-5B55-4FDC-B684-A9804B309038}"/>
      </w:docPartPr>
      <w:docPartBody>
        <w:p w:rsidR="00B5415A" w:rsidRDefault="00805378" w:rsidP="00805378">
          <w:pPr>
            <w:pStyle w:val="182CD83C91A14D87B8846C2B262D469F1"/>
          </w:pPr>
          <w:r w:rsidRPr="000442DA">
            <w:rPr>
              <w:lang w:bidi="hr-HR"/>
            </w:rPr>
            <w:t>[Ime i prezime primatelja]</w:t>
          </w:r>
        </w:p>
      </w:docPartBody>
    </w:docPart>
    <w:docPart>
      <w:docPartPr>
        <w:name w:val="1243B77F7F7547C28F71DCB36972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362B-9D5F-4445-9E34-7C333B66017F}"/>
      </w:docPartPr>
      <w:docPartBody>
        <w:p w:rsidR="00B5415A" w:rsidRDefault="00805378" w:rsidP="00805378">
          <w:pPr>
            <w:pStyle w:val="1243B77F7F7547C28F71DCB36972702C1"/>
          </w:pPr>
          <w:r w:rsidRPr="000442DA">
            <w:rPr>
              <w:lang w:bidi="hr-HR"/>
            </w:rPr>
            <w:t>[Broj faksa primatelja]</w:t>
          </w:r>
        </w:p>
      </w:docPartBody>
    </w:docPart>
    <w:docPart>
      <w:docPartPr>
        <w:name w:val="753EE802862345F7ADC505C49E5B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E95A-29F3-4A90-95DD-1E3B7E949132}"/>
      </w:docPartPr>
      <w:docPartBody>
        <w:p w:rsidR="00B5415A" w:rsidRDefault="00805378" w:rsidP="00805378">
          <w:pPr>
            <w:pStyle w:val="753EE802862345F7ADC505C49E5B88061"/>
          </w:pPr>
          <w:r w:rsidRPr="000442DA">
            <w:rPr>
              <w:lang w:bidi="hr-HR"/>
            </w:rPr>
            <w:t>[Telefonski broj primatelja]</w:t>
          </w:r>
        </w:p>
      </w:docPartBody>
    </w:docPart>
    <w:docPart>
      <w:docPartPr>
        <w:name w:val="15925E29A8974631BB569DFACD5B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E1DB-E48A-49F7-813E-01C9386188E8}"/>
      </w:docPartPr>
      <w:docPartBody>
        <w:p w:rsidR="00B5415A" w:rsidRDefault="00805378" w:rsidP="00805378">
          <w:pPr>
            <w:pStyle w:val="15925E29A8974631BB569DFACD5B4E091"/>
          </w:pPr>
          <w:r w:rsidRPr="000442DA">
            <w:rPr>
              <w:lang w:bidi="hr-HR"/>
            </w:rPr>
            <w:t>[Ukupan broj stranica]</w:t>
          </w:r>
        </w:p>
      </w:docPartBody>
    </w:docPart>
    <w:docPart>
      <w:docPartPr>
        <w:name w:val="630AF5A5D8C445C794CB45B2C15A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1D71-F266-442E-B666-553EE631F4C1}"/>
      </w:docPartPr>
      <w:docPartBody>
        <w:p w:rsidR="00E9755E" w:rsidRDefault="00805378" w:rsidP="00805378">
          <w:pPr>
            <w:pStyle w:val="630AF5A5D8C445C794CB45B2C15AE9581"/>
          </w:pPr>
          <w:r w:rsidRPr="00BC13A8">
            <w:rPr>
              <w:lang w:bidi="hr-HR"/>
            </w:rPr>
            <w:t>PRIMATELJ:</w:t>
          </w:r>
        </w:p>
      </w:docPartBody>
    </w:docPart>
    <w:docPart>
      <w:docPartPr>
        <w:name w:val="057EF4DE0DCB496EA3D82D1A7A98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BC1B-613C-4911-88FC-17DC35E95162}"/>
      </w:docPartPr>
      <w:docPartBody>
        <w:p w:rsidR="00E9755E" w:rsidRDefault="00805378" w:rsidP="00805378">
          <w:pPr>
            <w:pStyle w:val="057EF4DE0DCB496EA3D82D1A7A98B491"/>
          </w:pPr>
          <w:r w:rsidRPr="00BC13A8">
            <w:rPr>
              <w:lang w:bidi="hr-HR"/>
            </w:rPr>
            <w:t>FAKS:</w:t>
          </w:r>
        </w:p>
      </w:docPartBody>
    </w:docPart>
    <w:docPart>
      <w:docPartPr>
        <w:name w:val="11A4171FD6744393AA1D4099D87E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9E190-59ED-4E54-9E72-4F7CAA443AFB}"/>
      </w:docPartPr>
      <w:docPartBody>
        <w:p w:rsidR="00E9755E" w:rsidRDefault="00805378" w:rsidP="00805378">
          <w:pPr>
            <w:pStyle w:val="11A4171FD6744393AA1D4099D87EABBA"/>
          </w:pPr>
          <w:r w:rsidRPr="00BC13A8">
            <w:rPr>
              <w:lang w:bidi="hr-HR"/>
            </w:rPr>
            <w:t>TELEFONSKI BROJ:</w:t>
          </w:r>
        </w:p>
      </w:docPartBody>
    </w:docPart>
    <w:docPart>
      <w:docPartPr>
        <w:name w:val="5B191E6DB2B44DC184BF0D2DC77F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2663-FCEE-40D6-A08D-1736FF71CE00}"/>
      </w:docPartPr>
      <w:docPartBody>
        <w:p w:rsidR="00E9755E" w:rsidRDefault="00805378" w:rsidP="00805378">
          <w:pPr>
            <w:pStyle w:val="5B191E6DB2B44DC184BF0D2DC77FCAB6"/>
          </w:pPr>
          <w:r w:rsidRPr="00BC13A8">
            <w:rPr>
              <w:lang w:bidi="hr-HR"/>
            </w:rPr>
            <w:t>BR. STRANICA:</w:t>
          </w:r>
        </w:p>
      </w:docPartBody>
    </w:docPart>
    <w:docPart>
      <w:docPartPr>
        <w:name w:val="A780751EEBD44FB2865D9EF95B7B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23AB-CCE7-4706-9891-02C5A8C114E8}"/>
      </w:docPartPr>
      <w:docPartBody>
        <w:p w:rsidR="00E9755E" w:rsidRDefault="00805378" w:rsidP="00805378">
          <w:pPr>
            <w:pStyle w:val="A780751EEBD44FB2865D9EF95B7BE45E"/>
          </w:pPr>
          <w:r w:rsidRPr="00BC13A8">
            <w:rPr>
              <w:lang w:bidi="hr-HR"/>
            </w:rPr>
            <w:t>PREDMET:</w:t>
          </w:r>
        </w:p>
      </w:docPartBody>
    </w:docPart>
    <w:docPart>
      <w:docPartPr>
        <w:name w:val="1A11BC8F3DB04698A27DB2D16D7E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1E3B-0778-4782-AE99-BD5C51B44188}"/>
      </w:docPartPr>
      <w:docPartBody>
        <w:p w:rsidR="00E9755E" w:rsidRDefault="00805378" w:rsidP="00805378">
          <w:pPr>
            <w:pStyle w:val="1A11BC8F3DB04698A27DB2D16D7E6716"/>
          </w:pPr>
          <w:r w:rsidRPr="00BC13A8">
            <w:rPr>
              <w:lang w:bidi="hr-HR"/>
            </w:rPr>
            <w:t>ŠALJE:</w:t>
          </w:r>
        </w:p>
      </w:docPartBody>
    </w:docPart>
    <w:docPart>
      <w:docPartPr>
        <w:name w:val="3D8B0D9BFB5F42FB85ACD5F00143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CE36-8F9F-415E-A7F2-E7993399D5BD}"/>
      </w:docPartPr>
      <w:docPartBody>
        <w:p w:rsidR="00E9755E" w:rsidRDefault="00805378" w:rsidP="00805378">
          <w:pPr>
            <w:pStyle w:val="3D8B0D9BFB5F42FB85ACD5F0014397AD"/>
          </w:pPr>
          <w:r w:rsidRPr="00BC13A8">
            <w:rPr>
              <w:lang w:bidi="hr-HR"/>
            </w:rPr>
            <w:t>FAKS:</w:t>
          </w:r>
        </w:p>
      </w:docPartBody>
    </w:docPart>
    <w:docPart>
      <w:docPartPr>
        <w:name w:val="4432876E654642A4AFF9A86073AB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480C-12E8-41C0-A32A-A52CEA4F4D50}"/>
      </w:docPartPr>
      <w:docPartBody>
        <w:p w:rsidR="00E9755E" w:rsidRDefault="00805378" w:rsidP="00805378">
          <w:pPr>
            <w:pStyle w:val="4432876E654642A4AFF9A86073ABB6FC"/>
          </w:pPr>
          <w:r w:rsidRPr="00BC13A8">
            <w:rPr>
              <w:lang w:bidi="hr-HR"/>
            </w:rPr>
            <w:t>TELEFONSKI BROJ: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9FA"/>
    <w:rsid w:val="000A418C"/>
    <w:rsid w:val="00350914"/>
    <w:rsid w:val="00406EA5"/>
    <w:rsid w:val="00423F26"/>
    <w:rsid w:val="00805378"/>
    <w:rsid w:val="00A8577D"/>
    <w:rsid w:val="00B5415A"/>
    <w:rsid w:val="00DD5B3B"/>
    <w:rsid w:val="00E9755E"/>
    <w:rsid w:val="00ED1485"/>
    <w:rsid w:val="00E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95705873B324B5B95A8813AD7D53860">
    <w:name w:val="A95705873B324B5B95A8813AD7D53860"/>
  </w:style>
  <w:style w:type="paragraph" w:customStyle="1" w:styleId="6DCC844A146A48258EF26888EE1D417C">
    <w:name w:val="6DCC844A146A48258EF26888EE1D417C"/>
  </w:style>
  <w:style w:type="paragraph" w:customStyle="1" w:styleId="3FC2E1E84A354AF4843CEFA985056617">
    <w:name w:val="3FC2E1E84A354AF4843CEFA985056617"/>
  </w:style>
  <w:style w:type="character" w:styleId="Tekstrezerviranogmjesta">
    <w:name w:val="Placeholder Text"/>
    <w:basedOn w:val="Zadanifontodlomka"/>
    <w:uiPriority w:val="99"/>
    <w:semiHidden/>
    <w:rsid w:val="00805378"/>
    <w:rPr>
      <w:color w:val="2E74B5" w:themeColor="accent5" w:themeShade="BF"/>
      <w:sz w:val="22"/>
    </w:rPr>
  </w:style>
  <w:style w:type="paragraph" w:customStyle="1" w:styleId="9544D46105DC460CAECF0C8F558452D2">
    <w:name w:val="9544D46105DC460CAECF0C8F558452D2"/>
  </w:style>
  <w:style w:type="paragraph" w:customStyle="1" w:styleId="589A7875D0EF4BCCBB4B414AE2BA3AE4">
    <w:name w:val="589A7875D0EF4BCCBB4B414AE2BA3AE4"/>
  </w:style>
  <w:style w:type="paragraph" w:customStyle="1" w:styleId="88879E117FEB42E8930953B3599B138A">
    <w:name w:val="88879E117FEB42E8930953B3599B138A"/>
  </w:style>
  <w:style w:type="paragraph" w:customStyle="1" w:styleId="6F9EE2BED955491B96E77300B08936AC">
    <w:name w:val="6F9EE2BED955491B96E77300B08936AC"/>
  </w:style>
  <w:style w:type="paragraph" w:customStyle="1" w:styleId="88523240FD444A7CB696E1DB82FF2389">
    <w:name w:val="88523240FD444A7CB696E1DB82FF2389"/>
  </w:style>
  <w:style w:type="paragraph" w:customStyle="1" w:styleId="31EA433305D04080B640BAD18F0FA1B0">
    <w:name w:val="31EA433305D04080B640BAD18F0FA1B0"/>
  </w:style>
  <w:style w:type="paragraph" w:customStyle="1" w:styleId="A43662957A694AE1A55BBF5F29FB5EDA">
    <w:name w:val="A43662957A694AE1A55BBF5F29FB5EDA"/>
  </w:style>
  <w:style w:type="paragraph" w:customStyle="1" w:styleId="4967A8BBF4C64E7AB1602774265CD072">
    <w:name w:val="4967A8BBF4C64E7AB1602774265CD072"/>
    <w:rsid w:val="00EE69FA"/>
  </w:style>
  <w:style w:type="paragraph" w:customStyle="1" w:styleId="050EEC3B728A4B8991B9F9F2E5FC14E8">
    <w:name w:val="050EEC3B728A4B8991B9F9F2E5FC14E8"/>
    <w:rsid w:val="00EE69FA"/>
  </w:style>
  <w:style w:type="paragraph" w:customStyle="1" w:styleId="A4729B0769F1470D969E9E3DDE1FB988">
    <w:name w:val="A4729B0769F1470D969E9E3DDE1FB988"/>
    <w:rsid w:val="00EE69FA"/>
  </w:style>
  <w:style w:type="paragraph" w:styleId="Naslov">
    <w:name w:val="Title"/>
    <w:basedOn w:val="Normal"/>
    <w:next w:val="Normal"/>
    <w:link w:val="NaslovChar"/>
    <w:uiPriority w:val="10"/>
    <w:qFormat/>
    <w:rsid w:val="00805378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05378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paragraph" w:customStyle="1" w:styleId="C161DF73A8A74AD7B7033BB524DF96F3">
    <w:name w:val="C161DF73A8A74AD7B7033BB524DF96F3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9544D46105DC460CAECF0C8F558452D21">
    <w:name w:val="9544D46105DC460CAECF0C8F558452D21"/>
    <w:rsid w:val="00EE69FA"/>
    <w:pPr>
      <w:spacing w:before="960" w:after="960" w:line="276" w:lineRule="auto"/>
    </w:pPr>
    <w:rPr>
      <w:rFonts w:eastAsiaTheme="minorHAnsi"/>
    </w:rPr>
  </w:style>
  <w:style w:type="paragraph" w:styleId="Datum">
    <w:name w:val="Date"/>
    <w:basedOn w:val="Normal"/>
    <w:next w:val="Pozdrav"/>
    <w:link w:val="DatumChar"/>
    <w:uiPriority w:val="4"/>
    <w:qFormat/>
    <w:rsid w:val="00805378"/>
    <w:pPr>
      <w:spacing w:before="120" w:after="0" w:line="276" w:lineRule="auto"/>
      <w:jc w:val="right"/>
    </w:pPr>
    <w:rPr>
      <w:rFonts w:eastAsiaTheme="minorHAnsi"/>
      <w:szCs w:val="18"/>
    </w:rPr>
  </w:style>
  <w:style w:type="character" w:customStyle="1" w:styleId="DatumChar">
    <w:name w:val="Datum Char"/>
    <w:basedOn w:val="Zadanifontodlomka"/>
    <w:link w:val="Datum"/>
    <w:uiPriority w:val="4"/>
    <w:rsid w:val="00805378"/>
    <w:rPr>
      <w:rFonts w:eastAsiaTheme="minorHAnsi"/>
      <w:szCs w:val="18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EE69FA"/>
  </w:style>
  <w:style w:type="character" w:customStyle="1" w:styleId="PozdravChar">
    <w:name w:val="Pozdrav Char"/>
    <w:basedOn w:val="Zadanifontodlomka"/>
    <w:link w:val="Pozdrav"/>
    <w:uiPriority w:val="99"/>
    <w:semiHidden/>
    <w:rsid w:val="00EE69FA"/>
  </w:style>
  <w:style w:type="paragraph" w:customStyle="1" w:styleId="31EA433305D04080B640BAD18F0FA1B01">
    <w:name w:val="31EA433305D04080B640BAD18F0FA1B0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A43662957A694AE1A55BBF5F29FB5EDA1">
    <w:name w:val="A43662957A694AE1A55BBF5F29FB5EDA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4967A8BBF4C64E7AB1602774265CD0721">
    <w:name w:val="4967A8BBF4C64E7AB1602774265CD072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050EEC3B728A4B8991B9F9F2E5FC14E81">
    <w:name w:val="050EEC3B728A4B8991B9F9F2E5FC14E8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F460D7B6416446E8B6958BC05CEB1222">
    <w:name w:val="F460D7B6416446E8B6958BC05CEB1222"/>
    <w:rsid w:val="00EE69FA"/>
  </w:style>
  <w:style w:type="paragraph" w:customStyle="1" w:styleId="631F8EFD7DA6463B8FF08C6BDF2E8FC1">
    <w:name w:val="631F8EFD7DA6463B8FF08C6BDF2E8FC1"/>
    <w:rsid w:val="00EE69FA"/>
  </w:style>
  <w:style w:type="paragraph" w:styleId="Zavretak">
    <w:name w:val="Closing"/>
    <w:basedOn w:val="Normal"/>
    <w:next w:val="Potpis"/>
    <w:link w:val="ZavretakChar"/>
    <w:uiPriority w:val="6"/>
    <w:unhideWhenUsed/>
    <w:qFormat/>
    <w:rsid w:val="00EE69FA"/>
    <w:pPr>
      <w:spacing w:after="960" w:line="240" w:lineRule="auto"/>
    </w:pPr>
    <w:rPr>
      <w:rFonts w:eastAsiaTheme="minorHAnsi"/>
    </w:rPr>
  </w:style>
  <w:style w:type="character" w:customStyle="1" w:styleId="ZavretakChar">
    <w:name w:val="Završetak Char"/>
    <w:basedOn w:val="Zadanifontodlomka"/>
    <w:link w:val="Zavretak"/>
    <w:uiPriority w:val="6"/>
    <w:rsid w:val="00EE69FA"/>
    <w:rPr>
      <w:rFonts w:eastAsiaTheme="minorHAnsi"/>
    </w:rPr>
  </w:style>
  <w:style w:type="paragraph" w:styleId="Potpis">
    <w:name w:val="Signature"/>
    <w:basedOn w:val="Normal"/>
    <w:link w:val="PotpisChar"/>
    <w:uiPriority w:val="99"/>
    <w:semiHidden/>
    <w:unhideWhenUsed/>
    <w:rsid w:val="00EE69FA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EE69FA"/>
  </w:style>
  <w:style w:type="paragraph" w:customStyle="1" w:styleId="857446DC8AE840A0A126A162689D8D0A">
    <w:name w:val="857446DC8AE840A0A126A162689D8D0A"/>
    <w:rsid w:val="00EE69FA"/>
  </w:style>
  <w:style w:type="paragraph" w:customStyle="1" w:styleId="D7F7A99ED7284EBF938B31E8E7DA5E9D">
    <w:name w:val="D7F7A99ED7284EBF938B31E8E7DA5E9D"/>
    <w:rsid w:val="00EE69FA"/>
  </w:style>
  <w:style w:type="paragraph" w:customStyle="1" w:styleId="D86D436B8C6A4333B610E394EA823323">
    <w:name w:val="D86D436B8C6A4333B610E394EA823323"/>
    <w:rsid w:val="00EE69FA"/>
  </w:style>
  <w:style w:type="paragraph" w:customStyle="1" w:styleId="71C4C6508FCC497DB605692059C36CED">
    <w:name w:val="71C4C6508FCC497DB605692059C36CED"/>
    <w:rsid w:val="00EE69FA"/>
  </w:style>
  <w:style w:type="paragraph" w:customStyle="1" w:styleId="44E4B06D864841B196B8510AE912409E">
    <w:name w:val="44E4B06D864841B196B8510AE912409E"/>
    <w:rsid w:val="00EE69FA"/>
  </w:style>
  <w:style w:type="paragraph" w:customStyle="1" w:styleId="61A5D047703D4D2483F9554F2F0FBBCA">
    <w:name w:val="61A5D047703D4D2483F9554F2F0FBBCA"/>
    <w:rsid w:val="00EE69FA"/>
  </w:style>
  <w:style w:type="paragraph" w:customStyle="1" w:styleId="D1837BFC4B524E1D8D9BD5DCF8C3D11B">
    <w:name w:val="D1837BFC4B524E1D8D9BD5DCF8C3D11B"/>
    <w:rsid w:val="00EE69FA"/>
  </w:style>
  <w:style w:type="paragraph" w:customStyle="1" w:styleId="77919DBA7BE0452097D4BFBC282D9F80">
    <w:name w:val="77919DBA7BE0452097D4BFBC282D9F80"/>
    <w:rsid w:val="00EE69FA"/>
  </w:style>
  <w:style w:type="paragraph" w:customStyle="1" w:styleId="CB9C9C5E243A42249103676DC8FE3C07">
    <w:name w:val="CB9C9C5E243A42249103676DC8FE3C07"/>
    <w:rsid w:val="00EE69FA"/>
  </w:style>
  <w:style w:type="paragraph" w:customStyle="1" w:styleId="6A5D0B47F4C8406BACF846084E3C005A">
    <w:name w:val="6A5D0B47F4C8406BACF846084E3C005A"/>
    <w:rsid w:val="00EE69FA"/>
  </w:style>
  <w:style w:type="paragraph" w:customStyle="1" w:styleId="7AE2220C81CB4BA09A1FB5C4AC0A1B64">
    <w:name w:val="7AE2220C81CB4BA09A1FB5C4AC0A1B64"/>
    <w:rsid w:val="00EE69FA"/>
  </w:style>
  <w:style w:type="paragraph" w:customStyle="1" w:styleId="CBBC493414F54F6780D8DAB9222D4CCD">
    <w:name w:val="CBBC493414F54F6780D8DAB9222D4CCD"/>
    <w:rsid w:val="00EE69FA"/>
  </w:style>
  <w:style w:type="paragraph" w:customStyle="1" w:styleId="C70A111C47EC430F81C6113A5DDC2C4E">
    <w:name w:val="C70A111C47EC430F81C6113A5DDC2C4E"/>
    <w:rsid w:val="00EE69FA"/>
  </w:style>
  <w:style w:type="paragraph" w:customStyle="1" w:styleId="19BC46A59A9E4F01B98011107CA63227">
    <w:name w:val="19BC46A59A9E4F01B98011107CA63227"/>
    <w:rsid w:val="00EE69FA"/>
  </w:style>
  <w:style w:type="paragraph" w:customStyle="1" w:styleId="378C76E7FA45457CAF742CE335F39269">
    <w:name w:val="378C76E7FA45457CAF742CE335F39269"/>
    <w:rsid w:val="00EE69FA"/>
  </w:style>
  <w:style w:type="paragraph" w:customStyle="1" w:styleId="23BCDC10A3E94A61AC020E50B6B79EA1">
    <w:name w:val="23BCDC10A3E94A61AC020E50B6B79EA1"/>
    <w:rsid w:val="00EE69FA"/>
  </w:style>
  <w:style w:type="paragraph" w:customStyle="1" w:styleId="EA0DDC5753874830A3917986CC797F9C">
    <w:name w:val="EA0DDC5753874830A3917986CC797F9C"/>
    <w:rsid w:val="00EE69FA"/>
  </w:style>
  <w:style w:type="paragraph" w:customStyle="1" w:styleId="74A8E9B3704144C1BFE0B80EBED7D54B">
    <w:name w:val="74A8E9B3704144C1BFE0B80EBED7D54B"/>
    <w:rsid w:val="00EE69FA"/>
  </w:style>
  <w:style w:type="paragraph" w:customStyle="1" w:styleId="A721DFD39AE7483B9204306A035A6691">
    <w:name w:val="A721DFD39AE7483B9204306A035A6691"/>
    <w:rsid w:val="00EE69FA"/>
  </w:style>
  <w:style w:type="paragraph" w:customStyle="1" w:styleId="5798BDEDE1204B2A8FC3C5225A5076D5">
    <w:name w:val="5798BDEDE1204B2A8FC3C5225A5076D5"/>
    <w:rsid w:val="00EE69FA"/>
  </w:style>
  <w:style w:type="paragraph" w:customStyle="1" w:styleId="182CD83C91A14D87B8846C2B262D469F">
    <w:name w:val="182CD83C91A14D87B8846C2B262D469F"/>
    <w:rsid w:val="00EE69FA"/>
  </w:style>
  <w:style w:type="paragraph" w:customStyle="1" w:styleId="1243B77F7F7547C28F71DCB36972702C">
    <w:name w:val="1243B77F7F7547C28F71DCB36972702C"/>
    <w:rsid w:val="00EE69FA"/>
  </w:style>
  <w:style w:type="paragraph" w:customStyle="1" w:styleId="753EE802862345F7ADC505C49E5B8806">
    <w:name w:val="753EE802862345F7ADC505C49E5B8806"/>
    <w:rsid w:val="00EE69FA"/>
  </w:style>
  <w:style w:type="paragraph" w:customStyle="1" w:styleId="15925E29A8974631BB569DFACD5B4E09">
    <w:name w:val="15925E29A8974631BB569DFACD5B4E09"/>
    <w:rsid w:val="00EE69FA"/>
  </w:style>
  <w:style w:type="paragraph" w:customStyle="1" w:styleId="C161DF73A8A74AD7B7033BB524DF96F31">
    <w:name w:val="C161DF73A8A74AD7B7033BB524DF96F3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EA0DDC5753874830A3917986CC797F9C1">
    <w:name w:val="EA0DDC5753874830A3917986CC797F9C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4967A8BBF4C64E7AB1602774265CD0722">
    <w:name w:val="4967A8BBF4C64E7AB1602774265CD072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050EEC3B728A4B8991B9F9F2E5FC14E82">
    <w:name w:val="050EEC3B728A4B8991B9F9F2E5FC14E8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C161DF73A8A74AD7B7033BB524DF96F32">
    <w:name w:val="C161DF73A8A74AD7B7033BB524DF96F3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2">
    <w:name w:val="EA0DDC5753874830A3917986CC797F9C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630AF5A5D8C445C794CB45B2C15AE958">
    <w:name w:val="630AF5A5D8C445C794CB45B2C15AE958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3">
    <w:name w:val="4967A8BBF4C64E7AB1602774265CD072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3">
    <w:name w:val="050EEC3B728A4B8991B9F9F2E5FC14E8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3">
    <w:name w:val="C161DF73A8A74AD7B7033BB524DF96F3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3">
    <w:name w:val="EA0DDC5753874830A3917986CC797F9C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4">
    <w:name w:val="4967A8BBF4C64E7AB1602774265CD072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4">
    <w:name w:val="050EEC3B728A4B8991B9F9F2E5FC14E8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4">
    <w:name w:val="C161DF73A8A74AD7B7033BB524DF96F3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4">
    <w:name w:val="EA0DDC5753874830A3917986CC797F9C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5">
    <w:name w:val="4967A8BBF4C64E7AB1602774265CD0725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5">
    <w:name w:val="050EEC3B728A4B8991B9F9F2E5FC14E85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5">
    <w:name w:val="C161DF73A8A74AD7B7033BB524DF96F35"/>
    <w:rsid w:val="00805378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5">
    <w:name w:val="EA0DDC5753874830A3917986CC797F9C5"/>
    <w:rsid w:val="00805378"/>
    <w:pPr>
      <w:spacing w:before="120" w:after="0" w:line="276" w:lineRule="auto"/>
    </w:pPr>
    <w:rPr>
      <w:rFonts w:eastAsiaTheme="minorHAnsi"/>
      <w:szCs w:val="18"/>
    </w:rPr>
  </w:style>
  <w:style w:type="paragraph" w:customStyle="1" w:styleId="630AF5A5D8C445C794CB45B2C15AE9581">
    <w:name w:val="630AF5A5D8C445C794CB45B2C15AE9581"/>
    <w:rsid w:val="00805378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182CD83C91A14D87B8846C2B262D469F1">
    <w:name w:val="182CD83C91A14D87B8846C2B262D469F1"/>
    <w:rsid w:val="00805378"/>
    <w:pPr>
      <w:spacing w:before="120" w:after="0" w:line="276" w:lineRule="auto"/>
    </w:pPr>
    <w:rPr>
      <w:rFonts w:eastAsiaTheme="minorHAnsi"/>
      <w:szCs w:val="18"/>
    </w:rPr>
  </w:style>
  <w:style w:type="paragraph" w:customStyle="1" w:styleId="057EF4DE0DCB496EA3D82D1A7A98B491">
    <w:name w:val="057EF4DE0DCB496EA3D82D1A7A98B491"/>
    <w:rsid w:val="00805378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1243B77F7F7547C28F71DCB36972702C1">
    <w:name w:val="1243B77F7F7547C28F71DCB36972702C1"/>
    <w:rsid w:val="00805378"/>
    <w:pPr>
      <w:spacing w:before="120" w:after="0" w:line="276" w:lineRule="auto"/>
    </w:pPr>
    <w:rPr>
      <w:rFonts w:eastAsiaTheme="minorHAnsi"/>
      <w:szCs w:val="18"/>
    </w:rPr>
  </w:style>
  <w:style w:type="paragraph" w:customStyle="1" w:styleId="11A4171FD6744393AA1D4099D87EABBA">
    <w:name w:val="11A4171FD6744393AA1D4099D87EABBA"/>
    <w:rsid w:val="00805378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753EE802862345F7ADC505C49E5B88061">
    <w:name w:val="753EE802862345F7ADC505C49E5B88061"/>
    <w:rsid w:val="00805378"/>
    <w:pPr>
      <w:spacing w:before="120" w:after="0" w:line="276" w:lineRule="auto"/>
    </w:pPr>
    <w:rPr>
      <w:rFonts w:eastAsiaTheme="minorHAnsi"/>
      <w:szCs w:val="18"/>
    </w:rPr>
  </w:style>
  <w:style w:type="paragraph" w:customStyle="1" w:styleId="5B191E6DB2B44DC184BF0D2DC77FCAB6">
    <w:name w:val="5B191E6DB2B44DC184BF0D2DC77FCAB6"/>
    <w:rsid w:val="00805378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15925E29A8974631BB569DFACD5B4E091">
    <w:name w:val="15925E29A8974631BB569DFACD5B4E091"/>
    <w:rsid w:val="00805378"/>
    <w:pPr>
      <w:spacing w:before="120" w:after="0" w:line="276" w:lineRule="auto"/>
    </w:pPr>
    <w:rPr>
      <w:rFonts w:eastAsiaTheme="minorHAnsi"/>
      <w:szCs w:val="18"/>
    </w:rPr>
  </w:style>
  <w:style w:type="paragraph" w:customStyle="1" w:styleId="A780751EEBD44FB2865D9EF95B7BE45E">
    <w:name w:val="A780751EEBD44FB2865D9EF95B7BE45E"/>
    <w:rsid w:val="00805378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A721DFD39AE7483B9204306A035A66911">
    <w:name w:val="A721DFD39AE7483B9204306A035A66911"/>
    <w:rsid w:val="00805378"/>
    <w:pPr>
      <w:spacing w:before="120" w:after="0" w:line="276" w:lineRule="auto"/>
    </w:pPr>
    <w:rPr>
      <w:rFonts w:eastAsiaTheme="minorHAnsi"/>
      <w:szCs w:val="18"/>
    </w:rPr>
  </w:style>
  <w:style w:type="paragraph" w:customStyle="1" w:styleId="88879E117FEB42E8930953B3599B138A1">
    <w:name w:val="88879E117FEB42E8930953B3599B138A1"/>
    <w:rsid w:val="00805378"/>
    <w:pPr>
      <w:spacing w:after="300" w:line="276" w:lineRule="auto"/>
    </w:pPr>
    <w:rPr>
      <w:rFonts w:eastAsiaTheme="minorHAnsi"/>
    </w:rPr>
  </w:style>
  <w:style w:type="paragraph" w:customStyle="1" w:styleId="1A11BC8F3DB04698A27DB2D16D7E6716">
    <w:name w:val="1A11BC8F3DB04698A27DB2D16D7E6716"/>
    <w:rsid w:val="00805378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4967A8BBF4C64E7AB1602774265CD0726">
    <w:name w:val="4967A8BBF4C64E7AB1602774265CD0726"/>
    <w:rsid w:val="00805378"/>
    <w:pPr>
      <w:spacing w:before="120" w:after="0" w:line="276" w:lineRule="auto"/>
    </w:pPr>
    <w:rPr>
      <w:rFonts w:eastAsiaTheme="minorHAnsi"/>
      <w:szCs w:val="18"/>
    </w:rPr>
  </w:style>
  <w:style w:type="paragraph" w:customStyle="1" w:styleId="3D8B0D9BFB5F42FB85ACD5F0014397AD">
    <w:name w:val="3D8B0D9BFB5F42FB85ACD5F0014397AD"/>
    <w:rsid w:val="00805378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050EEC3B728A4B8991B9F9F2E5FC14E86">
    <w:name w:val="050EEC3B728A4B8991B9F9F2E5FC14E86"/>
    <w:rsid w:val="00805378"/>
    <w:pPr>
      <w:spacing w:before="120" w:after="0" w:line="276" w:lineRule="auto"/>
    </w:pPr>
    <w:rPr>
      <w:rFonts w:eastAsiaTheme="minorHAnsi"/>
      <w:szCs w:val="18"/>
    </w:rPr>
  </w:style>
  <w:style w:type="paragraph" w:customStyle="1" w:styleId="4432876E654642A4AFF9A86073ABB6FC">
    <w:name w:val="4432876E654642A4AFF9A86073ABB6FC"/>
    <w:rsid w:val="00805378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A4729B0769F1470D969E9E3DDE1FB9881">
    <w:name w:val="A4729B0769F1470D969E9E3DDE1FB9881"/>
    <w:rsid w:val="00805378"/>
    <w:pPr>
      <w:spacing w:before="120" w:after="0" w:line="276" w:lineRule="auto"/>
    </w:pPr>
    <w:rPr>
      <w:rFonts w:eastAsiaTheme="minorHAnsi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65EA-76F5-483A-ABDD-B77E9794F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4A1A4-822D-41BC-9C3A-7B8257182CC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3185EDD-9ED2-4179-9F6F-C91224770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859E2-FB9C-473F-89D1-7693443C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2019-02-13T14:39:00Z</dcterms:created>
  <dcterms:modified xsi:type="dcterms:W3CDTF">2019-02-21T12:18:00Z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