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>
      <w:pPr>
        <w:pStyle w:val="Title"/>
      </w:pPr>
      <w:r>
        <w:rPr>
          <w:lang w:bidi="hr-hr" w:val="hr-hr"/>
        </w:rPr>
        <w:t xml:space="preserve">[Vaše ime i prezime]</w:t>
      </w:r>
    </w:p>
    <w:p xmlns:w="http://schemas.openxmlformats.org/wordprocessingml/2006/main">
      <w:pPr>
        <w:pStyle w:val="ContactInfo"/>
      </w:pPr>
      <w:r>
        <w:rPr>
          <w:lang w:bidi="hr-hr" w:val="hr-hr"/>
        </w:rPr>
        <w:t xml:space="preserve">[Adresa] | [Grad, poštanski broj] | [Telefon] | [Adresa e-pošte]</w:t>
      </w:r>
    </w:p>
    <w:p xmlns:w="http://schemas.openxmlformats.org/wordprocessingml/2006/main">
      <w:pPr>
        <w:pStyle w:val="Date"/>
      </w:pPr>
      <w:r>
        <w:rPr>
          <w:lang w:bidi="hr-hr" w:val="hr-hr"/>
        </w:rPr>
        <w:t xml:space="preserve">[Datum]</w:t>
      </w:r>
    </w:p>
    <w:p xmlns:w="http://schemas.openxmlformats.org/wordprocessingml/2006/main">
      <w:pPr>
        <w:pStyle w:val="Address"/>
      </w:pPr>
      <w:r>
        <w:rPr>
          <w:lang w:bidi="hr-hr" w:val="hr-hr"/>
        </w:rPr>
        <w:t xml:space="preserve">[Ime i prezime primatelja]</w:t>
      </w:r>
    </w:p>
    <w:p xmlns:w="http://schemas.openxmlformats.org/wordprocessingml/2006/main">
      <w:pPr>
        <w:pStyle w:val="Address"/>
      </w:pPr>
      <w:r>
        <w:rPr>
          <w:lang w:bidi="hr-hr" w:val="hr-hr"/>
        </w:rPr>
        <w:t xml:space="preserve">[Naslov]</w:t>
      </w:r>
    </w:p>
    <w:p xmlns:w="http://schemas.openxmlformats.org/wordprocessingml/2006/main">
      <w:pPr>
        <w:pStyle w:val="Address"/>
      </w:pPr>
      <w:r>
        <w:rPr>
          <w:lang w:bidi="hr-hr" w:val="hr-hr"/>
        </w:rPr>
        <w:t xml:space="preserve">[Tvrtka]</w:t>
      </w:r>
    </w:p>
    <w:p xmlns:w="http://schemas.openxmlformats.org/wordprocessingml/2006/main">
      <w:pPr>
        <w:pStyle w:val="Address"/>
      </w:pPr>
      <w:r>
        <w:rPr>
          <w:lang w:bidi="hr-hr" w:val="hr-hr"/>
        </w:rPr>
        <w:t xml:space="preserve">[Adresa]</w:t>
      </w:r>
    </w:p>
    <w:p xmlns:w="http://schemas.openxmlformats.org/wordprocessingml/2006/main">
      <w:pPr>
        <w:pStyle w:val="Address"/>
      </w:pPr>
      <w:r>
        <w:rPr>
          <w:lang w:bidi="hr-hr" w:val="hr-hr"/>
        </w:rPr>
        <w:t xml:space="preserve">[Poštanski broj, grad]</w:t>
      </w:r>
    </w:p>
    <w:p xmlns:w="http://schemas.openxmlformats.org/wordprocessingml/2006/main">
      <w:pPr>
        <w:pStyle w:val="Salutation"/>
      </w:pPr>
      <w:r>
        <w:rPr>
          <w:lang w:bidi="hr-hr" w:val="hr-hr"/>
        </w:rPr>
        <w:t xml:space="preserve">Poštovani [primatelj],</w:t>
      </w:r>
    </w:p>
    <w:p xmlns:w="http://schemas.openxmlformats.org/wordprocessingml/2006/main">
      <w:r>
        <w:rPr>
          <w:lang w:bidi="hr-hr" w:val="hr-hr"/>
        </w:rPr>
        <w:t xml:space="preserve">ako ste spremni za pisanje, odaberite ovaj savjet i počnite pisati da biste ga zamijenili vlastitim. Nemojte odabrati bjelinu s desne ili lijeve strane odabranih znakova.</w:t>
      </w:r>
    </w:p>
    <w:p xmlns:w="http://schemas.openxmlformats.org/wordprocessingml/2006/main">
      <w:r>
        <w:rPr>
          <w:lang w:bidi="hr-hr" w:val="hr-hr"/>
        </w:rPr>
        <w:t xml:space="preserve">Primijenite koje god oblikovanje vidite u ovom dopisu jednostavnim klikom na karticu Polazno u grupi Stilovi.</w:t>
      </w:r>
    </w:p>
    <w:p xmlns:w="http://schemas.openxmlformats.org/wordprocessingml/2006/main">
      <w:r>
        <w:rPr>
          <w:lang w:bidi="hr-hr" w:val="hr-hr"/>
        </w:rPr>
        <w:t xml:space="preserve">Ne znate što napisati u popratnom pismu? Dobra je zamisao argumentirati zašto ste savršen kandidat za tvrtku i konkretno radno mjesto. Naravno, nemojte zaboraviti dogovoriti razgovor – ali nemojte biti preopširni! Popratno pismo nije roman, ma koliko dobru priču imali.</w:t>
      </w:r>
    </w:p>
    <w:p xmlns:w="http://schemas.openxmlformats.org/wordprocessingml/2006/main">
      <w:pPr>
        <w:pStyle w:val="Closing"/>
      </w:pPr>
      <w:r>
        <w:rPr>
          <w:lang w:bidi="hr-hr" w:val="hr-hr"/>
        </w:rPr>
        <w:t xml:space="preserve">Srdačan pozdrav,</w:t>
      </w:r>
    </w:p>
    <w:p xmlns:w="http://schemas.openxmlformats.org/wordprocessingml/2006/main">
      <w:pPr>
        <w:pStyle w:val="Signature"/>
      </w:pPr>
      <w:r>
        <w:rPr>
          <w:lang w:bidi="hr-hr" w:val="hr-hr"/>
        </w:rPr>
        <w:t xml:space="preserve">[Vaše ime i prezime]</w:t>
      </w:r>
    </w:p>
    <w:sectPr xmlns:w="http://schemas.openxmlformats.org/wordprocessingml/2006/main">
      <w:foot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  <w:p/>
  </w:endnote>
  <w:endnote w:type="continuationSeparator" w:id="0">
    <w:p>
      <w:pPr>
        <w:spacing w:after="0" w:line="240" w:lineRule="auto"/>
      </w:pPr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Tablica rasporeda zaglavlja"/>
    </w:tblPr>
    <w:tblGrid>
      <w:gridCol w:w="3116"/>
      <w:gridCol w:w="3117"/>
      <w:gridCol w:w="3117"/>
    </w:tblGrid>
    <w:tr>
      <w:tc>
        <w:tcPr>
          <w:tcW w:w="3116" w:type="dxa"/>
        </w:tcPr>
        <w:p>
          <w:pPr>
            <w:pStyle w:val="Footer"/>
          </w:pPr>
          <w:r>
            <w:rPr>
              <w:lang w:bidi="hr-hr" w:val="hr-hr"/>
            </w:rPr>
            <w:t xml:space="preserve">2</w:t>
          </w:r>
        </w:p>
      </w:tc>
      <w:tc>
        <w:tcPr>
          <w:tcW w:w="3117" w:type="dxa"/>
        </w:tcPr>
        <w:p>
          <w:pPr>
            <w:pStyle w:val="Footer"/>
            <w:jc w:val="center"/>
          </w:pPr>
        </w:p>
      </w:tc>
      <w:tc>
        <w:tcPr>
          <w:tcW w:w="3117" w:type="dxa"/>
        </w:tcPr>
        <w:p>
          <w:pPr>
            <w:pStyle w:val="Footer"/>
            <w:jc w:val="right"/>
          </w:pPr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  <w:p/>
  </w:footnote>
  <w:footnote w:type="continuationSeparator" w:id="0">
    <w:p>
      <w:pPr>
        <w:spacing w:after="0" w:line="240" w:lineRule="auto"/>
      </w:pPr>
      <w:r>
        <w:continuationSeparator/>
      </w:r>
    </w:p>
    <w:p/>
  </w:footnote>
</w:footnotes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9EE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1E0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36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5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AE1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AF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B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D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A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9E6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7BE15-8820-49D0-9686-8C9E3EBCB0D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hr-h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0"/>
    <w:lsdException w:name="heading 4" w:semiHidden="1" w:uiPriority="9" w:unhideWhenUsed="0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eChar">
    <w:name w:val="Znak datuma"/>
    <w:basedOn w:val="DefaultParagraphFont"/>
    <w:link w:val="Date"/>
    <w:uiPriority w:val="1"/>
    <w:rPr>
      <w:rFonts w:eastAsiaTheme="minorEastAsia"/>
      <w:b/>
      <w:bCs/>
      <w:szCs w:val="18"/>
    </w:rPr>
  </w:style>
  <w:style w:type="paragraph" w:styleId="Title">
    <w:name w:val="Title"/>
    <w:basedOn w:val="Normal"/>
    <w:next w:val="ContactInfo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Znak naslova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Znak naslova 1"/>
    <w:basedOn w:val="DefaultParagraphFont"/>
    <w:link w:val="Heading1"/>
    <w:uiPriority w:val="9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BlockText">
    <w:name w:val="Block Text"/>
    <w:basedOn w:val="Normal"/>
    <w:uiPriority w:val="2"/>
    <w:semiHidden/>
    <w:unhideWhenUsed/>
    <w:rPr>
      <w:rFonts w:eastAsiaTheme="minorEastAsia"/>
      <w:iCs/>
      <w:sz w:val="30"/>
    </w:rPr>
  </w:style>
  <w:style w:type="paragraph" w:customStyle="1" w:styleId="ContactInfo">
    <w:name w:val="Podaci za kontakt"/>
    <w:basedOn w:val="Normal"/>
    <w:uiPriority w:val="1"/>
    <w:qFormat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Heading2Char">
    <w:name w:val="Znak naslova 2"/>
    <w:basedOn w:val="DefaultParagraphFont"/>
    <w:link w:val="Heading2"/>
    <w:uiPriority w:val="9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Heading3Char">
    <w:name w:val="Znak naslova 3"/>
    <w:basedOn w:val="DefaultParagraphFont"/>
    <w:link w:val="Heading3"/>
    <w:uiPriority w:val="9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Znak naslova 4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ddress">
    <w:name w:val="Adresa"/>
    <w:basedOn w:val="Normal"/>
    <w:uiPriority w:val="2"/>
    <w:qFormat/>
    <w:pPr>
      <w:spacing w:after="280" w:line="336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losingChar">
    <w:name w:val="Znak zatvaranja"/>
    <w:basedOn w:val="DefaultParagraphFont"/>
    <w:link w:val="Closing"/>
    <w:uiPriority w:val="5"/>
    <w:rPr>
      <w:rFonts w:eastAsiaTheme="minorEastAsia"/>
      <w:b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SignatureChar">
    <w:name w:val="Znak potpisa"/>
    <w:basedOn w:val="DefaultParagraphFont"/>
    <w:link w:val="Signature"/>
    <w:uiPriority w:val="6"/>
    <w:rPr>
      <w:rFonts w:eastAsiaTheme="minorEastAsia"/>
      <w:b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SalutationChar">
    <w:name w:val="Znak pozdrava"/>
    <w:basedOn w:val="DefaultParagraphFont"/>
    <w:link w:val="Salutation"/>
    <w:uiPriority w:val="4"/>
    <w:rPr>
      <w:rFonts w:eastAsiaTheme="minorEastAsia"/>
      <w:b/>
      <w:bCs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25C0D5" w:themeColor="accent1"/>
    </w:rPr>
  </w:style>
  <w:style w:type="character" w:customStyle="1" w:styleId="FooterChar">
    <w:name w:val="Znak podnožja"/>
    <w:basedOn w:val="DefaultParagraphFont"/>
    <w:link w:val="Footer"/>
    <w:uiPriority w:val="99"/>
    <w:rPr>
      <w:color w:val="25C0D5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Znak zaglavlja"/>
    <w:basedOn w:val="DefaultParagraphFont"/>
    <w:link w:val="Head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Znak naslova 5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Znak naslova 6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Heading7Char">
    <w:name w:val="Znak naslova 7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Heading8Char">
    <w:name w:val="Znak naslova 8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Heading9Char">
    <w:name w:val="Znak naslova 9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
<Relationships xmlns="http://schemas.openxmlformats.org/package/2006/relationships">
    <Relationship Id="rId8" Type="http://schemas.openxmlformats.org/officeDocument/2006/relationships/fontTable" Target="fontTable.xml" />
    <Relationship Id="rId3" Type="http://schemas.openxmlformats.org/officeDocument/2006/relationships/settings" Target="settings.xml" />
    <Relationship Id="rId7" Type="http://schemas.openxmlformats.org/officeDocument/2006/relationships/footer" Target="footer1.xml" />
    <Relationship Id="rId2" Type="http://schemas.openxmlformats.org/officeDocument/2006/relationships/styles" Target="styles.xml" />
    <Relationship Id="rId1" Type="http://schemas.openxmlformats.org/officeDocument/2006/relationships/numbering" Target="numbering.xml" />
    <Relationship Id="rId6" Type="http://schemas.openxmlformats.org/officeDocument/2006/relationships/endnotes" Target="endnotes.xml" />
    <Relationship Id="rId5" Type="http://schemas.openxmlformats.org/officeDocument/2006/relationships/footnotes" Target="footnotes.xml" />
    <Relationship Id="rId4" Type="http://schemas.openxmlformats.org/officeDocument/2006/relationships/webSettings" Target="webSettings.xml" />
    <Relationship Id="rId9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8</cp:revision>
  <dcterms:created xsi:type="dcterms:W3CDTF">2014-04-15T23:54:00Z</dcterms:created>
  <dcterms:modified xsi:type="dcterms:W3CDTF">2014-08-01T20:30:00Z</dcterms:modified>
</cp:coreProperties>
</file>