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bidiVisual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"/>
      </w:tblPr>
      <w:tblGrid>
        <w:gridCol w:w="4133"/>
        <w:gridCol w:w="4363"/>
      </w:tblGrid>
      <w:tr w:rsidR="00752FC4" w:rsidRPr="008B7F85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rPr>
                <w:rFonts w:ascii="Tahoma" w:hAnsi="Tahoma"/>
                <w:rtl/>
              </w:rPr>
              <w:alias w:val="שמך:"/>
              <w:tag w:val="שמך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8B7F85" w:rsidRDefault="000F7122" w:rsidP="000F7122">
                <w:pPr>
                  <w:pStyle w:val="aa"/>
                  <w:bidi/>
                  <w:rPr>
                    <w:rFonts w:ascii="Tahoma" w:hAnsi="Tahoma"/>
                  </w:rPr>
                </w:pPr>
                <w:r w:rsidRPr="008B7F85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8B7F85" w:rsidRDefault="00752FC4" w:rsidP="00752FC4">
            <w:pPr>
              <w:pStyle w:val="affffff0"/>
              <w:bidi/>
              <w:rPr>
                <w:rFonts w:ascii="Tahoma" w:hAnsi="Tahoma"/>
              </w:rPr>
            </w:pPr>
            <w:r w:rsidRPr="008B7F85">
              <w:rPr>
                <w:rFonts w:ascii="Tahoma" w:hAnsi="Tahoma"/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2F46E599" wp14:editId="7F10FCE1">
                      <wp:extent cx="402336" cy="256032"/>
                      <wp:effectExtent l="0" t="0" r="17145" b="10795"/>
                      <wp:docPr id="28" name="קבוצה 28" descr="ציפור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1313808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צורה חופשית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צורה חופשית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צורה חופשית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צורה חופשית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910AF" id="קבוצה 28" o:spid="_x0000_s1026" alt="ציפור" style="width:31.7pt;height:20.15pt;rotation:-312598fd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">
                      <o:lock v:ext="edit" aspectratio="t"/>
                      <v:shape id="צורה חופשית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צורה חופשית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צורה חופשית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צורה חופשית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rFonts w:ascii="Tahoma" w:hAnsi="Tahoma"/>
                <w:rtl/>
              </w:rPr>
              <w:alias w:val="הזן כתובת רחוב, עיר מיקוד:"/>
              <w:tag w:val="הזן כתובת רחוב, עיר מיקוד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8B7F85" w:rsidRDefault="00752FC4" w:rsidP="00752FC4">
                <w:pPr>
                  <w:pStyle w:val="ab"/>
                  <w:bidi/>
                  <w:spacing w:line="276" w:lineRule="auto"/>
                  <w:rPr>
                    <w:rFonts w:ascii="Tahoma" w:hAnsi="Tahoma"/>
                  </w:rPr>
                </w:pPr>
                <w:r w:rsidRPr="008B7F85">
                  <w:rPr>
                    <w:rFonts w:ascii="Tahoma" w:hAnsi="Tahoma"/>
                    <w:rtl/>
                    <w:lang w:eastAsia="he" w:bidi="he-IL"/>
                  </w:rPr>
                  <w:t>כתובת רחוב, עיר, מיקוד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מספר טלפון:"/>
              <w:tag w:val="הזן מספר טלפון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8B7F85" w:rsidRDefault="00752FC4" w:rsidP="00752FC4">
                <w:pPr>
                  <w:pStyle w:val="ab"/>
                  <w:bidi/>
                  <w:spacing w:line="276" w:lineRule="auto"/>
                  <w:rPr>
                    <w:rFonts w:ascii="Tahoma" w:hAnsi="Tahoma"/>
                  </w:rPr>
                </w:pPr>
                <w:r w:rsidRPr="008B7F85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הזן כתובת דואר אלקטרוני:"/>
              <w:tag w:val="הזן כתובת דואר אלקטרוני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8B7F85" w:rsidRDefault="00752FC4" w:rsidP="00752FC4">
                <w:pPr>
                  <w:pStyle w:val="ab"/>
                  <w:bidi/>
                  <w:spacing w:line="276" w:lineRule="auto"/>
                  <w:rPr>
                    <w:rFonts w:ascii="Tahoma" w:hAnsi="Tahoma"/>
                  </w:rPr>
                </w:pPr>
                <w:r w:rsidRPr="008B7F85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p>
            </w:sdtContent>
          </w:sdt>
        </w:tc>
      </w:tr>
    </w:tbl>
    <w:p w14:paraId="182844D5" w14:textId="77777777" w:rsidR="00752FC4" w:rsidRPr="008B7F85" w:rsidRDefault="00813979" w:rsidP="005125BB">
      <w:pPr>
        <w:pStyle w:val="ac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הזן תאריך:"/>
          <w:tag w:val="הזן תאריך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8B7F85">
            <w:rPr>
              <w:rStyle w:val="a9"/>
              <w:rFonts w:ascii="Tahoma" w:hAnsi="Tahoma"/>
              <w:color w:val="55463E" w:themeColor="text2" w:themeShade="BF"/>
              <w:rtl/>
              <w:lang w:eastAsia="he" w:bidi="he-IL"/>
            </w:rPr>
            <w:t>תאריך</w:t>
          </w:r>
        </w:sdtContent>
      </w:sdt>
    </w:p>
    <w:p w14:paraId="5BE553C1" w14:textId="77777777" w:rsidR="00752FC4" w:rsidRPr="008B7F85" w:rsidRDefault="00752FC4" w:rsidP="008D0AA7">
      <w:pPr>
        <w:pStyle w:val="ad"/>
        <w:bidi/>
        <w:rPr>
          <w:rFonts w:ascii="Tahoma" w:hAnsi="Tahoma"/>
        </w:rPr>
      </w:pPr>
      <w:r w:rsidRPr="008B7F85">
        <w:rPr>
          <w:rFonts w:ascii="Tahoma" w:hAnsi="Tahoma"/>
          <w:rtl/>
          <w:lang w:eastAsia="he" w:bidi="he-IL"/>
        </w:rPr>
        <w:t xml:space="preserve">שלום </w:t>
      </w:r>
      <w:sdt>
        <w:sdtPr>
          <w:rPr>
            <w:rFonts w:ascii="Tahoma" w:hAnsi="Tahoma"/>
            <w:rtl/>
          </w:rPr>
          <w:alias w:val="הזן את שם הנמען:"/>
          <w:tag w:val="הזן את שם הנמען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8B7F85">
            <w:rPr>
              <w:rFonts w:ascii="Tahoma" w:hAnsi="Tahoma"/>
              <w:rtl/>
              <w:lang w:eastAsia="he" w:bidi="he-IL"/>
            </w:rPr>
            <w:t>שם הנמען</w:t>
          </w:r>
        </w:sdtContent>
      </w:sdt>
      <w:r w:rsidRPr="008B7F85">
        <w:rPr>
          <w:rFonts w:ascii="Tahoma" w:hAnsi="Tahoma"/>
          <w:rtl/>
          <w:lang w:eastAsia="he" w:bidi="he-IL"/>
        </w:rPr>
        <w:t xml:space="preserve">, </w:t>
      </w:r>
    </w:p>
    <w:sdt>
      <w:sdtPr>
        <w:rPr>
          <w:rFonts w:ascii="Tahoma" w:hAnsi="Tahoma"/>
          <w:rtl/>
        </w:rPr>
        <w:alias w:val="הזן את גוף המכתב:"/>
        <w:tag w:val="הזן את גוף המכתב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8B7F85" w:rsidRDefault="00752FC4" w:rsidP="005125BB">
          <w:pPr>
            <w:bidi/>
            <w:rPr>
              <w:rFonts w:ascii="Tahoma" w:hAnsi="Tahoma"/>
            </w:rPr>
          </w:pPr>
          <w:r w:rsidRPr="008B7F85">
            <w:rPr>
              <w:rFonts w:ascii="Tahoma" w:hAnsi="Tahoma"/>
              <w:rtl/>
              <w:lang w:eastAsia="he" w:bidi="he-IL"/>
            </w:rPr>
            <w:t>אנחנו אוהבים את המראה של נייר מכתבים זה בדיוק כפי שהוא, אך אם תרצה, תוכל להוסיף את המגע האישי שלך כמעט בין רגע.</w:t>
          </w:r>
        </w:p>
        <w:p w14:paraId="0EC04084" w14:textId="77777777" w:rsidR="00752FC4" w:rsidRPr="008B7F85" w:rsidRDefault="00752FC4" w:rsidP="005125BB">
          <w:pPr>
            <w:bidi/>
            <w:rPr>
              <w:rFonts w:ascii="Tahoma" w:hAnsi="Tahoma"/>
            </w:rPr>
          </w:pPr>
          <w:r w:rsidRPr="008B7F85">
            <w:rPr>
              <w:rFonts w:ascii="Tahoma" w:hAnsi="Tahoma"/>
              <w:rtl/>
              <w:lang w:eastAsia="he" w:bidi="he-IL"/>
            </w:rPr>
            <w:t>בכרטיסיה 'עיצוב' ברצועת הכלים, עיין בגלריות 'ערכות נושא', 'צבעים' ו'גופנים' כדי לראות בתצוגה מקדימה סוגי מראה שונים מתוך מגוון אפשרויות. לאחר מכן, פשוט לחץ כדי להחיל את המראה הרצוי.</w:t>
          </w:r>
        </w:p>
        <w:p w14:paraId="0077B451" w14:textId="77777777" w:rsidR="00752FC4" w:rsidRPr="008B7F85" w:rsidRDefault="00752FC4" w:rsidP="005125BB">
          <w:pPr>
            <w:bidi/>
            <w:rPr>
              <w:rFonts w:ascii="Tahoma" w:hAnsi="Tahoma"/>
            </w:rPr>
          </w:pPr>
          <w:r w:rsidRPr="008B7F85">
            <w:rPr>
              <w:rFonts w:ascii="Tahoma" w:hAnsi="Tahoma"/>
              <w:rtl/>
              <w:lang w:eastAsia="he" w:bidi="he-IL"/>
            </w:rPr>
            <w:t>בנוסף, יצרנו סגנונות המאפשרים לך להתאים את העיצוב שאתה רואה במכתב זה בלחיצה אחת בלבד. בכרטיסיה 'בית' ברצועת הכלים, עיין בגלריית הסגנונות עבור כל הסגנונות המשמשים במכתב זה.</w:t>
          </w:r>
        </w:p>
        <w:p w14:paraId="0B4D28EC" w14:textId="77777777" w:rsidR="00752FC4" w:rsidRPr="008B7F85" w:rsidRDefault="00752FC4" w:rsidP="005125BB">
          <w:pPr>
            <w:bidi/>
            <w:rPr>
              <w:rFonts w:ascii="Tahoma" w:hAnsi="Tahoma"/>
            </w:rPr>
          </w:pPr>
          <w:r w:rsidRPr="008B7F85">
            <w:rPr>
              <w:rFonts w:ascii="Tahoma" w:hAnsi="Tahoma"/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sdtContent>
    </w:sdt>
    <w:sdt>
      <w:sdtPr>
        <w:rPr>
          <w:rFonts w:ascii="Tahoma" w:hAnsi="Tahoma"/>
          <w:rtl/>
        </w:rPr>
        <w:alias w:val="בברכה:"/>
        <w:tag w:val="בברכה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8B7F85" w:rsidRDefault="00752FC4" w:rsidP="00200635">
          <w:pPr>
            <w:pStyle w:val="af"/>
            <w:bidi/>
            <w:rPr>
              <w:rFonts w:ascii="Tahoma" w:hAnsi="Tahoma"/>
            </w:rPr>
          </w:pPr>
          <w:r w:rsidRPr="008B7F85">
            <w:rPr>
              <w:rFonts w:ascii="Tahoma" w:hAnsi="Tahoma"/>
              <w:rtl/>
              <w:lang w:eastAsia="he" w:bidi="he-IL"/>
            </w:rPr>
            <w:t>בברכה,</w:t>
          </w:r>
        </w:p>
      </w:sdtContent>
    </w:sdt>
    <w:sdt>
      <w:sdtPr>
        <w:rPr>
          <w:rFonts w:ascii="Tahoma" w:hAnsi="Tahoma"/>
          <w:rtl/>
        </w:rPr>
        <w:alias w:val="שמך:"/>
        <w:tag w:val="שמך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8B7F85" w:rsidRDefault="000F7122" w:rsidP="000F7122">
          <w:pPr>
            <w:pStyle w:val="af0"/>
            <w:bidi/>
            <w:rPr>
              <w:rFonts w:ascii="Tahoma" w:hAnsi="Tahoma"/>
            </w:rPr>
          </w:pPr>
          <w:r w:rsidRPr="008B7F85">
            <w:rPr>
              <w:rFonts w:ascii="Tahoma" w:hAnsi="Tahoma"/>
              <w:rtl/>
              <w:lang w:eastAsia="he" w:bidi="he-IL"/>
            </w:rPr>
            <w:t>שמך</w:t>
          </w:r>
        </w:p>
      </w:sdtContent>
    </w:sdt>
    <w:bookmarkStart w:id="0" w:name="_GoBack" w:displacedByCustomXml="prev"/>
    <w:bookmarkEnd w:id="0" w:displacedByCustomXml="prev"/>
    <w:sectPr w:rsidR="000F7122" w:rsidRPr="008B7F85" w:rsidSect="000A0DFC">
      <w:footerReference w:type="default" r:id="rId11"/>
      <w:footerReference w:type="first" r:id="rId12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A047" w14:textId="77777777" w:rsidR="00813979" w:rsidRDefault="00813979">
      <w:pPr>
        <w:spacing w:after="0" w:line="240" w:lineRule="auto"/>
      </w:pPr>
      <w:r>
        <w:separator/>
      </w:r>
    </w:p>
    <w:p w14:paraId="22BDA401" w14:textId="77777777" w:rsidR="00813979" w:rsidRDefault="00813979"/>
  </w:endnote>
  <w:endnote w:type="continuationSeparator" w:id="0">
    <w:p w14:paraId="7D5513C6" w14:textId="77777777" w:rsidR="00813979" w:rsidRDefault="00813979">
      <w:pPr>
        <w:spacing w:after="0" w:line="240" w:lineRule="auto"/>
      </w:pPr>
      <w:r>
        <w:continuationSeparator/>
      </w:r>
    </w:p>
    <w:p w14:paraId="43E48100" w14:textId="77777777" w:rsidR="00813979" w:rsidRDefault="0081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1555FB5A" w:rsidR="00A763AE" w:rsidRDefault="008D0AA7" w:rsidP="00757E9C">
    <w:pPr>
      <w:pStyle w:val="-"/>
      <w:bidi/>
    </w:pPr>
    <w:r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המשך כותרת תחתונה" descr="ענף אופקי מעוקל עם ציפור ישובה משמאל וציפור מתעופפת מעל בצד ימי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קבוצה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צורה חופשית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צורה חופשית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צורה חופשית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צורה חופשית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קבוצה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צורה חופשית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קבוצה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צורה חופשית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צורה חופשית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צורה חופשית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צורה חופשית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7EFF9" id="המשך כותרת תחתונה" o:spid="_x0000_s1026" alt="ענף אופקי מעוקל עם ציפור ישובה משמאל וציפור מתעופפת מעל בצד ימין" style="position:absolute;left:0;text-align:left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">
              <v:group id="קבוצה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צורה חופשית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צורה חופשית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צורה חופשית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צורה חופשית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קבוצה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צורה חופשית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קבוצה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צורה חופשית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צורה חופשית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צורה חופשית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צורה חופשית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rtl/>
        <w:lang w:eastAsia="he" w:bidi="he-IL"/>
      </w:rPr>
      <w:t xml:space="preserve">עמוד </w:t>
    </w:r>
    <w:r w:rsidR="00757E9C">
      <w:rPr>
        <w:rtl/>
        <w:lang w:eastAsia="he" w:bidi="he-IL"/>
      </w:rPr>
      <w:fldChar w:fldCharType="begin"/>
    </w:r>
    <w:r w:rsidR="00757E9C">
      <w:rPr>
        <w:rtl/>
        <w:lang w:eastAsia="he" w:bidi="he-IL"/>
      </w:rPr>
      <w:instrText xml:space="preserve"> Page \# 0# </w:instrText>
    </w:r>
    <w:r w:rsidR="00757E9C">
      <w:rPr>
        <w:rtl/>
        <w:lang w:eastAsia="he" w:bidi="he-IL"/>
      </w:rPr>
      <w:fldChar w:fldCharType="separate"/>
    </w:r>
    <w:r w:rsidR="000A0DFC">
      <w:rPr>
        <w:noProof/>
        <w:rtl/>
        <w:lang w:eastAsia="he" w:bidi="he-IL"/>
      </w:rPr>
      <w:t xml:space="preserve">0 </w:t>
    </w:r>
    <w:r w:rsidR="00757E9C">
      <w:rPr>
        <w:rtl/>
        <w:lang w:eastAsia="he" w:bidi="he-I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a7"/>
      <w:bidi/>
      <w:jc w:val="right"/>
    </w:pPr>
    <w:r>
      <w:rPr>
        <w:noProof/>
        <w:rtl/>
        <w:lang w:eastAsia="en-US" w:bidi="he-IL"/>
      </w:rPr>
      <mc:AlternateContent>
        <mc:Choice Requires="wpg">
          <w:drawing>
            <wp:inline distT="0" distB="0" distL="0" distR="0" wp14:anchorId="09D3CA13" wp14:editId="22D891E6">
              <wp:extent cx="5943600" cy="539496"/>
              <wp:effectExtent l="0" t="19050" r="0" b="0"/>
              <wp:docPr id="37" name="קבוצה 9" descr="ציפור יושבת על ענף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flipH="1"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צורה חופשית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קבוצה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צורה חופשית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צורה חופשית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צורה חופשית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צורה חופשית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7D2E522" id="קבוצה 9" o:spid="_x0000_s1026" alt="ציפור יושבת על ענף" style="width:468pt;height:42.5pt;flip:x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">
              <o:lock v:ext="edit" aspectratio="t"/>
              <v:shape id="צורה חופשית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קבוצה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צורה חופשית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צורה חופשית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צורה חופשית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צורה חופשית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317D" w14:textId="77777777" w:rsidR="00813979" w:rsidRDefault="00813979">
      <w:pPr>
        <w:spacing w:after="0" w:line="240" w:lineRule="auto"/>
      </w:pPr>
      <w:r>
        <w:separator/>
      </w:r>
    </w:p>
    <w:p w14:paraId="7CBB3570" w14:textId="77777777" w:rsidR="00813979" w:rsidRDefault="00813979"/>
  </w:footnote>
  <w:footnote w:type="continuationSeparator" w:id="0">
    <w:p w14:paraId="11C29683" w14:textId="77777777" w:rsidR="00813979" w:rsidRDefault="00813979">
      <w:pPr>
        <w:spacing w:after="0" w:line="240" w:lineRule="auto"/>
      </w:pPr>
      <w:r>
        <w:continuationSeparator/>
      </w:r>
    </w:p>
    <w:p w14:paraId="7114CD98" w14:textId="77777777" w:rsidR="00813979" w:rsidRDefault="00813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A0DFC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13979"/>
    <w:rsid w:val="00830C5F"/>
    <w:rsid w:val="00834A33"/>
    <w:rsid w:val="00896EE1"/>
    <w:rsid w:val="008B7F85"/>
    <w:rsid w:val="008C1482"/>
    <w:rsid w:val="008D0AA7"/>
    <w:rsid w:val="00912A0A"/>
    <w:rsid w:val="00A5687B"/>
    <w:rsid w:val="00A763AE"/>
    <w:rsid w:val="00B63133"/>
    <w:rsid w:val="00BC0F0A"/>
    <w:rsid w:val="00C11980"/>
    <w:rsid w:val="00D04123"/>
    <w:rsid w:val="00DC7840"/>
    <w:rsid w:val="00F4472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he-I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0DFC"/>
    <w:rPr>
      <w:rFonts w:cs="Tahoma"/>
    </w:rPr>
  </w:style>
  <w:style w:type="paragraph" w:styleId="1">
    <w:name w:val="heading 1"/>
    <w:basedOn w:val="a1"/>
    <w:next w:val="a1"/>
    <w:link w:val="10"/>
    <w:uiPriority w:val="9"/>
    <w:semiHidden/>
    <w:unhideWhenUsed/>
    <w:qFormat/>
    <w:rsid w:val="008B7F8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76B6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7F8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63133"/>
    <w:pPr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B63133"/>
    <w:rPr>
      <w:sz w:val="22"/>
    </w:rPr>
  </w:style>
  <w:style w:type="paragraph" w:styleId="a7">
    <w:name w:val="footer"/>
    <w:basedOn w:val="a1"/>
    <w:link w:val="a8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a8">
    <w:name w:val="כותרת תחתונה תו"/>
    <w:basedOn w:val="a2"/>
    <w:link w:val="a7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aa">
    <w:name w:val="שם"/>
    <w:basedOn w:val="a1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ab">
    <w:name w:val="פרטי קשר"/>
    <w:basedOn w:val="a1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ac">
    <w:name w:val="Date"/>
    <w:basedOn w:val="a1"/>
    <w:next w:val="ad"/>
    <w:link w:val="ae"/>
    <w:uiPriority w:val="4"/>
    <w:unhideWhenUsed/>
    <w:qFormat/>
    <w:rsid w:val="000A0DFC"/>
    <w:pPr>
      <w:spacing w:before="720" w:after="960"/>
    </w:pPr>
  </w:style>
  <w:style w:type="character" w:customStyle="1" w:styleId="ae">
    <w:name w:val="תאריך תו"/>
    <w:basedOn w:val="a2"/>
    <w:link w:val="ac"/>
    <w:uiPriority w:val="4"/>
    <w:rsid w:val="000A0DFC"/>
    <w:rPr>
      <w:rFonts w:cs="Tahoma"/>
    </w:rPr>
  </w:style>
  <w:style w:type="paragraph" w:styleId="af">
    <w:name w:val="Closing"/>
    <w:basedOn w:val="a1"/>
    <w:next w:val="af0"/>
    <w:link w:val="af1"/>
    <w:uiPriority w:val="6"/>
    <w:unhideWhenUsed/>
    <w:qFormat/>
    <w:pPr>
      <w:spacing w:after="40" w:line="240" w:lineRule="auto"/>
    </w:pPr>
  </w:style>
  <w:style w:type="character" w:customStyle="1" w:styleId="af1">
    <w:name w:val="סיום תו"/>
    <w:basedOn w:val="a2"/>
    <w:link w:val="af"/>
    <w:uiPriority w:val="6"/>
    <w:rsid w:val="00752FC4"/>
  </w:style>
  <w:style w:type="character" w:customStyle="1" w:styleId="10">
    <w:name w:val="כותרת 1 תו"/>
    <w:basedOn w:val="a2"/>
    <w:link w:val="1"/>
    <w:uiPriority w:val="9"/>
    <w:semiHidden/>
    <w:rsid w:val="008B7F85"/>
    <w:rPr>
      <w:rFonts w:asciiTheme="majorHAnsi" w:eastAsiaTheme="majorEastAsia" w:hAnsiTheme="majorHAnsi" w:cs="Tahoma"/>
      <w:b/>
      <w:bCs/>
      <w:color w:val="276B64" w:themeColor="accent2" w:themeShade="80"/>
      <w:sz w:val="28"/>
      <w:szCs w:val="28"/>
    </w:rPr>
  </w:style>
  <w:style w:type="character" w:customStyle="1" w:styleId="22">
    <w:name w:val="כותרת 2 תו"/>
    <w:basedOn w:val="a2"/>
    <w:link w:val="21"/>
    <w:uiPriority w:val="9"/>
    <w:semiHidden/>
    <w:rsid w:val="008B7F85"/>
    <w:rPr>
      <w:rFonts w:asciiTheme="majorHAnsi" w:eastAsiaTheme="majorEastAsia" w:hAnsiTheme="majorHAnsi" w:cs="Tahoma"/>
      <w:b/>
      <w:bCs/>
      <w:color w:val="262626" w:themeColor="text1" w:themeTint="D9"/>
      <w:sz w:val="26"/>
      <w:szCs w:val="26"/>
    </w:rPr>
  </w:style>
  <w:style w:type="table" w:styleId="af2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link w:val="a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טקסט בלונים תו"/>
    <w:basedOn w:val="a2"/>
    <w:link w:val="af3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5">
    <w:name w:val="Bibliography"/>
    <w:basedOn w:val="a1"/>
    <w:next w:val="a1"/>
    <w:uiPriority w:val="37"/>
    <w:semiHidden/>
    <w:unhideWhenUsed/>
    <w:rsid w:val="00572222"/>
  </w:style>
  <w:style w:type="paragraph" w:styleId="af6">
    <w:name w:val="Block Text"/>
    <w:basedOn w:val="a1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572222"/>
    <w:pPr>
      <w:spacing w:after="120"/>
    </w:pPr>
  </w:style>
  <w:style w:type="character" w:customStyle="1" w:styleId="af8">
    <w:name w:val="גוף טקסט תו"/>
    <w:basedOn w:val="a2"/>
    <w:link w:val="a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9">
    <w:name w:val="Body Text First Indent"/>
    <w:basedOn w:val="af7"/>
    <w:link w:val="afa"/>
    <w:uiPriority w:val="99"/>
    <w:semiHidden/>
    <w:unhideWhenUsed/>
    <w:rsid w:val="00572222"/>
    <w:pPr>
      <w:spacing w:after="300"/>
      <w:ind w:firstLine="360"/>
    </w:pPr>
  </w:style>
  <w:style w:type="character" w:customStyle="1" w:styleId="afa">
    <w:name w:val="כניסת שורה ראשונה בגוף טקסט תו"/>
    <w:basedOn w:val="af8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Body Text Indent"/>
    <w:basedOn w:val="a1"/>
    <w:link w:val="afc"/>
    <w:uiPriority w:val="99"/>
    <w:semiHidden/>
    <w:unhideWhenUsed/>
    <w:rsid w:val="00572222"/>
    <w:pPr>
      <w:spacing w:after="120"/>
      <w:ind w:left="360"/>
    </w:pPr>
  </w:style>
  <w:style w:type="character" w:customStyle="1" w:styleId="afc">
    <w:name w:val="כניסה בגוף טקסט תו"/>
    <w:basedOn w:val="a2"/>
    <w:link w:val="afb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b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כניסת שורה ראשונה בגוף טקסט 2 תו"/>
    <w:basedOn w:val="afc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d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e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72222"/>
    <w:pPr>
      <w:spacing w:line="240" w:lineRule="auto"/>
    </w:pPr>
  </w:style>
  <w:style w:type="character" w:customStyle="1" w:styleId="aff4">
    <w:name w:val="טקסט הערה תו"/>
    <w:basedOn w:val="a2"/>
    <w:link w:val="a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72222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7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a">
    <w:name w:val="E-mail Signature"/>
    <w:basedOn w:val="a1"/>
    <w:link w:val="affb"/>
    <w:uiPriority w:val="99"/>
    <w:semiHidden/>
    <w:unhideWhenUsed/>
    <w:rsid w:val="00572222"/>
    <w:pPr>
      <w:spacing w:after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c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d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2222"/>
    <w:pPr>
      <w:spacing w:after="0" w:line="240" w:lineRule="auto"/>
    </w:pPr>
  </w:style>
  <w:style w:type="character" w:customStyle="1" w:styleId="afff">
    <w:name w:val="טקסט הערת סיום תו"/>
    <w:basedOn w:val="a2"/>
    <w:link w:val="af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0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afff2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 w:line="240" w:lineRule="auto"/>
    </w:pPr>
  </w:style>
  <w:style w:type="character" w:customStyle="1" w:styleId="afff4">
    <w:name w:val="טקסט הערת שוליים תו"/>
    <w:basedOn w:val="a2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כותרת 4 תו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כותרת 5 תו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כותרת 6 תו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כותרת 7 תו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כותרת 8 תו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כותרת 9 תו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5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afff8">
    <w:name w:val="ציטוט חזק תו"/>
    <w:basedOn w:val="a2"/>
    <w:link w:val="afff7"/>
    <w:uiPriority w:val="30"/>
    <w:semiHidden/>
    <w:rsid w:val="000F51EC"/>
    <w:rPr>
      <w:i/>
      <w:iCs/>
      <w:color w:val="CA2C0F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2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2c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a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6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2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טקסט מאקרו תו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572222"/>
    <w:pPr>
      <w:spacing w:after="0"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9">
    <w:name w:val="page number"/>
    <w:basedOn w:val="a2"/>
    <w:uiPriority w:val="99"/>
    <w:semiHidden/>
    <w:unhideWhenUsed/>
    <w:rsid w:val="00572222"/>
    <w:rPr>
      <w:sz w:val="22"/>
    </w:rPr>
  </w:style>
  <w:style w:type="table" w:styleId="16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c">
    <w:name w:val="Quote"/>
    <w:basedOn w:val="a1"/>
    <w:next w:val="a1"/>
    <w:link w:val="affffd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">
    <w:name w:val="Salutation"/>
    <w:basedOn w:val="a1"/>
    <w:next w:val="a1"/>
    <w:link w:val="affffe"/>
    <w:uiPriority w:val="5"/>
    <w:qFormat/>
    <w:rsid w:val="000A0DFC"/>
  </w:style>
  <w:style w:type="character" w:customStyle="1" w:styleId="affffe">
    <w:name w:val="ברכה תו"/>
    <w:basedOn w:val="a2"/>
    <w:link w:val="ad"/>
    <w:uiPriority w:val="5"/>
    <w:rsid w:val="000A0DFC"/>
    <w:rPr>
      <w:rFonts w:cs="Tahoma"/>
    </w:rPr>
  </w:style>
  <w:style w:type="paragraph" w:styleId="af0">
    <w:name w:val="Signature"/>
    <w:basedOn w:val="a1"/>
    <w:next w:val="a1"/>
    <w:link w:val="afffff"/>
    <w:uiPriority w:val="7"/>
    <w:qFormat/>
    <w:rsid w:val="008D0AA7"/>
  </w:style>
  <w:style w:type="character" w:customStyle="1" w:styleId="afffff">
    <w:name w:val="חתימה תו"/>
    <w:basedOn w:val="a2"/>
    <w:link w:val="af0"/>
    <w:uiPriority w:val="7"/>
    <w:rsid w:val="008D0AA7"/>
  </w:style>
  <w:style w:type="character" w:styleId="afffff0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כותרת משנה תו"/>
    <w:basedOn w:val="a2"/>
    <w:link w:val="afffff1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3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4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-17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כותרת טקסט תו"/>
    <w:basedOn w:val="a2"/>
    <w:link w:val="afffffc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e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fffff0">
    <w:name w:val="גרפיקה"/>
    <w:basedOn w:val="a1"/>
    <w:next w:val="ab"/>
    <w:uiPriority w:val="2"/>
    <w:qFormat/>
    <w:rsid w:val="00752FC4"/>
    <w:pPr>
      <w:spacing w:after="320"/>
      <w:ind w:right="144"/>
      <w:jc w:val="right"/>
    </w:pPr>
  </w:style>
  <w:style w:type="paragraph" w:customStyle="1" w:styleId="-">
    <w:name w:val="כותרת תחתונה - המשך"/>
    <w:basedOn w:val="a1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2378E6" w:rsidP="00BF68D9">
          <w:pPr>
            <w:pStyle w:val="8808BF9DB48241459B04975C1C2AB685"/>
            <w:bidi/>
          </w:pPr>
          <w:r w:rsidRPr="00752FC4">
            <w:rPr>
              <w:rtl/>
              <w:lang w:eastAsia="he" w:bidi="he-IL"/>
            </w:rPr>
            <w:t>כתובת רחוב, עיר, מיקוד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2378E6" w:rsidP="00BF68D9">
          <w:pPr>
            <w:pStyle w:val="C923F02FFAC4429FB96C1FE175332BB01"/>
            <w:bidi/>
          </w:pPr>
          <w:r w:rsidRPr="00752FC4"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2378E6" w:rsidP="00BF68D9">
          <w:pPr>
            <w:pStyle w:val="AE0EDC4716E648B7BDBF097C6AA80814"/>
            <w:bidi/>
          </w:pPr>
          <w:r w:rsidRPr="00752FC4"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2378E6" w:rsidP="002378E6">
          <w:pPr>
            <w:pStyle w:val="E56DE996E51B43959AD0CB64F3A1E9AF4"/>
            <w:bidi/>
          </w:pPr>
          <w:r w:rsidRPr="005125BB">
            <w:rPr>
              <w:rStyle w:val="a3"/>
              <w:rtl/>
              <w:lang w:eastAsia="he" w:bidi="he-IL"/>
            </w:rPr>
            <w:t>תאריך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2378E6" w:rsidP="00BF68D9">
          <w:pPr>
            <w:pStyle w:val="B0625403E7BC4092B24BCA58C6709D9D"/>
            <w:bidi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2378E6" w:rsidRDefault="002378E6" w:rsidP="005125BB">
          <w:pPr>
            <w:bidi/>
          </w:pPr>
          <w:r>
            <w:rPr>
              <w:rtl/>
              <w:lang w:eastAsia="he" w:bidi="he-IL"/>
            </w:rPr>
            <w:t>אנחנו אוהבים את המראה של נייר מכתבים זה בדיוק כפי שהוא, אך אם תרצה, תוכל להוסיף את המגע האישי שלך כמעט בין רגע.</w:t>
          </w:r>
        </w:p>
        <w:p w:rsidR="002378E6" w:rsidRDefault="002378E6" w:rsidP="005125BB">
          <w:pPr>
            <w:bidi/>
          </w:pPr>
          <w:r>
            <w:rPr>
              <w:rtl/>
              <w:lang w:eastAsia="he" w:bidi="he-IL"/>
            </w:rPr>
            <w:t>בכרטיסיה 'עיצוב' ברצועת הכלים, עיין בגלריות 'ערכות נושא', 'צבעים' ו'גופנים' כדי לראות בתצוגה מקדימה סוגי מראה שונים מתוך מגוון אפשרויות. לאחר מכן, פשוט לחץ כדי להחיל את המראה הרצוי.</w:t>
          </w:r>
        </w:p>
        <w:p w:rsidR="002378E6" w:rsidRDefault="002378E6" w:rsidP="005125BB">
          <w:pPr>
            <w:bidi/>
          </w:pPr>
          <w:r>
            <w:rPr>
              <w:rtl/>
              <w:lang w:eastAsia="he" w:bidi="he-IL"/>
            </w:rPr>
            <w:t>בנוסף, יצרנו סגנונות המאפשרים לך להתאים את העיצוב שאתה רואה במכתב זה בלחיצה אחת בלבד. בכרטיסיה 'בית' ברצועת הכלים, עיין בגלריית הסגנונות עבור כל הסגנונות המשמשים במכתב זה.</w:t>
          </w:r>
        </w:p>
        <w:p w:rsidR="004D030B" w:rsidRDefault="002378E6" w:rsidP="00BF68D9">
          <w:pPr>
            <w:pStyle w:val="BEA67147CE724CAD885C9E3FE8301418"/>
            <w:bidi/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2378E6" w:rsidP="00BF68D9">
          <w:pPr>
            <w:pStyle w:val="39175B33642D4DED9D8926E4DF1AD254"/>
            <w:bidi/>
          </w:pPr>
          <w:r>
            <w:rPr>
              <w:rtl/>
              <w:lang w:eastAsia="he" w:bidi="he-IL"/>
            </w:rPr>
            <w:t>בברכה,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636A57" w:rsidRDefault="002378E6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636A57" w:rsidRDefault="002378E6" w:rsidP="002378E6">
          <w:pPr>
            <w:pStyle w:val="306BE25450284E91B897AE5111EF7556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3516BC"/>
    <w:rsid w:val="004D030B"/>
    <w:rsid w:val="004E2FCE"/>
    <w:rsid w:val="005624B9"/>
    <w:rsid w:val="00610107"/>
    <w:rsid w:val="00636A57"/>
    <w:rsid w:val="00723850"/>
    <w:rsid w:val="0072490C"/>
    <w:rsid w:val="00774DBE"/>
    <w:rsid w:val="00976EB9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8E6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כותרת עליונה תו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כניסה בגוף טקסט תו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2378E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B56B7-CDB1-4F5A-AD0B-6AF49A3A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Office_12937491_TF02803622</Template>
  <TotalTime>58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