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1EAB9" w14:textId="5790A6F1" w:rsidR="007C4281" w:rsidRPr="00AB7430" w:rsidRDefault="00900028">
      <w:pPr>
        <w:pStyle w:val="a7"/>
        <w:bidi/>
        <w:rPr>
          <w:lang w:val="he-IL"/>
        </w:rPr>
      </w:pPr>
      <w:sdt>
        <w:sdtPr>
          <w:rPr>
            <w:rtl/>
            <w:lang w:val="he-IL"/>
          </w:rPr>
          <w:alias w:val="הזן את שם מוסד הלימודים:"/>
          <w:tag w:val="הזן את שם מוסד הלימודים:"/>
          <w:id w:val="564760258"/>
          <w:placeholder>
            <w:docPart w:val="51A60F1BB0AC4B17BCC68B0070965DB2"/>
          </w:placeholder>
          <w:showingPlcHdr/>
          <w15:appearance w15:val="hidden"/>
          <w:text/>
        </w:sdtPr>
        <w:sdtEndPr/>
        <w:sdtContent>
          <w:r w:rsidR="00EE3AE2" w:rsidRPr="00AB7430">
            <w:rPr>
              <w:rtl/>
              <w:lang w:val="he-IL" w:eastAsia="he" w:bidi="he-IL"/>
            </w:rPr>
            <w:t>שם מוסד הלימודים</w:t>
          </w:r>
        </w:sdtContent>
      </w:sdt>
    </w:p>
    <w:p w14:paraId="3AC6B56A" w14:textId="77777777" w:rsidR="007C4281" w:rsidRPr="00AB7430" w:rsidRDefault="00900028">
      <w:pPr>
        <w:pStyle w:val="aa"/>
        <w:bidi/>
        <w:rPr>
          <w:lang w:val="he-IL"/>
        </w:rPr>
      </w:pPr>
      <w:sdt>
        <w:sdtPr>
          <w:rPr>
            <w:rtl/>
            <w:lang w:val="he-IL"/>
          </w:rPr>
          <w:alias w:val="הזן את כותרת התעודה:"/>
          <w:tag w:val="הזן את כותרת התעודה:"/>
          <w:id w:val="-699623062"/>
          <w:placeholder>
            <w:docPart w:val="B575717A7C924F97B43FCA7831ADE599"/>
          </w:placeholder>
          <w:showingPlcHdr/>
          <w15:appearance w15:val="hidden"/>
          <w:text/>
        </w:sdtPr>
        <w:sdtEndPr/>
        <w:sdtContent>
          <w:r w:rsidR="00EE3AE2" w:rsidRPr="00AB7430">
            <w:rPr>
              <w:rtl/>
              <w:lang w:val="he-IL" w:eastAsia="he" w:bidi="he-IL"/>
            </w:rPr>
            <w:t>תעודת הצטיינות</w:t>
          </w:r>
        </w:sdtContent>
      </w:sdt>
    </w:p>
    <w:p w14:paraId="742A873C" w14:textId="7BDCA5C7" w:rsidR="007C4281" w:rsidRPr="00AB7430" w:rsidRDefault="00900028">
      <w:pPr>
        <w:bidi/>
        <w:rPr>
          <w:lang w:val="he-IL"/>
        </w:rPr>
      </w:pPr>
      <w:sdt>
        <w:sdtPr>
          <w:rPr>
            <w:rtl/>
            <w:lang w:val="he-IL"/>
          </w:rPr>
          <w:alias w:val="הזן את תיאור התעודה:"/>
          <w:tag w:val="הזן את תיאור התעודה:"/>
          <w:id w:val="-1375930280"/>
          <w:placeholder>
            <w:docPart w:val="CA14BCB4BEBB4DCBAF12C3AB3496F8E0"/>
          </w:placeholder>
          <w:temporary/>
          <w:showingPlcHdr/>
          <w15:appearance w15:val="hidden"/>
          <w:text/>
        </w:sdtPr>
        <w:sdtEndPr/>
        <w:sdtContent>
          <w:r w:rsidR="00EE3AE2" w:rsidRPr="00AB7430">
            <w:rPr>
              <w:rtl/>
              <w:lang w:val="he-IL" w:eastAsia="he" w:bidi="he-IL"/>
            </w:rPr>
            <w:t>הוסף טקסט כאן, כגון "לציון לשבח של התרומה של"</w:t>
          </w:r>
        </w:sdtContent>
      </w:sdt>
    </w:p>
    <w:p w14:paraId="1E92FFEF" w14:textId="17E29A20" w:rsidR="007C4281" w:rsidRPr="00AB7430" w:rsidRDefault="00900028">
      <w:pPr>
        <w:pStyle w:val="a6"/>
        <w:bidi/>
        <w:rPr>
          <w:lang w:val="he-IL"/>
        </w:rPr>
      </w:pPr>
      <w:sdt>
        <w:sdtPr>
          <w:rPr>
            <w:rtl/>
            <w:lang w:val="he-IL"/>
          </w:rPr>
          <w:alias w:val="הזן את שם הנמען:"/>
          <w:tag w:val="הזן את שם הנמען:"/>
          <w:id w:val="-1509747913"/>
          <w:placeholder>
            <w:docPart w:val="667F78C5C96E4B9E8048E555EBA1E782"/>
          </w:placeholder>
          <w:showingPlcHdr/>
          <w15:appearance w15:val="hidden"/>
          <w:text/>
        </w:sdtPr>
        <w:sdtEndPr/>
        <w:sdtContent>
          <w:r w:rsidR="00EE3AE2" w:rsidRPr="00AB7430">
            <w:rPr>
              <w:rtl/>
              <w:lang w:val="he-IL" w:eastAsia="he" w:bidi="he-IL"/>
            </w:rPr>
            <w:t>שם הנמען</w:t>
          </w:r>
        </w:sdtContent>
      </w:sdt>
    </w:p>
    <w:p w14:paraId="08714679" w14:textId="4290C125" w:rsidR="007C4281" w:rsidRPr="00AB7430" w:rsidRDefault="00900028">
      <w:pPr>
        <w:bidi/>
        <w:rPr>
          <w:lang w:val="he-IL"/>
        </w:rPr>
      </w:pPr>
      <w:sdt>
        <w:sdtPr>
          <w:rPr>
            <w:rtl/>
            <w:lang w:val="he-IL"/>
          </w:rPr>
          <w:alias w:val="הזן את התרומה/הסיבה להענקת התעודה:"/>
          <w:tag w:val="הזן את התרומה/הסיבה להענקת התעודה:"/>
          <w:id w:val="1125351361"/>
          <w:placeholder>
            <w:docPart w:val="EDFFF700F80A4B8DBAE0A4E46FAE6749"/>
          </w:placeholder>
          <w:showingPlcHdr/>
          <w15:appearance w15:val="hidden"/>
          <w:text/>
        </w:sdtPr>
        <w:sdtEndPr/>
        <w:sdtContent>
          <w:r w:rsidR="00EE3AE2" w:rsidRPr="00AB7430">
            <w:rPr>
              <w:rtl/>
              <w:lang w:val="he-IL" w:eastAsia="he" w:bidi="he-IL"/>
            </w:rPr>
            <w:t>תאר כאן את התרומה/הסיבה להענקת התעודה</w:t>
          </w:r>
        </w:sdtContent>
      </w:sdt>
    </w:p>
    <w:tbl>
      <w:tblPr>
        <w:tblStyle w:val="ad"/>
        <w:bidiVisual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טבלת פריסה שכוללת את שם המנהל והתאריך עם שורות מעל כל אחד מהם, כדי שתהיה אפשרות להוסיף מידע זה באופן ידני לאחר הדפסת התעודה"/>
      </w:tblPr>
      <w:tblGrid>
        <w:gridCol w:w="5040"/>
      </w:tblGrid>
      <w:tr w:rsidR="00361ED5" w:rsidRPr="00AB7430" w14:paraId="6460266D" w14:textId="77777777" w:rsidTr="0019021D">
        <w:trPr>
          <w:trHeight w:hRule="exact" w:val="1440"/>
          <w:jc w:val="right"/>
        </w:trPr>
        <w:tc>
          <w:tcPr>
            <w:tcW w:w="8198" w:type="dxa"/>
          </w:tcPr>
          <w:sdt>
            <w:sdtPr>
              <w:rPr>
                <w:rtl/>
                <w:lang w:val="he-IL"/>
              </w:rPr>
              <w:alias w:val="הזן את שם המנהל:"/>
              <w:tag w:val="הזן את שם המנהל:"/>
              <w:id w:val="-188606731"/>
              <w:placeholder>
                <w:docPart w:val="D9B4383133A84D8C95DEBFA80FCFABD3"/>
              </w:placeholder>
              <w:temporary/>
              <w:showingPlcHdr/>
              <w15:appearance w15:val="hidden"/>
            </w:sdtPr>
            <w:sdtEndPr/>
            <w:sdtContent>
              <w:p w14:paraId="2EA0A82A" w14:textId="641AE4CA" w:rsidR="00361ED5" w:rsidRPr="00AB7430" w:rsidRDefault="00361ED5" w:rsidP="00C10EAB">
                <w:pPr>
                  <w:pStyle w:val="a8"/>
                  <w:bidi/>
                  <w:rPr>
                    <w:lang w:val="he-IL"/>
                  </w:rPr>
                </w:pPr>
                <w:r w:rsidRPr="00AB7430">
                  <w:rPr>
                    <w:rtl/>
                    <w:lang w:val="he-IL" w:eastAsia="he" w:bidi="he-IL"/>
                  </w:rPr>
                  <w:t>מנהל</w:t>
                </w:r>
              </w:p>
            </w:sdtContent>
          </w:sdt>
        </w:tc>
      </w:tr>
      <w:tr w:rsidR="00361ED5" w:rsidRPr="00AB7430" w14:paraId="72CF9A3B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57AF1543" w14:textId="6311D259" w:rsidR="00361ED5" w:rsidRPr="00AB7430" w:rsidRDefault="00900028" w:rsidP="00C10EAB">
            <w:pPr>
              <w:pStyle w:val="a8"/>
              <w:bidi/>
              <w:rPr>
                <w:lang w:val="he-IL"/>
              </w:rPr>
            </w:pPr>
            <w:sdt>
              <w:sdtPr>
                <w:rPr>
                  <w:rtl/>
                  <w:lang w:val="he-IL"/>
                </w:rPr>
                <w:alias w:val="הזן תאריך:"/>
                <w:tag w:val="הזן תאריך:"/>
                <w:id w:val="973342450"/>
                <w:placeholder>
                  <w:docPart w:val="C97C7AF5638A4301991B889B5A6666A2"/>
                </w:placeholder>
                <w:temporary/>
                <w:showingPlcHdr/>
                <w15:appearance w15:val="hidden"/>
              </w:sdtPr>
              <w:sdtEndPr/>
              <w:sdtContent>
                <w:r w:rsidR="00361ED5" w:rsidRPr="00AB7430">
                  <w:rPr>
                    <w:rtl/>
                    <w:lang w:val="he-IL" w:eastAsia="he" w:bidi="he-IL"/>
                  </w:rPr>
                  <w:t>תאריך</w:t>
                </w:r>
              </w:sdtContent>
            </w:sdt>
          </w:p>
        </w:tc>
      </w:tr>
    </w:tbl>
    <w:p w14:paraId="3A341524" w14:textId="77777777" w:rsidR="00C10EAB" w:rsidRPr="00AB7430" w:rsidRDefault="00C10EAB" w:rsidP="00C10EAB">
      <w:pPr>
        <w:bidi/>
        <w:rPr>
          <w:lang w:val="he-IL"/>
        </w:rPr>
      </w:pPr>
    </w:p>
    <w:sectPr w:rsidR="00C10EAB" w:rsidRPr="00AB7430" w:rsidSect="00AB7430">
      <w:headerReference w:type="default" r:id="rId7"/>
      <w:pgSz w:w="11907" w:h="16839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8B9E3" w14:textId="77777777" w:rsidR="00900028" w:rsidRDefault="00900028" w:rsidP="00C10EAB">
      <w:pPr>
        <w:spacing w:after="0"/>
      </w:pPr>
      <w:r>
        <w:separator/>
      </w:r>
    </w:p>
  </w:endnote>
  <w:endnote w:type="continuationSeparator" w:id="0">
    <w:p w14:paraId="65D01B21" w14:textId="77777777" w:rsidR="00900028" w:rsidRDefault="00900028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A1698" w14:textId="77777777" w:rsidR="00900028" w:rsidRDefault="00900028" w:rsidP="00C10EAB">
      <w:pPr>
        <w:spacing w:after="0"/>
      </w:pPr>
      <w:r>
        <w:separator/>
      </w:r>
    </w:p>
  </w:footnote>
  <w:footnote w:type="continuationSeparator" w:id="0">
    <w:p w14:paraId="5C3CCCB9" w14:textId="77777777" w:rsidR="00900028" w:rsidRDefault="00900028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3B30F" w14:textId="063BFBCF" w:rsidR="00C10EAB" w:rsidRPr="00AB7430" w:rsidRDefault="00C10EAB">
    <w:pPr>
      <w:pStyle w:val="ae"/>
      <w:bidi/>
      <w:rPr>
        <w:lang w:val="he-IL"/>
      </w:rPr>
    </w:pPr>
    <w:r w:rsidRPr="00AB7430">
      <w:rPr>
        <w:noProof/>
        <w:rtl/>
        <w:lang w:val="he-IL" w:eastAsia="he" w:bidi="he-IL"/>
      </w:rPr>
      <w:drawing>
        <wp:anchor distT="0" distB="0" distL="114300" distR="114300" simplePos="0" relativeHeight="251659264" behindDoc="1" locked="0" layoutInCell="1" allowOverlap="1" wp14:anchorId="4637D59E" wp14:editId="5EE3C5A4">
          <wp:simplePos x="0" y="0"/>
          <wp:positionH relativeFrom="margin">
            <wp:align>center</wp:align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תמונה 2" descr="ילד וילדה משקים צמח על גבעה ירוקה עם שמים כחול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41B9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5808D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1682507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81"/>
    <w:rsid w:val="00085959"/>
    <w:rsid w:val="000D77A9"/>
    <w:rsid w:val="00116526"/>
    <w:rsid w:val="0014075E"/>
    <w:rsid w:val="0019021D"/>
    <w:rsid w:val="00231C96"/>
    <w:rsid w:val="00361ED5"/>
    <w:rsid w:val="005B259A"/>
    <w:rsid w:val="00606CC9"/>
    <w:rsid w:val="0071421D"/>
    <w:rsid w:val="0074708C"/>
    <w:rsid w:val="007C4281"/>
    <w:rsid w:val="00900028"/>
    <w:rsid w:val="00903519"/>
    <w:rsid w:val="009534B9"/>
    <w:rsid w:val="009600B2"/>
    <w:rsid w:val="00A83352"/>
    <w:rsid w:val="00A918A9"/>
    <w:rsid w:val="00AB7430"/>
    <w:rsid w:val="00AE2918"/>
    <w:rsid w:val="00C10EAB"/>
    <w:rsid w:val="00EC5F10"/>
    <w:rsid w:val="00EE2238"/>
    <w:rsid w:val="00EE3AE2"/>
    <w:rsid w:val="00F309BF"/>
    <w:rsid w:val="00F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FE8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GB" w:eastAsia="he-IL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AB7430"/>
    <w:rPr>
      <w:rFonts w:ascii="Tahoma" w:hAnsi="Tahoma" w:cs="Tahoma"/>
      <w:lang w:val="en-US"/>
    </w:rPr>
  </w:style>
  <w:style w:type="paragraph" w:styleId="1">
    <w:name w:val="heading 1"/>
    <w:basedOn w:val="a2"/>
    <w:next w:val="a2"/>
    <w:link w:val="10"/>
    <w:uiPriority w:val="9"/>
    <w:semiHidden/>
    <w:qFormat/>
    <w:rsid w:val="00AB7430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eastAsiaTheme="majorEastAsia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B7430"/>
    <w:pPr>
      <w:keepNext/>
      <w:keepLines/>
      <w:spacing w:before="40" w:after="0"/>
      <w:outlineLvl w:val="1"/>
    </w:pPr>
    <w:rPr>
      <w:rFonts w:eastAsiaTheme="majorEastAsia"/>
      <w:color w:val="215551" w:themeColor="background2" w:themeShade="40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B7430"/>
    <w:pPr>
      <w:keepNext/>
      <w:keepLines/>
      <w:spacing w:before="40" w:after="0"/>
      <w:outlineLvl w:val="2"/>
    </w:pPr>
    <w:rPr>
      <w:rFonts w:eastAsiaTheme="majorEastAsia"/>
      <w:color w:val="215551" w:themeColor="background2" w:themeShade="40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B7430"/>
    <w:pPr>
      <w:keepNext/>
      <w:keepLines/>
      <w:spacing w:before="40" w:after="0"/>
      <w:outlineLvl w:val="3"/>
    </w:pPr>
    <w:rPr>
      <w:rFonts w:eastAsiaTheme="majorEastAsia"/>
      <w:i/>
      <w:iCs/>
      <w:color w:val="215551" w:themeColor="background2" w:themeShade="4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B7430"/>
    <w:pPr>
      <w:keepNext/>
      <w:keepLines/>
      <w:spacing w:before="40" w:after="0"/>
      <w:outlineLvl w:val="4"/>
    </w:pPr>
    <w:rPr>
      <w:rFonts w:eastAsiaTheme="majorEastAsia"/>
      <w:color w:val="215551" w:themeColor="background2" w:themeShade="4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B7430"/>
    <w:pPr>
      <w:keepNext/>
      <w:keepLines/>
      <w:spacing w:before="40" w:after="0"/>
      <w:outlineLvl w:val="5"/>
    </w:pPr>
    <w:rPr>
      <w:rFonts w:eastAsiaTheme="majorEastAsia"/>
      <w:color w:val="215551" w:themeColor="background2" w:themeShade="4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B7430"/>
    <w:pPr>
      <w:keepNext/>
      <w:keepLines/>
      <w:spacing w:before="40" w:after="0"/>
      <w:outlineLvl w:val="6"/>
    </w:pPr>
    <w:rPr>
      <w:rFonts w:eastAsiaTheme="majorEastAsia"/>
      <w:i/>
      <w:iCs/>
      <w:color w:val="215551" w:themeColor="background2" w:themeShade="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B7430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B7430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שם"/>
    <w:basedOn w:val="a2"/>
    <w:qFormat/>
    <w:rsid w:val="0014075E"/>
    <w:rPr>
      <w:b/>
      <w:bCs/>
      <w:caps/>
      <w:spacing w:val="20"/>
      <w:sz w:val="90"/>
      <w:szCs w:val="90"/>
    </w:rPr>
  </w:style>
  <w:style w:type="paragraph" w:customStyle="1" w:styleId="a7">
    <w:name w:val="ארגון"/>
    <w:basedOn w:val="a2"/>
    <w:qFormat/>
    <w:rsid w:val="0014075E"/>
    <w:pPr>
      <w:spacing w:before="480" w:after="0"/>
    </w:pPr>
    <w:rPr>
      <w:b/>
      <w:bCs/>
      <w:sz w:val="36"/>
      <w:szCs w:val="36"/>
    </w:rPr>
  </w:style>
  <w:style w:type="paragraph" w:styleId="a8">
    <w:name w:val="Signature"/>
    <w:basedOn w:val="a2"/>
    <w:next w:val="a2"/>
    <w:link w:val="a9"/>
    <w:uiPriority w:val="1"/>
    <w:unhideWhenUsed/>
    <w:qFormat/>
    <w:rsid w:val="00AB7430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a9">
    <w:name w:val="חתימה תו"/>
    <w:basedOn w:val="a3"/>
    <w:link w:val="a8"/>
    <w:uiPriority w:val="1"/>
    <w:rsid w:val="00AB7430"/>
    <w:rPr>
      <w:rFonts w:ascii="Tahoma" w:hAnsi="Tahoma" w:cs="Tahoma"/>
      <w:sz w:val="22"/>
      <w:lang w:val="en-US"/>
    </w:rPr>
  </w:style>
  <w:style w:type="paragraph" w:styleId="aa">
    <w:name w:val="Title"/>
    <w:basedOn w:val="a2"/>
    <w:next w:val="a2"/>
    <w:link w:val="ab"/>
    <w:unhideWhenUsed/>
    <w:qFormat/>
    <w:rsid w:val="0014075E"/>
    <w:pPr>
      <w:spacing w:before="200" w:after="0" w:line="192" w:lineRule="auto"/>
    </w:pPr>
    <w:rPr>
      <w:b/>
      <w:bCs/>
      <w:color w:val="DA1F10" w:themeColor="accent2" w:themeShade="BF"/>
      <w:sz w:val="148"/>
      <w:szCs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ab">
    <w:name w:val="כותרת טקסט תו"/>
    <w:basedOn w:val="a3"/>
    <w:link w:val="aa"/>
    <w:rsid w:val="0014075E"/>
    <w:rPr>
      <w:rFonts w:ascii="Tahoma" w:hAnsi="Tahoma" w:cs="Tahoma"/>
      <w:b/>
      <w:bCs/>
      <w:color w:val="DA1F10" w:themeColor="accent2" w:themeShade="BF"/>
      <w:sz w:val="148"/>
      <w:szCs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ac">
    <w:name w:val="Placeholder Text"/>
    <w:basedOn w:val="a3"/>
    <w:uiPriority w:val="99"/>
    <w:semiHidden/>
    <w:rsid w:val="00AB7430"/>
    <w:rPr>
      <w:rFonts w:ascii="Tahoma" w:hAnsi="Tahoma" w:cs="Tahoma"/>
      <w:color w:val="595959" w:themeColor="text1" w:themeTint="A6"/>
    </w:rPr>
  </w:style>
  <w:style w:type="table" w:styleId="ad">
    <w:name w:val="Table Grid"/>
    <w:basedOn w:val="a4"/>
    <w:uiPriority w:val="59"/>
    <w:rsid w:val="00AB74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כותרת 2 תו"/>
    <w:basedOn w:val="a3"/>
    <w:link w:val="21"/>
    <w:uiPriority w:val="9"/>
    <w:semiHidden/>
    <w:rsid w:val="00AB7430"/>
    <w:rPr>
      <w:rFonts w:ascii="Tahoma" w:eastAsiaTheme="majorEastAsia" w:hAnsi="Tahoma" w:cs="Tahoma"/>
      <w:color w:val="215551" w:themeColor="background2" w:themeShade="40"/>
      <w:lang w:val="en-US"/>
    </w:rPr>
  </w:style>
  <w:style w:type="character" w:customStyle="1" w:styleId="10">
    <w:name w:val="כותרת 1 תו"/>
    <w:basedOn w:val="a3"/>
    <w:link w:val="1"/>
    <w:uiPriority w:val="9"/>
    <w:semiHidden/>
    <w:rsid w:val="00AB7430"/>
    <w:rPr>
      <w:rFonts w:ascii="Tahoma" w:eastAsiaTheme="majorEastAsia" w:hAnsi="Tahoma" w:cs="Tahoma"/>
      <w:szCs w:val="32"/>
      <w:lang w:val="en-US"/>
    </w:rPr>
  </w:style>
  <w:style w:type="paragraph" w:styleId="ae">
    <w:name w:val="header"/>
    <w:basedOn w:val="a2"/>
    <w:link w:val="af"/>
    <w:uiPriority w:val="99"/>
    <w:unhideWhenUsed/>
    <w:rsid w:val="00AB7430"/>
    <w:pPr>
      <w:tabs>
        <w:tab w:val="center" w:pos="4513"/>
        <w:tab w:val="right" w:pos="9026"/>
      </w:tabs>
      <w:spacing w:after="0"/>
    </w:pPr>
  </w:style>
  <w:style w:type="character" w:customStyle="1" w:styleId="af">
    <w:name w:val="כותרת עליונה תו"/>
    <w:basedOn w:val="a3"/>
    <w:link w:val="ae"/>
    <w:uiPriority w:val="99"/>
    <w:rsid w:val="00AB7430"/>
    <w:rPr>
      <w:rFonts w:ascii="Tahoma" w:hAnsi="Tahoma" w:cs="Tahoma"/>
      <w:lang w:val="en-US"/>
    </w:rPr>
  </w:style>
  <w:style w:type="paragraph" w:styleId="af0">
    <w:name w:val="footer"/>
    <w:basedOn w:val="a2"/>
    <w:link w:val="af1"/>
    <w:uiPriority w:val="99"/>
    <w:unhideWhenUsed/>
    <w:rsid w:val="00AB7430"/>
    <w:pPr>
      <w:tabs>
        <w:tab w:val="center" w:pos="4513"/>
        <w:tab w:val="right" w:pos="9026"/>
      </w:tabs>
      <w:spacing w:after="0"/>
    </w:pPr>
  </w:style>
  <w:style w:type="character" w:customStyle="1" w:styleId="af1">
    <w:name w:val="כותרת תחתונה תו"/>
    <w:basedOn w:val="a3"/>
    <w:link w:val="af0"/>
    <w:uiPriority w:val="99"/>
    <w:rsid w:val="00AB7430"/>
    <w:rPr>
      <w:rFonts w:ascii="Tahoma" w:hAnsi="Tahoma" w:cs="Tahoma"/>
      <w:lang w:val="en-US"/>
    </w:rPr>
  </w:style>
  <w:style w:type="paragraph" w:styleId="af2">
    <w:name w:val="Balloon Text"/>
    <w:basedOn w:val="a2"/>
    <w:link w:val="af3"/>
    <w:uiPriority w:val="99"/>
    <w:semiHidden/>
    <w:unhideWhenUsed/>
    <w:rsid w:val="00AB7430"/>
    <w:pPr>
      <w:spacing w:after="0"/>
    </w:pPr>
    <w:rPr>
      <w:sz w:val="22"/>
      <w:szCs w:val="18"/>
    </w:rPr>
  </w:style>
  <w:style w:type="character" w:customStyle="1" w:styleId="af3">
    <w:name w:val="טקסט בלונים תו"/>
    <w:basedOn w:val="a3"/>
    <w:link w:val="af2"/>
    <w:uiPriority w:val="99"/>
    <w:semiHidden/>
    <w:rsid w:val="00AB7430"/>
    <w:rPr>
      <w:rFonts w:ascii="Tahoma" w:hAnsi="Tahoma" w:cs="Tahoma"/>
      <w:sz w:val="22"/>
      <w:szCs w:val="18"/>
      <w:lang w:val="en-US"/>
    </w:rPr>
  </w:style>
  <w:style w:type="paragraph" w:styleId="af4">
    <w:name w:val="Bibliography"/>
    <w:basedOn w:val="a2"/>
    <w:next w:val="a2"/>
    <w:uiPriority w:val="37"/>
    <w:semiHidden/>
    <w:unhideWhenUsed/>
    <w:rsid w:val="00AB7430"/>
  </w:style>
  <w:style w:type="paragraph" w:styleId="af5">
    <w:name w:val="Block Text"/>
    <w:basedOn w:val="a2"/>
    <w:uiPriority w:val="99"/>
    <w:semiHidden/>
    <w:unhideWhenUsed/>
    <w:rsid w:val="00AB7430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af6">
    <w:name w:val="Body Text"/>
    <w:basedOn w:val="a2"/>
    <w:link w:val="af7"/>
    <w:uiPriority w:val="99"/>
    <w:semiHidden/>
    <w:unhideWhenUsed/>
    <w:rsid w:val="00AB7430"/>
    <w:pPr>
      <w:spacing w:after="120"/>
    </w:pPr>
  </w:style>
  <w:style w:type="character" w:customStyle="1" w:styleId="af7">
    <w:name w:val="גוף טקסט תו"/>
    <w:basedOn w:val="a3"/>
    <w:link w:val="af6"/>
    <w:uiPriority w:val="99"/>
    <w:semiHidden/>
    <w:rsid w:val="00AB7430"/>
    <w:rPr>
      <w:rFonts w:ascii="Tahoma" w:hAnsi="Tahoma" w:cs="Tahoma"/>
      <w:lang w:val="en-US"/>
    </w:rPr>
  </w:style>
  <w:style w:type="paragraph" w:styleId="23">
    <w:name w:val="Body Text 2"/>
    <w:basedOn w:val="a2"/>
    <w:link w:val="24"/>
    <w:uiPriority w:val="99"/>
    <w:semiHidden/>
    <w:unhideWhenUsed/>
    <w:rsid w:val="00AB7430"/>
    <w:pPr>
      <w:spacing w:after="120" w:line="480" w:lineRule="auto"/>
    </w:pPr>
  </w:style>
  <w:style w:type="character" w:customStyle="1" w:styleId="24">
    <w:name w:val="גוף טקסט 2 תו"/>
    <w:basedOn w:val="a3"/>
    <w:link w:val="23"/>
    <w:uiPriority w:val="99"/>
    <w:semiHidden/>
    <w:rsid w:val="00AB7430"/>
    <w:rPr>
      <w:rFonts w:ascii="Tahoma" w:hAnsi="Tahoma" w:cs="Tahoma"/>
      <w:lang w:val="en-US"/>
    </w:rPr>
  </w:style>
  <w:style w:type="paragraph" w:styleId="33">
    <w:name w:val="Body Text 3"/>
    <w:basedOn w:val="a2"/>
    <w:link w:val="34"/>
    <w:uiPriority w:val="99"/>
    <w:semiHidden/>
    <w:unhideWhenUsed/>
    <w:rsid w:val="00AB7430"/>
    <w:pPr>
      <w:spacing w:after="120"/>
    </w:pPr>
    <w:rPr>
      <w:sz w:val="22"/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AB7430"/>
    <w:rPr>
      <w:rFonts w:ascii="Tahoma" w:hAnsi="Tahoma" w:cs="Tahoma"/>
      <w:sz w:val="22"/>
      <w:szCs w:val="16"/>
      <w:lang w:val="en-US"/>
    </w:rPr>
  </w:style>
  <w:style w:type="paragraph" w:styleId="af8">
    <w:name w:val="Body Text First Indent"/>
    <w:basedOn w:val="af6"/>
    <w:link w:val="af9"/>
    <w:uiPriority w:val="99"/>
    <w:semiHidden/>
    <w:unhideWhenUsed/>
    <w:rsid w:val="00AB7430"/>
    <w:pPr>
      <w:spacing w:after="200"/>
      <w:ind w:firstLine="360"/>
    </w:pPr>
  </w:style>
  <w:style w:type="character" w:customStyle="1" w:styleId="af9">
    <w:name w:val="כניסת שורה ראשונה בגוף טקסט תו"/>
    <w:basedOn w:val="af7"/>
    <w:link w:val="af8"/>
    <w:uiPriority w:val="99"/>
    <w:semiHidden/>
    <w:rsid w:val="00AB7430"/>
    <w:rPr>
      <w:rFonts w:ascii="Tahoma" w:hAnsi="Tahoma" w:cs="Tahoma"/>
      <w:lang w:val="en-US"/>
    </w:rPr>
  </w:style>
  <w:style w:type="paragraph" w:styleId="afa">
    <w:name w:val="Body Text Indent"/>
    <w:basedOn w:val="a2"/>
    <w:link w:val="afb"/>
    <w:uiPriority w:val="99"/>
    <w:semiHidden/>
    <w:unhideWhenUsed/>
    <w:rsid w:val="00AB7430"/>
    <w:pPr>
      <w:spacing w:after="120"/>
      <w:ind w:left="283"/>
    </w:pPr>
  </w:style>
  <w:style w:type="character" w:customStyle="1" w:styleId="afb">
    <w:name w:val="כניסה בגוף טקסט תו"/>
    <w:basedOn w:val="a3"/>
    <w:link w:val="afa"/>
    <w:uiPriority w:val="99"/>
    <w:semiHidden/>
    <w:rsid w:val="00AB7430"/>
    <w:rPr>
      <w:rFonts w:ascii="Tahoma" w:hAnsi="Tahoma" w:cs="Tahoma"/>
      <w:lang w:val="en-US"/>
    </w:rPr>
  </w:style>
  <w:style w:type="paragraph" w:styleId="25">
    <w:name w:val="Body Text First Indent 2"/>
    <w:basedOn w:val="afa"/>
    <w:link w:val="26"/>
    <w:uiPriority w:val="99"/>
    <w:semiHidden/>
    <w:unhideWhenUsed/>
    <w:rsid w:val="00AB7430"/>
    <w:pPr>
      <w:spacing w:after="200"/>
      <w:ind w:left="360" w:firstLine="360"/>
    </w:pPr>
  </w:style>
  <w:style w:type="character" w:customStyle="1" w:styleId="26">
    <w:name w:val="כניסת שורה ראשונה בגוף טקסט 2 תו"/>
    <w:basedOn w:val="afb"/>
    <w:link w:val="25"/>
    <w:uiPriority w:val="99"/>
    <w:semiHidden/>
    <w:rsid w:val="00AB7430"/>
    <w:rPr>
      <w:rFonts w:ascii="Tahoma" w:hAnsi="Tahoma" w:cs="Tahoma"/>
      <w:lang w:val="en-US"/>
    </w:rPr>
  </w:style>
  <w:style w:type="paragraph" w:styleId="27">
    <w:name w:val="Body Text Indent 2"/>
    <w:basedOn w:val="a2"/>
    <w:link w:val="28"/>
    <w:uiPriority w:val="99"/>
    <w:semiHidden/>
    <w:unhideWhenUsed/>
    <w:rsid w:val="00AB7430"/>
    <w:pPr>
      <w:spacing w:after="120" w:line="480" w:lineRule="auto"/>
      <w:ind w:left="283"/>
    </w:pPr>
  </w:style>
  <w:style w:type="character" w:customStyle="1" w:styleId="28">
    <w:name w:val="כניסה בגוף טקסט 2 תו"/>
    <w:basedOn w:val="a3"/>
    <w:link w:val="27"/>
    <w:uiPriority w:val="99"/>
    <w:semiHidden/>
    <w:rsid w:val="00AB7430"/>
    <w:rPr>
      <w:rFonts w:ascii="Tahoma" w:hAnsi="Tahoma" w:cs="Tahoma"/>
      <w:lang w:val="en-US"/>
    </w:rPr>
  </w:style>
  <w:style w:type="paragraph" w:styleId="35">
    <w:name w:val="Body Text Indent 3"/>
    <w:basedOn w:val="a2"/>
    <w:link w:val="36"/>
    <w:uiPriority w:val="99"/>
    <w:semiHidden/>
    <w:unhideWhenUsed/>
    <w:rsid w:val="00AB7430"/>
    <w:pPr>
      <w:spacing w:after="120"/>
      <w:ind w:left="283"/>
    </w:pPr>
    <w:rPr>
      <w:sz w:val="22"/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AB7430"/>
    <w:rPr>
      <w:rFonts w:ascii="Tahoma" w:hAnsi="Tahoma" w:cs="Tahoma"/>
      <w:sz w:val="22"/>
      <w:szCs w:val="16"/>
      <w:lang w:val="en-US"/>
    </w:rPr>
  </w:style>
  <w:style w:type="character" w:styleId="afc">
    <w:name w:val="Book Title"/>
    <w:basedOn w:val="a3"/>
    <w:uiPriority w:val="33"/>
    <w:semiHidden/>
    <w:qFormat/>
    <w:rsid w:val="00AB7430"/>
    <w:rPr>
      <w:rFonts w:ascii="Tahoma" w:hAnsi="Tahoma" w:cs="Tahoma"/>
      <w:b/>
      <w:bCs/>
      <w:i/>
      <w:iCs/>
      <w:spacing w:val="5"/>
    </w:rPr>
  </w:style>
  <w:style w:type="paragraph" w:styleId="afd">
    <w:name w:val="caption"/>
    <w:basedOn w:val="a2"/>
    <w:next w:val="a2"/>
    <w:uiPriority w:val="35"/>
    <w:semiHidden/>
    <w:unhideWhenUsed/>
    <w:qFormat/>
    <w:rsid w:val="00AB7430"/>
    <w:rPr>
      <w:i/>
      <w:iCs/>
      <w:sz w:val="22"/>
      <w:szCs w:val="18"/>
    </w:rPr>
  </w:style>
  <w:style w:type="paragraph" w:styleId="afe">
    <w:name w:val="Closing"/>
    <w:basedOn w:val="a2"/>
    <w:link w:val="aff"/>
    <w:uiPriority w:val="99"/>
    <w:semiHidden/>
    <w:unhideWhenUsed/>
    <w:rsid w:val="00AB7430"/>
    <w:pPr>
      <w:spacing w:after="0"/>
      <w:ind w:left="4252"/>
    </w:pPr>
  </w:style>
  <w:style w:type="character" w:customStyle="1" w:styleId="aff">
    <w:name w:val="סיום תו"/>
    <w:basedOn w:val="a3"/>
    <w:link w:val="afe"/>
    <w:uiPriority w:val="99"/>
    <w:semiHidden/>
    <w:rsid w:val="00AB7430"/>
    <w:rPr>
      <w:rFonts w:ascii="Tahoma" w:hAnsi="Tahoma" w:cs="Tahoma"/>
      <w:lang w:val="en-US"/>
    </w:rPr>
  </w:style>
  <w:style w:type="table" w:styleId="aff0">
    <w:name w:val="Colorful Grid"/>
    <w:basedOn w:val="a4"/>
    <w:uiPriority w:val="73"/>
    <w:semiHidden/>
    <w:unhideWhenUsed/>
    <w:rsid w:val="00AB743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AB743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AB743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AB743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AB743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AB743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-6">
    <w:name w:val="Colorful Grid Accent 6"/>
    <w:basedOn w:val="a4"/>
    <w:uiPriority w:val="73"/>
    <w:rsid w:val="00AB743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aff1">
    <w:name w:val="Colorful List"/>
    <w:basedOn w:val="a4"/>
    <w:uiPriority w:val="72"/>
    <w:semiHidden/>
    <w:unhideWhenUsed/>
    <w:rsid w:val="00AB743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AB743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AB743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AB743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AB743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AB743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-60">
    <w:name w:val="Colorful List Accent 6"/>
    <w:basedOn w:val="a4"/>
    <w:uiPriority w:val="72"/>
    <w:rsid w:val="00AB743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aff2">
    <w:name w:val="Colorful Shading"/>
    <w:basedOn w:val="a4"/>
    <w:uiPriority w:val="71"/>
    <w:semiHidden/>
    <w:unhideWhenUsed/>
    <w:rsid w:val="00AB743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AB743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AB743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AB743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AB743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AB743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AB743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3"/>
    <w:uiPriority w:val="99"/>
    <w:semiHidden/>
    <w:unhideWhenUsed/>
    <w:rsid w:val="00AB7430"/>
    <w:rPr>
      <w:rFonts w:ascii="Tahoma" w:hAnsi="Tahoma" w:cs="Tahoma"/>
      <w:sz w:val="22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AB7430"/>
    <w:rPr>
      <w:sz w:val="22"/>
      <w:szCs w:val="20"/>
    </w:rPr>
  </w:style>
  <w:style w:type="character" w:customStyle="1" w:styleId="aff5">
    <w:name w:val="טקסט הערה תו"/>
    <w:basedOn w:val="a3"/>
    <w:link w:val="aff4"/>
    <w:uiPriority w:val="99"/>
    <w:semiHidden/>
    <w:rsid w:val="00AB7430"/>
    <w:rPr>
      <w:rFonts w:ascii="Tahoma" w:hAnsi="Tahoma" w:cs="Tahoma"/>
      <w:sz w:val="22"/>
      <w:szCs w:val="20"/>
      <w:lang w:val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B7430"/>
    <w:rPr>
      <w:b/>
      <w:bCs/>
    </w:rPr>
  </w:style>
  <w:style w:type="character" w:customStyle="1" w:styleId="aff7">
    <w:name w:val="נושא הערה תו"/>
    <w:basedOn w:val="aff5"/>
    <w:link w:val="aff6"/>
    <w:uiPriority w:val="99"/>
    <w:semiHidden/>
    <w:rsid w:val="00AB7430"/>
    <w:rPr>
      <w:rFonts w:ascii="Tahoma" w:hAnsi="Tahoma" w:cs="Tahoma"/>
      <w:b/>
      <w:bCs/>
      <w:sz w:val="22"/>
      <w:szCs w:val="20"/>
      <w:lang w:val="en-US"/>
    </w:rPr>
  </w:style>
  <w:style w:type="table" w:styleId="aff8">
    <w:name w:val="Dark List"/>
    <w:basedOn w:val="a4"/>
    <w:uiPriority w:val="70"/>
    <w:semiHidden/>
    <w:unhideWhenUsed/>
    <w:rsid w:val="00AB743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AB743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AB743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AB743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AB743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AB743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-62">
    <w:name w:val="Dark List Accent 6"/>
    <w:basedOn w:val="a4"/>
    <w:uiPriority w:val="70"/>
    <w:rsid w:val="00AB743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aff9">
    <w:name w:val="Date"/>
    <w:basedOn w:val="a2"/>
    <w:next w:val="a2"/>
    <w:link w:val="affa"/>
    <w:uiPriority w:val="99"/>
    <w:semiHidden/>
    <w:unhideWhenUsed/>
    <w:rsid w:val="00AB7430"/>
  </w:style>
  <w:style w:type="character" w:customStyle="1" w:styleId="affa">
    <w:name w:val="תאריך תו"/>
    <w:basedOn w:val="a3"/>
    <w:link w:val="aff9"/>
    <w:uiPriority w:val="99"/>
    <w:semiHidden/>
    <w:rsid w:val="00AB7430"/>
    <w:rPr>
      <w:rFonts w:ascii="Tahoma" w:hAnsi="Tahoma" w:cs="Tahoma"/>
      <w:lang w:val="en-US"/>
    </w:rPr>
  </w:style>
  <w:style w:type="paragraph" w:styleId="affb">
    <w:name w:val="Document Map"/>
    <w:basedOn w:val="a2"/>
    <w:link w:val="affc"/>
    <w:uiPriority w:val="99"/>
    <w:semiHidden/>
    <w:unhideWhenUsed/>
    <w:rsid w:val="00AB7430"/>
    <w:pPr>
      <w:spacing w:after="0"/>
    </w:pPr>
    <w:rPr>
      <w:sz w:val="22"/>
      <w:szCs w:val="16"/>
    </w:rPr>
  </w:style>
  <w:style w:type="character" w:customStyle="1" w:styleId="affc">
    <w:name w:val="מפת מסמך תו"/>
    <w:basedOn w:val="a3"/>
    <w:link w:val="affb"/>
    <w:uiPriority w:val="99"/>
    <w:semiHidden/>
    <w:rsid w:val="00AB7430"/>
    <w:rPr>
      <w:rFonts w:ascii="Tahoma" w:hAnsi="Tahoma" w:cs="Tahoma"/>
      <w:sz w:val="22"/>
      <w:szCs w:val="16"/>
      <w:lang w:val="en-US"/>
    </w:rPr>
  </w:style>
  <w:style w:type="paragraph" w:styleId="affd">
    <w:name w:val="E-mail Signature"/>
    <w:basedOn w:val="a2"/>
    <w:link w:val="affe"/>
    <w:uiPriority w:val="99"/>
    <w:semiHidden/>
    <w:unhideWhenUsed/>
    <w:rsid w:val="00AB7430"/>
    <w:pPr>
      <w:spacing w:after="0"/>
    </w:pPr>
  </w:style>
  <w:style w:type="character" w:customStyle="1" w:styleId="affe">
    <w:name w:val="חתימת דואר אלקטרוני תו"/>
    <w:basedOn w:val="a3"/>
    <w:link w:val="affd"/>
    <w:uiPriority w:val="99"/>
    <w:semiHidden/>
    <w:rsid w:val="00AB7430"/>
    <w:rPr>
      <w:rFonts w:ascii="Tahoma" w:hAnsi="Tahoma" w:cs="Tahoma"/>
      <w:lang w:val="en-US"/>
    </w:rPr>
  </w:style>
  <w:style w:type="character" w:styleId="afff">
    <w:name w:val="Emphasis"/>
    <w:basedOn w:val="a3"/>
    <w:uiPriority w:val="20"/>
    <w:semiHidden/>
    <w:qFormat/>
    <w:rsid w:val="00AB7430"/>
    <w:rPr>
      <w:rFonts w:ascii="Tahoma" w:hAnsi="Tahoma" w:cs="Tahoma"/>
      <w:i/>
      <w:iCs/>
    </w:rPr>
  </w:style>
  <w:style w:type="character" w:styleId="afff0">
    <w:name w:val="endnote reference"/>
    <w:basedOn w:val="a3"/>
    <w:uiPriority w:val="99"/>
    <w:semiHidden/>
    <w:unhideWhenUsed/>
    <w:rsid w:val="00AB7430"/>
    <w:rPr>
      <w:rFonts w:ascii="Tahoma" w:hAnsi="Tahoma" w:cs="Tahoma"/>
      <w:vertAlign w:val="superscript"/>
    </w:rPr>
  </w:style>
  <w:style w:type="paragraph" w:styleId="afff1">
    <w:name w:val="endnote text"/>
    <w:basedOn w:val="a2"/>
    <w:link w:val="afff2"/>
    <w:uiPriority w:val="99"/>
    <w:semiHidden/>
    <w:unhideWhenUsed/>
    <w:rsid w:val="00AB7430"/>
    <w:pPr>
      <w:spacing w:after="0"/>
    </w:pPr>
    <w:rPr>
      <w:sz w:val="22"/>
      <w:szCs w:val="20"/>
    </w:rPr>
  </w:style>
  <w:style w:type="character" w:customStyle="1" w:styleId="afff2">
    <w:name w:val="טקסט הערת סיום תו"/>
    <w:basedOn w:val="a3"/>
    <w:link w:val="afff1"/>
    <w:uiPriority w:val="99"/>
    <w:semiHidden/>
    <w:rsid w:val="00AB7430"/>
    <w:rPr>
      <w:rFonts w:ascii="Tahoma" w:hAnsi="Tahoma" w:cs="Tahoma"/>
      <w:sz w:val="22"/>
      <w:szCs w:val="20"/>
      <w:lang w:val="en-US"/>
    </w:rPr>
  </w:style>
  <w:style w:type="paragraph" w:styleId="afff3">
    <w:name w:val="envelope address"/>
    <w:basedOn w:val="a2"/>
    <w:uiPriority w:val="99"/>
    <w:semiHidden/>
    <w:unhideWhenUsed/>
    <w:rsid w:val="00AB7430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afff4">
    <w:name w:val="envelope return"/>
    <w:basedOn w:val="a2"/>
    <w:uiPriority w:val="99"/>
    <w:semiHidden/>
    <w:unhideWhenUsed/>
    <w:rsid w:val="00AB7430"/>
    <w:pPr>
      <w:spacing w:after="0"/>
    </w:pPr>
    <w:rPr>
      <w:rFonts w:eastAsiaTheme="majorEastAsia"/>
      <w:sz w:val="22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AB7430"/>
    <w:rPr>
      <w:rFonts w:ascii="Tahoma" w:hAnsi="Tahoma" w:cs="Tahoma"/>
      <w:color w:val="6D487A" w:themeColor="accent6" w:themeShade="BF"/>
      <w:u w:val="single"/>
    </w:rPr>
  </w:style>
  <w:style w:type="character" w:styleId="afff5">
    <w:name w:val="footnote reference"/>
    <w:basedOn w:val="a3"/>
    <w:uiPriority w:val="99"/>
    <w:semiHidden/>
    <w:unhideWhenUsed/>
    <w:rsid w:val="00AB7430"/>
    <w:rPr>
      <w:rFonts w:ascii="Tahoma" w:hAnsi="Tahoma" w:cs="Tahoma"/>
      <w:vertAlign w:val="superscript"/>
    </w:rPr>
  </w:style>
  <w:style w:type="paragraph" w:styleId="afff6">
    <w:name w:val="footnote text"/>
    <w:basedOn w:val="a2"/>
    <w:link w:val="afff7"/>
    <w:uiPriority w:val="99"/>
    <w:semiHidden/>
    <w:unhideWhenUsed/>
    <w:rsid w:val="00AB7430"/>
    <w:pPr>
      <w:spacing w:after="0"/>
    </w:pPr>
    <w:rPr>
      <w:sz w:val="22"/>
      <w:szCs w:val="20"/>
    </w:rPr>
  </w:style>
  <w:style w:type="character" w:customStyle="1" w:styleId="afff7">
    <w:name w:val="טקסט הערת שוליים תו"/>
    <w:basedOn w:val="a3"/>
    <w:link w:val="afff6"/>
    <w:uiPriority w:val="99"/>
    <w:semiHidden/>
    <w:rsid w:val="00AB7430"/>
    <w:rPr>
      <w:rFonts w:ascii="Tahoma" w:hAnsi="Tahoma" w:cs="Tahoma"/>
      <w:sz w:val="22"/>
      <w:szCs w:val="20"/>
      <w:lang w:val="en-US"/>
    </w:rPr>
  </w:style>
  <w:style w:type="table" w:styleId="11">
    <w:name w:val="Grid Table 1 Light"/>
    <w:basedOn w:val="a4"/>
    <w:uiPriority w:val="46"/>
    <w:rsid w:val="00AB743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AB7430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AB7430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AB7430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AB7430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AB7430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AB7430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AB743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AB7430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2-2">
    <w:name w:val="Grid Table 2 Accent 2"/>
    <w:basedOn w:val="a4"/>
    <w:uiPriority w:val="47"/>
    <w:rsid w:val="00AB7430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2-3">
    <w:name w:val="Grid Table 2 Accent 3"/>
    <w:basedOn w:val="a4"/>
    <w:uiPriority w:val="47"/>
    <w:rsid w:val="00AB7430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2-4">
    <w:name w:val="Grid Table 2 Accent 4"/>
    <w:basedOn w:val="a4"/>
    <w:uiPriority w:val="47"/>
    <w:rsid w:val="00AB7430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2-5">
    <w:name w:val="Grid Table 2 Accent 5"/>
    <w:basedOn w:val="a4"/>
    <w:uiPriority w:val="47"/>
    <w:rsid w:val="00AB7430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2-6">
    <w:name w:val="Grid Table 2 Accent 6"/>
    <w:basedOn w:val="a4"/>
    <w:uiPriority w:val="47"/>
    <w:rsid w:val="00AB7430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37">
    <w:name w:val="Grid Table 3"/>
    <w:basedOn w:val="a4"/>
    <w:uiPriority w:val="48"/>
    <w:rsid w:val="00AB743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AB7430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AB7430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AB7430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AB7430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AB7430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AB7430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43">
    <w:name w:val="Grid Table 4"/>
    <w:basedOn w:val="a4"/>
    <w:uiPriority w:val="49"/>
    <w:rsid w:val="00AB743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AB7430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4-2">
    <w:name w:val="Grid Table 4 Accent 2"/>
    <w:basedOn w:val="a4"/>
    <w:uiPriority w:val="49"/>
    <w:rsid w:val="00AB7430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4-3">
    <w:name w:val="Grid Table 4 Accent 3"/>
    <w:basedOn w:val="a4"/>
    <w:uiPriority w:val="49"/>
    <w:rsid w:val="00AB7430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4-4">
    <w:name w:val="Grid Table 4 Accent 4"/>
    <w:basedOn w:val="a4"/>
    <w:uiPriority w:val="49"/>
    <w:rsid w:val="00AB7430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4-5">
    <w:name w:val="Grid Table 4 Accent 5"/>
    <w:basedOn w:val="a4"/>
    <w:uiPriority w:val="49"/>
    <w:rsid w:val="00AB7430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4-6">
    <w:name w:val="Grid Table 4 Accent 6"/>
    <w:basedOn w:val="a4"/>
    <w:uiPriority w:val="49"/>
    <w:rsid w:val="00AB7430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53">
    <w:name w:val="Grid Table 5 Dark"/>
    <w:basedOn w:val="a4"/>
    <w:uiPriority w:val="50"/>
    <w:rsid w:val="00AB743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AB743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5-2">
    <w:name w:val="Grid Table 5 Dark Accent 2"/>
    <w:basedOn w:val="a4"/>
    <w:uiPriority w:val="50"/>
    <w:rsid w:val="00AB743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5-3">
    <w:name w:val="Grid Table 5 Dark Accent 3"/>
    <w:basedOn w:val="a4"/>
    <w:uiPriority w:val="50"/>
    <w:rsid w:val="00AB743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5-4">
    <w:name w:val="Grid Table 5 Dark Accent 4"/>
    <w:basedOn w:val="a4"/>
    <w:uiPriority w:val="50"/>
    <w:rsid w:val="00AB743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5-5">
    <w:name w:val="Grid Table 5 Dark Accent 5"/>
    <w:basedOn w:val="a4"/>
    <w:uiPriority w:val="50"/>
    <w:rsid w:val="00AB743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5-6">
    <w:name w:val="Grid Table 5 Dark Accent 6"/>
    <w:basedOn w:val="a4"/>
    <w:uiPriority w:val="50"/>
    <w:rsid w:val="00AB743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61">
    <w:name w:val="Grid Table 6 Colorful"/>
    <w:basedOn w:val="a4"/>
    <w:uiPriority w:val="51"/>
    <w:rsid w:val="00AB743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AB7430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6-2">
    <w:name w:val="Grid Table 6 Colorful Accent 2"/>
    <w:basedOn w:val="a4"/>
    <w:uiPriority w:val="51"/>
    <w:rsid w:val="00AB7430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6-3">
    <w:name w:val="Grid Table 6 Colorful Accent 3"/>
    <w:basedOn w:val="a4"/>
    <w:uiPriority w:val="51"/>
    <w:rsid w:val="00AB7430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6-4">
    <w:name w:val="Grid Table 6 Colorful Accent 4"/>
    <w:basedOn w:val="a4"/>
    <w:uiPriority w:val="51"/>
    <w:rsid w:val="00AB7430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6-5">
    <w:name w:val="Grid Table 6 Colorful Accent 5"/>
    <w:basedOn w:val="a4"/>
    <w:uiPriority w:val="51"/>
    <w:rsid w:val="00AB7430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6-6">
    <w:name w:val="Grid Table 6 Colorful Accent 6"/>
    <w:basedOn w:val="a4"/>
    <w:uiPriority w:val="51"/>
    <w:rsid w:val="00AB7430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71">
    <w:name w:val="Grid Table 7 Colorful"/>
    <w:basedOn w:val="a4"/>
    <w:uiPriority w:val="52"/>
    <w:rsid w:val="00AB743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AB7430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AB7430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AB7430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AB7430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AB7430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AB7430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AB7430"/>
    <w:rPr>
      <w:rFonts w:ascii="Tahoma" w:hAnsi="Tahoma" w:cs="Tahoma"/>
      <w:color w:val="2B579A"/>
      <w:shd w:val="clear" w:color="auto" w:fill="E6E6E6"/>
    </w:rPr>
  </w:style>
  <w:style w:type="character" w:customStyle="1" w:styleId="32">
    <w:name w:val="כותרת 3 תו"/>
    <w:basedOn w:val="a3"/>
    <w:link w:val="31"/>
    <w:uiPriority w:val="9"/>
    <w:semiHidden/>
    <w:rsid w:val="00AB7430"/>
    <w:rPr>
      <w:rFonts w:ascii="Tahoma" w:eastAsiaTheme="majorEastAsia" w:hAnsi="Tahoma" w:cs="Tahoma"/>
      <w:color w:val="215551" w:themeColor="background2" w:themeShade="40"/>
      <w:sz w:val="24"/>
      <w:szCs w:val="24"/>
      <w:lang w:val="en-US"/>
    </w:rPr>
  </w:style>
  <w:style w:type="character" w:customStyle="1" w:styleId="42">
    <w:name w:val="כותרת 4 תו"/>
    <w:basedOn w:val="a3"/>
    <w:link w:val="41"/>
    <w:uiPriority w:val="9"/>
    <w:semiHidden/>
    <w:rsid w:val="00AB7430"/>
    <w:rPr>
      <w:rFonts w:ascii="Tahoma" w:eastAsiaTheme="majorEastAsia" w:hAnsi="Tahoma" w:cs="Tahoma"/>
      <w:i/>
      <w:iCs/>
      <w:color w:val="215551" w:themeColor="background2" w:themeShade="40"/>
      <w:lang w:val="en-US"/>
    </w:rPr>
  </w:style>
  <w:style w:type="character" w:customStyle="1" w:styleId="52">
    <w:name w:val="כותרת 5 תו"/>
    <w:basedOn w:val="a3"/>
    <w:link w:val="51"/>
    <w:uiPriority w:val="9"/>
    <w:semiHidden/>
    <w:rsid w:val="00AB7430"/>
    <w:rPr>
      <w:rFonts w:ascii="Tahoma" w:eastAsiaTheme="majorEastAsia" w:hAnsi="Tahoma" w:cs="Tahoma"/>
      <w:color w:val="215551" w:themeColor="background2" w:themeShade="40"/>
      <w:lang w:val="en-US"/>
    </w:rPr>
  </w:style>
  <w:style w:type="character" w:customStyle="1" w:styleId="60">
    <w:name w:val="כותרת 6 תו"/>
    <w:basedOn w:val="a3"/>
    <w:link w:val="6"/>
    <w:uiPriority w:val="9"/>
    <w:semiHidden/>
    <w:rsid w:val="00AB7430"/>
    <w:rPr>
      <w:rFonts w:ascii="Tahoma" w:eastAsiaTheme="majorEastAsia" w:hAnsi="Tahoma" w:cs="Tahoma"/>
      <w:color w:val="215551" w:themeColor="background2" w:themeShade="40"/>
      <w:lang w:val="en-US"/>
    </w:rPr>
  </w:style>
  <w:style w:type="character" w:customStyle="1" w:styleId="70">
    <w:name w:val="כותרת 7 תו"/>
    <w:basedOn w:val="a3"/>
    <w:link w:val="7"/>
    <w:uiPriority w:val="9"/>
    <w:semiHidden/>
    <w:rsid w:val="00AB7430"/>
    <w:rPr>
      <w:rFonts w:ascii="Tahoma" w:eastAsiaTheme="majorEastAsia" w:hAnsi="Tahoma" w:cs="Tahoma"/>
      <w:i/>
      <w:iCs/>
      <w:color w:val="215551" w:themeColor="background2" w:themeShade="40"/>
      <w:lang w:val="en-US"/>
    </w:rPr>
  </w:style>
  <w:style w:type="character" w:customStyle="1" w:styleId="80">
    <w:name w:val="כותרת 8 תו"/>
    <w:basedOn w:val="a3"/>
    <w:link w:val="8"/>
    <w:uiPriority w:val="9"/>
    <w:semiHidden/>
    <w:rsid w:val="00AB7430"/>
    <w:rPr>
      <w:rFonts w:ascii="Tahoma" w:eastAsiaTheme="majorEastAsia" w:hAnsi="Tahoma" w:cs="Tahoma"/>
      <w:color w:val="272727" w:themeColor="text1" w:themeTint="D8"/>
      <w:sz w:val="22"/>
      <w:szCs w:val="21"/>
      <w:lang w:val="en-US"/>
    </w:rPr>
  </w:style>
  <w:style w:type="character" w:customStyle="1" w:styleId="90">
    <w:name w:val="כותרת 9 תו"/>
    <w:basedOn w:val="a3"/>
    <w:link w:val="9"/>
    <w:uiPriority w:val="9"/>
    <w:semiHidden/>
    <w:rsid w:val="00AB7430"/>
    <w:rPr>
      <w:rFonts w:ascii="Tahoma" w:eastAsiaTheme="majorEastAsia" w:hAnsi="Tahoma" w:cs="Tahoma"/>
      <w:i/>
      <w:iCs/>
      <w:color w:val="272727" w:themeColor="text1" w:themeTint="D8"/>
      <w:sz w:val="22"/>
      <w:szCs w:val="21"/>
      <w:lang w:val="en-US"/>
    </w:rPr>
  </w:style>
  <w:style w:type="character" w:styleId="HTML">
    <w:name w:val="HTML Acronym"/>
    <w:basedOn w:val="a3"/>
    <w:uiPriority w:val="99"/>
    <w:semiHidden/>
    <w:unhideWhenUsed/>
    <w:rsid w:val="00AB7430"/>
    <w:rPr>
      <w:rFonts w:ascii="Tahoma" w:hAnsi="Tahoma" w:cs="Tahoma"/>
    </w:rPr>
  </w:style>
  <w:style w:type="paragraph" w:styleId="HTML0">
    <w:name w:val="HTML Address"/>
    <w:basedOn w:val="a2"/>
    <w:link w:val="HTML1"/>
    <w:uiPriority w:val="99"/>
    <w:semiHidden/>
    <w:unhideWhenUsed/>
    <w:rsid w:val="00AB7430"/>
    <w:pPr>
      <w:spacing w:after="0"/>
    </w:pPr>
    <w:rPr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AB7430"/>
    <w:rPr>
      <w:rFonts w:ascii="Tahoma" w:hAnsi="Tahoma" w:cs="Tahoma"/>
      <w:i/>
      <w:iCs/>
      <w:lang w:val="en-US"/>
    </w:rPr>
  </w:style>
  <w:style w:type="character" w:styleId="HTMLCite">
    <w:name w:val="HTML Cite"/>
    <w:basedOn w:val="a3"/>
    <w:uiPriority w:val="99"/>
    <w:semiHidden/>
    <w:unhideWhenUsed/>
    <w:rsid w:val="00AB7430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AB7430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AB7430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AB7430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AB7430"/>
    <w:pPr>
      <w:spacing w:after="0"/>
    </w:pPr>
    <w:rPr>
      <w:sz w:val="22"/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AB7430"/>
    <w:rPr>
      <w:rFonts w:ascii="Tahoma" w:hAnsi="Tahoma" w:cs="Tahoma"/>
      <w:sz w:val="22"/>
      <w:szCs w:val="20"/>
      <w:lang w:val="en-US"/>
    </w:rPr>
  </w:style>
  <w:style w:type="character" w:styleId="HTML5">
    <w:name w:val="HTML Sample"/>
    <w:basedOn w:val="a3"/>
    <w:uiPriority w:val="99"/>
    <w:semiHidden/>
    <w:unhideWhenUsed/>
    <w:rsid w:val="00AB7430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AB7430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AB7430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AB7430"/>
    <w:rPr>
      <w:rFonts w:ascii="Tahoma" w:hAnsi="Tahoma" w:cs="Tahoma"/>
      <w:color w:val="8ED3CF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AB7430"/>
    <w:pPr>
      <w:spacing w:after="0"/>
      <w:ind w:left="260" w:hanging="26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AB7430"/>
    <w:pPr>
      <w:spacing w:after="0"/>
      <w:ind w:left="520" w:hanging="26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AB7430"/>
    <w:pPr>
      <w:spacing w:after="0"/>
      <w:ind w:left="780" w:hanging="26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AB7430"/>
    <w:pPr>
      <w:spacing w:after="0"/>
      <w:ind w:left="1040" w:hanging="26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AB7430"/>
    <w:pPr>
      <w:spacing w:after="0"/>
      <w:ind w:left="1300" w:hanging="26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AB7430"/>
    <w:pPr>
      <w:spacing w:after="0"/>
      <w:ind w:left="1560" w:hanging="26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AB7430"/>
    <w:pPr>
      <w:spacing w:after="0"/>
      <w:ind w:left="1820" w:hanging="26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AB7430"/>
    <w:pPr>
      <w:spacing w:after="0"/>
      <w:ind w:left="2080" w:hanging="26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AB7430"/>
    <w:pPr>
      <w:spacing w:after="0"/>
      <w:ind w:left="2340" w:hanging="260"/>
    </w:pPr>
  </w:style>
  <w:style w:type="paragraph" w:styleId="afff8">
    <w:name w:val="index heading"/>
    <w:basedOn w:val="a2"/>
    <w:next w:val="Index1"/>
    <w:uiPriority w:val="99"/>
    <w:semiHidden/>
    <w:unhideWhenUsed/>
    <w:rsid w:val="00AB7430"/>
    <w:rPr>
      <w:rFonts w:eastAsiaTheme="majorEastAsia"/>
      <w:b/>
      <w:bCs/>
    </w:rPr>
  </w:style>
  <w:style w:type="character" w:styleId="afff9">
    <w:name w:val="Intense Emphasis"/>
    <w:basedOn w:val="a3"/>
    <w:uiPriority w:val="21"/>
    <w:semiHidden/>
    <w:qFormat/>
    <w:rsid w:val="00AB7430"/>
    <w:rPr>
      <w:rFonts w:ascii="Tahoma" w:hAnsi="Tahoma" w:cs="Tahoma"/>
      <w:i/>
      <w:iCs/>
      <w:color w:val="215551" w:themeColor="background2" w:themeShade="40"/>
    </w:rPr>
  </w:style>
  <w:style w:type="paragraph" w:styleId="afffa">
    <w:name w:val="Intense Quote"/>
    <w:basedOn w:val="a2"/>
    <w:next w:val="a2"/>
    <w:link w:val="afffb"/>
    <w:uiPriority w:val="30"/>
    <w:semiHidden/>
    <w:qFormat/>
    <w:rsid w:val="00AB7430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afffb">
    <w:name w:val="ציטוט חזק תו"/>
    <w:basedOn w:val="a3"/>
    <w:link w:val="afffa"/>
    <w:uiPriority w:val="30"/>
    <w:semiHidden/>
    <w:rsid w:val="00AB7430"/>
    <w:rPr>
      <w:rFonts w:ascii="Tahoma" w:hAnsi="Tahoma" w:cs="Tahoma"/>
      <w:i/>
      <w:iCs/>
      <w:color w:val="215551" w:themeColor="background2" w:themeShade="40"/>
      <w:lang w:val="en-US"/>
    </w:rPr>
  </w:style>
  <w:style w:type="character" w:styleId="afffc">
    <w:name w:val="Intense Reference"/>
    <w:basedOn w:val="a3"/>
    <w:uiPriority w:val="32"/>
    <w:semiHidden/>
    <w:qFormat/>
    <w:rsid w:val="00AB7430"/>
    <w:rPr>
      <w:rFonts w:ascii="Tahoma" w:hAnsi="Tahoma" w:cs="Tahoma"/>
      <w:b/>
      <w:bCs/>
      <w:caps w:val="0"/>
      <w:smallCaps/>
      <w:color w:val="215551" w:themeColor="background2" w:themeShade="40"/>
      <w:spacing w:val="5"/>
    </w:rPr>
  </w:style>
  <w:style w:type="table" w:styleId="afffd">
    <w:name w:val="Light Grid"/>
    <w:basedOn w:val="a4"/>
    <w:uiPriority w:val="62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AB7430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afffe">
    <w:name w:val="Light List"/>
    <w:basedOn w:val="a4"/>
    <w:uiPriority w:val="61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affff">
    <w:name w:val="Light Shading"/>
    <w:basedOn w:val="a4"/>
    <w:uiPriority w:val="60"/>
    <w:semiHidden/>
    <w:unhideWhenUsed/>
    <w:rsid w:val="00AB743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AB7430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AB7430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AB7430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AB7430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AB7430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AB7430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affff0">
    <w:name w:val="line number"/>
    <w:basedOn w:val="a3"/>
    <w:uiPriority w:val="99"/>
    <w:semiHidden/>
    <w:unhideWhenUsed/>
    <w:rsid w:val="00AB7430"/>
    <w:rPr>
      <w:rFonts w:ascii="Tahoma" w:hAnsi="Tahoma" w:cs="Tahoma"/>
    </w:rPr>
  </w:style>
  <w:style w:type="paragraph" w:styleId="affff1">
    <w:name w:val="List"/>
    <w:basedOn w:val="a2"/>
    <w:uiPriority w:val="99"/>
    <w:semiHidden/>
    <w:unhideWhenUsed/>
    <w:rsid w:val="00AB7430"/>
    <w:pPr>
      <w:ind w:left="283" w:hanging="283"/>
      <w:contextualSpacing/>
    </w:pPr>
  </w:style>
  <w:style w:type="paragraph" w:styleId="2a">
    <w:name w:val="List 2"/>
    <w:basedOn w:val="a2"/>
    <w:uiPriority w:val="99"/>
    <w:semiHidden/>
    <w:unhideWhenUsed/>
    <w:rsid w:val="00AB7430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AB7430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AB7430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AB7430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AB743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B743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B743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B743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B7430"/>
    <w:pPr>
      <w:numPr>
        <w:numId w:val="5"/>
      </w:numPr>
      <w:contextualSpacing/>
    </w:pPr>
  </w:style>
  <w:style w:type="paragraph" w:styleId="affff2">
    <w:name w:val="List Continue"/>
    <w:basedOn w:val="a2"/>
    <w:uiPriority w:val="99"/>
    <w:semiHidden/>
    <w:unhideWhenUsed/>
    <w:rsid w:val="00AB7430"/>
    <w:pPr>
      <w:spacing w:after="120"/>
      <w:ind w:left="283"/>
      <w:contextualSpacing/>
    </w:pPr>
  </w:style>
  <w:style w:type="paragraph" w:styleId="2b">
    <w:name w:val="List Continue 2"/>
    <w:basedOn w:val="a2"/>
    <w:uiPriority w:val="99"/>
    <w:semiHidden/>
    <w:unhideWhenUsed/>
    <w:rsid w:val="00AB7430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AB743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B7430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AB7430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AB743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B743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B743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B743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B7430"/>
    <w:pPr>
      <w:numPr>
        <w:numId w:val="10"/>
      </w:numPr>
      <w:contextualSpacing/>
    </w:pPr>
  </w:style>
  <w:style w:type="paragraph" w:styleId="affff3">
    <w:name w:val="List Paragraph"/>
    <w:basedOn w:val="a2"/>
    <w:uiPriority w:val="34"/>
    <w:semiHidden/>
    <w:qFormat/>
    <w:rsid w:val="00AB7430"/>
    <w:pPr>
      <w:ind w:left="720"/>
      <w:contextualSpacing/>
    </w:pPr>
  </w:style>
  <w:style w:type="table" w:styleId="12">
    <w:name w:val="List Table 1 Light"/>
    <w:basedOn w:val="a4"/>
    <w:uiPriority w:val="46"/>
    <w:rsid w:val="00AB743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AB743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1-20">
    <w:name w:val="List Table 1 Light Accent 2"/>
    <w:basedOn w:val="a4"/>
    <w:uiPriority w:val="46"/>
    <w:rsid w:val="00AB743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1-30">
    <w:name w:val="List Table 1 Light Accent 3"/>
    <w:basedOn w:val="a4"/>
    <w:uiPriority w:val="46"/>
    <w:rsid w:val="00AB743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1-40">
    <w:name w:val="List Table 1 Light Accent 4"/>
    <w:basedOn w:val="a4"/>
    <w:uiPriority w:val="46"/>
    <w:rsid w:val="00AB743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1-50">
    <w:name w:val="List Table 1 Light Accent 5"/>
    <w:basedOn w:val="a4"/>
    <w:uiPriority w:val="46"/>
    <w:rsid w:val="00AB743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1-60">
    <w:name w:val="List Table 1 Light Accent 6"/>
    <w:basedOn w:val="a4"/>
    <w:uiPriority w:val="46"/>
    <w:rsid w:val="00AB743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2c">
    <w:name w:val="List Table 2"/>
    <w:basedOn w:val="a4"/>
    <w:uiPriority w:val="47"/>
    <w:rsid w:val="00AB743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AB7430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2-20">
    <w:name w:val="List Table 2 Accent 2"/>
    <w:basedOn w:val="a4"/>
    <w:uiPriority w:val="47"/>
    <w:rsid w:val="00AB7430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2-30">
    <w:name w:val="List Table 2 Accent 3"/>
    <w:basedOn w:val="a4"/>
    <w:uiPriority w:val="47"/>
    <w:rsid w:val="00AB7430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2-40">
    <w:name w:val="List Table 2 Accent 4"/>
    <w:basedOn w:val="a4"/>
    <w:uiPriority w:val="47"/>
    <w:rsid w:val="00AB7430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2-50">
    <w:name w:val="List Table 2 Accent 5"/>
    <w:basedOn w:val="a4"/>
    <w:uiPriority w:val="47"/>
    <w:rsid w:val="00AB7430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2-60">
    <w:name w:val="List Table 2 Accent 6"/>
    <w:basedOn w:val="a4"/>
    <w:uiPriority w:val="47"/>
    <w:rsid w:val="00AB7430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3a">
    <w:name w:val="List Table 3"/>
    <w:basedOn w:val="a4"/>
    <w:uiPriority w:val="48"/>
    <w:rsid w:val="00AB743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AB7430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AB7430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AB7430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B7430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B7430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B7430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AB743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AB7430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4-20">
    <w:name w:val="List Table 4 Accent 2"/>
    <w:basedOn w:val="a4"/>
    <w:uiPriority w:val="49"/>
    <w:rsid w:val="00AB7430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4-30">
    <w:name w:val="List Table 4 Accent 3"/>
    <w:basedOn w:val="a4"/>
    <w:uiPriority w:val="49"/>
    <w:rsid w:val="00AB7430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4-40">
    <w:name w:val="List Table 4 Accent 4"/>
    <w:basedOn w:val="a4"/>
    <w:uiPriority w:val="49"/>
    <w:rsid w:val="00AB7430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4-50">
    <w:name w:val="List Table 4 Accent 5"/>
    <w:basedOn w:val="a4"/>
    <w:uiPriority w:val="49"/>
    <w:rsid w:val="00AB7430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4-60">
    <w:name w:val="List Table 4 Accent 6"/>
    <w:basedOn w:val="a4"/>
    <w:uiPriority w:val="49"/>
    <w:rsid w:val="00AB7430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56">
    <w:name w:val="List Table 5 Dark"/>
    <w:basedOn w:val="a4"/>
    <w:uiPriority w:val="50"/>
    <w:rsid w:val="00AB743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AB743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AB743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AB743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AB743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AB743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AB743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AB743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AB7430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6-20">
    <w:name w:val="List Table 6 Colorful Accent 2"/>
    <w:basedOn w:val="a4"/>
    <w:uiPriority w:val="51"/>
    <w:rsid w:val="00AB7430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6-30">
    <w:name w:val="List Table 6 Colorful Accent 3"/>
    <w:basedOn w:val="a4"/>
    <w:uiPriority w:val="51"/>
    <w:rsid w:val="00AB7430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6-40">
    <w:name w:val="List Table 6 Colorful Accent 4"/>
    <w:basedOn w:val="a4"/>
    <w:uiPriority w:val="51"/>
    <w:rsid w:val="00AB7430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6-50">
    <w:name w:val="List Table 6 Colorful Accent 5"/>
    <w:basedOn w:val="a4"/>
    <w:uiPriority w:val="51"/>
    <w:rsid w:val="00AB7430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6-60">
    <w:name w:val="List Table 6 Colorful Accent 6"/>
    <w:basedOn w:val="a4"/>
    <w:uiPriority w:val="51"/>
    <w:rsid w:val="00AB7430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72">
    <w:name w:val="List Table 7 Colorful"/>
    <w:basedOn w:val="a4"/>
    <w:uiPriority w:val="52"/>
    <w:rsid w:val="00AB743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AB7430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AB7430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AB7430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AB7430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AB7430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AB7430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AB74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 w:val="22"/>
      <w:szCs w:val="20"/>
      <w:lang w:val="en-US"/>
    </w:rPr>
  </w:style>
  <w:style w:type="character" w:customStyle="1" w:styleId="affff5">
    <w:name w:val="טקסט מאקרו תו"/>
    <w:basedOn w:val="a3"/>
    <w:link w:val="affff4"/>
    <w:uiPriority w:val="99"/>
    <w:semiHidden/>
    <w:rsid w:val="00AB7430"/>
    <w:rPr>
      <w:rFonts w:ascii="Tahoma" w:hAnsi="Tahoma" w:cs="Tahoma"/>
      <w:sz w:val="22"/>
      <w:szCs w:val="20"/>
      <w:lang w:val="en-US"/>
    </w:rPr>
  </w:style>
  <w:style w:type="table" w:styleId="13">
    <w:name w:val="Medium Grid 1"/>
    <w:basedOn w:val="a4"/>
    <w:uiPriority w:val="67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AB743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B743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B743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B743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B743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B743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B743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AB743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rsid w:val="00AB743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AB743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AB743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AB743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AB743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AB743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AB743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AB743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AB743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AB743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AB743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AB743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AB743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rsid w:val="00AB7430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AB743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AB743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3"/>
    <w:uiPriority w:val="99"/>
    <w:semiHidden/>
    <w:unhideWhenUsed/>
    <w:rsid w:val="00AB7430"/>
    <w:rPr>
      <w:rFonts w:ascii="Tahoma" w:hAnsi="Tahoma" w:cs="Tahoma"/>
      <w:color w:val="2B579A"/>
      <w:shd w:val="clear" w:color="auto" w:fill="E6E6E6"/>
    </w:rPr>
  </w:style>
  <w:style w:type="paragraph" w:styleId="affff7">
    <w:name w:val="Message Header"/>
    <w:basedOn w:val="a2"/>
    <w:link w:val="affff8"/>
    <w:uiPriority w:val="99"/>
    <w:semiHidden/>
    <w:unhideWhenUsed/>
    <w:rsid w:val="00AB74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sz w:val="24"/>
      <w:szCs w:val="24"/>
    </w:rPr>
  </w:style>
  <w:style w:type="character" w:customStyle="1" w:styleId="affff8">
    <w:name w:val="כותרת עליונה של הודעה תו"/>
    <w:basedOn w:val="a3"/>
    <w:link w:val="affff7"/>
    <w:uiPriority w:val="99"/>
    <w:semiHidden/>
    <w:rsid w:val="00AB7430"/>
    <w:rPr>
      <w:rFonts w:ascii="Tahoma" w:eastAsiaTheme="majorEastAsia" w:hAnsi="Tahoma" w:cs="Tahoma"/>
      <w:sz w:val="24"/>
      <w:szCs w:val="24"/>
      <w:shd w:val="pct20" w:color="auto" w:fill="auto"/>
      <w:lang w:val="en-US"/>
    </w:rPr>
  </w:style>
  <w:style w:type="paragraph" w:styleId="affff9">
    <w:name w:val="No Spacing"/>
    <w:uiPriority w:val="36"/>
    <w:semiHidden/>
    <w:unhideWhenUsed/>
    <w:qFormat/>
    <w:rsid w:val="00AB7430"/>
    <w:pPr>
      <w:spacing w:after="0"/>
    </w:pPr>
    <w:rPr>
      <w:rFonts w:ascii="Tahoma" w:hAnsi="Tahoma" w:cs="Tahoma"/>
      <w:lang w:val="en-US"/>
    </w:rPr>
  </w:style>
  <w:style w:type="paragraph" w:styleId="NormalWeb">
    <w:name w:val="Normal (Web)"/>
    <w:basedOn w:val="a2"/>
    <w:uiPriority w:val="99"/>
    <w:semiHidden/>
    <w:unhideWhenUsed/>
    <w:rsid w:val="00AB7430"/>
    <w:rPr>
      <w:sz w:val="24"/>
      <w:szCs w:val="24"/>
    </w:rPr>
  </w:style>
  <w:style w:type="paragraph" w:styleId="affffa">
    <w:name w:val="Normal Indent"/>
    <w:basedOn w:val="a2"/>
    <w:uiPriority w:val="99"/>
    <w:semiHidden/>
    <w:unhideWhenUsed/>
    <w:rsid w:val="00AB7430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AB7430"/>
    <w:pPr>
      <w:spacing w:after="0"/>
    </w:pPr>
  </w:style>
  <w:style w:type="character" w:customStyle="1" w:styleId="affffc">
    <w:name w:val="כותרת הערות תו"/>
    <w:basedOn w:val="a3"/>
    <w:link w:val="affffb"/>
    <w:uiPriority w:val="99"/>
    <w:semiHidden/>
    <w:rsid w:val="00AB7430"/>
    <w:rPr>
      <w:rFonts w:ascii="Tahoma" w:hAnsi="Tahoma" w:cs="Tahoma"/>
      <w:lang w:val="en-US"/>
    </w:rPr>
  </w:style>
  <w:style w:type="character" w:styleId="affffd">
    <w:name w:val="page number"/>
    <w:basedOn w:val="a3"/>
    <w:uiPriority w:val="99"/>
    <w:semiHidden/>
    <w:unhideWhenUsed/>
    <w:rsid w:val="00AB7430"/>
    <w:rPr>
      <w:rFonts w:ascii="Tahoma" w:hAnsi="Tahoma" w:cs="Tahoma"/>
    </w:rPr>
  </w:style>
  <w:style w:type="table" w:styleId="16">
    <w:name w:val="Plain Table 1"/>
    <w:basedOn w:val="a4"/>
    <w:uiPriority w:val="40"/>
    <w:rsid w:val="00AB743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1"/>
    <w:rsid w:val="00AB743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2"/>
    <w:rsid w:val="00AB743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3"/>
    <w:rsid w:val="00AB743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4"/>
    <w:rsid w:val="00AB743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2"/>
    <w:link w:val="afffff"/>
    <w:uiPriority w:val="99"/>
    <w:semiHidden/>
    <w:unhideWhenUsed/>
    <w:rsid w:val="00AB7430"/>
    <w:pPr>
      <w:spacing w:after="0"/>
    </w:pPr>
    <w:rPr>
      <w:sz w:val="22"/>
      <w:szCs w:val="21"/>
    </w:rPr>
  </w:style>
  <w:style w:type="character" w:customStyle="1" w:styleId="afffff">
    <w:name w:val="טקסט רגיל תו"/>
    <w:basedOn w:val="a3"/>
    <w:link w:val="affffe"/>
    <w:uiPriority w:val="99"/>
    <w:semiHidden/>
    <w:rsid w:val="00AB7430"/>
    <w:rPr>
      <w:rFonts w:ascii="Tahoma" w:hAnsi="Tahoma" w:cs="Tahoma"/>
      <w:sz w:val="22"/>
      <w:szCs w:val="21"/>
      <w:lang w:val="en-US"/>
    </w:rPr>
  </w:style>
  <w:style w:type="paragraph" w:styleId="afffff0">
    <w:name w:val="Quote"/>
    <w:basedOn w:val="a2"/>
    <w:next w:val="a2"/>
    <w:link w:val="afffff1"/>
    <w:uiPriority w:val="29"/>
    <w:semiHidden/>
    <w:qFormat/>
    <w:rsid w:val="00AB7430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1">
    <w:name w:val="ציטוט תו"/>
    <w:basedOn w:val="a3"/>
    <w:link w:val="afffff0"/>
    <w:uiPriority w:val="29"/>
    <w:semiHidden/>
    <w:rsid w:val="00AB7430"/>
    <w:rPr>
      <w:rFonts w:ascii="Tahoma" w:hAnsi="Tahoma" w:cs="Tahoma"/>
      <w:i/>
      <w:iCs/>
      <w:color w:val="404040" w:themeColor="text1" w:themeTint="BF"/>
      <w:lang w:val="en-US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AB7430"/>
  </w:style>
  <w:style w:type="character" w:customStyle="1" w:styleId="afffff3">
    <w:name w:val="ברכה תו"/>
    <w:basedOn w:val="a3"/>
    <w:link w:val="afffff2"/>
    <w:uiPriority w:val="99"/>
    <w:semiHidden/>
    <w:rsid w:val="00AB7430"/>
    <w:rPr>
      <w:rFonts w:ascii="Tahoma" w:hAnsi="Tahoma" w:cs="Tahoma"/>
      <w:lang w:val="en-US"/>
    </w:rPr>
  </w:style>
  <w:style w:type="character" w:styleId="-">
    <w:name w:val="Smart Hyperlink"/>
    <w:basedOn w:val="a3"/>
    <w:uiPriority w:val="99"/>
    <w:semiHidden/>
    <w:unhideWhenUsed/>
    <w:rsid w:val="00AB7430"/>
    <w:rPr>
      <w:rFonts w:ascii="Tahoma" w:hAnsi="Tahoma" w:cs="Tahoma"/>
      <w:u w:val="dotted"/>
    </w:rPr>
  </w:style>
  <w:style w:type="character" w:styleId="afffff4">
    <w:name w:val="Strong"/>
    <w:basedOn w:val="a3"/>
    <w:uiPriority w:val="22"/>
    <w:semiHidden/>
    <w:qFormat/>
    <w:rsid w:val="00AB7430"/>
    <w:rPr>
      <w:rFonts w:ascii="Tahoma" w:hAnsi="Tahoma" w:cs="Tahoma"/>
      <w:b/>
      <w:bCs/>
    </w:rPr>
  </w:style>
  <w:style w:type="paragraph" w:styleId="afffff5">
    <w:name w:val="Subtitle"/>
    <w:basedOn w:val="a2"/>
    <w:next w:val="a2"/>
    <w:link w:val="afffff6"/>
    <w:uiPriority w:val="11"/>
    <w:semiHidden/>
    <w:unhideWhenUsed/>
    <w:qFormat/>
    <w:rsid w:val="00AB743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6">
    <w:name w:val="כותרת משנה תו"/>
    <w:basedOn w:val="a3"/>
    <w:link w:val="afffff5"/>
    <w:uiPriority w:val="11"/>
    <w:semiHidden/>
    <w:rsid w:val="00AB7430"/>
    <w:rPr>
      <w:rFonts w:ascii="Tahoma" w:eastAsiaTheme="minorEastAsia" w:hAnsi="Tahoma" w:cs="Tahoma"/>
      <w:color w:val="5A5A5A" w:themeColor="text1" w:themeTint="A5"/>
      <w:spacing w:val="15"/>
      <w:sz w:val="22"/>
      <w:szCs w:val="22"/>
      <w:lang w:val="en-US"/>
    </w:rPr>
  </w:style>
  <w:style w:type="character" w:styleId="afffff7">
    <w:name w:val="Subtle Emphasis"/>
    <w:basedOn w:val="a3"/>
    <w:uiPriority w:val="19"/>
    <w:semiHidden/>
    <w:qFormat/>
    <w:rsid w:val="00AB7430"/>
    <w:rPr>
      <w:rFonts w:ascii="Tahoma" w:hAnsi="Tahoma" w:cs="Tahoma"/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semiHidden/>
    <w:qFormat/>
    <w:rsid w:val="00AB7430"/>
    <w:rPr>
      <w:rFonts w:ascii="Tahoma" w:hAnsi="Tahoma" w:cs="Tahoma"/>
      <w:smallCaps/>
      <w:color w:val="5A5A5A" w:themeColor="text1" w:themeTint="A5"/>
    </w:rPr>
  </w:style>
  <w:style w:type="table" w:styleId="-17">
    <w:name w:val="Table 3D effects 1"/>
    <w:basedOn w:val="a4"/>
    <w:uiPriority w:val="99"/>
    <w:semiHidden/>
    <w:unhideWhenUsed/>
    <w:rsid w:val="00AB74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AB74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AB74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AB74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AB74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AB74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AB74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AB74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AB74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AB74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AB74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AB74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B74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AB74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AB74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AB74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AB74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AB74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AB74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AB74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AB74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AB74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AB74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AB74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AB74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5"/>
    <w:rsid w:val="00AB743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AB74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AB74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AB74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AB74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AB74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AB74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AB74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B74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rsid w:val="00AB7430"/>
    <w:pPr>
      <w:spacing w:after="0"/>
      <w:ind w:left="260" w:hanging="260"/>
    </w:pPr>
  </w:style>
  <w:style w:type="paragraph" w:styleId="afffffd">
    <w:name w:val="table of figures"/>
    <w:basedOn w:val="a2"/>
    <w:next w:val="a2"/>
    <w:uiPriority w:val="99"/>
    <w:semiHidden/>
    <w:unhideWhenUsed/>
    <w:rsid w:val="00AB7430"/>
    <w:pPr>
      <w:spacing w:after="0"/>
    </w:pPr>
  </w:style>
  <w:style w:type="table" w:styleId="afffffe">
    <w:name w:val="Table Professional"/>
    <w:basedOn w:val="a4"/>
    <w:uiPriority w:val="99"/>
    <w:semiHidden/>
    <w:unhideWhenUsed/>
    <w:rsid w:val="00AB74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AB74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AB74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AB74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AB74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AB74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AB7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AB74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AB74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rsid w:val="00AB74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2"/>
    <w:next w:val="a2"/>
    <w:uiPriority w:val="99"/>
    <w:semiHidden/>
    <w:unhideWhenUsed/>
    <w:rsid w:val="00AB7430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AB7430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AB7430"/>
    <w:pPr>
      <w:spacing w:after="100"/>
      <w:ind w:left="260"/>
    </w:pPr>
  </w:style>
  <w:style w:type="paragraph" w:styleId="TOC3">
    <w:name w:val="toc 3"/>
    <w:basedOn w:val="a2"/>
    <w:next w:val="a2"/>
    <w:autoRedefine/>
    <w:uiPriority w:val="39"/>
    <w:semiHidden/>
    <w:unhideWhenUsed/>
    <w:rsid w:val="00AB7430"/>
    <w:pPr>
      <w:spacing w:after="100"/>
      <w:ind w:left="520"/>
    </w:pPr>
  </w:style>
  <w:style w:type="paragraph" w:styleId="TOC4">
    <w:name w:val="toc 4"/>
    <w:basedOn w:val="a2"/>
    <w:next w:val="a2"/>
    <w:autoRedefine/>
    <w:uiPriority w:val="39"/>
    <w:semiHidden/>
    <w:unhideWhenUsed/>
    <w:rsid w:val="00AB7430"/>
    <w:pPr>
      <w:spacing w:after="100"/>
      <w:ind w:left="780"/>
    </w:pPr>
  </w:style>
  <w:style w:type="paragraph" w:styleId="TOC5">
    <w:name w:val="toc 5"/>
    <w:basedOn w:val="a2"/>
    <w:next w:val="a2"/>
    <w:autoRedefine/>
    <w:uiPriority w:val="39"/>
    <w:semiHidden/>
    <w:unhideWhenUsed/>
    <w:rsid w:val="00AB7430"/>
    <w:pPr>
      <w:spacing w:after="100"/>
      <w:ind w:left="1040"/>
    </w:pPr>
  </w:style>
  <w:style w:type="paragraph" w:styleId="TOC6">
    <w:name w:val="toc 6"/>
    <w:basedOn w:val="a2"/>
    <w:next w:val="a2"/>
    <w:autoRedefine/>
    <w:uiPriority w:val="39"/>
    <w:semiHidden/>
    <w:unhideWhenUsed/>
    <w:rsid w:val="00AB7430"/>
    <w:pPr>
      <w:spacing w:after="100"/>
      <w:ind w:left="1300"/>
    </w:pPr>
  </w:style>
  <w:style w:type="paragraph" w:styleId="TOC7">
    <w:name w:val="toc 7"/>
    <w:basedOn w:val="a2"/>
    <w:next w:val="a2"/>
    <w:autoRedefine/>
    <w:uiPriority w:val="39"/>
    <w:semiHidden/>
    <w:unhideWhenUsed/>
    <w:rsid w:val="00AB7430"/>
    <w:pPr>
      <w:spacing w:after="100"/>
      <w:ind w:left="1560"/>
    </w:pPr>
  </w:style>
  <w:style w:type="paragraph" w:styleId="TOC8">
    <w:name w:val="toc 8"/>
    <w:basedOn w:val="a2"/>
    <w:next w:val="a2"/>
    <w:autoRedefine/>
    <w:uiPriority w:val="39"/>
    <w:semiHidden/>
    <w:unhideWhenUsed/>
    <w:rsid w:val="00AB7430"/>
    <w:pPr>
      <w:spacing w:after="100"/>
      <w:ind w:left="1820"/>
    </w:pPr>
  </w:style>
  <w:style w:type="paragraph" w:styleId="TOC9">
    <w:name w:val="toc 9"/>
    <w:basedOn w:val="a2"/>
    <w:next w:val="a2"/>
    <w:autoRedefine/>
    <w:uiPriority w:val="39"/>
    <w:semiHidden/>
    <w:unhideWhenUsed/>
    <w:rsid w:val="00AB7430"/>
    <w:pPr>
      <w:spacing w:after="100"/>
      <w:ind w:left="2080"/>
    </w:pPr>
  </w:style>
  <w:style w:type="paragraph" w:styleId="affffff1">
    <w:name w:val="TOC Heading"/>
    <w:basedOn w:val="1"/>
    <w:next w:val="a2"/>
    <w:uiPriority w:val="39"/>
    <w:semiHidden/>
    <w:unhideWhenUsed/>
    <w:qFormat/>
    <w:rsid w:val="00AB7430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affffff2">
    <w:name w:val="Unresolved Mention"/>
    <w:basedOn w:val="a3"/>
    <w:uiPriority w:val="99"/>
    <w:semiHidden/>
    <w:unhideWhenUsed/>
    <w:rsid w:val="00AB7430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AB743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AB743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AB743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75717A7C924F97B43FCA7831AD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FEB4-3EAA-4DCE-9EF4-E9A29C5DDCEE}"/>
      </w:docPartPr>
      <w:docPartBody>
        <w:p w:rsidR="003A246B" w:rsidRDefault="00B10D81">
          <w:pPr>
            <w:pStyle w:val="B575717A7C924F97B43FCA7831ADE599"/>
            <w:bidi/>
          </w:pPr>
          <w:r>
            <w:rPr>
              <w:rtl/>
              <w:lang w:eastAsia="he" w:bidi="he-IL"/>
            </w:rPr>
            <w:t>תעודת הצטיינות</w:t>
          </w:r>
        </w:p>
      </w:docPartBody>
    </w:docPart>
    <w:docPart>
      <w:docPartPr>
        <w:name w:val="CA14BCB4BEBB4DCBAF12C3AB3496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42E4-0A16-4D9F-B536-4FD3C815E926}"/>
      </w:docPartPr>
      <w:docPartBody>
        <w:p w:rsidR="003A246B" w:rsidRDefault="00B10D81">
          <w:pPr>
            <w:pStyle w:val="CA14BCB4BEBB4DCBAF12C3AB3496F8E0"/>
            <w:bidi/>
          </w:pPr>
          <w:r>
            <w:rPr>
              <w:rtl/>
              <w:lang w:eastAsia="he" w:bidi="he-IL"/>
            </w:rPr>
            <w:t>הוסף טקסט כאן, כגון "לציון לשבח של התרומה של"</w:t>
          </w:r>
        </w:p>
      </w:docPartBody>
    </w:docPart>
    <w:docPart>
      <w:docPartPr>
        <w:name w:val="667F78C5C96E4B9E8048E555EBA1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D5E07-F333-4863-8FBB-0ABD67AD13E2}"/>
      </w:docPartPr>
      <w:docPartBody>
        <w:p w:rsidR="003A246B" w:rsidRDefault="00B10D81">
          <w:pPr>
            <w:pStyle w:val="667F78C5C96E4B9E8048E555EBA1E782"/>
            <w:bidi/>
          </w:pPr>
          <w:r>
            <w:rPr>
              <w:rtl/>
              <w:lang w:eastAsia="he" w:bidi="he-IL"/>
            </w:rPr>
            <w:t>שם הנמען</w:t>
          </w:r>
        </w:p>
      </w:docPartBody>
    </w:docPart>
    <w:docPart>
      <w:docPartPr>
        <w:name w:val="EDFFF700F80A4B8DBAE0A4E46FAE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7E3ED-44EB-45E0-8FD9-F1AAB4646971}"/>
      </w:docPartPr>
      <w:docPartBody>
        <w:p w:rsidR="003A246B" w:rsidRDefault="00B10D81">
          <w:pPr>
            <w:pStyle w:val="EDFFF700F80A4B8DBAE0A4E46FAE6749"/>
            <w:bidi/>
          </w:pPr>
          <w:r>
            <w:rPr>
              <w:rtl/>
              <w:lang w:eastAsia="he" w:bidi="he-IL"/>
            </w:rPr>
            <w:t>תאר כאן את התרומה/הסיבה להענקת התעודה</w:t>
          </w:r>
        </w:p>
      </w:docPartBody>
    </w:docPart>
    <w:docPart>
      <w:docPartPr>
        <w:name w:val="51A60F1BB0AC4B17BCC68B007096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B4B4-47F9-4D25-91C6-AA8A0D2FD006}"/>
      </w:docPartPr>
      <w:docPartBody>
        <w:p w:rsidR="003A246B" w:rsidRDefault="00B10D81">
          <w:pPr>
            <w:bidi/>
          </w:pPr>
          <w:r>
            <w:rPr>
              <w:rtl/>
              <w:lang w:eastAsia="he" w:bidi="he-IL"/>
            </w:rPr>
            <w:t>שם מוסד הלימודים</w:t>
          </w:r>
        </w:p>
      </w:docPartBody>
    </w:docPart>
    <w:docPart>
      <w:docPartPr>
        <w:name w:val="D9B4383133A84D8C95DEBFA80FCF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D93C-3351-4587-8A49-E3913512FF82}"/>
      </w:docPartPr>
      <w:docPartBody>
        <w:p w:rsidR="00D56FDE" w:rsidRDefault="00B10D81" w:rsidP="003A246B">
          <w:pPr>
            <w:pStyle w:val="D9B4383133A84D8C95DEBFA80FCFABD3"/>
            <w:bidi/>
          </w:pPr>
          <w:r w:rsidRPr="00C10EAB">
            <w:rPr>
              <w:rtl/>
              <w:lang w:eastAsia="he" w:bidi="he-IL"/>
            </w:rPr>
            <w:t>מנהל</w:t>
          </w:r>
        </w:p>
      </w:docPartBody>
    </w:docPart>
    <w:docPart>
      <w:docPartPr>
        <w:name w:val="C97C7AF5638A4301991B889B5A66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5E02-07CE-4537-9E4C-D2AC2DC129F7}"/>
      </w:docPartPr>
      <w:docPartBody>
        <w:p w:rsidR="00D56FDE" w:rsidRDefault="00B10D81" w:rsidP="003A246B">
          <w:pPr>
            <w:pStyle w:val="C97C7AF5638A4301991B889B5A6666A2"/>
            <w:bidi/>
          </w:pPr>
          <w:r>
            <w:rPr>
              <w:rtl/>
              <w:lang w:eastAsia="he" w:bidi="he-IL"/>
            </w:rPr>
            <w:t>תאריך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6B"/>
    <w:rsid w:val="000F54DD"/>
    <w:rsid w:val="003A246B"/>
    <w:rsid w:val="0059547A"/>
    <w:rsid w:val="00801E66"/>
    <w:rsid w:val="009F0BC4"/>
    <w:rsid w:val="00A54C5E"/>
    <w:rsid w:val="00A610FC"/>
    <w:rsid w:val="00AC52B3"/>
    <w:rsid w:val="00B10D81"/>
    <w:rsid w:val="00CA4826"/>
    <w:rsid w:val="00D5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0D81"/>
    <w:rPr>
      <w:color w:val="595959" w:themeColor="text1" w:themeTint="A6"/>
    </w:rPr>
  </w:style>
  <w:style w:type="paragraph" w:customStyle="1" w:styleId="B575717A7C924F97B43FCA7831ADE599">
    <w:name w:val="B575717A7C924F97B43FCA7831ADE599"/>
  </w:style>
  <w:style w:type="paragraph" w:customStyle="1" w:styleId="CA14BCB4BEBB4DCBAF12C3AB3496F8E0">
    <w:name w:val="CA14BCB4BEBB4DCBAF12C3AB3496F8E0"/>
  </w:style>
  <w:style w:type="paragraph" w:customStyle="1" w:styleId="667F78C5C96E4B9E8048E555EBA1E782">
    <w:name w:val="667F78C5C96E4B9E8048E555EBA1E782"/>
  </w:style>
  <w:style w:type="paragraph" w:customStyle="1" w:styleId="EDFFF700F80A4B8DBAE0A4E46FAE6749">
    <w:name w:val="EDFFF700F80A4B8DBAE0A4E46FAE6749"/>
  </w:style>
  <w:style w:type="paragraph" w:customStyle="1" w:styleId="D9B4383133A84D8C95DEBFA80FCFABD3">
    <w:name w:val="D9B4383133A84D8C95DEBFA80FCFABD3"/>
    <w:rsid w:val="003A246B"/>
    <w:pPr>
      <w:spacing w:after="160" w:line="259" w:lineRule="auto"/>
    </w:pPr>
    <w:rPr>
      <w:lang w:val="en-IN" w:eastAsia="en-IN"/>
    </w:rPr>
  </w:style>
  <w:style w:type="paragraph" w:customStyle="1" w:styleId="C97C7AF5638A4301991B889B5A6666A2">
    <w:name w:val="C97C7AF5638A4301991B889B5A6666A2"/>
    <w:rsid w:val="003A246B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Office_18841608_TF02780810</Template>
  <TotalTime>0</TotalTime>
  <Pages>1</Pages>
  <Words>25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2018-05-16T09:19:00Z</dcterms:created>
  <dcterms:modified xsi:type="dcterms:W3CDTF">2018-05-16T09:19:00Z</dcterms:modified>
</cp:coreProperties>
</file>