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844D5" w14:textId="4FF7D0E5" w:rsidR="00752FC4" w:rsidRPr="005125BB" w:rsidRDefault="00C776BE" w:rsidP="005125BB">
      <w:pPr>
        <w:pStyle w:val="Date"/>
      </w:pPr>
      <w:sdt>
        <w:sdtPr>
          <w:alias w:val="Entrez la date :"/>
          <w:tag w:val="Entrez une date :"/>
          <w:id w:val="-1455475630"/>
          <w:placeholder>
            <w:docPart w:val="E56DE996E51B43959AD0CB64F3A1E9AF"/>
          </w:placeholder>
          <w:temporary/>
          <w:showingPlcHdr/>
          <w15:appearance w15:val="hidden"/>
        </w:sdtPr>
        <w:sdtEndPr/>
        <w:sdtContent>
          <w:r w:rsidR="00752FC4" w:rsidRPr="005125BB">
            <w:rPr>
              <w:rStyle w:val="Textedelespacerserv"/>
              <w:color w:val="000000" w:themeColor="text2" w:themeShade="BF"/>
              <w:lang w:bidi="fr-FR"/>
            </w:rPr>
            <w:t>Date</w:t>
          </w:r>
        </w:sdtContent>
      </w:sdt>
    </w:p>
    <w:p w14:paraId="5BE553C1" w14:textId="512EFACF" w:rsidR="00752FC4" w:rsidRDefault="00752FC4" w:rsidP="008D0AA7">
      <w:pPr>
        <w:pStyle w:val="Salutations"/>
      </w:pPr>
      <w:r>
        <w:rPr>
          <w:lang w:bidi="fr-FR"/>
        </w:rPr>
        <w:t xml:space="preserve">Cher/Chère </w:t>
      </w:r>
      <w:sdt>
        <w:sdtPr>
          <w:alias w:val="Entrez le nom du destinataire :"/>
          <w:tag w:val="Entrez le nom du destinataire :"/>
          <w:id w:val="1586728313"/>
          <w:placeholder>
            <w:docPart w:val="B0625403E7BC4092B24BCA58C6709D9D"/>
          </w:placeholder>
          <w:temporary/>
          <w:showingPlcHdr/>
          <w15:appearance w15:val="hidden"/>
          <w:text/>
        </w:sdtPr>
        <w:sdtEndPr/>
        <w:sdtContent>
          <w:r>
            <w:rPr>
              <w:lang w:bidi="fr-FR"/>
            </w:rPr>
            <w:t>destinataire</w:t>
          </w:r>
        </w:sdtContent>
      </w:sdt>
      <w:r>
        <w:rPr>
          <w:lang w:bidi="fr-FR"/>
        </w:rPr>
        <w:t>,</w:t>
      </w:r>
    </w:p>
    <w:sdt>
      <w:sdtPr>
        <w:alias w:val="Entrez le corps de la lettre :"/>
        <w:tag w:val="Entrez le corps de la lettre :"/>
        <w:id w:val="413980692"/>
        <w:placeholder>
          <w:docPart w:val="BEA67147CE724CAD885C9E3FE8301418"/>
        </w:placeholder>
        <w:temporary/>
        <w:showingPlcHdr/>
        <w15:appearance w15:val="hidden"/>
      </w:sdtPr>
      <w:sdtEndPr/>
      <w:sdtContent>
        <w:p w14:paraId="07CAEBAF" w14:textId="77777777" w:rsidR="00752FC4" w:rsidRDefault="00752FC4" w:rsidP="005125BB">
          <w:r>
            <w:rPr>
              <w:lang w:bidi="fr-FR"/>
            </w:rPr>
            <w:t>Nous aimons beaucoup l’aspect de ce papier à lettres. Toutefois, vous y pouvez rapidement ajouter votre touche personnelle.</w:t>
          </w:r>
        </w:p>
        <w:p w14:paraId="0EC04084" w14:textId="77777777" w:rsidR="00752FC4" w:rsidRDefault="00752FC4" w:rsidP="005125BB">
          <w:r>
            <w:rPr>
              <w:lang w:bidi="fr-FR"/>
            </w:rPr>
            <w:t>Sous l’onglet Création du ruban, sélectionnez parmi les galeries de thèmes, de couleurs et de polices pour obtenir un aperçu d’une série de choix. Cliquez simplement sur le résultat qui vous convient pour l’appliquer.</w:t>
          </w:r>
        </w:p>
        <w:p w14:paraId="0077B451" w14:textId="77777777" w:rsidR="00752FC4" w:rsidRDefault="00752FC4" w:rsidP="005125BB">
          <w:r>
            <w:rPr>
              <w:lang w:bidi="fr-FR"/>
            </w:rPr>
            <w:t>Nous avons également créé les styles qui vous permettent d’appliquer la mise en forme de cette lettre en un clic. Sous l’onglet Accueil du ruban, consultez dans la galerie Styles tous les styles utilisés dans cette lettre.</w:t>
          </w:r>
        </w:p>
        <w:p w14:paraId="0B4D28EC" w14:textId="77777777" w:rsidR="00752FC4" w:rsidRDefault="00752FC4" w:rsidP="005125BB">
          <w:r>
            <w:rPr>
              <w:lang w:bidi="fr-FR"/>
            </w:rPr>
            <w:t>L’onglet Insertion contient d’autres outils faciles à utiliser, par exemple, pour ajouter un lien hypertexte ou insérer un commentaire.</w:t>
          </w:r>
        </w:p>
      </w:sdtContent>
    </w:sdt>
    <w:sdt>
      <w:sdtPr>
        <w:alias w:val="Cordialement :"/>
        <w:tag w:val="Cordialement :"/>
        <w:id w:val="379681130"/>
        <w:placeholder>
          <w:docPart w:val="39175B33642D4DED9D8926E4DF1AD254"/>
        </w:placeholder>
        <w:temporary/>
        <w:showingPlcHdr/>
        <w15:appearance w15:val="hidden"/>
      </w:sdtPr>
      <w:sdtEndPr/>
      <w:sdtContent>
        <w:bookmarkStart w:id="0" w:name="_GoBack" w:displacedByCustomXml="prev"/>
        <w:p w14:paraId="2A27A0A1" w14:textId="335D5F3B" w:rsidR="00752FC4" w:rsidRDefault="00A316D3" w:rsidP="00200635">
          <w:pPr>
            <w:pStyle w:val="Formuledepolitesse"/>
          </w:pPr>
          <w:r>
            <w:rPr>
              <w:lang w:bidi="fr-FR"/>
            </w:rPr>
            <w:t>Cordialement,</w:t>
          </w:r>
        </w:p>
        <w:bookmarkEnd w:id="0" w:displacedByCustomXml="next"/>
      </w:sdtContent>
    </w:sdt>
    <w:sdt>
      <w:sdtPr>
        <w:id w:val="1225174961"/>
        <w:placeholder>
          <w:docPart w:val="BFDF2EDA7D6743E68479A52ACDD10F24"/>
        </w:placeholder>
        <w:temporary/>
        <w:showingPlcHdr/>
        <w15:appearance w15:val="hidden"/>
      </w:sdtPr>
      <w:sdtEndPr/>
      <w:sdtContent>
        <w:p w14:paraId="05480A9A" w14:textId="41029908" w:rsidR="000F7122" w:rsidRDefault="009425D9" w:rsidP="000F7122">
          <w:pPr>
            <w:pStyle w:val="Signature"/>
          </w:pPr>
          <w:r>
            <w:rPr>
              <w:lang w:bidi="fr-FR"/>
            </w:rPr>
            <w:t>Votre nom</w:t>
          </w:r>
        </w:p>
      </w:sdtContent>
    </w:sdt>
    <w:sectPr w:rsidR="000F7122" w:rsidSect="0096696F">
      <w:headerReference w:type="default" r:id="rId11"/>
      <w:footerReference w:type="default" r:id="rId12"/>
      <w:headerReference w:type="first" r:id="rId13"/>
      <w:footerReference w:type="first" r:id="rId14"/>
      <w:pgSz w:w="11906" w:h="16838" w:code="9"/>
      <w:pgMar w:top="2275" w:right="1296" w:bottom="1411"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B7E52" w14:textId="77777777" w:rsidR="00C776BE" w:rsidRDefault="00C776BE">
      <w:pPr>
        <w:spacing w:after="0"/>
      </w:pPr>
      <w:r>
        <w:separator/>
      </w:r>
    </w:p>
    <w:p w14:paraId="73C9C89F" w14:textId="77777777" w:rsidR="00C776BE" w:rsidRDefault="00C776BE"/>
  </w:endnote>
  <w:endnote w:type="continuationSeparator" w:id="0">
    <w:p w14:paraId="04CEBB91" w14:textId="77777777" w:rsidR="00C776BE" w:rsidRDefault="00C776BE">
      <w:pPr>
        <w:spacing w:after="0"/>
      </w:pPr>
      <w:r>
        <w:continuationSeparator/>
      </w:r>
    </w:p>
    <w:p w14:paraId="09FE5A88" w14:textId="77777777" w:rsidR="00C776BE" w:rsidRDefault="00C77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4E57" w14:textId="7F3EF0A0" w:rsidR="00E073C9" w:rsidRDefault="00C776BE" w:rsidP="004E60A3">
    <w:pPr>
      <w:pStyle w:val="Pieddepage"/>
      <w:ind w:left="6379"/>
    </w:pPr>
    <w:sdt>
      <w:sdtPr>
        <w:id w:val="-1746793705"/>
        <w:placeholder>
          <w:docPart w:val="FD11C268B88540B5B19606A43D2E2369"/>
        </w:placeholder>
        <w:temporary/>
        <w:showingPlcHdr/>
        <w15:appearance w15:val="hidden"/>
      </w:sdtPr>
      <w:sdtEndPr/>
      <w:sdtContent>
        <w:r w:rsidR="004E60A3">
          <w:rPr>
            <w:lang w:bidi="fr-FR"/>
          </w:rPr>
          <w:t>5432 n’importe quel rue ouest</w:t>
        </w:r>
      </w:sdtContent>
    </w:sdt>
  </w:p>
  <w:p w14:paraId="594342CF" w14:textId="77777777" w:rsidR="00E073C9" w:rsidRDefault="00C776BE" w:rsidP="004E60A3">
    <w:pPr>
      <w:pStyle w:val="Coordonnes"/>
      <w:ind w:left="6379"/>
    </w:pPr>
    <w:sdt>
      <w:sdtPr>
        <w:id w:val="-1438140559"/>
        <w:placeholder>
          <w:docPart w:val="AE065D2713D64B8087D7C2817A3D05E5"/>
        </w:placeholder>
        <w:temporary/>
        <w:showingPlcHdr/>
        <w15:appearance w15:val="hidden"/>
      </w:sdtPr>
      <w:sdtEndPr/>
      <w:sdtContent>
        <w:r w:rsidR="00E073C9">
          <w:rPr>
            <w:lang w:bidi="fr-FR"/>
          </w:rPr>
          <w:t>35000 Rennes FRANCE</w:t>
        </w:r>
      </w:sdtContent>
    </w:sdt>
  </w:p>
  <w:p w14:paraId="0466EBED" w14:textId="77777777" w:rsidR="00E073C9" w:rsidRDefault="00C776BE" w:rsidP="004E60A3">
    <w:pPr>
      <w:pStyle w:val="Pieddepage"/>
      <w:ind w:left="6379"/>
    </w:pPr>
    <w:sdt>
      <w:sdtPr>
        <w:id w:val="-599248549"/>
        <w:placeholder>
          <w:docPart w:val="CA393D300AE848848C98FDF8EC73EB04"/>
        </w:placeholder>
        <w:temporary/>
        <w:showingPlcHdr/>
        <w15:appearance w15:val="hidden"/>
      </w:sdtPr>
      <w:sdtEndPr/>
      <w:sdtContent>
        <w:r w:rsidR="00E073C9">
          <w:rPr>
            <w:lang w:bidi="fr-FR"/>
          </w:rPr>
          <w:t>(543) 543-5432  (800) 543-5432</w:t>
        </w:r>
      </w:sdtContent>
    </w:sdt>
  </w:p>
  <w:p w14:paraId="7B7585B6" w14:textId="77777777" w:rsidR="00E073C9" w:rsidRDefault="00C776BE" w:rsidP="004E60A3">
    <w:pPr>
      <w:pStyle w:val="Pieddepage"/>
      <w:ind w:left="6379"/>
    </w:pPr>
    <w:sdt>
      <w:sdtPr>
        <w:id w:val="-785882795"/>
        <w:placeholder>
          <w:docPart w:val="6D4A808F5C6C474B8E70C91598EF46D6"/>
        </w:placeholder>
        <w:temporary/>
        <w:showingPlcHdr/>
        <w15:appearance w15:val="hidden"/>
      </w:sdtPr>
      <w:sdtEndPr/>
      <w:sdtContent>
        <w:r w:rsidR="00E073C9">
          <w:rPr>
            <w:lang w:bidi="fr-FR"/>
          </w:rPr>
          <w:t>(543) 543-5433 fax</w:t>
        </w:r>
      </w:sdtContent>
    </w:sdt>
  </w:p>
  <w:p w14:paraId="361F9DF2" w14:textId="6E23CD3E" w:rsidR="00E63A04" w:rsidRPr="00E073C9" w:rsidRDefault="00C776BE" w:rsidP="004E60A3">
    <w:pPr>
      <w:pStyle w:val="Pieddepage"/>
      <w:ind w:left="6379"/>
    </w:pPr>
    <w:sdt>
      <w:sdtPr>
        <w:id w:val="1338732848"/>
        <w:placeholder>
          <w:docPart w:val="D3035D92018F4FEDA11D478D193B12FA"/>
        </w:placeholder>
        <w:temporary/>
        <w:showingPlcHdr/>
        <w15:appearance w15:val="hidden"/>
      </w:sdtPr>
      <w:sdtEndPr/>
      <w:sdtContent>
        <w:r w:rsidR="00E073C9">
          <w:rPr>
            <w:lang w:bidi="fr-FR"/>
          </w:rPr>
          <w:t>www.votresiteweb.com</w:t>
        </w:r>
      </w:sdtContent>
    </w:sdt>
    <w:r w:rsidR="00E073C9" w:rsidRPr="0031278C">
      <w:rPr>
        <w:noProof/>
        <w:lang w:bidi="fr-FR"/>
      </w:rPr>
      <mc:AlternateContent>
        <mc:Choice Requires="wpg">
          <w:drawing>
            <wp:anchor distT="0" distB="0" distL="114300" distR="114300" simplePos="0" relativeHeight="251665407" behindDoc="1" locked="0" layoutInCell="1" allowOverlap="1" wp14:anchorId="601C3BF7" wp14:editId="7DA5A717">
              <wp:simplePos x="0" y="0"/>
              <wp:positionH relativeFrom="page">
                <wp:align>center</wp:align>
              </wp:positionH>
              <mc:AlternateContent>
                <mc:Choice Requires="wp14">
                  <wp:positionV relativeFrom="page">
                    <wp14:pctPosVOffset>73000</wp14:pctPosVOffset>
                  </wp:positionV>
                </mc:Choice>
                <mc:Fallback>
                  <wp:positionV relativeFrom="page">
                    <wp:posOffset>7804785</wp:posOffset>
                  </wp:positionV>
                </mc:Fallback>
              </mc:AlternateContent>
              <wp:extent cx="7324344" cy="2514600"/>
              <wp:effectExtent l="0" t="0" r="7620" b="0"/>
              <wp:wrapNone/>
              <wp:docPr id="19" name="Group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20" name="Forme libre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orme libre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orme libre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6EE2C184" id="Groupe 19" o:spid="_x0000_s1026" style="position:absolute;margin-left:0;margin-top:0;width:576.7pt;height:198pt;z-index:-251651073;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">
              <v:shape id="Forme libre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orme libre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" path="m668,275c447,168,221,77,,,,607,,607,,607v576,,576,,576,c600,490,631,377,668,275xe" fillcolor="#dfd8c8 [2886]" stroked="f" strokecolor="#212120">
                <v:shadow color="#8c8682"/>
                <v:path arrowok="t" o:connecttype="custom" o:connectlocs="2008505,800341;0,0;0,1766570;1731885,1766570;2008505,800341" o:connectangles="0,0,0,0,0"/>
              </v:shape>
              <v:shape id="Forme libre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71B2" w14:textId="1EA65E86" w:rsidR="004C287B" w:rsidRDefault="00C776BE" w:rsidP="00936859">
    <w:pPr>
      <w:pStyle w:val="Pieddepage"/>
    </w:pPr>
    <w:sdt>
      <w:sdtPr>
        <w:id w:val="-728384629"/>
        <w:placeholder>
          <w:docPart w:val="453B0115180D4DE5B27446276114FBC8"/>
        </w:placeholder>
        <w:temporary/>
        <w:showingPlcHdr/>
        <w15:appearance w15:val="hidden"/>
      </w:sdtPr>
      <w:sdtEndPr/>
      <w:sdtContent>
        <w:r w:rsidR="00936859">
          <w:rPr>
            <w:lang w:bidi="fr-FR"/>
          </w:rPr>
          <w:t>5432 n’importe quel rue ouest</w:t>
        </w:r>
      </w:sdtContent>
    </w:sdt>
  </w:p>
  <w:p w14:paraId="44EE8719" w14:textId="30DC4BAA" w:rsidR="00936859" w:rsidRDefault="00C776BE" w:rsidP="00936859">
    <w:pPr>
      <w:pStyle w:val="Coordonnes"/>
    </w:pPr>
    <w:sdt>
      <w:sdtPr>
        <w:id w:val="1668832742"/>
        <w:placeholder>
          <w:docPart w:val="7BB2C8DEF0504EE1B95CFFA2240D9266"/>
        </w:placeholder>
        <w:temporary/>
        <w:showingPlcHdr/>
        <w15:appearance w15:val="hidden"/>
      </w:sdtPr>
      <w:sdtEndPr/>
      <w:sdtContent>
        <w:r w:rsidR="00936859">
          <w:rPr>
            <w:lang w:bidi="fr-FR"/>
          </w:rPr>
          <w:t>35000 Rennes FRANCE</w:t>
        </w:r>
      </w:sdtContent>
    </w:sdt>
  </w:p>
  <w:p w14:paraId="5286FD33" w14:textId="6F84F0ED" w:rsidR="00936859" w:rsidRDefault="00C776BE" w:rsidP="00936859">
    <w:pPr>
      <w:pStyle w:val="Pieddepage"/>
    </w:pPr>
    <w:sdt>
      <w:sdtPr>
        <w:id w:val="-1152596164"/>
        <w:placeholder>
          <w:docPart w:val="BC4A9CE0493D403FAA62CC7D8639D7AB"/>
        </w:placeholder>
        <w:temporary/>
        <w:showingPlcHdr/>
        <w15:appearance w15:val="hidden"/>
      </w:sdtPr>
      <w:sdtEndPr/>
      <w:sdtContent>
        <w:r w:rsidR="00936859">
          <w:rPr>
            <w:lang w:bidi="fr-FR"/>
          </w:rPr>
          <w:t>(543) 543-5432  (800) 543-5432</w:t>
        </w:r>
      </w:sdtContent>
    </w:sdt>
  </w:p>
  <w:p w14:paraId="29A28155" w14:textId="14315BDB" w:rsidR="00936859" w:rsidRDefault="00C776BE" w:rsidP="00936859">
    <w:pPr>
      <w:pStyle w:val="Pieddepage"/>
    </w:pPr>
    <w:sdt>
      <w:sdtPr>
        <w:id w:val="-101340984"/>
        <w:placeholder>
          <w:docPart w:val="720DE769CA384C6D8909C68DAD48BBBB"/>
        </w:placeholder>
        <w:temporary/>
        <w:showingPlcHdr/>
        <w15:appearance w15:val="hidden"/>
      </w:sdtPr>
      <w:sdtEndPr/>
      <w:sdtContent>
        <w:r w:rsidR="00936859">
          <w:rPr>
            <w:lang w:bidi="fr-FR"/>
          </w:rPr>
          <w:t>(543) 543-5433 fax</w:t>
        </w:r>
      </w:sdtContent>
    </w:sdt>
  </w:p>
  <w:p w14:paraId="6BE24CC1" w14:textId="319D4BE8" w:rsidR="008B0076" w:rsidRPr="008B0076" w:rsidRDefault="00C776BE" w:rsidP="00936859">
    <w:pPr>
      <w:pStyle w:val="Pieddepage"/>
    </w:pPr>
    <w:sdt>
      <w:sdtPr>
        <w:id w:val="1647011317"/>
        <w:placeholder>
          <w:docPart w:val="452A19FF100C422DABBF0C9E460E944E"/>
        </w:placeholder>
        <w:temporary/>
        <w:showingPlcHdr/>
        <w15:appearance w15:val="hidden"/>
      </w:sdtPr>
      <w:sdtEndPr/>
      <w:sdtContent>
        <w:r w:rsidR="00936859">
          <w:rPr>
            <w:lang w:bidi="fr-FR"/>
          </w:rPr>
          <w:t>www.votresiteweb.com</w:t>
        </w:r>
      </w:sdtContent>
    </w:sdt>
    <w:r w:rsidR="00A62C23" w:rsidRPr="0031278C">
      <w:rPr>
        <w:noProof/>
        <w:lang w:bidi="fr-FR"/>
      </w:rPr>
      <mc:AlternateContent>
        <mc:Choice Requires="wpg">
          <w:drawing>
            <wp:anchor distT="0" distB="0" distL="114300" distR="114300" simplePos="0" relativeHeight="251663359" behindDoc="1" locked="0" layoutInCell="1" allowOverlap="1" wp14:anchorId="62887A24" wp14:editId="6F2EB400">
              <wp:simplePos x="0" y="0"/>
              <wp:positionH relativeFrom="page">
                <wp:align>center</wp:align>
              </wp:positionH>
              <mc:AlternateContent>
                <mc:Choice Requires="wp14">
                  <wp:positionV relativeFrom="page">
                    <wp14:pctPosVOffset>73000</wp14:pctPosVOffset>
                  </wp:positionV>
                </mc:Choice>
                <mc:Fallback>
                  <wp:positionV relativeFrom="page">
                    <wp:posOffset>7804785</wp:posOffset>
                  </wp:positionV>
                </mc:Fallback>
              </mc:AlternateContent>
              <wp:extent cx="7324344" cy="2514600"/>
              <wp:effectExtent l="0" t="0" r="7620" b="0"/>
              <wp:wrapNone/>
              <wp:docPr id="5" name="Group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Forme libre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orme libre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orme libre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4F6A9279" id="Groupe 5" o:spid="_x0000_s1026" style="position:absolute;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">
              <v:shape id="Forme libre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orme libre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dfd8c8 [2886]" stroked="f" strokecolor="#212120">
                <v:shadow color="#8c8682"/>
                <v:path arrowok="t" o:connecttype="custom" o:connectlocs="2008505,800341;0,0;0,1766570;1731885,1766570;2008505,800341" o:connectangles="0,0,0,0,0"/>
              </v:shape>
              <v:shape id="Forme libre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3BE4D" w14:textId="77777777" w:rsidR="00C776BE" w:rsidRDefault="00C776BE">
      <w:pPr>
        <w:spacing w:after="0"/>
      </w:pPr>
      <w:r>
        <w:separator/>
      </w:r>
    </w:p>
    <w:p w14:paraId="0C786086" w14:textId="77777777" w:rsidR="00C776BE" w:rsidRDefault="00C776BE"/>
  </w:footnote>
  <w:footnote w:type="continuationSeparator" w:id="0">
    <w:p w14:paraId="1E92E6BF" w14:textId="77777777" w:rsidR="00C776BE" w:rsidRDefault="00C776BE">
      <w:pPr>
        <w:spacing w:after="0"/>
      </w:pPr>
      <w:r>
        <w:continuationSeparator/>
      </w:r>
    </w:p>
    <w:p w14:paraId="04AAF386" w14:textId="77777777" w:rsidR="00C776BE" w:rsidRDefault="00C776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0536" w14:textId="13B36180" w:rsidR="00E63A04" w:rsidRDefault="00E073C9" w:rsidP="00E073C9">
    <w:pPr>
      <w:pStyle w:val="En-tte"/>
    </w:pPr>
    <w:r>
      <w:rPr>
        <w:noProof/>
        <w:lang w:bidi="fr-FR"/>
      </w:rPr>
      <mc:AlternateContent>
        <mc:Choice Requires="wpg">
          <w:drawing>
            <wp:inline distT="0" distB="0" distL="0" distR="0" wp14:anchorId="3DEB8A30" wp14:editId="31A0B753">
              <wp:extent cx="2057400" cy="1057275"/>
              <wp:effectExtent l="0" t="0" r="0" b="9525"/>
              <wp:docPr id="13" name="Group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14" name="Groupe 14"/>
                      <wpg:cNvGrpSpPr/>
                      <wpg:grpSpPr>
                        <a:xfrm>
                          <a:off x="619125" y="0"/>
                          <a:ext cx="788760" cy="558800"/>
                          <a:chOff x="0" y="0"/>
                          <a:chExt cx="788851" cy="558800"/>
                        </a:xfrm>
                      </wpg:grpSpPr>
                      <wps:wsp>
                        <wps:cNvPr id="15" name="Forme libre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orme libre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orme libre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18" name="Zone de texte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8722561" w14:textId="77777777" w:rsidR="00E073C9" w:rsidRPr="001439FF" w:rsidRDefault="00E073C9" w:rsidP="00E073C9">
                            <w:pPr>
                              <w:pStyle w:val="Logo"/>
                              <w:rPr>
                                <w:lang w:val="en"/>
                              </w:rPr>
                            </w:pPr>
                            <w:r w:rsidRPr="001439FF">
                              <w:rPr>
                                <w:lang w:bidi="fr-FR"/>
                              </w:rPr>
                              <w:t>Consultation financière</w:t>
                            </w:r>
                          </w:p>
                        </w:txbxContent>
                      </wps:txbx>
                      <wps:bodyPr rot="0" vert="horz" wrap="square" lIns="36576" tIns="36576" rIns="36576" bIns="36576" anchor="t" anchorCtr="0" upright="1">
                        <a:noAutofit/>
                      </wps:bodyPr>
                    </wps:wsp>
                  </wpg:wgp>
                </a:graphicData>
              </a:graphic>
            </wp:inline>
          </w:drawing>
        </mc:Choice>
        <mc:Fallback>
          <w:pict>
            <v:group w14:anchorId="3DEB8A30" id="Groupe 13" o:spid="_x0000_s1026"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">
              <v:group id="Groupe 14" o:spid="_x0000_s1027"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orme libre 13" o:spid="_x0000_s1028"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Forme libre 14" o:spid="_x0000_s1029"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Forme libre 15" o:spid="_x0000_s1030"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Zone de texte 11" o:spid="_x0000_s1031" type="#_x0000_t202" style="position:absolute;top:7143;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" filled="f" fillcolor="#fffffe" stroked="f" strokecolor="#212120" insetpen="t">
                <v:textbox inset="2.88pt,2.88pt,2.88pt,2.88pt">
                  <w:txbxContent>
                    <w:p w14:paraId="38722561" w14:textId="77777777" w:rsidR="00E073C9" w:rsidRPr="001439FF" w:rsidRDefault="00E073C9" w:rsidP="00E073C9">
                      <w:pPr>
                        <w:pStyle w:val="Logo"/>
                        <w:rPr>
                          <w:lang w:val="en"/>
                        </w:rPr>
                      </w:pPr>
                      <w:r w:rsidRPr="001439FF">
                        <w:rPr>
                          <w:lang w:bidi="fr-FR"/>
                        </w:rPr>
                        <w:t>Consultation financière</w:t>
                      </w:r>
                    </w:p>
                  </w:txbxContent>
                </v:textbox>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A2A2" w14:textId="7E00D490" w:rsidR="00E62294" w:rsidRPr="00A62C23" w:rsidRDefault="00A62C23" w:rsidP="00A62C23">
    <w:pPr>
      <w:pStyle w:val="En-tte"/>
    </w:pPr>
    <w:r>
      <w:rPr>
        <w:noProof/>
        <w:lang w:bidi="fr-FR"/>
      </w:rPr>
      <mc:AlternateContent>
        <mc:Choice Requires="wpg">
          <w:drawing>
            <wp:inline distT="0" distB="0" distL="0" distR="0" wp14:anchorId="00E79DD7" wp14:editId="5708298C">
              <wp:extent cx="2057400" cy="1057275"/>
              <wp:effectExtent l="0" t="0" r="0" b="9525"/>
              <wp:docPr id="2" name="Grou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Groupe 9"/>
                      <wpg:cNvGrpSpPr/>
                      <wpg:grpSpPr>
                        <a:xfrm>
                          <a:off x="619125" y="0"/>
                          <a:ext cx="788760" cy="558800"/>
                          <a:chOff x="0" y="0"/>
                          <a:chExt cx="788851" cy="558800"/>
                        </a:xfrm>
                      </wpg:grpSpPr>
                      <wps:wsp>
                        <wps:cNvPr id="6" name="Forme libre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orme libre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orme libre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Zone de texte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DAE1DC2" w14:textId="77777777" w:rsidR="00A62C23" w:rsidRPr="001439FF" w:rsidRDefault="00A62C23" w:rsidP="00A62C23">
                            <w:pPr>
                              <w:pStyle w:val="Logo"/>
                              <w:rPr>
                                <w:lang w:val="en"/>
                              </w:rPr>
                            </w:pPr>
                            <w:r w:rsidRPr="001439FF">
                              <w:rPr>
                                <w:lang w:bidi="fr-FR"/>
                              </w:rPr>
                              <w:t>Consultation financière</w:t>
                            </w:r>
                          </w:p>
                        </w:txbxContent>
                      </wps:txbx>
                      <wps:bodyPr rot="0" vert="horz" wrap="square" lIns="36576" tIns="36576" rIns="36576" bIns="36576" anchor="t" anchorCtr="0" upright="1">
                        <a:noAutofit/>
                      </wps:bodyPr>
                    </wps:wsp>
                  </wpg:wgp>
                </a:graphicData>
              </a:graphic>
            </wp:inline>
          </w:drawing>
        </mc:Choice>
        <mc:Fallback>
          <w:pict>
            <v:group w14:anchorId="00E79DD7" id="Groupe 2" o:spid="_x0000_s1032"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">
              <v:group id="Groupe 9" o:spid="_x0000_s1033"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orme libre 13" o:spid="_x0000_s1034"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Forme libre 14" o:spid="_x0000_s1035"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Forme libre 15" o:spid="_x0000_s1036"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Zone de texte 11" o:spid="_x0000_s1037" type="#_x0000_t202" style="position:absolute;top:7143;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14:paraId="0DAE1DC2" w14:textId="77777777" w:rsidR="00A62C23" w:rsidRPr="001439FF" w:rsidRDefault="00A62C23" w:rsidP="00A62C23">
                      <w:pPr>
                        <w:pStyle w:val="Logo"/>
                        <w:rPr>
                          <w:lang w:val="en"/>
                        </w:rPr>
                      </w:pPr>
                      <w:r w:rsidRPr="001439FF">
                        <w:rPr>
                          <w:lang w:bidi="fr-FR"/>
                        </w:rPr>
                        <w:t>Consultation financière</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68786"/>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E"/>
    <w:rsid w:val="000115CE"/>
    <w:rsid w:val="000828F4"/>
    <w:rsid w:val="000C41F2"/>
    <w:rsid w:val="000F51EC"/>
    <w:rsid w:val="000F7122"/>
    <w:rsid w:val="00177783"/>
    <w:rsid w:val="001B4EEF"/>
    <w:rsid w:val="001B689C"/>
    <w:rsid w:val="00200635"/>
    <w:rsid w:val="00254E0D"/>
    <w:rsid w:val="002810E3"/>
    <w:rsid w:val="00283073"/>
    <w:rsid w:val="00334B25"/>
    <w:rsid w:val="00344525"/>
    <w:rsid w:val="00356101"/>
    <w:rsid w:val="0038000D"/>
    <w:rsid w:val="00385ACF"/>
    <w:rsid w:val="00422757"/>
    <w:rsid w:val="00475D96"/>
    <w:rsid w:val="00477474"/>
    <w:rsid w:val="00480B7F"/>
    <w:rsid w:val="004A1893"/>
    <w:rsid w:val="004C287B"/>
    <w:rsid w:val="004C4A44"/>
    <w:rsid w:val="004E60A3"/>
    <w:rsid w:val="004F71EA"/>
    <w:rsid w:val="005125BB"/>
    <w:rsid w:val="005264AB"/>
    <w:rsid w:val="00537F9C"/>
    <w:rsid w:val="00572222"/>
    <w:rsid w:val="005D3057"/>
    <w:rsid w:val="005D3DA6"/>
    <w:rsid w:val="006379BC"/>
    <w:rsid w:val="00642E91"/>
    <w:rsid w:val="006C6CAD"/>
    <w:rsid w:val="00744EA9"/>
    <w:rsid w:val="00752FC4"/>
    <w:rsid w:val="00757E9C"/>
    <w:rsid w:val="007B4C91"/>
    <w:rsid w:val="007C253C"/>
    <w:rsid w:val="007D70F7"/>
    <w:rsid w:val="007E14E5"/>
    <w:rsid w:val="007F3D55"/>
    <w:rsid w:val="00830C5F"/>
    <w:rsid w:val="00834A33"/>
    <w:rsid w:val="00851B43"/>
    <w:rsid w:val="00896EE1"/>
    <w:rsid w:val="008B0076"/>
    <w:rsid w:val="008C1482"/>
    <w:rsid w:val="008C2737"/>
    <w:rsid w:val="008D0AA7"/>
    <w:rsid w:val="00912A0A"/>
    <w:rsid w:val="00936859"/>
    <w:rsid w:val="009425D9"/>
    <w:rsid w:val="009468D3"/>
    <w:rsid w:val="009521C2"/>
    <w:rsid w:val="0096696F"/>
    <w:rsid w:val="0099390D"/>
    <w:rsid w:val="009A039F"/>
    <w:rsid w:val="00A17117"/>
    <w:rsid w:val="00A316D3"/>
    <w:rsid w:val="00A5578C"/>
    <w:rsid w:val="00A62C23"/>
    <w:rsid w:val="00A763AE"/>
    <w:rsid w:val="00AC1A6E"/>
    <w:rsid w:val="00B63133"/>
    <w:rsid w:val="00BC0B91"/>
    <w:rsid w:val="00BC0F0A"/>
    <w:rsid w:val="00C11980"/>
    <w:rsid w:val="00C37964"/>
    <w:rsid w:val="00C776BE"/>
    <w:rsid w:val="00C948EA"/>
    <w:rsid w:val="00CB0809"/>
    <w:rsid w:val="00D04123"/>
    <w:rsid w:val="00D06525"/>
    <w:rsid w:val="00D149F1"/>
    <w:rsid w:val="00D36106"/>
    <w:rsid w:val="00D66793"/>
    <w:rsid w:val="00DC7840"/>
    <w:rsid w:val="00E073C9"/>
    <w:rsid w:val="00E5646A"/>
    <w:rsid w:val="00E62294"/>
    <w:rsid w:val="00E63A04"/>
    <w:rsid w:val="00E64688"/>
    <w:rsid w:val="00EA5FFA"/>
    <w:rsid w:val="00F71D73"/>
    <w:rsid w:val="00F7204C"/>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B7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12120" w:themeColor="text1"/>
        <w:sz w:val="24"/>
        <w:szCs w:val="24"/>
        <w:lang w:val="fr-FR" w:eastAsia="en-US" w:bidi="ar-SA"/>
      </w:rPr>
    </w:rPrDefault>
    <w:pPrDefault>
      <w:pPr>
        <w:spacing w:after="360" w:line="312"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6D3"/>
  </w:style>
  <w:style w:type="paragraph" w:styleId="Titre1">
    <w:name w:val="heading 1"/>
    <w:basedOn w:val="Normal"/>
    <w:next w:val="Normal"/>
    <w:link w:val="Titre1Car"/>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Titre2">
    <w:name w:val="heading 2"/>
    <w:basedOn w:val="Normal"/>
    <w:next w:val="Normal"/>
    <w:link w:val="Titre2Car"/>
    <w:uiPriority w:val="9"/>
    <w:semiHidden/>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Titre3">
    <w:name w:val="heading 3"/>
    <w:basedOn w:val="Normal"/>
    <w:next w:val="Normal"/>
    <w:link w:val="Titre3Car"/>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Titre4">
    <w:name w:val="heading 4"/>
    <w:basedOn w:val="Normal"/>
    <w:next w:val="Normal"/>
    <w:link w:val="Titre4Car"/>
    <w:uiPriority w:val="9"/>
    <w:semiHidden/>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Titre5">
    <w:name w:val="heading 5"/>
    <w:basedOn w:val="Normal"/>
    <w:next w:val="Normal"/>
    <w:link w:val="Titre5Car"/>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Titre6">
    <w:name w:val="heading 6"/>
    <w:basedOn w:val="Normal"/>
    <w:next w:val="Normal"/>
    <w:link w:val="Titre6Car"/>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Titre7">
    <w:name w:val="heading 7"/>
    <w:basedOn w:val="Normal"/>
    <w:next w:val="Normal"/>
    <w:link w:val="Titre7Car"/>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Titre8">
    <w:name w:val="heading 8"/>
    <w:basedOn w:val="Normal"/>
    <w:next w:val="Normal"/>
    <w:link w:val="Titre8Car"/>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Titre9">
    <w:name w:val="heading 9"/>
    <w:basedOn w:val="Normal"/>
    <w:next w:val="Normal"/>
    <w:link w:val="Titre9Car"/>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F71EA"/>
    <w:pPr>
      <w:spacing w:after="0"/>
      <w:contextualSpacing/>
      <w:jc w:val="right"/>
    </w:pPr>
    <w:rPr>
      <w:color w:val="E73454" w:themeColor="accent1"/>
      <w:spacing w:val="30"/>
      <w:sz w:val="32"/>
    </w:rPr>
  </w:style>
  <w:style w:type="character" w:customStyle="1" w:styleId="En-tteCar">
    <w:name w:val="En-tête Car"/>
    <w:basedOn w:val="Policepardfaut"/>
    <w:link w:val="En-tte"/>
    <w:uiPriority w:val="99"/>
    <w:rsid w:val="004F71EA"/>
    <w:rPr>
      <w:color w:val="E73454" w:themeColor="accent1"/>
      <w:spacing w:val="30"/>
      <w:sz w:val="32"/>
      <w:lang w:val="en-AU"/>
    </w:rPr>
  </w:style>
  <w:style w:type="paragraph" w:styleId="Pieddepage">
    <w:name w:val="footer"/>
    <w:basedOn w:val="Normal"/>
    <w:link w:val="PieddepageCar"/>
    <w:uiPriority w:val="99"/>
    <w:rsid w:val="00E073C9"/>
    <w:pPr>
      <w:spacing w:after="0" w:line="280" w:lineRule="exact"/>
      <w:ind w:left="6480"/>
    </w:pPr>
    <w:rPr>
      <w:sz w:val="20"/>
    </w:rPr>
  </w:style>
  <w:style w:type="character" w:customStyle="1" w:styleId="PieddepageCar">
    <w:name w:val="Pied de page Car"/>
    <w:basedOn w:val="Policepardfaut"/>
    <w:link w:val="Pieddepage"/>
    <w:uiPriority w:val="99"/>
    <w:rsid w:val="00E073C9"/>
    <w:rPr>
      <w:sz w:val="20"/>
    </w:rPr>
  </w:style>
  <w:style w:type="character" w:styleId="Textedelespacerserv">
    <w:name w:val="Placeholder Text"/>
    <w:basedOn w:val="Policepardfaut"/>
    <w:uiPriority w:val="99"/>
    <w:semiHidden/>
    <w:rsid w:val="00912A0A"/>
    <w:rPr>
      <w:color w:val="2E74B5" w:themeColor="accent5" w:themeShade="BF"/>
      <w:sz w:val="22"/>
    </w:rPr>
  </w:style>
  <w:style w:type="paragraph" w:customStyle="1" w:styleId="Coordonnes">
    <w:name w:val="Coordonnées"/>
    <w:basedOn w:val="Normal"/>
    <w:uiPriority w:val="3"/>
    <w:qFormat/>
    <w:rsid w:val="00E073C9"/>
    <w:pPr>
      <w:spacing w:after="80" w:line="280" w:lineRule="exact"/>
      <w:ind w:left="6480"/>
      <w:contextualSpacing/>
    </w:pPr>
    <w:rPr>
      <w:sz w:val="20"/>
      <w:szCs w:val="18"/>
    </w:rPr>
  </w:style>
  <w:style w:type="paragraph" w:styleId="Date">
    <w:name w:val="Date"/>
    <w:basedOn w:val="Normal"/>
    <w:next w:val="Salutations"/>
    <w:link w:val="DateCar"/>
    <w:uiPriority w:val="4"/>
    <w:unhideWhenUsed/>
    <w:qFormat/>
    <w:pPr>
      <w:spacing w:before="720" w:after="960"/>
    </w:pPr>
  </w:style>
  <w:style w:type="character" w:customStyle="1" w:styleId="DateCar">
    <w:name w:val="Date Car"/>
    <w:basedOn w:val="Policepardfaut"/>
    <w:link w:val="Date"/>
    <w:uiPriority w:val="4"/>
    <w:rsid w:val="00752FC4"/>
  </w:style>
  <w:style w:type="paragraph" w:styleId="Formuledepolitesse">
    <w:name w:val="Closing"/>
    <w:basedOn w:val="Normal"/>
    <w:next w:val="Signature"/>
    <w:link w:val="FormuledepolitesseCar"/>
    <w:uiPriority w:val="6"/>
    <w:unhideWhenUsed/>
    <w:qFormat/>
    <w:rsid w:val="00254E0D"/>
    <w:pPr>
      <w:spacing w:after="960"/>
    </w:pPr>
  </w:style>
  <w:style w:type="character" w:customStyle="1" w:styleId="FormuledepolitesseCar">
    <w:name w:val="Formule de politesse Car"/>
    <w:basedOn w:val="Policepardfaut"/>
    <w:link w:val="Formuledepolitesse"/>
    <w:uiPriority w:val="6"/>
    <w:rsid w:val="00254E0D"/>
    <w:rPr>
      <w:color w:val="auto"/>
    </w:rPr>
  </w:style>
  <w:style w:type="character" w:customStyle="1" w:styleId="Titre1Car">
    <w:name w:val="Titre 1 Car"/>
    <w:basedOn w:val="Policepardfaut"/>
    <w:link w:val="Titre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Titre2Car">
    <w:name w:val="Titre 2 Car"/>
    <w:basedOn w:val="Policepardfaut"/>
    <w:link w:val="Titre2"/>
    <w:uiPriority w:val="9"/>
    <w:semiHidden/>
    <w:rsid w:val="00254E0D"/>
    <w:rPr>
      <w:rFonts w:asciiTheme="majorHAnsi" w:eastAsiaTheme="majorEastAsia" w:hAnsiTheme="majorHAnsi" w:cstheme="majorBidi"/>
      <w:b/>
      <w:bCs/>
      <w:color w:val="424240" w:themeColor="text1" w:themeTint="D9"/>
      <w:sz w:val="26"/>
      <w:szCs w:val="26"/>
    </w:rPr>
  </w:style>
  <w:style w:type="table" w:styleId="Grilledutableau">
    <w:name w:val="Table Grid"/>
    <w:basedOn w:val="TableauNormal"/>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72222"/>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ie">
    <w:name w:val="Bibliography"/>
    <w:basedOn w:val="Normal"/>
    <w:next w:val="Normal"/>
    <w:uiPriority w:val="37"/>
    <w:semiHidden/>
    <w:unhideWhenUsed/>
    <w:rsid w:val="00572222"/>
  </w:style>
  <w:style w:type="paragraph" w:styleId="Normalcentr">
    <w:name w:val="Block Text"/>
    <w:basedOn w:val="Normal"/>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Corpsdetexte">
    <w:name w:val="Body Text"/>
    <w:basedOn w:val="Normal"/>
    <w:link w:val="CorpsdetexteCar"/>
    <w:uiPriority w:val="99"/>
    <w:semiHidden/>
    <w:unhideWhenUsed/>
    <w:rsid w:val="00572222"/>
    <w:pPr>
      <w:spacing w:after="120"/>
    </w:pPr>
  </w:style>
  <w:style w:type="character" w:customStyle="1" w:styleId="CorpsdetexteCar">
    <w:name w:val="Corps de texte Car"/>
    <w:basedOn w:val="Policepardfaut"/>
    <w:link w:val="Corpsdetexte"/>
    <w:uiPriority w:val="99"/>
    <w:semiHidden/>
    <w:rsid w:val="00572222"/>
    <w:rPr>
      <w:kern w:val="16"/>
      <w:sz w:val="22"/>
      <w14:ligatures w14:val="standardContextual"/>
      <w14:numForm w14:val="oldStyle"/>
      <w14:numSpacing w14:val="proportional"/>
      <w14:cntxtAlts/>
    </w:rPr>
  </w:style>
  <w:style w:type="paragraph" w:styleId="Corpsdetexte2">
    <w:name w:val="Body Text 2"/>
    <w:basedOn w:val="Normal"/>
    <w:link w:val="Corpsdetexte2Car"/>
    <w:uiPriority w:val="99"/>
    <w:semiHidden/>
    <w:unhideWhenUsed/>
    <w:rsid w:val="00572222"/>
    <w:pPr>
      <w:spacing w:after="120" w:line="480" w:lineRule="auto"/>
    </w:pPr>
  </w:style>
  <w:style w:type="character" w:customStyle="1" w:styleId="Corpsdetexte2Car">
    <w:name w:val="Corps de texte 2 Car"/>
    <w:basedOn w:val="Policepardfaut"/>
    <w:link w:val="Corpsdetexte2"/>
    <w:uiPriority w:val="99"/>
    <w:semiHidden/>
    <w:rsid w:val="00572222"/>
    <w:rPr>
      <w:kern w:val="16"/>
      <w:sz w:val="22"/>
      <w14:ligatures w14:val="standardContextual"/>
      <w14:numForm w14:val="oldStyle"/>
      <w14:numSpacing w14:val="proportional"/>
      <w14:cntxtAlts/>
    </w:rPr>
  </w:style>
  <w:style w:type="paragraph" w:styleId="Corpsdetexte3">
    <w:name w:val="Body Text 3"/>
    <w:basedOn w:val="Normal"/>
    <w:link w:val="Corpsdetexte3Car"/>
    <w:uiPriority w:val="99"/>
    <w:semiHidden/>
    <w:unhideWhenUsed/>
    <w:rsid w:val="00572222"/>
    <w:pPr>
      <w:spacing w:after="120"/>
    </w:pPr>
    <w:rPr>
      <w:szCs w:val="16"/>
    </w:rPr>
  </w:style>
  <w:style w:type="character" w:customStyle="1" w:styleId="Corpsdetexte3Car">
    <w:name w:val="Corps de texte 3 Car"/>
    <w:basedOn w:val="Policepardfaut"/>
    <w:link w:val="Corpsdetexte3"/>
    <w:uiPriority w:val="99"/>
    <w:semiHidden/>
    <w:rsid w:val="00572222"/>
    <w:rPr>
      <w:kern w:val="16"/>
      <w:sz w:val="22"/>
      <w:szCs w:val="16"/>
      <w14:ligatures w14:val="standardContextual"/>
      <w14:numForm w14:val="oldStyle"/>
      <w14:numSpacing w14:val="proportional"/>
      <w14:cntxtAlts/>
    </w:rPr>
  </w:style>
  <w:style w:type="paragraph" w:styleId="Retrait1religne">
    <w:name w:val="Body Text First Indent"/>
    <w:basedOn w:val="Corpsdetexte"/>
    <w:link w:val="Retrait1religneCar"/>
    <w:uiPriority w:val="99"/>
    <w:semiHidden/>
    <w:unhideWhenUsed/>
    <w:rsid w:val="00572222"/>
    <w:pPr>
      <w:spacing w:after="300"/>
      <w:ind w:firstLine="360"/>
    </w:pPr>
  </w:style>
  <w:style w:type="character" w:customStyle="1" w:styleId="Retrait1religneCar">
    <w:name w:val="Retrait 1re ligne Car"/>
    <w:basedOn w:val="CorpsdetexteCar"/>
    <w:link w:val="Retrait1religne"/>
    <w:uiPriority w:val="99"/>
    <w:semiHidden/>
    <w:rsid w:val="00572222"/>
    <w:rPr>
      <w:kern w:val="16"/>
      <w:sz w:val="22"/>
      <w14:ligatures w14:val="standardContextual"/>
      <w14:numForm w14:val="oldStyle"/>
      <w14:numSpacing w14:val="proportional"/>
      <w14:cntxtAlts/>
    </w:rPr>
  </w:style>
  <w:style w:type="paragraph" w:styleId="Retraitcorpsdetexte">
    <w:name w:val="Body Text Indent"/>
    <w:basedOn w:val="Normal"/>
    <w:link w:val="RetraitcorpsdetexteCar"/>
    <w:uiPriority w:val="99"/>
    <w:semiHidden/>
    <w:unhideWhenUsed/>
    <w:rsid w:val="00572222"/>
    <w:pPr>
      <w:spacing w:after="120"/>
      <w:ind w:left="360"/>
    </w:pPr>
  </w:style>
  <w:style w:type="character" w:customStyle="1" w:styleId="RetraitcorpsdetexteCar">
    <w:name w:val="Retrait corps de texte Car"/>
    <w:basedOn w:val="Policepardfaut"/>
    <w:link w:val="Retraitcorpsdetexte"/>
    <w:uiPriority w:val="99"/>
    <w:semiHidden/>
    <w:rsid w:val="00572222"/>
    <w:rPr>
      <w:kern w:val="16"/>
      <w:sz w:val="22"/>
      <w14:ligatures w14:val="standardContextual"/>
      <w14:numForm w14:val="oldStyle"/>
      <w14:numSpacing w14:val="proportional"/>
      <w14:cntxtAlts/>
    </w:rPr>
  </w:style>
  <w:style w:type="paragraph" w:styleId="Retraitcorpset1relig">
    <w:name w:val="Body Text First Indent 2"/>
    <w:basedOn w:val="Retraitcorpsdetexte"/>
    <w:link w:val="Retraitcorpset1religCar"/>
    <w:uiPriority w:val="99"/>
    <w:semiHidden/>
    <w:unhideWhenUsed/>
    <w:rsid w:val="00572222"/>
    <w:pPr>
      <w:spacing w:after="300"/>
      <w:ind w:firstLine="360"/>
    </w:pPr>
  </w:style>
  <w:style w:type="character" w:customStyle="1" w:styleId="Retraitcorpset1religCar">
    <w:name w:val="Retrait corps et 1re lig. Car"/>
    <w:basedOn w:val="RetraitcorpsdetexteCar"/>
    <w:link w:val="Retraitcorpset1relig"/>
    <w:uiPriority w:val="99"/>
    <w:semiHidden/>
    <w:rsid w:val="00572222"/>
    <w:rPr>
      <w:kern w:val="16"/>
      <w:sz w:val="22"/>
      <w14:ligatures w14:val="standardContextual"/>
      <w14:numForm w14:val="oldStyle"/>
      <w14:numSpacing w14:val="proportional"/>
      <w14:cntxtAlts/>
    </w:rPr>
  </w:style>
  <w:style w:type="paragraph" w:styleId="Retraitcorpsdetexte2">
    <w:name w:val="Body Text Indent 2"/>
    <w:basedOn w:val="Normal"/>
    <w:link w:val="Retraitcorpsdetexte2Car"/>
    <w:uiPriority w:val="99"/>
    <w:semiHidden/>
    <w:unhideWhenUsed/>
    <w:rsid w:val="00572222"/>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72222"/>
    <w:rPr>
      <w:kern w:val="16"/>
      <w:sz w:val="22"/>
      <w14:ligatures w14:val="standardContextual"/>
      <w14:numForm w14:val="oldStyle"/>
      <w14:numSpacing w14:val="proportional"/>
      <w14:cntxtAlts/>
    </w:rPr>
  </w:style>
  <w:style w:type="paragraph" w:styleId="Retraitcorpsdetexte3">
    <w:name w:val="Body Text Indent 3"/>
    <w:basedOn w:val="Normal"/>
    <w:link w:val="Retraitcorpsdetexte3Car"/>
    <w:uiPriority w:val="99"/>
    <w:semiHidden/>
    <w:unhideWhenUsed/>
    <w:rsid w:val="0057222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572222"/>
    <w:rPr>
      <w:kern w:val="16"/>
      <w:sz w:val="22"/>
      <w:szCs w:val="16"/>
      <w14:ligatures w14:val="standardContextual"/>
      <w14:numForm w14:val="oldStyle"/>
      <w14:numSpacing w14:val="proportional"/>
      <w14:cntxtAlts/>
    </w:rPr>
  </w:style>
  <w:style w:type="character" w:styleId="Titredulivre">
    <w:name w:val="Book Title"/>
    <w:basedOn w:val="Policepardfaut"/>
    <w:uiPriority w:val="33"/>
    <w:semiHidden/>
    <w:qFormat/>
    <w:rsid w:val="00572222"/>
    <w:rPr>
      <w:b/>
      <w:bCs/>
      <w:i/>
      <w:iCs/>
      <w:spacing w:val="5"/>
      <w:sz w:val="22"/>
    </w:rPr>
  </w:style>
  <w:style w:type="paragraph" w:styleId="Lgende">
    <w:name w:val="caption"/>
    <w:basedOn w:val="Normal"/>
    <w:next w:val="Normal"/>
    <w:uiPriority w:val="35"/>
    <w:semiHidden/>
    <w:unhideWhenUsed/>
    <w:qFormat/>
    <w:rsid w:val="00572222"/>
    <w:pPr>
      <w:spacing w:after="200"/>
    </w:pPr>
    <w:rPr>
      <w:i/>
      <w:iCs/>
      <w:color w:val="000000" w:themeColor="text2"/>
      <w:szCs w:val="18"/>
    </w:rPr>
  </w:style>
  <w:style w:type="table" w:styleId="Grillecouleur">
    <w:name w:val="Colorful Grid"/>
    <w:basedOn w:val="Tableau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Grillecouleur-Accent1">
    <w:name w:val="Colorful Grid Accent 1"/>
    <w:basedOn w:val="Tableau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Grillecouleur-Accent2">
    <w:name w:val="Colorful Grid Accent 2"/>
    <w:basedOn w:val="Tableau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Grillecouleur-Accent3">
    <w:name w:val="Colorful Grid Accent 3"/>
    <w:basedOn w:val="Tableau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Grillecouleur-Accent4">
    <w:name w:val="Colorful Grid Accent 4"/>
    <w:basedOn w:val="Tableau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Grillecouleur-Accent5">
    <w:name w:val="Colorful Grid Accent 5"/>
    <w:basedOn w:val="Tableau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572222"/>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Listecouleur-Accent1">
    <w:name w:val="Colorful List Accent 1"/>
    <w:basedOn w:val="TableauNormal"/>
    <w:uiPriority w:val="72"/>
    <w:semiHidden/>
    <w:unhideWhenUsed/>
    <w:rsid w:val="00572222"/>
    <w:pPr>
      <w:spacing w:after="0"/>
    </w:pPr>
    <w:tblPr>
      <w:tblStyleRowBandSize w:val="1"/>
      <w:tblStyleColBandSize w:val="1"/>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Listecouleur-Accent2">
    <w:name w:val="Colorful List Accent 2"/>
    <w:basedOn w:val="TableauNormal"/>
    <w:uiPriority w:val="72"/>
    <w:semiHidden/>
    <w:unhideWhenUsed/>
    <w:rsid w:val="00572222"/>
    <w:pPr>
      <w:spacing w:after="0"/>
    </w:pPr>
    <w:tblPr>
      <w:tblStyleRowBandSize w:val="1"/>
      <w:tblStyleColBandSize w:val="1"/>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Listecouleur-Accent3">
    <w:name w:val="Colorful List Accent 3"/>
    <w:basedOn w:val="TableauNormal"/>
    <w:uiPriority w:val="72"/>
    <w:semiHidden/>
    <w:unhideWhenUsed/>
    <w:rsid w:val="00572222"/>
    <w:pPr>
      <w:spacing w:after="0"/>
    </w:pPr>
    <w:tblPr>
      <w:tblStyleRowBandSize w:val="1"/>
      <w:tblStyleColBandSize w:val="1"/>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Listecouleur-Accent4">
    <w:name w:val="Colorful List Accent 4"/>
    <w:basedOn w:val="TableauNormal"/>
    <w:uiPriority w:val="72"/>
    <w:semiHidden/>
    <w:unhideWhenUsed/>
    <w:rsid w:val="00572222"/>
    <w:pPr>
      <w:spacing w:after="0"/>
    </w:pPr>
    <w:tblPr>
      <w:tblStyleRowBandSize w:val="1"/>
      <w:tblStyleColBandSize w:val="1"/>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Listecouleur-Accent5">
    <w:name w:val="Colorful List Accent 5"/>
    <w:basedOn w:val="TableauNormal"/>
    <w:uiPriority w:val="72"/>
    <w:semiHidden/>
    <w:unhideWhenUsed/>
    <w:rsid w:val="00572222"/>
    <w:pPr>
      <w:spacing w:after="0"/>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semiHidden/>
    <w:unhideWhenUsed/>
    <w:rsid w:val="00572222"/>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572222"/>
    <w:pPr>
      <w:spacing w:after="0"/>
    </w:pPr>
    <w:tblPr>
      <w:tblStyleRowBandSize w:val="1"/>
      <w:tblStyleColBandSize w:val="1"/>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Tramecouleur-Accent1">
    <w:name w:val="Colorful Shading Accent 1"/>
    <w:basedOn w:val="TableauNormal"/>
    <w:uiPriority w:val="71"/>
    <w:semiHidden/>
    <w:unhideWhenUsed/>
    <w:rsid w:val="00572222"/>
    <w:pPr>
      <w:spacing w:after="0"/>
    </w:pPr>
    <w:tblPr>
      <w:tblStyleRowBandSize w:val="1"/>
      <w:tblStyleColBandSize w:val="1"/>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Tramecouleur-Accent2">
    <w:name w:val="Colorful Shading Accent 2"/>
    <w:basedOn w:val="TableauNormal"/>
    <w:uiPriority w:val="71"/>
    <w:semiHidden/>
    <w:unhideWhenUsed/>
    <w:rsid w:val="00572222"/>
    <w:pPr>
      <w:spacing w:after="0"/>
    </w:pPr>
    <w:tblPr>
      <w:tblStyleRowBandSize w:val="1"/>
      <w:tblStyleColBandSize w:val="1"/>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Tramecouleur-Accent3">
    <w:name w:val="Colorful Shading Accent 3"/>
    <w:basedOn w:val="TableauNormal"/>
    <w:uiPriority w:val="71"/>
    <w:semiHidden/>
    <w:unhideWhenUsed/>
    <w:rsid w:val="00572222"/>
    <w:pPr>
      <w:spacing w:after="0"/>
    </w:pPr>
    <w:tblPr>
      <w:tblStyleRowBandSize w:val="1"/>
      <w:tblStyleColBandSize w:val="1"/>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Tramecouleur-Accent4">
    <w:name w:val="Colorful Shading Accent 4"/>
    <w:basedOn w:val="TableauNormal"/>
    <w:uiPriority w:val="71"/>
    <w:semiHidden/>
    <w:unhideWhenUsed/>
    <w:rsid w:val="00572222"/>
    <w:pPr>
      <w:spacing w:after="0"/>
    </w:pPr>
    <w:tblPr>
      <w:tblStyleRowBandSize w:val="1"/>
      <w:tblStyleColBandSize w:val="1"/>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Tramecouleur-Accent5">
    <w:name w:val="Colorful Shading Accent 5"/>
    <w:basedOn w:val="TableauNormal"/>
    <w:uiPriority w:val="71"/>
    <w:semiHidden/>
    <w:unhideWhenUsed/>
    <w:rsid w:val="00572222"/>
    <w:pPr>
      <w:spacing w:after="0"/>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Tramecouleur-Accent6">
    <w:name w:val="Colorful Shading Accent 6"/>
    <w:basedOn w:val="TableauNormal"/>
    <w:uiPriority w:val="71"/>
    <w:semiHidden/>
    <w:unhideWhenUsed/>
    <w:rsid w:val="00572222"/>
    <w:pPr>
      <w:spacing w:after="0"/>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Marquedecommentaire">
    <w:name w:val="annotation reference"/>
    <w:basedOn w:val="Policepardfaut"/>
    <w:uiPriority w:val="99"/>
    <w:semiHidden/>
    <w:unhideWhenUsed/>
    <w:rsid w:val="00572222"/>
    <w:rPr>
      <w:sz w:val="22"/>
      <w:szCs w:val="16"/>
    </w:rPr>
  </w:style>
  <w:style w:type="paragraph" w:styleId="Commentaire">
    <w:name w:val="annotation text"/>
    <w:basedOn w:val="Normal"/>
    <w:link w:val="CommentaireCar"/>
    <w:uiPriority w:val="99"/>
    <w:semiHidden/>
    <w:unhideWhenUsed/>
    <w:rsid w:val="00572222"/>
  </w:style>
  <w:style w:type="character" w:customStyle="1" w:styleId="CommentaireCar">
    <w:name w:val="Commentaire Car"/>
    <w:basedOn w:val="Policepardfaut"/>
    <w:link w:val="Commentaire"/>
    <w:uiPriority w:val="99"/>
    <w:semiHidden/>
    <w:rsid w:val="00572222"/>
    <w:rPr>
      <w:kern w:val="16"/>
      <w:sz w:val="22"/>
      <w14:ligatures w14:val="standardContextual"/>
      <w14:numForm w14:val="oldStyle"/>
      <w14:numSpacing w14:val="proportional"/>
      <w14:cntxtAlts/>
    </w:rPr>
  </w:style>
  <w:style w:type="paragraph" w:styleId="Objetducommentaire">
    <w:name w:val="annotation subject"/>
    <w:basedOn w:val="Commentaire"/>
    <w:next w:val="Commentaire"/>
    <w:link w:val="ObjetducommentaireCar"/>
    <w:uiPriority w:val="99"/>
    <w:semiHidden/>
    <w:unhideWhenUsed/>
    <w:rsid w:val="00572222"/>
    <w:rPr>
      <w:b/>
      <w:bCs/>
    </w:rPr>
  </w:style>
  <w:style w:type="character" w:customStyle="1" w:styleId="ObjetducommentaireCar">
    <w:name w:val="Objet du commentaire Car"/>
    <w:basedOn w:val="CommentaireCar"/>
    <w:link w:val="Objetducommentaire"/>
    <w:uiPriority w:val="99"/>
    <w:semiHidden/>
    <w:rsid w:val="00572222"/>
    <w:rPr>
      <w:b/>
      <w:bCs/>
      <w:kern w:val="16"/>
      <w:sz w:val="22"/>
      <w14:ligatures w14:val="standardContextual"/>
      <w14:numForm w14:val="oldStyle"/>
      <w14:numSpacing w14:val="proportional"/>
      <w14:cntxtAlts/>
    </w:rPr>
  </w:style>
  <w:style w:type="table" w:styleId="Listefonce">
    <w:name w:val="Dark List"/>
    <w:basedOn w:val="TableauNormal"/>
    <w:uiPriority w:val="70"/>
    <w:semiHidden/>
    <w:unhideWhenUsed/>
    <w:rsid w:val="00572222"/>
    <w:pPr>
      <w:spacing w:after="0"/>
    </w:pPr>
    <w:rPr>
      <w:color w:val="FFFFFF" w:themeColor="background1"/>
    </w:rPr>
    <w:tblPr>
      <w:tblStyleRowBandSize w:val="1"/>
      <w:tblStyleColBandSize w:val="1"/>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Listefonce-Accent1">
    <w:name w:val="Dark List Accent 1"/>
    <w:basedOn w:val="TableauNormal"/>
    <w:uiPriority w:val="70"/>
    <w:semiHidden/>
    <w:unhideWhenUsed/>
    <w:rsid w:val="00572222"/>
    <w:pPr>
      <w:spacing w:after="0"/>
    </w:pPr>
    <w:rPr>
      <w:color w:val="FFFFFF" w:themeColor="background1"/>
    </w:rPr>
    <w:tblPr>
      <w:tblStyleRowBandSize w:val="1"/>
      <w:tblStyleColBandSize w:val="1"/>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Listefonce-Accent2">
    <w:name w:val="Dark List Accent 2"/>
    <w:basedOn w:val="TableauNormal"/>
    <w:uiPriority w:val="70"/>
    <w:semiHidden/>
    <w:unhideWhenUsed/>
    <w:rsid w:val="00572222"/>
    <w:pPr>
      <w:spacing w:after="0"/>
    </w:pPr>
    <w:rPr>
      <w:color w:val="FFFFFF" w:themeColor="background1"/>
    </w:rPr>
    <w:tblPr>
      <w:tblStyleRowBandSize w:val="1"/>
      <w:tblStyleColBandSize w:val="1"/>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Listefonce-Accent3">
    <w:name w:val="Dark List Accent 3"/>
    <w:basedOn w:val="TableauNormal"/>
    <w:uiPriority w:val="70"/>
    <w:semiHidden/>
    <w:unhideWhenUsed/>
    <w:rsid w:val="00572222"/>
    <w:pPr>
      <w:spacing w:after="0"/>
    </w:pPr>
    <w:rPr>
      <w:color w:val="FFFFFF" w:themeColor="background1"/>
    </w:rPr>
    <w:tblPr>
      <w:tblStyleRowBandSize w:val="1"/>
      <w:tblStyleColBandSize w:val="1"/>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Listefonce-Accent4">
    <w:name w:val="Dark List Accent 4"/>
    <w:basedOn w:val="TableauNormal"/>
    <w:uiPriority w:val="70"/>
    <w:semiHidden/>
    <w:unhideWhenUsed/>
    <w:rsid w:val="00572222"/>
    <w:pPr>
      <w:spacing w:after="0"/>
    </w:pPr>
    <w:rPr>
      <w:color w:val="FFFFFF" w:themeColor="background1"/>
    </w:rPr>
    <w:tblPr>
      <w:tblStyleRowBandSize w:val="1"/>
      <w:tblStyleColBandSize w:val="1"/>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Listefonce-Accent5">
    <w:name w:val="Dark List Accent 5"/>
    <w:basedOn w:val="TableauNormal"/>
    <w:uiPriority w:val="70"/>
    <w:semiHidden/>
    <w:unhideWhenUsed/>
    <w:rsid w:val="00572222"/>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semiHidden/>
    <w:unhideWhenUsed/>
    <w:rsid w:val="0057222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xplorateurdedocuments">
    <w:name w:val="Document Map"/>
    <w:basedOn w:val="Normal"/>
    <w:link w:val="ExplorateurdedocumentsCar"/>
    <w:uiPriority w:val="99"/>
    <w:semiHidden/>
    <w:unhideWhenUsed/>
    <w:rsid w:val="00572222"/>
    <w:pPr>
      <w:spacing w:after="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Signaturelectronique">
    <w:name w:val="E-mail Signature"/>
    <w:basedOn w:val="Normal"/>
    <w:link w:val="SignaturelectroniqueCar"/>
    <w:uiPriority w:val="99"/>
    <w:semiHidden/>
    <w:unhideWhenUsed/>
    <w:rsid w:val="00572222"/>
    <w:pPr>
      <w:spacing w:after="0"/>
    </w:pPr>
  </w:style>
  <w:style w:type="character" w:customStyle="1" w:styleId="SignaturelectroniqueCar">
    <w:name w:val="Signature électronique Car"/>
    <w:basedOn w:val="Policepardfaut"/>
    <w:link w:val="Signaturelectronique"/>
    <w:uiPriority w:val="99"/>
    <w:semiHidden/>
    <w:rsid w:val="00572222"/>
    <w:rPr>
      <w:kern w:val="16"/>
      <w:sz w:val="22"/>
      <w14:ligatures w14:val="standardContextual"/>
      <w14:numForm w14:val="oldStyle"/>
      <w14:numSpacing w14:val="proportional"/>
      <w14:cntxtAlts/>
    </w:rPr>
  </w:style>
  <w:style w:type="character" w:styleId="Accentuation">
    <w:name w:val="Emphasis"/>
    <w:basedOn w:val="Policepardfaut"/>
    <w:uiPriority w:val="20"/>
    <w:semiHidden/>
    <w:qFormat/>
    <w:rsid w:val="00572222"/>
    <w:rPr>
      <w:i/>
      <w:iCs/>
      <w:sz w:val="22"/>
    </w:rPr>
  </w:style>
  <w:style w:type="character" w:styleId="Appeldenotedefin">
    <w:name w:val="endnote reference"/>
    <w:basedOn w:val="Policepardfaut"/>
    <w:uiPriority w:val="99"/>
    <w:semiHidden/>
    <w:unhideWhenUsed/>
    <w:rsid w:val="00572222"/>
    <w:rPr>
      <w:sz w:val="22"/>
      <w:vertAlign w:val="superscript"/>
    </w:rPr>
  </w:style>
  <w:style w:type="paragraph" w:styleId="Notedefin">
    <w:name w:val="endnote text"/>
    <w:basedOn w:val="Normal"/>
    <w:link w:val="NotedefinCar"/>
    <w:uiPriority w:val="99"/>
    <w:semiHidden/>
    <w:unhideWhenUsed/>
    <w:rsid w:val="00572222"/>
    <w:pPr>
      <w:spacing w:after="0"/>
    </w:pPr>
  </w:style>
  <w:style w:type="character" w:customStyle="1" w:styleId="NotedefinCar">
    <w:name w:val="Note de fin Car"/>
    <w:basedOn w:val="Policepardfaut"/>
    <w:link w:val="Notedefin"/>
    <w:uiPriority w:val="99"/>
    <w:semiHidden/>
    <w:rsid w:val="00572222"/>
    <w:rPr>
      <w:kern w:val="16"/>
      <w:sz w:val="22"/>
      <w14:ligatures w14:val="standardContextual"/>
      <w14:numForm w14:val="oldStyle"/>
      <w14:numSpacing w14:val="proportional"/>
      <w14:cntxtAlts/>
    </w:rPr>
  </w:style>
  <w:style w:type="paragraph" w:styleId="Adressedestinataire">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dresseexpditeur">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Lienhypertextesuivivisit">
    <w:name w:val="FollowedHyperlink"/>
    <w:basedOn w:val="Policepardfaut"/>
    <w:uiPriority w:val="99"/>
    <w:semiHidden/>
    <w:unhideWhenUsed/>
    <w:rsid w:val="000F51EC"/>
    <w:rPr>
      <w:color w:val="004E6A" w:themeColor="accent2" w:themeShade="80"/>
      <w:sz w:val="22"/>
      <w:u w:val="single"/>
    </w:rPr>
  </w:style>
  <w:style w:type="character" w:styleId="Appelnotedebasdep">
    <w:name w:val="footnote reference"/>
    <w:basedOn w:val="Policepardfaut"/>
    <w:uiPriority w:val="99"/>
    <w:semiHidden/>
    <w:unhideWhenUsed/>
    <w:rsid w:val="00572222"/>
    <w:rPr>
      <w:sz w:val="22"/>
      <w:vertAlign w:val="superscript"/>
    </w:rPr>
  </w:style>
  <w:style w:type="paragraph" w:styleId="Notedebasdepage">
    <w:name w:val="footnote text"/>
    <w:basedOn w:val="Normal"/>
    <w:link w:val="NotedebasdepageCar"/>
    <w:uiPriority w:val="99"/>
    <w:semiHidden/>
    <w:unhideWhenUsed/>
    <w:rsid w:val="00572222"/>
    <w:pPr>
      <w:spacing w:after="0"/>
    </w:pPr>
  </w:style>
  <w:style w:type="character" w:customStyle="1" w:styleId="NotedebasdepageCar">
    <w:name w:val="Note de bas de page Car"/>
    <w:basedOn w:val="Policepardfaut"/>
    <w:link w:val="Notedebasdepage"/>
    <w:uiPriority w:val="99"/>
    <w:semiHidden/>
    <w:rsid w:val="00572222"/>
    <w:rPr>
      <w:kern w:val="16"/>
      <w:sz w:val="22"/>
      <w14:ligatures w14:val="standardContextual"/>
      <w14:numForm w14:val="oldStyle"/>
      <w14:numSpacing w14:val="proportional"/>
      <w14:cntxtAlts/>
    </w:rPr>
  </w:style>
  <w:style w:type="table" w:styleId="TableauGrille1Clair">
    <w:name w:val="Grid Table 1 Light"/>
    <w:basedOn w:val="TableauNormal"/>
    <w:uiPriority w:val="46"/>
    <w:rsid w:val="00572222"/>
    <w:pPr>
      <w:spacing w:after="0"/>
    </w:pPr>
    <w:tblPr>
      <w:tblStyleRowBandSize w:val="1"/>
      <w:tblStyleColBandSize w:val="1"/>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72222"/>
    <w:pPr>
      <w:spacing w:after="0"/>
    </w:pPr>
    <w:tblPr>
      <w:tblStyleRowBandSize w:val="1"/>
      <w:tblStyleColBandSize w:val="1"/>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72222"/>
    <w:pPr>
      <w:spacing w:after="0"/>
    </w:pPr>
    <w:tblPr>
      <w:tblStyleRowBandSize w:val="1"/>
      <w:tblStyleColBandSize w:val="1"/>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572222"/>
    <w:pPr>
      <w:spacing w:after="0"/>
    </w:pPr>
    <w:tblPr>
      <w:tblStyleRowBandSize w:val="1"/>
      <w:tblStyleColBandSize w:val="1"/>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572222"/>
    <w:pPr>
      <w:spacing w:after="0"/>
    </w:pPr>
    <w:tblPr>
      <w:tblStyleRowBandSize w:val="1"/>
      <w:tblStyleColBandSize w:val="1"/>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72222"/>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57222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572222"/>
    <w:pPr>
      <w:spacing w:after="0"/>
    </w:pPr>
    <w:tblPr>
      <w:tblStyleRowBandSize w:val="1"/>
      <w:tblStyleColBandSize w:val="1"/>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TableauGrille2-Accentuation1">
    <w:name w:val="Grid Table 2 Accent 1"/>
    <w:basedOn w:val="TableauNormal"/>
    <w:uiPriority w:val="47"/>
    <w:rsid w:val="00572222"/>
    <w:pPr>
      <w:spacing w:after="0"/>
    </w:pPr>
    <w:tblPr>
      <w:tblStyleRowBandSize w:val="1"/>
      <w:tblStyleColBandSize w:val="1"/>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TableauGrille2-Accentuation2">
    <w:name w:val="Grid Table 2 Accent 2"/>
    <w:basedOn w:val="TableauNormal"/>
    <w:uiPriority w:val="47"/>
    <w:rsid w:val="00572222"/>
    <w:pPr>
      <w:spacing w:after="0"/>
    </w:pPr>
    <w:tblPr>
      <w:tblStyleRowBandSize w:val="1"/>
      <w:tblStyleColBandSize w:val="1"/>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TableauGrille2-Accentuation3">
    <w:name w:val="Grid Table 2 Accent 3"/>
    <w:basedOn w:val="TableauNormal"/>
    <w:uiPriority w:val="47"/>
    <w:rsid w:val="00572222"/>
    <w:pPr>
      <w:spacing w:after="0"/>
    </w:pPr>
    <w:tblPr>
      <w:tblStyleRowBandSize w:val="1"/>
      <w:tblStyleColBandSize w:val="1"/>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TableauGrille2-Accentuation4">
    <w:name w:val="Grid Table 2 Accent 4"/>
    <w:basedOn w:val="TableauNormal"/>
    <w:uiPriority w:val="47"/>
    <w:rsid w:val="00572222"/>
    <w:pPr>
      <w:spacing w:after="0"/>
    </w:pPr>
    <w:tblPr>
      <w:tblStyleRowBandSize w:val="1"/>
      <w:tblStyleColBandSize w:val="1"/>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TableauGrille2-Accentuation5">
    <w:name w:val="Grid Table 2 Accent 5"/>
    <w:basedOn w:val="TableauNormal"/>
    <w:uiPriority w:val="47"/>
    <w:rsid w:val="00572222"/>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2-Accentuation6">
    <w:name w:val="Grid Table 2 Accent 6"/>
    <w:basedOn w:val="TableauNormal"/>
    <w:uiPriority w:val="47"/>
    <w:rsid w:val="0057222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TableauGrille3-Accentuation1">
    <w:name w:val="Grid Table 3 Accent 1"/>
    <w:basedOn w:val="TableauNormal"/>
    <w:uiPriority w:val="48"/>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TableauGrille3-Accentuation2">
    <w:name w:val="Grid Table 3 Accent 2"/>
    <w:basedOn w:val="TableauNormal"/>
    <w:uiPriority w:val="48"/>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TableauGrille3-Accentuation3">
    <w:name w:val="Grid Table 3 Accent 3"/>
    <w:basedOn w:val="TableauNormal"/>
    <w:uiPriority w:val="48"/>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TableauGrille3-Accentuation4">
    <w:name w:val="Grid Table 3 Accent 4"/>
    <w:basedOn w:val="TableauNormal"/>
    <w:uiPriority w:val="48"/>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TableauGrille3-Accentuation5">
    <w:name w:val="Grid Table 3 Accent 5"/>
    <w:basedOn w:val="TableauNormal"/>
    <w:uiPriority w:val="48"/>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3-Accentuation6">
    <w:name w:val="Grid Table 3 Accent 6"/>
    <w:basedOn w:val="TableauNormal"/>
    <w:uiPriority w:val="48"/>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TableauGrille4-Accentuation1">
    <w:name w:val="Grid Table 4 Accent 1"/>
    <w:basedOn w:val="Tableau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TableauGrille4-Accentuation2">
    <w:name w:val="Grid Table 4 Accent 2"/>
    <w:basedOn w:val="Tableau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TableauGrille4-Accentuation3">
    <w:name w:val="Grid Table 4 Accent 3"/>
    <w:basedOn w:val="Tableau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TableauGrille4-Accentuation4">
    <w:name w:val="Grid Table 4 Accent 4"/>
    <w:basedOn w:val="Tableau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TableauGrille4-Accentuation5">
    <w:name w:val="Grid Table 4 Accent 5"/>
    <w:basedOn w:val="Tableau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6">
    <w:name w:val="Grid Table 4 Accent 6"/>
    <w:basedOn w:val="Tableau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styleId="TableauGrille5Fonc-Accentuation1">
    <w:name w:val="Grid Table 5 Dark Accent 1"/>
    <w:basedOn w:val="Tableau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styleId="TableauGrille5Fonc-Accentuation2">
    <w:name w:val="Grid Table 5 Dark Accent 2"/>
    <w:basedOn w:val="Tableau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styleId="TableauGrille5Fonc-Accentuation3">
    <w:name w:val="Grid Table 5 Dark Accent 3"/>
    <w:basedOn w:val="Tableau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styleId="TableauGrille5Fonc-Accentuation4">
    <w:name w:val="Grid Table 5 Dark Accent 4"/>
    <w:basedOn w:val="Tableau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styleId="TableauGrille5Fonc-Accentuation5">
    <w:name w:val="Grid Table 5 Dark Accent 5"/>
    <w:basedOn w:val="Tableau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5Fonc-Accentuation6">
    <w:name w:val="Grid Table 5 Dark Accent 6"/>
    <w:basedOn w:val="Tableau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TableauGrille6Couleur-Accentuation1">
    <w:name w:val="Grid Table 6 Colorful Accent 1"/>
    <w:basedOn w:val="TableauNormal"/>
    <w:uiPriority w:val="51"/>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TableauGrille6Couleur-Accentuation2">
    <w:name w:val="Grid Table 6 Colorful Accent 2"/>
    <w:basedOn w:val="TableauNormal"/>
    <w:uiPriority w:val="51"/>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TableauGrille6Couleur-Accentuation3">
    <w:name w:val="Grid Table 6 Colorful Accent 3"/>
    <w:basedOn w:val="TableauNormal"/>
    <w:uiPriority w:val="51"/>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TableauGrille6Couleur-Accentuation4">
    <w:name w:val="Grid Table 6 Colorful Accent 4"/>
    <w:basedOn w:val="TableauNormal"/>
    <w:uiPriority w:val="51"/>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TableauGrille6Couleur-Accentuation5">
    <w:name w:val="Grid Table 6 Colorful Accent 5"/>
    <w:basedOn w:val="TableauNormal"/>
    <w:uiPriority w:val="51"/>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6">
    <w:name w:val="Grid Table 6 Colorful Accent 6"/>
    <w:basedOn w:val="TableauNormal"/>
    <w:uiPriority w:val="51"/>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TableauGrille7Couleur-Accentuation1">
    <w:name w:val="Grid Table 7 Colorful Accent 1"/>
    <w:basedOn w:val="TableauNormal"/>
    <w:uiPriority w:val="52"/>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TableauGrille7Couleur-Accentuation2">
    <w:name w:val="Grid Table 7 Colorful Accent 2"/>
    <w:basedOn w:val="TableauNormal"/>
    <w:uiPriority w:val="52"/>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TableauGrille7Couleur-Accentuation3">
    <w:name w:val="Grid Table 7 Colorful Accent 3"/>
    <w:basedOn w:val="TableauNormal"/>
    <w:uiPriority w:val="52"/>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TableauGrille7Couleur-Accentuation4">
    <w:name w:val="Grid Table 7 Colorful Accent 4"/>
    <w:basedOn w:val="TableauNormal"/>
    <w:uiPriority w:val="52"/>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TableauGrille7Couleur-Accentuation5">
    <w:name w:val="Grid Table 7 Colorful Accent 5"/>
    <w:basedOn w:val="TableauNormal"/>
    <w:uiPriority w:val="52"/>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7Couleur-Accentuation6">
    <w:name w:val="Grid Table 7 Colorful Accent 6"/>
    <w:basedOn w:val="TableauNormal"/>
    <w:uiPriority w:val="52"/>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3Car">
    <w:name w:val="Titre 3 Car"/>
    <w:basedOn w:val="Policepardfaut"/>
    <w:link w:val="Titre3"/>
    <w:uiPriority w:val="9"/>
    <w:semiHidden/>
    <w:rsid w:val="00572222"/>
    <w:rPr>
      <w:rFonts w:asciiTheme="majorHAnsi" w:eastAsiaTheme="majorEastAsia" w:hAnsiTheme="majorHAnsi" w:cstheme="majorBidi"/>
      <w:color w:val="7D0F22" w:themeColor="accent1" w:themeShade="7F"/>
      <w:kern w:val="16"/>
      <w:sz w:val="24"/>
      <w:szCs w:val="24"/>
      <w14:ligatures w14:val="standardContextual"/>
      <w14:numForm w14:val="oldStyle"/>
      <w14:numSpacing w14:val="proportional"/>
      <w14:cntxtAlts/>
    </w:rPr>
  </w:style>
  <w:style w:type="character" w:customStyle="1" w:styleId="Titre4Car">
    <w:name w:val="Titre 4 Car"/>
    <w:basedOn w:val="Policepardfaut"/>
    <w:link w:val="Titre4"/>
    <w:uiPriority w:val="9"/>
    <w:semiHidden/>
    <w:rsid w:val="00572222"/>
    <w:rPr>
      <w:rFonts w:asciiTheme="majorHAnsi" w:eastAsiaTheme="majorEastAsia" w:hAnsiTheme="majorHAnsi" w:cstheme="majorBidi"/>
      <w:i/>
      <w:iCs/>
      <w:color w:val="BD1633" w:themeColor="accent1" w:themeShade="BF"/>
      <w:kern w:val="16"/>
      <w:sz w:val="22"/>
      <w14:ligatures w14:val="standardContextual"/>
      <w14:numForm w14:val="oldStyle"/>
      <w14:numSpacing w14:val="proportional"/>
      <w14:cntxtAlts/>
    </w:rPr>
  </w:style>
  <w:style w:type="character" w:customStyle="1" w:styleId="Titre5Car">
    <w:name w:val="Titre 5 Car"/>
    <w:basedOn w:val="Policepardfaut"/>
    <w:link w:val="Titre5"/>
    <w:uiPriority w:val="9"/>
    <w:semiHidden/>
    <w:rsid w:val="00572222"/>
    <w:rPr>
      <w:rFonts w:asciiTheme="majorHAnsi" w:eastAsiaTheme="majorEastAsia" w:hAnsiTheme="majorHAnsi" w:cstheme="majorBidi"/>
      <w:color w:val="BD1633" w:themeColor="accent1" w:themeShade="BF"/>
      <w:kern w:val="16"/>
      <w:sz w:val="22"/>
      <w14:ligatures w14:val="standardContextual"/>
      <w14:numForm w14:val="oldStyle"/>
      <w14:numSpacing w14:val="proportional"/>
      <w14:cntxtAlts/>
    </w:rPr>
  </w:style>
  <w:style w:type="character" w:customStyle="1" w:styleId="Titre6Car">
    <w:name w:val="Titre 6 Car"/>
    <w:basedOn w:val="Policepardfaut"/>
    <w:link w:val="Titre6"/>
    <w:uiPriority w:val="9"/>
    <w:semiHidden/>
    <w:rsid w:val="00572222"/>
    <w:rPr>
      <w:rFonts w:asciiTheme="majorHAnsi" w:eastAsiaTheme="majorEastAsia" w:hAnsiTheme="majorHAnsi" w:cstheme="majorBidi"/>
      <w:color w:val="7D0F22" w:themeColor="accent1" w:themeShade="7F"/>
      <w:kern w:val="16"/>
      <w:sz w:val="22"/>
      <w14:ligatures w14:val="standardContextual"/>
      <w14:numForm w14:val="oldStyle"/>
      <w14:numSpacing w14:val="proportional"/>
      <w14:cntxtAlts/>
    </w:rPr>
  </w:style>
  <w:style w:type="character" w:customStyle="1" w:styleId="Titre7Car">
    <w:name w:val="Titre 7 Car"/>
    <w:basedOn w:val="Policepardfaut"/>
    <w:link w:val="Titre7"/>
    <w:uiPriority w:val="9"/>
    <w:semiHidden/>
    <w:rsid w:val="00572222"/>
    <w:rPr>
      <w:rFonts w:asciiTheme="majorHAnsi" w:eastAsiaTheme="majorEastAsia" w:hAnsiTheme="majorHAnsi" w:cstheme="majorBidi"/>
      <w:i/>
      <w:iCs/>
      <w:color w:val="7D0F22" w:themeColor="accent1" w:themeShade="7F"/>
      <w:kern w:val="16"/>
      <w:sz w:val="22"/>
      <w14:ligatures w14:val="standardContextual"/>
      <w14:numForm w14:val="oldStyle"/>
      <w14:numSpacing w14:val="proportional"/>
      <w14:cntxtAlts/>
    </w:rPr>
  </w:style>
  <w:style w:type="character" w:customStyle="1" w:styleId="Titre8Car">
    <w:name w:val="Titre 8 Car"/>
    <w:basedOn w:val="Policepardfaut"/>
    <w:link w:val="Titre8"/>
    <w:uiPriority w:val="9"/>
    <w:semiHidden/>
    <w:rsid w:val="00572222"/>
    <w:rPr>
      <w:rFonts w:asciiTheme="majorHAnsi" w:eastAsiaTheme="majorEastAsia" w:hAnsiTheme="majorHAnsi" w:cstheme="majorBidi"/>
      <w:color w:val="434341" w:themeColor="text1" w:themeTint="D8"/>
      <w:kern w:val="16"/>
      <w:sz w:val="22"/>
      <w:szCs w:val="21"/>
      <w14:ligatures w14:val="standardContextual"/>
      <w14:numForm w14:val="oldStyle"/>
      <w14:numSpacing w14:val="proportional"/>
      <w14:cntxtAlts/>
    </w:rPr>
  </w:style>
  <w:style w:type="character" w:customStyle="1" w:styleId="Titre9Car">
    <w:name w:val="Titre 9 Car"/>
    <w:basedOn w:val="Policepardfaut"/>
    <w:link w:val="Titre9"/>
    <w:uiPriority w:val="9"/>
    <w:semiHidden/>
    <w:rsid w:val="00572222"/>
    <w:rPr>
      <w:rFonts w:asciiTheme="majorHAnsi" w:eastAsiaTheme="majorEastAsia" w:hAnsiTheme="majorHAnsi" w:cstheme="majorBidi"/>
      <w:i/>
      <w:iCs/>
      <w:color w:val="434341" w:themeColor="text1" w:themeTint="D8"/>
      <w:kern w:val="16"/>
      <w:sz w:val="22"/>
      <w:szCs w:val="21"/>
      <w14:ligatures w14:val="standardContextual"/>
      <w14:numForm w14:val="oldStyle"/>
      <w14:numSpacing w14:val="proportional"/>
      <w14:cntxtAlts/>
    </w:rPr>
  </w:style>
  <w:style w:type="character" w:styleId="AcronymeHTML">
    <w:name w:val="HTML Acronym"/>
    <w:basedOn w:val="Policepardfaut"/>
    <w:uiPriority w:val="99"/>
    <w:semiHidden/>
    <w:unhideWhenUsed/>
    <w:rsid w:val="00572222"/>
    <w:rPr>
      <w:sz w:val="22"/>
    </w:rPr>
  </w:style>
  <w:style w:type="paragraph" w:styleId="AdresseHTML">
    <w:name w:val="HTML Address"/>
    <w:basedOn w:val="Normal"/>
    <w:link w:val="AdresseHTMLCar"/>
    <w:uiPriority w:val="99"/>
    <w:semiHidden/>
    <w:unhideWhenUsed/>
    <w:rsid w:val="00572222"/>
    <w:pPr>
      <w:spacing w:after="0"/>
    </w:pPr>
    <w:rPr>
      <w:i/>
      <w:iCs/>
    </w:rPr>
  </w:style>
  <w:style w:type="character" w:customStyle="1" w:styleId="AdresseHTMLCar">
    <w:name w:val="Adresse HTML Car"/>
    <w:basedOn w:val="Policepardfaut"/>
    <w:link w:val="AdresseHTML"/>
    <w:uiPriority w:val="99"/>
    <w:semiHidden/>
    <w:rsid w:val="00572222"/>
    <w:rPr>
      <w:i/>
      <w:iCs/>
      <w:kern w:val="16"/>
      <w:sz w:val="22"/>
      <w14:ligatures w14:val="standardContextual"/>
      <w14:numForm w14:val="oldStyle"/>
      <w14:numSpacing w14:val="proportional"/>
      <w14:cntxtAlts/>
    </w:rPr>
  </w:style>
  <w:style w:type="character" w:styleId="CitationHTML">
    <w:name w:val="HTML Cite"/>
    <w:basedOn w:val="Policepardfaut"/>
    <w:uiPriority w:val="99"/>
    <w:semiHidden/>
    <w:unhideWhenUsed/>
    <w:rsid w:val="00572222"/>
    <w:rPr>
      <w:i/>
      <w:iCs/>
      <w:sz w:val="22"/>
    </w:rPr>
  </w:style>
  <w:style w:type="character" w:styleId="CodeHTML">
    <w:name w:val="HTML Code"/>
    <w:basedOn w:val="Policepardfaut"/>
    <w:uiPriority w:val="99"/>
    <w:semiHidden/>
    <w:unhideWhenUsed/>
    <w:rsid w:val="00572222"/>
    <w:rPr>
      <w:rFonts w:ascii="Consolas" w:hAnsi="Consolas"/>
      <w:sz w:val="22"/>
      <w:szCs w:val="20"/>
    </w:rPr>
  </w:style>
  <w:style w:type="character" w:styleId="DfinitionHTML">
    <w:name w:val="HTML Definition"/>
    <w:basedOn w:val="Policepardfaut"/>
    <w:uiPriority w:val="99"/>
    <w:semiHidden/>
    <w:unhideWhenUsed/>
    <w:rsid w:val="00572222"/>
    <w:rPr>
      <w:i/>
      <w:iCs/>
      <w:sz w:val="22"/>
    </w:rPr>
  </w:style>
  <w:style w:type="character" w:styleId="ClavierHTML">
    <w:name w:val="HTML Keyboard"/>
    <w:basedOn w:val="Policepardfaut"/>
    <w:uiPriority w:val="99"/>
    <w:semiHidden/>
    <w:unhideWhenUsed/>
    <w:rsid w:val="00572222"/>
    <w:rPr>
      <w:rFonts w:ascii="Consolas" w:hAnsi="Consolas"/>
      <w:sz w:val="22"/>
      <w:szCs w:val="20"/>
    </w:rPr>
  </w:style>
  <w:style w:type="paragraph" w:styleId="PrformatHTML">
    <w:name w:val="HTML Preformatted"/>
    <w:basedOn w:val="Normal"/>
    <w:link w:val="PrformatHTMLCar"/>
    <w:uiPriority w:val="99"/>
    <w:semiHidden/>
    <w:unhideWhenUsed/>
    <w:rsid w:val="00572222"/>
    <w:pPr>
      <w:spacing w:after="0"/>
    </w:pPr>
    <w:rPr>
      <w:rFonts w:ascii="Consolas" w:hAnsi="Consolas"/>
    </w:rPr>
  </w:style>
  <w:style w:type="character" w:customStyle="1" w:styleId="PrformatHTMLCar">
    <w:name w:val="Préformaté HTML Car"/>
    <w:basedOn w:val="Policepardfaut"/>
    <w:link w:val="PrformatHTML"/>
    <w:uiPriority w:val="99"/>
    <w:semiHidden/>
    <w:rsid w:val="00572222"/>
    <w:rPr>
      <w:rFonts w:ascii="Consolas" w:hAnsi="Consolas"/>
      <w:kern w:val="16"/>
      <w:sz w:val="22"/>
      <w14:ligatures w14:val="standardContextual"/>
      <w14:numForm w14:val="oldStyle"/>
      <w14:numSpacing w14:val="proportional"/>
      <w14:cntxtAlts/>
    </w:rPr>
  </w:style>
  <w:style w:type="character" w:styleId="ExempleHTML">
    <w:name w:val="HTML Sample"/>
    <w:basedOn w:val="Policepardfaut"/>
    <w:uiPriority w:val="99"/>
    <w:semiHidden/>
    <w:unhideWhenUsed/>
    <w:rsid w:val="00572222"/>
    <w:rPr>
      <w:rFonts w:ascii="Consolas" w:hAnsi="Consolas"/>
      <w:sz w:val="24"/>
      <w:szCs w:val="24"/>
    </w:rPr>
  </w:style>
  <w:style w:type="character" w:styleId="MachinecrireHTML">
    <w:name w:val="HTML Typewriter"/>
    <w:basedOn w:val="Policepardfaut"/>
    <w:uiPriority w:val="99"/>
    <w:semiHidden/>
    <w:unhideWhenUsed/>
    <w:rsid w:val="00572222"/>
    <w:rPr>
      <w:rFonts w:ascii="Consolas" w:hAnsi="Consolas"/>
      <w:sz w:val="22"/>
      <w:szCs w:val="20"/>
    </w:rPr>
  </w:style>
  <w:style w:type="character" w:styleId="VariableHTML">
    <w:name w:val="HTML Variable"/>
    <w:basedOn w:val="Policepardfaut"/>
    <w:uiPriority w:val="99"/>
    <w:semiHidden/>
    <w:unhideWhenUsed/>
    <w:rsid w:val="00572222"/>
    <w:rPr>
      <w:i/>
      <w:iCs/>
      <w:sz w:val="22"/>
    </w:rPr>
  </w:style>
  <w:style w:type="character" w:styleId="Lienhypertexte">
    <w:name w:val="Hyperlink"/>
    <w:basedOn w:val="Policepardfaut"/>
    <w:uiPriority w:val="99"/>
    <w:unhideWhenUsed/>
    <w:rsid w:val="000F51EC"/>
    <w:rPr>
      <w:color w:val="864508"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Titreindex">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Accentuationintense">
    <w:name w:val="Intense Emphasis"/>
    <w:basedOn w:val="Policepardfaut"/>
    <w:uiPriority w:val="21"/>
    <w:semiHidden/>
    <w:qFormat/>
    <w:rsid w:val="000F51EC"/>
    <w:rPr>
      <w:i/>
      <w:iCs/>
      <w:color w:val="BD1633" w:themeColor="accent1" w:themeShade="BF"/>
      <w:sz w:val="22"/>
    </w:rPr>
  </w:style>
  <w:style w:type="paragraph" w:styleId="Citationintense">
    <w:name w:val="Intense Quote"/>
    <w:basedOn w:val="Normal"/>
    <w:next w:val="Normal"/>
    <w:link w:val="CitationintenseCar"/>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CitationintenseCar">
    <w:name w:val="Citation intense Car"/>
    <w:basedOn w:val="Policepardfaut"/>
    <w:link w:val="Citationintense"/>
    <w:uiPriority w:val="30"/>
    <w:semiHidden/>
    <w:rsid w:val="000F51EC"/>
    <w:rPr>
      <w:i/>
      <w:iCs/>
      <w:color w:val="BD1633" w:themeColor="accent1" w:themeShade="BF"/>
    </w:rPr>
  </w:style>
  <w:style w:type="character" w:styleId="Rfrenceintense">
    <w:name w:val="Intense Reference"/>
    <w:basedOn w:val="Policepardfaut"/>
    <w:uiPriority w:val="32"/>
    <w:semiHidden/>
    <w:qFormat/>
    <w:rsid w:val="000F51EC"/>
    <w:rPr>
      <w:b/>
      <w:bCs/>
      <w:caps w:val="0"/>
      <w:smallCaps/>
      <w:color w:val="BD1633" w:themeColor="accent1" w:themeShade="BF"/>
      <w:spacing w:val="5"/>
      <w:sz w:val="22"/>
    </w:rPr>
  </w:style>
  <w:style w:type="table" w:styleId="Grilleclaire">
    <w:name w:val="Light Grid"/>
    <w:basedOn w:val="TableauNormal"/>
    <w:uiPriority w:val="62"/>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Grilleclaire-Accent1">
    <w:name w:val="Light Grid Accent 1"/>
    <w:basedOn w:val="TableauNormal"/>
    <w:uiPriority w:val="62"/>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Grilleclaire-Accent2">
    <w:name w:val="Light Grid Accent 2"/>
    <w:basedOn w:val="TableauNormal"/>
    <w:uiPriority w:val="62"/>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Grilleclaire-Accent3">
    <w:name w:val="Light Grid Accent 3"/>
    <w:basedOn w:val="TableauNormal"/>
    <w:uiPriority w:val="62"/>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Grilleclaire-Accent4">
    <w:name w:val="Light Grid Accent 4"/>
    <w:basedOn w:val="TableauNormal"/>
    <w:uiPriority w:val="62"/>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Grilleclaire-Accent5">
    <w:name w:val="Light Grid Accent 5"/>
    <w:basedOn w:val="TableauNormal"/>
    <w:uiPriority w:val="62"/>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Listeclaire-Accent1">
    <w:name w:val="Light List Accent 1"/>
    <w:basedOn w:val="TableauNormal"/>
    <w:uiPriority w:val="61"/>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Listeclaire-Accent2">
    <w:name w:val="Light List Accent 2"/>
    <w:basedOn w:val="TableauNormal"/>
    <w:uiPriority w:val="61"/>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Listeclaire-Accent3">
    <w:name w:val="Light List Accent 3"/>
    <w:basedOn w:val="TableauNormal"/>
    <w:uiPriority w:val="61"/>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Listeclaire-Accent4">
    <w:name w:val="Light List Accent 4"/>
    <w:basedOn w:val="TableauNormal"/>
    <w:uiPriority w:val="61"/>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Listeclaire-Accent5">
    <w:name w:val="Light List Accent 5"/>
    <w:basedOn w:val="TableauNormal"/>
    <w:uiPriority w:val="61"/>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572222"/>
    <w:pPr>
      <w:spacing w:after="0"/>
    </w:pPr>
    <w:rPr>
      <w:color w:val="181818" w:themeColor="text1" w:themeShade="BF"/>
    </w:rPr>
    <w:tblPr>
      <w:tblStyleRowBandSize w:val="1"/>
      <w:tblStyleColBandSize w:val="1"/>
      <w:tblBorders>
        <w:top w:val="single" w:sz="8" w:space="0" w:color="212120" w:themeColor="text1"/>
        <w:bottom w:val="single" w:sz="8" w:space="0" w:color="212120" w:themeColor="text1"/>
      </w:tblBorders>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Trameclaire-Accent1">
    <w:name w:val="Light Shading Accent 1"/>
    <w:basedOn w:val="TableauNormal"/>
    <w:uiPriority w:val="60"/>
    <w:semiHidden/>
    <w:unhideWhenUsed/>
    <w:rsid w:val="00572222"/>
    <w:pPr>
      <w:spacing w:after="0"/>
    </w:pPr>
    <w:rPr>
      <w:color w:val="BD1633" w:themeColor="accent1" w:themeShade="BF"/>
    </w:rPr>
    <w:tblPr>
      <w:tblStyleRowBandSize w:val="1"/>
      <w:tblStyleColBandSize w:val="1"/>
      <w:tblBorders>
        <w:top w:val="single" w:sz="8" w:space="0" w:color="E73454" w:themeColor="accent1"/>
        <w:bottom w:val="single" w:sz="8" w:space="0" w:color="E73454" w:themeColor="accent1"/>
      </w:tblBorders>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Trameclaire-Accent2">
    <w:name w:val="Light Shading Accent 2"/>
    <w:basedOn w:val="TableauNormal"/>
    <w:uiPriority w:val="60"/>
    <w:semiHidden/>
    <w:unhideWhenUsed/>
    <w:rsid w:val="00572222"/>
    <w:pPr>
      <w:spacing w:after="0"/>
    </w:pPr>
    <w:rPr>
      <w:color w:val="00749F" w:themeColor="accent2" w:themeShade="BF"/>
    </w:rPr>
    <w:tblPr>
      <w:tblStyleRowBandSize w:val="1"/>
      <w:tblStyleColBandSize w:val="1"/>
      <w:tblBorders>
        <w:top w:val="single" w:sz="8" w:space="0" w:color="009DD5" w:themeColor="accent2"/>
        <w:bottom w:val="single" w:sz="8" w:space="0" w:color="009DD5" w:themeColor="accent2"/>
      </w:tblBorders>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Trameclaire-Accent3">
    <w:name w:val="Light Shading Accent 3"/>
    <w:basedOn w:val="TableauNormal"/>
    <w:uiPriority w:val="60"/>
    <w:semiHidden/>
    <w:unhideWhenUsed/>
    <w:rsid w:val="00572222"/>
    <w:pPr>
      <w:spacing w:after="0"/>
    </w:pPr>
    <w:rPr>
      <w:color w:val="C5B89C" w:themeColor="accent3" w:themeShade="BF"/>
    </w:rPr>
    <w:tblPr>
      <w:tblStyleRowBandSize w:val="1"/>
      <w:tblStyleColBandSize w:val="1"/>
      <w:tblBorders>
        <w:top w:val="single" w:sz="8" w:space="0" w:color="F1EEE7" w:themeColor="accent3"/>
        <w:bottom w:val="single" w:sz="8" w:space="0" w:color="F1EEE7" w:themeColor="accent3"/>
      </w:tblBorders>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Trameclaire-Accent4">
    <w:name w:val="Light Shading Accent 4"/>
    <w:basedOn w:val="TableauNormal"/>
    <w:uiPriority w:val="60"/>
    <w:semiHidden/>
    <w:unhideWhenUsed/>
    <w:rsid w:val="00572222"/>
    <w:pPr>
      <w:spacing w:after="0"/>
    </w:pPr>
    <w:rPr>
      <w:color w:val="C9680C" w:themeColor="accent4" w:themeShade="BF"/>
    </w:rPr>
    <w:tblPr>
      <w:tblStyleRowBandSize w:val="1"/>
      <w:tblStyleColBandSize w:val="1"/>
      <w:tblBorders>
        <w:top w:val="single" w:sz="8" w:space="0" w:color="F28D2C" w:themeColor="accent4"/>
        <w:bottom w:val="single" w:sz="8" w:space="0" w:color="F28D2C" w:themeColor="accent4"/>
      </w:tblBorders>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Trameclaire-Accent5">
    <w:name w:val="Light Shading Accent 5"/>
    <w:basedOn w:val="TableauNormal"/>
    <w:uiPriority w:val="60"/>
    <w:semiHidden/>
    <w:unhideWhenUsed/>
    <w:rsid w:val="00572222"/>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semiHidden/>
    <w:unhideWhenUsed/>
    <w:rsid w:val="0057222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572222"/>
    <w:rPr>
      <w:sz w:val="22"/>
    </w:rPr>
  </w:style>
  <w:style w:type="paragraph" w:styleId="Liste">
    <w:name w:val="List"/>
    <w:basedOn w:val="Normal"/>
    <w:uiPriority w:val="99"/>
    <w:semiHidden/>
    <w:unhideWhenUsed/>
    <w:rsid w:val="00572222"/>
    <w:pPr>
      <w:ind w:left="360" w:hanging="360"/>
      <w:contextualSpacing/>
    </w:pPr>
  </w:style>
  <w:style w:type="paragraph" w:styleId="Liste2">
    <w:name w:val="List 2"/>
    <w:basedOn w:val="Normal"/>
    <w:uiPriority w:val="99"/>
    <w:semiHidden/>
    <w:unhideWhenUsed/>
    <w:rsid w:val="00572222"/>
    <w:pPr>
      <w:ind w:left="720" w:hanging="360"/>
      <w:contextualSpacing/>
    </w:pPr>
  </w:style>
  <w:style w:type="paragraph" w:styleId="Liste3">
    <w:name w:val="List 3"/>
    <w:basedOn w:val="Normal"/>
    <w:uiPriority w:val="99"/>
    <w:semiHidden/>
    <w:unhideWhenUsed/>
    <w:rsid w:val="00572222"/>
    <w:pPr>
      <w:ind w:left="1080" w:hanging="360"/>
      <w:contextualSpacing/>
    </w:pPr>
  </w:style>
  <w:style w:type="paragraph" w:styleId="Liste4">
    <w:name w:val="List 4"/>
    <w:basedOn w:val="Normal"/>
    <w:uiPriority w:val="99"/>
    <w:semiHidden/>
    <w:unhideWhenUsed/>
    <w:rsid w:val="00572222"/>
    <w:pPr>
      <w:ind w:left="1440" w:hanging="360"/>
      <w:contextualSpacing/>
    </w:pPr>
  </w:style>
  <w:style w:type="paragraph" w:styleId="Liste5">
    <w:name w:val="List 5"/>
    <w:basedOn w:val="Normal"/>
    <w:uiPriority w:val="99"/>
    <w:semiHidden/>
    <w:unhideWhenUsed/>
    <w:rsid w:val="00572222"/>
    <w:pPr>
      <w:ind w:left="1800" w:hanging="360"/>
      <w:contextualSpacing/>
    </w:pPr>
  </w:style>
  <w:style w:type="paragraph" w:styleId="Listepuces">
    <w:name w:val="List Bullet"/>
    <w:basedOn w:val="Normal"/>
    <w:uiPriority w:val="99"/>
    <w:semiHidden/>
    <w:unhideWhenUsed/>
    <w:rsid w:val="00572222"/>
    <w:pPr>
      <w:numPr>
        <w:numId w:val="1"/>
      </w:numPr>
      <w:contextualSpacing/>
    </w:pPr>
  </w:style>
  <w:style w:type="paragraph" w:styleId="Listepuces2">
    <w:name w:val="List Bullet 2"/>
    <w:basedOn w:val="Normal"/>
    <w:uiPriority w:val="99"/>
    <w:semiHidden/>
    <w:unhideWhenUsed/>
    <w:rsid w:val="00572222"/>
    <w:pPr>
      <w:numPr>
        <w:numId w:val="2"/>
      </w:numPr>
      <w:contextualSpacing/>
    </w:pPr>
  </w:style>
  <w:style w:type="paragraph" w:styleId="Listepuces3">
    <w:name w:val="List Bullet 3"/>
    <w:basedOn w:val="Normal"/>
    <w:uiPriority w:val="99"/>
    <w:semiHidden/>
    <w:unhideWhenUsed/>
    <w:rsid w:val="00572222"/>
    <w:pPr>
      <w:numPr>
        <w:numId w:val="3"/>
      </w:numPr>
      <w:contextualSpacing/>
    </w:pPr>
  </w:style>
  <w:style w:type="paragraph" w:styleId="Listepuces4">
    <w:name w:val="List Bullet 4"/>
    <w:basedOn w:val="Normal"/>
    <w:uiPriority w:val="99"/>
    <w:semiHidden/>
    <w:unhideWhenUsed/>
    <w:rsid w:val="00572222"/>
    <w:pPr>
      <w:numPr>
        <w:numId w:val="4"/>
      </w:numPr>
      <w:contextualSpacing/>
    </w:pPr>
  </w:style>
  <w:style w:type="paragraph" w:styleId="Listepuces5">
    <w:name w:val="List Bullet 5"/>
    <w:basedOn w:val="Normal"/>
    <w:uiPriority w:val="99"/>
    <w:semiHidden/>
    <w:unhideWhenUsed/>
    <w:rsid w:val="00572222"/>
    <w:pPr>
      <w:numPr>
        <w:numId w:val="5"/>
      </w:numPr>
      <w:contextualSpacing/>
    </w:pPr>
  </w:style>
  <w:style w:type="paragraph" w:styleId="Listecontinue">
    <w:name w:val="List Continue"/>
    <w:basedOn w:val="Normal"/>
    <w:uiPriority w:val="99"/>
    <w:semiHidden/>
    <w:unhideWhenUsed/>
    <w:rsid w:val="00572222"/>
    <w:pPr>
      <w:spacing w:after="120"/>
      <w:ind w:left="360"/>
      <w:contextualSpacing/>
    </w:pPr>
  </w:style>
  <w:style w:type="paragraph" w:styleId="Listecontinue2">
    <w:name w:val="List Continue 2"/>
    <w:basedOn w:val="Normal"/>
    <w:uiPriority w:val="99"/>
    <w:semiHidden/>
    <w:unhideWhenUsed/>
    <w:rsid w:val="00572222"/>
    <w:pPr>
      <w:spacing w:after="120"/>
      <w:ind w:left="720"/>
      <w:contextualSpacing/>
    </w:pPr>
  </w:style>
  <w:style w:type="paragraph" w:styleId="Listecontinue3">
    <w:name w:val="List Continue 3"/>
    <w:basedOn w:val="Normal"/>
    <w:uiPriority w:val="99"/>
    <w:semiHidden/>
    <w:unhideWhenUsed/>
    <w:rsid w:val="00572222"/>
    <w:pPr>
      <w:spacing w:after="120"/>
      <w:ind w:left="1080"/>
      <w:contextualSpacing/>
    </w:pPr>
  </w:style>
  <w:style w:type="paragraph" w:styleId="Listecontinue4">
    <w:name w:val="List Continue 4"/>
    <w:basedOn w:val="Normal"/>
    <w:uiPriority w:val="99"/>
    <w:semiHidden/>
    <w:unhideWhenUsed/>
    <w:rsid w:val="00572222"/>
    <w:pPr>
      <w:spacing w:after="120"/>
      <w:ind w:left="1440"/>
      <w:contextualSpacing/>
    </w:pPr>
  </w:style>
  <w:style w:type="paragraph" w:styleId="Listecontinue5">
    <w:name w:val="List Continue 5"/>
    <w:basedOn w:val="Normal"/>
    <w:uiPriority w:val="99"/>
    <w:semiHidden/>
    <w:unhideWhenUsed/>
    <w:rsid w:val="00572222"/>
    <w:pPr>
      <w:spacing w:after="120"/>
      <w:ind w:left="1800"/>
      <w:contextualSpacing/>
    </w:pPr>
  </w:style>
  <w:style w:type="paragraph" w:styleId="Listenumros">
    <w:name w:val="List Number"/>
    <w:basedOn w:val="Normal"/>
    <w:uiPriority w:val="99"/>
    <w:semiHidden/>
    <w:unhideWhenUsed/>
    <w:rsid w:val="00572222"/>
    <w:pPr>
      <w:numPr>
        <w:numId w:val="6"/>
      </w:numPr>
      <w:contextualSpacing/>
    </w:pPr>
  </w:style>
  <w:style w:type="paragraph" w:styleId="Listenumros2">
    <w:name w:val="List Number 2"/>
    <w:basedOn w:val="Normal"/>
    <w:uiPriority w:val="99"/>
    <w:semiHidden/>
    <w:unhideWhenUsed/>
    <w:rsid w:val="00572222"/>
    <w:pPr>
      <w:numPr>
        <w:numId w:val="7"/>
      </w:numPr>
      <w:contextualSpacing/>
    </w:pPr>
  </w:style>
  <w:style w:type="paragraph" w:styleId="Listenumros3">
    <w:name w:val="List Number 3"/>
    <w:basedOn w:val="Normal"/>
    <w:uiPriority w:val="99"/>
    <w:semiHidden/>
    <w:unhideWhenUsed/>
    <w:rsid w:val="00572222"/>
    <w:pPr>
      <w:numPr>
        <w:numId w:val="8"/>
      </w:numPr>
      <w:contextualSpacing/>
    </w:pPr>
  </w:style>
  <w:style w:type="paragraph" w:styleId="Listenumros4">
    <w:name w:val="List Number 4"/>
    <w:basedOn w:val="Normal"/>
    <w:uiPriority w:val="99"/>
    <w:semiHidden/>
    <w:unhideWhenUsed/>
    <w:rsid w:val="00572222"/>
    <w:pPr>
      <w:numPr>
        <w:numId w:val="9"/>
      </w:numPr>
      <w:contextualSpacing/>
    </w:pPr>
  </w:style>
  <w:style w:type="paragraph" w:styleId="Listenumros5">
    <w:name w:val="List Number 5"/>
    <w:basedOn w:val="Normal"/>
    <w:uiPriority w:val="99"/>
    <w:semiHidden/>
    <w:unhideWhenUsed/>
    <w:rsid w:val="00572222"/>
    <w:pPr>
      <w:numPr>
        <w:numId w:val="10"/>
      </w:numPr>
      <w:contextualSpacing/>
    </w:pPr>
  </w:style>
  <w:style w:type="paragraph" w:styleId="Paragraphedeliste">
    <w:name w:val="List Paragraph"/>
    <w:basedOn w:val="Normal"/>
    <w:uiPriority w:val="34"/>
    <w:semiHidden/>
    <w:qFormat/>
    <w:rsid w:val="00572222"/>
    <w:pPr>
      <w:ind w:left="720"/>
      <w:contextualSpacing/>
    </w:pPr>
  </w:style>
  <w:style w:type="table" w:styleId="TableauListe1Clair">
    <w:name w:val="List Table 1 Light"/>
    <w:basedOn w:val="TableauNormal"/>
    <w:uiPriority w:val="46"/>
    <w:rsid w:val="00572222"/>
    <w:pPr>
      <w:spacing w:after="0"/>
    </w:pPr>
    <w:tblPr>
      <w:tblStyleRowBandSize w:val="1"/>
      <w:tblStyleColBandSize w:val="1"/>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TableauListe1Clair-Accentuation1">
    <w:name w:val="List Table 1 Light Accent 1"/>
    <w:basedOn w:val="TableauNormal"/>
    <w:uiPriority w:val="46"/>
    <w:rsid w:val="00572222"/>
    <w:pPr>
      <w:spacing w:after="0"/>
    </w:pPr>
    <w:tblPr>
      <w:tblStyleRowBandSize w:val="1"/>
      <w:tblStyleColBandSize w:val="1"/>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TableauListe1Clair-Accentuation2">
    <w:name w:val="List Table 1 Light Accent 2"/>
    <w:basedOn w:val="TableauNormal"/>
    <w:uiPriority w:val="46"/>
    <w:rsid w:val="00572222"/>
    <w:pPr>
      <w:spacing w:after="0"/>
    </w:pPr>
    <w:tblPr>
      <w:tblStyleRowBandSize w:val="1"/>
      <w:tblStyleColBandSize w:val="1"/>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TableauListe1Clair-Accentuation3">
    <w:name w:val="List Table 1 Light Accent 3"/>
    <w:basedOn w:val="TableauNormal"/>
    <w:uiPriority w:val="46"/>
    <w:rsid w:val="00572222"/>
    <w:pPr>
      <w:spacing w:after="0"/>
    </w:pPr>
    <w:tblPr>
      <w:tblStyleRowBandSize w:val="1"/>
      <w:tblStyleColBandSize w:val="1"/>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TableauListe1Clair-Accentuation4">
    <w:name w:val="List Table 1 Light Accent 4"/>
    <w:basedOn w:val="TableauNormal"/>
    <w:uiPriority w:val="46"/>
    <w:rsid w:val="00572222"/>
    <w:pPr>
      <w:spacing w:after="0"/>
    </w:pPr>
    <w:tblPr>
      <w:tblStyleRowBandSize w:val="1"/>
      <w:tblStyleColBandSize w:val="1"/>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TableauListe1Clair-Accentuation5">
    <w:name w:val="List Table 1 Light Accent 5"/>
    <w:basedOn w:val="TableauNormal"/>
    <w:uiPriority w:val="46"/>
    <w:rsid w:val="00572222"/>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1Clair-Accentuation6">
    <w:name w:val="List Table 1 Light Accent 6"/>
    <w:basedOn w:val="TableauNormal"/>
    <w:uiPriority w:val="46"/>
    <w:rsid w:val="0057222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572222"/>
    <w:pPr>
      <w:spacing w:after="0"/>
    </w:pPr>
    <w:tblPr>
      <w:tblStyleRowBandSize w:val="1"/>
      <w:tblStyleColBandSize w:val="1"/>
      <w:tblBorders>
        <w:top w:val="single" w:sz="4" w:space="0" w:color="7B7B77" w:themeColor="text1" w:themeTint="99"/>
        <w:bottom w:val="single" w:sz="4" w:space="0" w:color="7B7B77" w:themeColor="text1" w:themeTint="99"/>
        <w:insideH w:val="single" w:sz="4" w:space="0" w:color="7B7B7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TableauListe2-Accentuation1">
    <w:name w:val="List Table 2 Accent 1"/>
    <w:basedOn w:val="TableauNormal"/>
    <w:uiPriority w:val="47"/>
    <w:rsid w:val="00572222"/>
    <w:pPr>
      <w:spacing w:after="0"/>
    </w:pPr>
    <w:tblPr>
      <w:tblStyleRowBandSize w:val="1"/>
      <w:tblStyleColBandSize w:val="1"/>
      <w:tblBorders>
        <w:top w:val="single" w:sz="4" w:space="0" w:color="F08598" w:themeColor="accent1" w:themeTint="99"/>
        <w:bottom w:val="single" w:sz="4" w:space="0" w:color="F08598" w:themeColor="accent1" w:themeTint="99"/>
        <w:insideH w:val="single" w:sz="4" w:space="0" w:color="F0859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TableauListe2-Accentuation2">
    <w:name w:val="List Table 2 Accent 2"/>
    <w:basedOn w:val="TableauNormal"/>
    <w:uiPriority w:val="47"/>
    <w:rsid w:val="00572222"/>
    <w:pPr>
      <w:spacing w:after="0"/>
    </w:pPr>
    <w:tblPr>
      <w:tblStyleRowBandSize w:val="1"/>
      <w:tblStyleColBandSize w:val="1"/>
      <w:tblBorders>
        <w:top w:val="single" w:sz="4" w:space="0" w:color="4CCFFF" w:themeColor="accent2" w:themeTint="99"/>
        <w:bottom w:val="single" w:sz="4" w:space="0" w:color="4CCFFF" w:themeColor="accent2" w:themeTint="99"/>
        <w:insideH w:val="single" w:sz="4" w:space="0" w:color="4CC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TableauListe2-Accentuation3">
    <w:name w:val="List Table 2 Accent 3"/>
    <w:basedOn w:val="TableauNormal"/>
    <w:uiPriority w:val="47"/>
    <w:rsid w:val="00572222"/>
    <w:pPr>
      <w:spacing w:after="0"/>
    </w:pPr>
    <w:tblPr>
      <w:tblStyleRowBandSize w:val="1"/>
      <w:tblStyleColBandSize w:val="1"/>
      <w:tblBorders>
        <w:top w:val="single" w:sz="4" w:space="0" w:color="F6F4F0" w:themeColor="accent3" w:themeTint="99"/>
        <w:bottom w:val="single" w:sz="4" w:space="0" w:color="F6F4F0" w:themeColor="accent3" w:themeTint="99"/>
        <w:insideH w:val="single" w:sz="4" w:space="0" w:color="F6F4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TableauListe2-Accentuation4">
    <w:name w:val="List Table 2 Accent 4"/>
    <w:basedOn w:val="TableauNormal"/>
    <w:uiPriority w:val="47"/>
    <w:rsid w:val="00572222"/>
    <w:pPr>
      <w:spacing w:after="0"/>
    </w:pPr>
    <w:tblPr>
      <w:tblStyleRowBandSize w:val="1"/>
      <w:tblStyleColBandSize w:val="1"/>
      <w:tblBorders>
        <w:top w:val="single" w:sz="4" w:space="0" w:color="F7BA80" w:themeColor="accent4" w:themeTint="99"/>
        <w:bottom w:val="single" w:sz="4" w:space="0" w:color="F7BA80" w:themeColor="accent4" w:themeTint="99"/>
        <w:insideH w:val="single" w:sz="4" w:space="0" w:color="F7BA8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TableauListe2-Accentuation5">
    <w:name w:val="List Table 2 Accent 5"/>
    <w:basedOn w:val="TableauNormal"/>
    <w:uiPriority w:val="47"/>
    <w:rsid w:val="00572222"/>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2-Accentuation6">
    <w:name w:val="List Table 2 Accent 6"/>
    <w:basedOn w:val="TableauNormal"/>
    <w:uiPriority w:val="47"/>
    <w:rsid w:val="0057222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572222"/>
    <w:pPr>
      <w:spacing w:after="0"/>
    </w:pPr>
    <w:tblPr>
      <w:tblStyleRowBandSize w:val="1"/>
      <w:tblStyleColBandSize w:val="1"/>
      <w:tblBorders>
        <w:top w:val="single" w:sz="4" w:space="0" w:color="212120" w:themeColor="text1"/>
        <w:left w:val="single" w:sz="4" w:space="0" w:color="212120" w:themeColor="text1"/>
        <w:bottom w:val="single" w:sz="4" w:space="0" w:color="212120" w:themeColor="text1"/>
        <w:right w:val="single" w:sz="4" w:space="0" w:color="212120" w:themeColor="text1"/>
      </w:tblBorders>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styleId="TableauListe3-Accentuation1">
    <w:name w:val="List Table 3 Accent 1"/>
    <w:basedOn w:val="TableauNormal"/>
    <w:uiPriority w:val="48"/>
    <w:rsid w:val="00572222"/>
    <w:pPr>
      <w:spacing w:after="0"/>
    </w:pPr>
    <w:tblPr>
      <w:tblStyleRowBandSize w:val="1"/>
      <w:tblStyleColBandSize w:val="1"/>
      <w:tblBorders>
        <w:top w:val="single" w:sz="4" w:space="0" w:color="E73454" w:themeColor="accent1"/>
        <w:left w:val="single" w:sz="4" w:space="0" w:color="E73454" w:themeColor="accent1"/>
        <w:bottom w:val="single" w:sz="4" w:space="0" w:color="E73454" w:themeColor="accent1"/>
        <w:right w:val="single" w:sz="4" w:space="0" w:color="E73454" w:themeColor="accent1"/>
      </w:tblBorders>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styleId="TableauListe3-Accentuation2">
    <w:name w:val="List Table 3 Accent 2"/>
    <w:basedOn w:val="TableauNormal"/>
    <w:uiPriority w:val="48"/>
    <w:rsid w:val="00572222"/>
    <w:pPr>
      <w:spacing w:after="0"/>
    </w:pPr>
    <w:tblPr>
      <w:tblStyleRowBandSize w:val="1"/>
      <w:tblStyleColBandSize w:val="1"/>
      <w:tblBorders>
        <w:top w:val="single" w:sz="4" w:space="0" w:color="009DD5" w:themeColor="accent2"/>
        <w:left w:val="single" w:sz="4" w:space="0" w:color="009DD5" w:themeColor="accent2"/>
        <w:bottom w:val="single" w:sz="4" w:space="0" w:color="009DD5" w:themeColor="accent2"/>
        <w:right w:val="single" w:sz="4" w:space="0" w:color="009DD5" w:themeColor="accent2"/>
      </w:tblBorders>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styleId="TableauListe3-Accentuation3">
    <w:name w:val="List Table 3 Accent 3"/>
    <w:basedOn w:val="TableauNormal"/>
    <w:uiPriority w:val="48"/>
    <w:rsid w:val="00572222"/>
    <w:pPr>
      <w:spacing w:after="0"/>
    </w:pPr>
    <w:tblPr>
      <w:tblStyleRowBandSize w:val="1"/>
      <w:tblStyleColBandSize w:val="1"/>
      <w:tblBorders>
        <w:top w:val="single" w:sz="4" w:space="0" w:color="F1EEE7" w:themeColor="accent3"/>
        <w:left w:val="single" w:sz="4" w:space="0" w:color="F1EEE7" w:themeColor="accent3"/>
        <w:bottom w:val="single" w:sz="4" w:space="0" w:color="F1EEE7" w:themeColor="accent3"/>
        <w:right w:val="single" w:sz="4" w:space="0" w:color="F1EEE7" w:themeColor="accent3"/>
      </w:tblBorders>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styleId="TableauListe3-Accentuation4">
    <w:name w:val="List Table 3 Accent 4"/>
    <w:basedOn w:val="TableauNormal"/>
    <w:uiPriority w:val="48"/>
    <w:rsid w:val="00572222"/>
    <w:pPr>
      <w:spacing w:after="0"/>
    </w:pPr>
    <w:tblPr>
      <w:tblStyleRowBandSize w:val="1"/>
      <w:tblStyleColBandSize w:val="1"/>
      <w:tblBorders>
        <w:top w:val="single" w:sz="4" w:space="0" w:color="F28D2C" w:themeColor="accent4"/>
        <w:left w:val="single" w:sz="4" w:space="0" w:color="F28D2C" w:themeColor="accent4"/>
        <w:bottom w:val="single" w:sz="4" w:space="0" w:color="F28D2C" w:themeColor="accent4"/>
        <w:right w:val="single" w:sz="4" w:space="0" w:color="F28D2C" w:themeColor="accent4"/>
      </w:tblBorders>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styleId="TableauListe3-Accentuation5">
    <w:name w:val="List Table 3 Accent 5"/>
    <w:basedOn w:val="TableauNormal"/>
    <w:uiPriority w:val="48"/>
    <w:rsid w:val="00572222"/>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auListe3-Accentuation6">
    <w:name w:val="List Table 3 Accent 6"/>
    <w:basedOn w:val="TableauNormal"/>
    <w:uiPriority w:val="48"/>
    <w:rsid w:val="0057222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TableauListe4-Accentuation1">
    <w:name w:val="List Table 4 Accent 1"/>
    <w:basedOn w:val="Tableau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TableauListe4-Accentuation2">
    <w:name w:val="List Table 4 Accent 2"/>
    <w:basedOn w:val="Tableau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TableauListe4-Accentuation3">
    <w:name w:val="List Table 4 Accent 3"/>
    <w:basedOn w:val="Tableau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TableauListe4-Accentuation4">
    <w:name w:val="List Table 4 Accent 4"/>
    <w:basedOn w:val="Tableau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TableauListe4-Accentuation5">
    <w:name w:val="List Table 4 Accent 5"/>
    <w:basedOn w:val="Tableau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4-Accentuation6">
    <w:name w:val="List Table 4 Accent 6"/>
    <w:basedOn w:val="Tableau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572222"/>
    <w:pPr>
      <w:spacing w:after="0"/>
    </w:pPr>
    <w:rPr>
      <w:color w:val="FFFFFF" w:themeColor="background1"/>
    </w:rPr>
    <w:tblPr>
      <w:tblStyleRowBandSize w:val="1"/>
      <w:tblStyleColBandSize w:val="1"/>
      <w:tblBorders>
        <w:top w:val="single" w:sz="24" w:space="0" w:color="212120" w:themeColor="text1"/>
        <w:left w:val="single" w:sz="24" w:space="0" w:color="212120" w:themeColor="text1"/>
        <w:bottom w:val="single" w:sz="24" w:space="0" w:color="212120" w:themeColor="text1"/>
        <w:right w:val="single" w:sz="24" w:space="0" w:color="212120" w:themeColor="text1"/>
      </w:tblBorders>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572222"/>
    <w:pPr>
      <w:spacing w:after="0"/>
    </w:pPr>
    <w:rPr>
      <w:color w:val="FFFFFF" w:themeColor="background1"/>
    </w:rPr>
    <w:tblPr>
      <w:tblStyleRowBandSize w:val="1"/>
      <w:tblStyleColBandSize w:val="1"/>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572222"/>
    <w:pPr>
      <w:spacing w:after="0"/>
    </w:pPr>
    <w:rPr>
      <w:color w:val="FFFFFF" w:themeColor="background1"/>
    </w:rPr>
    <w:tblPr>
      <w:tblStyleRowBandSize w:val="1"/>
      <w:tblStyleColBandSize w:val="1"/>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572222"/>
    <w:pPr>
      <w:spacing w:after="0"/>
    </w:pPr>
    <w:rPr>
      <w:color w:val="FFFFFF" w:themeColor="background1"/>
    </w:rPr>
    <w:tblPr>
      <w:tblStyleRowBandSize w:val="1"/>
      <w:tblStyleColBandSize w:val="1"/>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572222"/>
    <w:pPr>
      <w:spacing w:after="0"/>
    </w:pPr>
    <w:rPr>
      <w:color w:val="FFFFFF" w:themeColor="background1"/>
    </w:rPr>
    <w:tblPr>
      <w:tblStyleRowBandSize w:val="1"/>
      <w:tblStyleColBandSize w:val="1"/>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572222"/>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57222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572222"/>
    <w:pPr>
      <w:spacing w:after="0"/>
    </w:pPr>
    <w:tblPr>
      <w:tblStyleRowBandSize w:val="1"/>
      <w:tblStyleColBandSize w:val="1"/>
      <w:tblBorders>
        <w:top w:val="single" w:sz="4" w:space="0" w:color="212120" w:themeColor="text1"/>
        <w:bottom w:val="single" w:sz="4" w:space="0" w:color="212120" w:themeColor="text1"/>
      </w:tblBorders>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TableauListe6Couleur-Accentuation1">
    <w:name w:val="List Table 6 Colorful Accent 1"/>
    <w:basedOn w:val="TableauNormal"/>
    <w:uiPriority w:val="51"/>
    <w:rsid w:val="00572222"/>
    <w:pPr>
      <w:spacing w:after="0"/>
    </w:pPr>
    <w:rPr>
      <w:color w:val="BD1633" w:themeColor="accent1" w:themeShade="BF"/>
    </w:rPr>
    <w:tblPr>
      <w:tblStyleRowBandSize w:val="1"/>
      <w:tblStyleColBandSize w:val="1"/>
      <w:tblBorders>
        <w:top w:val="single" w:sz="4" w:space="0" w:color="E73454" w:themeColor="accent1"/>
        <w:bottom w:val="single" w:sz="4" w:space="0" w:color="E73454" w:themeColor="accent1"/>
      </w:tblBorders>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TableauListe6Couleur-Accentuation2">
    <w:name w:val="List Table 6 Colorful Accent 2"/>
    <w:basedOn w:val="TableauNormal"/>
    <w:uiPriority w:val="51"/>
    <w:rsid w:val="00572222"/>
    <w:pPr>
      <w:spacing w:after="0"/>
    </w:pPr>
    <w:rPr>
      <w:color w:val="00749F" w:themeColor="accent2" w:themeShade="BF"/>
    </w:rPr>
    <w:tblPr>
      <w:tblStyleRowBandSize w:val="1"/>
      <w:tblStyleColBandSize w:val="1"/>
      <w:tblBorders>
        <w:top w:val="single" w:sz="4" w:space="0" w:color="009DD5" w:themeColor="accent2"/>
        <w:bottom w:val="single" w:sz="4" w:space="0" w:color="009DD5" w:themeColor="accent2"/>
      </w:tblBorders>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TableauListe6Couleur-Accentuation3">
    <w:name w:val="List Table 6 Colorful Accent 3"/>
    <w:basedOn w:val="TableauNormal"/>
    <w:uiPriority w:val="51"/>
    <w:rsid w:val="00572222"/>
    <w:pPr>
      <w:spacing w:after="0"/>
    </w:pPr>
    <w:rPr>
      <w:color w:val="C5B89C" w:themeColor="accent3" w:themeShade="BF"/>
    </w:rPr>
    <w:tblPr>
      <w:tblStyleRowBandSize w:val="1"/>
      <w:tblStyleColBandSize w:val="1"/>
      <w:tblBorders>
        <w:top w:val="single" w:sz="4" w:space="0" w:color="F1EEE7" w:themeColor="accent3"/>
        <w:bottom w:val="single" w:sz="4" w:space="0" w:color="F1EEE7" w:themeColor="accent3"/>
      </w:tblBorders>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TableauListe6Couleur-Accentuation4">
    <w:name w:val="List Table 6 Colorful Accent 4"/>
    <w:basedOn w:val="TableauNormal"/>
    <w:uiPriority w:val="51"/>
    <w:rsid w:val="00572222"/>
    <w:pPr>
      <w:spacing w:after="0"/>
    </w:pPr>
    <w:rPr>
      <w:color w:val="C9680C" w:themeColor="accent4" w:themeShade="BF"/>
    </w:rPr>
    <w:tblPr>
      <w:tblStyleRowBandSize w:val="1"/>
      <w:tblStyleColBandSize w:val="1"/>
      <w:tblBorders>
        <w:top w:val="single" w:sz="4" w:space="0" w:color="F28D2C" w:themeColor="accent4"/>
        <w:bottom w:val="single" w:sz="4" w:space="0" w:color="F28D2C" w:themeColor="accent4"/>
      </w:tblBorders>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TableauListe6Couleur-Accentuation5">
    <w:name w:val="List Table 6 Colorful Accent 5"/>
    <w:basedOn w:val="TableauNormal"/>
    <w:uiPriority w:val="51"/>
    <w:rsid w:val="00572222"/>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6Couleur-Accentuation6">
    <w:name w:val="List Table 6 Colorful Accent 6"/>
    <w:basedOn w:val="TableauNormal"/>
    <w:uiPriority w:val="51"/>
    <w:rsid w:val="0057222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572222"/>
    <w:pPr>
      <w:spacing w:after="0"/>
    </w:pPr>
    <w:rPr>
      <w:color w:val="BD16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572222"/>
    <w:pPr>
      <w:spacing w:after="0"/>
    </w:pPr>
    <w:rPr>
      <w:color w:val="00749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572222"/>
    <w:pPr>
      <w:spacing w:after="0"/>
    </w:pPr>
    <w:rPr>
      <w:color w:val="C5B89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572222"/>
    <w:pPr>
      <w:spacing w:after="0"/>
    </w:pPr>
    <w:rPr>
      <w:color w:val="C968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572222"/>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57222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TextedemacroCar">
    <w:name w:val="Texte de macro Car"/>
    <w:basedOn w:val="Policepardfaut"/>
    <w:link w:val="Textedemacro"/>
    <w:uiPriority w:val="99"/>
    <w:semiHidden/>
    <w:rsid w:val="00572222"/>
    <w:rPr>
      <w:rFonts w:ascii="Consolas" w:hAnsi="Consolas"/>
      <w:kern w:val="16"/>
      <w:sz w:val="22"/>
      <w14:ligatures w14:val="standardContextual"/>
      <w14:numForm w14:val="oldStyle"/>
      <w14:numSpacing w14:val="proportional"/>
      <w14:cntxtAlts/>
    </w:rPr>
  </w:style>
  <w:style w:type="table" w:styleId="Grillemoyenne1">
    <w:name w:val="Medium Grid 1"/>
    <w:basedOn w:val="TableauNormal"/>
    <w:uiPriority w:val="67"/>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Grillemoyenne1-Accent1">
    <w:name w:val="Medium Grid 1 Accent 1"/>
    <w:basedOn w:val="TableauNormal"/>
    <w:uiPriority w:val="67"/>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Grillemoyenne1-Accent2">
    <w:name w:val="Medium Grid 1 Accent 2"/>
    <w:basedOn w:val="TableauNormal"/>
    <w:uiPriority w:val="67"/>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Grillemoyenne1-Accent3">
    <w:name w:val="Medium Grid 1 Accent 3"/>
    <w:basedOn w:val="TableauNormal"/>
    <w:uiPriority w:val="67"/>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Grillemoyenne1-Accent4">
    <w:name w:val="Medium Grid 1 Accent 4"/>
    <w:basedOn w:val="TableauNormal"/>
    <w:uiPriority w:val="67"/>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Grillemoyenne1-Accent5">
    <w:name w:val="Medium Grid 1 Accent 5"/>
    <w:basedOn w:val="TableauNormal"/>
    <w:uiPriority w:val="67"/>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Grillemoyenne3-Accent1">
    <w:name w:val="Medium Grid 3 Accent 1"/>
    <w:basedOn w:val="Tableau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Grillemoyenne3-Accent2">
    <w:name w:val="Medium Grid 3 Accent 2"/>
    <w:basedOn w:val="Tableau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Grillemoyenne3-Accent3">
    <w:name w:val="Medium Grid 3 Accent 3"/>
    <w:basedOn w:val="Tableau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Grillemoyenne3-Accent4">
    <w:name w:val="Medium Grid 3 Accent 4"/>
    <w:basedOn w:val="Tableau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Grillemoyenne3-Accent5">
    <w:name w:val="Medium Grid 3 Accent 5"/>
    <w:basedOn w:val="Tableau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572222"/>
    <w:pPr>
      <w:spacing w:after="0"/>
    </w:pPr>
    <w:tblPr>
      <w:tblStyleRowBandSize w:val="1"/>
      <w:tblStyleColBandSize w:val="1"/>
      <w:tblBorders>
        <w:top w:val="single" w:sz="8" w:space="0" w:color="212120" w:themeColor="text1"/>
        <w:bottom w:val="single" w:sz="8" w:space="0" w:color="212120" w:themeColor="text1"/>
      </w:tblBorders>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Listemoyenne1-Accent1">
    <w:name w:val="Medium List 1 Accent 1"/>
    <w:basedOn w:val="TableauNormal"/>
    <w:uiPriority w:val="65"/>
    <w:semiHidden/>
    <w:unhideWhenUsed/>
    <w:rsid w:val="00572222"/>
    <w:pPr>
      <w:spacing w:after="0"/>
    </w:pPr>
    <w:tblPr>
      <w:tblStyleRowBandSize w:val="1"/>
      <w:tblStyleColBandSize w:val="1"/>
      <w:tblBorders>
        <w:top w:val="single" w:sz="8" w:space="0" w:color="E73454" w:themeColor="accent1"/>
        <w:bottom w:val="single" w:sz="8" w:space="0" w:color="E73454" w:themeColor="accent1"/>
      </w:tblBorders>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Listemoyenne1-Accent2">
    <w:name w:val="Medium List 1 Accent 2"/>
    <w:basedOn w:val="TableauNormal"/>
    <w:uiPriority w:val="65"/>
    <w:semiHidden/>
    <w:unhideWhenUsed/>
    <w:rsid w:val="00572222"/>
    <w:pPr>
      <w:spacing w:after="0"/>
    </w:pPr>
    <w:tblPr>
      <w:tblStyleRowBandSize w:val="1"/>
      <w:tblStyleColBandSize w:val="1"/>
      <w:tblBorders>
        <w:top w:val="single" w:sz="8" w:space="0" w:color="009DD5" w:themeColor="accent2"/>
        <w:bottom w:val="single" w:sz="8" w:space="0" w:color="009DD5" w:themeColor="accent2"/>
      </w:tblBorders>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Listemoyenne1-Accent3">
    <w:name w:val="Medium List 1 Accent 3"/>
    <w:basedOn w:val="TableauNormal"/>
    <w:uiPriority w:val="65"/>
    <w:semiHidden/>
    <w:unhideWhenUsed/>
    <w:rsid w:val="00572222"/>
    <w:pPr>
      <w:spacing w:after="0"/>
    </w:pPr>
    <w:tblPr>
      <w:tblStyleRowBandSize w:val="1"/>
      <w:tblStyleColBandSize w:val="1"/>
      <w:tblBorders>
        <w:top w:val="single" w:sz="8" w:space="0" w:color="F1EEE7" w:themeColor="accent3"/>
        <w:bottom w:val="single" w:sz="8" w:space="0" w:color="F1EEE7" w:themeColor="accent3"/>
      </w:tblBorders>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Listemoyenne1-Accent4">
    <w:name w:val="Medium List 1 Accent 4"/>
    <w:basedOn w:val="TableauNormal"/>
    <w:uiPriority w:val="65"/>
    <w:semiHidden/>
    <w:unhideWhenUsed/>
    <w:rsid w:val="00572222"/>
    <w:pPr>
      <w:spacing w:after="0"/>
    </w:pPr>
    <w:tblPr>
      <w:tblStyleRowBandSize w:val="1"/>
      <w:tblStyleColBandSize w:val="1"/>
      <w:tblBorders>
        <w:top w:val="single" w:sz="8" w:space="0" w:color="F28D2C" w:themeColor="accent4"/>
        <w:bottom w:val="single" w:sz="8" w:space="0" w:color="F28D2C" w:themeColor="accent4"/>
      </w:tblBorders>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Listemoyenne1-Accent5">
    <w:name w:val="Medium List 1 Accent 5"/>
    <w:basedOn w:val="TableauNormal"/>
    <w:uiPriority w:val="65"/>
    <w:semiHidden/>
    <w:unhideWhenUsed/>
    <w:rsid w:val="00572222"/>
    <w:pPr>
      <w:spacing w:after="0"/>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semiHidden/>
    <w:unhideWhenUsed/>
    <w:rsid w:val="00572222"/>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Sansinterligne">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rPr>
  </w:style>
  <w:style w:type="paragraph" w:styleId="Retraitnormal">
    <w:name w:val="Normal Indent"/>
    <w:basedOn w:val="Normal"/>
    <w:uiPriority w:val="99"/>
    <w:semiHidden/>
    <w:unhideWhenUsed/>
    <w:rsid w:val="00572222"/>
    <w:pPr>
      <w:ind w:left="720"/>
    </w:pPr>
  </w:style>
  <w:style w:type="paragraph" w:styleId="Titredenote">
    <w:name w:val="Note Heading"/>
    <w:basedOn w:val="Normal"/>
    <w:next w:val="Normal"/>
    <w:link w:val="TitredenoteCar"/>
    <w:uiPriority w:val="99"/>
    <w:semiHidden/>
    <w:unhideWhenUsed/>
    <w:rsid w:val="00572222"/>
    <w:pPr>
      <w:spacing w:after="0"/>
    </w:pPr>
  </w:style>
  <w:style w:type="character" w:customStyle="1" w:styleId="TitredenoteCar">
    <w:name w:val="Titre de note Car"/>
    <w:basedOn w:val="Policepardfaut"/>
    <w:link w:val="Titredenote"/>
    <w:uiPriority w:val="99"/>
    <w:semiHidden/>
    <w:rsid w:val="00572222"/>
    <w:rPr>
      <w:kern w:val="16"/>
      <w:sz w:val="22"/>
      <w14:ligatures w14:val="standardContextual"/>
      <w14:numForm w14:val="oldStyle"/>
      <w14:numSpacing w14:val="proportional"/>
      <w14:cntxtAlts/>
    </w:rPr>
  </w:style>
  <w:style w:type="character" w:styleId="Numrodepage">
    <w:name w:val="page number"/>
    <w:basedOn w:val="Policepardfaut"/>
    <w:uiPriority w:val="99"/>
    <w:semiHidden/>
    <w:unhideWhenUsed/>
    <w:rsid w:val="00572222"/>
    <w:rPr>
      <w:sz w:val="22"/>
    </w:rPr>
  </w:style>
  <w:style w:type="table" w:styleId="Tableausimple1">
    <w:name w:val="Plain Table 1"/>
    <w:basedOn w:val="TableauNormal"/>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1"/>
    <w:rsid w:val="00572222"/>
    <w:pPr>
      <w:spacing w:after="0"/>
    </w:pPr>
    <w:tblPr>
      <w:tblStyleRowBandSize w:val="1"/>
      <w:tblStyleColBandSize w:val="1"/>
      <w:tblBorders>
        <w:top w:val="single" w:sz="4" w:space="0" w:color="91918D" w:themeColor="text1" w:themeTint="80"/>
        <w:bottom w:val="single" w:sz="4" w:space="0" w:color="91918D" w:themeColor="text1" w:themeTint="80"/>
      </w:tblBorders>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styleId="Tableausimple3">
    <w:name w:val="Plain Table 3"/>
    <w:basedOn w:val="TableauNormal"/>
    <w:uiPriority w:val="42"/>
    <w:rsid w:val="00572222"/>
    <w:pPr>
      <w:spacing w:after="0"/>
    </w:pPr>
    <w:tblPr>
      <w:tblStyleRowBandSize w:val="1"/>
      <w:tblStyleColBandSize w:val="1"/>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572222"/>
    <w:pPr>
      <w:spacing w:after="0"/>
    </w:pPr>
    <w:rPr>
      <w:rFonts w:ascii="Consolas" w:hAnsi="Consolas"/>
      <w:szCs w:val="21"/>
    </w:rPr>
  </w:style>
  <w:style w:type="character" w:customStyle="1" w:styleId="TextebrutCar">
    <w:name w:val="Texte brut Car"/>
    <w:basedOn w:val="Policepardfaut"/>
    <w:link w:val="Textebru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tion">
    <w:name w:val="Quote"/>
    <w:basedOn w:val="Normal"/>
    <w:next w:val="Normal"/>
    <w:link w:val="CitationCar"/>
    <w:uiPriority w:val="29"/>
    <w:semiHidden/>
    <w:qFormat/>
    <w:rsid w:val="00572222"/>
    <w:pPr>
      <w:spacing w:before="200" w:after="160"/>
      <w:ind w:left="864" w:right="864"/>
      <w:jc w:val="center"/>
    </w:pPr>
    <w:rPr>
      <w:i/>
      <w:iCs/>
      <w:color w:val="595957" w:themeColor="text1" w:themeTint="BF"/>
    </w:rPr>
  </w:style>
  <w:style w:type="character" w:customStyle="1" w:styleId="CitationCar">
    <w:name w:val="Citation Car"/>
    <w:basedOn w:val="Policepardfaut"/>
    <w:link w:val="Citation"/>
    <w:uiPriority w:val="29"/>
    <w:semiHidden/>
    <w:rsid w:val="00572222"/>
    <w:rPr>
      <w:i/>
      <w:iCs/>
      <w:color w:val="595957" w:themeColor="text1" w:themeTint="BF"/>
      <w:kern w:val="16"/>
      <w:sz w:val="22"/>
      <w14:ligatures w14:val="standardContextual"/>
      <w14:numForm w14:val="oldStyle"/>
      <w14:numSpacing w14:val="proportional"/>
      <w14:cntxtAlts/>
    </w:rPr>
  </w:style>
  <w:style w:type="paragraph" w:styleId="Salutations">
    <w:name w:val="Salutation"/>
    <w:basedOn w:val="Normal"/>
    <w:next w:val="Normal"/>
    <w:link w:val="SalutationsCar"/>
    <w:uiPriority w:val="5"/>
    <w:qFormat/>
    <w:rsid w:val="00572222"/>
  </w:style>
  <w:style w:type="character" w:customStyle="1" w:styleId="SalutationsCar">
    <w:name w:val="Salutations Car"/>
    <w:basedOn w:val="Policepardfaut"/>
    <w:link w:val="Salutations"/>
    <w:uiPriority w:val="5"/>
    <w:rsid w:val="00752FC4"/>
  </w:style>
  <w:style w:type="paragraph" w:styleId="Signature">
    <w:name w:val="Signature"/>
    <w:basedOn w:val="Normal"/>
    <w:next w:val="Normal"/>
    <w:link w:val="SignatureCar"/>
    <w:uiPriority w:val="7"/>
    <w:qFormat/>
    <w:rsid w:val="00254E0D"/>
    <w:pPr>
      <w:contextualSpacing/>
    </w:pPr>
  </w:style>
  <w:style w:type="character" w:customStyle="1" w:styleId="SignatureCar">
    <w:name w:val="Signature Car"/>
    <w:basedOn w:val="Policepardfaut"/>
    <w:link w:val="Signature"/>
    <w:uiPriority w:val="7"/>
    <w:rsid w:val="00254E0D"/>
    <w:rPr>
      <w:color w:val="auto"/>
    </w:rPr>
  </w:style>
  <w:style w:type="character" w:styleId="lev">
    <w:name w:val="Strong"/>
    <w:basedOn w:val="Policepardfaut"/>
    <w:uiPriority w:val="19"/>
    <w:semiHidden/>
    <w:qFormat/>
    <w:rsid w:val="00572222"/>
    <w:rPr>
      <w:b/>
      <w:bCs/>
      <w:sz w:val="22"/>
    </w:rPr>
  </w:style>
  <w:style w:type="paragraph" w:styleId="Sous-titre">
    <w:name w:val="Subtitle"/>
    <w:basedOn w:val="Normal"/>
    <w:next w:val="Normal"/>
    <w:link w:val="Sous-titreCar"/>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Sous-titreCar">
    <w:name w:val="Sous-titre Car"/>
    <w:basedOn w:val="Policepardfaut"/>
    <w:link w:val="Sous-titre"/>
    <w:uiPriority w:val="11"/>
    <w:semiHidden/>
    <w:rsid w:val="00572222"/>
    <w:rPr>
      <w:rFonts w:eastAsiaTheme="minorEastAsia"/>
      <w:color w:val="70706D" w:themeColor="text1" w:themeTint="A5"/>
      <w:spacing w:val="15"/>
      <w:kern w:val="16"/>
      <w:sz w:val="22"/>
      <w:szCs w:val="22"/>
      <w14:ligatures w14:val="standardContextual"/>
      <w14:numForm w14:val="oldStyle"/>
      <w14:numSpacing w14:val="proportional"/>
      <w14:cntxtAlts/>
    </w:rPr>
  </w:style>
  <w:style w:type="character" w:styleId="Accentuationlgre">
    <w:name w:val="Subtle Emphasis"/>
    <w:basedOn w:val="Policepardfaut"/>
    <w:uiPriority w:val="19"/>
    <w:semiHidden/>
    <w:qFormat/>
    <w:rsid w:val="00572222"/>
    <w:rPr>
      <w:i/>
      <w:iCs/>
      <w:color w:val="595957" w:themeColor="text1" w:themeTint="BF"/>
      <w:sz w:val="22"/>
    </w:rPr>
  </w:style>
  <w:style w:type="character" w:styleId="Rfrencelgre">
    <w:name w:val="Subtle Reference"/>
    <w:basedOn w:val="Policepardfaut"/>
    <w:uiPriority w:val="31"/>
    <w:semiHidden/>
    <w:qFormat/>
    <w:rsid w:val="00572222"/>
    <w:rPr>
      <w:smallCaps/>
      <w:color w:val="70706D" w:themeColor="text1" w:themeTint="A5"/>
      <w:sz w:val="22"/>
    </w:rPr>
  </w:style>
  <w:style w:type="table" w:styleId="Effetsdetableau3D1">
    <w:name w:val="Table 3D effects 1"/>
    <w:basedOn w:val="Tableau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572222"/>
    <w:pPr>
      <w:spacing w:after="0"/>
      <w:ind w:left="220" w:hanging="220"/>
    </w:pPr>
  </w:style>
  <w:style w:type="paragraph" w:styleId="Tabledesillustrations">
    <w:name w:val="table of figures"/>
    <w:basedOn w:val="Normal"/>
    <w:next w:val="Normal"/>
    <w:uiPriority w:val="99"/>
    <w:semiHidden/>
    <w:unhideWhenUsed/>
    <w:rsid w:val="00572222"/>
    <w:pPr>
      <w:spacing w:after="0"/>
    </w:pPr>
  </w:style>
  <w:style w:type="table" w:styleId="Tableauprofessionnel">
    <w:name w:val="Table Professional"/>
    <w:basedOn w:val="Tableau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itreTR">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M1">
    <w:name w:val="toc 1"/>
    <w:basedOn w:val="Normal"/>
    <w:next w:val="Normal"/>
    <w:autoRedefine/>
    <w:uiPriority w:val="39"/>
    <w:semiHidden/>
    <w:unhideWhenUsed/>
    <w:rsid w:val="00572222"/>
    <w:pPr>
      <w:spacing w:after="100"/>
    </w:pPr>
  </w:style>
  <w:style w:type="paragraph" w:styleId="TM2">
    <w:name w:val="toc 2"/>
    <w:basedOn w:val="Normal"/>
    <w:next w:val="Normal"/>
    <w:autoRedefine/>
    <w:uiPriority w:val="39"/>
    <w:semiHidden/>
    <w:unhideWhenUsed/>
    <w:rsid w:val="00572222"/>
    <w:pPr>
      <w:spacing w:after="100"/>
      <w:ind w:left="220"/>
    </w:pPr>
  </w:style>
  <w:style w:type="paragraph" w:styleId="TM3">
    <w:name w:val="toc 3"/>
    <w:basedOn w:val="Normal"/>
    <w:next w:val="Normal"/>
    <w:autoRedefine/>
    <w:uiPriority w:val="39"/>
    <w:semiHidden/>
    <w:unhideWhenUsed/>
    <w:rsid w:val="00572222"/>
    <w:pPr>
      <w:spacing w:after="100"/>
      <w:ind w:left="440"/>
    </w:pPr>
  </w:style>
  <w:style w:type="paragraph" w:styleId="TM4">
    <w:name w:val="toc 4"/>
    <w:basedOn w:val="Normal"/>
    <w:next w:val="Normal"/>
    <w:autoRedefine/>
    <w:uiPriority w:val="39"/>
    <w:semiHidden/>
    <w:unhideWhenUsed/>
    <w:rsid w:val="00572222"/>
    <w:pPr>
      <w:spacing w:after="100"/>
      <w:ind w:left="660"/>
    </w:pPr>
  </w:style>
  <w:style w:type="paragraph" w:styleId="TM5">
    <w:name w:val="toc 5"/>
    <w:basedOn w:val="Normal"/>
    <w:next w:val="Normal"/>
    <w:autoRedefine/>
    <w:uiPriority w:val="39"/>
    <w:semiHidden/>
    <w:unhideWhenUsed/>
    <w:rsid w:val="00572222"/>
    <w:pPr>
      <w:spacing w:after="100"/>
      <w:ind w:left="880"/>
    </w:pPr>
  </w:style>
  <w:style w:type="paragraph" w:styleId="TM6">
    <w:name w:val="toc 6"/>
    <w:basedOn w:val="Normal"/>
    <w:next w:val="Normal"/>
    <w:autoRedefine/>
    <w:uiPriority w:val="39"/>
    <w:semiHidden/>
    <w:unhideWhenUsed/>
    <w:rsid w:val="00572222"/>
    <w:pPr>
      <w:spacing w:after="100"/>
      <w:ind w:left="1100"/>
    </w:pPr>
  </w:style>
  <w:style w:type="paragraph" w:styleId="TM7">
    <w:name w:val="toc 7"/>
    <w:basedOn w:val="Normal"/>
    <w:next w:val="Normal"/>
    <w:autoRedefine/>
    <w:uiPriority w:val="39"/>
    <w:semiHidden/>
    <w:unhideWhenUsed/>
    <w:rsid w:val="00572222"/>
    <w:pPr>
      <w:spacing w:after="100"/>
      <w:ind w:left="1320"/>
    </w:pPr>
  </w:style>
  <w:style w:type="paragraph" w:styleId="TM8">
    <w:name w:val="toc 8"/>
    <w:basedOn w:val="Normal"/>
    <w:next w:val="Normal"/>
    <w:autoRedefine/>
    <w:uiPriority w:val="39"/>
    <w:semiHidden/>
    <w:unhideWhenUsed/>
    <w:rsid w:val="00572222"/>
    <w:pPr>
      <w:spacing w:after="100"/>
      <w:ind w:left="1540"/>
    </w:pPr>
  </w:style>
  <w:style w:type="paragraph" w:styleId="TM9">
    <w:name w:val="toc 9"/>
    <w:basedOn w:val="Normal"/>
    <w:next w:val="Normal"/>
    <w:autoRedefine/>
    <w:uiPriority w:val="39"/>
    <w:semiHidden/>
    <w:unhideWhenUsed/>
    <w:rsid w:val="00572222"/>
    <w:pPr>
      <w:spacing w:after="100"/>
      <w:ind w:left="1760"/>
    </w:pPr>
  </w:style>
  <w:style w:type="paragraph" w:styleId="En-ttedetabledesmatires">
    <w:name w:val="TOC Heading"/>
    <w:basedOn w:val="Titre1"/>
    <w:next w:val="Normal"/>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Logo">
    <w:name w:val="Logo"/>
    <w:basedOn w:val="Normal"/>
    <w:link w:val="Caractredelogo"/>
    <w:uiPriority w:val="3"/>
    <w:qFormat/>
    <w:rsid w:val="00A62C23"/>
    <w:pPr>
      <w:spacing w:after="0" w:line="240" w:lineRule="auto"/>
    </w:pPr>
    <w:rPr>
      <w:rFonts w:asciiTheme="majorHAnsi" w:hAnsiTheme="majorHAnsi"/>
      <w:color w:val="4A412B" w:themeColor="accent3" w:themeShade="40"/>
      <w:spacing w:val="20"/>
      <w:sz w:val="26"/>
    </w:rPr>
  </w:style>
  <w:style w:type="character" w:styleId="Mentionnonrsolue">
    <w:name w:val="Unresolved Mention"/>
    <w:basedOn w:val="Policepardfaut"/>
    <w:uiPriority w:val="99"/>
    <w:semiHidden/>
    <w:unhideWhenUsed/>
    <w:rsid w:val="004C287B"/>
    <w:rPr>
      <w:color w:val="605E5C"/>
      <w:shd w:val="clear" w:color="auto" w:fill="E1DFDD"/>
    </w:rPr>
  </w:style>
  <w:style w:type="character" w:customStyle="1" w:styleId="Caractredelogo">
    <w:name w:val="Caractère de logo"/>
    <w:basedOn w:val="Policepardfaut"/>
    <w:link w:val="Logo"/>
    <w:uiPriority w:val="3"/>
    <w:rsid w:val="00A62C23"/>
    <w:rPr>
      <w:rFonts w:asciiTheme="majorHAnsi" w:hAnsiTheme="majorHAnsi"/>
      <w:color w:val="4A412B" w:themeColor="accent3" w:themeShade="40"/>
      <w:spacing w:val="2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6DE996E51B43959AD0CB64F3A1E9AF"/>
        <w:category>
          <w:name w:val="General"/>
          <w:gallery w:val="placeholder"/>
        </w:category>
        <w:types>
          <w:type w:val="bbPlcHdr"/>
        </w:types>
        <w:behaviors>
          <w:behavior w:val="content"/>
        </w:behaviors>
        <w:guid w:val="{5273142A-E992-4C88-A0B9-909A805C6DB6}"/>
      </w:docPartPr>
      <w:docPartBody>
        <w:p w:rsidR="004D030B" w:rsidRDefault="000B03D7" w:rsidP="000B03D7">
          <w:pPr>
            <w:pStyle w:val="E56DE996E51B43959AD0CB64F3A1E9AF12"/>
          </w:pPr>
          <w:r w:rsidRPr="005125BB">
            <w:rPr>
              <w:rStyle w:val="Textedelespacerserv"/>
              <w:lang w:bidi="fr-FR"/>
            </w:rPr>
            <w:t>Date</w:t>
          </w:r>
        </w:p>
      </w:docPartBody>
    </w:docPart>
    <w:docPart>
      <w:docPartPr>
        <w:name w:val="B0625403E7BC4092B24BCA58C6709D9D"/>
        <w:category>
          <w:name w:val="General"/>
          <w:gallery w:val="placeholder"/>
        </w:category>
        <w:types>
          <w:type w:val="bbPlcHdr"/>
        </w:types>
        <w:behaviors>
          <w:behavior w:val="content"/>
        </w:behaviors>
        <w:guid w:val="{83CD78A3-B77C-4EDF-B804-B14AAD31899E}"/>
      </w:docPartPr>
      <w:docPartBody>
        <w:p w:rsidR="004D030B" w:rsidRDefault="000B03D7" w:rsidP="000B03D7">
          <w:pPr>
            <w:pStyle w:val="B0625403E7BC4092B24BCA58C6709D9D2"/>
          </w:pPr>
          <w:r>
            <w:rPr>
              <w:lang w:bidi="fr-FR"/>
            </w:rPr>
            <w:t>destinataire</w:t>
          </w:r>
        </w:p>
      </w:docPartBody>
    </w:docPart>
    <w:docPart>
      <w:docPartPr>
        <w:name w:val="BEA67147CE724CAD885C9E3FE8301418"/>
        <w:category>
          <w:name w:val="General"/>
          <w:gallery w:val="placeholder"/>
        </w:category>
        <w:types>
          <w:type w:val="bbPlcHdr"/>
        </w:types>
        <w:behaviors>
          <w:behavior w:val="content"/>
        </w:behaviors>
        <w:guid w:val="{1DA2E6FD-D89D-4B8C-9438-D4120DA6A4D5}"/>
      </w:docPartPr>
      <w:docPartBody>
        <w:p w:rsidR="000B03D7" w:rsidRDefault="000B03D7" w:rsidP="005125BB">
          <w:r>
            <w:rPr>
              <w:lang w:bidi="fr-FR"/>
            </w:rPr>
            <w:t>Nous aimons beaucoup l’aspect de ce papier à lettres. Toutefois, vous y pouvez rapidement ajouter votre touche personnelle.</w:t>
          </w:r>
        </w:p>
        <w:p w:rsidR="000B03D7" w:rsidRDefault="000B03D7" w:rsidP="005125BB">
          <w:r>
            <w:rPr>
              <w:lang w:bidi="fr-FR"/>
            </w:rPr>
            <w:t>Sous l’onglet Création du ruban, sélectionnez parmi les galeries de thèmes, de couleurs et de polices pour obtenir un aperçu d’une série de choix. Cliquez simplement sur le résultat qui vous convient pour l’appliquer.</w:t>
          </w:r>
        </w:p>
        <w:p w:rsidR="000B03D7" w:rsidRDefault="000B03D7" w:rsidP="005125BB">
          <w:r>
            <w:rPr>
              <w:lang w:bidi="fr-FR"/>
            </w:rPr>
            <w:t>Nous avons également créé les styles qui vous permettent d’appliquer la mise en forme de cette lettre en un clic. Sous l’onglet Accueil du ruban, consultez dans la galerie Styles tous les styles utilisés dans cette lettre.</w:t>
          </w:r>
        </w:p>
        <w:p w:rsidR="004D030B" w:rsidRDefault="000B03D7" w:rsidP="000B03D7">
          <w:pPr>
            <w:pStyle w:val="BEA67147CE724CAD885C9E3FE83014182"/>
          </w:pPr>
          <w:r>
            <w:rPr>
              <w:lang w:bidi="fr-FR"/>
            </w:rPr>
            <w:t>L’onglet Insertion contient d’autres outils faciles à utiliser, par exemple, pour ajouter un lien hypertexte ou insérer un commentaire.</w:t>
          </w:r>
        </w:p>
      </w:docPartBody>
    </w:docPart>
    <w:docPart>
      <w:docPartPr>
        <w:name w:val="39175B33642D4DED9D8926E4DF1AD254"/>
        <w:category>
          <w:name w:val="General"/>
          <w:gallery w:val="placeholder"/>
        </w:category>
        <w:types>
          <w:type w:val="bbPlcHdr"/>
        </w:types>
        <w:behaviors>
          <w:behavior w:val="content"/>
        </w:behaviors>
        <w:guid w:val="{86CE5193-4A41-4E8C-A6C7-D44D1FD54957}"/>
      </w:docPartPr>
      <w:docPartBody>
        <w:p w:rsidR="004D030B" w:rsidRDefault="000B03D7" w:rsidP="000B03D7">
          <w:pPr>
            <w:pStyle w:val="39175B33642D4DED9D8926E4DF1AD2542"/>
          </w:pPr>
          <w:r>
            <w:rPr>
              <w:lang w:bidi="fr-FR"/>
            </w:rPr>
            <w:t>Cordialement,</w:t>
          </w:r>
        </w:p>
      </w:docPartBody>
    </w:docPart>
    <w:docPart>
      <w:docPartPr>
        <w:name w:val="452A19FF100C422DABBF0C9E460E944E"/>
        <w:category>
          <w:name w:val="General"/>
          <w:gallery w:val="placeholder"/>
        </w:category>
        <w:types>
          <w:type w:val="bbPlcHdr"/>
        </w:types>
        <w:behaviors>
          <w:behavior w:val="content"/>
        </w:behaviors>
        <w:guid w:val="{629DFA56-A9C9-440D-B452-EFDE4718FB08}"/>
      </w:docPartPr>
      <w:docPartBody>
        <w:p w:rsidR="003A2E8B" w:rsidRDefault="000B03D7" w:rsidP="000B03D7">
          <w:pPr>
            <w:pStyle w:val="452A19FF100C422DABBF0C9E460E944E2"/>
          </w:pPr>
          <w:r>
            <w:rPr>
              <w:lang w:bidi="fr-FR"/>
            </w:rPr>
            <w:t>www.votresiteweb.com</w:t>
          </w:r>
        </w:p>
      </w:docPartBody>
    </w:docPart>
    <w:docPart>
      <w:docPartPr>
        <w:name w:val="720DE769CA384C6D8909C68DAD48BBBB"/>
        <w:category>
          <w:name w:val="General"/>
          <w:gallery w:val="placeholder"/>
        </w:category>
        <w:types>
          <w:type w:val="bbPlcHdr"/>
        </w:types>
        <w:behaviors>
          <w:behavior w:val="content"/>
        </w:behaviors>
        <w:guid w:val="{DF9C5491-BDBE-4764-9F6E-0F1D523B6156}"/>
      </w:docPartPr>
      <w:docPartBody>
        <w:p w:rsidR="003A2E8B" w:rsidRDefault="000B03D7" w:rsidP="000B03D7">
          <w:pPr>
            <w:pStyle w:val="720DE769CA384C6D8909C68DAD48BBBB2"/>
          </w:pPr>
          <w:r>
            <w:rPr>
              <w:lang w:bidi="fr-FR"/>
            </w:rPr>
            <w:t>(543) 543-5433 fax</w:t>
          </w:r>
        </w:p>
      </w:docPartBody>
    </w:docPart>
    <w:docPart>
      <w:docPartPr>
        <w:name w:val="BC4A9CE0493D403FAA62CC7D8639D7AB"/>
        <w:category>
          <w:name w:val="General"/>
          <w:gallery w:val="placeholder"/>
        </w:category>
        <w:types>
          <w:type w:val="bbPlcHdr"/>
        </w:types>
        <w:behaviors>
          <w:behavior w:val="content"/>
        </w:behaviors>
        <w:guid w:val="{DAFED23C-7927-49BB-B7B2-2BB46A184CD9}"/>
      </w:docPartPr>
      <w:docPartBody>
        <w:p w:rsidR="003A2E8B" w:rsidRDefault="000B03D7" w:rsidP="000B03D7">
          <w:pPr>
            <w:pStyle w:val="BC4A9CE0493D403FAA62CC7D8639D7AB2"/>
          </w:pPr>
          <w:r>
            <w:rPr>
              <w:lang w:bidi="fr-FR"/>
            </w:rPr>
            <w:t>(543) 543-5432  (800) 543-5432</w:t>
          </w:r>
        </w:p>
      </w:docPartBody>
    </w:docPart>
    <w:docPart>
      <w:docPartPr>
        <w:name w:val="7BB2C8DEF0504EE1B95CFFA2240D9266"/>
        <w:category>
          <w:name w:val="General"/>
          <w:gallery w:val="placeholder"/>
        </w:category>
        <w:types>
          <w:type w:val="bbPlcHdr"/>
        </w:types>
        <w:behaviors>
          <w:behavior w:val="content"/>
        </w:behaviors>
        <w:guid w:val="{71ED7DFE-491C-4266-A969-5808CFB48758}"/>
      </w:docPartPr>
      <w:docPartBody>
        <w:p w:rsidR="003A2E8B" w:rsidRDefault="000B03D7" w:rsidP="000B03D7">
          <w:pPr>
            <w:pStyle w:val="7BB2C8DEF0504EE1B95CFFA2240D92662"/>
          </w:pPr>
          <w:r>
            <w:rPr>
              <w:lang w:bidi="fr-FR"/>
            </w:rPr>
            <w:t>35000 Rennes FRANCE</w:t>
          </w:r>
        </w:p>
      </w:docPartBody>
    </w:docPart>
    <w:docPart>
      <w:docPartPr>
        <w:name w:val="453B0115180D4DE5B27446276114FBC8"/>
        <w:category>
          <w:name w:val="General"/>
          <w:gallery w:val="placeholder"/>
        </w:category>
        <w:types>
          <w:type w:val="bbPlcHdr"/>
        </w:types>
        <w:behaviors>
          <w:behavior w:val="content"/>
        </w:behaviors>
        <w:guid w:val="{BBE56940-BC38-4CC7-9964-E96E87B57B12}"/>
      </w:docPartPr>
      <w:docPartBody>
        <w:p w:rsidR="003A2E8B" w:rsidRDefault="000B03D7" w:rsidP="000B03D7">
          <w:pPr>
            <w:pStyle w:val="453B0115180D4DE5B27446276114FBC81"/>
          </w:pPr>
          <w:r>
            <w:rPr>
              <w:lang w:bidi="fr-FR"/>
            </w:rPr>
            <w:t>5432 n’importe quel rue ouest</w:t>
          </w:r>
        </w:p>
      </w:docPartBody>
    </w:docPart>
    <w:docPart>
      <w:docPartPr>
        <w:name w:val="FD11C268B88540B5B19606A43D2E2369"/>
        <w:category>
          <w:name w:val="General"/>
          <w:gallery w:val="placeholder"/>
        </w:category>
        <w:types>
          <w:type w:val="bbPlcHdr"/>
        </w:types>
        <w:behaviors>
          <w:behavior w:val="content"/>
        </w:behaviors>
        <w:guid w:val="{D347BC2A-861A-4CD0-A7F4-FF65F1668FA7}"/>
      </w:docPartPr>
      <w:docPartBody>
        <w:p w:rsidR="003A2E8B" w:rsidRDefault="000B03D7" w:rsidP="000B03D7">
          <w:pPr>
            <w:pStyle w:val="FD11C268B88540B5B19606A43D2E23692"/>
          </w:pPr>
          <w:r>
            <w:rPr>
              <w:lang w:bidi="fr-FR"/>
            </w:rPr>
            <w:t>5432 n’importe quel rue ouest</w:t>
          </w:r>
        </w:p>
      </w:docPartBody>
    </w:docPart>
    <w:docPart>
      <w:docPartPr>
        <w:name w:val="AE065D2713D64B8087D7C2817A3D05E5"/>
        <w:category>
          <w:name w:val="General"/>
          <w:gallery w:val="placeholder"/>
        </w:category>
        <w:types>
          <w:type w:val="bbPlcHdr"/>
        </w:types>
        <w:behaviors>
          <w:behavior w:val="content"/>
        </w:behaviors>
        <w:guid w:val="{246339D3-58D8-4EDE-9519-C924132A783B}"/>
      </w:docPartPr>
      <w:docPartBody>
        <w:p w:rsidR="003A2E8B" w:rsidRDefault="000B03D7" w:rsidP="000B03D7">
          <w:pPr>
            <w:pStyle w:val="AE065D2713D64B8087D7C2817A3D05E52"/>
          </w:pPr>
          <w:r>
            <w:rPr>
              <w:lang w:bidi="fr-FR"/>
            </w:rPr>
            <w:t>35000 Rennes FRANCE</w:t>
          </w:r>
        </w:p>
      </w:docPartBody>
    </w:docPart>
    <w:docPart>
      <w:docPartPr>
        <w:name w:val="CA393D300AE848848C98FDF8EC73EB04"/>
        <w:category>
          <w:name w:val="General"/>
          <w:gallery w:val="placeholder"/>
        </w:category>
        <w:types>
          <w:type w:val="bbPlcHdr"/>
        </w:types>
        <w:behaviors>
          <w:behavior w:val="content"/>
        </w:behaviors>
        <w:guid w:val="{5E1B0F05-0894-4593-B27B-DB6088FE22B1}"/>
      </w:docPartPr>
      <w:docPartBody>
        <w:p w:rsidR="003A2E8B" w:rsidRDefault="000B03D7" w:rsidP="000B03D7">
          <w:pPr>
            <w:pStyle w:val="CA393D300AE848848C98FDF8EC73EB042"/>
          </w:pPr>
          <w:r>
            <w:rPr>
              <w:lang w:bidi="fr-FR"/>
            </w:rPr>
            <w:t>(543) 543-5432  (800) 543-5432</w:t>
          </w:r>
        </w:p>
      </w:docPartBody>
    </w:docPart>
    <w:docPart>
      <w:docPartPr>
        <w:name w:val="6D4A808F5C6C474B8E70C91598EF46D6"/>
        <w:category>
          <w:name w:val="General"/>
          <w:gallery w:val="placeholder"/>
        </w:category>
        <w:types>
          <w:type w:val="bbPlcHdr"/>
        </w:types>
        <w:behaviors>
          <w:behavior w:val="content"/>
        </w:behaviors>
        <w:guid w:val="{1E0EF882-F464-490C-8182-61681BFCB5A0}"/>
      </w:docPartPr>
      <w:docPartBody>
        <w:p w:rsidR="003A2E8B" w:rsidRDefault="000B03D7" w:rsidP="000B03D7">
          <w:pPr>
            <w:pStyle w:val="6D4A808F5C6C474B8E70C91598EF46D62"/>
          </w:pPr>
          <w:r>
            <w:rPr>
              <w:lang w:bidi="fr-FR"/>
            </w:rPr>
            <w:t>(543) 543-5433 fax</w:t>
          </w:r>
        </w:p>
      </w:docPartBody>
    </w:docPart>
    <w:docPart>
      <w:docPartPr>
        <w:name w:val="D3035D92018F4FEDA11D478D193B12FA"/>
        <w:category>
          <w:name w:val="General"/>
          <w:gallery w:val="placeholder"/>
        </w:category>
        <w:types>
          <w:type w:val="bbPlcHdr"/>
        </w:types>
        <w:behaviors>
          <w:behavior w:val="content"/>
        </w:behaviors>
        <w:guid w:val="{F151D4A5-3716-4F68-AD1B-95D53A7C9265}"/>
      </w:docPartPr>
      <w:docPartBody>
        <w:p w:rsidR="003A2E8B" w:rsidRDefault="000B03D7" w:rsidP="000B03D7">
          <w:pPr>
            <w:pStyle w:val="D3035D92018F4FEDA11D478D193B12FA2"/>
          </w:pPr>
          <w:r>
            <w:rPr>
              <w:lang w:bidi="fr-FR"/>
            </w:rPr>
            <w:t>www.votresiteweb.com</w:t>
          </w:r>
        </w:p>
      </w:docPartBody>
    </w:docPart>
    <w:docPart>
      <w:docPartPr>
        <w:name w:val="BFDF2EDA7D6743E68479A52ACDD10F24"/>
        <w:category>
          <w:name w:val="General"/>
          <w:gallery w:val="placeholder"/>
        </w:category>
        <w:types>
          <w:type w:val="bbPlcHdr"/>
        </w:types>
        <w:behaviors>
          <w:behavior w:val="content"/>
        </w:behaviors>
        <w:guid w:val="{149911DC-E67B-467F-8AF7-0F2584C9530E}"/>
      </w:docPartPr>
      <w:docPartBody>
        <w:p w:rsidR="003A2E8B" w:rsidRDefault="000B03D7" w:rsidP="000B03D7">
          <w:pPr>
            <w:pStyle w:val="BFDF2EDA7D6743E68479A52ACDD10F241"/>
          </w:pPr>
          <w:r>
            <w:rPr>
              <w:lang w:bidi="fr-FR"/>
            </w:rPr>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CE"/>
    <w:rsid w:val="000B03D7"/>
    <w:rsid w:val="000B0F2C"/>
    <w:rsid w:val="00167560"/>
    <w:rsid w:val="002378E6"/>
    <w:rsid w:val="002C366A"/>
    <w:rsid w:val="003A2E8B"/>
    <w:rsid w:val="00460C91"/>
    <w:rsid w:val="00480719"/>
    <w:rsid w:val="004D030B"/>
    <w:rsid w:val="004E2FCE"/>
    <w:rsid w:val="00545D02"/>
    <w:rsid w:val="005F080F"/>
    <w:rsid w:val="00610107"/>
    <w:rsid w:val="00613CE9"/>
    <w:rsid w:val="00723850"/>
    <w:rsid w:val="0072490C"/>
    <w:rsid w:val="00774DBE"/>
    <w:rsid w:val="007962C2"/>
    <w:rsid w:val="00834092"/>
    <w:rsid w:val="008D687E"/>
    <w:rsid w:val="00976EB9"/>
    <w:rsid w:val="009C52D7"/>
    <w:rsid w:val="009E5076"/>
    <w:rsid w:val="009F2980"/>
    <w:rsid w:val="00B97FC6"/>
    <w:rsid w:val="00BC154A"/>
    <w:rsid w:val="00BF68D9"/>
    <w:rsid w:val="00C6419C"/>
    <w:rsid w:val="00C968A0"/>
    <w:rsid w:val="00CE279A"/>
    <w:rsid w:val="00D75590"/>
    <w:rsid w:val="00DF15CE"/>
    <w:rsid w:val="00E162DE"/>
    <w:rsid w:val="00E56E23"/>
    <w:rsid w:val="00EB6C9A"/>
    <w:rsid w:val="00FE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paragraph" w:styleId="Titre6">
    <w:name w:val="heading 6"/>
    <w:basedOn w:val="Normal"/>
    <w:next w:val="Normal"/>
    <w:link w:val="Titre6Car"/>
    <w:uiPriority w:val="9"/>
    <w:semiHidden/>
    <w:unhideWhenUsed/>
    <w:qFormat/>
    <w:rsid w:val="000B03D7"/>
    <w:pPr>
      <w:keepNext/>
      <w:keepLines/>
      <w:spacing w:before="40" w:after="0" w:line="312" w:lineRule="auto"/>
      <w:outlineLvl w:val="5"/>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03D7"/>
    <w:rPr>
      <w:color w:val="2E74B5" w:themeColor="accent5" w:themeShade="BF"/>
      <w:sz w:val="22"/>
    </w:rPr>
  </w:style>
  <w:style w:type="paragraph" w:customStyle="1" w:styleId="74E836F198F34EFBB697CC6D6E808810">
    <w:name w:val="74E836F198F34EFBB697CC6D6E808810"/>
  </w:style>
  <w:style w:type="paragraph" w:customStyle="1" w:styleId="CADA0E7BDB5243B3B9EC731F711361DE">
    <w:name w:val="CADA0E7BDB5243B3B9EC731F711361DE"/>
  </w:style>
  <w:style w:type="paragraph" w:styleId="En-tte">
    <w:name w:val="header"/>
    <w:basedOn w:val="Normal"/>
    <w:link w:val="En-tteCar"/>
    <w:uiPriority w:val="99"/>
    <w:unhideWhenUsed/>
    <w:rsid w:val="004E2FCE"/>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En-tteCar">
    <w:name w:val="En-tête Car"/>
    <w:basedOn w:val="Policepardfaut"/>
    <w:link w:val="En-tte"/>
    <w:uiPriority w:val="99"/>
    <w:rsid w:val="004E2FCE"/>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74E836F198F34EFBB697CC6D6E8088101">
    <w:name w:val="74E836F198F34EFBB697CC6D6E8088101"/>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2">
    <w:name w:val="74E836F198F34EFBB697CC6D6E8088102"/>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3">
    <w:name w:val="74E836F198F34EFBB697CC6D6E8088103"/>
    <w:pPr>
      <w:spacing w:after="0"/>
      <w:ind w:right="-720"/>
      <w:jc w:val="right"/>
    </w:pPr>
    <w:rPr>
      <w:rFonts w:asciiTheme="majorHAnsi" w:eastAsiaTheme="minorHAnsi" w:hAnsiTheme="majorHAnsi"/>
      <w:color w:val="C45911" w:themeColor="accent2" w:themeShade="BF"/>
      <w:sz w:val="18"/>
      <w:szCs w:val="18"/>
    </w:rPr>
  </w:style>
  <w:style w:type="paragraph" w:customStyle="1" w:styleId="33370423C1E542A492805D95A07CA206">
    <w:name w:val="33370423C1E542A492805D95A07CA206"/>
  </w:style>
  <w:style w:type="paragraph" w:customStyle="1" w:styleId="74E836F198F34EFBB697CC6D6E8088104">
    <w:name w:val="74E836F198F34EFBB697CC6D6E8088104"/>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5">
    <w:name w:val="74E836F198F34EFBB697CC6D6E8088105"/>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6">
    <w:name w:val="74E836F198F34EFBB697CC6D6E8088106"/>
    <w:pPr>
      <w:spacing w:after="0"/>
      <w:ind w:right="-720"/>
      <w:jc w:val="right"/>
    </w:pPr>
    <w:rPr>
      <w:rFonts w:asciiTheme="majorHAnsi" w:eastAsiaTheme="minorHAnsi" w:hAnsiTheme="majorHAnsi"/>
      <w:color w:val="C45911" w:themeColor="accent2" w:themeShade="BF"/>
      <w:sz w:val="18"/>
      <w:szCs w:val="18"/>
    </w:rPr>
  </w:style>
  <w:style w:type="paragraph" w:customStyle="1" w:styleId="DA4262C089974FF28BE669ABC595A30A">
    <w:name w:val="DA4262C089974FF28BE669ABC595A30A"/>
  </w:style>
  <w:style w:type="paragraph" w:customStyle="1" w:styleId="EB8B54C02A264AAE912D723119E7B077">
    <w:name w:val="EB8B54C02A264AAE912D723119E7B077"/>
  </w:style>
  <w:style w:type="paragraph" w:customStyle="1" w:styleId="45A1FA425B0D4E219D4258520D603FE0">
    <w:name w:val="45A1FA425B0D4E219D4258520D603FE0"/>
  </w:style>
  <w:style w:type="paragraph" w:customStyle="1" w:styleId="4CFD18364CF144FCA414A865A99F33AF">
    <w:name w:val="4CFD18364CF144FCA414A865A99F33AF"/>
  </w:style>
  <w:style w:type="paragraph" w:customStyle="1" w:styleId="EB8B54C02A264AAE912D723119E7B0771">
    <w:name w:val="EB8B54C02A264AAE912D723119E7B0771"/>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2">
    <w:name w:val="EB8B54C02A264AAE912D723119E7B0772"/>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3">
    <w:name w:val="EB8B54C02A264AAE912D723119E7B0773"/>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4">
    <w:name w:val="EB8B54C02A264AAE912D723119E7B0774"/>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5">
    <w:name w:val="EB8B54C02A264AAE912D723119E7B0775"/>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6">
    <w:name w:val="EB8B54C02A264AAE912D723119E7B077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7">
    <w:name w:val="EB8B54C02A264AAE912D723119E7B0777"/>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0AEF9AA842F64EB6BDA2949F904862D0">
    <w:name w:val="0AEF9AA842F64EB6BDA2949F904862D0"/>
  </w:style>
  <w:style w:type="paragraph" w:customStyle="1" w:styleId="EB8B54C02A264AAE912D723119E7B0778">
    <w:name w:val="EB8B54C02A264AAE912D723119E7B0778"/>
    <w:rsid w:val="004E2FCE"/>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6E1FEE5590434B5BA937F7BD04FC4A09">
    <w:name w:val="6E1FEE5590434B5BA937F7BD04FC4A09"/>
    <w:rsid w:val="004E2FCE"/>
    <w:pPr>
      <w:spacing w:after="160" w:line="259" w:lineRule="auto"/>
    </w:pPr>
  </w:style>
  <w:style w:type="paragraph" w:customStyle="1" w:styleId="5A2637D5F426464CAF45269FE162DA8B">
    <w:name w:val="5A2637D5F426464CAF45269FE162DA8B"/>
    <w:rsid w:val="004E2FCE"/>
    <w:pPr>
      <w:spacing w:after="160" w:line="259" w:lineRule="auto"/>
    </w:pPr>
  </w:style>
  <w:style w:type="paragraph" w:customStyle="1" w:styleId="B55ABE7A57AA4E608037C400358C61BE">
    <w:name w:val="B55ABE7A57AA4E608037C400358C61BE"/>
    <w:rsid w:val="004E2FCE"/>
    <w:pPr>
      <w:spacing w:after="160" w:line="259" w:lineRule="auto"/>
    </w:pPr>
  </w:style>
  <w:style w:type="paragraph" w:customStyle="1" w:styleId="145CE14B7D674754BA783EC769B94C13">
    <w:name w:val="145CE14B7D674754BA783EC769B94C13"/>
    <w:rsid w:val="004E2FCE"/>
    <w:pPr>
      <w:spacing w:after="160" w:line="259" w:lineRule="auto"/>
    </w:pPr>
  </w:style>
  <w:style w:type="paragraph" w:customStyle="1" w:styleId="393016CEB4EB4BAA855CFF3EDD5F307E">
    <w:name w:val="393016CEB4EB4BAA855CFF3EDD5F307E"/>
    <w:rsid w:val="004E2FCE"/>
    <w:pPr>
      <w:spacing w:after="160" w:line="259" w:lineRule="auto"/>
    </w:pPr>
  </w:style>
  <w:style w:type="paragraph" w:customStyle="1" w:styleId="5A8D2FD5D5FB4ECE8224A131AA457551">
    <w:name w:val="5A8D2FD5D5FB4ECE8224A131AA457551"/>
    <w:rsid w:val="004E2FCE"/>
    <w:pPr>
      <w:spacing w:after="160" w:line="259" w:lineRule="auto"/>
    </w:pPr>
  </w:style>
  <w:style w:type="paragraph" w:customStyle="1" w:styleId="145CE14B7D674754BA783EC769B94C131">
    <w:name w:val="145CE14B7D674754BA783EC769B94C13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
    <w:name w:val="F83A0A856CF24EF48C41D093AF2865E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145CE14B7D674754BA783EC769B94C132">
    <w:name w:val="145CE14B7D674754BA783EC769B94C13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1">
    <w:name w:val="F83A0A856CF24EF48C41D093AF2865E31"/>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0EBB6A2536C4059B0BFCFB768F96957">
    <w:name w:val="E0EBB6A2536C4059B0BFCFB768F96957"/>
    <w:rsid w:val="004E2FCE"/>
    <w:pPr>
      <w:spacing w:after="160" w:line="259" w:lineRule="auto"/>
    </w:pPr>
  </w:style>
  <w:style w:type="paragraph" w:customStyle="1" w:styleId="E6231DB7A5884499899F3492642FB0C8">
    <w:name w:val="E6231DB7A5884499899F3492642FB0C8"/>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2">
    <w:name w:val="F83A0A856CF24EF48C41D093AF2865E32"/>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5E43192A07804062BC103E9473C1F93A">
    <w:name w:val="5E43192A07804062BC103E9473C1F93A"/>
    <w:rsid w:val="004E2FCE"/>
    <w:pPr>
      <w:spacing w:after="160" w:line="259" w:lineRule="auto"/>
    </w:pPr>
  </w:style>
  <w:style w:type="paragraph" w:customStyle="1" w:styleId="4FD70BA8012949AEB961BE24D14D8CD5">
    <w:name w:val="4FD70BA8012949AEB961BE24D14D8CD5"/>
    <w:rsid w:val="004E2FCE"/>
    <w:pPr>
      <w:spacing w:after="160" w:line="259" w:lineRule="auto"/>
    </w:pPr>
  </w:style>
  <w:style w:type="paragraph" w:customStyle="1" w:styleId="13A513B733FB472BAFE5D780D4A5BA9B">
    <w:name w:val="13A513B733FB472BAFE5D780D4A5BA9B"/>
    <w:rsid w:val="004E2FCE"/>
    <w:pPr>
      <w:spacing w:after="160" w:line="259" w:lineRule="auto"/>
    </w:pPr>
  </w:style>
  <w:style w:type="paragraph" w:customStyle="1" w:styleId="66B73924B6BF49CB8B96D95FECABF204">
    <w:name w:val="66B73924B6BF49CB8B96D95FECABF204"/>
    <w:rsid w:val="004E2FCE"/>
    <w:pPr>
      <w:spacing w:after="160" w:line="259" w:lineRule="auto"/>
    </w:pPr>
  </w:style>
  <w:style w:type="paragraph" w:customStyle="1" w:styleId="E6231DB7A5884499899F3492642FB0C81">
    <w:name w:val="E6231DB7A5884499899F3492642FB0C8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3">
    <w:name w:val="F83A0A856CF24EF48C41D093AF2865E3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2">
    <w:name w:val="E6231DB7A5884499899F3492642FB0C8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4">
    <w:name w:val="F83A0A856CF24EF48C41D093AF2865E34"/>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3">
    <w:name w:val="E6231DB7A5884499899F3492642FB0C83"/>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5">
    <w:name w:val="F83A0A856CF24EF48C41D093AF2865E35"/>
    <w:rsid w:val="00976EB9"/>
    <w:pPr>
      <w:spacing w:before="720" w:after="960"/>
    </w:pPr>
    <w:rPr>
      <w:rFonts w:eastAsiaTheme="minorHAnsi"/>
      <w:color w:val="323E4F" w:themeColor="text2" w:themeShade="BF"/>
    </w:rPr>
  </w:style>
  <w:style w:type="paragraph" w:styleId="Retraitcorpsdetexte">
    <w:name w:val="Body Text Indent"/>
    <w:basedOn w:val="Normal"/>
    <w:link w:val="RetraitcorpsdetexteCar"/>
    <w:uiPriority w:val="99"/>
    <w:semiHidden/>
    <w:unhideWhenUsed/>
    <w:rsid w:val="00BF68D9"/>
    <w:pPr>
      <w:spacing w:after="120"/>
      <w:ind w:left="360"/>
    </w:pPr>
    <w:rPr>
      <w:rFonts w:eastAsiaTheme="minorHAnsi" w:cstheme="minorBidi"/>
      <w:color w:val="323E4F" w:themeColor="text2" w:themeShade="BF"/>
      <w:sz w:val="22"/>
      <w:szCs w:val="22"/>
    </w:rPr>
  </w:style>
  <w:style w:type="character" w:customStyle="1" w:styleId="RetraitcorpsdetexteCar">
    <w:name w:val="Retrait corps de texte Car"/>
    <w:basedOn w:val="Policepardfaut"/>
    <w:link w:val="Retraitcorpsdetexte"/>
    <w:uiPriority w:val="99"/>
    <w:semiHidden/>
    <w:rsid w:val="00BF68D9"/>
    <w:rPr>
      <w:rFonts w:eastAsiaTheme="minorHAnsi"/>
      <w:color w:val="323E4F" w:themeColor="text2" w:themeShade="BF"/>
    </w:rPr>
  </w:style>
  <w:style w:type="paragraph" w:customStyle="1" w:styleId="E6231DB7A5884499899F3492642FB0C84">
    <w:name w:val="E6231DB7A5884499899F3492642FB0C84"/>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6">
    <w:name w:val="F83A0A856CF24EF48C41D093AF2865E36"/>
    <w:rsid w:val="00976EB9"/>
    <w:pPr>
      <w:spacing w:before="720" w:after="960"/>
    </w:pPr>
    <w:rPr>
      <w:rFonts w:eastAsiaTheme="minorHAnsi"/>
      <w:color w:val="323E4F" w:themeColor="text2" w:themeShade="BF"/>
    </w:rPr>
  </w:style>
  <w:style w:type="paragraph" w:customStyle="1" w:styleId="E6231DB7A5884499899F3492642FB0C85">
    <w:name w:val="E6231DB7A5884499899F3492642FB0C85"/>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7">
    <w:name w:val="F83A0A856CF24EF48C41D093AF2865E37"/>
    <w:rsid w:val="00976EB9"/>
    <w:pPr>
      <w:spacing w:before="720" w:after="960"/>
    </w:pPr>
    <w:rPr>
      <w:rFonts w:eastAsiaTheme="minorHAnsi"/>
      <w:color w:val="323E4F" w:themeColor="text2" w:themeShade="BF"/>
    </w:rPr>
  </w:style>
  <w:style w:type="paragraph" w:customStyle="1" w:styleId="E6231DB7A5884499899F3492642FB0C86">
    <w:name w:val="E6231DB7A5884499899F3492642FB0C86"/>
    <w:rsid w:val="00774DBE"/>
    <w:pPr>
      <w:spacing w:after="0"/>
      <w:jc w:val="right"/>
    </w:pPr>
    <w:rPr>
      <w:rFonts w:asciiTheme="majorHAnsi" w:eastAsiaTheme="minorHAnsi" w:hAnsiTheme="majorHAnsi"/>
      <w:color w:val="833C0B" w:themeColor="accent2" w:themeShade="80"/>
      <w:szCs w:val="18"/>
    </w:rPr>
  </w:style>
  <w:style w:type="paragraph" w:customStyle="1" w:styleId="F83A0A856CF24EF48C41D093AF2865E38">
    <w:name w:val="F83A0A856CF24EF48C41D093AF2865E38"/>
    <w:rsid w:val="00774DBE"/>
    <w:pPr>
      <w:spacing w:before="720" w:after="960"/>
    </w:pPr>
    <w:rPr>
      <w:rFonts w:eastAsiaTheme="minorHAnsi"/>
      <w:color w:val="323E4F" w:themeColor="text2" w:themeShade="BF"/>
    </w:rPr>
  </w:style>
  <w:style w:type="paragraph" w:customStyle="1" w:styleId="E6231DB7A5884499899F3492642FB0C87">
    <w:name w:val="E6231DB7A5884499899F3492642FB0C87"/>
    <w:rsid w:val="0072490C"/>
    <w:pPr>
      <w:spacing w:after="0"/>
      <w:jc w:val="right"/>
    </w:pPr>
    <w:rPr>
      <w:rFonts w:asciiTheme="majorHAnsi" w:eastAsiaTheme="minorHAnsi" w:hAnsiTheme="majorHAnsi"/>
      <w:color w:val="833C0B" w:themeColor="accent2" w:themeShade="80"/>
      <w:szCs w:val="18"/>
    </w:rPr>
  </w:style>
  <w:style w:type="paragraph" w:customStyle="1" w:styleId="F83A0A856CF24EF48C41D093AF2865E39">
    <w:name w:val="F83A0A856CF24EF48C41D093AF2865E39"/>
    <w:rsid w:val="0072490C"/>
    <w:pPr>
      <w:spacing w:before="720" w:after="960"/>
    </w:pPr>
    <w:rPr>
      <w:rFonts w:eastAsiaTheme="minorHAnsi"/>
      <w:color w:val="323E4F" w:themeColor="text2" w:themeShade="BF"/>
    </w:rPr>
  </w:style>
  <w:style w:type="paragraph" w:customStyle="1" w:styleId="18D07240D23A4DCA889481A06CB116CD">
    <w:name w:val="18D07240D23A4DCA889481A06CB116CD"/>
    <w:rsid w:val="0072490C"/>
    <w:pPr>
      <w:spacing w:after="160" w:line="259" w:lineRule="auto"/>
    </w:pPr>
  </w:style>
  <w:style w:type="paragraph" w:customStyle="1" w:styleId="9731B9DC27A84A1D8520AE5B11209B39">
    <w:name w:val="9731B9DC27A84A1D8520AE5B11209B39"/>
    <w:rsid w:val="0072490C"/>
    <w:pPr>
      <w:spacing w:after="160" w:line="259" w:lineRule="auto"/>
    </w:pPr>
  </w:style>
  <w:style w:type="paragraph" w:customStyle="1" w:styleId="4D54C77629814D2AB0C2AE37C4589E2D">
    <w:name w:val="4D54C77629814D2AB0C2AE37C4589E2D"/>
    <w:rsid w:val="0072490C"/>
    <w:pPr>
      <w:spacing w:after="160" w:line="259" w:lineRule="auto"/>
    </w:pPr>
  </w:style>
  <w:style w:type="paragraph" w:customStyle="1" w:styleId="1C12E4CE32A54B0D85E5A92E40277517">
    <w:name w:val="1C12E4CE32A54B0D85E5A92E40277517"/>
    <w:rsid w:val="0072490C"/>
    <w:pPr>
      <w:spacing w:after="160" w:line="259" w:lineRule="auto"/>
    </w:pPr>
  </w:style>
  <w:style w:type="paragraph" w:customStyle="1" w:styleId="B2EDF9123C144DC3BA0559A2F15F2D36">
    <w:name w:val="B2EDF9123C144DC3BA0559A2F15F2D36"/>
    <w:rsid w:val="0072490C"/>
    <w:pPr>
      <w:spacing w:after="160" w:line="259" w:lineRule="auto"/>
    </w:pPr>
  </w:style>
  <w:style w:type="paragraph" w:customStyle="1" w:styleId="6756010D11304C3891940FF9F9C4C597">
    <w:name w:val="6756010D11304C3891940FF9F9C4C597"/>
    <w:rsid w:val="00BF68D9"/>
    <w:pPr>
      <w:spacing w:after="160" w:line="259" w:lineRule="auto"/>
    </w:pPr>
  </w:style>
  <w:style w:type="paragraph" w:customStyle="1" w:styleId="A36AB03D0E5F4DB7A0089F252E831EDB">
    <w:name w:val="A36AB03D0E5F4DB7A0089F252E831EDB"/>
    <w:rsid w:val="00BF68D9"/>
    <w:pPr>
      <w:spacing w:after="160" w:line="259" w:lineRule="auto"/>
    </w:pPr>
  </w:style>
  <w:style w:type="paragraph" w:customStyle="1" w:styleId="696D4ECD751448A0A28DC66C69D83828">
    <w:name w:val="696D4ECD751448A0A28DC66C69D83828"/>
    <w:rsid w:val="00BF68D9"/>
    <w:pPr>
      <w:spacing w:after="160" w:line="259" w:lineRule="auto"/>
    </w:pPr>
  </w:style>
  <w:style w:type="paragraph" w:customStyle="1" w:styleId="7A5A6AC294454B96A314187DF348594B">
    <w:name w:val="7A5A6AC294454B96A314187DF348594B"/>
    <w:rsid w:val="00BF68D9"/>
    <w:pPr>
      <w:spacing w:after="160" w:line="259" w:lineRule="auto"/>
    </w:pPr>
  </w:style>
  <w:style w:type="paragraph" w:customStyle="1" w:styleId="68108EDCBE1F49DB859D5E46439BC8FA">
    <w:name w:val="68108EDCBE1F49DB859D5E46439BC8FA"/>
    <w:rsid w:val="00BF68D9"/>
    <w:pPr>
      <w:spacing w:after="160" w:line="259" w:lineRule="auto"/>
    </w:pPr>
  </w:style>
  <w:style w:type="paragraph" w:customStyle="1" w:styleId="F70954D4C1C548E8A7BE88D21BDD6738">
    <w:name w:val="F70954D4C1C548E8A7BE88D21BDD6738"/>
    <w:rsid w:val="00BF68D9"/>
    <w:pPr>
      <w:spacing w:after="160" w:line="259" w:lineRule="auto"/>
    </w:pPr>
  </w:style>
  <w:style w:type="paragraph" w:customStyle="1" w:styleId="A687B7F4CB0244A281D2E6EFCF1B1028">
    <w:name w:val="A687B7F4CB0244A281D2E6EFCF1B1028"/>
    <w:rsid w:val="00BF68D9"/>
    <w:pPr>
      <w:spacing w:after="160" w:line="259" w:lineRule="auto"/>
    </w:pPr>
  </w:style>
  <w:style w:type="paragraph" w:customStyle="1" w:styleId="28C48815D85148F0A13FF1D4BBBAC995">
    <w:name w:val="28C48815D85148F0A13FF1D4BBBAC995"/>
    <w:rsid w:val="00BF68D9"/>
    <w:pPr>
      <w:spacing w:after="160" w:line="259" w:lineRule="auto"/>
    </w:pPr>
  </w:style>
  <w:style w:type="paragraph" w:customStyle="1" w:styleId="A687B7F4CB0244A281D2E6EFCF1B10281">
    <w:name w:val="A687B7F4CB0244A281D2E6EFCF1B1028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0">
    <w:name w:val="F83A0A856CF24EF48C41D093AF2865E310"/>
    <w:rsid w:val="00BF68D9"/>
    <w:pPr>
      <w:spacing w:before="720" w:after="960"/>
    </w:pPr>
    <w:rPr>
      <w:rFonts w:eastAsiaTheme="minorHAnsi"/>
      <w:color w:val="323E4F" w:themeColor="text2" w:themeShade="BF"/>
    </w:rPr>
  </w:style>
  <w:style w:type="paragraph" w:customStyle="1" w:styleId="A687B7F4CB0244A281D2E6EFCF1B10282">
    <w:name w:val="A687B7F4CB0244A281D2E6EFCF1B10282"/>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1">
    <w:name w:val="F83A0A856CF24EF48C41D093AF2865E311"/>
    <w:rsid w:val="00BF68D9"/>
    <w:pPr>
      <w:spacing w:before="720" w:after="960"/>
    </w:pPr>
    <w:rPr>
      <w:rFonts w:eastAsiaTheme="minorHAnsi"/>
      <w:color w:val="323E4F" w:themeColor="text2" w:themeShade="BF"/>
    </w:rPr>
  </w:style>
  <w:style w:type="paragraph" w:customStyle="1" w:styleId="FB0AA9FC7F4340F0902BE16B22892FC2">
    <w:name w:val="FB0AA9FC7F4340F0902BE16B22892FC2"/>
    <w:rsid w:val="00BF68D9"/>
    <w:pPr>
      <w:spacing w:after="160" w:line="259" w:lineRule="auto"/>
    </w:pPr>
  </w:style>
  <w:style w:type="paragraph" w:customStyle="1" w:styleId="299F5BE9D3D347D5A2D3E1371E760725">
    <w:name w:val="299F5BE9D3D347D5A2D3E1371E760725"/>
    <w:rsid w:val="00BF68D9"/>
    <w:pPr>
      <w:spacing w:after="160" w:line="259" w:lineRule="auto"/>
    </w:pPr>
  </w:style>
  <w:style w:type="paragraph" w:customStyle="1" w:styleId="4A1A3EABAD094C27BE3203965A52D4E7">
    <w:name w:val="4A1A3EABAD094C27BE3203965A52D4E7"/>
    <w:rsid w:val="00BF68D9"/>
    <w:pPr>
      <w:spacing w:after="160" w:line="259" w:lineRule="auto"/>
    </w:pPr>
  </w:style>
  <w:style w:type="paragraph" w:customStyle="1" w:styleId="45E00B921DA44D5FBB23980925EB4E16">
    <w:name w:val="45E00B921DA44D5FBB23980925EB4E16"/>
    <w:rsid w:val="00BF68D9"/>
    <w:pPr>
      <w:spacing w:after="160" w:line="259" w:lineRule="auto"/>
    </w:pPr>
  </w:style>
  <w:style w:type="paragraph" w:customStyle="1" w:styleId="A02A385DC7144148A24A01D0B2B9F7FD">
    <w:name w:val="A02A385DC7144148A24A01D0B2B9F7FD"/>
    <w:rsid w:val="00BF68D9"/>
    <w:pPr>
      <w:spacing w:after="160" w:line="259" w:lineRule="auto"/>
    </w:pPr>
  </w:style>
  <w:style w:type="paragraph" w:customStyle="1" w:styleId="DC0DE2BCAD104272966E48F4F4657CA1">
    <w:name w:val="DC0DE2BCAD104272966E48F4F4657CA1"/>
    <w:rsid w:val="00BF68D9"/>
    <w:pPr>
      <w:spacing w:after="160" w:line="259" w:lineRule="auto"/>
    </w:pPr>
  </w:style>
  <w:style w:type="paragraph" w:customStyle="1" w:styleId="C322F924E144495088594BDF781374A5">
    <w:name w:val="C322F924E144495088594BDF781374A5"/>
    <w:rsid w:val="00BF68D9"/>
    <w:pPr>
      <w:spacing w:after="160" w:line="259" w:lineRule="auto"/>
    </w:pPr>
  </w:style>
  <w:style w:type="paragraph" w:customStyle="1" w:styleId="94E09B22FC564114A9C5818B640ACD46">
    <w:name w:val="94E09B22FC564114A9C5818B640ACD46"/>
    <w:rsid w:val="00BF68D9"/>
    <w:pPr>
      <w:spacing w:after="160" w:line="259" w:lineRule="auto"/>
    </w:pPr>
  </w:style>
  <w:style w:type="paragraph" w:customStyle="1" w:styleId="8808BF9DB48241459B04975C1C2AB685">
    <w:name w:val="8808BF9DB48241459B04975C1C2AB685"/>
    <w:rsid w:val="00BF68D9"/>
    <w:pPr>
      <w:spacing w:after="160" w:line="259" w:lineRule="auto"/>
    </w:pPr>
  </w:style>
  <w:style w:type="paragraph" w:customStyle="1" w:styleId="C923F02FFAC4429FB96C1FE175332BB0">
    <w:name w:val="C923F02FFAC4429FB96C1FE175332BB0"/>
    <w:rsid w:val="00BF68D9"/>
    <w:pPr>
      <w:spacing w:after="160" w:line="259" w:lineRule="auto"/>
    </w:pPr>
  </w:style>
  <w:style w:type="paragraph" w:customStyle="1" w:styleId="AE0EDC4716E648B7BDBF097C6AA80814">
    <w:name w:val="AE0EDC4716E648B7BDBF097C6AA80814"/>
    <w:rsid w:val="00BF68D9"/>
    <w:pPr>
      <w:spacing w:after="160" w:line="259" w:lineRule="auto"/>
    </w:pPr>
  </w:style>
  <w:style w:type="paragraph" w:customStyle="1" w:styleId="C923F02FFAC4429FB96C1FE175332BB01">
    <w:name w:val="C923F02FFAC4429FB96C1FE175332BB0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2">
    <w:name w:val="F83A0A856CF24EF48C41D093AF2865E312"/>
    <w:rsid w:val="00BF68D9"/>
    <w:pPr>
      <w:spacing w:before="720" w:after="960"/>
    </w:pPr>
    <w:rPr>
      <w:rFonts w:eastAsiaTheme="minorHAnsi"/>
      <w:color w:val="323E4F" w:themeColor="text2" w:themeShade="BF"/>
    </w:rPr>
  </w:style>
  <w:style w:type="paragraph" w:customStyle="1" w:styleId="E56DE996E51B43959AD0CB64F3A1E9AF">
    <w:name w:val="E56DE996E51B43959AD0CB64F3A1E9AF"/>
    <w:rsid w:val="00BF68D9"/>
    <w:pPr>
      <w:spacing w:after="160" w:line="259" w:lineRule="auto"/>
    </w:pPr>
  </w:style>
  <w:style w:type="paragraph" w:customStyle="1" w:styleId="B0625403E7BC4092B24BCA58C6709D9D">
    <w:name w:val="B0625403E7BC4092B24BCA58C6709D9D"/>
    <w:rsid w:val="00BF68D9"/>
    <w:pPr>
      <w:spacing w:after="160" w:line="259" w:lineRule="auto"/>
    </w:pPr>
  </w:style>
  <w:style w:type="paragraph" w:customStyle="1" w:styleId="BEA67147CE724CAD885C9E3FE8301418">
    <w:name w:val="BEA67147CE724CAD885C9E3FE8301418"/>
    <w:rsid w:val="00BF68D9"/>
    <w:pPr>
      <w:spacing w:after="160" w:line="259" w:lineRule="auto"/>
    </w:pPr>
  </w:style>
  <w:style w:type="paragraph" w:customStyle="1" w:styleId="39175B33642D4DED9D8926E4DF1AD254">
    <w:name w:val="39175B33642D4DED9D8926E4DF1AD254"/>
    <w:rsid w:val="00BF68D9"/>
    <w:pPr>
      <w:spacing w:after="160" w:line="259" w:lineRule="auto"/>
    </w:pPr>
  </w:style>
  <w:style w:type="paragraph" w:customStyle="1" w:styleId="2BE1C592B45449ADA374553D86467291">
    <w:name w:val="2BE1C592B45449ADA374553D86467291"/>
    <w:rsid w:val="00BF68D9"/>
    <w:pPr>
      <w:spacing w:after="160" w:line="259" w:lineRule="auto"/>
    </w:pPr>
  </w:style>
  <w:style w:type="paragraph" w:customStyle="1" w:styleId="E56DE996E51B43959AD0CB64F3A1E9AF1">
    <w:name w:val="E56DE996E51B43959AD0CB64F3A1E9AF1"/>
    <w:rsid w:val="00BF68D9"/>
    <w:pPr>
      <w:spacing w:before="720" w:after="960"/>
    </w:pPr>
    <w:rPr>
      <w:rFonts w:eastAsiaTheme="minorHAnsi"/>
      <w:color w:val="323E4F" w:themeColor="text2" w:themeShade="BF"/>
    </w:rPr>
  </w:style>
  <w:style w:type="table" w:styleId="TableauGrille2">
    <w:name w:val="Grid Table 2"/>
    <w:basedOn w:val="TableauNormal"/>
    <w:uiPriority w:val="47"/>
    <w:rsid w:val="00C6419C"/>
    <w:pPr>
      <w:spacing w:after="0" w:line="240" w:lineRule="auto"/>
    </w:pPr>
    <w:rPr>
      <w:rFonts w:eastAsiaTheme="minorHAnsi"/>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56DE996E51B43959AD0CB64F3A1E9AF2">
    <w:name w:val="E56DE996E51B43959AD0CB64F3A1E9AF2"/>
    <w:rsid w:val="00BC154A"/>
    <w:pPr>
      <w:spacing w:before="720" w:after="960"/>
    </w:pPr>
    <w:rPr>
      <w:rFonts w:eastAsiaTheme="minorHAnsi"/>
      <w:color w:val="323E4F" w:themeColor="text2" w:themeShade="BF"/>
    </w:rPr>
  </w:style>
  <w:style w:type="paragraph" w:customStyle="1" w:styleId="E56DE996E51B43959AD0CB64F3A1E9AF3">
    <w:name w:val="E56DE996E51B43959AD0CB64F3A1E9AF3"/>
    <w:rsid w:val="002378E6"/>
    <w:pPr>
      <w:spacing w:before="720" w:after="960"/>
    </w:pPr>
    <w:rPr>
      <w:rFonts w:eastAsiaTheme="minorHAnsi"/>
      <w:color w:val="323E4F" w:themeColor="text2" w:themeShade="BF"/>
    </w:rPr>
  </w:style>
  <w:style w:type="paragraph" w:customStyle="1" w:styleId="306BE25450284E91B897AE5111EF7556">
    <w:name w:val="306BE25450284E91B897AE5111EF7556"/>
    <w:rsid w:val="002378E6"/>
    <w:pPr>
      <w:spacing w:after="160" w:line="259" w:lineRule="auto"/>
    </w:pPr>
  </w:style>
  <w:style w:type="paragraph" w:customStyle="1" w:styleId="E56DE996E51B43959AD0CB64F3A1E9AF4">
    <w:name w:val="E56DE996E51B43959AD0CB64F3A1E9AF4"/>
    <w:rsid w:val="002378E6"/>
    <w:pPr>
      <w:spacing w:before="720" w:after="960"/>
    </w:pPr>
    <w:rPr>
      <w:rFonts w:eastAsiaTheme="minorHAnsi"/>
      <w:color w:val="323E4F" w:themeColor="text2" w:themeShade="BF"/>
    </w:rPr>
  </w:style>
  <w:style w:type="paragraph" w:customStyle="1" w:styleId="E56DE996E51B43959AD0CB64F3A1E9AF5">
    <w:name w:val="E56DE996E51B43959AD0CB64F3A1E9AF5"/>
    <w:rsid w:val="00C6419C"/>
    <w:pPr>
      <w:spacing w:before="720" w:after="960"/>
    </w:pPr>
    <w:rPr>
      <w:rFonts w:eastAsiaTheme="minorHAnsi"/>
    </w:rPr>
  </w:style>
  <w:style w:type="paragraph" w:customStyle="1" w:styleId="290E8838112C47A0B9E4FB5FC1ADCDF9">
    <w:name w:val="290E8838112C47A0B9E4FB5FC1ADCDF9"/>
    <w:rsid w:val="00C6419C"/>
    <w:pPr>
      <w:spacing w:after="160" w:line="259" w:lineRule="auto"/>
    </w:pPr>
    <w:rPr>
      <w:lang w:val="en-AU" w:eastAsia="en-AU"/>
    </w:rPr>
  </w:style>
  <w:style w:type="paragraph" w:customStyle="1" w:styleId="284515D1552C47519DAD5BB76E1482D7">
    <w:name w:val="284515D1552C47519DAD5BB76E1482D7"/>
    <w:rsid w:val="00C6419C"/>
    <w:pPr>
      <w:spacing w:after="160" w:line="259" w:lineRule="auto"/>
    </w:pPr>
    <w:rPr>
      <w:lang w:val="en-AU" w:eastAsia="en-AU"/>
    </w:rPr>
  </w:style>
  <w:style w:type="paragraph" w:customStyle="1" w:styleId="E5D2D2B4B2A44F019B0BCC920F5965B1">
    <w:name w:val="E5D2D2B4B2A44F019B0BCC920F5965B1"/>
    <w:rsid w:val="00C6419C"/>
    <w:pPr>
      <w:spacing w:after="160" w:line="259" w:lineRule="auto"/>
    </w:pPr>
    <w:rPr>
      <w:lang w:val="en-AU" w:eastAsia="en-AU"/>
    </w:rPr>
  </w:style>
  <w:style w:type="paragraph" w:customStyle="1" w:styleId="C87EB2A6CD87429BB09A923DA820CA60">
    <w:name w:val="C87EB2A6CD87429BB09A923DA820CA60"/>
    <w:rsid w:val="00C6419C"/>
    <w:pPr>
      <w:spacing w:after="160" w:line="259" w:lineRule="auto"/>
    </w:pPr>
    <w:rPr>
      <w:lang w:val="en-AU" w:eastAsia="en-AU"/>
    </w:rPr>
  </w:style>
  <w:style w:type="paragraph" w:customStyle="1" w:styleId="76F7AC7AC09F40EA8EB9200E6D530318">
    <w:name w:val="76F7AC7AC09F40EA8EB9200E6D530318"/>
    <w:rsid w:val="00C6419C"/>
    <w:pPr>
      <w:spacing w:after="160" w:line="259" w:lineRule="auto"/>
    </w:pPr>
    <w:rPr>
      <w:lang w:val="en-AU" w:eastAsia="en-AU"/>
    </w:rPr>
  </w:style>
  <w:style w:type="paragraph" w:customStyle="1" w:styleId="47985C53E7D4429C80FC496F4961C759">
    <w:name w:val="47985C53E7D4429C80FC496F4961C759"/>
    <w:rsid w:val="00C6419C"/>
    <w:pPr>
      <w:spacing w:after="160" w:line="259" w:lineRule="auto"/>
    </w:pPr>
    <w:rPr>
      <w:lang w:val="en-AU" w:eastAsia="en-AU"/>
    </w:rPr>
  </w:style>
  <w:style w:type="paragraph" w:customStyle="1" w:styleId="E56DE996E51B43959AD0CB64F3A1E9AF6">
    <w:name w:val="E56DE996E51B43959AD0CB64F3A1E9AF6"/>
    <w:rsid w:val="00C6419C"/>
    <w:pPr>
      <w:spacing w:before="720" w:after="960"/>
    </w:pPr>
    <w:rPr>
      <w:rFonts w:eastAsiaTheme="minorHAnsi"/>
    </w:rPr>
  </w:style>
  <w:style w:type="paragraph" w:customStyle="1" w:styleId="B743BDCAB65A4672BBB64718B1B7A716">
    <w:name w:val="B743BDCAB65A4672BBB64718B1B7A716"/>
    <w:rsid w:val="00C6419C"/>
    <w:pPr>
      <w:spacing w:after="300"/>
      <w:contextualSpacing/>
    </w:pPr>
    <w:rPr>
      <w:rFonts w:eastAsiaTheme="minorHAnsi"/>
    </w:rPr>
  </w:style>
  <w:style w:type="paragraph" w:customStyle="1" w:styleId="28CEFF436D72499A909EE2A55AB5ACE6">
    <w:name w:val="28CEFF436D72499A909EE2A55AB5ACE6"/>
    <w:rsid w:val="00C6419C"/>
    <w:pPr>
      <w:spacing w:after="300"/>
      <w:contextualSpacing/>
    </w:pPr>
    <w:rPr>
      <w:rFonts w:eastAsiaTheme="minorHAnsi"/>
    </w:rPr>
  </w:style>
  <w:style w:type="paragraph" w:customStyle="1" w:styleId="8B192F7DA9B845E2A54AEAEBAAAC01B6">
    <w:name w:val="8B192F7DA9B845E2A54AEAEBAAAC01B6"/>
    <w:rsid w:val="00480719"/>
    <w:pPr>
      <w:spacing w:after="160" w:line="259" w:lineRule="auto"/>
    </w:pPr>
    <w:rPr>
      <w:lang w:val="en-AU" w:eastAsia="en-AU"/>
    </w:rPr>
  </w:style>
  <w:style w:type="paragraph" w:customStyle="1" w:styleId="3C3660A0B3104FFDA5DDD31016A6D2E7">
    <w:name w:val="3C3660A0B3104FFDA5DDD31016A6D2E7"/>
    <w:rsid w:val="00480719"/>
    <w:pPr>
      <w:spacing w:after="160" w:line="259" w:lineRule="auto"/>
    </w:pPr>
    <w:rPr>
      <w:lang w:val="en-AU" w:eastAsia="en-AU"/>
    </w:rPr>
  </w:style>
  <w:style w:type="paragraph" w:customStyle="1" w:styleId="A7D5044F7D574315842707D47CEC859A">
    <w:name w:val="A7D5044F7D574315842707D47CEC859A"/>
    <w:rsid w:val="00480719"/>
    <w:pPr>
      <w:spacing w:after="160" w:line="259" w:lineRule="auto"/>
    </w:pPr>
    <w:rPr>
      <w:lang w:val="en-AU" w:eastAsia="en-AU"/>
    </w:rPr>
  </w:style>
  <w:style w:type="paragraph" w:customStyle="1" w:styleId="D9BF933C648D493E81CCDADD299B9656">
    <w:name w:val="D9BF933C648D493E81CCDADD299B9656"/>
    <w:rsid w:val="00480719"/>
    <w:pPr>
      <w:spacing w:after="160" w:line="259" w:lineRule="auto"/>
    </w:pPr>
    <w:rPr>
      <w:lang w:val="en-AU" w:eastAsia="en-AU"/>
    </w:rPr>
  </w:style>
  <w:style w:type="paragraph" w:customStyle="1" w:styleId="B841398F23514949A53BB245E963CC28">
    <w:name w:val="B841398F23514949A53BB245E963CC28"/>
    <w:rsid w:val="00480719"/>
    <w:pPr>
      <w:spacing w:after="160" w:line="259" w:lineRule="auto"/>
    </w:pPr>
    <w:rPr>
      <w:lang w:val="en-AU" w:eastAsia="en-AU"/>
    </w:rPr>
  </w:style>
  <w:style w:type="paragraph" w:customStyle="1" w:styleId="3CB5A6995F2748FBA3CAAD5520B7DB6E">
    <w:name w:val="3CB5A6995F2748FBA3CAAD5520B7DB6E"/>
    <w:rsid w:val="00480719"/>
    <w:pPr>
      <w:spacing w:after="160" w:line="259" w:lineRule="auto"/>
    </w:pPr>
    <w:rPr>
      <w:lang w:val="en-AU" w:eastAsia="en-AU"/>
    </w:rPr>
  </w:style>
  <w:style w:type="paragraph" w:customStyle="1" w:styleId="ContactInfo">
    <w:name w:val="Contact Info"/>
    <w:basedOn w:val="Normal"/>
    <w:uiPriority w:val="3"/>
    <w:qFormat/>
    <w:rsid w:val="005F080F"/>
    <w:pPr>
      <w:spacing w:after="0" w:line="240" w:lineRule="auto"/>
      <w:jc w:val="right"/>
    </w:pPr>
    <w:rPr>
      <w:rFonts w:eastAsiaTheme="minorHAnsi" w:cstheme="minorBidi"/>
      <w:sz w:val="16"/>
      <w:szCs w:val="18"/>
      <w:lang w:val="en-AU"/>
    </w:rPr>
  </w:style>
  <w:style w:type="paragraph" w:customStyle="1" w:styleId="452A19FF100C422DABBF0C9E460E944E">
    <w:name w:val="452A19FF100C422DABBF0C9E460E944E"/>
    <w:rsid w:val="00613CE9"/>
    <w:pPr>
      <w:spacing w:after="160" w:line="259" w:lineRule="auto"/>
    </w:pPr>
  </w:style>
  <w:style w:type="paragraph" w:customStyle="1" w:styleId="720DE769CA384C6D8909C68DAD48BBBB">
    <w:name w:val="720DE769CA384C6D8909C68DAD48BBBB"/>
    <w:rsid w:val="00613CE9"/>
    <w:pPr>
      <w:spacing w:after="160" w:line="259" w:lineRule="auto"/>
    </w:pPr>
  </w:style>
  <w:style w:type="paragraph" w:customStyle="1" w:styleId="BC4A9CE0493D403FAA62CC7D8639D7AB">
    <w:name w:val="BC4A9CE0493D403FAA62CC7D8639D7AB"/>
    <w:rsid w:val="00613CE9"/>
    <w:pPr>
      <w:spacing w:after="160" w:line="259" w:lineRule="auto"/>
    </w:pPr>
  </w:style>
  <w:style w:type="paragraph" w:customStyle="1" w:styleId="7BB2C8DEF0504EE1B95CFFA2240D9266">
    <w:name w:val="7BB2C8DEF0504EE1B95CFFA2240D9266"/>
    <w:rsid w:val="00613CE9"/>
    <w:pPr>
      <w:spacing w:after="160" w:line="259" w:lineRule="auto"/>
    </w:pPr>
  </w:style>
  <w:style w:type="paragraph" w:customStyle="1" w:styleId="E56DE996E51B43959AD0CB64F3A1E9AF7">
    <w:name w:val="E56DE996E51B43959AD0CB64F3A1E9AF7"/>
    <w:rsid w:val="00613CE9"/>
    <w:pPr>
      <w:spacing w:before="720" w:after="960" w:line="312" w:lineRule="auto"/>
    </w:pPr>
    <w:rPr>
      <w:rFonts w:eastAsiaTheme="minorHAnsi"/>
      <w:color w:val="000000" w:themeColor="text1"/>
      <w:sz w:val="24"/>
      <w:szCs w:val="24"/>
    </w:rPr>
  </w:style>
  <w:style w:type="table" w:styleId="TableauGrille2-Accentuation1">
    <w:name w:val="Grid Table 2 Accent 1"/>
    <w:basedOn w:val="TableauNormal"/>
    <w:uiPriority w:val="47"/>
    <w:rsid w:val="00460C91"/>
    <w:pPr>
      <w:spacing w:after="0" w:line="312" w:lineRule="auto"/>
    </w:pPr>
    <w:rPr>
      <w:rFonts w:eastAsiaTheme="minorHAnsi"/>
      <w:color w:val="000000" w:themeColor="text1"/>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743BDCAB65A4672BBB64718B1B7A7161">
    <w:name w:val="B743BDCAB65A4672BBB64718B1B7A7161"/>
    <w:rsid w:val="00613CE9"/>
    <w:pPr>
      <w:spacing w:after="240" w:line="312" w:lineRule="auto"/>
      <w:contextualSpacing/>
    </w:pPr>
    <w:rPr>
      <w:rFonts w:eastAsiaTheme="minorHAnsi"/>
      <w:color w:val="000000" w:themeColor="text1"/>
      <w:sz w:val="24"/>
      <w:szCs w:val="24"/>
    </w:rPr>
  </w:style>
  <w:style w:type="paragraph" w:customStyle="1" w:styleId="28CEFF436D72499A909EE2A55AB5ACE61">
    <w:name w:val="28CEFF436D72499A909EE2A55AB5ACE61"/>
    <w:rsid w:val="00613CE9"/>
    <w:pPr>
      <w:spacing w:after="240" w:line="312" w:lineRule="auto"/>
      <w:contextualSpacing/>
    </w:pPr>
    <w:rPr>
      <w:rFonts w:eastAsiaTheme="minorHAnsi"/>
      <w:color w:val="000000" w:themeColor="text1"/>
      <w:sz w:val="24"/>
      <w:szCs w:val="24"/>
    </w:rPr>
  </w:style>
  <w:style w:type="paragraph" w:customStyle="1" w:styleId="FD11C268B88540B5B19606A43D2E2369">
    <w:name w:val="FD11C268B88540B5B19606A43D2E2369"/>
    <w:rsid w:val="00613CE9"/>
    <w:pPr>
      <w:spacing w:after="160" w:line="259" w:lineRule="auto"/>
    </w:pPr>
  </w:style>
  <w:style w:type="paragraph" w:customStyle="1" w:styleId="AE065D2713D64B8087D7C2817A3D05E5">
    <w:name w:val="AE065D2713D64B8087D7C2817A3D05E5"/>
    <w:rsid w:val="00613CE9"/>
    <w:pPr>
      <w:spacing w:after="160" w:line="259" w:lineRule="auto"/>
    </w:pPr>
  </w:style>
  <w:style w:type="paragraph" w:customStyle="1" w:styleId="CA393D300AE848848C98FDF8EC73EB04">
    <w:name w:val="CA393D300AE848848C98FDF8EC73EB04"/>
    <w:rsid w:val="00613CE9"/>
    <w:pPr>
      <w:spacing w:after="160" w:line="259" w:lineRule="auto"/>
    </w:pPr>
  </w:style>
  <w:style w:type="paragraph" w:customStyle="1" w:styleId="6D4A808F5C6C474B8E70C91598EF46D6">
    <w:name w:val="6D4A808F5C6C474B8E70C91598EF46D6"/>
    <w:rsid w:val="00613CE9"/>
    <w:pPr>
      <w:spacing w:after="160" w:line="259" w:lineRule="auto"/>
    </w:pPr>
  </w:style>
  <w:style w:type="paragraph" w:customStyle="1" w:styleId="D3035D92018F4FEDA11D478D193B12FA">
    <w:name w:val="D3035D92018F4FEDA11D478D193B12FA"/>
    <w:rsid w:val="00613CE9"/>
    <w:pPr>
      <w:spacing w:after="160" w:line="259" w:lineRule="auto"/>
    </w:pPr>
  </w:style>
  <w:style w:type="paragraph" w:customStyle="1" w:styleId="E56DE996E51B43959AD0CB64F3A1E9AF8">
    <w:name w:val="E56DE996E51B43959AD0CB64F3A1E9AF8"/>
    <w:rsid w:val="00613CE9"/>
    <w:pPr>
      <w:spacing w:before="720" w:after="960" w:line="312" w:lineRule="auto"/>
    </w:pPr>
    <w:rPr>
      <w:rFonts w:eastAsiaTheme="minorHAnsi"/>
      <w:color w:val="000000" w:themeColor="text1"/>
      <w:sz w:val="24"/>
      <w:szCs w:val="24"/>
    </w:rPr>
  </w:style>
  <w:style w:type="paragraph" w:customStyle="1" w:styleId="E56DE996E51B43959AD0CB64F3A1E9AF9">
    <w:name w:val="E56DE996E51B43959AD0CB64F3A1E9AF9"/>
    <w:rsid w:val="00613CE9"/>
    <w:pPr>
      <w:spacing w:before="720" w:after="960" w:line="312" w:lineRule="auto"/>
    </w:pPr>
    <w:rPr>
      <w:rFonts w:eastAsiaTheme="minorHAnsi"/>
      <w:color w:val="000000" w:themeColor="text1"/>
      <w:sz w:val="24"/>
      <w:szCs w:val="24"/>
    </w:rPr>
  </w:style>
  <w:style w:type="paragraph" w:customStyle="1" w:styleId="E56DE996E51B43959AD0CB64F3A1E9AF10">
    <w:name w:val="E56DE996E51B43959AD0CB64F3A1E9AF10"/>
    <w:rsid w:val="00545D02"/>
    <w:pPr>
      <w:spacing w:before="720" w:after="960" w:line="312" w:lineRule="auto"/>
    </w:pPr>
    <w:rPr>
      <w:rFonts w:eastAsiaTheme="minorHAnsi"/>
      <w:color w:val="000000" w:themeColor="text1"/>
      <w:sz w:val="24"/>
      <w:szCs w:val="24"/>
    </w:rPr>
  </w:style>
  <w:style w:type="paragraph" w:customStyle="1" w:styleId="E56DE996E51B43959AD0CB64F3A1E9AF11">
    <w:name w:val="E56DE996E51B43959AD0CB64F3A1E9AF11"/>
    <w:rsid w:val="00460C91"/>
    <w:pPr>
      <w:spacing w:before="720" w:after="960" w:line="312" w:lineRule="auto"/>
    </w:pPr>
    <w:rPr>
      <w:rFonts w:eastAsiaTheme="minorHAnsi"/>
      <w:color w:val="000000" w:themeColor="text1"/>
      <w:sz w:val="24"/>
      <w:szCs w:val="24"/>
    </w:rPr>
  </w:style>
  <w:style w:type="paragraph" w:customStyle="1" w:styleId="B0625403E7BC4092B24BCA58C6709D9D1">
    <w:name w:val="B0625403E7BC4092B24BCA58C6709D9D1"/>
    <w:rsid w:val="00460C91"/>
    <w:pPr>
      <w:spacing w:after="360" w:line="312" w:lineRule="auto"/>
    </w:pPr>
    <w:rPr>
      <w:rFonts w:eastAsiaTheme="minorHAnsi"/>
      <w:color w:val="000000" w:themeColor="text1"/>
      <w:sz w:val="24"/>
      <w:szCs w:val="24"/>
    </w:rPr>
  </w:style>
  <w:style w:type="paragraph" w:customStyle="1" w:styleId="BEA67147CE724CAD885C9E3FE83014181">
    <w:name w:val="BEA67147CE724CAD885C9E3FE83014181"/>
    <w:rsid w:val="00460C91"/>
    <w:pPr>
      <w:spacing w:after="360" w:line="312" w:lineRule="auto"/>
    </w:pPr>
    <w:rPr>
      <w:rFonts w:eastAsiaTheme="minorHAnsi"/>
      <w:color w:val="000000" w:themeColor="text1"/>
      <w:sz w:val="24"/>
      <w:szCs w:val="24"/>
    </w:rPr>
  </w:style>
  <w:style w:type="paragraph" w:customStyle="1" w:styleId="39175B33642D4DED9D8926E4DF1AD2541">
    <w:name w:val="39175B33642D4DED9D8926E4DF1AD2541"/>
    <w:rsid w:val="00460C91"/>
    <w:pPr>
      <w:spacing w:after="960" w:line="312" w:lineRule="auto"/>
    </w:pPr>
    <w:rPr>
      <w:rFonts w:eastAsiaTheme="minorHAnsi"/>
      <w:color w:val="000000" w:themeColor="text1"/>
      <w:sz w:val="24"/>
      <w:szCs w:val="24"/>
    </w:rPr>
  </w:style>
  <w:style w:type="paragraph" w:customStyle="1" w:styleId="BFDF2EDA7D6743E68479A52ACDD10F24">
    <w:name w:val="BFDF2EDA7D6743E68479A52ACDD10F24"/>
    <w:rsid w:val="00460C91"/>
    <w:pPr>
      <w:spacing w:after="360" w:line="312" w:lineRule="auto"/>
      <w:contextualSpacing/>
    </w:pPr>
    <w:rPr>
      <w:rFonts w:eastAsiaTheme="minorHAnsi"/>
      <w:color w:val="000000" w:themeColor="text1"/>
      <w:sz w:val="24"/>
      <w:szCs w:val="24"/>
    </w:rPr>
  </w:style>
  <w:style w:type="paragraph" w:customStyle="1" w:styleId="FD11C268B88540B5B19606A43D2E23691">
    <w:name w:val="FD11C268B88540B5B19606A43D2E23691"/>
    <w:rsid w:val="00460C91"/>
    <w:pPr>
      <w:spacing w:after="0" w:line="280" w:lineRule="exact"/>
      <w:ind w:left="6480"/>
    </w:pPr>
    <w:rPr>
      <w:rFonts w:eastAsiaTheme="minorHAnsi"/>
      <w:color w:val="000000" w:themeColor="text1"/>
      <w:sz w:val="20"/>
      <w:szCs w:val="24"/>
    </w:rPr>
  </w:style>
  <w:style w:type="paragraph" w:customStyle="1" w:styleId="AE065D2713D64B8087D7C2817A3D05E51">
    <w:name w:val="AE065D2713D64B8087D7C2817A3D05E51"/>
    <w:rsid w:val="00460C91"/>
    <w:pPr>
      <w:spacing w:after="80" w:line="280" w:lineRule="exact"/>
      <w:ind w:left="6480"/>
      <w:contextualSpacing/>
    </w:pPr>
    <w:rPr>
      <w:rFonts w:eastAsiaTheme="minorHAnsi"/>
      <w:color w:val="000000" w:themeColor="text1"/>
      <w:sz w:val="20"/>
      <w:szCs w:val="18"/>
    </w:rPr>
  </w:style>
  <w:style w:type="paragraph" w:customStyle="1" w:styleId="CA393D300AE848848C98FDF8EC73EB041">
    <w:name w:val="CA393D300AE848848C98FDF8EC73EB041"/>
    <w:rsid w:val="00460C91"/>
    <w:pPr>
      <w:spacing w:after="0" w:line="280" w:lineRule="exact"/>
      <w:ind w:left="6480"/>
    </w:pPr>
    <w:rPr>
      <w:rFonts w:eastAsiaTheme="minorHAnsi"/>
      <w:color w:val="000000" w:themeColor="text1"/>
      <w:sz w:val="20"/>
      <w:szCs w:val="24"/>
    </w:rPr>
  </w:style>
  <w:style w:type="paragraph" w:customStyle="1" w:styleId="6D4A808F5C6C474B8E70C91598EF46D61">
    <w:name w:val="6D4A808F5C6C474B8E70C91598EF46D61"/>
    <w:rsid w:val="00460C91"/>
    <w:pPr>
      <w:spacing w:after="0" w:line="280" w:lineRule="exact"/>
      <w:ind w:left="6480"/>
    </w:pPr>
    <w:rPr>
      <w:rFonts w:eastAsiaTheme="minorHAnsi"/>
      <w:color w:val="000000" w:themeColor="text1"/>
      <w:sz w:val="20"/>
      <w:szCs w:val="24"/>
    </w:rPr>
  </w:style>
  <w:style w:type="paragraph" w:customStyle="1" w:styleId="D3035D92018F4FEDA11D478D193B12FA1">
    <w:name w:val="D3035D92018F4FEDA11D478D193B12FA1"/>
    <w:rsid w:val="00460C91"/>
    <w:pPr>
      <w:spacing w:after="0" w:line="280" w:lineRule="exact"/>
      <w:ind w:left="6480"/>
    </w:pPr>
    <w:rPr>
      <w:rFonts w:eastAsiaTheme="minorHAnsi"/>
      <w:color w:val="000000" w:themeColor="text1"/>
      <w:sz w:val="20"/>
      <w:szCs w:val="24"/>
    </w:rPr>
  </w:style>
  <w:style w:type="paragraph" w:customStyle="1" w:styleId="453B0115180D4DE5B27446276114FBC8">
    <w:name w:val="453B0115180D4DE5B27446276114FBC8"/>
    <w:rsid w:val="00460C91"/>
    <w:pPr>
      <w:spacing w:after="0" w:line="280" w:lineRule="exact"/>
      <w:ind w:left="6480"/>
    </w:pPr>
    <w:rPr>
      <w:rFonts w:eastAsiaTheme="minorHAnsi"/>
      <w:color w:val="000000" w:themeColor="text1"/>
      <w:sz w:val="20"/>
      <w:szCs w:val="24"/>
    </w:rPr>
  </w:style>
  <w:style w:type="paragraph" w:customStyle="1" w:styleId="7BB2C8DEF0504EE1B95CFFA2240D92661">
    <w:name w:val="7BB2C8DEF0504EE1B95CFFA2240D92661"/>
    <w:rsid w:val="00460C91"/>
    <w:pPr>
      <w:spacing w:after="80" w:line="280" w:lineRule="exact"/>
      <w:ind w:left="6480"/>
      <w:contextualSpacing/>
    </w:pPr>
    <w:rPr>
      <w:rFonts w:eastAsiaTheme="minorHAnsi"/>
      <w:color w:val="000000" w:themeColor="text1"/>
      <w:sz w:val="20"/>
      <w:szCs w:val="18"/>
    </w:rPr>
  </w:style>
  <w:style w:type="paragraph" w:customStyle="1" w:styleId="BC4A9CE0493D403FAA62CC7D8639D7AB1">
    <w:name w:val="BC4A9CE0493D403FAA62CC7D8639D7AB1"/>
    <w:rsid w:val="00460C91"/>
    <w:pPr>
      <w:spacing w:after="0" w:line="280" w:lineRule="exact"/>
      <w:ind w:left="6480"/>
    </w:pPr>
    <w:rPr>
      <w:rFonts w:eastAsiaTheme="minorHAnsi"/>
      <w:color w:val="000000" w:themeColor="text1"/>
      <w:sz w:val="20"/>
      <w:szCs w:val="24"/>
    </w:rPr>
  </w:style>
  <w:style w:type="paragraph" w:customStyle="1" w:styleId="720DE769CA384C6D8909C68DAD48BBBB1">
    <w:name w:val="720DE769CA384C6D8909C68DAD48BBBB1"/>
    <w:rsid w:val="00460C91"/>
    <w:pPr>
      <w:spacing w:after="0" w:line="280" w:lineRule="exact"/>
      <w:ind w:left="6480"/>
    </w:pPr>
    <w:rPr>
      <w:rFonts w:eastAsiaTheme="minorHAnsi"/>
      <w:color w:val="000000" w:themeColor="text1"/>
      <w:sz w:val="20"/>
      <w:szCs w:val="24"/>
    </w:rPr>
  </w:style>
  <w:style w:type="paragraph" w:customStyle="1" w:styleId="452A19FF100C422DABBF0C9E460E944E1">
    <w:name w:val="452A19FF100C422DABBF0C9E460E944E1"/>
    <w:rsid w:val="00460C91"/>
    <w:pPr>
      <w:spacing w:after="0" w:line="280" w:lineRule="exact"/>
      <w:ind w:left="6480"/>
    </w:pPr>
    <w:rPr>
      <w:rFonts w:eastAsiaTheme="minorHAnsi"/>
      <w:color w:val="000000" w:themeColor="text1"/>
      <w:sz w:val="20"/>
      <w:szCs w:val="24"/>
    </w:rPr>
  </w:style>
  <w:style w:type="paragraph" w:customStyle="1" w:styleId="E56DE996E51B43959AD0CB64F3A1E9AF12">
    <w:name w:val="E56DE996E51B43959AD0CB64F3A1E9AF12"/>
    <w:rsid w:val="000B03D7"/>
    <w:pPr>
      <w:spacing w:before="720" w:after="960" w:line="312" w:lineRule="auto"/>
    </w:pPr>
    <w:rPr>
      <w:rFonts w:eastAsiaTheme="minorHAnsi"/>
      <w:color w:val="000000" w:themeColor="text1"/>
      <w:sz w:val="24"/>
      <w:szCs w:val="24"/>
    </w:rPr>
  </w:style>
  <w:style w:type="paragraph" w:customStyle="1" w:styleId="B0625403E7BC4092B24BCA58C6709D9D2">
    <w:name w:val="B0625403E7BC4092B24BCA58C6709D9D2"/>
    <w:rsid w:val="000B03D7"/>
    <w:pPr>
      <w:spacing w:after="360" w:line="312" w:lineRule="auto"/>
    </w:pPr>
    <w:rPr>
      <w:rFonts w:eastAsiaTheme="minorHAnsi"/>
      <w:color w:val="000000" w:themeColor="text1"/>
      <w:sz w:val="24"/>
      <w:szCs w:val="24"/>
    </w:rPr>
  </w:style>
  <w:style w:type="character" w:customStyle="1" w:styleId="Titre6Car">
    <w:name w:val="Titre 6 Car"/>
    <w:basedOn w:val="Policepardfaut"/>
    <w:link w:val="Titre6"/>
    <w:uiPriority w:val="9"/>
    <w:semiHidden/>
    <w:rsid w:val="000B03D7"/>
    <w:rPr>
      <w:rFonts w:asciiTheme="majorHAnsi" w:eastAsiaTheme="majorEastAsia" w:hAnsiTheme="majorHAnsi" w:cstheme="majorBidi"/>
      <w:color w:val="1F3763" w:themeColor="accent1" w:themeShade="7F"/>
      <w:sz w:val="24"/>
      <w:szCs w:val="24"/>
    </w:rPr>
  </w:style>
  <w:style w:type="paragraph" w:customStyle="1" w:styleId="BEA67147CE724CAD885C9E3FE83014182">
    <w:name w:val="BEA67147CE724CAD885C9E3FE83014182"/>
    <w:rsid w:val="000B03D7"/>
    <w:pPr>
      <w:spacing w:after="360" w:line="312" w:lineRule="auto"/>
    </w:pPr>
    <w:rPr>
      <w:rFonts w:eastAsiaTheme="minorHAnsi"/>
      <w:color w:val="000000" w:themeColor="text1"/>
      <w:sz w:val="24"/>
      <w:szCs w:val="24"/>
    </w:rPr>
  </w:style>
  <w:style w:type="paragraph" w:customStyle="1" w:styleId="39175B33642D4DED9D8926E4DF1AD2542">
    <w:name w:val="39175B33642D4DED9D8926E4DF1AD2542"/>
    <w:rsid w:val="000B03D7"/>
    <w:pPr>
      <w:spacing w:after="960" w:line="312" w:lineRule="auto"/>
    </w:pPr>
    <w:rPr>
      <w:rFonts w:eastAsiaTheme="minorHAnsi"/>
      <w:color w:val="000000" w:themeColor="text1"/>
      <w:sz w:val="24"/>
      <w:szCs w:val="24"/>
    </w:rPr>
  </w:style>
  <w:style w:type="paragraph" w:customStyle="1" w:styleId="BFDF2EDA7D6743E68479A52ACDD10F241">
    <w:name w:val="BFDF2EDA7D6743E68479A52ACDD10F241"/>
    <w:rsid w:val="000B03D7"/>
    <w:pPr>
      <w:spacing w:after="360" w:line="312" w:lineRule="auto"/>
      <w:contextualSpacing/>
    </w:pPr>
    <w:rPr>
      <w:rFonts w:eastAsiaTheme="minorHAnsi"/>
      <w:color w:val="000000" w:themeColor="text1"/>
      <w:sz w:val="24"/>
      <w:szCs w:val="24"/>
    </w:rPr>
  </w:style>
  <w:style w:type="paragraph" w:customStyle="1" w:styleId="FD11C268B88540B5B19606A43D2E23692">
    <w:name w:val="FD11C268B88540B5B19606A43D2E23692"/>
    <w:rsid w:val="000B03D7"/>
    <w:pPr>
      <w:spacing w:after="0" w:line="280" w:lineRule="exact"/>
      <w:ind w:left="6480"/>
    </w:pPr>
    <w:rPr>
      <w:rFonts w:eastAsiaTheme="minorHAnsi"/>
      <w:color w:val="000000" w:themeColor="text1"/>
      <w:sz w:val="20"/>
      <w:szCs w:val="24"/>
    </w:rPr>
  </w:style>
  <w:style w:type="paragraph" w:customStyle="1" w:styleId="AE065D2713D64B8087D7C2817A3D05E52">
    <w:name w:val="AE065D2713D64B8087D7C2817A3D05E52"/>
    <w:rsid w:val="000B03D7"/>
    <w:pPr>
      <w:spacing w:after="80" w:line="280" w:lineRule="exact"/>
      <w:ind w:left="6480"/>
      <w:contextualSpacing/>
    </w:pPr>
    <w:rPr>
      <w:rFonts w:eastAsiaTheme="minorHAnsi"/>
      <w:color w:val="000000" w:themeColor="text1"/>
      <w:sz w:val="20"/>
      <w:szCs w:val="18"/>
    </w:rPr>
  </w:style>
  <w:style w:type="paragraph" w:customStyle="1" w:styleId="CA393D300AE848848C98FDF8EC73EB042">
    <w:name w:val="CA393D300AE848848C98FDF8EC73EB042"/>
    <w:rsid w:val="000B03D7"/>
    <w:pPr>
      <w:spacing w:after="0" w:line="280" w:lineRule="exact"/>
      <w:ind w:left="6480"/>
    </w:pPr>
    <w:rPr>
      <w:rFonts w:eastAsiaTheme="minorHAnsi"/>
      <w:color w:val="000000" w:themeColor="text1"/>
      <w:sz w:val="20"/>
      <w:szCs w:val="24"/>
    </w:rPr>
  </w:style>
  <w:style w:type="paragraph" w:customStyle="1" w:styleId="6D4A808F5C6C474B8E70C91598EF46D62">
    <w:name w:val="6D4A808F5C6C474B8E70C91598EF46D62"/>
    <w:rsid w:val="000B03D7"/>
    <w:pPr>
      <w:spacing w:after="0" w:line="280" w:lineRule="exact"/>
      <w:ind w:left="6480"/>
    </w:pPr>
    <w:rPr>
      <w:rFonts w:eastAsiaTheme="minorHAnsi"/>
      <w:color w:val="000000" w:themeColor="text1"/>
      <w:sz w:val="20"/>
      <w:szCs w:val="24"/>
    </w:rPr>
  </w:style>
  <w:style w:type="paragraph" w:customStyle="1" w:styleId="D3035D92018F4FEDA11D478D193B12FA2">
    <w:name w:val="D3035D92018F4FEDA11D478D193B12FA2"/>
    <w:rsid w:val="000B03D7"/>
    <w:pPr>
      <w:spacing w:after="0" w:line="280" w:lineRule="exact"/>
      <w:ind w:left="6480"/>
    </w:pPr>
    <w:rPr>
      <w:rFonts w:eastAsiaTheme="minorHAnsi"/>
      <w:color w:val="000000" w:themeColor="text1"/>
      <w:sz w:val="20"/>
      <w:szCs w:val="24"/>
    </w:rPr>
  </w:style>
  <w:style w:type="paragraph" w:customStyle="1" w:styleId="453B0115180D4DE5B27446276114FBC81">
    <w:name w:val="453B0115180D4DE5B27446276114FBC81"/>
    <w:rsid w:val="000B03D7"/>
    <w:pPr>
      <w:spacing w:after="0" w:line="280" w:lineRule="exact"/>
      <w:ind w:left="6480"/>
    </w:pPr>
    <w:rPr>
      <w:rFonts w:eastAsiaTheme="minorHAnsi"/>
      <w:color w:val="000000" w:themeColor="text1"/>
      <w:sz w:val="20"/>
      <w:szCs w:val="24"/>
    </w:rPr>
  </w:style>
  <w:style w:type="paragraph" w:customStyle="1" w:styleId="7BB2C8DEF0504EE1B95CFFA2240D92662">
    <w:name w:val="7BB2C8DEF0504EE1B95CFFA2240D92662"/>
    <w:rsid w:val="000B03D7"/>
    <w:pPr>
      <w:spacing w:after="80" w:line="280" w:lineRule="exact"/>
      <w:ind w:left="6480"/>
      <w:contextualSpacing/>
    </w:pPr>
    <w:rPr>
      <w:rFonts w:eastAsiaTheme="minorHAnsi"/>
      <w:color w:val="000000" w:themeColor="text1"/>
      <w:sz w:val="20"/>
      <w:szCs w:val="18"/>
    </w:rPr>
  </w:style>
  <w:style w:type="paragraph" w:customStyle="1" w:styleId="BC4A9CE0493D403FAA62CC7D8639D7AB2">
    <w:name w:val="BC4A9CE0493D403FAA62CC7D8639D7AB2"/>
    <w:rsid w:val="000B03D7"/>
    <w:pPr>
      <w:spacing w:after="0" w:line="280" w:lineRule="exact"/>
      <w:ind w:left="6480"/>
    </w:pPr>
    <w:rPr>
      <w:rFonts w:eastAsiaTheme="minorHAnsi"/>
      <w:color w:val="000000" w:themeColor="text1"/>
      <w:sz w:val="20"/>
      <w:szCs w:val="24"/>
    </w:rPr>
  </w:style>
  <w:style w:type="paragraph" w:customStyle="1" w:styleId="720DE769CA384C6D8909C68DAD48BBBB2">
    <w:name w:val="720DE769CA384C6D8909C68DAD48BBBB2"/>
    <w:rsid w:val="000B03D7"/>
    <w:pPr>
      <w:spacing w:after="0" w:line="280" w:lineRule="exact"/>
      <w:ind w:left="6480"/>
    </w:pPr>
    <w:rPr>
      <w:rFonts w:eastAsiaTheme="minorHAnsi"/>
      <w:color w:val="000000" w:themeColor="text1"/>
      <w:sz w:val="20"/>
      <w:szCs w:val="24"/>
    </w:rPr>
  </w:style>
  <w:style w:type="paragraph" w:customStyle="1" w:styleId="452A19FF100C422DABBF0C9E460E944E2">
    <w:name w:val="452A19FF100C422DABBF0C9E460E944E2"/>
    <w:rsid w:val="000B03D7"/>
    <w:pPr>
      <w:spacing w:after="0" w:line="280" w:lineRule="exact"/>
      <w:ind w:left="6480"/>
    </w:pPr>
    <w:rPr>
      <w:rFonts w:eastAsiaTheme="minorHAnsi"/>
      <w:color w:val="000000" w:themeColor="text1"/>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ersonal Letterhead">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9905-FFE1-450B-8744-A290205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3.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7031432-4F63-4BF9-8251-C1535EFB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117</Words>
  <Characters>648</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2019-06-04T13:32:00Z</dcterms:created>
  <dcterms:modified xsi:type="dcterms:W3CDTF">2019-06-18T11:41:00Z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