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F00D" w14:textId="77777777" w:rsidR="00D71C9E" w:rsidRPr="00402EBE" w:rsidRDefault="00D71C9E" w:rsidP="00974A50">
      <w:pPr>
        <w:spacing w:line="240" w:lineRule="auto"/>
        <w:rPr>
          <w:b/>
          <w:noProof/>
          <w:color w:val="D83B01"/>
          <w:sz w:val="36"/>
        </w:rPr>
      </w:pPr>
      <w:r w:rsidRPr="00402EBE">
        <w:rPr>
          <w:b/>
          <w:noProof/>
          <w:color w:val="D83B01"/>
          <w:sz w:val="36"/>
          <w:szCs w:val="36"/>
          <w:lang w:bidi="fr-FR"/>
        </w:rPr>
        <w:t>LISTE DE CONTRÔLE POUR CRÉER SON ENTREPRISE</w:t>
      </w:r>
    </w:p>
    <w:p w14:paraId="6E4BFF42" w14:textId="77777777" w:rsidR="00D71C9E" w:rsidRPr="00402EBE" w:rsidRDefault="00D71C9E" w:rsidP="00311990">
      <w:pPr>
        <w:spacing w:line="360" w:lineRule="auto"/>
        <w:jc w:val="both"/>
        <w:rPr>
          <w:noProof/>
          <w:color w:val="2F2F2F"/>
        </w:rPr>
      </w:pPr>
      <w:r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3CCC2A" wp14:editId="3A7147B1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33415" cy="269631"/>
                <wp:effectExtent l="0" t="0" r="635" b="0"/>
                <wp:wrapNone/>
                <wp:docPr id="6" name="Rectangle 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C33FC" w14:textId="77777777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ab/>
                              <w:t>ÉVALUATION DE VOTRE OPPORTUNITÉ (QUE VOULEZ-VOUS 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CC2A" id="Rectangle 6" o:spid="_x0000_s1026" style="position:absolute;left:0;text-align:left;margin-left:0;margin-top:16.55pt;width:451.4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" fillcolor="#d83b01" stroked="f" strokeweight="1pt">
                <v:textbox>
                  <w:txbxContent>
                    <w:p w14:paraId="749C33FC" w14:textId="77777777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  <w:szCs w:val="24"/>
                          <w:lang w:bidi="fr-FR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  <w:szCs w:val="24"/>
                          <w:lang w:bidi="fr-FR"/>
                        </w:rPr>
                        <w:tab/>
                        <w:t>ÉVALUATION DE VOTRE OPPORTUNITÉ (QUE VOULEZ-VOUS ?)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8C6D53" w14:textId="77777777" w:rsidR="00311990" w:rsidRPr="00402EBE" w:rsidRDefault="00311990" w:rsidP="00311990">
      <w:pPr>
        <w:spacing w:line="360" w:lineRule="auto"/>
        <w:jc w:val="both"/>
        <w:rPr>
          <w:noProof/>
          <w:color w:val="2F2F2F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311990" w:rsidRPr="00402EBE" w14:paraId="64296D32" w14:textId="77777777" w:rsidTr="00311990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A4B0E26" w14:textId="3604BA8F" w:rsidR="00311990" w:rsidRPr="00402EBE" w:rsidRDefault="00F665B8" w:rsidP="00F823AD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C6AB187" w14:textId="77777777" w:rsidR="00311990" w:rsidRPr="00402EBE" w:rsidRDefault="00311990" w:rsidP="00F823AD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Déterminez la raison pour laquelle vous voulez démarrer une entreprise.</w:t>
            </w:r>
          </w:p>
        </w:tc>
      </w:tr>
      <w:tr w:rsidR="00311990" w:rsidRPr="00402EBE" w14:paraId="56BE03A2" w14:textId="77777777" w:rsidTr="00311990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44EF93F" w14:textId="77777777" w:rsidR="00311990" w:rsidRPr="00402EBE" w:rsidRDefault="00F823AD" w:rsidP="00F823AD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4BCB6D0" w14:textId="77777777" w:rsidR="00311990" w:rsidRPr="00402EBE" w:rsidRDefault="00311990" w:rsidP="00F823AD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Effectuez une analyse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SWOT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pour identifier vos forces et vos faiblesses.</w:t>
            </w:r>
          </w:p>
        </w:tc>
      </w:tr>
      <w:tr w:rsidR="00311990" w:rsidRPr="00402EBE" w14:paraId="1F0C8EA4" w14:textId="77777777" w:rsidTr="00311990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29E2EEC" w14:textId="77777777" w:rsidR="00311990" w:rsidRPr="00402EBE" w:rsidRDefault="00F823AD" w:rsidP="00F823AD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97B021B" w14:textId="77777777" w:rsidR="00311990" w:rsidRPr="00402EBE" w:rsidRDefault="00311990" w:rsidP="00F823AD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Décidez si vous voulez fournir un produit ou service, ou créer une entreprise ou structure en ligne.</w:t>
            </w:r>
          </w:p>
        </w:tc>
      </w:tr>
      <w:tr w:rsidR="00311990" w:rsidRPr="00402EBE" w14:paraId="3F4CEBD1" w14:textId="77777777" w:rsidTr="00311990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C8F255" w14:textId="77777777" w:rsidR="00311990" w:rsidRPr="00402EBE" w:rsidRDefault="00F823AD" w:rsidP="00F823AD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B058F08" w14:textId="77777777" w:rsidR="00311990" w:rsidRPr="00402EBE" w:rsidRDefault="00311990" w:rsidP="00F823AD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Évaluez la quantité de capital que vous devez risquer, et pendant combien de temps.</w:t>
            </w:r>
          </w:p>
        </w:tc>
      </w:tr>
      <w:tr w:rsidR="00311990" w:rsidRPr="00402EBE" w14:paraId="0B9D1C66" w14:textId="77777777" w:rsidTr="00311990">
        <w:trPr>
          <w:jc w:val="center"/>
        </w:trPr>
        <w:bookmarkStart w:id="0" w:name="_GoBack" w:colFirst="0" w:colLast="1" w:displacedByCustomXml="next"/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FF7677" w14:textId="77777777" w:rsidR="00311990" w:rsidRPr="00402EBE" w:rsidRDefault="00F823AD" w:rsidP="00F823AD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7055EC" w14:textId="77777777" w:rsidR="00311990" w:rsidRPr="00402EBE" w:rsidRDefault="00311990" w:rsidP="00F823AD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Déterminez si vous souhaitez que l’entreprise opère à temps plein ou à temps partiel.</w:t>
            </w:r>
          </w:p>
        </w:tc>
      </w:tr>
      <w:tr w:rsidR="00311990" w:rsidRPr="00402EBE" w14:paraId="18CE88D1" w14:textId="77777777" w:rsidTr="00311990">
        <w:trPr>
          <w:jc w:val="center"/>
        </w:trPr>
        <w:bookmarkEnd w:id="0" w:displacedByCustomXml="next"/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5572A7B" w14:textId="77777777" w:rsidR="00311990" w:rsidRPr="00402EBE" w:rsidRDefault="00311990" w:rsidP="00F823AD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C0577B8" w14:textId="77777777" w:rsidR="00311990" w:rsidRPr="00402EBE" w:rsidRDefault="00311990" w:rsidP="00F823AD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Discutez de vos projets avec des proches pour vous assurer qu’ils vous soutiennent.</w:t>
            </w:r>
          </w:p>
        </w:tc>
      </w:tr>
    </w:tbl>
    <w:p w14:paraId="46636B87" w14:textId="77777777" w:rsidR="00311990" w:rsidRPr="00402EBE" w:rsidRDefault="00F823AD" w:rsidP="00311990">
      <w:pPr>
        <w:spacing w:line="360" w:lineRule="auto"/>
        <w:jc w:val="both"/>
        <w:rPr>
          <w:noProof/>
          <w:color w:val="2F2F2F"/>
        </w:rPr>
      </w:pPr>
      <w:r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82260" wp14:editId="4CAB84E1">
                <wp:simplePos x="0" y="0"/>
                <wp:positionH relativeFrom="margin">
                  <wp:posOffset>0</wp:posOffset>
                </wp:positionH>
                <wp:positionV relativeFrom="paragraph">
                  <wp:posOffset>107950</wp:posOffset>
                </wp:positionV>
                <wp:extent cx="5733288" cy="269631"/>
                <wp:effectExtent l="0" t="0" r="1270" b="0"/>
                <wp:wrapNone/>
                <wp:docPr id="10" name="Rectangle 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CF2C5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ab/>
                              <w:t>ENGAGEMENT DANS VOTRE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82260" id="Rectangle 10" o:spid="_x0000_s1027" style="position:absolute;left:0;text-align:left;margin-left:0;margin-top:8.5pt;width:451.4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" fillcolor="#d83b01" stroked="f" strokeweight="1pt">
                <v:textbox>
                  <w:txbxContent>
                    <w:p w14:paraId="736CF2C5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>2.</w:t>
                      </w: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ab/>
                        <w:t>ENGAGEMENT DANS VOTRE ENTREPRISE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20FD52" w14:textId="77777777" w:rsidR="000F6C90" w:rsidRPr="00402EBE" w:rsidRDefault="000F6C90" w:rsidP="000F6C90">
      <w:pPr>
        <w:rPr>
          <w:noProof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F823AD" w:rsidRPr="00402EBE" w14:paraId="7B30088F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FA3267A" w14:textId="77777777" w:rsidR="00F823AD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108018C" w14:textId="77777777" w:rsidR="00F823AD" w:rsidRPr="00402EBE" w:rsidRDefault="00F823AD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Dressez une liste d’idées d’entreprises correspondant à vos points forts et centres d’intérêt.</w:t>
            </w:r>
          </w:p>
        </w:tc>
      </w:tr>
      <w:tr w:rsidR="00F823AD" w:rsidRPr="00402EBE" w14:paraId="2CD5ECB9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CC558B2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9E8A385" w14:textId="77777777" w:rsidR="00F823AD" w:rsidRPr="00402EBE" w:rsidRDefault="00F823AD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Identifiez les entreprises qui ont réussi aujourd’hui.</w:t>
            </w:r>
          </w:p>
        </w:tc>
      </w:tr>
      <w:tr w:rsidR="00F823AD" w:rsidRPr="00402EBE" w14:paraId="68556580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5E75305" w14:textId="77777777" w:rsidR="00F823AD" w:rsidRPr="00402EBE" w:rsidRDefault="007A4B7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668AA2E" w14:textId="77777777" w:rsidR="00F823AD" w:rsidRPr="00402EBE" w:rsidRDefault="00F823AD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Appréhendez les problèmes que votre entreprise devra résoudre.</w:t>
            </w:r>
          </w:p>
        </w:tc>
      </w:tr>
      <w:tr w:rsidR="00F823AD" w:rsidRPr="00402EBE" w14:paraId="15E0CD29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F23C195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9C6420E" w14:textId="77777777" w:rsidR="00F823AD" w:rsidRPr="00402EBE" w:rsidRDefault="00F823AD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Définissez le marché que vous visez et votre client cible.</w:t>
            </w:r>
          </w:p>
        </w:tc>
      </w:tr>
      <w:tr w:rsidR="00F823AD" w:rsidRPr="00402EBE" w14:paraId="699D2E54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2B489A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38D2A50" w14:textId="77777777" w:rsidR="00F823AD" w:rsidRPr="00402EBE" w:rsidRDefault="00F823AD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Validez votre idée en discutant avec des clients potentiels.</w:t>
            </w:r>
          </w:p>
        </w:tc>
      </w:tr>
      <w:tr w:rsidR="00F823AD" w:rsidRPr="00402EBE" w14:paraId="2B59CA1B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E07429A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792F1FA" w14:textId="77777777" w:rsidR="00F823AD" w:rsidRPr="00402EBE" w:rsidRDefault="00F823AD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Évaluez la façon dont les clients résolvent ce problème aujourd’hui, ainsi que les offres concurrentes.</w:t>
            </w:r>
          </w:p>
        </w:tc>
      </w:tr>
      <w:tr w:rsidR="00F823AD" w:rsidRPr="00402EBE" w14:paraId="2597D2FB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2889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EAB2FD2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8566619" w14:textId="77777777" w:rsidR="00F823AD" w:rsidRPr="00402EBE" w:rsidRDefault="00F823AD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Créez rapidement un plan financier, en identifiant les coûts et les ventes prévues, afin de déterminer si votre capital produira un profit.</w:t>
            </w:r>
          </w:p>
        </w:tc>
      </w:tr>
    </w:tbl>
    <w:p w14:paraId="4C85B170" w14:textId="77777777" w:rsidR="00311990" w:rsidRPr="00402EBE" w:rsidRDefault="00F823AD" w:rsidP="000F6C90">
      <w:pPr>
        <w:rPr>
          <w:noProof/>
        </w:rPr>
      </w:pPr>
      <w:r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59AEE" wp14:editId="36E58B95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5733288" cy="269631"/>
                <wp:effectExtent l="0" t="0" r="1270" b="0"/>
                <wp:wrapNone/>
                <wp:docPr id="11" name="Rectangle 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A65EF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ab/>
                              <w:t>CRÉATION DE VOTRE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9AEE" id="Rectangle 11" o:spid="_x0000_s1028" style="position:absolute;margin-left:0;margin-top:6.55pt;width:451.4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" fillcolor="#d83b01" stroked="f" strokeweight="1pt">
                <v:textbox>
                  <w:txbxContent>
                    <w:p w14:paraId="642A65EF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>3.</w:t>
                      </w: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ab/>
                        <w:t>CRÉATION DE VOTRE ENTREPRISE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F4EFC0" w14:textId="77777777" w:rsidR="00311990" w:rsidRPr="00402EBE" w:rsidRDefault="00EC3642" w:rsidP="000F6C90">
      <w:pPr>
        <w:rPr>
          <w:noProof/>
        </w:rPr>
      </w:pPr>
      <w:r w:rsidRPr="00402EBE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2894FE" wp14:editId="4E4701D0">
                <wp:simplePos x="0" y="0"/>
                <wp:positionH relativeFrom="column">
                  <wp:posOffset>0</wp:posOffset>
                </wp:positionH>
                <wp:positionV relativeFrom="page">
                  <wp:posOffset>10258425</wp:posOffset>
                </wp:positionV>
                <wp:extent cx="5746115" cy="208280"/>
                <wp:effectExtent l="0" t="0" r="6985" b="1270"/>
                <wp:wrapNone/>
                <wp:docPr id="38" name="Groupe 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15" cy="208280"/>
                          <a:chOff x="94527" y="0"/>
                          <a:chExt cx="5746697" cy="208740"/>
                        </a:xfrm>
                      </wpg:grpSpPr>
                      <wpg:grpSp>
                        <wpg:cNvPr id="3" name="Groupe 3"/>
                        <wpg:cNvGrpSpPr/>
                        <wpg:grpSpPr>
                          <a:xfrm>
                            <a:off x="3182257" y="3628"/>
                            <a:ext cx="2658967" cy="205112"/>
                            <a:chOff x="-1879539" y="0"/>
                            <a:chExt cx="2658967" cy="205112"/>
                          </a:xfrm>
                        </wpg:grpSpPr>
                        <wps:wsp>
                          <wps:cNvPr id="1" name="Rectangle 1"/>
                          <wps:cNvSpPr/>
                          <wps:spPr>
                            <a:xfrm>
                              <a:off x="-1781027" y="0"/>
                              <a:ext cx="2560455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e 35"/>
                        <wpg:cNvGrpSpPr/>
                        <wpg:grpSpPr>
                          <a:xfrm rot="10800000">
                            <a:off x="94527" y="0"/>
                            <a:ext cx="2658968" cy="205112"/>
                            <a:chOff x="-1879539" y="0"/>
                            <a:chExt cx="2658968" cy="205112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1781026" y="0"/>
                              <a:ext cx="2560455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 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7B616" id="Groupe 38" o:spid="_x0000_s1026" style="position:absolute;margin-left:0;margin-top:807.75pt;width:452.45pt;height:16.4pt;z-index:251679744;mso-position-vertical-relative:page;mso-width-relative:margin;mso-height-relative:margin" coordorigin="945" coordsize="57466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">
                <v:group id="Groupe 3" o:spid="_x0000_s1027" style="position:absolute;left:31822;top:36;width:26590;height:2051" coordorigin="-18795" coordsize="26589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 1" o:spid="_x0000_s1028" style="position:absolute;left:-17810;width:2560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</v:group>
                <v:group id="Groupe 35" o:spid="_x0000_s1030" style="position:absolute;left:945;width:26589;height:2051;rotation:180" coordorigin="-18795" coordsize="26589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<v:rect id="Rectangle 36" o:spid="_x0000_s1031" style="position:absolute;left:-17810;width:2560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<v:rect id="Rectangle 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</v:group>
                <w10:wrap anchory="page"/>
              </v:group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F823AD" w:rsidRPr="00402EBE" w14:paraId="3B4151D9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9E7F54" w14:textId="77777777" w:rsidR="00F823AD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587868C" w14:textId="77777777" w:rsidR="00F823AD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Sélectionnez le nom de votre entreprise et effectuez une recherche sur Internet pour vérifier qu’il n’est pas utilisé.</w:t>
            </w:r>
          </w:p>
        </w:tc>
      </w:tr>
      <w:tr w:rsidR="00F823AD" w:rsidRPr="00402EBE" w14:paraId="63BD5CE4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EDB305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0F9A1B4" w14:textId="77777777" w:rsidR="00F823AD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Enregistrez un nom de domaine et des profils de médias sociaux sécurisés pour l’entreprise.</w:t>
            </w:r>
          </w:p>
        </w:tc>
      </w:tr>
      <w:tr w:rsidR="00F823AD" w:rsidRPr="00402EBE" w14:paraId="418FD72C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2A1833F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93501B9" w14:textId="77777777" w:rsidR="00F823AD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Demandez un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numéro d’identification d’entreprise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au fisc et les patentes locales ou nationales.</w:t>
            </w:r>
          </w:p>
        </w:tc>
      </w:tr>
      <w:tr w:rsidR="00F823AD" w:rsidRPr="00402EBE" w14:paraId="34724884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63E78F8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B38E98" w14:textId="77777777" w:rsidR="00F823AD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Choisissez la structure juridique ou organisationnelle, puis constituez l’entreprise : Auto-entrepreneur, SA ou SARL. </w:t>
            </w:r>
          </w:p>
        </w:tc>
      </w:tr>
      <w:tr w:rsidR="00F823AD" w:rsidRPr="00402EBE" w14:paraId="2D3E0624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54CDFE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36F3B2E" w14:textId="77777777" w:rsidR="00F823AD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Créez votre site web.</w:t>
            </w:r>
          </w:p>
        </w:tc>
      </w:tr>
      <w:tr w:rsidR="00F823AD" w:rsidRPr="00402EBE" w14:paraId="2C647CB3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7E4FEC" w14:textId="77777777" w:rsidR="00F823AD" w:rsidRPr="00402EBE" w:rsidRDefault="00A95895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BCCD717" w14:textId="77777777" w:rsidR="00F823AD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Établissez le plan comptable de votre entreprise : engagez un comptable, sélectionnez un système comptable et un exercice.</w:t>
            </w:r>
          </w:p>
        </w:tc>
      </w:tr>
      <w:tr w:rsidR="00F823AD" w:rsidRPr="00402EBE" w14:paraId="1A130D8E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610B5DF" w14:textId="77777777" w:rsidR="00F823AD" w:rsidRPr="00402EBE" w:rsidRDefault="00F823AD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A1DF37E" w14:textId="77777777" w:rsidR="00F823AD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Évaluez et sélectionnez les polices d’assurance requises pour votre entreprise : responsabilité, indemnisation des accidents du travail ou assurance maladie.</w:t>
            </w:r>
          </w:p>
        </w:tc>
      </w:tr>
      <w:tr w:rsidR="00D71C9E" w:rsidRPr="00402EBE" w14:paraId="1783AE46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827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7FBBFD3" w14:textId="77777777" w:rsidR="00D71C9E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FFAE72E" w14:textId="77777777" w:rsidR="00D71C9E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Ouvrez un compte bancaire professionnel assorti d’une carte de crédit professionnelle.</w:t>
            </w:r>
          </w:p>
        </w:tc>
      </w:tr>
      <w:tr w:rsidR="00D71C9E" w:rsidRPr="00402EBE" w14:paraId="53347021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9565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C16FC0" w14:textId="77777777" w:rsidR="00D71C9E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4E8D4B1" w14:textId="77777777" w:rsidR="00D71C9E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Commencez à réseauter avec des documents de pré-marketing, tels que des cartes de visite, des brochures ou des communiqués de relations publiques.</w:t>
            </w:r>
          </w:p>
        </w:tc>
      </w:tr>
    </w:tbl>
    <w:p w14:paraId="1DBE760F" w14:textId="77777777" w:rsidR="00F823AD" w:rsidRPr="00402EBE" w:rsidRDefault="00D71C9E" w:rsidP="000F6C90">
      <w:pPr>
        <w:rPr>
          <w:noProof/>
        </w:rPr>
      </w:pPr>
      <w:r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1694" wp14:editId="4A1E1BA2">
                <wp:simplePos x="0" y="0"/>
                <wp:positionH relativeFrom="margin">
                  <wp:align>right</wp:align>
                </wp:positionH>
                <wp:positionV relativeFrom="paragraph">
                  <wp:posOffset>86853</wp:posOffset>
                </wp:positionV>
                <wp:extent cx="5733288" cy="269631"/>
                <wp:effectExtent l="0" t="0" r="1270" b="0"/>
                <wp:wrapNone/>
                <wp:docPr id="12" name="Rectangle 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06B0B" w14:textId="77777777" w:rsidR="00D71C9E" w:rsidRPr="00A43F3A" w:rsidRDefault="00D71C9E" w:rsidP="00D71C9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>4.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ab/>
                              <w:t>VÉRIFICATION DE LA DISPONIBILITÉ DE FONDS SUFFISANTS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1694" id="Rectangle 12" o:spid="_x0000_s1029" style="position:absolute;margin-left:400.25pt;margin-top:6.85pt;width:451.45pt;height: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" fillcolor="#d83b01" stroked="f" strokeweight="1pt">
                <v:textbox>
                  <w:txbxContent>
                    <w:p w14:paraId="03406B0B" w14:textId="77777777" w:rsidR="00D71C9E" w:rsidRPr="00A43F3A" w:rsidRDefault="00D71C9E" w:rsidP="00D71C9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>4.</w:t>
                      </w: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ab/>
                        <w:t>VÉRIFICATION DE LA DISPONIBILITÉ DE FONDS SUFFISANTS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C3EFA6" w14:textId="77777777" w:rsidR="000048CB" w:rsidRPr="00402EBE" w:rsidRDefault="000048CB" w:rsidP="000F6C90">
      <w:pPr>
        <w:rPr>
          <w:noProof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D71C9E" w:rsidRPr="00402EBE" w14:paraId="52C8EB5D" w14:textId="77777777" w:rsidTr="000A7CCA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6794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DCD70BF" w14:textId="77777777" w:rsidR="00D71C9E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D6B2721" w14:textId="77777777" w:rsidR="00D71C9E" w:rsidRPr="00402EBE" w:rsidRDefault="00D71C9E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Évaluez le temps nécessaire pour que votre entreprise obtienne des clients payants.</w:t>
            </w:r>
          </w:p>
        </w:tc>
      </w:tr>
      <w:tr w:rsidR="00D71C9E" w:rsidRPr="00402EBE" w14:paraId="5D0FBEB8" w14:textId="77777777" w:rsidTr="000A7CCA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20176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0FA287A" w14:textId="77777777" w:rsidR="00D71C9E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7EF940F" w14:textId="77777777" w:rsidR="00D71C9E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Détaillez vos dépenses courantes au moins pour la première année et définissez leur provenance.</w:t>
            </w:r>
          </w:p>
        </w:tc>
      </w:tr>
      <w:tr w:rsidR="00D71C9E" w:rsidRPr="00402EBE" w14:paraId="45F39999" w14:textId="77777777" w:rsidTr="000A7CCA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0799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1471D2" w14:textId="77777777" w:rsidR="00D71C9E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B5F66B2" w14:textId="77777777" w:rsidR="00D71C9E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Détaillez le capital nécessaire pour lancer l’entreprise et prévoyez le temps nécessaire avant qu’elle soit rentable.</w:t>
            </w:r>
          </w:p>
        </w:tc>
      </w:tr>
      <w:tr w:rsidR="00D71C9E" w:rsidRPr="00402EBE" w14:paraId="40D2A1CC" w14:textId="77777777" w:rsidTr="000A7CCA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374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D5861D1" w14:textId="77777777" w:rsidR="00D71C9E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2AD6399" w14:textId="77777777" w:rsidR="00D71C9E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À partir de cela, déterminez le nombre de mois d’épargne ou l’investissement dont vous avez besoin pour être en situation d’équilibre ou bénéficiaire.</w:t>
            </w:r>
          </w:p>
        </w:tc>
      </w:tr>
      <w:tr w:rsidR="00D71C9E" w:rsidRPr="00402EBE" w14:paraId="5633A654" w14:textId="77777777" w:rsidTr="000A7CCA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4483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B95F84E" w14:textId="77777777" w:rsidR="00D71C9E" w:rsidRPr="00402EBE" w:rsidRDefault="00D71C9E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363C96F" w14:textId="77777777" w:rsidR="00D71C9E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Si un investissement externe est nécessaire en plus de l’épargne du fondateur, établissez un projet d’entreprise.</w:t>
            </w:r>
          </w:p>
        </w:tc>
      </w:tr>
    </w:tbl>
    <w:p w14:paraId="1680B9DD" w14:textId="77777777" w:rsidR="00D71C9E" w:rsidRPr="00402EBE" w:rsidRDefault="000A7CCA" w:rsidP="000F6C90">
      <w:pPr>
        <w:rPr>
          <w:noProof/>
        </w:rPr>
      </w:pPr>
      <w:r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6F6F6" wp14:editId="0C0CFE6E">
                <wp:simplePos x="0" y="0"/>
                <wp:positionH relativeFrom="margin">
                  <wp:align>right</wp:align>
                </wp:positionH>
                <wp:positionV relativeFrom="paragraph">
                  <wp:posOffset>81574</wp:posOffset>
                </wp:positionV>
                <wp:extent cx="5733288" cy="269631"/>
                <wp:effectExtent l="0" t="0" r="1270" b="0"/>
                <wp:wrapNone/>
                <wp:docPr id="14" name="Rectangle 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1E0E" w14:textId="77777777" w:rsidR="000A7CCA" w:rsidRPr="00A43F3A" w:rsidRDefault="000A7CCA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>5.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ab/>
                              <w:t>PLANIFICATION DE VOTRE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6F6F6" id="Rectangle 14" o:spid="_x0000_s1030" style="position:absolute;margin-left:400.25pt;margin-top:6.4pt;width:451.45pt;height:2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" fillcolor="#d83b01" stroked="f" strokeweight="1pt">
                <v:textbox>
                  <w:txbxContent>
                    <w:p w14:paraId="034C1E0E" w14:textId="77777777" w:rsidR="000A7CCA" w:rsidRPr="00A43F3A" w:rsidRDefault="000A7CCA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>5.</w:t>
                      </w: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ab/>
                        <w:t>PLANIFICATION DE VOTRE ENTREPRISE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7027D" w14:textId="3CBC7BA2" w:rsidR="000A7CCA" w:rsidRPr="00402EBE" w:rsidRDefault="00361A62" w:rsidP="000F6C90">
      <w:pPr>
        <w:tabs>
          <w:tab w:val="left" w:pos="1644"/>
        </w:tabs>
        <w:rPr>
          <w:noProof/>
        </w:rPr>
      </w:pPr>
      <w:r w:rsidRPr="00402EBE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248DFE" wp14:editId="12B3AEC1">
                <wp:simplePos x="0" y="0"/>
                <wp:positionH relativeFrom="margin">
                  <wp:posOffset>0</wp:posOffset>
                </wp:positionH>
                <wp:positionV relativeFrom="page">
                  <wp:posOffset>10258425</wp:posOffset>
                </wp:positionV>
                <wp:extent cx="5746115" cy="208280"/>
                <wp:effectExtent l="0" t="0" r="6985" b="1270"/>
                <wp:wrapNone/>
                <wp:docPr id="46" name="Groupe 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15" cy="208280"/>
                          <a:chOff x="94662" y="0"/>
                          <a:chExt cx="5746427" cy="208740"/>
                        </a:xfrm>
                      </wpg:grpSpPr>
                      <wpg:grpSp>
                        <wpg:cNvPr id="47" name="Groupe 47"/>
                        <wpg:cNvGrpSpPr/>
                        <wpg:grpSpPr>
                          <a:xfrm>
                            <a:off x="3182257" y="3628"/>
                            <a:ext cx="2658832" cy="205112"/>
                            <a:chOff x="-1879539" y="0"/>
                            <a:chExt cx="2658832" cy="205112"/>
                          </a:xfrm>
                        </wpg:grpSpPr>
                        <wps:wsp>
                          <wps:cNvPr id="48" name="Rectangle 48"/>
                          <wps:cNvSpPr/>
                          <wps:spPr>
                            <a:xfrm>
                              <a:off x="-1781027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 4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e 50"/>
                        <wpg:cNvGrpSpPr/>
                        <wpg:grpSpPr>
                          <a:xfrm rot="10800000">
                            <a:off x="94662" y="0"/>
                            <a:ext cx="2658833" cy="205112"/>
                            <a:chOff x="-1879539" y="0"/>
                            <a:chExt cx="2658833" cy="205112"/>
                          </a:xfrm>
                        </wpg:grpSpPr>
                        <wps:wsp>
                          <wps:cNvPr id="51" name="Rectangle 51"/>
                          <wps:cNvSpPr/>
                          <wps:spPr>
                            <a:xfrm>
                              <a:off x="-1781026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 5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6B9C9" id="Groupe 46" o:spid="_x0000_s1026" style="position:absolute;margin-left:0;margin-top:807.75pt;width:452.45pt;height:16.4pt;z-index:251681792;mso-position-horizontal-relative:margin;mso-position-vertical-relative:page;mso-width-relative:margin;mso-height-relative:margin" coordorigin="946" coordsize="57464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">
                <v:group id="Groupe 47" o:spid="_x0000_s1027" style="position:absolute;left:31822;top:36;width:26588;height:2051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 48" o:spid="_x0000_s1028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" fillcolor="#d83b01" stroked="f" strokeweight="1pt"/>
                  <v:rect id="Rectangle 49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" fillcolor="#2f2f2f" stroked="f" strokeweight="1pt"/>
                </v:group>
                <v:group id="Groupe 50" o:spid="_x0000_s1030" style="position:absolute;left:946;width:26588;height:2051;rotation:180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  <v:rect id="Rectangle 51" o:spid="_x0000_s1031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" fillcolor="#d83b01" stroked="f" strokeweight="1pt"/>
                  <v:rect id="Rectangle 52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" fillcolor="#2f2f2f" stroked="f" strokeweight="1pt"/>
                </v:group>
                <w10:wrap anchorx="margin" anchory="page"/>
              </v:group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0A7CCA" w:rsidRPr="00402EBE" w14:paraId="3F33D9DB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9431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D75FE3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E863F36" w14:textId="77777777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Rédigez un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rapport de synthèse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après avoir complété les autres sections du projet d’entreprise ci-dessous.</w:t>
            </w:r>
          </w:p>
        </w:tc>
      </w:tr>
      <w:tr w:rsidR="000A7CCA" w:rsidRPr="00402EBE" w14:paraId="548254EB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8061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3396BDE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CEBFE2A" w14:textId="77777777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Rédigez une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présentation de l’entreprise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incluant des informations de base et quelques mots sur l’équipe de direction.</w:t>
            </w:r>
          </w:p>
        </w:tc>
      </w:tr>
      <w:tr w:rsidR="000A7CCA" w:rsidRPr="00402EBE" w14:paraId="01C31F13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73686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7009609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C88A8DD" w14:textId="77777777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Rédigez une section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Description des produits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présentant vos produits et services et les problèmes qu’ils permettent de résoudre.</w:t>
            </w:r>
          </w:p>
        </w:tc>
      </w:tr>
      <w:tr w:rsidR="000A7CCA" w:rsidRPr="00402EBE" w14:paraId="2392B6F9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1727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58BC7E3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E801AD8" w14:textId="77777777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Préparez une section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Analyse de marché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décrivant le marché dans son ensemble et votre marché cible, les besoins spécifiques du segment, les offres compétitives disponibles et les tendances affectant l’analyse.</w:t>
            </w:r>
          </w:p>
        </w:tc>
      </w:tr>
      <w:tr w:rsidR="000A7CCA" w:rsidRPr="00402EBE" w14:paraId="5D963969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52502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E823484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4257F6C" w14:textId="77777777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Décrivez un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plan opérationnel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pour l’entreprise incluant, par exemple, les heures de travail, le nombre d’employés, les principaux fournisseurs ou les ajustements saisonniers auxquels votre entreprise est susceptible de devoir s’adapter.</w:t>
            </w:r>
          </w:p>
        </w:tc>
      </w:tr>
      <w:tr w:rsidR="000A7CCA" w:rsidRPr="00402EBE" w14:paraId="6D8A1DF4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0099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7254FA1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D6CAF34" w14:textId="541DA0C1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Créez un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plan marketing et ventes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incluant un plan de commercialisation ou de lancement, la tarification, ainsi que la manière dont votre entreprise génère des prospects et conclut de nouvelles transactions.</w:t>
            </w:r>
          </w:p>
        </w:tc>
      </w:tr>
      <w:tr w:rsidR="000A7CCA" w:rsidRPr="00402EBE" w14:paraId="3A05643E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0901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ABFF17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F661375" w14:textId="26053210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Créez un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plan financier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qui présente une analyse du seuil de rentabilité, le résultat prévu, ainsi que la trésorerie prévue.</w:t>
            </w:r>
          </w:p>
        </w:tc>
      </w:tr>
    </w:tbl>
    <w:p w14:paraId="7BE3785C" w14:textId="30DE70CD" w:rsidR="000A7CCA" w:rsidRPr="00402EBE" w:rsidRDefault="000A7CCA" w:rsidP="000F6C90">
      <w:pPr>
        <w:tabs>
          <w:tab w:val="left" w:pos="1644"/>
        </w:tabs>
        <w:rPr>
          <w:noProof/>
        </w:rPr>
      </w:pPr>
      <w:r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98B3D" wp14:editId="0E335EE9">
                <wp:simplePos x="0" y="0"/>
                <wp:positionH relativeFrom="margin">
                  <wp:align>right</wp:align>
                </wp:positionH>
                <wp:positionV relativeFrom="paragraph">
                  <wp:posOffset>69376</wp:posOffset>
                </wp:positionV>
                <wp:extent cx="5733288" cy="269631"/>
                <wp:effectExtent l="0" t="0" r="1270" b="0"/>
                <wp:wrapNone/>
                <wp:docPr id="15" name="Rectangle 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A3B8D" w14:textId="77777777" w:rsidR="000A7CCA" w:rsidRPr="00A43F3A" w:rsidRDefault="000A7CCA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ab/>
                              <w:t>CONFIGURATION POUR OPÉRER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8B3D" id="Rectangle 15" o:spid="_x0000_s1031" style="position:absolute;margin-left:400.25pt;margin-top:5.45pt;width:451.45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" fillcolor="#d83b01" stroked="f" strokeweight="1pt">
                <v:textbox>
                  <w:txbxContent>
                    <w:p w14:paraId="4E7A3B8D" w14:textId="77777777" w:rsidR="000A7CCA" w:rsidRPr="00A43F3A" w:rsidRDefault="000A7CCA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>6.</w:t>
                      </w: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ab/>
                        <w:t>CONFIGURATION POUR OPÉRER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90" w:rsidRPr="00402EBE">
        <w:rPr>
          <w:noProof/>
          <w:lang w:bidi="fr-FR"/>
        </w:rPr>
        <w:tab/>
        <w:t xml:space="preserve"> </w:t>
      </w:r>
    </w:p>
    <w:p w14:paraId="608D5975" w14:textId="550F0841" w:rsidR="00D30F4A" w:rsidRPr="00402EBE" w:rsidRDefault="00D30F4A" w:rsidP="000A7CCA">
      <w:pPr>
        <w:rPr>
          <w:noProof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0A7CCA" w:rsidRPr="00402EBE" w14:paraId="1923D168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74275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9ADB70B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853FD29" w14:textId="383DBC7A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Trouvez et sécurisez un site d’exploitation. Même des bureaux à domicile doivent être conçus de façon optimale.</w:t>
            </w:r>
          </w:p>
        </w:tc>
      </w:tr>
      <w:tr w:rsidR="000A7CCA" w:rsidRPr="00402EBE" w14:paraId="5A0A45D9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108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E254F83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8680811" w14:textId="77777777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Déterminez les besoins en personnel et identifie le profil d’employé ou de contractuel le plus approprié.</w:t>
            </w:r>
          </w:p>
        </w:tc>
      </w:tr>
      <w:tr w:rsidR="000A7CCA" w:rsidRPr="00402EBE" w14:paraId="3B21BB94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9620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266F38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885ABEE" w14:textId="77777777" w:rsidR="000A7CCA" w:rsidRPr="00402EBE" w:rsidRDefault="000A7CCA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Recrutez, interviewez, embauchez et formez des employés.</w:t>
            </w:r>
          </w:p>
        </w:tc>
      </w:tr>
      <w:tr w:rsidR="000A7CCA" w:rsidRPr="00402EBE" w14:paraId="14BC7FB2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3627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825E8D2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16181C8" w14:textId="5DE9F644" w:rsidR="000A7CCA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Identifiez et mettez en place les technologies nécessaires : systèmes de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PDV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, d’e-mails, de téléphonie, de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CRM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, de facturation et de paiement.</w:t>
            </w:r>
          </w:p>
        </w:tc>
      </w:tr>
      <w:tr w:rsidR="000A7CCA" w:rsidRPr="00402EBE" w14:paraId="0A2E3BDE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9515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E7B7F52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2D03FDA" w14:textId="77777777" w:rsidR="000A7CCA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Assurez-vous que vos systèmes technologiques sont sécurisés avec vos informations ou les informations de vos clients.</w:t>
            </w:r>
          </w:p>
        </w:tc>
      </w:tr>
      <w:tr w:rsidR="000A7CCA" w:rsidRPr="00402EBE" w14:paraId="20FEB892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211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ABB6F2F" w14:textId="77777777" w:rsidR="000A7CCA" w:rsidRPr="00402EBE" w:rsidRDefault="000A7CCA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3A52163" w14:textId="77777777" w:rsidR="000A7CCA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Selon le type d’activité, identifiez des fournisseurs appropriés et associez-vous avec eux.</w:t>
            </w:r>
          </w:p>
        </w:tc>
      </w:tr>
    </w:tbl>
    <w:p w14:paraId="66FB7834" w14:textId="79D979F6" w:rsidR="000A7CCA" w:rsidRPr="00402EBE" w:rsidRDefault="00935DD1" w:rsidP="000A7CCA">
      <w:pPr>
        <w:rPr>
          <w:noProof/>
        </w:rPr>
      </w:pPr>
      <w:r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BB068" wp14:editId="164B5C67">
                <wp:simplePos x="0" y="0"/>
                <wp:positionH relativeFrom="margin">
                  <wp:align>right</wp:align>
                </wp:positionH>
                <wp:positionV relativeFrom="paragraph">
                  <wp:posOffset>73878</wp:posOffset>
                </wp:positionV>
                <wp:extent cx="5733288" cy="269631"/>
                <wp:effectExtent l="0" t="0" r="1270" b="0"/>
                <wp:wrapNone/>
                <wp:docPr id="16" name="Rectangle 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A30BF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>7.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fr-FR"/>
                              </w:rPr>
                              <w:tab/>
                              <w:t>MARKETING ET LANCEMENT DE VOTRE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B068" id="Rectangle 16" o:spid="_x0000_s1032" style="position:absolute;margin-left:400.25pt;margin-top:5.8pt;width:451.45pt;height:2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" fillcolor="#d83b01" stroked="f" strokeweight="1pt">
                <v:textbox>
                  <w:txbxContent>
                    <w:p w14:paraId="65BA30BF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>7.</w:t>
                      </w:r>
                      <w:r>
                        <w:rPr>
                          <w:b/>
                          <w:sz w:val="24"/>
                          <w:szCs w:val="24"/>
                          <w:lang w:bidi="fr-FR"/>
                        </w:rPr>
                        <w:tab/>
                        <w:t>MARKETING ET LANCEMENT DE VOTRE ENTREPRISE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3F4173" w14:textId="1A3CE87D" w:rsidR="000A7CCA" w:rsidRPr="00402EBE" w:rsidRDefault="000A7CCA" w:rsidP="000A7CCA">
      <w:pPr>
        <w:rPr>
          <w:noProof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3"/>
      </w:tblGrid>
      <w:tr w:rsidR="00935DD1" w:rsidRPr="00402EBE" w14:paraId="18C44008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10678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DBEBB76" w14:textId="346E7F76" w:rsidR="00935DD1" w:rsidRPr="00402EBE" w:rsidRDefault="00F665B8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2A59CF" w14:textId="77777777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Développez et affinez la marque de votre entreprise, ses produits et services.</w:t>
            </w:r>
          </w:p>
        </w:tc>
      </w:tr>
      <w:tr w:rsidR="00935DD1" w:rsidRPr="00402EBE" w14:paraId="069A303E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8955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BD9209D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3C4F93C" w14:textId="77777777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Créez et peaufinez un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argumentaire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au travers de conversations avec toute personne que cela intéresse. </w:t>
            </w:r>
          </w:p>
        </w:tc>
      </w:tr>
      <w:tr w:rsidR="00935DD1" w:rsidRPr="00402EBE" w14:paraId="6F6E55EF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31984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396BE6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9ED4B4C" w14:textId="3E4D4280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Commencez à distribuer ou à présenter vos supports marketing : enseignes, brochures et autres bannières.</w:t>
            </w:r>
          </w:p>
        </w:tc>
      </w:tr>
      <w:tr w:rsidR="00935DD1" w:rsidRPr="00402EBE" w14:paraId="2C1F79B3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4638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6E39BEB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E18E5E" w14:textId="77777777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En ligne, initiez une campagne de marketing numérique via des blogs, des e-mails ou des stratégies d’optimisation du référencement de site auprès d’un moteur de recherche pour drainer du trafic vers votre site web.</w:t>
            </w:r>
          </w:p>
        </w:tc>
      </w:tr>
      <w:tr w:rsidR="00935DD1" w:rsidRPr="00402EBE" w14:paraId="021C204B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5114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E8CA1CA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427B374" w14:textId="77777777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Embauchez un commercial ou une équipe commerciale.</w:t>
            </w:r>
          </w:p>
        </w:tc>
      </w:tr>
      <w:tr w:rsidR="00935DD1" w:rsidRPr="00402EBE" w14:paraId="76EAAB9D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534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C0F84BD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A63EF93" w14:textId="77777777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Informez la presse locale ou régionale de votre mise en service.</w:t>
            </w:r>
          </w:p>
        </w:tc>
      </w:tr>
      <w:tr w:rsidR="00935DD1" w:rsidRPr="00402EBE" w14:paraId="07A417A2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-4830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3C6930F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046504" w14:textId="77777777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Adoptez des tactiques de </w:t>
            </w: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guérilla marketing</w:t>
            </w: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 xml:space="preserve"> pour générer du trafic.</w:t>
            </w:r>
          </w:p>
        </w:tc>
      </w:tr>
      <w:tr w:rsidR="00935DD1" w:rsidRPr="00402EBE" w14:paraId="792C96CB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18182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D2B58C6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2F9833D" w14:textId="77777777" w:rsidR="00935DD1" w:rsidRPr="00402EBE" w:rsidRDefault="00935DD1" w:rsidP="000E342F">
            <w:pPr>
              <w:spacing w:line="480" w:lineRule="auto"/>
              <w:rPr>
                <w:noProof/>
                <w:color w:val="2F2F2F"/>
                <w:sz w:val="18"/>
              </w:rPr>
            </w:pPr>
            <w:r w:rsidRPr="00402EBE">
              <w:rPr>
                <w:noProof/>
                <w:color w:val="2F2F2F"/>
                <w:sz w:val="18"/>
                <w:szCs w:val="18"/>
                <w:lang w:bidi="fr-FR"/>
              </w:rPr>
              <w:t>Organisez une journée inaugurale.</w:t>
            </w:r>
          </w:p>
        </w:tc>
      </w:tr>
      <w:tr w:rsidR="00935DD1" w:rsidRPr="00402EBE" w14:paraId="26A16936" w14:textId="77777777" w:rsidTr="000E342F">
        <w:trPr>
          <w:jc w:val="center"/>
        </w:trPr>
        <w:sdt>
          <w:sdtPr>
            <w:rPr>
              <w:rFonts w:ascii="MS Gothic" w:eastAsia="MS Gothic" w:hAnsi="MS Gothic"/>
              <w:noProof/>
              <w:color w:val="2F2F2F"/>
              <w:sz w:val="18"/>
            </w:rPr>
            <w:id w:val="210122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EA1EF92" w14:textId="77777777" w:rsidR="00935DD1" w:rsidRPr="00402EBE" w:rsidRDefault="00935DD1" w:rsidP="000E342F">
                <w:pPr>
                  <w:spacing w:line="480" w:lineRule="auto"/>
                  <w:jc w:val="center"/>
                  <w:rPr>
                    <w:rFonts w:ascii="MS Gothic" w:eastAsia="MS Gothic" w:hAnsi="MS Gothic"/>
                    <w:noProof/>
                    <w:color w:val="2F2F2F"/>
                    <w:sz w:val="18"/>
                  </w:rPr>
                </w:pPr>
                <w:r w:rsidRPr="00402EBE">
                  <w:rPr>
                    <w:rFonts w:ascii="MS Gothic" w:eastAsia="MS Gothic" w:hAnsi="MS Gothic" w:cs="MS Gothic"/>
                    <w:noProof/>
                    <w:color w:val="2F2F2F"/>
                    <w:sz w:val="18"/>
                    <w:szCs w:val="18"/>
                    <w:lang w:bidi="fr-FR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707766" w14:textId="5F564D2E" w:rsidR="00935DD1" w:rsidRPr="00402EBE" w:rsidRDefault="00935DD1" w:rsidP="000E342F">
            <w:pPr>
              <w:spacing w:line="480" w:lineRule="auto"/>
              <w:rPr>
                <w:b/>
                <w:noProof/>
                <w:color w:val="D83B01"/>
                <w:sz w:val="18"/>
              </w:rPr>
            </w:pPr>
            <w:r w:rsidRPr="00402EBE">
              <w:rPr>
                <w:b/>
                <w:noProof/>
                <w:color w:val="D83B01"/>
                <w:sz w:val="18"/>
                <w:szCs w:val="18"/>
                <w:lang w:bidi="fr-FR"/>
              </w:rPr>
              <w:t>Amusez-vous !</w:t>
            </w:r>
          </w:p>
        </w:tc>
      </w:tr>
    </w:tbl>
    <w:p w14:paraId="194DF856" w14:textId="38BEAE6C" w:rsidR="00935DD1" w:rsidRPr="00402EBE" w:rsidRDefault="00361A62" w:rsidP="000A7CCA">
      <w:pPr>
        <w:rPr>
          <w:noProof/>
        </w:rPr>
      </w:pPr>
      <w:r w:rsidRPr="00402EBE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95D8FC" wp14:editId="4FB0902A">
                <wp:simplePos x="0" y="0"/>
                <wp:positionH relativeFrom="margin">
                  <wp:posOffset>-9525</wp:posOffset>
                </wp:positionH>
                <wp:positionV relativeFrom="page">
                  <wp:posOffset>10258425</wp:posOffset>
                </wp:positionV>
                <wp:extent cx="5746115" cy="208280"/>
                <wp:effectExtent l="0" t="0" r="6985" b="1270"/>
                <wp:wrapNone/>
                <wp:docPr id="53" name="Groupe 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15" cy="208280"/>
                          <a:chOff x="94662" y="0"/>
                          <a:chExt cx="5746427" cy="208740"/>
                        </a:xfrm>
                      </wpg:grpSpPr>
                      <wpg:grpSp>
                        <wpg:cNvPr id="54" name="Groupe 54"/>
                        <wpg:cNvGrpSpPr/>
                        <wpg:grpSpPr>
                          <a:xfrm>
                            <a:off x="3182257" y="3628"/>
                            <a:ext cx="2658832" cy="205112"/>
                            <a:chOff x="-1879539" y="0"/>
                            <a:chExt cx="2658832" cy="205112"/>
                          </a:xfrm>
                        </wpg:grpSpPr>
                        <wps:wsp>
                          <wps:cNvPr id="55" name="Rectangle 55"/>
                          <wps:cNvSpPr/>
                          <wps:spPr>
                            <a:xfrm>
                              <a:off x="-1781027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 56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e 57"/>
                        <wpg:cNvGrpSpPr/>
                        <wpg:grpSpPr>
                          <a:xfrm rot="10800000">
                            <a:off x="94662" y="0"/>
                            <a:ext cx="2658833" cy="205112"/>
                            <a:chOff x="-1879539" y="0"/>
                            <a:chExt cx="2658833" cy="205112"/>
                          </a:xfrm>
                        </wpg:grpSpPr>
                        <wps:wsp>
                          <wps:cNvPr id="58" name="Rectangle 58"/>
                          <wps:cNvSpPr/>
                          <wps:spPr>
                            <a:xfrm>
                              <a:off x="-1781026" y="0"/>
                              <a:ext cx="2560320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 5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812EC" id="Groupe 53" o:spid="_x0000_s1026" style="position:absolute;margin-left:-.75pt;margin-top:807.75pt;width:452.45pt;height:16.4pt;z-index:251683840;mso-position-horizontal-relative:margin;mso-position-vertical-relative:page;mso-width-relative:margin;mso-height-relative:margin" coordorigin="946" coordsize="57464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">
                <v:group id="Groupe 54" o:spid="_x0000_s1027" style="position:absolute;left:31822;top:36;width:26588;height:2051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 55" o:spid="_x0000_s1028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" fillcolor="#d83b01" stroked="f" strokeweight="1pt"/>
                  <v:rect id="Rectangle 56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" fillcolor="#2f2f2f" stroked="f" strokeweight="1pt"/>
                </v:group>
                <v:group id="Groupe 57" o:spid="_x0000_s1030" style="position:absolute;left:946;width:26588;height:2051;rotation:180" coordorigin="-18795" coordsize="26588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">
                  <v:rect id="Rectangle 58" o:spid="_x0000_s1031" style="position:absolute;left:-17810;width:25602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" fillcolor="#d83b01" stroked="f" strokeweight="1pt"/>
                  <v:rect id="Rectangle 59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" fillcolor="#2f2f2f" stroked="f" strokeweight="1pt"/>
                </v:group>
                <w10:wrap anchorx="margin" anchory="page"/>
              </v:group>
            </w:pict>
          </mc:Fallback>
        </mc:AlternateContent>
      </w:r>
      <w:r w:rsidR="00935DD1" w:rsidRPr="00402EBE">
        <w:rPr>
          <w:noProof/>
          <w:color w:val="2F2F2F"/>
          <w:lang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1023B" wp14:editId="4BFF4821">
                <wp:simplePos x="0" y="0"/>
                <wp:positionH relativeFrom="margin">
                  <wp:align>right</wp:align>
                </wp:positionH>
                <wp:positionV relativeFrom="paragraph">
                  <wp:posOffset>40943</wp:posOffset>
                </wp:positionV>
                <wp:extent cx="5733288" cy="269631"/>
                <wp:effectExtent l="0" t="0" r="1270" b="0"/>
                <wp:wrapNone/>
                <wp:docPr id="17" name="Rectangle 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28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97DC9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023B" id="Rectangle 17" o:spid="_x0000_s1033" style="position:absolute;margin-left:400.25pt;margin-top:3.2pt;width:451.45pt;height:2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" fillcolor="#d83b01" stroked="f" strokeweight="1pt">
                <v:textbox>
                  <w:txbxContent>
                    <w:p w14:paraId="46997DC9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5DD1" w:rsidRPr="00402EBE" w:rsidSect="00420A80">
      <w:footerReference w:type="default" r:id="rId11"/>
      <w:pgSz w:w="11906" w:h="16838" w:code="9"/>
      <w:pgMar w:top="1361" w:right="1440" w:bottom="1361" w:left="1440" w:header="578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C43F" w14:textId="77777777" w:rsidR="00E1157A" w:rsidRDefault="00E1157A" w:rsidP="008F1194">
      <w:pPr>
        <w:spacing w:after="0" w:line="240" w:lineRule="auto"/>
      </w:pPr>
      <w:r>
        <w:separator/>
      </w:r>
    </w:p>
  </w:endnote>
  <w:endnote w:type="continuationSeparator" w:id="0">
    <w:p w14:paraId="025F7A44" w14:textId="77777777" w:rsidR="00E1157A" w:rsidRDefault="00E1157A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1710689479"/>
      <w:docPartObj>
        <w:docPartGallery w:val="Page Numbers (Bottom of Page)"/>
        <w:docPartUnique/>
      </w:docPartObj>
    </w:sdtPr>
    <w:sdtEndPr/>
    <w:sdtContent>
      <w:p w14:paraId="2BDF5619" w14:textId="583614AF" w:rsidR="001A2376" w:rsidRDefault="001A2376">
        <w:pPr>
          <w:pStyle w:val="Pieddepage"/>
          <w:jc w:val="center"/>
          <w:rPr>
            <w:noProof/>
          </w:rPr>
        </w:pPr>
        <w:r>
          <w:rPr>
            <w:noProof/>
            <w:lang w:bidi="fr-FR"/>
          </w:rPr>
          <w:fldChar w:fldCharType="begin"/>
        </w:r>
        <w:r>
          <w:rPr>
            <w:noProof/>
            <w:lang w:bidi="fr-FR"/>
          </w:rPr>
          <w:instrText xml:space="preserve"> PAGE   \* MERGEFORMAT </w:instrText>
        </w:r>
        <w:r>
          <w:rPr>
            <w:noProof/>
            <w:lang w:bidi="fr-FR"/>
          </w:rPr>
          <w:fldChar w:fldCharType="separate"/>
        </w:r>
        <w:r w:rsidR="001D7E33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  <w:p w14:paraId="31F6C23E" w14:textId="581DD290" w:rsidR="001A2376" w:rsidRDefault="001A2376">
    <w:pPr>
      <w:pStyle w:val="Pieddepag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BF4BA" w14:textId="77777777" w:rsidR="00E1157A" w:rsidRDefault="00E1157A" w:rsidP="008F1194">
      <w:pPr>
        <w:spacing w:after="0" w:line="240" w:lineRule="auto"/>
      </w:pPr>
      <w:r>
        <w:separator/>
      </w:r>
    </w:p>
  </w:footnote>
  <w:footnote w:type="continuationSeparator" w:id="0">
    <w:p w14:paraId="0623C5A3" w14:textId="77777777" w:rsidR="00E1157A" w:rsidRDefault="00E1157A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94"/>
    <w:rsid w:val="000048CB"/>
    <w:rsid w:val="000A7CCA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361A62"/>
    <w:rsid w:val="003807A5"/>
    <w:rsid w:val="00402EBE"/>
    <w:rsid w:val="00404562"/>
    <w:rsid w:val="00420A80"/>
    <w:rsid w:val="00435F2E"/>
    <w:rsid w:val="00450BBB"/>
    <w:rsid w:val="00467ED2"/>
    <w:rsid w:val="004C32B5"/>
    <w:rsid w:val="004E2713"/>
    <w:rsid w:val="00513443"/>
    <w:rsid w:val="005426A5"/>
    <w:rsid w:val="00562D7D"/>
    <w:rsid w:val="005B2446"/>
    <w:rsid w:val="00631541"/>
    <w:rsid w:val="006B2F2B"/>
    <w:rsid w:val="007A4B7E"/>
    <w:rsid w:val="00852BBD"/>
    <w:rsid w:val="008F1194"/>
    <w:rsid w:val="009210EA"/>
    <w:rsid w:val="009358CF"/>
    <w:rsid w:val="00935DD1"/>
    <w:rsid w:val="0096674B"/>
    <w:rsid w:val="00974A50"/>
    <w:rsid w:val="00A43F3A"/>
    <w:rsid w:val="00A95895"/>
    <w:rsid w:val="00AC11E8"/>
    <w:rsid w:val="00B04624"/>
    <w:rsid w:val="00BC4FB9"/>
    <w:rsid w:val="00CE03B5"/>
    <w:rsid w:val="00D30F4A"/>
    <w:rsid w:val="00D5153F"/>
    <w:rsid w:val="00D71C9E"/>
    <w:rsid w:val="00E1157A"/>
    <w:rsid w:val="00E25BC6"/>
    <w:rsid w:val="00E82221"/>
    <w:rsid w:val="00EC3642"/>
    <w:rsid w:val="00F665B8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9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80"/>
    <w:pPr>
      <w:spacing w:after="120" w:line="21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194"/>
  </w:style>
  <w:style w:type="paragraph" w:styleId="Pieddepage">
    <w:name w:val="footer"/>
    <w:basedOn w:val="Normal"/>
    <w:link w:val="PieddepageC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194"/>
  </w:style>
  <w:style w:type="paragraph" w:styleId="Sansinterligne">
    <w:name w:val="No Spacing"/>
    <w:link w:val="SansinterligneC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1194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F014A-A572-49C9-823A-67063B05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Office_37456341_TF16402883</Template>
  <TotalTime>31</TotalTime>
  <Pages>1</Pages>
  <Words>833</Words>
  <Characters>4586</Characters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2019-10-15T06:59:00Z</dcterms:created>
  <dcterms:modified xsi:type="dcterms:W3CDTF">2019-10-18T01:55:00Z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