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4"/>
      </w:tblGrid>
      <w:tr w:rsidR="00CB7B3A" w:rsidRPr="003A4F50" w14:paraId="0F1C2404" w14:textId="77777777" w:rsidTr="00CB7B3A">
        <w:tc>
          <w:tcPr>
            <w:tcW w:w="5264" w:type="dxa"/>
          </w:tcPr>
          <w:p w14:paraId="082A8B63" w14:textId="0092F7D5" w:rsidR="00CB7B3A" w:rsidRPr="003A4F50" w:rsidRDefault="00CB7B3A" w:rsidP="00CB7B3A">
            <w:pPr>
              <w:pStyle w:val="Title"/>
              <w:jc w:val="left"/>
              <w:rPr>
                <w:lang w:val="fr-CA"/>
              </w:rPr>
            </w:pPr>
            <w:bookmarkStart w:id="0" w:name="_GoBack"/>
            <w:bookmarkEnd w:id="0"/>
            <w:r w:rsidRPr="003A4F50">
              <w:rPr>
                <w:lang w:val="fr-CA" w:bidi="fr-FR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Image 20" descr="Insérez votre logo 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Pr="003A4F50" w:rsidRDefault="00612E9C" w:rsidP="005673B8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date :"/>
                <w:tag w:val="Entrez la date 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 w:rsidRPr="003A4F50">
                  <w:rPr>
                    <w:lang w:val="fr-CA" w:bidi="fr-FR"/>
                  </w:rPr>
                  <w:t>Date</w:t>
                </w:r>
              </w:sdtContent>
            </w:sdt>
          </w:p>
        </w:tc>
      </w:tr>
    </w:tbl>
    <w:p w14:paraId="4A95061E" w14:textId="7B9DDBA0" w:rsidR="00F37651" w:rsidRPr="003A4F50" w:rsidRDefault="00F37651" w:rsidP="00CB7B3A">
      <w:pPr>
        <w:spacing w:after="0"/>
        <w:rPr>
          <w:sz w:val="2"/>
          <w:lang w:val="fr-CA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leau d’informations sur le mémo"/>
      </w:tblPr>
      <w:tblGrid>
        <w:gridCol w:w="993"/>
        <w:gridCol w:w="9211"/>
      </w:tblGrid>
      <w:tr w:rsidR="005673B8" w:rsidRPr="003A4F50" w14:paraId="1C6DC1FE" w14:textId="77777777" w:rsidTr="00303CDD">
        <w:tc>
          <w:tcPr>
            <w:tcW w:w="993" w:type="dxa"/>
            <w:tcBorders>
              <w:top w:val="single" w:sz="8" w:space="0" w:color="404040" w:themeColor="text1" w:themeTint="BF"/>
            </w:tcBorders>
          </w:tcPr>
          <w:p w14:paraId="52188DC8" w14:textId="28353D15" w:rsidR="005673B8" w:rsidRPr="003A4F50" w:rsidRDefault="00612E9C" w:rsidP="005673B8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alias w:val="DESTINATAIRE :"/>
                <w:tag w:val="DESTINATAIRE 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3A4F50" w:rsidRPr="003A4F50">
                  <w:rPr>
                    <w:lang w:val="fr-CA" w:bidi="fr-FR"/>
                  </w:rPr>
                  <w:t>DESTINATAIRE</w:t>
                </w:r>
              </w:sdtContent>
            </w:sdt>
            <w:r w:rsidR="005673B8" w:rsidRPr="003A4F50">
              <w:rPr>
                <w:lang w:val="fr-CA" w:bidi="fr-FR"/>
              </w:rPr>
              <w:t> :</w:t>
            </w:r>
          </w:p>
        </w:tc>
        <w:sdt>
          <w:sdtPr>
            <w:rPr>
              <w:lang w:val="fr-CA"/>
            </w:rPr>
            <w:alias w:val="Entrez le nom du destinataire :"/>
            <w:tag w:val="Nom Entrez nom du destinataire 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1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3A4F50" w:rsidRDefault="005673B8" w:rsidP="007A1081">
                <w:pPr>
                  <w:pStyle w:val="Heading2"/>
                  <w:rPr>
                    <w:lang w:val="fr-CA"/>
                  </w:rPr>
                </w:pPr>
                <w:r w:rsidRPr="003A4F50">
                  <w:rPr>
                    <w:lang w:val="fr-CA" w:bidi="fr-FR"/>
                  </w:rPr>
                  <w:t>Nom du destinataire</w:t>
                </w:r>
              </w:p>
            </w:tc>
          </w:sdtContent>
        </w:sdt>
      </w:tr>
      <w:tr w:rsidR="005673B8" w:rsidRPr="003A4F50" w14:paraId="08060F30" w14:textId="77777777" w:rsidTr="00303CDD">
        <w:tc>
          <w:tcPr>
            <w:tcW w:w="993" w:type="dxa"/>
          </w:tcPr>
          <w:p w14:paraId="39B7F85A" w14:textId="5F586C73" w:rsidR="005673B8" w:rsidRPr="003A4F50" w:rsidRDefault="00612E9C" w:rsidP="005673B8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ÉDITEUR :"/>
                <w:tag w:val="EXPÉDITEUR 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3A4F50" w:rsidRPr="003A4F50">
                  <w:rPr>
                    <w:lang w:val="fr-CA" w:bidi="fr-FR"/>
                  </w:rPr>
                  <w:t>EXPÉDITEUR</w:t>
                </w:r>
              </w:sdtContent>
            </w:sdt>
            <w:r w:rsidR="005673B8" w:rsidRPr="003A4F50">
              <w:rPr>
                <w:lang w:val="fr-CA" w:bidi="fr-FR"/>
              </w:rPr>
              <w:t> :</w:t>
            </w:r>
          </w:p>
        </w:tc>
        <w:sdt>
          <w:sdtPr>
            <w:rPr>
              <w:lang w:val="fr-CA"/>
            </w:rPr>
            <w:alias w:val="Entrez votre nom :"/>
            <w:tag w:val="Entrez votre nom 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1" w:type="dxa"/>
              </w:tcPr>
              <w:p w14:paraId="61BF6EAF" w14:textId="77777777" w:rsidR="005673B8" w:rsidRPr="003A4F50" w:rsidRDefault="005673B8" w:rsidP="007A1081">
                <w:pPr>
                  <w:pStyle w:val="Heading2"/>
                  <w:rPr>
                    <w:lang w:val="fr-CA"/>
                  </w:rPr>
                </w:pPr>
                <w:r w:rsidRPr="003A4F50">
                  <w:rPr>
                    <w:lang w:val="fr-CA" w:bidi="fr-FR"/>
                  </w:rPr>
                  <w:t>Votre nom</w:t>
                </w:r>
              </w:p>
            </w:tc>
          </w:sdtContent>
        </w:sdt>
      </w:tr>
      <w:tr w:rsidR="005673B8" w:rsidRPr="003A4F50" w14:paraId="6DF85A6E" w14:textId="77777777" w:rsidTr="00303CDD">
        <w:tc>
          <w:tcPr>
            <w:tcW w:w="993" w:type="dxa"/>
          </w:tcPr>
          <w:p w14:paraId="6B814F38" w14:textId="77777777" w:rsidR="005673B8" w:rsidRPr="003A4F50" w:rsidRDefault="00612E9C" w:rsidP="005673B8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alias w:val="Objet :"/>
                <w:tag w:val="Objet 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A4F50">
                  <w:rPr>
                    <w:lang w:val="fr-CA" w:bidi="fr-FR"/>
                  </w:rPr>
                  <w:t>Objet</w:t>
                </w:r>
              </w:sdtContent>
            </w:sdt>
            <w:r w:rsidR="005673B8" w:rsidRPr="003A4F50">
              <w:rPr>
                <w:lang w:val="fr-CA" w:bidi="fr-FR"/>
              </w:rPr>
              <w:t> :</w:t>
            </w:r>
          </w:p>
        </w:tc>
        <w:sdt>
          <w:sdtPr>
            <w:rPr>
              <w:lang w:val="fr-CA"/>
            </w:rPr>
            <w:alias w:val="Entrez l’objet :"/>
            <w:tag w:val="Entrez l’objet 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1" w:type="dxa"/>
              </w:tcPr>
              <w:p w14:paraId="5AC90CAE" w14:textId="77777777" w:rsidR="005673B8" w:rsidRPr="003A4F50" w:rsidRDefault="00BB0495" w:rsidP="007A1081">
                <w:pPr>
                  <w:pStyle w:val="Heading2"/>
                  <w:rPr>
                    <w:lang w:val="fr-CA"/>
                  </w:rPr>
                </w:pPr>
                <w:r w:rsidRPr="003A4F50">
                  <w:rPr>
                    <w:lang w:val="fr-CA" w:bidi="fr-FR"/>
                  </w:rPr>
                  <w:t>Entrez l’objet</w:t>
                </w:r>
              </w:p>
            </w:tc>
          </w:sdtContent>
        </w:sdt>
      </w:tr>
      <w:tr w:rsidR="005673B8" w:rsidRPr="003A4F50" w14:paraId="43FE3FB6" w14:textId="77777777" w:rsidTr="00303CDD">
        <w:tc>
          <w:tcPr>
            <w:tcW w:w="993" w:type="dxa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3A4F50" w:rsidRDefault="00612E9C" w:rsidP="005673B8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alias w:val="CC :"/>
                <w:tag w:val="CC 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3A4F50">
                  <w:rPr>
                    <w:lang w:val="fr-CA" w:bidi="fr-FR"/>
                  </w:rPr>
                  <w:t>CC</w:t>
                </w:r>
              </w:sdtContent>
            </w:sdt>
            <w:r w:rsidR="005673B8" w:rsidRPr="003A4F50">
              <w:rPr>
                <w:lang w:val="fr-CA" w:bidi="fr-FR"/>
              </w:rPr>
              <w:t> :</w:t>
            </w:r>
          </w:p>
        </w:tc>
        <w:sdt>
          <w:sdtPr>
            <w:rPr>
              <w:lang w:val="fr-CA"/>
            </w:rPr>
            <w:alias w:val="Entrez le nom cc :"/>
            <w:tag w:val="Entrez le nom cc 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1" w:type="dxa"/>
                <w:tcBorders>
                  <w:bottom w:val="single" w:sz="8" w:space="0" w:color="404040" w:themeColor="text1" w:themeTint="BF"/>
                </w:tcBorders>
              </w:tcPr>
              <w:p w14:paraId="2D3777DE" w14:textId="1BD7DF94" w:rsidR="005673B8" w:rsidRPr="003A4F50" w:rsidRDefault="003A4F50" w:rsidP="007A1081">
                <w:pPr>
                  <w:pStyle w:val="Heading2"/>
                  <w:rPr>
                    <w:lang w:val="fr-CA"/>
                  </w:rPr>
                </w:pPr>
                <w:r w:rsidRPr="003A4F50">
                  <w:rPr>
                    <w:lang w:val="fr-CA" w:bidi="fr-FR"/>
                  </w:rPr>
                  <w:t>NOM EN CC</w:t>
                </w:r>
              </w:p>
            </w:tc>
          </w:sdtContent>
        </w:sdt>
      </w:tr>
      <w:tr w:rsidR="00A72981" w:rsidRPr="003A4F50" w14:paraId="0F89DD4B" w14:textId="77777777" w:rsidTr="00303CDD">
        <w:trPr>
          <w:trHeight w:hRule="exact" w:val="567"/>
        </w:trPr>
        <w:tc>
          <w:tcPr>
            <w:tcW w:w="99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Pr="003A4F50" w:rsidRDefault="00A72981" w:rsidP="00A72981">
            <w:pPr>
              <w:rPr>
                <w:lang w:val="fr-CA"/>
              </w:rPr>
            </w:pPr>
          </w:p>
        </w:tc>
        <w:tc>
          <w:tcPr>
            <w:tcW w:w="9211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Pr="003A4F50" w:rsidRDefault="00A72981" w:rsidP="00A72981">
            <w:pPr>
              <w:rPr>
                <w:lang w:val="fr-CA"/>
              </w:rPr>
            </w:pPr>
          </w:p>
        </w:tc>
      </w:tr>
    </w:tbl>
    <w:sdt>
      <w:sdtPr>
        <w:rPr>
          <w:lang w:val="fr-CA"/>
        </w:rPr>
        <w:alias w:val="Entrez ici le texte de votre mémo :"/>
        <w:tag w:val="Entrez ici le texte de votre mémo 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p w14:paraId="36FB41D1" w14:textId="712FDC1D" w:rsidR="00D75E3F" w:rsidRPr="003A4F50" w:rsidRDefault="003A4F50" w:rsidP="007A1081">
          <w:pPr>
            <w:rPr>
              <w:lang w:val="fr-CA"/>
            </w:rPr>
          </w:pPr>
          <w:r w:rsidRPr="003A4F50">
            <w:rPr>
              <w:lang w:val="fr-CA" w:bidi="fr-FR"/>
            </w:rPr>
            <w:t>Pour commencer immédiatement, sélectionnez simplement un texte d’espace réservé (tel que celui-ci), puis commencez à taper du texte pour le remplacer par le vôtre</w:t>
          </w:r>
          <w:r w:rsidR="00C8765D" w:rsidRPr="003A4F50">
            <w:rPr>
              <w:lang w:val="fr-CA" w:bidi="fr-FR"/>
            </w:rPr>
            <w:t>.</w:t>
          </w:r>
        </w:p>
        <w:p w14:paraId="6018B1E9" w14:textId="77777777" w:rsidR="00D75E3F" w:rsidRPr="003A4F50" w:rsidRDefault="00D75E3F" w:rsidP="007A1081">
          <w:pPr>
            <w:rPr>
              <w:lang w:val="fr-CA"/>
            </w:rPr>
          </w:pPr>
        </w:p>
        <w:p w14:paraId="2E6E2052" w14:textId="49C16DE4" w:rsidR="00D75E3F" w:rsidRPr="003A4F50" w:rsidRDefault="00D75E3F" w:rsidP="007A1081">
          <w:pPr>
            <w:rPr>
              <w:lang w:val="fr-CA"/>
            </w:rPr>
          </w:pPr>
          <w:r w:rsidRPr="003A4F50">
            <w:rPr>
              <w:lang w:val="fr-CA" w:bidi="fr-FR"/>
            </w:rPr>
            <w:t>Vous voulez modifier le graphique en bas de cette page</w:t>
          </w:r>
          <w:r w:rsidR="003A4F50">
            <w:rPr>
              <w:lang w:val="fr-CA" w:bidi="fr-FR"/>
            </w:rPr>
            <w:t>?</w:t>
          </w:r>
          <w:r w:rsidRPr="003A4F50">
            <w:rPr>
              <w:lang w:val="fr-CA" w:bidi="fr-FR"/>
            </w:rPr>
            <w:t xml:space="preserve"> Vous pouvez changer la couleur en double-cliquant dans</w:t>
          </w:r>
          <w:r w:rsidR="00303CDD" w:rsidRPr="003A4F50">
            <w:rPr>
              <w:lang w:val="fr-CA" w:bidi="fr-FR"/>
            </w:rPr>
            <w:t> </w:t>
          </w:r>
          <w:r w:rsidRPr="003A4F50">
            <w:rPr>
              <w:lang w:val="fr-CA" w:bidi="fr-FR"/>
            </w:rPr>
            <w:t>l’en-tête ou le pied de page pour y accéder. Sélectionnez l’image en cliquant avec la souris. La barre d’outils</w:t>
          </w:r>
          <w:r w:rsidR="00303CDD" w:rsidRPr="003A4F50">
            <w:rPr>
              <w:lang w:val="fr-CA" w:bidi="fr-FR"/>
            </w:rPr>
            <w:t> </w:t>
          </w:r>
          <w:r w:rsidRPr="003A4F50">
            <w:rPr>
              <w:lang w:val="fr-CA" w:bidi="fr-FR"/>
            </w:rPr>
            <w:t xml:space="preserve">Dessin apparaît alors. Vous pouvez mettre à jour les couleurs en choisissant une option de remplissage. Vous pouvez également sélectionner « Image... » dans </w:t>
          </w:r>
          <w:proofErr w:type="gramStart"/>
          <w:r w:rsidRPr="003A4F50">
            <w:rPr>
              <w:lang w:val="fr-CA" w:bidi="fr-FR"/>
            </w:rPr>
            <w:t>le menu Couleurs</w:t>
          </w:r>
          <w:proofErr w:type="gramEnd"/>
          <w:r w:rsidRPr="003A4F50">
            <w:rPr>
              <w:lang w:val="fr-CA" w:bidi="fr-FR"/>
            </w:rPr>
            <w:t xml:space="preserve"> pour remplacer l’image entièrement.</w:t>
          </w:r>
        </w:p>
        <w:p w14:paraId="51DABA1D" w14:textId="77777777" w:rsidR="00D75E3F" w:rsidRPr="003A4F50" w:rsidRDefault="00D75E3F" w:rsidP="007A1081">
          <w:pPr>
            <w:rPr>
              <w:lang w:val="fr-CA"/>
            </w:rPr>
          </w:pPr>
        </w:p>
        <w:p w14:paraId="4F22B995" w14:textId="00021119" w:rsidR="00C8765D" w:rsidRPr="003A4F50" w:rsidRDefault="00D75E3F" w:rsidP="007A1081">
          <w:pPr>
            <w:rPr>
              <w:lang w:val="fr-CA"/>
            </w:rPr>
          </w:pPr>
          <w:r w:rsidRPr="003A4F50">
            <w:rPr>
              <w:lang w:val="fr-CA" w:bidi="fr-FR"/>
            </w:rPr>
            <w:t>À vous de jouer</w:t>
          </w:r>
          <w:r w:rsidR="003A4F50">
            <w:rPr>
              <w:lang w:val="fr-CA" w:bidi="fr-FR"/>
            </w:rPr>
            <w:t>!</w:t>
          </w:r>
        </w:p>
      </w:sdtContent>
    </w:sdt>
    <w:sectPr w:rsidR="00C8765D" w:rsidRPr="003A4F50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1848" w14:textId="77777777" w:rsidR="00612E9C" w:rsidRDefault="00612E9C">
      <w:r>
        <w:separator/>
      </w:r>
    </w:p>
    <w:p w14:paraId="1BD63EB3" w14:textId="77777777" w:rsidR="00612E9C" w:rsidRDefault="00612E9C"/>
  </w:endnote>
  <w:endnote w:type="continuationSeparator" w:id="0">
    <w:p w14:paraId="23C34FD7" w14:textId="77777777" w:rsidR="00612E9C" w:rsidRDefault="00612E9C">
      <w:r>
        <w:continuationSeparator/>
      </w:r>
    </w:p>
    <w:p w14:paraId="16DAC04D" w14:textId="77777777" w:rsidR="00612E9C" w:rsidRDefault="00612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oupe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orme libre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e libre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e libre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e libre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e libre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e libre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e libre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e libre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e libre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46A124CB" id="Groupe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">
              <v:shape id="Forme libre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orme libre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orme libre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orme libre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orme libre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orme libre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orme libre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orme libre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orme libre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orme libre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orme libre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orme libre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orme libre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orme libre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orme libre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orme libre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orme libre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orme libre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orme libre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6412" w14:textId="77777777" w:rsidR="00612E9C" w:rsidRDefault="00612E9C">
      <w:r>
        <w:separator/>
      </w:r>
    </w:p>
    <w:p w14:paraId="63F2EE3D" w14:textId="77777777" w:rsidR="00612E9C" w:rsidRDefault="00612E9C"/>
  </w:footnote>
  <w:footnote w:type="continuationSeparator" w:id="0">
    <w:p w14:paraId="1D6FDBCF" w14:textId="77777777" w:rsidR="00612E9C" w:rsidRDefault="00612E9C">
      <w:r>
        <w:continuationSeparator/>
      </w:r>
    </w:p>
    <w:p w14:paraId="67505B27" w14:textId="77777777" w:rsidR="00612E9C" w:rsidRDefault="00612E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03CDD"/>
    <w:rsid w:val="00354FAD"/>
    <w:rsid w:val="003A4F50"/>
    <w:rsid w:val="00431C47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12E9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1331C"/>
    <w:rsid w:val="00A5444A"/>
    <w:rsid w:val="00A554D9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CF0AB4" w:rsidP="00CF0AB4">
          <w:pPr>
            <w:pStyle w:val="B1A6BB4EF82749C3B2DDC30043E486B04"/>
          </w:pPr>
          <w:r w:rsidRPr="003A4F50">
            <w:rPr>
              <w:lang w:val="fr-CA" w:bidi="fr-FR"/>
            </w:rPr>
            <w:t>DESTINATAIRE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CF0AB4" w:rsidP="00CF0AB4">
          <w:pPr>
            <w:pStyle w:val="78E177D8C53F4FB388B7890CE3F73EF24"/>
          </w:pPr>
          <w:r w:rsidRPr="003A4F50">
            <w:rPr>
              <w:lang w:val="fr-CA" w:bidi="fr-FR"/>
            </w:rPr>
            <w:t>Nom du destinataire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CF0AB4" w:rsidP="00CF0AB4">
          <w:pPr>
            <w:pStyle w:val="5AA64FA72DC744618053E94B5259A30E4"/>
          </w:pPr>
          <w:r w:rsidRPr="003A4F50">
            <w:rPr>
              <w:lang w:val="fr-CA" w:bidi="fr-FR"/>
            </w:rPr>
            <w:t>EXPÉDITEUR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CF0AB4" w:rsidP="00CF0AB4">
          <w:pPr>
            <w:pStyle w:val="9CCE1D1367044A0EBD9FB2D0D2CAB3104"/>
          </w:pPr>
          <w:r w:rsidRPr="003A4F50">
            <w:rPr>
              <w:lang w:val="fr-CA" w:bidi="fr-FR"/>
            </w:rPr>
            <w:t>Votre nom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CF0AB4" w:rsidP="00CF0AB4">
          <w:pPr>
            <w:pStyle w:val="2B950EBAB2D44F60AEFF05B55252FBC04"/>
          </w:pPr>
          <w:r w:rsidRPr="003A4F50">
            <w:rPr>
              <w:lang w:val="fr-CA" w:bidi="fr-FR"/>
            </w:rPr>
            <w:t>Objet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CF0AB4" w:rsidP="00CF0AB4">
          <w:pPr>
            <w:pStyle w:val="9ECEBCC9494A4567B2DCF96E1071C0244"/>
          </w:pPr>
          <w:r w:rsidRPr="003A4F50">
            <w:rPr>
              <w:lang w:val="fr-CA" w:bidi="fr-FR"/>
            </w:rPr>
            <w:t>Entrez l’objet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CF0AB4" w:rsidP="00CF0AB4">
          <w:pPr>
            <w:pStyle w:val="00F2C614A3D44867AD93B50C5FDC42F44"/>
          </w:pPr>
          <w:r w:rsidRPr="003A4F50">
            <w:rPr>
              <w:lang w:val="fr-CA" w:bidi="fr-FR"/>
            </w:rPr>
            <w:t>CC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CF0AB4" w:rsidP="00CF0AB4">
          <w:pPr>
            <w:pStyle w:val="A9B550E8F2A44F1F9360C9FBA568AD0E4"/>
          </w:pPr>
          <w:r w:rsidRPr="003A4F50">
            <w:rPr>
              <w:lang w:val="fr-CA" w:bidi="fr-FR"/>
            </w:rPr>
            <w:t>NOM EN CC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CF0AB4" w:rsidRPr="003A4F50" w:rsidRDefault="00CF0AB4" w:rsidP="007A1081">
          <w:pPr>
            <w:rPr>
              <w:lang w:val="fr-CA"/>
            </w:rPr>
          </w:pPr>
          <w:r w:rsidRPr="003A4F50">
            <w:rPr>
              <w:lang w:val="fr-CA" w:bidi="fr-FR"/>
            </w:rPr>
            <w:t>Pour commencer immédiatement, sélectionnez simplement un texte d’espace réservé (tel que celui-ci), puis commencez à taper du texte pour le remplacer par le vôtre</w:t>
          </w:r>
          <w:r w:rsidRPr="003A4F50">
            <w:rPr>
              <w:lang w:val="fr-CA" w:bidi="fr-FR"/>
            </w:rPr>
            <w:t>.</w:t>
          </w:r>
        </w:p>
        <w:p w:rsidR="00CF0AB4" w:rsidRPr="003A4F50" w:rsidRDefault="00CF0AB4" w:rsidP="007A1081">
          <w:pPr>
            <w:rPr>
              <w:lang w:val="fr-CA"/>
            </w:rPr>
          </w:pPr>
        </w:p>
        <w:p w:rsidR="00CF0AB4" w:rsidRPr="003A4F50" w:rsidRDefault="00CF0AB4" w:rsidP="007A1081">
          <w:pPr>
            <w:rPr>
              <w:lang w:val="fr-CA"/>
            </w:rPr>
          </w:pPr>
          <w:r w:rsidRPr="003A4F50">
            <w:rPr>
              <w:lang w:val="fr-CA" w:bidi="fr-FR"/>
            </w:rPr>
            <w:t>Vous voulez modifier le graphique en bas de cette page</w:t>
          </w:r>
          <w:r>
            <w:rPr>
              <w:lang w:val="fr-CA" w:bidi="fr-FR"/>
            </w:rPr>
            <w:t>?</w:t>
          </w:r>
          <w:r w:rsidRPr="003A4F50">
            <w:rPr>
              <w:lang w:val="fr-CA" w:bidi="fr-FR"/>
            </w:rPr>
            <w:t xml:space="preserve"> Vous pouvez changer la couleur en double-cliquant dans l’en-tête ou le pied de page pour y accéder. Sélectionnez l’image en cliquant avec la souris. La barre d’outils Dessin apparaît alors. Vous pouvez mettre à jour les couleurs en choisissant une option de remplissage. Vous pouvez également sélectionner « Image... » dans le menu Couleurs pour remplacer l’image entièrement.</w:t>
          </w:r>
        </w:p>
        <w:p w:rsidR="00CF0AB4" w:rsidRPr="003A4F50" w:rsidRDefault="00CF0AB4" w:rsidP="007A1081">
          <w:pPr>
            <w:rPr>
              <w:lang w:val="fr-CA"/>
            </w:rPr>
          </w:pPr>
        </w:p>
        <w:p w:rsidR="003C4218" w:rsidRDefault="00CF0AB4" w:rsidP="00CF0AB4">
          <w:pPr>
            <w:pStyle w:val="9689514F494043F4BF559D8734A0DF204"/>
          </w:pPr>
          <w:r w:rsidRPr="003A4F50">
            <w:rPr>
              <w:lang w:val="fr-CA" w:bidi="fr-FR"/>
            </w:rPr>
            <w:t>À vous de jouer</w:t>
          </w:r>
          <w:r>
            <w:rPr>
              <w:lang w:val="fr-CA" w:bidi="fr-FR"/>
            </w:rPr>
            <w:t>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CF0AB4" w:rsidP="00CF0AB4">
          <w:pPr>
            <w:pStyle w:val="F7341D158EE04F5BB9CF508EED13B43D4"/>
          </w:pPr>
          <w:r w:rsidRPr="003A4F50">
            <w:rPr>
              <w:lang w:val="fr-CA"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0F407F"/>
    <w:rsid w:val="00212CCE"/>
    <w:rsid w:val="00302B8B"/>
    <w:rsid w:val="003C4218"/>
    <w:rsid w:val="006F20AD"/>
    <w:rsid w:val="00A62106"/>
    <w:rsid w:val="00CF0AB4"/>
    <w:rsid w:val="00D0427C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PlaceholderText">
    <w:name w:val="Placeholder Text"/>
    <w:basedOn w:val="DefaultParagraphFont"/>
    <w:uiPriority w:val="99"/>
    <w:semiHidden/>
    <w:rsid w:val="00CF0AB4"/>
    <w:rPr>
      <w:color w:val="595959" w:themeColor="text1" w:themeTint="A6"/>
    </w:rPr>
  </w:style>
  <w:style w:type="paragraph" w:styleId="Title">
    <w:name w:val="Title"/>
    <w:basedOn w:val="Normal"/>
    <w:link w:val="TitleChar"/>
    <w:uiPriority w:val="2"/>
    <w:unhideWhenUsed/>
    <w:qFormat/>
    <w:rsid w:val="00212CCE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212CCE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212CCE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212CCE"/>
    <w:pPr>
      <w:spacing w:after="220" w:line="240" w:lineRule="auto"/>
    </w:pPr>
    <w:rPr>
      <w:rFonts w:eastAsia="Times New Roman" w:cs="Times New Roman"/>
    </w:rPr>
  </w:style>
  <w:style w:type="paragraph" w:customStyle="1" w:styleId="F7341D158EE04F5BB9CF508EED13B43D2">
    <w:name w:val="F7341D158EE04F5BB9CF508EED13B43D2"/>
    <w:rsid w:val="00212CCE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2">
    <w:name w:val="B1A6BB4EF82749C3B2DDC30043E486B02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2">
    <w:name w:val="78E177D8C53F4FB388B7890CE3F73EF22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2">
    <w:name w:val="5AA64FA72DC744618053E94B5259A30E2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2">
    <w:name w:val="9CCE1D1367044A0EBD9FB2D0D2CAB3102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2">
    <w:name w:val="2B950EBAB2D44F60AEFF05B55252FBC02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2">
    <w:name w:val="9ECEBCC9494A4567B2DCF96E1071C0242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2">
    <w:name w:val="00F2C614A3D44867AD93B50C5FDC42F42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2">
    <w:name w:val="A9B550E8F2A44F1F9360C9FBA568AD0E2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2C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CC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2CCE"/>
    <w:pPr>
      <w:spacing w:after="0" w:line="240" w:lineRule="auto"/>
      <w:ind w:left="360" w:firstLine="36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2CCE"/>
    <w:rPr>
      <w:rFonts w:eastAsia="Times New Roman" w:cs="Times New Roman"/>
    </w:rPr>
  </w:style>
  <w:style w:type="paragraph" w:customStyle="1" w:styleId="9689514F494043F4BF559D8734A0DF202">
    <w:name w:val="9689514F494043F4BF559D8734A0DF202"/>
    <w:rsid w:val="00212CCE"/>
    <w:pPr>
      <w:spacing w:after="220" w:line="240" w:lineRule="auto"/>
    </w:pPr>
    <w:rPr>
      <w:rFonts w:eastAsia="Times New Roman" w:cs="Times New Roman"/>
    </w:rPr>
  </w:style>
  <w:style w:type="paragraph" w:customStyle="1" w:styleId="F7341D158EE04F5BB9CF508EED13B43D3">
    <w:name w:val="F7341D158EE04F5BB9CF508EED13B43D3"/>
    <w:rsid w:val="00212CCE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3">
    <w:name w:val="B1A6BB4EF82749C3B2DDC30043E486B03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3">
    <w:name w:val="78E177D8C53F4FB388B7890CE3F73EF23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3">
    <w:name w:val="5AA64FA72DC744618053E94B5259A30E3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3">
    <w:name w:val="9CCE1D1367044A0EBD9FB2D0D2CAB3103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3">
    <w:name w:val="2B950EBAB2D44F60AEFF05B55252FBC03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3">
    <w:name w:val="9ECEBCC9494A4567B2DCF96E1071C0243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3">
    <w:name w:val="00F2C614A3D44867AD93B50C5FDC42F43"/>
    <w:rsid w:val="00212CCE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3">
    <w:name w:val="A9B550E8F2A44F1F9360C9FBA568AD0E3"/>
    <w:rsid w:val="00212CCE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table" w:styleId="ColorfulGrid-Accent6">
    <w:name w:val="Colorful Grid Accent 6"/>
    <w:basedOn w:val="TableNormal"/>
    <w:uiPriority w:val="73"/>
    <w:semiHidden/>
    <w:unhideWhenUsed/>
    <w:rsid w:val="00212CCE"/>
    <w:pPr>
      <w:spacing w:after="22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9689514F494043F4BF559D8734A0DF203">
    <w:name w:val="9689514F494043F4BF559D8734A0DF203"/>
    <w:rsid w:val="00212CCE"/>
    <w:pPr>
      <w:spacing w:after="220" w:line="240" w:lineRule="auto"/>
    </w:pPr>
    <w:rPr>
      <w:rFonts w:eastAsia="Times New Roman" w:cs="Times New Roman"/>
    </w:rPr>
  </w:style>
  <w:style w:type="paragraph" w:customStyle="1" w:styleId="F7341D158EE04F5BB9CF508EED13B43D4">
    <w:name w:val="F7341D158EE04F5BB9CF508EED13B43D4"/>
    <w:rsid w:val="00CF0AB4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4">
    <w:name w:val="B1A6BB4EF82749C3B2DDC30043E486B04"/>
    <w:rsid w:val="00CF0AB4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4">
    <w:name w:val="78E177D8C53F4FB388B7890CE3F73EF24"/>
    <w:rsid w:val="00CF0AB4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4">
    <w:name w:val="5AA64FA72DC744618053E94B5259A30E4"/>
    <w:rsid w:val="00CF0AB4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4">
    <w:name w:val="9CCE1D1367044A0EBD9FB2D0D2CAB3104"/>
    <w:rsid w:val="00CF0AB4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4">
    <w:name w:val="2B950EBAB2D44F60AEFF05B55252FBC04"/>
    <w:rsid w:val="00CF0AB4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4">
    <w:name w:val="9ECEBCC9494A4567B2DCF96E1071C0244"/>
    <w:rsid w:val="00CF0AB4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4">
    <w:name w:val="00F2C614A3D44867AD93B50C5FDC42F44"/>
    <w:rsid w:val="00CF0AB4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4">
    <w:name w:val="A9B550E8F2A44F1F9360C9FBA568AD0E4"/>
    <w:rsid w:val="00CF0AB4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table" w:styleId="ColorfulShading-Accent3">
    <w:name w:val="Colorful Shading Accent 3"/>
    <w:basedOn w:val="TableNormal"/>
    <w:uiPriority w:val="71"/>
    <w:semiHidden/>
    <w:unhideWhenUsed/>
    <w:rsid w:val="00CF0AB4"/>
    <w:pPr>
      <w:spacing w:after="22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9689514F494043F4BF559D8734A0DF204">
    <w:name w:val="9689514F494043F4BF559D8734A0DF204"/>
    <w:rsid w:val="00CF0AB4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2019-02-15T08:01:00Z</dcterms:created>
  <dcterms:modified xsi:type="dcterms:W3CDTF">2019-03-20T09:01:00Z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