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3" w:type="dxa"/>
        <w:tblInd w:w="1080" w:type="dxa"/>
        <w:tblLayout w:type="fixed"/>
        <w:tblLook w:val="0600" w:firstRow="0" w:lastRow="0" w:firstColumn="0" w:lastColumn="0" w:noHBand="1" w:noVBand="1"/>
      </w:tblPr>
      <w:tblGrid>
        <w:gridCol w:w="5490"/>
        <w:gridCol w:w="4383"/>
      </w:tblGrid>
      <w:tr w:rsidR="00E3286D" w:rsidRPr="00E84223" w14:paraId="0C3DA14B" w14:textId="77777777" w:rsidTr="00030D11">
        <w:trPr>
          <w:trHeight w:val="1728"/>
        </w:trPr>
        <w:bookmarkStart w:id="0" w:name="_GoBack" w:displacedByCustomXml="next"/>
        <w:sdt>
          <w:sdtPr>
            <w:rPr>
              <w:lang w:val="fr-CA"/>
            </w:r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  <w:vAlign w:val="center"/>
              </w:tcPr>
              <w:p w14:paraId="74CF955B" w14:textId="7A0ABD39" w:rsidR="00E3286D" w:rsidRPr="00E84223" w:rsidRDefault="00443502" w:rsidP="00443502">
                <w:pPr>
                  <w:pStyle w:val="Titre"/>
                  <w:rPr>
                    <w:lang w:val="fr-CA"/>
                  </w:rPr>
                </w:pPr>
                <w:r w:rsidRPr="00E84223">
                  <w:rPr>
                    <w:lang w:val="fr-CA" w:bidi="fr-FR"/>
                  </w:rPr>
                  <w:t>Registre des</w:t>
                </w:r>
                <w:r w:rsidR="002934BF" w:rsidRPr="00E84223">
                  <w:rPr>
                    <w:lang w:val="fr-CA" w:bidi="fr-FR"/>
                  </w:rPr>
                  <w:t> </w:t>
                </w:r>
                <w:r w:rsidRPr="00E84223">
                  <w:rPr>
                    <w:lang w:val="fr-CA" w:bidi="fr-FR"/>
                  </w:rPr>
                  <w:t>patients</w:t>
                </w:r>
              </w:p>
            </w:tc>
          </w:sdtContent>
        </w:sdt>
        <w:tc>
          <w:tcPr>
            <w:tcW w:w="4383" w:type="dxa"/>
            <w:vAlign w:val="center"/>
          </w:tcPr>
          <w:p w14:paraId="5AA1CCE0" w14:textId="23733054" w:rsidR="00E3286D" w:rsidRPr="00E84223" w:rsidRDefault="00443502" w:rsidP="00E3286D">
            <w:pPr>
              <w:spacing w:after="0"/>
              <w:jc w:val="right"/>
              <w:rPr>
                <w:lang w:val="fr-CA"/>
              </w:rPr>
            </w:pPr>
            <w:r w:rsidRPr="00E84223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1511D977" wp14:editId="67911610">
                      <wp:extent cx="2721610" cy="865717"/>
                      <wp:effectExtent l="0" t="0" r="2540" b="0"/>
                      <wp:docPr id="6" name="Groupe 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1610" cy="865717"/>
                                <a:chOff x="0" y="0"/>
                                <a:chExt cx="2721610" cy="865717"/>
                              </a:xfrm>
                            </wpg:grpSpPr>
                            <wps:wsp>
                              <wps:cNvPr id="20" name="Zone de texte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Zone de texte 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Zone de texte 24"/>
                              <wps:cNvSpPr txBox="1"/>
                              <wps:spPr>
                                <a:xfrm>
                                  <a:off x="0" y="264096"/>
                                  <a:ext cx="1936750" cy="2458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066540507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443502" w:rsidRDefault="00443502" w:rsidP="00443502">
                                        <w:pPr>
                                          <w:pStyle w:val="Sansinterligne"/>
                                        </w:pPr>
                                        <w:r w:rsidRPr="00443502">
                                          <w:rPr>
                                            <w:lang w:bidi="fr-FR"/>
                                          </w:rPr>
                                          <w:t>Nom du patient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Zone de texte 25"/>
                              <wps:cNvSpPr txBox="1"/>
                              <wps:spPr>
                                <a:xfrm>
                                  <a:off x="2023534" y="0"/>
                                  <a:ext cx="698076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443502" w:rsidRDefault="00443502" w:rsidP="00443502">
                                    <w:pPr>
                                      <w:pStyle w:val="Sansinterligne"/>
                                    </w:pPr>
                                    <w:r w:rsidRPr="00443502">
                                      <w:rPr>
                                        <w:lang w:bidi="fr-FR"/>
                                      </w:rPr>
                                      <w:t xml:space="preserve">N° de </w:t>
                                    </w:r>
                                    <w:sdt>
                                      <w:sdtPr>
                                        <w:id w:val="-15001951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Pr="00443502">
                                          <w:rPr>
                                            <w:lang w:bidi="fr-FR"/>
                                          </w:rPr>
                                          <w:t>page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Groupe 6" o:spid="_x0000_s1026" style="width:214.3pt;height:68.15pt;mso-position-horizontal-relative:char;mso-position-vertical-relative:line" coordsize="27216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Zone de texte 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Zone de texte 24" o:spid="_x0000_s1029" type="#_x0000_t202" style="position:absolute;top:2640;width:19367;height:24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066540507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443502" w:rsidRDefault="00443502" w:rsidP="00443502">
                                  <w:pPr>
                                    <w:pStyle w:val="Sansinterligne"/>
                                  </w:pPr>
                                  <w:r w:rsidRPr="00443502">
                                    <w:rPr>
                                      <w:lang w:bidi="fr-FR"/>
                                    </w:rPr>
                                    <w:t>Nom du patient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 25" o:spid="_x0000_s1030" type="#_x0000_t202" style="position:absolute;left:20235;width:6981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443502" w:rsidRDefault="00443502" w:rsidP="00443502">
                              <w:pPr>
                                <w:pStyle w:val="Sansinterligne"/>
                              </w:pPr>
                              <w:r w:rsidRPr="00443502">
                                <w:rPr>
                                  <w:lang w:bidi="fr-FR"/>
                                </w:rPr>
                                <w:t xml:space="preserve">N° de </w:t>
                              </w:r>
                              <w:sdt>
                                <w:sdtPr>
                                  <w:id w:val="-15001951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Pr="00443502">
                                    <w:rPr>
                                      <w:lang w:bidi="fr-FR"/>
                                    </w:rPr>
                                    <w:t>page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E84223" w:rsidRDefault="00443502" w:rsidP="00443502">
      <w:pPr>
        <w:spacing w:after="0"/>
        <w:rPr>
          <w:sz w:val="2"/>
          <w:szCs w:val="2"/>
          <w:lang w:val="fr-CA"/>
        </w:rPr>
      </w:pPr>
    </w:p>
    <w:tbl>
      <w:tblPr>
        <w:tblW w:w="5501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18"/>
        <w:gridCol w:w="1475"/>
        <w:gridCol w:w="4879"/>
        <w:gridCol w:w="1247"/>
        <w:gridCol w:w="1238"/>
        <w:gridCol w:w="1436"/>
      </w:tblGrid>
      <w:tr w:rsidR="00010736" w:rsidRPr="00E84223" w14:paraId="232F8C53" w14:textId="315D0569" w:rsidTr="00030D11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  <w:lang w:val="fr-CA"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E84223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  <w:lang w:val="fr-CA"/>
                  </w:rPr>
                </w:pPr>
                <w:r w:rsidRPr="00E84223">
                  <w:rPr>
                    <w:rStyle w:val="Titre1Car"/>
                    <w:lang w:val="fr-CA" w:bidi="fr-FR"/>
                  </w:rPr>
                  <w:t>Date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lang w:val="fr-CA"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E84223" w:rsidRDefault="00010736" w:rsidP="00010736">
                <w:pPr>
                  <w:pStyle w:val="Titre1"/>
                  <w:jc w:val="center"/>
                  <w:rPr>
                    <w:rFonts w:ascii="Franklin Gothic Book" w:eastAsia="Times New Roman" w:hAnsi="Franklin Gothic Book" w:cs="Arial"/>
                    <w:lang w:val="fr-CA"/>
                  </w:rPr>
                </w:pPr>
                <w:r w:rsidRPr="00E84223">
                  <w:rPr>
                    <w:lang w:val="fr-CA" w:bidi="fr-FR"/>
                  </w:rPr>
                  <w:t>Type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lang w:val="fr-CA"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E84223" w:rsidRDefault="00010736" w:rsidP="00443502">
                <w:pPr>
                  <w:pStyle w:val="Titre1"/>
                  <w:jc w:val="center"/>
                  <w:rPr>
                    <w:rFonts w:ascii="Franklin Gothic Book" w:eastAsia="Times New Roman" w:hAnsi="Franklin Gothic Book" w:cs="Arial"/>
                    <w:lang w:val="fr-CA"/>
                  </w:rPr>
                </w:pPr>
                <w:r w:rsidRPr="00E84223">
                  <w:rPr>
                    <w:lang w:val="fr-CA" w:bidi="fr-FR"/>
                  </w:rPr>
                  <w:t>Description</w:t>
                </w:r>
              </w:p>
            </w:tc>
          </w:sdtContent>
        </w:sdt>
        <w:sdt>
          <w:sdtPr>
            <w:rPr>
              <w:lang w:val="fr-CA"/>
            </w:r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E84223" w:rsidRDefault="00010736" w:rsidP="00010736">
                <w:pPr>
                  <w:pStyle w:val="Titre1"/>
                  <w:jc w:val="center"/>
                  <w:rPr>
                    <w:lang w:val="fr-CA"/>
                  </w:rPr>
                </w:pPr>
                <w:r w:rsidRPr="00E84223">
                  <w:rPr>
                    <w:lang w:val="fr-CA" w:bidi="fr-FR"/>
                  </w:rPr>
                  <w:t>Frais</w:t>
                </w:r>
              </w:p>
            </w:tc>
          </w:sdtContent>
        </w:sdt>
        <w:sdt>
          <w:sdtPr>
            <w:rPr>
              <w:lang w:val="fr-CA"/>
            </w:r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E84223" w:rsidRDefault="00010736" w:rsidP="00010736">
                <w:pPr>
                  <w:pStyle w:val="Titre1"/>
                  <w:jc w:val="center"/>
                  <w:rPr>
                    <w:lang w:val="fr-CA"/>
                  </w:rPr>
                </w:pPr>
                <w:r w:rsidRPr="00E84223">
                  <w:rPr>
                    <w:lang w:val="fr-CA" w:bidi="fr-FR"/>
                  </w:rPr>
                  <w:t>Crédits</w:t>
                </w:r>
              </w:p>
            </w:tc>
          </w:sdtContent>
        </w:sdt>
        <w:sdt>
          <w:sdtPr>
            <w:rPr>
              <w:lang w:val="fr-CA"/>
            </w:r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E84223" w:rsidRDefault="00010736" w:rsidP="00010736">
                <w:pPr>
                  <w:pStyle w:val="Titre1"/>
                  <w:jc w:val="center"/>
                  <w:rPr>
                    <w:lang w:val="fr-CA"/>
                  </w:rPr>
                </w:pPr>
                <w:r w:rsidRPr="00E84223">
                  <w:rPr>
                    <w:lang w:val="fr-CA" w:bidi="fr-FR"/>
                  </w:rPr>
                  <w:t>Solde</w:t>
                </w:r>
              </w:p>
            </w:tc>
          </w:sdtContent>
        </w:sdt>
      </w:tr>
      <w:tr w:rsidR="00010736" w:rsidRPr="00E84223" w14:paraId="246A165B" w14:textId="592548FB" w:rsidTr="00030D11">
        <w:trPr>
          <w:trHeight w:val="284"/>
          <w:jc w:val="center"/>
        </w:trPr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  <w:lang w:val="fr-CA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07AE1475" w14:textId="3885A35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7551E3A6" w14:textId="4CC10B9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722FA50B" w14:textId="666DE645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13451D7B" w14:textId="11BEA35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3CE2E85C" w14:textId="66E26EF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728CBCEB" w14:textId="48008A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05C38785" w14:textId="5EEE4AC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082073C6" w14:textId="5BE8242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21AFC493" w14:textId="51DCC3D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1025916D" w14:textId="72B17DE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180B3D8D" w14:textId="46D1AE73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40EAEE82" w14:textId="259E25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13ECD688" w14:textId="437E899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24142F24" w14:textId="610EE30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6CC2AE00" w14:textId="678B8B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6739820B" w14:textId="06809D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5C3B3620" w14:textId="0C65E9F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0615E581" w14:textId="13391BB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58F6D4AD" w14:textId="7A87B8F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2287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9A581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7CD61" w14:textId="2A762802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EBBC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799E0E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3D114A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7A75ADF0" w14:textId="471355C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6C1C543C" w14:textId="3B96578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699F86EF" w14:textId="6FB7D01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4BA67EF0" w14:textId="22062E3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2F656EE8" w14:textId="14D74E69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5BEDD5AE" w14:textId="315E6D6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1C1E4987" w14:textId="54033DE6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2C9514FF" w14:textId="6016F8A7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E84223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tr w:rsidR="00010736" w:rsidRPr="00E84223" w14:paraId="70943776" w14:textId="09B8BD1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E84223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val="fr-CA"/>
              </w:rPr>
            </w:pPr>
          </w:p>
        </w:tc>
      </w:tr>
      <w:bookmarkEnd w:id="0"/>
    </w:tbl>
    <w:p w14:paraId="33616DA6" w14:textId="77777777" w:rsidR="00E3286D" w:rsidRPr="00E84223" w:rsidRDefault="00E3286D" w:rsidP="00443502">
      <w:pPr>
        <w:spacing w:after="0"/>
        <w:rPr>
          <w:sz w:val="2"/>
          <w:szCs w:val="2"/>
          <w:lang w:val="fr-CA"/>
        </w:rPr>
      </w:pPr>
    </w:p>
    <w:sectPr w:rsidR="00E3286D" w:rsidRPr="00E84223" w:rsidSect="00030D11">
      <w:headerReference w:type="default" r:id="rId10"/>
      <w:pgSz w:w="11906" w:h="16838" w:code="9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022F" w14:textId="77777777" w:rsidR="003B29F9" w:rsidRDefault="003B29F9" w:rsidP="001A0130">
      <w:pPr>
        <w:spacing w:after="0" w:line="240" w:lineRule="auto"/>
      </w:pPr>
      <w:r>
        <w:separator/>
      </w:r>
    </w:p>
  </w:endnote>
  <w:endnote w:type="continuationSeparator" w:id="0">
    <w:p w14:paraId="3AC5BDC3" w14:textId="77777777" w:rsidR="003B29F9" w:rsidRDefault="003B29F9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BB38" w14:textId="77777777" w:rsidR="003B29F9" w:rsidRDefault="003B29F9" w:rsidP="001A0130">
      <w:pPr>
        <w:spacing w:after="0" w:line="240" w:lineRule="auto"/>
      </w:pPr>
      <w:r>
        <w:separator/>
      </w:r>
    </w:p>
  </w:footnote>
  <w:footnote w:type="continuationSeparator" w:id="0">
    <w:p w14:paraId="4CE5DAA5" w14:textId="77777777" w:rsidR="003B29F9" w:rsidRDefault="003B29F9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D188" w14:textId="0B795409" w:rsidR="001A0130" w:rsidRDefault="00443502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8999085" wp14:editId="35FEA18D">
              <wp:simplePos x="0" y="0"/>
              <wp:positionH relativeFrom="page">
                <wp:posOffset>132080</wp:posOffset>
              </wp:positionH>
              <wp:positionV relativeFrom="page">
                <wp:posOffset>231140</wp:posOffset>
              </wp:positionV>
              <wp:extent cx="7287768" cy="9592056"/>
              <wp:effectExtent l="0" t="0" r="8890" b="9525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92056"/>
                        <a:chOff x="0" y="0"/>
                        <a:chExt cx="7289800" cy="9587794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70000"/>
                          <a:ext cx="7285737" cy="8317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08800" y="67733"/>
                          <a:ext cx="324304" cy="324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4" name="Image 54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125920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5" name="Groupe 5" descr="Icône">
                        <a:extLst>
                          <a:ext uri="{FF2B5EF4-FFF2-40B4-BE49-F238E27FC236}">
                            <a16:creationId xmlns:a16="http://schemas.microsoft.com/office/drawing/2014/main" id="{AB86B1E8-0D68-4CB6-8C7F-21829D5AE0CD}"/>
                          </a:ext>
                        </a:extLst>
                      </wpg:cNvPr>
                      <wpg:cNvGrpSpPr/>
                      <wpg:grpSpPr>
                        <a:xfrm>
                          <a:off x="203200" y="321733"/>
                          <a:ext cx="644436" cy="644436"/>
                          <a:chOff x="444372" y="566503"/>
                          <a:chExt cx="644436" cy="644436"/>
                        </a:xfrm>
                      </wpg:grpSpPr>
                      <wps:wsp>
                        <wps:cNvPr id="7" name="Ovale 7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</a:extLst>
                        </wps:cNvPr>
                        <wps:cNvSpPr/>
                        <wps:spPr>
                          <a:xfrm>
                            <a:off x="444372" y="566503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Groupe 8" descr="Icône">
                          <a:extLst>
                            <a:ext uri="{FF2B5EF4-FFF2-40B4-BE49-F238E27FC236}">
                              <a16:creationId xmlns:a16="http://schemas.microsoft.com/office/drawing/2014/main" id="{D6B6DDFE-C163-46ED-956C-84706E5E58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86205" y="708336"/>
                            <a:ext cx="360771" cy="360771"/>
                            <a:chOff x="586205" y="708336"/>
                            <a:chExt cx="581025" cy="5810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Forme libre : Forme 9">
                            <a:extLst>
                              <a:ext uri="{FF2B5EF4-FFF2-40B4-BE49-F238E27FC236}">
                                <a16:creationId xmlns:a16="http://schemas.microsoft.com/office/drawing/2014/main" id="{94517059-8A45-4EC1-BEED-97219D076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05" y="708336"/>
                              <a:ext cx="581025" cy="581025"/>
                            </a:xfrm>
                            <a:custGeom>
                              <a:avLst/>
                              <a:gdLst>
                                <a:gd name="connsiteX0" fmla="*/ 550069 w 581025"/>
                                <a:gd name="connsiteY0" fmla="*/ 226219 h 581025"/>
                                <a:gd name="connsiteX1" fmla="*/ 483394 w 581025"/>
                                <a:gd name="connsiteY1" fmla="*/ 226219 h 581025"/>
                                <a:gd name="connsiteX2" fmla="*/ 483394 w 581025"/>
                                <a:gd name="connsiteY2" fmla="*/ 7144 h 581025"/>
                                <a:gd name="connsiteX3" fmla="*/ 45244 w 581025"/>
                                <a:gd name="connsiteY3" fmla="*/ 7144 h 581025"/>
                                <a:gd name="connsiteX4" fmla="*/ 45244 w 581025"/>
                                <a:gd name="connsiteY4" fmla="*/ 73819 h 581025"/>
                                <a:gd name="connsiteX5" fmla="*/ 7144 w 581025"/>
                                <a:gd name="connsiteY5" fmla="*/ 73819 h 581025"/>
                                <a:gd name="connsiteX6" fmla="*/ 7144 w 581025"/>
                                <a:gd name="connsiteY6" fmla="*/ 130969 h 581025"/>
                                <a:gd name="connsiteX7" fmla="*/ 45244 w 581025"/>
                                <a:gd name="connsiteY7" fmla="*/ 130969 h 581025"/>
                                <a:gd name="connsiteX8" fmla="*/ 45244 w 581025"/>
                                <a:gd name="connsiteY8" fmla="*/ 169069 h 581025"/>
                                <a:gd name="connsiteX9" fmla="*/ 7144 w 581025"/>
                                <a:gd name="connsiteY9" fmla="*/ 169069 h 581025"/>
                                <a:gd name="connsiteX10" fmla="*/ 7144 w 581025"/>
                                <a:gd name="connsiteY10" fmla="*/ 226219 h 581025"/>
                                <a:gd name="connsiteX11" fmla="*/ 45244 w 581025"/>
                                <a:gd name="connsiteY11" fmla="*/ 226219 h 581025"/>
                                <a:gd name="connsiteX12" fmla="*/ 45244 w 581025"/>
                                <a:gd name="connsiteY12" fmla="*/ 264319 h 581025"/>
                                <a:gd name="connsiteX13" fmla="*/ 7144 w 581025"/>
                                <a:gd name="connsiteY13" fmla="*/ 264319 h 581025"/>
                                <a:gd name="connsiteX14" fmla="*/ 7144 w 581025"/>
                                <a:gd name="connsiteY14" fmla="*/ 321469 h 581025"/>
                                <a:gd name="connsiteX15" fmla="*/ 45244 w 581025"/>
                                <a:gd name="connsiteY15" fmla="*/ 321469 h 581025"/>
                                <a:gd name="connsiteX16" fmla="*/ 45244 w 581025"/>
                                <a:gd name="connsiteY16" fmla="*/ 359569 h 581025"/>
                                <a:gd name="connsiteX17" fmla="*/ 7144 w 581025"/>
                                <a:gd name="connsiteY17" fmla="*/ 359569 h 581025"/>
                                <a:gd name="connsiteX18" fmla="*/ 7144 w 581025"/>
                                <a:gd name="connsiteY18" fmla="*/ 416719 h 581025"/>
                                <a:gd name="connsiteX19" fmla="*/ 45244 w 581025"/>
                                <a:gd name="connsiteY19" fmla="*/ 416719 h 581025"/>
                                <a:gd name="connsiteX20" fmla="*/ 45244 w 581025"/>
                                <a:gd name="connsiteY20" fmla="*/ 454819 h 581025"/>
                                <a:gd name="connsiteX21" fmla="*/ 7144 w 581025"/>
                                <a:gd name="connsiteY21" fmla="*/ 454819 h 581025"/>
                                <a:gd name="connsiteX22" fmla="*/ 7144 w 581025"/>
                                <a:gd name="connsiteY22" fmla="*/ 511969 h 581025"/>
                                <a:gd name="connsiteX23" fmla="*/ 45244 w 581025"/>
                                <a:gd name="connsiteY23" fmla="*/ 511969 h 581025"/>
                                <a:gd name="connsiteX24" fmla="*/ 45244 w 581025"/>
                                <a:gd name="connsiteY24" fmla="*/ 578644 h 581025"/>
                                <a:gd name="connsiteX25" fmla="*/ 550069 w 581025"/>
                                <a:gd name="connsiteY25" fmla="*/ 578644 h 581025"/>
                                <a:gd name="connsiteX26" fmla="*/ 578644 w 581025"/>
                                <a:gd name="connsiteY26" fmla="*/ 550069 h 581025"/>
                                <a:gd name="connsiteX27" fmla="*/ 578644 w 581025"/>
                                <a:gd name="connsiteY27" fmla="*/ 254794 h 581025"/>
                                <a:gd name="connsiteX28" fmla="*/ 550069 w 581025"/>
                                <a:gd name="connsiteY28" fmla="*/ 226219 h 581025"/>
                                <a:gd name="connsiteX29" fmla="*/ 464344 w 581025"/>
                                <a:gd name="connsiteY29" fmla="*/ 226219 h 581025"/>
                                <a:gd name="connsiteX30" fmla="*/ 340519 w 581025"/>
                                <a:gd name="connsiteY30" fmla="*/ 226219 h 581025"/>
                                <a:gd name="connsiteX31" fmla="*/ 311944 w 581025"/>
                                <a:gd name="connsiteY31" fmla="*/ 254794 h 581025"/>
                                <a:gd name="connsiteX32" fmla="*/ 311944 w 581025"/>
                                <a:gd name="connsiteY32" fmla="*/ 550069 h 581025"/>
                                <a:gd name="connsiteX33" fmla="*/ 313849 w 581025"/>
                                <a:gd name="connsiteY33" fmla="*/ 559594 h 581025"/>
                                <a:gd name="connsiteX34" fmla="*/ 159544 w 581025"/>
                                <a:gd name="connsiteY34" fmla="*/ 559594 h 581025"/>
                                <a:gd name="connsiteX35" fmla="*/ 159544 w 581025"/>
                                <a:gd name="connsiteY35" fmla="*/ 26194 h 581025"/>
                                <a:gd name="connsiteX36" fmla="*/ 464344 w 581025"/>
                                <a:gd name="connsiteY36" fmla="*/ 26194 h 581025"/>
                                <a:gd name="connsiteX37" fmla="*/ 464344 w 581025"/>
                                <a:gd name="connsiteY37" fmla="*/ 226219 h 581025"/>
                                <a:gd name="connsiteX38" fmla="*/ 26194 w 581025"/>
                                <a:gd name="connsiteY38" fmla="*/ 92869 h 581025"/>
                                <a:gd name="connsiteX39" fmla="*/ 102394 w 581025"/>
                                <a:gd name="connsiteY39" fmla="*/ 92869 h 581025"/>
                                <a:gd name="connsiteX40" fmla="*/ 102394 w 581025"/>
                                <a:gd name="connsiteY40" fmla="*/ 111919 h 581025"/>
                                <a:gd name="connsiteX41" fmla="*/ 26194 w 581025"/>
                                <a:gd name="connsiteY41" fmla="*/ 111919 h 581025"/>
                                <a:gd name="connsiteX42" fmla="*/ 26194 w 581025"/>
                                <a:gd name="connsiteY42" fmla="*/ 92869 h 581025"/>
                                <a:gd name="connsiteX43" fmla="*/ 26194 w 581025"/>
                                <a:gd name="connsiteY43" fmla="*/ 188119 h 581025"/>
                                <a:gd name="connsiteX44" fmla="*/ 102394 w 581025"/>
                                <a:gd name="connsiteY44" fmla="*/ 188119 h 581025"/>
                                <a:gd name="connsiteX45" fmla="*/ 102394 w 581025"/>
                                <a:gd name="connsiteY45" fmla="*/ 207169 h 581025"/>
                                <a:gd name="connsiteX46" fmla="*/ 26194 w 581025"/>
                                <a:gd name="connsiteY46" fmla="*/ 207169 h 581025"/>
                                <a:gd name="connsiteX47" fmla="*/ 26194 w 581025"/>
                                <a:gd name="connsiteY47" fmla="*/ 188119 h 581025"/>
                                <a:gd name="connsiteX48" fmla="*/ 26194 w 581025"/>
                                <a:gd name="connsiteY48" fmla="*/ 283369 h 581025"/>
                                <a:gd name="connsiteX49" fmla="*/ 102394 w 581025"/>
                                <a:gd name="connsiteY49" fmla="*/ 283369 h 581025"/>
                                <a:gd name="connsiteX50" fmla="*/ 102394 w 581025"/>
                                <a:gd name="connsiteY50" fmla="*/ 302419 h 581025"/>
                                <a:gd name="connsiteX51" fmla="*/ 26194 w 581025"/>
                                <a:gd name="connsiteY51" fmla="*/ 302419 h 581025"/>
                                <a:gd name="connsiteX52" fmla="*/ 26194 w 581025"/>
                                <a:gd name="connsiteY52" fmla="*/ 283369 h 581025"/>
                                <a:gd name="connsiteX53" fmla="*/ 26194 w 581025"/>
                                <a:gd name="connsiteY53" fmla="*/ 378619 h 581025"/>
                                <a:gd name="connsiteX54" fmla="*/ 102394 w 581025"/>
                                <a:gd name="connsiteY54" fmla="*/ 378619 h 581025"/>
                                <a:gd name="connsiteX55" fmla="*/ 102394 w 581025"/>
                                <a:gd name="connsiteY55" fmla="*/ 397669 h 581025"/>
                                <a:gd name="connsiteX56" fmla="*/ 26194 w 581025"/>
                                <a:gd name="connsiteY56" fmla="*/ 397669 h 581025"/>
                                <a:gd name="connsiteX57" fmla="*/ 26194 w 581025"/>
                                <a:gd name="connsiteY57" fmla="*/ 378619 h 581025"/>
                                <a:gd name="connsiteX58" fmla="*/ 26194 w 581025"/>
                                <a:gd name="connsiteY58" fmla="*/ 473869 h 581025"/>
                                <a:gd name="connsiteX59" fmla="*/ 102394 w 581025"/>
                                <a:gd name="connsiteY59" fmla="*/ 473869 h 581025"/>
                                <a:gd name="connsiteX60" fmla="*/ 102394 w 581025"/>
                                <a:gd name="connsiteY60" fmla="*/ 492919 h 581025"/>
                                <a:gd name="connsiteX61" fmla="*/ 26194 w 581025"/>
                                <a:gd name="connsiteY61" fmla="*/ 492919 h 581025"/>
                                <a:gd name="connsiteX62" fmla="*/ 26194 w 581025"/>
                                <a:gd name="connsiteY62" fmla="*/ 473869 h 581025"/>
                                <a:gd name="connsiteX63" fmla="*/ 64294 w 581025"/>
                                <a:gd name="connsiteY63" fmla="*/ 511969 h 581025"/>
                                <a:gd name="connsiteX64" fmla="*/ 121444 w 581025"/>
                                <a:gd name="connsiteY64" fmla="*/ 511969 h 581025"/>
                                <a:gd name="connsiteX65" fmla="*/ 121444 w 581025"/>
                                <a:gd name="connsiteY65" fmla="*/ 454819 h 581025"/>
                                <a:gd name="connsiteX66" fmla="*/ 64294 w 581025"/>
                                <a:gd name="connsiteY66" fmla="*/ 454819 h 581025"/>
                                <a:gd name="connsiteX67" fmla="*/ 64294 w 581025"/>
                                <a:gd name="connsiteY67" fmla="*/ 416719 h 581025"/>
                                <a:gd name="connsiteX68" fmla="*/ 121444 w 581025"/>
                                <a:gd name="connsiteY68" fmla="*/ 416719 h 581025"/>
                                <a:gd name="connsiteX69" fmla="*/ 121444 w 581025"/>
                                <a:gd name="connsiteY69" fmla="*/ 359569 h 581025"/>
                                <a:gd name="connsiteX70" fmla="*/ 64294 w 581025"/>
                                <a:gd name="connsiteY70" fmla="*/ 359569 h 581025"/>
                                <a:gd name="connsiteX71" fmla="*/ 64294 w 581025"/>
                                <a:gd name="connsiteY71" fmla="*/ 321469 h 581025"/>
                                <a:gd name="connsiteX72" fmla="*/ 121444 w 581025"/>
                                <a:gd name="connsiteY72" fmla="*/ 321469 h 581025"/>
                                <a:gd name="connsiteX73" fmla="*/ 121444 w 581025"/>
                                <a:gd name="connsiteY73" fmla="*/ 264319 h 581025"/>
                                <a:gd name="connsiteX74" fmla="*/ 64294 w 581025"/>
                                <a:gd name="connsiteY74" fmla="*/ 264319 h 581025"/>
                                <a:gd name="connsiteX75" fmla="*/ 64294 w 581025"/>
                                <a:gd name="connsiteY75" fmla="*/ 226219 h 581025"/>
                                <a:gd name="connsiteX76" fmla="*/ 121444 w 581025"/>
                                <a:gd name="connsiteY76" fmla="*/ 226219 h 581025"/>
                                <a:gd name="connsiteX77" fmla="*/ 121444 w 581025"/>
                                <a:gd name="connsiteY77" fmla="*/ 169069 h 581025"/>
                                <a:gd name="connsiteX78" fmla="*/ 64294 w 581025"/>
                                <a:gd name="connsiteY78" fmla="*/ 169069 h 581025"/>
                                <a:gd name="connsiteX79" fmla="*/ 64294 w 581025"/>
                                <a:gd name="connsiteY79" fmla="*/ 130969 h 581025"/>
                                <a:gd name="connsiteX80" fmla="*/ 121444 w 581025"/>
                                <a:gd name="connsiteY80" fmla="*/ 130969 h 581025"/>
                                <a:gd name="connsiteX81" fmla="*/ 121444 w 581025"/>
                                <a:gd name="connsiteY81" fmla="*/ 73819 h 581025"/>
                                <a:gd name="connsiteX82" fmla="*/ 64294 w 581025"/>
                                <a:gd name="connsiteY82" fmla="*/ 73819 h 581025"/>
                                <a:gd name="connsiteX83" fmla="*/ 64294 w 581025"/>
                                <a:gd name="connsiteY83" fmla="*/ 26194 h 581025"/>
                                <a:gd name="connsiteX84" fmla="*/ 140494 w 581025"/>
                                <a:gd name="connsiteY84" fmla="*/ 26194 h 581025"/>
                                <a:gd name="connsiteX85" fmla="*/ 140494 w 581025"/>
                                <a:gd name="connsiteY85" fmla="*/ 559594 h 581025"/>
                                <a:gd name="connsiteX86" fmla="*/ 64294 w 581025"/>
                                <a:gd name="connsiteY86" fmla="*/ 559594 h 581025"/>
                                <a:gd name="connsiteX87" fmla="*/ 64294 w 581025"/>
                                <a:gd name="connsiteY87" fmla="*/ 511969 h 581025"/>
                                <a:gd name="connsiteX88" fmla="*/ 559594 w 581025"/>
                                <a:gd name="connsiteY88" fmla="*/ 550069 h 581025"/>
                                <a:gd name="connsiteX89" fmla="*/ 550069 w 581025"/>
                                <a:gd name="connsiteY89" fmla="*/ 559594 h 581025"/>
                                <a:gd name="connsiteX90" fmla="*/ 359569 w 581025"/>
                                <a:gd name="connsiteY90" fmla="*/ 559594 h 581025"/>
                                <a:gd name="connsiteX91" fmla="*/ 340519 w 581025"/>
                                <a:gd name="connsiteY91" fmla="*/ 559594 h 581025"/>
                                <a:gd name="connsiteX92" fmla="*/ 330994 w 581025"/>
                                <a:gd name="connsiteY92" fmla="*/ 550069 h 581025"/>
                                <a:gd name="connsiteX93" fmla="*/ 330994 w 581025"/>
                                <a:gd name="connsiteY93" fmla="*/ 254794 h 581025"/>
                                <a:gd name="connsiteX94" fmla="*/ 340519 w 581025"/>
                                <a:gd name="connsiteY94" fmla="*/ 245269 h 581025"/>
                                <a:gd name="connsiteX95" fmla="*/ 550069 w 581025"/>
                                <a:gd name="connsiteY95" fmla="*/ 245269 h 581025"/>
                                <a:gd name="connsiteX96" fmla="*/ 559594 w 581025"/>
                                <a:gd name="connsiteY96" fmla="*/ 254794 h 581025"/>
                                <a:gd name="connsiteX97" fmla="*/ 559594 w 581025"/>
                                <a:gd name="connsiteY97" fmla="*/ 550069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581025" h="581025">
                                  <a:moveTo>
                                    <a:pt x="550069" y="226219"/>
                                  </a:moveTo>
                                  <a:lnTo>
                                    <a:pt x="483394" y="226219"/>
                                  </a:lnTo>
                                  <a:lnTo>
                                    <a:pt x="483394" y="7144"/>
                                  </a:lnTo>
                                  <a:lnTo>
                                    <a:pt x="45244" y="7144"/>
                                  </a:lnTo>
                                  <a:lnTo>
                                    <a:pt x="45244" y="73819"/>
                                  </a:lnTo>
                                  <a:lnTo>
                                    <a:pt x="7144" y="73819"/>
                                  </a:lnTo>
                                  <a:lnTo>
                                    <a:pt x="7144" y="130969"/>
                                  </a:lnTo>
                                  <a:lnTo>
                                    <a:pt x="45244" y="130969"/>
                                  </a:lnTo>
                                  <a:lnTo>
                                    <a:pt x="45244" y="169069"/>
                                  </a:lnTo>
                                  <a:lnTo>
                                    <a:pt x="7144" y="169069"/>
                                  </a:lnTo>
                                  <a:lnTo>
                                    <a:pt x="7144" y="226219"/>
                                  </a:lnTo>
                                  <a:lnTo>
                                    <a:pt x="45244" y="226219"/>
                                  </a:lnTo>
                                  <a:lnTo>
                                    <a:pt x="45244" y="264319"/>
                                  </a:lnTo>
                                  <a:lnTo>
                                    <a:pt x="7144" y="264319"/>
                                  </a:lnTo>
                                  <a:lnTo>
                                    <a:pt x="7144" y="321469"/>
                                  </a:lnTo>
                                  <a:lnTo>
                                    <a:pt x="45244" y="321469"/>
                                  </a:lnTo>
                                  <a:lnTo>
                                    <a:pt x="45244" y="359569"/>
                                  </a:lnTo>
                                  <a:lnTo>
                                    <a:pt x="7144" y="359569"/>
                                  </a:lnTo>
                                  <a:lnTo>
                                    <a:pt x="7144" y="416719"/>
                                  </a:lnTo>
                                  <a:lnTo>
                                    <a:pt x="45244" y="416719"/>
                                  </a:lnTo>
                                  <a:lnTo>
                                    <a:pt x="45244" y="454819"/>
                                  </a:lnTo>
                                  <a:lnTo>
                                    <a:pt x="7144" y="454819"/>
                                  </a:lnTo>
                                  <a:lnTo>
                                    <a:pt x="7144" y="511969"/>
                                  </a:lnTo>
                                  <a:lnTo>
                                    <a:pt x="45244" y="511969"/>
                                  </a:lnTo>
                                  <a:lnTo>
                                    <a:pt x="45244" y="578644"/>
                                  </a:lnTo>
                                  <a:lnTo>
                                    <a:pt x="550069" y="578644"/>
                                  </a:lnTo>
                                  <a:cubicBezTo>
                                    <a:pt x="566261" y="578644"/>
                                    <a:pt x="578644" y="566261"/>
                                    <a:pt x="578644" y="550069"/>
                                  </a:cubicBezTo>
                                  <a:lnTo>
                                    <a:pt x="578644" y="254794"/>
                                  </a:lnTo>
                                  <a:cubicBezTo>
                                    <a:pt x="578644" y="238601"/>
                                    <a:pt x="566261" y="226219"/>
                                    <a:pt x="550069" y="226219"/>
                                  </a:cubicBezTo>
                                  <a:close/>
                                  <a:moveTo>
                                    <a:pt x="464344" y="226219"/>
                                  </a:moveTo>
                                  <a:lnTo>
                                    <a:pt x="340519" y="226219"/>
                                  </a:lnTo>
                                  <a:cubicBezTo>
                                    <a:pt x="324326" y="226219"/>
                                    <a:pt x="311944" y="238601"/>
                                    <a:pt x="311944" y="254794"/>
                                  </a:cubicBezTo>
                                  <a:lnTo>
                                    <a:pt x="311944" y="550069"/>
                                  </a:lnTo>
                                  <a:cubicBezTo>
                                    <a:pt x="311944" y="553879"/>
                                    <a:pt x="312896" y="556736"/>
                                    <a:pt x="313849" y="559594"/>
                                  </a:cubicBezTo>
                                  <a:lnTo>
                                    <a:pt x="159544" y="559594"/>
                                  </a:lnTo>
                                  <a:lnTo>
                                    <a:pt x="159544" y="26194"/>
                                  </a:lnTo>
                                  <a:lnTo>
                                    <a:pt x="464344" y="26194"/>
                                  </a:lnTo>
                                  <a:lnTo>
                                    <a:pt x="464344" y="226219"/>
                                  </a:lnTo>
                                  <a:close/>
                                  <a:moveTo>
                                    <a:pt x="26194" y="92869"/>
                                  </a:moveTo>
                                  <a:lnTo>
                                    <a:pt x="102394" y="92869"/>
                                  </a:lnTo>
                                  <a:lnTo>
                                    <a:pt x="102394" y="111919"/>
                                  </a:lnTo>
                                  <a:lnTo>
                                    <a:pt x="26194" y="111919"/>
                                  </a:lnTo>
                                  <a:lnTo>
                                    <a:pt x="26194" y="92869"/>
                                  </a:lnTo>
                                  <a:close/>
                                  <a:moveTo>
                                    <a:pt x="26194" y="188119"/>
                                  </a:moveTo>
                                  <a:lnTo>
                                    <a:pt x="102394" y="188119"/>
                                  </a:lnTo>
                                  <a:lnTo>
                                    <a:pt x="102394" y="207169"/>
                                  </a:lnTo>
                                  <a:lnTo>
                                    <a:pt x="26194" y="207169"/>
                                  </a:lnTo>
                                  <a:lnTo>
                                    <a:pt x="26194" y="188119"/>
                                  </a:lnTo>
                                  <a:close/>
                                  <a:moveTo>
                                    <a:pt x="26194" y="283369"/>
                                  </a:moveTo>
                                  <a:lnTo>
                                    <a:pt x="102394" y="283369"/>
                                  </a:lnTo>
                                  <a:lnTo>
                                    <a:pt x="102394" y="302419"/>
                                  </a:lnTo>
                                  <a:lnTo>
                                    <a:pt x="26194" y="302419"/>
                                  </a:lnTo>
                                  <a:lnTo>
                                    <a:pt x="26194" y="283369"/>
                                  </a:lnTo>
                                  <a:close/>
                                  <a:moveTo>
                                    <a:pt x="26194" y="378619"/>
                                  </a:moveTo>
                                  <a:lnTo>
                                    <a:pt x="102394" y="378619"/>
                                  </a:lnTo>
                                  <a:lnTo>
                                    <a:pt x="102394" y="397669"/>
                                  </a:lnTo>
                                  <a:lnTo>
                                    <a:pt x="26194" y="397669"/>
                                  </a:lnTo>
                                  <a:lnTo>
                                    <a:pt x="26194" y="378619"/>
                                  </a:lnTo>
                                  <a:close/>
                                  <a:moveTo>
                                    <a:pt x="26194" y="473869"/>
                                  </a:moveTo>
                                  <a:lnTo>
                                    <a:pt x="102394" y="473869"/>
                                  </a:lnTo>
                                  <a:lnTo>
                                    <a:pt x="102394" y="492919"/>
                                  </a:lnTo>
                                  <a:lnTo>
                                    <a:pt x="26194" y="492919"/>
                                  </a:lnTo>
                                  <a:lnTo>
                                    <a:pt x="26194" y="473869"/>
                                  </a:lnTo>
                                  <a:close/>
                                  <a:moveTo>
                                    <a:pt x="64294" y="511969"/>
                                  </a:moveTo>
                                  <a:lnTo>
                                    <a:pt x="121444" y="511969"/>
                                  </a:lnTo>
                                  <a:lnTo>
                                    <a:pt x="121444" y="454819"/>
                                  </a:lnTo>
                                  <a:lnTo>
                                    <a:pt x="64294" y="454819"/>
                                  </a:lnTo>
                                  <a:lnTo>
                                    <a:pt x="64294" y="416719"/>
                                  </a:lnTo>
                                  <a:lnTo>
                                    <a:pt x="121444" y="416719"/>
                                  </a:lnTo>
                                  <a:lnTo>
                                    <a:pt x="121444" y="359569"/>
                                  </a:lnTo>
                                  <a:lnTo>
                                    <a:pt x="64294" y="359569"/>
                                  </a:lnTo>
                                  <a:lnTo>
                                    <a:pt x="64294" y="321469"/>
                                  </a:lnTo>
                                  <a:lnTo>
                                    <a:pt x="121444" y="321469"/>
                                  </a:lnTo>
                                  <a:lnTo>
                                    <a:pt x="121444" y="264319"/>
                                  </a:lnTo>
                                  <a:lnTo>
                                    <a:pt x="64294" y="264319"/>
                                  </a:lnTo>
                                  <a:lnTo>
                                    <a:pt x="64294" y="226219"/>
                                  </a:lnTo>
                                  <a:lnTo>
                                    <a:pt x="121444" y="226219"/>
                                  </a:lnTo>
                                  <a:lnTo>
                                    <a:pt x="121444" y="169069"/>
                                  </a:lnTo>
                                  <a:lnTo>
                                    <a:pt x="64294" y="169069"/>
                                  </a:lnTo>
                                  <a:lnTo>
                                    <a:pt x="64294" y="130969"/>
                                  </a:lnTo>
                                  <a:lnTo>
                                    <a:pt x="121444" y="130969"/>
                                  </a:lnTo>
                                  <a:lnTo>
                                    <a:pt x="121444" y="738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64294" y="26194"/>
                                  </a:lnTo>
                                  <a:lnTo>
                                    <a:pt x="140494" y="26194"/>
                                  </a:lnTo>
                                  <a:lnTo>
                                    <a:pt x="140494" y="559594"/>
                                  </a:lnTo>
                                  <a:lnTo>
                                    <a:pt x="64294" y="559594"/>
                                  </a:lnTo>
                                  <a:lnTo>
                                    <a:pt x="64294" y="511969"/>
                                  </a:lnTo>
                                  <a:close/>
                                  <a:moveTo>
                                    <a:pt x="559594" y="550069"/>
                                  </a:moveTo>
                                  <a:cubicBezTo>
                                    <a:pt x="559594" y="555784"/>
                                    <a:pt x="555784" y="559594"/>
                                    <a:pt x="550069" y="559594"/>
                                  </a:cubicBezTo>
                                  <a:lnTo>
                                    <a:pt x="359569" y="559594"/>
                                  </a:lnTo>
                                  <a:lnTo>
                                    <a:pt x="340519" y="559594"/>
                                  </a:lnTo>
                                  <a:cubicBezTo>
                                    <a:pt x="334804" y="559594"/>
                                    <a:pt x="330994" y="555784"/>
                                    <a:pt x="330994" y="550069"/>
                                  </a:cubicBezTo>
                                  <a:lnTo>
                                    <a:pt x="330994" y="254794"/>
                                  </a:lnTo>
                                  <a:cubicBezTo>
                                    <a:pt x="330994" y="249079"/>
                                    <a:pt x="334804" y="245269"/>
                                    <a:pt x="340519" y="245269"/>
                                  </a:cubicBezTo>
                                  <a:lnTo>
                                    <a:pt x="550069" y="245269"/>
                                  </a:lnTo>
                                  <a:cubicBezTo>
                                    <a:pt x="555784" y="245269"/>
                                    <a:pt x="559594" y="249079"/>
                                    <a:pt x="559594" y="254794"/>
                                  </a:cubicBezTo>
                                  <a:lnTo>
                                    <a:pt x="559594" y="5500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orme libre : Forme 10">
                            <a:extLst>
                              <a:ext uri="{FF2B5EF4-FFF2-40B4-BE49-F238E27FC236}">
                                <a16:creationId xmlns:a16="http://schemas.microsoft.com/office/drawing/2014/main" id="{0E63B80E-C2BB-4888-9BBE-6CD677884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965511"/>
                              <a:ext cx="200025" cy="76200"/>
                            </a:xfrm>
                            <a:custGeom>
                              <a:avLst/>
                              <a:gdLst>
                                <a:gd name="connsiteX0" fmla="*/ 7144 w 200025"/>
                                <a:gd name="connsiteY0" fmla="*/ 73819 h 76200"/>
                                <a:gd name="connsiteX1" fmla="*/ 197644 w 200025"/>
                                <a:gd name="connsiteY1" fmla="*/ 73819 h 76200"/>
                                <a:gd name="connsiteX2" fmla="*/ 197644 w 200025"/>
                                <a:gd name="connsiteY2" fmla="*/ 7144 h 76200"/>
                                <a:gd name="connsiteX3" fmla="*/ 7144 w 200025"/>
                                <a:gd name="connsiteY3" fmla="*/ 7144 h 76200"/>
                                <a:gd name="connsiteX4" fmla="*/ 7144 w 200025"/>
                                <a:gd name="connsiteY4" fmla="*/ 73819 h 76200"/>
                                <a:gd name="connsiteX5" fmla="*/ 26194 w 200025"/>
                                <a:gd name="connsiteY5" fmla="*/ 26194 h 76200"/>
                                <a:gd name="connsiteX6" fmla="*/ 178594 w 200025"/>
                                <a:gd name="connsiteY6" fmla="*/ 26194 h 76200"/>
                                <a:gd name="connsiteX7" fmla="*/ 178594 w 200025"/>
                                <a:gd name="connsiteY7" fmla="*/ 54769 h 76200"/>
                                <a:gd name="connsiteX8" fmla="*/ 26194 w 200025"/>
                                <a:gd name="connsiteY8" fmla="*/ 54769 h 76200"/>
                                <a:gd name="connsiteX9" fmla="*/ 26194 w 200025"/>
                                <a:gd name="connsiteY9" fmla="*/ 26194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0025" h="76200">
                                  <a:moveTo>
                                    <a:pt x="7144" y="73819"/>
                                  </a:moveTo>
                                  <a:lnTo>
                                    <a:pt x="197644" y="73819"/>
                                  </a:lnTo>
                                  <a:lnTo>
                                    <a:pt x="1976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73819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178594" y="26194"/>
                                  </a:lnTo>
                                  <a:lnTo>
                                    <a:pt x="178594" y="54769"/>
                                  </a:lnTo>
                                  <a:lnTo>
                                    <a:pt x="26194" y="54769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orme libre : Forme 11">
                            <a:extLst>
                              <a:ext uri="{FF2B5EF4-FFF2-40B4-BE49-F238E27FC236}">
                                <a16:creationId xmlns:a16="http://schemas.microsoft.com/office/drawing/2014/main" id="{019B602C-D3A2-4BC7-96BD-76215B500F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orme libre : Forme 12">
                            <a:extLst>
                              <a:ext uri="{FF2B5EF4-FFF2-40B4-BE49-F238E27FC236}">
                                <a16:creationId xmlns:a16="http://schemas.microsoft.com/office/drawing/2014/main" id="{04F94C20-2B92-474A-8B69-0991622FE9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Forme libre : Forme 13">
                            <a:extLst>
                              <a:ext uri="{FF2B5EF4-FFF2-40B4-BE49-F238E27FC236}">
                                <a16:creationId xmlns:a16="http://schemas.microsoft.com/office/drawing/2014/main" id="{09A5B9C0-5729-44CE-BB4A-5B20154E2B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orme libre : Forme 14">
                            <a:extLst>
                              <a:ext uri="{FF2B5EF4-FFF2-40B4-BE49-F238E27FC236}">
                                <a16:creationId xmlns:a16="http://schemas.microsoft.com/office/drawing/2014/main" id="{03463DD1-642A-4A2D-A000-099D7BF46D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orme libre : Forme 15">
                            <a:extLst>
                              <a:ext uri="{FF2B5EF4-FFF2-40B4-BE49-F238E27FC236}">
                                <a16:creationId xmlns:a16="http://schemas.microsoft.com/office/drawing/2014/main" id="{9C2EFCE5-8B7B-4771-8A36-D5F84F3BA2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orme libre : Forme 16">
                            <a:extLst>
                              <a:ext uri="{FF2B5EF4-FFF2-40B4-BE49-F238E27FC236}">
                                <a16:creationId xmlns:a16="http://schemas.microsoft.com/office/drawing/2014/main" id="{B0DE550A-4522-437F-A9BE-2BB021477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orme libre : Forme 17">
                            <a:extLst>
                              <a:ext uri="{FF2B5EF4-FFF2-40B4-BE49-F238E27FC236}">
                                <a16:creationId xmlns:a16="http://schemas.microsoft.com/office/drawing/2014/main" id="{64843BD1-12B1-4B9B-AD44-71F903557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orme libre : Forme 18">
                            <a:extLst>
                              <a:ext uri="{FF2B5EF4-FFF2-40B4-BE49-F238E27FC236}">
                                <a16:creationId xmlns:a16="http://schemas.microsoft.com/office/drawing/2014/main" id="{D9C990ED-0019-497B-BA66-745745234F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orme libre : Forme 19">
                            <a:extLst>
                              <a:ext uri="{FF2B5EF4-FFF2-40B4-BE49-F238E27FC236}">
                                <a16:creationId xmlns:a16="http://schemas.microsoft.com/office/drawing/2014/main" id="{549B2AE8-D26F-4921-BA38-F98D1441CD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AA504" id="Groupe 1" o:spid="_x0000_s1026" style="position:absolute;margin-left:10.4pt;margin-top:18.2pt;width:573.85pt;height:755.3pt;z-index:-251646976;mso-position-horizontal-relative:page;mso-position-vertic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">
              <v:rect id="Rectangle 3" o:spid="_x0000_s1027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8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4" o:spid="_x0000_s1029" type="#_x0000_t75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<v:imagedata r:id="rId2" o:title=""/>
                <v:formulas/>
                <v:path o:extrusionok="t" o:connecttype="custom" o:connectlocs="0,0;6889436,0;7289800,400364;7289800,1259205;0,1259205;0,0" o:connectangles="0,0,0,0,0,0"/>
              </v:shape>
              <v:group id="Groupe 5" o:spid="_x0000_s1030" alt="Icône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e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<v:fill opacity="15677f"/>
                </v:oval>
                <v:group id="Groupe 8" o:spid="_x0000_s1032" alt="Icône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orme libre : Forme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<v:stroke joinstyle="miter"/>
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</v:shape>
                  <v:shape id="Forme libre : Forme 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<v:stroke joinstyle="miter"/>
                    <v:path arrowok="t" o:connecttype="custom" o:connectlocs="7144,73819;197644,73819;197644,7144;7144,7144;7144,73819;26194,26194;178594,26194;178594,54769;26194,54769;26194,26194" o:connectangles="0,0,0,0,0,0,0,0,0,0"/>
                  </v:shape>
                  <v:shape id="Forme libre : Forme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e libre : Forme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e libre : Forme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e libre : Forme 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e libre : Forme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e libre : Forme 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e libre : Forme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e libre : Forme 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e libre : Forme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0D11"/>
    <w:rsid w:val="00031A76"/>
    <w:rsid w:val="00146B22"/>
    <w:rsid w:val="001A0130"/>
    <w:rsid w:val="00214FE1"/>
    <w:rsid w:val="00232876"/>
    <w:rsid w:val="00267116"/>
    <w:rsid w:val="002934BF"/>
    <w:rsid w:val="002B5640"/>
    <w:rsid w:val="002F66A1"/>
    <w:rsid w:val="00355DEE"/>
    <w:rsid w:val="003B29F9"/>
    <w:rsid w:val="003B49EC"/>
    <w:rsid w:val="00402433"/>
    <w:rsid w:val="00443502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66BB6"/>
    <w:rsid w:val="00935BF9"/>
    <w:rsid w:val="009E70CA"/>
    <w:rsid w:val="00A54172"/>
    <w:rsid w:val="00AB370C"/>
    <w:rsid w:val="00BA66C3"/>
    <w:rsid w:val="00C30A27"/>
    <w:rsid w:val="00CB16D2"/>
    <w:rsid w:val="00CD05DC"/>
    <w:rsid w:val="00CD5B0D"/>
    <w:rsid w:val="00D57D1C"/>
    <w:rsid w:val="00DC1831"/>
    <w:rsid w:val="00E3286D"/>
    <w:rsid w:val="00E413DD"/>
    <w:rsid w:val="00E552A9"/>
    <w:rsid w:val="00E84223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37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</w:style>
  <w:style w:type="paragraph" w:styleId="Titre1">
    <w:name w:val="heading 1"/>
    <w:basedOn w:val="Normal"/>
    <w:next w:val="Normal"/>
    <w:link w:val="Titre1C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2934BF"/>
    <w:pPr>
      <w:spacing w:before="0" w:beforeAutospacing="0" w:after="0" w:afterAutospacing="0"/>
    </w:pPr>
    <w:rPr>
      <w:rFonts w:asciiTheme="majorHAnsi" w:eastAsia="Times New Roman" w:hAnsiTheme="majorHAnsi"/>
      <w:b/>
      <w:bCs/>
      <w:color w:val="FFFFFF"/>
      <w:sz w:val="56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934BF"/>
    <w:rPr>
      <w:rFonts w:asciiTheme="majorHAnsi" w:eastAsia="Times New Roman" w:hAnsiTheme="majorHAnsi" w:cs="Times New Roman"/>
      <w:b/>
      <w:bCs/>
      <w:color w:val="FFFFFF"/>
      <w:sz w:val="56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ebureau">
    <w:name w:val="Heures de bureau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14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4F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F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43272F" w:rsidP="0043272F">
          <w:pPr>
            <w:pStyle w:val="6EF45238BFEE4BFEA4BB5DBE9368E5DB2"/>
          </w:pPr>
          <w:r w:rsidRPr="002934BF">
            <w:rPr>
              <w:lang w:bidi="fr-FR"/>
            </w:rPr>
            <w:t>Registre des patients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43272F" w:rsidP="0043272F">
          <w:pPr>
            <w:pStyle w:val="20AB5B24E9584792B49944FD3CC6BB911"/>
          </w:pPr>
          <w:r w:rsidRPr="00443502">
            <w:rPr>
              <w:lang w:bidi="fr-FR"/>
            </w:rPr>
            <w:t>Nom du patient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43272F" w:rsidP="0043272F">
          <w:pPr>
            <w:pStyle w:val="D4CAF17D373047FB825ACC1AC9B92FAD5"/>
          </w:pPr>
          <w:r w:rsidRPr="002934BF">
            <w:rPr>
              <w:rStyle w:val="Titre1Car"/>
              <w:lang w:bidi="fr-FR"/>
            </w:rPr>
            <w:t>Date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43272F" w:rsidP="0043272F">
          <w:pPr>
            <w:pStyle w:val="98BA4330183942429148A817E33D8ED82"/>
          </w:pPr>
          <w:r w:rsidRPr="002934BF">
            <w:rPr>
              <w:lang w:bidi="fr-FR"/>
            </w:rPr>
            <w:t>Description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43272F" w:rsidP="0043272F">
          <w:pPr>
            <w:pStyle w:val="A903B17FB59F464D9CDA815216981A3B2"/>
          </w:pPr>
          <w:r w:rsidRPr="002934BF">
            <w:rPr>
              <w:lang w:bidi="fr-FR"/>
            </w:rPr>
            <w:t>Frais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43272F" w:rsidP="0043272F">
          <w:pPr>
            <w:pStyle w:val="E9BBE08458B44530B9791BC337C95C942"/>
          </w:pPr>
          <w:r w:rsidRPr="002934BF">
            <w:rPr>
              <w:lang w:bidi="fr-FR"/>
            </w:rPr>
            <w:t>Crédits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43272F" w:rsidP="0043272F">
          <w:pPr>
            <w:pStyle w:val="562CD7F97387448A9AE20E30580199482"/>
          </w:pPr>
          <w:r w:rsidRPr="002934BF">
            <w:rPr>
              <w:lang w:bidi="fr-FR"/>
            </w:rPr>
            <w:t>Solde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43272F" w:rsidP="0043272F">
          <w:pPr>
            <w:pStyle w:val="58DB3D4A0D1640E4889FC8D3383396541"/>
          </w:pPr>
          <w:r w:rsidRPr="002934BF">
            <w:rPr>
              <w:lang w:bidi="fr-FR"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53194"/>
    <w:rsid w:val="00073BDF"/>
    <w:rsid w:val="00151215"/>
    <w:rsid w:val="001D3AC7"/>
    <w:rsid w:val="003B4D6F"/>
    <w:rsid w:val="0043272F"/>
    <w:rsid w:val="005F0BE0"/>
    <w:rsid w:val="006B2E8F"/>
    <w:rsid w:val="00A709DD"/>
    <w:rsid w:val="00B56393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paragraph" w:customStyle="1" w:styleId="744B336597664A5982A87970AC9A2FA2">
    <w:name w:val="744B336597664A5982A87970AC9A2FA2"/>
  </w:style>
  <w:style w:type="paragraph" w:customStyle="1" w:styleId="0E25F06B4B5E4F45B1900215CEE47BBF">
    <w:name w:val="0E25F06B4B5E4F45B1900215CEE47BBF"/>
  </w:style>
  <w:style w:type="paragraph" w:customStyle="1" w:styleId="0B0565C8370B4EB2BFF4656A45BB4AA8">
    <w:name w:val="0B0565C8370B4EB2BFF4656A45BB4AA8"/>
  </w:style>
  <w:style w:type="paragraph" w:customStyle="1" w:styleId="1D9583636C984749A4CDA293B18D5684">
    <w:name w:val="1D9583636C984749A4CDA293B18D5684"/>
  </w:style>
  <w:style w:type="paragraph" w:customStyle="1" w:styleId="Labels">
    <w:name w:val="Labels"/>
    <w:basedOn w:val="Normal"/>
    <w:qFormat/>
    <w:rsid w:val="00151215"/>
    <w:pPr>
      <w:spacing w:after="0"/>
    </w:pPr>
    <w:rPr>
      <w:rFonts w:eastAsiaTheme="minorHAnsi"/>
      <w:sz w:val="18"/>
    </w:rPr>
  </w:style>
  <w:style w:type="paragraph" w:customStyle="1" w:styleId="D8DAB07E285E44BBA1D70C3FA117C1A2">
    <w:name w:val="D8DAB07E285E44BBA1D70C3FA117C1A2"/>
  </w:style>
  <w:style w:type="paragraph" w:customStyle="1" w:styleId="B62458C1F38A45F49EDE895D3A6937D7">
    <w:name w:val="B62458C1F38A45F49EDE895D3A6937D7"/>
  </w:style>
  <w:style w:type="paragraph" w:customStyle="1" w:styleId="D44F4CCEBE7D4834A687F932186903B0">
    <w:name w:val="D44F4CCEBE7D4834A687F932186903B0"/>
  </w:style>
  <w:style w:type="paragraph" w:customStyle="1" w:styleId="9452C4A588FB4B0BA5C176A113EB184A">
    <w:name w:val="9452C4A588FB4B0BA5C176A113EB184A"/>
  </w:style>
  <w:style w:type="paragraph" w:customStyle="1" w:styleId="26F6EBDB69EC41BE80AC6CBC3044ACDD">
    <w:name w:val="26F6EBDB69EC41BE80AC6CBC3044ACDD"/>
  </w:style>
  <w:style w:type="paragraph" w:customStyle="1" w:styleId="910B8A90410546A5AFB96C2708BBC52B">
    <w:name w:val="910B8A90410546A5AFB96C2708BBC52B"/>
  </w:style>
  <w:style w:type="paragraph" w:customStyle="1" w:styleId="8B22DA1D5DEC4EEBA5226D212A50F8B6">
    <w:name w:val="8B22DA1D5DEC4EEBA5226D212A50F8B6"/>
  </w:style>
  <w:style w:type="paragraph" w:customStyle="1" w:styleId="0B5683F9986A45F186A8039F75F548C2">
    <w:name w:val="0B5683F9986A45F186A8039F75F548C2"/>
  </w:style>
  <w:style w:type="paragraph" w:customStyle="1" w:styleId="33DDE5998C8542CF9B4D5B363B6C0017">
    <w:name w:val="33DDE5998C8542CF9B4D5B363B6C0017"/>
  </w:style>
  <w:style w:type="paragraph" w:customStyle="1" w:styleId="691392209FE74700AA66EBFC089BECBD">
    <w:name w:val="691392209FE74700AA66EBFC089BECBD"/>
  </w:style>
  <w:style w:type="paragraph" w:customStyle="1" w:styleId="544D1252D72D41C18959444B0F203A68">
    <w:name w:val="544D1252D72D41C18959444B0F203A68"/>
  </w:style>
  <w:style w:type="paragraph" w:customStyle="1" w:styleId="F4EFFEBCA4A94936B03D004FB8B91E4E">
    <w:name w:val="F4EFFEBCA4A94936B03D004FB8B91E4E"/>
  </w:style>
  <w:style w:type="paragraph" w:customStyle="1" w:styleId="012B33044D86415C9822FD5EA679236D">
    <w:name w:val="012B33044D86415C9822FD5EA679236D"/>
  </w:style>
  <w:style w:type="paragraph" w:customStyle="1" w:styleId="A3C29D239EFF4272983F7E1CB1727FF0">
    <w:name w:val="A3C29D239EFF4272983F7E1CB1727FF0"/>
  </w:style>
  <w:style w:type="paragraph" w:customStyle="1" w:styleId="F3AF354DBD5E430D82846A51EC94A0A7">
    <w:name w:val="F3AF354DBD5E430D82846A51EC94A0A7"/>
  </w:style>
  <w:style w:type="paragraph" w:customStyle="1" w:styleId="B607250374324E53A056E06B0DF14D17">
    <w:name w:val="B607250374324E53A056E06B0DF14D17"/>
  </w:style>
  <w:style w:type="paragraph" w:customStyle="1" w:styleId="8490EA1F827F40D49326CE2809461D6B">
    <w:name w:val="8490EA1F827F40D49326CE2809461D6B"/>
  </w:style>
  <w:style w:type="paragraph" w:customStyle="1" w:styleId="63CA05634210492C98C2B836A31ED8A6">
    <w:name w:val="63CA05634210492C98C2B836A31ED8A6"/>
  </w:style>
  <w:style w:type="paragraph" w:customStyle="1" w:styleId="F5AEDA7E92D8482289058AC488FC898A">
    <w:name w:val="F5AEDA7E92D8482289058AC488FC898A"/>
  </w:style>
  <w:style w:type="paragraph" w:customStyle="1" w:styleId="359B8884093E4A15AB10982BB3A56926">
    <w:name w:val="359B8884093E4A15AB10982BB3A56926"/>
  </w:style>
  <w:style w:type="paragraph" w:customStyle="1" w:styleId="18D8829A944D481697AA7EE9853126AD">
    <w:name w:val="18D8829A944D481697AA7EE9853126AD"/>
  </w:style>
  <w:style w:type="paragraph" w:customStyle="1" w:styleId="D1844E6B283C42839C67DB4FCE0A35A8">
    <w:name w:val="D1844E6B283C42839C67DB4FCE0A35A8"/>
  </w:style>
  <w:style w:type="paragraph" w:customStyle="1" w:styleId="D2EDEC25E4944F9E83D56172A3DE5825">
    <w:name w:val="D2EDEC25E4944F9E83D56172A3DE5825"/>
  </w:style>
  <w:style w:type="paragraph" w:customStyle="1" w:styleId="53D2E3D5ABB44B0DA7D904B14BDCB32B">
    <w:name w:val="53D2E3D5ABB44B0DA7D904B14BDCB32B"/>
  </w:style>
  <w:style w:type="character" w:styleId="Textedelespacerserv">
    <w:name w:val="Placeholder Text"/>
    <w:basedOn w:val="Policepardfaut"/>
    <w:uiPriority w:val="99"/>
    <w:semiHidden/>
    <w:rsid w:val="0043272F"/>
    <w:rPr>
      <w:color w:val="808080"/>
    </w:rPr>
  </w:style>
  <w:style w:type="table" w:styleId="Grilledutableau">
    <w:name w:val="Table Grid"/>
    <w:basedOn w:val="TableauNormal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B22DA1D5DEC4EEBA5226D212A50F8B61">
    <w:name w:val="8B22DA1D5DEC4EEBA5226D212A50F8B61"/>
    <w:rsid w:val="00151215"/>
    <w:pPr>
      <w:spacing w:after="0"/>
    </w:pPr>
    <w:rPr>
      <w:rFonts w:eastAsiaTheme="minorHAnsi"/>
      <w:sz w:val="18"/>
    </w:rPr>
  </w:style>
  <w:style w:type="paragraph" w:customStyle="1" w:styleId="0B5683F9986A45F186A8039F75F548C21">
    <w:name w:val="0B5683F9986A45F186A8039F75F548C21"/>
    <w:rsid w:val="00151215"/>
    <w:rPr>
      <w:rFonts w:eastAsiaTheme="minorHAnsi"/>
    </w:rPr>
  </w:style>
  <w:style w:type="paragraph" w:customStyle="1" w:styleId="33DDE5998C8542CF9B4D5B363B6C00171">
    <w:name w:val="33DDE5998C8542CF9B4D5B363B6C00171"/>
    <w:rsid w:val="00151215"/>
    <w:rPr>
      <w:rFonts w:eastAsiaTheme="minorHAnsi"/>
    </w:rPr>
  </w:style>
  <w:style w:type="paragraph" w:customStyle="1" w:styleId="F5AEDA7E92D8482289058AC488FC898A1">
    <w:name w:val="F5AEDA7E92D8482289058AC488FC898A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359B8884093E4A15AB10982BB3A569261">
    <w:name w:val="359B8884093E4A15AB10982BB3A56926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18D8829A944D481697AA7EE9853126AD1">
    <w:name w:val="18D8829A944D481697AA7EE9853126AD1"/>
    <w:rsid w:val="00151215"/>
    <w:pPr>
      <w:spacing w:after="0" w:line="240" w:lineRule="auto"/>
    </w:pPr>
    <w:rPr>
      <w:rFonts w:eastAsiaTheme="minorHAnsi"/>
    </w:rPr>
  </w:style>
  <w:style w:type="character" w:customStyle="1" w:styleId="Titre1Car">
    <w:name w:val="Titre 1 Car"/>
    <w:basedOn w:val="Policepardfaut"/>
    <w:link w:val="Titre1"/>
    <w:uiPriority w:val="9"/>
    <w:rsid w:val="0043272F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7964DB412D634F56BDFC066E5EBB88B0">
    <w:name w:val="7964DB412D634F56BDFC066E5EBB88B0"/>
    <w:rsid w:val="00151215"/>
    <w:rPr>
      <w:rFonts w:eastAsiaTheme="minorHAnsi"/>
    </w:rPr>
  </w:style>
  <w:style w:type="paragraph" w:customStyle="1" w:styleId="7964DB412D634F56BDFC066E5EBB88B01">
    <w:name w:val="7964DB412D634F56BDFC066E5EBB88B01"/>
    <w:rsid w:val="00151215"/>
    <w:rPr>
      <w:rFonts w:eastAsiaTheme="minorHAnsi"/>
    </w:rPr>
  </w:style>
  <w:style w:type="paragraph" w:customStyle="1" w:styleId="7964DB412D634F56BDFC066E5EBB88B02">
    <w:name w:val="7964DB412D634F56BDFC066E5EBB88B02"/>
    <w:rsid w:val="00151215"/>
    <w:rPr>
      <w:rFonts w:eastAsiaTheme="minorHAnsi"/>
    </w:rPr>
  </w:style>
  <w:style w:type="paragraph" w:customStyle="1" w:styleId="7964DB412D634F56BDFC066E5EBB88B03">
    <w:name w:val="7964DB412D634F56BDFC066E5EBB88B03"/>
    <w:rsid w:val="00A709DD"/>
    <w:rPr>
      <w:rFonts w:eastAsiaTheme="minorHAnsi"/>
    </w:rPr>
  </w:style>
  <w:style w:type="paragraph" w:customStyle="1" w:styleId="7964DB412D634F56BDFC066E5EBB88B04">
    <w:name w:val="7964DB412D634F56BDFC066E5EBB88B04"/>
    <w:rsid w:val="00A709DD"/>
    <w:rPr>
      <w:rFonts w:eastAsiaTheme="minorHAnsi"/>
    </w:rPr>
  </w:style>
  <w:style w:type="paragraph" w:customStyle="1" w:styleId="7964DB412D634F56BDFC066E5EBB88B05">
    <w:name w:val="7964DB412D634F56BDFC066E5EBB88B05"/>
    <w:rsid w:val="00A709DD"/>
    <w:rPr>
      <w:rFonts w:eastAsiaTheme="minorHAnsi"/>
    </w:rPr>
  </w:style>
  <w:style w:type="paragraph" w:customStyle="1" w:styleId="053E76FE4DCB4967B8022FE712DB72C1">
    <w:name w:val="053E76FE4DCB4967B8022FE712DB72C1"/>
    <w:rsid w:val="00A709DD"/>
  </w:style>
  <w:style w:type="paragraph" w:customStyle="1" w:styleId="9FF30C8CA2014B94A97F3951ED9A56CD">
    <w:name w:val="9FF30C8CA2014B94A97F3951ED9A56CD"/>
    <w:rsid w:val="00A709DD"/>
  </w:style>
  <w:style w:type="paragraph" w:customStyle="1" w:styleId="0668689A94B541B3A7EE72792DB2D3EB">
    <w:name w:val="0668689A94B541B3A7EE72792DB2D3EB"/>
    <w:rsid w:val="00A709DD"/>
  </w:style>
  <w:style w:type="paragraph" w:customStyle="1" w:styleId="CC656AD376EE40518DF973FC1A1B1E7F">
    <w:name w:val="CC656AD376EE40518DF973FC1A1B1E7F"/>
    <w:rsid w:val="00A709DD"/>
  </w:style>
  <w:style w:type="paragraph" w:customStyle="1" w:styleId="523930A3B19140CF9ACE82C8FACCB133">
    <w:name w:val="523930A3B19140CF9ACE82C8FACCB133"/>
    <w:rsid w:val="00A709DD"/>
  </w:style>
  <w:style w:type="paragraph" w:customStyle="1" w:styleId="7B283BFA2D354B17A6E23103F7BD7011">
    <w:name w:val="7B283BFA2D354B17A6E23103F7BD7011"/>
    <w:rsid w:val="00A709DD"/>
  </w:style>
  <w:style w:type="paragraph" w:customStyle="1" w:styleId="8158A6496A3E4C29B050C085649C99D4">
    <w:name w:val="8158A6496A3E4C29B050C085649C99D4"/>
    <w:rsid w:val="00A709DD"/>
  </w:style>
  <w:style w:type="paragraph" w:customStyle="1" w:styleId="61DEF9DD1A644C1B9B36BCF8FA894B2D">
    <w:name w:val="61DEF9DD1A644C1B9B36BCF8FA894B2D"/>
    <w:rsid w:val="00A709DD"/>
  </w:style>
  <w:style w:type="paragraph" w:customStyle="1" w:styleId="686C59983B2741128C26DAA9C486A9BE">
    <w:name w:val="686C59983B2741128C26DAA9C486A9BE"/>
    <w:rsid w:val="00A709DD"/>
  </w:style>
  <w:style w:type="paragraph" w:customStyle="1" w:styleId="4C4D52213544431FAC60B53247F2AC88">
    <w:name w:val="4C4D52213544431FAC60B53247F2AC88"/>
    <w:rsid w:val="00A709DD"/>
  </w:style>
  <w:style w:type="paragraph" w:customStyle="1" w:styleId="A9D4B10B62884AADA70CF41A6E532700">
    <w:name w:val="A9D4B10B62884AADA70CF41A6E532700"/>
    <w:rsid w:val="00A709DD"/>
  </w:style>
  <w:style w:type="paragraph" w:customStyle="1" w:styleId="467FC6E76F004B2299AFCCA50313EC80">
    <w:name w:val="467FC6E76F004B2299AFCCA50313EC80"/>
    <w:rsid w:val="00A709DD"/>
  </w:style>
  <w:style w:type="paragraph" w:customStyle="1" w:styleId="4C4D52213544431FAC60B53247F2AC881">
    <w:name w:val="4C4D52213544431FAC60B53247F2AC881"/>
    <w:rsid w:val="00A709DD"/>
    <w:rPr>
      <w:rFonts w:eastAsiaTheme="minorHAnsi"/>
    </w:rPr>
  </w:style>
  <w:style w:type="paragraph" w:customStyle="1" w:styleId="D4CAF17D373047FB825ACC1AC9B92FAD">
    <w:name w:val="D4CAF17D373047FB825ACC1AC9B92FAD"/>
    <w:rsid w:val="00A709DD"/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1">
    <w:name w:val="D4CAF17D373047FB825ACC1AC9B92FAD1"/>
    <w:rsid w:val="00A709DD"/>
    <w:rPr>
      <w:rFonts w:eastAsiaTheme="minorHAnsi"/>
    </w:rPr>
  </w:style>
  <w:style w:type="paragraph" w:customStyle="1" w:styleId="D4CAF17D373047FB825ACC1AC9B92FAD2">
    <w:name w:val="D4CAF17D373047FB825ACC1AC9B92FAD2"/>
    <w:rsid w:val="00B56393"/>
    <w:rPr>
      <w:rFonts w:eastAsiaTheme="minorHAnsi"/>
    </w:rPr>
  </w:style>
  <w:style w:type="paragraph" w:customStyle="1" w:styleId="D4CAF17D373047FB825ACC1AC9B92FAD3">
    <w:name w:val="D4CAF17D373047FB825ACC1AC9B92FAD3"/>
    <w:rsid w:val="006B2E8F"/>
    <w:rPr>
      <w:rFonts w:eastAsiaTheme="minorHAnsi"/>
    </w:rPr>
  </w:style>
  <w:style w:type="paragraph" w:customStyle="1" w:styleId="6EF45238BFEE4BFEA4BB5DBE9368E5DB1">
    <w:name w:val="6EF45238BFEE4BFEA4BB5DBE9368E5DB1"/>
    <w:rsid w:val="0043272F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paragraph" w:customStyle="1" w:styleId="D4CAF17D373047FB825ACC1AC9B92FAD4">
    <w:name w:val="D4CAF17D373047FB825ACC1AC9B92FAD4"/>
    <w:rsid w:val="0043272F"/>
    <w:rPr>
      <w:rFonts w:eastAsiaTheme="minorHAnsi"/>
    </w:rPr>
  </w:style>
  <w:style w:type="paragraph" w:customStyle="1" w:styleId="58DB3D4A0D1640E4889FC8D338339654">
    <w:name w:val="58DB3D4A0D1640E4889FC8D338339654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1">
    <w:name w:val="98BA4330183942429148A817E33D8ED81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1">
    <w:name w:val="A903B17FB59F464D9CDA815216981A3B1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1">
    <w:name w:val="E9BBE08458B44530B9791BC337C95C941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1">
    <w:name w:val="562CD7F97387448A9AE20E30580199481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">
    <w:name w:val="20AB5B24E9584792B49944FD3CC6BB91"/>
    <w:rsid w:val="0043272F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8D2137271E0649E38F8992E667897048">
    <w:name w:val="8D2137271E0649E38F8992E667897048"/>
    <w:rsid w:val="0043272F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6EF45238BFEE4BFEA4BB5DBE9368E5DB2">
    <w:name w:val="6EF45238BFEE4BFEA4BB5DBE9368E5DB2"/>
    <w:rsid w:val="0043272F"/>
    <w:pPr>
      <w:spacing w:after="0" w:line="240" w:lineRule="auto"/>
    </w:pPr>
    <w:rPr>
      <w:rFonts w:asciiTheme="majorHAnsi" w:eastAsia="Times New Roman" w:hAnsiTheme="majorHAnsi" w:cs="Times New Roman"/>
      <w:b/>
      <w:bCs/>
      <w:color w:val="FFFFFF"/>
      <w:sz w:val="56"/>
      <w:szCs w:val="60"/>
    </w:rPr>
  </w:style>
  <w:style w:type="paragraph" w:customStyle="1" w:styleId="D4CAF17D373047FB825ACC1AC9B92FAD5">
    <w:name w:val="D4CAF17D373047FB825ACC1AC9B92FAD5"/>
    <w:rsid w:val="0043272F"/>
    <w:rPr>
      <w:rFonts w:eastAsiaTheme="minorHAnsi"/>
    </w:rPr>
  </w:style>
  <w:style w:type="paragraph" w:customStyle="1" w:styleId="58DB3D4A0D1640E4889FC8D3383396541">
    <w:name w:val="58DB3D4A0D1640E4889FC8D3383396541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2">
    <w:name w:val="98BA4330183942429148A817E33D8ED82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2">
    <w:name w:val="A903B17FB59F464D9CDA815216981A3B2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2">
    <w:name w:val="E9BBE08458B44530B9791BC337C95C942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2">
    <w:name w:val="562CD7F97387448A9AE20E30580199482"/>
    <w:rsid w:val="0043272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1">
    <w:name w:val="20AB5B24E9584792B49944FD3CC6BB911"/>
    <w:rsid w:val="0043272F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8D2137271E0649E38F8992E6678970481">
    <w:name w:val="8D2137271E0649E38F8992E6678970481"/>
    <w:rsid w:val="0043272F"/>
    <w:pPr>
      <w:spacing w:after="0" w:line="240" w:lineRule="auto"/>
    </w:pPr>
    <w:rPr>
      <w:rFonts w:eastAsiaTheme="minorHAns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051E967-96BF-4A75-A9EA-2497801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2019-05-25T13:08:00Z</dcterms:created>
  <dcterms:modified xsi:type="dcterms:W3CDTF">2019-06-03T09:40:00Z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