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4" w:space="0" w:color="auto"/>
        </w:tblBorders>
        <w:tblLook w:val="0600" w:firstRow="0" w:lastRow="0" w:firstColumn="0" w:lastColumn="0" w:noHBand="1" w:noVBand="1"/>
        <w:tblDescription w:val="Tableau de disposition"/>
      </w:tblPr>
      <w:tblGrid>
        <w:gridCol w:w="3704"/>
        <w:gridCol w:w="5322"/>
      </w:tblGrid>
      <w:tr w:rsidR="008C2737" w:rsidRPr="00974D52" w14:paraId="3DF67AB5" w14:textId="77777777" w:rsidTr="00426A49">
        <w:trPr>
          <w:trHeight w:val="1304"/>
        </w:trPr>
        <w:tc>
          <w:tcPr>
            <w:tcW w:w="3794" w:type="dxa"/>
          </w:tcPr>
          <w:p w14:paraId="3DF67AB2" w14:textId="77777777" w:rsidR="008C2737" w:rsidRPr="00974D52" w:rsidRDefault="008C2737" w:rsidP="00CB0809">
            <w:pPr>
              <w:rPr>
                <w:lang w:val="fr-CA"/>
              </w:rPr>
            </w:pPr>
            <w:bookmarkStart w:id="0" w:name="_GoBack"/>
            <w:bookmarkEnd w:id="0"/>
            <w:r w:rsidRPr="00974D52">
              <w:rPr>
                <w:noProof/>
                <w:lang w:val="fr-CA" w:bidi="fr-FR"/>
              </w:rPr>
              <w:drawing>
                <wp:inline distT="0" distB="0" distL="0" distR="0" wp14:anchorId="3DF67ACC" wp14:editId="45B264C5">
                  <wp:extent cx="759600" cy="367200"/>
                  <wp:effectExtent l="0" t="0" r="2540" b="0"/>
                  <wp:docPr id="20" name="Image 20" descr="Insérez votre logo 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600" cy="367200"/>
                          </a:xfrm>
                          <a:prstGeom prst="rect">
                            <a:avLst/>
                          </a:prstGeom>
                        </pic:spPr>
                      </pic:pic>
                    </a:graphicData>
                  </a:graphic>
                </wp:inline>
              </w:drawing>
            </w:r>
          </w:p>
        </w:tc>
        <w:tc>
          <w:tcPr>
            <w:tcW w:w="5448" w:type="dxa"/>
          </w:tcPr>
          <w:sdt>
            <w:sdtPr>
              <w:rPr>
                <w:noProof/>
                <w:lang w:val="fr-CA"/>
              </w:rPr>
              <w:id w:val="-1213662123"/>
              <w:placeholder>
                <w:docPart w:val="C161DF73A8A74AD7B7033BB524DF96F3"/>
              </w:placeholder>
              <w:temporary/>
              <w:showingPlcHdr/>
              <w15:appearance w15:val="hidden"/>
            </w:sdtPr>
            <w:sdtEndPr/>
            <w:sdtContent>
              <w:p w14:paraId="3DF67AB3" w14:textId="71A588AE" w:rsidR="008C2737" w:rsidRPr="00974D52" w:rsidRDefault="00974D52" w:rsidP="000442DA">
                <w:pPr>
                  <w:pStyle w:val="Coordonnes"/>
                  <w:jc w:val="right"/>
                  <w:rPr>
                    <w:noProof/>
                    <w:lang w:val="fr-CA"/>
                  </w:rPr>
                </w:pPr>
                <w:r w:rsidRPr="00974D52">
                  <w:rPr>
                    <w:rStyle w:val="TitleChar"/>
                    <w:lang w:val="fr-CA" w:bidi="fr-FR"/>
                  </w:rPr>
                  <w:t>Bordereau de télécopie</w:t>
                </w:r>
              </w:p>
            </w:sdtContent>
          </w:sdt>
          <w:sdt>
            <w:sdtPr>
              <w:rPr>
                <w:lang w:val="fr-CA"/>
              </w:rPr>
              <w:id w:val="-1576967834"/>
              <w:placeholder>
                <w:docPart w:val="EA0DDC5753874830A3917986CC797F9C"/>
              </w:placeholder>
              <w:temporary/>
              <w:showingPlcHdr/>
              <w15:appearance w15:val="hidden"/>
            </w:sdtPr>
            <w:sdtEndPr/>
            <w:sdtContent>
              <w:p w14:paraId="3DF67AB4" w14:textId="77777777" w:rsidR="000442DA" w:rsidRPr="00974D52" w:rsidRDefault="000442DA" w:rsidP="000442DA">
                <w:pPr>
                  <w:pStyle w:val="Coordonnes"/>
                  <w:jc w:val="right"/>
                  <w:rPr>
                    <w:noProof/>
                    <w:lang w:val="fr-CA"/>
                  </w:rPr>
                </w:pPr>
                <w:r w:rsidRPr="00974D52">
                  <w:rPr>
                    <w:rStyle w:val="DateChar"/>
                    <w:lang w:val="fr-CA" w:bidi="fr-FR"/>
                  </w:rPr>
                  <w:t>[Date de la télécopie]</w:t>
                </w:r>
              </w:p>
            </w:sdtContent>
          </w:sdt>
        </w:tc>
      </w:tr>
    </w:tbl>
    <w:p w14:paraId="3DF67AB6" w14:textId="77777777" w:rsidR="000442DA" w:rsidRPr="00974D52" w:rsidRDefault="000442DA" w:rsidP="000442DA">
      <w:pPr>
        <w:rPr>
          <w:lang w:val="fr-CA"/>
        </w:rPr>
      </w:pPr>
    </w:p>
    <w:tbl>
      <w:tblPr>
        <w:tblW w:w="5006" w:type="pct"/>
        <w:tblLayout w:type="fixed"/>
        <w:tblCellMar>
          <w:left w:w="115" w:type="dxa"/>
          <w:right w:w="115" w:type="dxa"/>
        </w:tblCellMar>
        <w:tblLook w:val="0600" w:firstRow="0" w:lastRow="0" w:firstColumn="0" w:lastColumn="0" w:noHBand="1" w:noVBand="1"/>
      </w:tblPr>
      <w:tblGrid>
        <w:gridCol w:w="2603"/>
        <w:gridCol w:w="6424"/>
        <w:gridCol w:w="10"/>
      </w:tblGrid>
      <w:tr w:rsidR="000442DA" w:rsidRPr="00974D52" w14:paraId="3DF67AB9" w14:textId="77777777" w:rsidTr="00426A49">
        <w:trPr>
          <w:trHeight w:val="189"/>
        </w:trPr>
        <w:sdt>
          <w:sdtPr>
            <w:rPr>
              <w:lang w:val="fr-CA"/>
            </w:rPr>
            <w:id w:val="377366383"/>
            <w:placeholder>
              <w:docPart w:val="630AF5A5D8C445C794CB45B2C15AE958"/>
            </w:placeholder>
            <w:temporary/>
            <w:showingPlcHdr/>
            <w15:appearance w15:val="hidden"/>
          </w:sdtPr>
          <w:sdtEndPr/>
          <w:sdtContent>
            <w:tc>
              <w:tcPr>
                <w:tcW w:w="2667" w:type="dxa"/>
                <w:vAlign w:val="bottom"/>
              </w:tcPr>
              <w:p w14:paraId="3DF67AB7" w14:textId="350A508B" w:rsidR="000442DA" w:rsidRPr="00974D52" w:rsidRDefault="00974D52" w:rsidP="00BC13A8">
                <w:pPr>
                  <w:pStyle w:val="tiquettesdetableau"/>
                  <w:rPr>
                    <w:lang w:val="fr-CA"/>
                  </w:rPr>
                </w:pPr>
                <w:r w:rsidRPr="00974D52">
                  <w:rPr>
                    <w:lang w:val="fr-CA"/>
                  </w:rPr>
                  <w:t>DESTINATAIRE</w:t>
                </w:r>
                <w:r w:rsidR="00BC13A8" w:rsidRPr="00974D52">
                  <w:rPr>
                    <w:lang w:val="fr-CA" w:bidi="fr-FR"/>
                  </w:rPr>
                  <w:t> :</w:t>
                </w:r>
              </w:p>
            </w:tc>
          </w:sdtContent>
        </w:sdt>
        <w:sdt>
          <w:sdtPr>
            <w:rPr>
              <w:lang w:val="fr-CA"/>
            </w:rPr>
            <w:id w:val="1084649905"/>
            <w:placeholder>
              <w:docPart w:val="182CD83C91A14D87B8846C2B262D469F"/>
            </w:placeholder>
            <w:temporary/>
            <w:showingPlcHdr/>
            <w15:appearance w15:val="hidden"/>
          </w:sdtPr>
          <w:sdtEndPr/>
          <w:sdtContent>
            <w:tc>
              <w:tcPr>
                <w:tcW w:w="6600" w:type="dxa"/>
                <w:gridSpan w:val="2"/>
                <w:vAlign w:val="bottom"/>
              </w:tcPr>
              <w:p w14:paraId="3DF67AB8" w14:textId="77777777" w:rsidR="000442DA" w:rsidRPr="00974D52" w:rsidRDefault="000442DA" w:rsidP="000442DA">
                <w:pPr>
                  <w:pStyle w:val="Coordonnes"/>
                  <w:rPr>
                    <w:lang w:val="fr-CA"/>
                  </w:rPr>
                </w:pPr>
                <w:r w:rsidRPr="00974D52">
                  <w:rPr>
                    <w:lang w:val="fr-CA" w:bidi="fr-FR"/>
                  </w:rPr>
                  <w:t>[Nom du destinataire]</w:t>
                </w:r>
              </w:p>
            </w:tc>
          </w:sdtContent>
        </w:sdt>
      </w:tr>
      <w:tr w:rsidR="000442DA" w:rsidRPr="00974D52" w14:paraId="3DF67ABC" w14:textId="77777777" w:rsidTr="00426A49">
        <w:trPr>
          <w:trHeight w:val="189"/>
        </w:trPr>
        <w:sdt>
          <w:sdtPr>
            <w:rPr>
              <w:lang w:val="fr-CA"/>
            </w:rPr>
            <w:id w:val="-1998562025"/>
            <w:placeholder>
              <w:docPart w:val="057EF4DE0DCB496EA3D82D1A7A98B491"/>
            </w:placeholder>
            <w:temporary/>
            <w:showingPlcHdr/>
            <w15:appearance w15:val="hidden"/>
          </w:sdtPr>
          <w:sdtEndPr/>
          <w:sdtContent>
            <w:tc>
              <w:tcPr>
                <w:tcW w:w="2667" w:type="dxa"/>
                <w:vAlign w:val="bottom"/>
              </w:tcPr>
              <w:p w14:paraId="3DF67ABA" w14:textId="03858E32" w:rsidR="000442DA" w:rsidRPr="00974D52" w:rsidRDefault="00974D52" w:rsidP="00BC13A8">
                <w:pPr>
                  <w:pStyle w:val="tiquettesdetableau"/>
                  <w:rPr>
                    <w:lang w:val="fr-CA"/>
                  </w:rPr>
                </w:pPr>
                <w:r w:rsidRPr="00974D52">
                  <w:rPr>
                    <w:lang w:val="fr-CA" w:bidi="fr-FR"/>
                  </w:rPr>
                  <w:t>TÉLÉCOPIEUR</w:t>
                </w:r>
                <w:r w:rsidR="00BC13A8" w:rsidRPr="00974D52">
                  <w:rPr>
                    <w:lang w:val="fr-CA" w:bidi="fr-FR"/>
                  </w:rPr>
                  <w:t> :</w:t>
                </w:r>
              </w:p>
            </w:tc>
          </w:sdtContent>
        </w:sdt>
        <w:sdt>
          <w:sdtPr>
            <w:rPr>
              <w:lang w:val="fr-CA"/>
            </w:rPr>
            <w:id w:val="-101565859"/>
            <w:placeholder>
              <w:docPart w:val="1243B77F7F7547C28F71DCB36972702C"/>
            </w:placeholder>
            <w:temporary/>
            <w:showingPlcHdr/>
            <w15:appearance w15:val="hidden"/>
          </w:sdtPr>
          <w:sdtEndPr/>
          <w:sdtContent>
            <w:tc>
              <w:tcPr>
                <w:tcW w:w="6600" w:type="dxa"/>
                <w:gridSpan w:val="2"/>
                <w:vAlign w:val="bottom"/>
              </w:tcPr>
              <w:p w14:paraId="3DF67ABB" w14:textId="4A1E1475" w:rsidR="000442DA" w:rsidRPr="00974D52" w:rsidRDefault="00974D52" w:rsidP="000442DA">
                <w:pPr>
                  <w:pStyle w:val="Coordonnes"/>
                  <w:rPr>
                    <w:lang w:val="fr-CA"/>
                  </w:rPr>
                </w:pPr>
                <w:r w:rsidRPr="00974D52">
                  <w:rPr>
                    <w:lang w:val="fr-CA" w:bidi="fr-FR"/>
                  </w:rPr>
                  <w:t>[Numéro de télécopieur du destinataire]</w:t>
                </w:r>
              </w:p>
            </w:tc>
          </w:sdtContent>
        </w:sdt>
      </w:tr>
      <w:tr w:rsidR="000442DA" w:rsidRPr="00974D52" w14:paraId="3DF67ABF" w14:textId="77777777" w:rsidTr="00426A49">
        <w:trPr>
          <w:trHeight w:val="189"/>
        </w:trPr>
        <w:sdt>
          <w:sdtPr>
            <w:rPr>
              <w:lang w:val="fr-CA"/>
            </w:rPr>
            <w:id w:val="2016186617"/>
            <w:placeholder>
              <w:docPart w:val="11A4171FD6744393AA1D4099D87EABBA"/>
            </w:placeholder>
            <w:temporary/>
            <w:showingPlcHdr/>
            <w15:appearance w15:val="hidden"/>
          </w:sdtPr>
          <w:sdtEndPr/>
          <w:sdtContent>
            <w:tc>
              <w:tcPr>
                <w:tcW w:w="2667" w:type="dxa"/>
                <w:vAlign w:val="bottom"/>
              </w:tcPr>
              <w:p w14:paraId="3DF67ABD" w14:textId="1D9400D4" w:rsidR="000442DA" w:rsidRPr="00974D52" w:rsidRDefault="00BC13A8" w:rsidP="00BC13A8">
                <w:pPr>
                  <w:pStyle w:val="tiquettesdetableau"/>
                  <w:rPr>
                    <w:lang w:val="fr-CA"/>
                  </w:rPr>
                </w:pPr>
                <w:r w:rsidRPr="00974D52">
                  <w:rPr>
                    <w:lang w:val="fr-CA" w:bidi="fr-FR"/>
                  </w:rPr>
                  <w:t>TÉLÉPHONE :</w:t>
                </w:r>
              </w:p>
            </w:tc>
          </w:sdtContent>
        </w:sdt>
        <w:sdt>
          <w:sdtPr>
            <w:rPr>
              <w:lang w:val="fr-CA"/>
            </w:rPr>
            <w:id w:val="1672524959"/>
            <w:placeholder>
              <w:docPart w:val="753EE802862345F7ADC505C49E5B8806"/>
            </w:placeholder>
            <w:temporary/>
            <w:showingPlcHdr/>
            <w15:appearance w15:val="hidden"/>
          </w:sdtPr>
          <w:sdtEndPr/>
          <w:sdtContent>
            <w:tc>
              <w:tcPr>
                <w:tcW w:w="6600" w:type="dxa"/>
                <w:gridSpan w:val="2"/>
                <w:vAlign w:val="bottom"/>
              </w:tcPr>
              <w:p w14:paraId="3DF67ABE" w14:textId="77777777" w:rsidR="000442DA" w:rsidRPr="00974D52" w:rsidRDefault="000442DA" w:rsidP="000442DA">
                <w:pPr>
                  <w:pStyle w:val="Coordonnes"/>
                  <w:rPr>
                    <w:lang w:val="fr-CA"/>
                  </w:rPr>
                </w:pPr>
                <w:r w:rsidRPr="00974D52">
                  <w:rPr>
                    <w:lang w:val="fr-CA" w:bidi="fr-FR"/>
                  </w:rPr>
                  <w:t>[Numéro de téléphone du destinataire]</w:t>
                </w:r>
              </w:p>
            </w:tc>
          </w:sdtContent>
        </w:sdt>
      </w:tr>
      <w:tr w:rsidR="000442DA" w:rsidRPr="00974D52" w14:paraId="3DF67AC2" w14:textId="77777777" w:rsidTr="00426A49">
        <w:trPr>
          <w:trHeight w:val="189"/>
        </w:trPr>
        <w:sdt>
          <w:sdtPr>
            <w:rPr>
              <w:lang w:val="fr-CA"/>
            </w:rPr>
            <w:id w:val="1853306645"/>
            <w:placeholder>
              <w:docPart w:val="5B191E6DB2B44DC184BF0D2DC77FCAB6"/>
            </w:placeholder>
            <w:temporary/>
            <w:showingPlcHdr/>
            <w15:appearance w15:val="hidden"/>
          </w:sdtPr>
          <w:sdtEndPr/>
          <w:sdtContent>
            <w:tc>
              <w:tcPr>
                <w:tcW w:w="2667" w:type="dxa"/>
                <w:vAlign w:val="bottom"/>
              </w:tcPr>
              <w:p w14:paraId="3DF67AC0" w14:textId="7744BF74" w:rsidR="000442DA" w:rsidRPr="00974D52" w:rsidRDefault="00BC13A8" w:rsidP="00BC13A8">
                <w:pPr>
                  <w:pStyle w:val="tiquettesdetableau"/>
                  <w:rPr>
                    <w:lang w:val="fr-CA"/>
                  </w:rPr>
                </w:pPr>
                <w:r w:rsidRPr="00974D52">
                  <w:rPr>
                    <w:lang w:val="fr-CA" w:bidi="fr-FR"/>
                  </w:rPr>
                  <w:t>NOMBRE DE PAGES :</w:t>
                </w:r>
              </w:p>
            </w:tc>
          </w:sdtContent>
        </w:sdt>
        <w:sdt>
          <w:sdtPr>
            <w:rPr>
              <w:lang w:val="fr-CA"/>
            </w:rPr>
            <w:id w:val="-863054998"/>
            <w:placeholder>
              <w:docPart w:val="15925E29A8974631BB569DFACD5B4E09"/>
            </w:placeholder>
            <w:temporary/>
            <w:showingPlcHdr/>
            <w15:appearance w15:val="hidden"/>
          </w:sdtPr>
          <w:sdtEndPr/>
          <w:sdtContent>
            <w:tc>
              <w:tcPr>
                <w:tcW w:w="6600" w:type="dxa"/>
                <w:gridSpan w:val="2"/>
                <w:vAlign w:val="bottom"/>
              </w:tcPr>
              <w:p w14:paraId="3DF67AC1" w14:textId="77777777" w:rsidR="000442DA" w:rsidRPr="00974D52" w:rsidRDefault="000442DA" w:rsidP="000442DA">
                <w:pPr>
                  <w:pStyle w:val="Coordonnes"/>
                  <w:rPr>
                    <w:lang w:val="fr-CA"/>
                  </w:rPr>
                </w:pPr>
                <w:r w:rsidRPr="00974D52">
                  <w:rPr>
                    <w:lang w:val="fr-CA" w:bidi="fr-FR"/>
                  </w:rPr>
                  <w:t>[Nombre total de pages]</w:t>
                </w:r>
              </w:p>
            </w:tc>
          </w:sdtContent>
        </w:sdt>
      </w:tr>
      <w:tr w:rsidR="000442DA" w:rsidRPr="00974D52" w14:paraId="3DF67AC5" w14:textId="77777777" w:rsidTr="00426A49">
        <w:trPr>
          <w:gridAfter w:val="1"/>
          <w:wAfter w:w="10" w:type="dxa"/>
          <w:trHeight w:val="189"/>
        </w:trPr>
        <w:sdt>
          <w:sdtPr>
            <w:rPr>
              <w:lang w:val="fr-CA"/>
            </w:rPr>
            <w:id w:val="-1488239868"/>
            <w:placeholder>
              <w:docPart w:val="A780751EEBD44FB2865D9EF95B7BE45E"/>
            </w:placeholder>
            <w:temporary/>
            <w:showingPlcHdr/>
            <w15:appearance w15:val="hidden"/>
          </w:sdtPr>
          <w:sdtEndPr/>
          <w:sdtContent>
            <w:tc>
              <w:tcPr>
                <w:tcW w:w="2667" w:type="dxa"/>
                <w:vAlign w:val="bottom"/>
              </w:tcPr>
              <w:p w14:paraId="3DF67AC3" w14:textId="763532BB" w:rsidR="000442DA" w:rsidRPr="00974D52" w:rsidRDefault="00BC13A8" w:rsidP="00BC13A8">
                <w:pPr>
                  <w:pStyle w:val="tiquettesdetableau"/>
                  <w:rPr>
                    <w:lang w:val="fr-CA"/>
                  </w:rPr>
                </w:pPr>
                <w:r w:rsidRPr="00974D52">
                  <w:rPr>
                    <w:lang w:val="fr-CA" w:bidi="fr-FR"/>
                  </w:rPr>
                  <w:t>OBJET :</w:t>
                </w:r>
              </w:p>
            </w:tc>
          </w:sdtContent>
        </w:sdt>
        <w:sdt>
          <w:sdtPr>
            <w:rPr>
              <w:lang w:val="fr-CA"/>
            </w:rPr>
            <w:id w:val="-682273664"/>
            <w:placeholder>
              <w:docPart w:val="A721DFD39AE7483B9204306A035A6691"/>
            </w:placeholder>
            <w:temporary/>
            <w:showingPlcHdr/>
            <w15:appearance w15:val="hidden"/>
          </w:sdtPr>
          <w:sdtEndPr/>
          <w:sdtContent>
            <w:tc>
              <w:tcPr>
                <w:tcW w:w="6590" w:type="dxa"/>
                <w:vAlign w:val="bottom"/>
              </w:tcPr>
              <w:p w14:paraId="3DF67AC4" w14:textId="77777777" w:rsidR="000442DA" w:rsidRPr="00974D52" w:rsidRDefault="000442DA" w:rsidP="000442DA">
                <w:pPr>
                  <w:pStyle w:val="Coordonnes"/>
                  <w:rPr>
                    <w:lang w:val="fr-CA"/>
                  </w:rPr>
                </w:pPr>
                <w:r w:rsidRPr="00974D52">
                  <w:rPr>
                    <w:lang w:val="fr-CA" w:bidi="fr-FR"/>
                  </w:rPr>
                  <w:t>[Ligne d’objet du message.]</w:t>
                </w:r>
              </w:p>
            </w:tc>
          </w:sdtContent>
        </w:sdt>
      </w:tr>
    </w:tbl>
    <w:p w14:paraId="3DF67AC6" w14:textId="77777777" w:rsidR="000442DA" w:rsidRPr="00974D52" w:rsidRDefault="000442DA" w:rsidP="000442DA">
      <w:pPr>
        <w:rPr>
          <w:lang w:val="fr-CA"/>
        </w:rPr>
      </w:pPr>
    </w:p>
    <w:sdt>
      <w:sdtPr>
        <w:rPr>
          <w:lang w:val="fr-CA"/>
        </w:rPr>
        <w:alias w:val="Entrez le corps de la lettre :"/>
        <w:tag w:val="Entrez le corps de la lettre :"/>
        <w:id w:val="413980692"/>
        <w:placeholder>
          <w:docPart w:val="88879E117FEB42E8930953B3599B138A"/>
        </w:placeholder>
        <w:temporary/>
        <w:showingPlcHdr/>
        <w15:appearance w15:val="hidden"/>
      </w:sdtPr>
      <w:sdtEndPr/>
      <w:sdtContent>
        <w:p w14:paraId="3DF67AC7" w14:textId="5A1A1BE5" w:rsidR="00752FC4" w:rsidRPr="00974D52" w:rsidRDefault="00974D52" w:rsidP="005125BB">
          <w:pPr>
            <w:rPr>
              <w:lang w:val="fr-CA"/>
            </w:rPr>
          </w:pPr>
          <w:r w:rsidRPr="00974D52">
            <w:rPr>
              <w:lang w:val="fr-CA" w:bidi="fr-FR"/>
            </w:rPr>
            <w:t>Nous aimons beaucoup l’aspect de ce papier à lettres. Toutefois, vous pouvez y ajouter votre touche personnelle en un rien de temps</w:t>
          </w:r>
          <w:r w:rsidR="00752FC4" w:rsidRPr="00974D52">
            <w:rPr>
              <w:lang w:val="fr-CA" w:bidi="fr-FR"/>
            </w:rPr>
            <w:t>.</w:t>
          </w:r>
        </w:p>
        <w:p w14:paraId="3DF67AC8" w14:textId="77777777" w:rsidR="00752FC4" w:rsidRPr="00974D52" w:rsidRDefault="00752FC4" w:rsidP="005125BB">
          <w:pPr>
            <w:rPr>
              <w:lang w:val="fr-CA"/>
            </w:rPr>
          </w:pPr>
          <w:r w:rsidRPr="00974D52">
            <w:rPr>
              <w:lang w:val="fr-CA" w:bidi="fr-FR"/>
            </w:rPr>
            <w:t>Sous l’onglet Création du ruban, sélectionnez parmi les galeries de thèmes, de couleurs et de polices pour obtenir un aperçu d’une série de choix. Cliquez simplement sur le résultat qui vous convient pour l’appliquer.</w:t>
          </w:r>
        </w:p>
        <w:p w14:paraId="3DF67AC9" w14:textId="77777777" w:rsidR="00752FC4" w:rsidRPr="00974D52" w:rsidRDefault="00752FC4" w:rsidP="005125BB">
          <w:pPr>
            <w:rPr>
              <w:lang w:val="fr-CA"/>
            </w:rPr>
          </w:pPr>
          <w:r w:rsidRPr="00974D52">
            <w:rPr>
              <w:lang w:val="fr-CA" w:bidi="fr-FR"/>
            </w:rPr>
            <w:t>Nous avons également créé les styles qui vous permettent d’appliquer la mise en forme de cette lettre en un clic. Sous l’onglet Accueil du ruban, consultez dans la galerie Styles tous les styles utilisés dans cette lettre.</w:t>
          </w:r>
        </w:p>
        <w:p w14:paraId="3DF67ACA" w14:textId="77777777" w:rsidR="000442DA" w:rsidRPr="00974D52" w:rsidRDefault="00752FC4" w:rsidP="005125BB">
          <w:pPr>
            <w:rPr>
              <w:lang w:val="fr-CA"/>
            </w:rPr>
          </w:pPr>
          <w:r w:rsidRPr="00974D52">
            <w:rPr>
              <w:lang w:val="fr-CA" w:bidi="fr-FR"/>
            </w:rPr>
            <w:t>L’onglet Insérer contient des outils encore plus faciles à utiliser, par exemple, pour ajouter un lien hypertexte ou insérer un commentaire.</w:t>
          </w:r>
        </w:p>
        <w:p w14:paraId="3DF67ACB" w14:textId="0689FD69" w:rsidR="00752FC4" w:rsidRPr="00974D52" w:rsidRDefault="00974D52" w:rsidP="005125BB">
          <w:pPr>
            <w:rPr>
              <w:lang w:val="fr-CA"/>
            </w:rPr>
          </w:pPr>
          <w:r w:rsidRPr="00974D52">
            <w:rPr>
              <w:lang w:val="fr-CA" w:bidi="fr-FR"/>
            </w:rPr>
            <w:t>Pour modifier les renseignements indiqués dans le pied de page, double-cliquez à cet endroit, cliquez sur l’élément à modifier et tapez le texte!</w:t>
          </w:r>
        </w:p>
      </w:sdtContent>
    </w:sdt>
    <w:sectPr w:rsidR="00752FC4" w:rsidRPr="00974D52" w:rsidSect="00BA6519">
      <w:headerReference w:type="default" r:id="rId12"/>
      <w:footerReference w:type="default" r:id="rId13"/>
      <w:headerReference w:type="first" r:id="rId14"/>
      <w:footerReference w:type="first" r:id="rId15"/>
      <w:pgSz w:w="11906" w:h="16838" w:code="9"/>
      <w:pgMar w:top="720" w:right="1440" w:bottom="25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6CB84" w14:textId="77777777" w:rsidR="00C075D6" w:rsidRDefault="00C075D6">
      <w:pPr>
        <w:spacing w:after="0" w:line="240" w:lineRule="auto"/>
      </w:pPr>
      <w:r>
        <w:separator/>
      </w:r>
    </w:p>
    <w:p w14:paraId="2F7A7B2B" w14:textId="77777777" w:rsidR="00C075D6" w:rsidRDefault="00C075D6"/>
  </w:endnote>
  <w:endnote w:type="continuationSeparator" w:id="0">
    <w:p w14:paraId="45A704C6" w14:textId="77777777" w:rsidR="00C075D6" w:rsidRDefault="00C075D6">
      <w:pPr>
        <w:spacing w:after="0" w:line="240" w:lineRule="auto"/>
      </w:pPr>
      <w:r>
        <w:continuationSeparator/>
      </w:r>
    </w:p>
    <w:p w14:paraId="336EFEF1" w14:textId="77777777" w:rsidR="00C075D6" w:rsidRDefault="00C07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600" w:firstRow="0" w:lastRow="0" w:firstColumn="0" w:lastColumn="0" w:noHBand="1" w:noVBand="1"/>
    </w:tblPr>
    <w:tblGrid>
      <w:gridCol w:w="1757"/>
      <w:gridCol w:w="4140"/>
    </w:tblGrid>
    <w:tr w:rsidR="000442DA" w:rsidRPr="00974D52" w14:paraId="3DF67AD9" w14:textId="77777777" w:rsidTr="0004449E">
      <w:sdt>
        <w:sdtPr>
          <w:rPr>
            <w:lang w:val="fr-CA"/>
          </w:rPr>
          <w:id w:val="1231508001"/>
          <w:placeholder>
            <w:docPart w:val="1A11BC8F3DB04698A27DB2D16D7E6716"/>
          </w:placeholder>
          <w:temporary/>
          <w:showingPlcHdr/>
          <w15:appearance w15:val="hidden"/>
        </w:sdtPr>
        <w:sdtEndPr/>
        <w:sdtContent>
          <w:tc>
            <w:tcPr>
              <w:tcW w:w="1080" w:type="dxa"/>
              <w:vAlign w:val="bottom"/>
            </w:tcPr>
            <w:p w14:paraId="3DF67AD7" w14:textId="34ABD8FC" w:rsidR="000442DA" w:rsidRPr="00974D52" w:rsidRDefault="00974D52" w:rsidP="00BC13A8">
              <w:pPr>
                <w:pStyle w:val="tiquettesdetableau"/>
                <w:rPr>
                  <w:lang w:val="fr-CA"/>
                </w:rPr>
              </w:pPr>
              <w:r w:rsidRPr="00974D52">
                <w:rPr>
                  <w:lang w:val="fr-CA" w:bidi="fr-FR"/>
                </w:rPr>
                <w:t>EXPÉDITEUR</w:t>
              </w:r>
              <w:r w:rsidRPr="00974D52">
                <w:rPr>
                  <w:lang w:val="fr-CA" w:bidi="fr-FR"/>
                </w:rPr>
                <w:t> :</w:t>
              </w:r>
            </w:p>
          </w:tc>
        </w:sdtContent>
      </w:sdt>
      <w:sdt>
        <w:sdtPr>
          <w:rPr>
            <w:lang w:val="fr-CA"/>
          </w:rPr>
          <w:id w:val="124591666"/>
          <w:placeholder>
            <w:docPart w:val="4967A8BBF4C64E7AB1602774265CD072"/>
          </w:placeholder>
          <w:temporary/>
          <w:showingPlcHdr/>
          <w15:appearance w15:val="hidden"/>
        </w:sdtPr>
        <w:sdtEndPr/>
        <w:sdtContent>
          <w:tc>
            <w:tcPr>
              <w:tcW w:w="4140" w:type="dxa"/>
              <w:vAlign w:val="bottom"/>
            </w:tcPr>
            <w:p w14:paraId="3DF67AD8" w14:textId="3DA34A04" w:rsidR="000442DA" w:rsidRPr="00974D52" w:rsidRDefault="00974D52" w:rsidP="000442DA">
              <w:pPr>
                <w:pStyle w:val="Coordonnes"/>
                <w:rPr>
                  <w:lang w:val="fr-CA"/>
                </w:rPr>
              </w:pPr>
              <w:r w:rsidRPr="00974D52">
                <w:rPr>
                  <w:rStyle w:val="PlaceholderText"/>
                  <w:color w:val="auto"/>
                  <w:lang w:val="fr-CA" w:bidi="fr-FR"/>
                </w:rPr>
                <w:t>[Numéro de télécopieur de l’expéditeur]</w:t>
              </w:r>
            </w:p>
          </w:tc>
        </w:sdtContent>
      </w:sdt>
    </w:tr>
    <w:tr w:rsidR="000442DA" w:rsidRPr="00974D52" w14:paraId="3DF67ADC" w14:textId="77777777" w:rsidTr="0004449E">
      <w:sdt>
        <w:sdtPr>
          <w:rPr>
            <w:lang w:val="fr-CA"/>
          </w:rPr>
          <w:id w:val="1757930777"/>
          <w:placeholder>
            <w:docPart w:val="3D8B0D9BFB5F42FB85ACD5F0014397AD"/>
          </w:placeholder>
          <w:temporary/>
          <w:showingPlcHdr/>
          <w15:appearance w15:val="hidden"/>
        </w:sdtPr>
        <w:sdtEndPr/>
        <w:sdtContent>
          <w:tc>
            <w:tcPr>
              <w:tcW w:w="1080" w:type="dxa"/>
              <w:vAlign w:val="bottom"/>
            </w:tcPr>
            <w:p w14:paraId="3DF67ADA" w14:textId="7E367044" w:rsidR="000442DA" w:rsidRPr="00974D52" w:rsidRDefault="00BC13A8" w:rsidP="00BC13A8">
              <w:pPr>
                <w:pStyle w:val="tiquettesdetableau"/>
                <w:rPr>
                  <w:lang w:val="fr-CA"/>
                </w:rPr>
              </w:pPr>
              <w:r w:rsidRPr="00974D52">
                <w:rPr>
                  <w:lang w:val="fr-CA" w:bidi="fr-FR"/>
                </w:rPr>
                <w:t>TÉLÉCOPIE :</w:t>
              </w:r>
            </w:p>
          </w:tc>
        </w:sdtContent>
      </w:sdt>
      <w:sdt>
        <w:sdtPr>
          <w:rPr>
            <w:lang w:val="fr-CA"/>
          </w:rPr>
          <w:id w:val="-1025089598"/>
          <w:placeholder>
            <w:docPart w:val="050EEC3B728A4B8991B9F9F2E5FC14E8"/>
          </w:placeholder>
          <w:temporary/>
          <w:showingPlcHdr/>
          <w15:appearance w15:val="hidden"/>
        </w:sdtPr>
        <w:sdtEndPr/>
        <w:sdtContent>
          <w:tc>
            <w:tcPr>
              <w:tcW w:w="4140" w:type="dxa"/>
              <w:vAlign w:val="bottom"/>
            </w:tcPr>
            <w:p w14:paraId="3DF67ADB" w14:textId="77777777" w:rsidR="000442DA" w:rsidRPr="00974D52" w:rsidRDefault="000442DA" w:rsidP="000442DA">
              <w:pPr>
                <w:pStyle w:val="Coordonnes"/>
                <w:rPr>
                  <w:lang w:val="fr-CA"/>
                </w:rPr>
              </w:pPr>
              <w:r w:rsidRPr="00974D52">
                <w:rPr>
                  <w:rStyle w:val="PlaceholderText"/>
                  <w:color w:val="auto"/>
                  <w:lang w:val="fr-CA" w:bidi="fr-FR"/>
                </w:rPr>
                <w:t>[Numéro de télécopie de l’expéditeur]</w:t>
              </w:r>
            </w:p>
          </w:tc>
        </w:sdtContent>
      </w:sdt>
    </w:tr>
    <w:tr w:rsidR="000442DA" w:rsidRPr="00974D52" w14:paraId="3DF67ADF" w14:textId="77777777" w:rsidTr="0004449E">
      <w:sdt>
        <w:sdtPr>
          <w:rPr>
            <w:lang w:val="fr-CA"/>
          </w:rPr>
          <w:id w:val="-1006891851"/>
          <w:placeholder>
            <w:docPart w:val="4432876E654642A4AFF9A86073ABB6FC"/>
          </w:placeholder>
          <w:temporary/>
          <w:showingPlcHdr/>
          <w15:appearance w15:val="hidden"/>
        </w:sdtPr>
        <w:sdtEndPr/>
        <w:sdtContent>
          <w:tc>
            <w:tcPr>
              <w:tcW w:w="1080" w:type="dxa"/>
              <w:vAlign w:val="bottom"/>
            </w:tcPr>
            <w:p w14:paraId="3DF67ADD" w14:textId="336CC93E" w:rsidR="000442DA" w:rsidRPr="00974D52" w:rsidRDefault="00BC13A8" w:rsidP="00BC13A8">
              <w:pPr>
                <w:pStyle w:val="tiquettesdetableau"/>
                <w:rPr>
                  <w:lang w:val="fr-CA"/>
                </w:rPr>
              </w:pPr>
              <w:r w:rsidRPr="00974D52">
                <w:rPr>
                  <w:lang w:val="fr-CA" w:bidi="fr-FR"/>
                </w:rPr>
                <w:t>TÉLÉPHONE :</w:t>
              </w:r>
            </w:p>
          </w:tc>
        </w:sdtContent>
      </w:sdt>
      <w:sdt>
        <w:sdtPr>
          <w:rPr>
            <w:lang w:val="fr-CA"/>
          </w:rPr>
          <w:id w:val="-623151906"/>
          <w:placeholder>
            <w:docPart w:val="A4729B0769F1470D969E9E3DDE1FB988"/>
          </w:placeholder>
          <w:temporary/>
          <w:showingPlcHdr/>
          <w15:appearance w15:val="hidden"/>
        </w:sdtPr>
        <w:sdtEndPr/>
        <w:sdtContent>
          <w:tc>
            <w:tcPr>
              <w:tcW w:w="4140" w:type="dxa"/>
              <w:vAlign w:val="bottom"/>
            </w:tcPr>
            <w:p w14:paraId="3DF67ADE" w14:textId="77777777" w:rsidR="000442DA" w:rsidRPr="00974D52" w:rsidRDefault="000442DA" w:rsidP="000442DA">
              <w:pPr>
                <w:pStyle w:val="Coordonnes"/>
                <w:rPr>
                  <w:lang w:val="fr-CA"/>
                </w:rPr>
              </w:pPr>
              <w:r w:rsidRPr="00974D52">
                <w:rPr>
                  <w:lang w:val="fr-CA" w:bidi="fr-FR"/>
                </w:rPr>
                <w:t>[Numéro de téléphone de l’expéditeur]</w:t>
              </w:r>
            </w:p>
          </w:tc>
        </w:sdtContent>
      </w:sdt>
    </w:tr>
  </w:tbl>
  <w:p w14:paraId="3DF67AE0" w14:textId="77777777" w:rsidR="00E5646A" w:rsidRPr="00974D52" w:rsidRDefault="00E5646A" w:rsidP="000442DA">
    <w:pPr>
      <w:pStyle w:val="Footer"/>
      <w:jc w:val="left"/>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7AE2"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078EC" w14:textId="77777777" w:rsidR="00C075D6" w:rsidRDefault="00C075D6">
      <w:pPr>
        <w:spacing w:after="0" w:line="240" w:lineRule="auto"/>
      </w:pPr>
      <w:r>
        <w:separator/>
      </w:r>
    </w:p>
    <w:p w14:paraId="72FBD6C4" w14:textId="77777777" w:rsidR="00C075D6" w:rsidRDefault="00C075D6"/>
  </w:footnote>
  <w:footnote w:type="continuationSeparator" w:id="0">
    <w:p w14:paraId="1DDEC3F3" w14:textId="77777777" w:rsidR="00C075D6" w:rsidRDefault="00C075D6">
      <w:pPr>
        <w:spacing w:after="0" w:line="240" w:lineRule="auto"/>
      </w:pPr>
      <w:r>
        <w:continuationSeparator/>
      </w:r>
    </w:p>
    <w:p w14:paraId="060FF4AF" w14:textId="77777777" w:rsidR="00C075D6" w:rsidRDefault="00C075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7AD6" w14:textId="77777777" w:rsidR="000442DA" w:rsidRDefault="000442DA">
    <w:pPr>
      <w:pStyle w:val="Header"/>
    </w:pPr>
    <w:r>
      <w:rPr>
        <w:noProof/>
        <w:lang w:bidi="fr-FR"/>
      </w:rPr>
      <mc:AlternateContent>
        <mc:Choice Requires="wpg">
          <w:drawing>
            <wp:anchor distT="0" distB="0" distL="114300" distR="114300" simplePos="0" relativeHeight="251665408" behindDoc="1" locked="0" layoutInCell="1" allowOverlap="1" wp14:anchorId="3DF67AE3" wp14:editId="3DF67AE4">
              <wp:simplePos x="0" y="0"/>
              <wp:positionH relativeFrom="page">
                <wp:align>center</wp:align>
              </wp:positionH>
              <wp:positionV relativeFrom="page">
                <wp:align>bottom</wp:align>
              </wp:positionV>
              <wp:extent cx="7788275" cy="5026660"/>
              <wp:effectExtent l="0" t="0" r="0" b="0"/>
              <wp:wrapNone/>
              <wp:docPr id="12" name="Group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8275" cy="5026660"/>
                        <a:chOff x="114299" y="-1114426"/>
                        <a:chExt cx="7788891" cy="5026660"/>
                      </a:xfrm>
                    </wpg:grpSpPr>
                    <wps:wsp>
                      <wps:cNvPr id="5" name="Forme libre 54">
                        <a:extLst>
                          <a:ext uri="{FF2B5EF4-FFF2-40B4-BE49-F238E27FC236}">
                            <a16:creationId xmlns:a16="http://schemas.microsoft.com/office/drawing/2014/main" id="{9FC139B6-5636-4A3B-AC63-720C57A63025}"/>
                          </a:ext>
                        </a:extLst>
                      </wps:cNvPr>
                      <wps:cNvSpPr>
                        <a:spLocks/>
                      </wps:cNvSpPr>
                      <wps:spPr bwMode="auto">
                        <a:xfrm rot="10800000">
                          <a:off x="114300" y="-726294"/>
                          <a:ext cx="7779385" cy="4632219"/>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orme libre 55">
                        <a:extLst>
                          <a:ext uri="{FF2B5EF4-FFF2-40B4-BE49-F238E27FC236}">
                            <a16:creationId xmlns:a16="http://schemas.microsoft.com/office/drawing/2014/main" id="{18A460A0-9935-4F4B-A301-2E05CF0E804E}"/>
                          </a:ext>
                        </a:extLst>
                      </wps:cNvPr>
                      <wps:cNvSpPr>
                        <a:spLocks/>
                      </wps:cNvSpPr>
                      <wps:spPr bwMode="auto">
                        <a:xfrm rot="10800000">
                          <a:off x="123805" y="-1114426"/>
                          <a:ext cx="7779385" cy="4995305"/>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orme libre : Forme 14">
                        <a:extLst>
                          <a:ext uri="{FF2B5EF4-FFF2-40B4-BE49-F238E27FC236}">
                            <a16:creationId xmlns:a16="http://schemas.microsoft.com/office/drawing/2014/main" id="{D57537D0-64E0-4E7C-98BF-EEDCE612E362}"/>
                          </a:ext>
                        </a:extLst>
                      </wps:cNvPr>
                      <wps:cNvSpPr>
                        <a:spLocks/>
                      </wps:cNvSpPr>
                      <wps:spPr bwMode="auto">
                        <a:xfrm rot="10800000">
                          <a:off x="114299" y="1727833"/>
                          <a:ext cx="7779385" cy="2184401"/>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50000</wp14:pctHeight>
              </wp14:sizeRelV>
            </wp:anchor>
          </w:drawing>
        </mc:Choice>
        <mc:Fallback>
          <w:pict>
            <v:group w14:anchorId="23ED4003" id="Groupe 12" o:spid="_x0000_s1026" style="position:absolute;margin-left:0;margin-top:0;width:613.25pt;height:395.8pt;z-index:-251651072;mso-width-percent:1000;mso-height-percent:500;mso-position-horizontal:center;mso-position-horizontal-relative:page;mso-position-vertical:bottom;mso-position-vertical-relative:page;mso-width-percent:1000;mso-height-percent:500" coordorigin="1142,-11144" coordsize="77888,5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">
              <v:shape id="Forme libre 54" o:spid="_x0000_s1027" style="position:absolute;left:1143;top:-7262;width:77793;height:46321;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" path="m,260c,,,,,,455,,455,,455,,14,,,260,,260xe" fillcolor="#4b1919 [3204]" stroked="f">
                <v:path arrowok="t" o:connecttype="custom" o:connectlocs="0,4632219;0,0;7779385,0;0,4632219" o:connectangles="0,0,0,0"/>
              </v:shape>
              <v:shape id="Forme libre 55" o:spid="_x0000_s1028" style="position:absolute;left:1238;top:-11144;width:77793;height:49952;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" path="m,260v,-5,,-5,,-5c,114,114,,255,,455,,455,,455,,14,,,260,,260xe" fillcolor="#ffd966 [3205]" stroked="f">
                <v:path arrowok="t" o:connecttype="custom" o:connectlocs="0,4995305;0,4899241;4359875,0;7779385,0;0,4995305" o:connectangles="0,0,0,0,0"/>
              </v:shape>
              <v:shape id="Forme libre : Forme 14" o:spid="_x0000_s1029" style="position:absolute;left:1142;top:17278;width:77794;height:21844;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" path="m7779656,1364203l,,7779656,r,1364203xe" fillcolor="#85cdc1 [3206]" stroked="f">
                <v:path arrowok="t" o:connecttype="custom" o:connectlocs="7779385,2184401;0,0;7779385,0" o:connectangles="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7AE1" w14:textId="77777777" w:rsidR="009468D3" w:rsidRDefault="00CB0809">
    <w:pPr>
      <w:pStyle w:val="Header"/>
    </w:pPr>
    <w:r>
      <w:rPr>
        <w:noProof/>
        <w:lang w:bidi="fr-FR"/>
      </w:rPr>
      <mc:AlternateContent>
        <mc:Choice Requires="wpg">
          <w:drawing>
            <wp:anchor distT="0" distB="0" distL="114300" distR="114300" simplePos="0" relativeHeight="251664384" behindDoc="0" locked="0" layoutInCell="1" allowOverlap="1" wp14:anchorId="3DF67AE5" wp14:editId="3DF67AE6">
              <wp:simplePos x="0" y="0"/>
              <wp:positionH relativeFrom="page">
                <wp:align>center</wp:align>
              </wp:positionH>
              <wp:positionV relativeFrom="page">
                <wp:align>center</wp:align>
              </wp:positionV>
              <wp:extent cx="7782130" cy="10065662"/>
              <wp:effectExtent l="0" t="0" r="0" b="0"/>
              <wp:wrapNone/>
              <wp:docPr id="1" name="Group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orme libre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orme libre : Form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orme libre : Form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orme libre : Form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orme libre : Form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orme libre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orme libre : Form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orme libre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12BCAE58" id="Groupe 1"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">
              <v:shape id="Forme libre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ffd966 [3205]" stroked="f">
                <v:path arrowok="t" o:connecttype="custom" o:connectlocs="0,0;0,3720166;775457,2545809;962637,2332290;1185469,2118770;5178629,591285;7772400,591285;7772400,0;0,0" o:connectangles="0,0,0,0,0,0,0,0,0"/>
              </v:shape>
              <v:shape id="Forme libre : Form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Forme libre : Form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85cdc1 [3206]" stroked="f">
                <v:path arrowok="t" o:connecttype="custom" o:connectlocs="2307676,2684454;2409112,2403672;5438,5426;0,0;0,454256;5467,469395;35142,506832;2135192,2594263;2180846,2639642;2307676,2684454" o:connectangles="0,0,0,0,0,0,0,0,0,0"/>
              </v:shape>
              <v:shape id="Forme libre : Form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ffd966 [3205]" stroked="f">
                <v:path arrowok="t" o:connecttype="custom" o:connectlocs="1070039,0;1070039,950237;0,950237" o:connectangles="0,0,0"/>
              </v:shape>
              <v:shape id="Forme libre : Form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85cdc1 [3206]" stroked="f">
                <v:path arrowok="t" o:connecttype="custom" o:connectlocs="1991837,0;1991837,238843;1991837,829191;925407,1776225;0,1776225" o:connectangles="0,0,0,0,0"/>
              </v:shape>
              <v:shape id="Forme libre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3b3838 [3207]" stroked="f">
                <v:path arrowok="t" o:connecttype="custom" o:connectlocs="95230,1412099;1670857,0;1679514,0;1679514,232763;1679514,256040;1644885,302593;277033,1528480;242404,1559515;95230,1412099" o:connectangles="0,0,0,0,0,0,0,0,0"/>
              </v:shape>
              <v:shape id="Forme libre : Forme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Forme libre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4b1919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84"/>
    <w:rsid w:val="000115CE"/>
    <w:rsid w:val="000442DA"/>
    <w:rsid w:val="0004449E"/>
    <w:rsid w:val="00081470"/>
    <w:rsid w:val="000828F4"/>
    <w:rsid w:val="000F1B5C"/>
    <w:rsid w:val="000F51EC"/>
    <w:rsid w:val="000F7122"/>
    <w:rsid w:val="00131FC0"/>
    <w:rsid w:val="001B4EEF"/>
    <w:rsid w:val="001B689C"/>
    <w:rsid w:val="00200635"/>
    <w:rsid w:val="00254E0D"/>
    <w:rsid w:val="002F6684"/>
    <w:rsid w:val="00352CB4"/>
    <w:rsid w:val="0038000D"/>
    <w:rsid w:val="00385ACF"/>
    <w:rsid w:val="00422757"/>
    <w:rsid w:val="00426A49"/>
    <w:rsid w:val="0043138D"/>
    <w:rsid w:val="00436E03"/>
    <w:rsid w:val="00475D96"/>
    <w:rsid w:val="00476CB2"/>
    <w:rsid w:val="00477474"/>
    <w:rsid w:val="00480B7F"/>
    <w:rsid w:val="004A1893"/>
    <w:rsid w:val="004C4A44"/>
    <w:rsid w:val="005125BB"/>
    <w:rsid w:val="005264AB"/>
    <w:rsid w:val="00531D07"/>
    <w:rsid w:val="00531E4B"/>
    <w:rsid w:val="00537F9C"/>
    <w:rsid w:val="00553A3C"/>
    <w:rsid w:val="00572222"/>
    <w:rsid w:val="005D3DA6"/>
    <w:rsid w:val="00616566"/>
    <w:rsid w:val="00642E91"/>
    <w:rsid w:val="00744EA9"/>
    <w:rsid w:val="00752FC4"/>
    <w:rsid w:val="00757E9C"/>
    <w:rsid w:val="00786AD2"/>
    <w:rsid w:val="007B4C91"/>
    <w:rsid w:val="007D70F7"/>
    <w:rsid w:val="007E6025"/>
    <w:rsid w:val="00830C5F"/>
    <w:rsid w:val="00834A33"/>
    <w:rsid w:val="00896EE1"/>
    <w:rsid w:val="008C1482"/>
    <w:rsid w:val="008C2737"/>
    <w:rsid w:val="008D0AA7"/>
    <w:rsid w:val="00912A0A"/>
    <w:rsid w:val="009468D3"/>
    <w:rsid w:val="00974D52"/>
    <w:rsid w:val="00A17117"/>
    <w:rsid w:val="00A5578C"/>
    <w:rsid w:val="00A763AE"/>
    <w:rsid w:val="00A9064A"/>
    <w:rsid w:val="00AC1A6E"/>
    <w:rsid w:val="00B40F1A"/>
    <w:rsid w:val="00B63133"/>
    <w:rsid w:val="00B91040"/>
    <w:rsid w:val="00BA6519"/>
    <w:rsid w:val="00BC0F0A"/>
    <w:rsid w:val="00BC13A8"/>
    <w:rsid w:val="00BD22B7"/>
    <w:rsid w:val="00C075D6"/>
    <w:rsid w:val="00C11980"/>
    <w:rsid w:val="00C37964"/>
    <w:rsid w:val="00CB0809"/>
    <w:rsid w:val="00D04123"/>
    <w:rsid w:val="00D06525"/>
    <w:rsid w:val="00D149F1"/>
    <w:rsid w:val="00D36106"/>
    <w:rsid w:val="00DC7840"/>
    <w:rsid w:val="00E449D8"/>
    <w:rsid w:val="00E5646A"/>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67A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themeShade="BF"/>
        <w:sz w:val="22"/>
        <w:szCs w:val="22"/>
        <w:lang w:val="fr-FR" w:eastAsia="en-US" w:bidi="ar-SA"/>
      </w:rPr>
    </w:rPrDefault>
    <w:pPrDefault>
      <w:pPr>
        <w:spacing w:after="300" w:line="276" w:lineRule="auto"/>
      </w:pPr>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2D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B38600"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250C0C"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381212"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381212"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250C0C"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250C0C"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B38600"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B38600"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ordonnes">
    <w:name w:val="Coordonnées"/>
    <w:basedOn w:val="Normal"/>
    <w:uiPriority w:val="3"/>
    <w:qFormat/>
    <w:rsid w:val="000442DA"/>
    <w:pPr>
      <w:spacing w:before="120" w:after="0"/>
    </w:pPr>
    <w:rPr>
      <w:szCs w:val="18"/>
    </w:rPr>
  </w:style>
  <w:style w:type="paragraph" w:styleId="Date">
    <w:name w:val="Date"/>
    <w:basedOn w:val="Coordonnes"/>
    <w:next w:val="Salutation"/>
    <w:link w:val="DateChar"/>
    <w:uiPriority w:val="4"/>
    <w:qFormat/>
    <w:rsid w:val="000442DA"/>
    <w:pPr>
      <w:jc w:val="right"/>
    </w:pPr>
  </w:style>
  <w:style w:type="character" w:customStyle="1" w:styleId="DateChar">
    <w:name w:val="Date Char"/>
    <w:basedOn w:val="DefaultParagraphFont"/>
    <w:link w:val="Date"/>
    <w:uiPriority w:val="4"/>
    <w:rsid w:val="000442DA"/>
    <w:rPr>
      <w:color w:val="4B1919" w:themeColor="accent1"/>
      <w:sz w:val="20"/>
      <w:szCs w:val="18"/>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B38600"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4B1919" w:themeColor="accent1" w:frame="1"/>
        <w:left w:val="single" w:sz="2" w:space="10" w:color="4B1919" w:themeColor="accent1" w:frame="1"/>
        <w:bottom w:val="single" w:sz="2" w:space="10" w:color="4B1919" w:themeColor="accent1" w:frame="1"/>
        <w:right w:val="single" w:sz="2" w:space="10" w:color="4B1919" w:themeColor="accent1" w:frame="1"/>
      </w:pBdr>
      <w:ind w:left="1152" w:right="1152"/>
    </w:pPr>
    <w:rPr>
      <w:rFonts w:eastAsiaTheme="minorEastAsia"/>
      <w:i/>
      <w:iCs/>
      <w:color w:val="381212"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C1C1" w:themeFill="accent1" w:themeFillTint="33"/>
    </w:tcPr>
    <w:tblStylePr w:type="firstRow">
      <w:rPr>
        <w:b/>
        <w:bCs/>
      </w:rPr>
      <w:tblPr/>
      <w:tcPr>
        <w:shd w:val="clear" w:color="auto" w:fill="D68484" w:themeFill="accent1" w:themeFillTint="66"/>
      </w:tcPr>
    </w:tblStylePr>
    <w:tblStylePr w:type="lastRow">
      <w:rPr>
        <w:b/>
        <w:bCs/>
        <w:color w:val="000000" w:themeColor="text1"/>
      </w:rPr>
      <w:tblPr/>
      <w:tcPr>
        <w:shd w:val="clear" w:color="auto" w:fill="D68484" w:themeFill="accent1" w:themeFillTint="66"/>
      </w:tcPr>
    </w:tblStylePr>
    <w:tblStylePr w:type="firstCol">
      <w:rPr>
        <w:color w:val="FFFFFF" w:themeColor="background1"/>
      </w:rPr>
      <w:tblPr/>
      <w:tcPr>
        <w:shd w:val="clear" w:color="auto" w:fill="381212" w:themeFill="accent1" w:themeFillShade="BF"/>
      </w:tcPr>
    </w:tblStylePr>
    <w:tblStylePr w:type="lastCol">
      <w:rPr>
        <w:color w:val="FFFFFF" w:themeColor="background1"/>
      </w:rPr>
      <w:tblPr/>
      <w:tcPr>
        <w:shd w:val="clear" w:color="auto" w:fill="381212" w:themeFill="accent1" w:themeFillShade="BF"/>
      </w:tc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7E0" w:themeFill="accent2" w:themeFillTint="33"/>
    </w:tcPr>
    <w:tblStylePr w:type="firstRow">
      <w:rPr>
        <w:b/>
        <w:bCs/>
      </w:rPr>
      <w:tblPr/>
      <w:tcPr>
        <w:shd w:val="clear" w:color="auto" w:fill="FFEFC1" w:themeFill="accent2" w:themeFillTint="66"/>
      </w:tcPr>
    </w:tblStylePr>
    <w:tblStylePr w:type="lastRow">
      <w:rPr>
        <w:b/>
        <w:bCs/>
        <w:color w:val="000000" w:themeColor="text1"/>
      </w:rPr>
      <w:tblPr/>
      <w:tcPr>
        <w:shd w:val="clear" w:color="auto" w:fill="FFEFC1" w:themeFill="accent2" w:themeFillTint="66"/>
      </w:tcPr>
    </w:tblStylePr>
    <w:tblStylePr w:type="firstCol">
      <w:rPr>
        <w:color w:val="FFFFFF" w:themeColor="background1"/>
      </w:rPr>
      <w:tblPr/>
      <w:tcPr>
        <w:shd w:val="clear" w:color="auto" w:fill="FFC20C" w:themeFill="accent2" w:themeFillShade="BF"/>
      </w:tcPr>
    </w:tblStylePr>
    <w:tblStylePr w:type="lastCol">
      <w:rPr>
        <w:color w:val="FFFFFF" w:themeColor="background1"/>
      </w:rPr>
      <w:tblPr/>
      <w:tcPr>
        <w:shd w:val="clear" w:color="auto" w:fill="FFC20C" w:themeFill="accent2" w:themeFillShade="BF"/>
      </w:tc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E0E0" w:themeFill="accen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B3B3" w:themeFill="accent1" w:themeFillTint="3F"/>
      </w:tcPr>
    </w:tblStylePr>
    <w:tblStylePr w:type="band1Horz">
      <w:tblPr/>
      <w:tcPr>
        <w:shd w:val="clear" w:color="auto" w:fill="EAC1C1"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BF0" w:themeFill="accent2"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9" w:themeFill="accent2" w:themeFillTint="3F"/>
      </w:tcPr>
    </w:tblStylePr>
    <w:tblStylePr w:type="band1Horz">
      <w:tblPr/>
      <w:tcPr>
        <w:shd w:val="clear" w:color="auto" w:fill="FFF7E0"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2FAF8"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55B9A8" w:themeFill="accent3" w:themeFillShade="CC"/>
      </w:tcPr>
    </w:tblStylePr>
    <w:tblStylePr w:type="lastRow">
      <w:rPr>
        <w:b/>
        <w:bCs/>
        <w:color w:val="55B9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4B1919" w:themeColor="accent1"/>
        <w:bottom w:val="single" w:sz="4" w:space="0" w:color="4B1919" w:themeColor="accent1"/>
        <w:right w:val="single" w:sz="4" w:space="0" w:color="4B1919" w:themeColor="accent1"/>
        <w:insideH w:val="single" w:sz="4" w:space="0" w:color="FFFFFF" w:themeColor="background1"/>
        <w:insideV w:val="single" w:sz="4" w:space="0" w:color="FFFFFF" w:themeColor="background1"/>
      </w:tblBorders>
    </w:tblPr>
    <w:tcPr>
      <w:shd w:val="clear" w:color="auto" w:fill="F5E0E0" w:themeFill="accen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0F0F" w:themeFill="accent1" w:themeFillShade="99"/>
      </w:tcPr>
    </w:tblStylePr>
    <w:tblStylePr w:type="firstCol">
      <w:rPr>
        <w:color w:val="FFFFFF" w:themeColor="background1"/>
      </w:rPr>
      <w:tblPr/>
      <w:tcPr>
        <w:tcBorders>
          <w:top w:val="nil"/>
          <w:left w:val="nil"/>
          <w:bottom w:val="nil"/>
          <w:right w:val="nil"/>
          <w:insideH w:val="single" w:sz="4" w:space="0" w:color="2D0F0F" w:themeColor="accent1" w:themeShade="99"/>
          <w:insideV w:val="nil"/>
        </w:tcBorders>
        <w:shd w:val="clear" w:color="auto" w:fill="2D0F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0F0F" w:themeFill="accent1" w:themeFillShade="99"/>
      </w:tcPr>
    </w:tblStylePr>
    <w:tblStylePr w:type="band1Vert">
      <w:tblPr/>
      <w:tcPr>
        <w:shd w:val="clear" w:color="auto" w:fill="D68484" w:themeFill="accent1" w:themeFillTint="66"/>
      </w:tcPr>
    </w:tblStylePr>
    <w:tblStylePr w:type="band1Horz">
      <w:tblPr/>
      <w:tcPr>
        <w:shd w:val="clear" w:color="auto" w:fill="CC656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FFD966" w:themeColor="accent2"/>
        <w:bottom w:val="single" w:sz="4" w:space="0" w:color="FFD966" w:themeColor="accent2"/>
        <w:right w:val="single" w:sz="4" w:space="0" w:color="FFD966" w:themeColor="accent2"/>
        <w:insideH w:val="single" w:sz="4" w:space="0" w:color="FFFFFF" w:themeColor="background1"/>
        <w:insideV w:val="single" w:sz="4" w:space="0" w:color="FFFFFF" w:themeColor="background1"/>
      </w:tblBorders>
    </w:tblPr>
    <w:tcPr>
      <w:shd w:val="clear" w:color="auto" w:fill="FFFBF0" w:themeFill="accent2"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A000" w:themeFill="accent2" w:themeFillShade="99"/>
      </w:tcPr>
    </w:tblStylePr>
    <w:tblStylePr w:type="firstCol">
      <w:rPr>
        <w:color w:val="FFFFFF" w:themeColor="background1"/>
      </w:rPr>
      <w:tblPr/>
      <w:tcPr>
        <w:tcBorders>
          <w:top w:val="nil"/>
          <w:left w:val="nil"/>
          <w:bottom w:val="nil"/>
          <w:right w:val="nil"/>
          <w:insideH w:val="single" w:sz="4" w:space="0" w:color="D6A000" w:themeColor="accent2" w:themeShade="99"/>
          <w:insideV w:val="nil"/>
        </w:tcBorders>
        <w:shd w:val="clear" w:color="auto" w:fill="D6A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A000" w:themeFill="accent2" w:themeFillShade="99"/>
      </w:tcPr>
    </w:tblStylePr>
    <w:tblStylePr w:type="band1Vert">
      <w:tblPr/>
      <w:tcPr>
        <w:shd w:val="clear" w:color="auto" w:fill="FFEFC1" w:themeFill="accent2" w:themeFillTint="66"/>
      </w:tcPr>
    </w:tblStylePr>
    <w:tblStylePr w:type="band1Horz">
      <w:tblPr/>
      <w:tcPr>
        <w:shd w:val="clear" w:color="auto" w:fill="FFEB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85CDC1" w:themeColor="accent3"/>
        <w:bottom w:val="single" w:sz="4" w:space="0" w:color="85CDC1" w:themeColor="accent3"/>
        <w:right w:val="single" w:sz="4" w:space="0" w:color="85CDC1" w:themeColor="accent3"/>
        <w:insideH w:val="single" w:sz="4" w:space="0" w:color="FFFFFF" w:themeColor="background1"/>
        <w:insideV w:val="single" w:sz="4" w:space="0" w:color="FFFFFF" w:themeColor="background1"/>
      </w:tblBorders>
    </w:tblPr>
    <w:tcPr>
      <w:shd w:val="clear" w:color="auto" w:fill="F2FAF8"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sz="4" w:space="0" w:color="3B8F81" w:themeColor="accent3" w:themeShade="99"/>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85CDC1"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B19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212" w:themeFill="accent1" w:themeFillShade="BF"/>
      </w:tcPr>
    </w:tblStylePr>
    <w:tblStylePr w:type="band1Vert">
      <w:tblPr/>
      <w:tcPr>
        <w:tcBorders>
          <w:top w:val="nil"/>
          <w:left w:val="nil"/>
          <w:bottom w:val="nil"/>
          <w:right w:val="nil"/>
          <w:insideH w:val="nil"/>
          <w:insideV w:val="nil"/>
        </w:tcBorders>
        <w:shd w:val="clear" w:color="auto" w:fill="381212" w:themeFill="accent1" w:themeFillShade="BF"/>
      </w:tcPr>
    </w:tblStylePr>
    <w:tblStylePr w:type="band1Horz">
      <w:tblPr/>
      <w:tcPr>
        <w:tcBorders>
          <w:top w:val="nil"/>
          <w:left w:val="nil"/>
          <w:bottom w:val="nil"/>
          <w:right w:val="nil"/>
          <w:insideH w:val="nil"/>
          <w:insideV w:val="nil"/>
        </w:tcBorders>
        <w:shd w:val="clear" w:color="auto" w:fill="381212"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D9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8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C2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C20C" w:themeFill="accent2" w:themeFillShade="BF"/>
      </w:tcPr>
    </w:tblStylePr>
    <w:tblStylePr w:type="band1Vert">
      <w:tblPr/>
      <w:tcPr>
        <w:tcBorders>
          <w:top w:val="nil"/>
          <w:left w:val="nil"/>
          <w:bottom w:val="nil"/>
          <w:right w:val="nil"/>
          <w:insideH w:val="nil"/>
          <w:insideV w:val="nil"/>
        </w:tcBorders>
        <w:shd w:val="clear" w:color="auto" w:fill="FFC20C" w:themeFill="accent2" w:themeFillShade="BF"/>
      </w:tcPr>
    </w:tblStylePr>
    <w:tblStylePr w:type="band1Horz">
      <w:tblPr/>
      <w:tcPr>
        <w:tcBorders>
          <w:top w:val="nil"/>
          <w:left w:val="nil"/>
          <w:bottom w:val="nil"/>
          <w:right w:val="nil"/>
          <w:insideH w:val="nil"/>
          <w:insideV w:val="nil"/>
        </w:tcBorders>
        <w:shd w:val="clear" w:color="auto" w:fill="FFC20C"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85CDC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B3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B38600"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D68484" w:themeColor="accent1" w:themeTint="66"/>
        <w:left w:val="single" w:sz="4" w:space="0" w:color="D68484" w:themeColor="accent1" w:themeTint="66"/>
        <w:bottom w:val="single" w:sz="4" w:space="0" w:color="D68484" w:themeColor="accent1" w:themeTint="66"/>
        <w:right w:val="single" w:sz="4" w:space="0" w:color="D68484" w:themeColor="accent1" w:themeTint="66"/>
        <w:insideH w:val="single" w:sz="4" w:space="0" w:color="D68484" w:themeColor="accent1" w:themeTint="66"/>
        <w:insideV w:val="single" w:sz="4" w:space="0" w:color="D68484" w:themeColor="accent1" w:themeTint="66"/>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2" w:space="0" w:color="C1464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FFEFC1" w:themeColor="accent2" w:themeTint="66"/>
        <w:left w:val="single" w:sz="4" w:space="0" w:color="FFEFC1" w:themeColor="accent2" w:themeTint="66"/>
        <w:bottom w:val="single" w:sz="4" w:space="0" w:color="FFEFC1" w:themeColor="accent2" w:themeTint="66"/>
        <w:right w:val="single" w:sz="4" w:space="0" w:color="FFEFC1" w:themeColor="accent2" w:themeTint="66"/>
        <w:insideH w:val="single" w:sz="4" w:space="0" w:color="FFEFC1" w:themeColor="accent2" w:themeTint="66"/>
        <w:insideV w:val="single" w:sz="4" w:space="0" w:color="FFEFC1" w:themeColor="accent2" w:themeTint="66"/>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2" w:space="0" w:color="FFE7A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CEEBE6" w:themeColor="accent3" w:themeTint="66"/>
        <w:left w:val="single" w:sz="4" w:space="0" w:color="CEEBE6" w:themeColor="accent3" w:themeTint="66"/>
        <w:bottom w:val="single" w:sz="4" w:space="0" w:color="CEEBE6" w:themeColor="accent3" w:themeTint="66"/>
        <w:right w:val="single" w:sz="4" w:space="0" w:color="CEEBE6" w:themeColor="accent3" w:themeTint="66"/>
        <w:insideH w:val="single" w:sz="4" w:space="0" w:color="CEEBE6" w:themeColor="accent3" w:themeTint="66"/>
        <w:insideV w:val="single" w:sz="4" w:space="0" w:color="CEEBE6" w:themeColor="accent3" w:themeTint="66"/>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2" w:space="0" w:color="B5E1D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C14646" w:themeColor="accent1" w:themeTint="99"/>
        <w:bottom w:val="single" w:sz="2" w:space="0" w:color="C14646" w:themeColor="accent1" w:themeTint="99"/>
        <w:insideH w:val="single" w:sz="2" w:space="0" w:color="C14646" w:themeColor="accent1" w:themeTint="99"/>
        <w:insideV w:val="single" w:sz="2" w:space="0" w:color="C14646" w:themeColor="accent1" w:themeTint="99"/>
      </w:tblBorders>
    </w:tblPr>
    <w:tblStylePr w:type="firstRow">
      <w:rPr>
        <w:b/>
        <w:bCs/>
      </w:rPr>
      <w:tblPr/>
      <w:tcPr>
        <w:tcBorders>
          <w:top w:val="nil"/>
          <w:bottom w:val="single" w:sz="12" w:space="0" w:color="C14646" w:themeColor="accent1" w:themeTint="99"/>
          <w:insideH w:val="nil"/>
          <w:insideV w:val="nil"/>
        </w:tcBorders>
        <w:shd w:val="clear" w:color="auto" w:fill="FFFFFF" w:themeFill="background1"/>
      </w:tcPr>
    </w:tblStylePr>
    <w:tblStylePr w:type="lastRow">
      <w:rPr>
        <w:b/>
        <w:bCs/>
      </w:rPr>
      <w:tblPr/>
      <w:tcPr>
        <w:tcBorders>
          <w:top w:val="double" w:sz="2" w:space="0" w:color="C1464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FFE7A3" w:themeColor="accent2" w:themeTint="99"/>
        <w:bottom w:val="single" w:sz="2" w:space="0" w:color="FFE7A3" w:themeColor="accent2" w:themeTint="99"/>
        <w:insideH w:val="single" w:sz="2" w:space="0" w:color="FFE7A3" w:themeColor="accent2" w:themeTint="99"/>
        <w:insideV w:val="single" w:sz="2" w:space="0" w:color="FFE7A3" w:themeColor="accent2" w:themeTint="99"/>
      </w:tblBorders>
    </w:tblPr>
    <w:tblStylePr w:type="firstRow">
      <w:rPr>
        <w:b/>
        <w:bCs/>
      </w:rPr>
      <w:tblPr/>
      <w:tcPr>
        <w:tcBorders>
          <w:top w:val="nil"/>
          <w:bottom w:val="single" w:sz="12" w:space="0" w:color="FFE7A3" w:themeColor="accent2" w:themeTint="99"/>
          <w:insideH w:val="nil"/>
          <w:insideV w:val="nil"/>
        </w:tcBorders>
        <w:shd w:val="clear" w:color="auto" w:fill="FFFFFF" w:themeFill="background1"/>
      </w:tcPr>
    </w:tblStylePr>
    <w:tblStylePr w:type="lastRow">
      <w:rPr>
        <w:b/>
        <w:bCs/>
      </w:rPr>
      <w:tblPr/>
      <w:tcPr>
        <w:tcBorders>
          <w:top w:val="double" w:sz="2" w:space="0" w:color="FFE7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B5E1D9" w:themeColor="accent3" w:themeTint="99"/>
        <w:bottom w:val="single" w:sz="2" w:space="0" w:color="B5E1D9" w:themeColor="accent3" w:themeTint="99"/>
        <w:insideH w:val="single" w:sz="2" w:space="0" w:color="B5E1D9" w:themeColor="accent3" w:themeTint="99"/>
        <w:insideV w:val="single" w:sz="2" w:space="0" w:color="B5E1D9" w:themeColor="accent3" w:themeTint="99"/>
      </w:tblBorders>
    </w:tblPr>
    <w:tblStylePr w:type="firstRow">
      <w:rPr>
        <w:b/>
        <w:bCs/>
      </w:rPr>
      <w:tblPr/>
      <w:tcPr>
        <w:tcBorders>
          <w:top w:val="nil"/>
          <w:bottom w:val="single" w:sz="12" w:space="0" w:color="B5E1D9" w:themeColor="accent3" w:themeTint="99"/>
          <w:insideH w:val="nil"/>
          <w:insideV w:val="nil"/>
        </w:tcBorders>
        <w:shd w:val="clear" w:color="auto" w:fill="FFFFFF" w:themeFill="background1"/>
      </w:tcPr>
    </w:tblStylePr>
    <w:tblStylePr w:type="lastRow">
      <w:rPr>
        <w:b/>
        <w:bCs/>
      </w:rPr>
      <w:tblPr/>
      <w:tcPr>
        <w:tcBorders>
          <w:top w:val="double" w:sz="2" w:space="0" w:color="B5E1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insideV w:val="nil"/>
        </w:tcBorders>
        <w:shd w:val="clear" w:color="auto" w:fill="4B1919" w:themeFill="accent1"/>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insideV w:val="nil"/>
        </w:tcBorders>
        <w:shd w:val="clear" w:color="auto" w:fill="FFD966" w:themeFill="accent2"/>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insideV w:val="nil"/>
        </w:tcBorders>
        <w:shd w:val="clear" w:color="auto" w:fill="85CDC1" w:themeFill="accent3"/>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1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191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191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191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1919" w:themeFill="accent1"/>
      </w:tcPr>
    </w:tblStylePr>
    <w:tblStylePr w:type="band1Vert">
      <w:tblPr/>
      <w:tcPr>
        <w:shd w:val="clear" w:color="auto" w:fill="D68484" w:themeFill="accent1" w:themeFillTint="66"/>
      </w:tcPr>
    </w:tblStylePr>
    <w:tblStylePr w:type="band1Horz">
      <w:tblPr/>
      <w:tcPr>
        <w:shd w:val="clear" w:color="auto" w:fill="D68484"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66" w:themeFill="accent2"/>
      </w:tcPr>
    </w:tblStylePr>
    <w:tblStylePr w:type="band1Vert">
      <w:tblPr/>
      <w:tcPr>
        <w:shd w:val="clear" w:color="auto" w:fill="FFEFC1" w:themeFill="accent2" w:themeFillTint="66"/>
      </w:tcPr>
    </w:tblStylePr>
    <w:tblStylePr w:type="band1Horz">
      <w:tblPr/>
      <w:tcPr>
        <w:shd w:val="clear" w:color="auto" w:fill="FFEFC1"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DC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DC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DC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250C0C"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381212"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381212"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250C0C"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250C0C"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1D1C1C"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381212"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4B1919" w:themeColor="accent1"/>
        <w:bottom w:val="single" w:sz="4" w:space="10" w:color="4B1919" w:themeColor="accent1"/>
      </w:pBdr>
      <w:spacing w:before="360" w:after="360"/>
      <w:ind w:left="864" w:right="864"/>
      <w:jc w:val="center"/>
    </w:pPr>
    <w:rPr>
      <w:i/>
      <w:iCs/>
      <w:color w:val="381212" w:themeColor="accent1" w:themeShade="BF"/>
    </w:rPr>
  </w:style>
  <w:style w:type="character" w:customStyle="1" w:styleId="IntenseQuoteChar">
    <w:name w:val="Intense Quote Char"/>
    <w:basedOn w:val="DefaultParagraphFont"/>
    <w:link w:val="IntenseQuote"/>
    <w:uiPriority w:val="30"/>
    <w:semiHidden/>
    <w:rsid w:val="000F51EC"/>
    <w:rPr>
      <w:i/>
      <w:iCs/>
      <w:color w:val="381212" w:themeColor="accent1" w:themeShade="BF"/>
    </w:rPr>
  </w:style>
  <w:style w:type="character" w:styleId="IntenseReference">
    <w:name w:val="Intense Reference"/>
    <w:basedOn w:val="DefaultParagraphFont"/>
    <w:uiPriority w:val="32"/>
    <w:semiHidden/>
    <w:qFormat/>
    <w:rsid w:val="000F51EC"/>
    <w:rPr>
      <w:b/>
      <w:bCs/>
      <w:caps w:val="0"/>
      <w:smallCaps/>
      <w:color w:val="381212"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18" w:space="0" w:color="4B1919" w:themeColor="accent1"/>
          <w:right w:val="single" w:sz="8" w:space="0" w:color="4B1919" w:themeColor="accent1"/>
          <w:insideH w:val="nil"/>
          <w:insideV w:val="single" w:sz="8" w:space="0" w:color="4B19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insideH w:val="nil"/>
          <w:insideV w:val="single" w:sz="8" w:space="0" w:color="4B19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shd w:val="clear" w:color="auto" w:fill="E5B3B3" w:themeFill="accent1" w:themeFillTint="3F"/>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shd w:val="clear" w:color="auto" w:fill="E5B3B3" w:themeFill="accent1" w:themeFillTint="3F"/>
      </w:tcPr>
    </w:tblStylePr>
    <w:tblStylePr w:type="band2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18" w:space="0" w:color="FFD966" w:themeColor="accent2"/>
          <w:right w:val="single" w:sz="8" w:space="0" w:color="FFD966" w:themeColor="accent2"/>
          <w:insideH w:val="nil"/>
          <w:insideV w:val="single" w:sz="8" w:space="0" w:color="FFD9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insideH w:val="nil"/>
          <w:insideV w:val="single" w:sz="8" w:space="0" w:color="FFD9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shd w:val="clear" w:color="auto" w:fill="FFF5D9" w:themeFill="accent2" w:themeFillTint="3F"/>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shd w:val="clear" w:color="auto" w:fill="FFF5D9" w:themeFill="accent2" w:themeFillTint="3F"/>
      </w:tcPr>
    </w:tblStylePr>
    <w:tblStylePr w:type="band2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18" w:space="0" w:color="85CDC1" w:themeColor="accent3"/>
          <w:right w:val="single" w:sz="8" w:space="0" w:color="85CDC1" w:themeColor="accent3"/>
          <w:insideH w:val="nil"/>
          <w:insideV w:val="single" w:sz="8" w:space="0" w:color="85CDC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insideH w:val="nil"/>
          <w:insideV w:val="single" w:sz="8" w:space="0" w:color="85CDC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shd w:val="clear" w:color="auto" w:fill="E0F2EF" w:themeFill="accent3" w:themeFillTint="3F"/>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shd w:val="clear" w:color="auto" w:fill="E0F2EF" w:themeFill="accent3" w:themeFillTint="3F"/>
      </w:tcPr>
    </w:tblStylePr>
    <w:tblStylePr w:type="band2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pPr>
        <w:spacing w:before="0" w:after="0" w:line="240" w:lineRule="auto"/>
      </w:pPr>
      <w:rPr>
        <w:b/>
        <w:bCs/>
        <w:color w:val="FFFFFF" w:themeColor="background1"/>
      </w:rPr>
      <w:tblPr/>
      <w:tcPr>
        <w:shd w:val="clear" w:color="auto" w:fill="4B1919" w:themeFill="accent1"/>
      </w:tcPr>
    </w:tblStylePr>
    <w:tblStylePr w:type="lastRow">
      <w:pPr>
        <w:spacing w:before="0" w:after="0" w:line="240" w:lineRule="auto"/>
      </w:pPr>
      <w:rPr>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tcBorders>
      </w:tcPr>
    </w:tblStylePr>
    <w:tblStylePr w:type="firstCol">
      <w:rPr>
        <w:b/>
        <w:bCs/>
      </w:rPr>
    </w:tblStylePr>
    <w:tblStylePr w:type="lastCol">
      <w:rPr>
        <w:b/>
        <w:bCs/>
      </w:r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pPr>
        <w:spacing w:before="0" w:after="0" w:line="240" w:lineRule="auto"/>
      </w:pPr>
      <w:rPr>
        <w:b/>
        <w:bCs/>
        <w:color w:val="FFFFFF" w:themeColor="background1"/>
      </w:rPr>
      <w:tblPr/>
      <w:tcPr>
        <w:shd w:val="clear" w:color="auto" w:fill="FFD966" w:themeFill="accent2"/>
      </w:tcPr>
    </w:tblStylePr>
    <w:tblStylePr w:type="lastRow">
      <w:pPr>
        <w:spacing w:before="0" w:after="0" w:line="240" w:lineRule="auto"/>
      </w:pPr>
      <w:rPr>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tcBorders>
      </w:tcPr>
    </w:tblStylePr>
    <w:tblStylePr w:type="firstCol">
      <w:rPr>
        <w:b/>
        <w:bCs/>
      </w:rPr>
    </w:tblStylePr>
    <w:tblStylePr w:type="lastCol">
      <w:rPr>
        <w:b/>
        <w:bCs/>
      </w:r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pPr>
        <w:spacing w:before="0" w:after="0" w:line="240" w:lineRule="auto"/>
      </w:pPr>
      <w:rPr>
        <w:b/>
        <w:bCs/>
        <w:color w:val="FFFFFF" w:themeColor="background1"/>
      </w:rPr>
      <w:tblPr/>
      <w:tcPr>
        <w:shd w:val="clear" w:color="auto" w:fill="85CDC1" w:themeFill="accent3"/>
      </w:tcPr>
    </w:tblStylePr>
    <w:tblStylePr w:type="lastRow">
      <w:pPr>
        <w:spacing w:before="0" w:after="0" w:line="240" w:lineRule="auto"/>
      </w:pPr>
      <w:rPr>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tcBorders>
      </w:tcPr>
    </w:tblStylePr>
    <w:tblStylePr w:type="firstCol">
      <w:rPr>
        <w:b/>
        <w:bCs/>
      </w:rPr>
    </w:tblStylePr>
    <w:tblStylePr w:type="lastCol">
      <w:rPr>
        <w:b/>
        <w:bCs/>
      </w:r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381212" w:themeColor="accent1" w:themeShade="BF"/>
    </w:rPr>
    <w:tblPr>
      <w:tblStyleRowBandSize w:val="1"/>
      <w:tblStyleColBandSize w:val="1"/>
      <w:tblBorders>
        <w:top w:val="single" w:sz="8" w:space="0" w:color="4B1919" w:themeColor="accent1"/>
        <w:bottom w:val="single" w:sz="8" w:space="0" w:color="4B1919" w:themeColor="accent1"/>
      </w:tblBorders>
    </w:tblPr>
    <w:tblStylePr w:type="fir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la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left w:val="nil"/>
          <w:right w:val="nil"/>
          <w:insideH w:val="nil"/>
          <w:insideV w:val="nil"/>
        </w:tcBorders>
        <w:shd w:val="clear" w:color="auto" w:fill="E5B3B3"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FFC20C" w:themeColor="accent2" w:themeShade="BF"/>
    </w:rPr>
    <w:tblPr>
      <w:tblStyleRowBandSize w:val="1"/>
      <w:tblStyleColBandSize w:val="1"/>
      <w:tblBorders>
        <w:top w:val="single" w:sz="8" w:space="0" w:color="FFD966" w:themeColor="accent2"/>
        <w:bottom w:val="single" w:sz="8" w:space="0" w:color="FFD966" w:themeColor="accent2"/>
      </w:tblBorders>
    </w:tblPr>
    <w:tblStylePr w:type="fir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la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left w:val="nil"/>
          <w:right w:val="nil"/>
          <w:insideH w:val="nil"/>
          <w:insideV w:val="nil"/>
        </w:tcBorders>
        <w:shd w:val="clear" w:color="auto" w:fill="FFF5D9"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49B3A1" w:themeColor="accent3" w:themeShade="BF"/>
    </w:rPr>
    <w:tblPr>
      <w:tblStyleRowBandSize w:val="1"/>
      <w:tblStyleColBandSize w:val="1"/>
      <w:tblBorders>
        <w:top w:val="single" w:sz="8" w:space="0" w:color="85CDC1" w:themeColor="accent3"/>
        <w:bottom w:val="single" w:sz="8" w:space="0" w:color="85CDC1" w:themeColor="accent3"/>
      </w:tblBorders>
    </w:tblPr>
    <w:tblStylePr w:type="fir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la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14646" w:themeColor="accent1" w:themeTint="99"/>
        </w:tcBorders>
      </w:tcPr>
    </w:tblStylePr>
    <w:tblStylePr w:type="lastRow">
      <w:rPr>
        <w:b/>
        <w:bCs/>
      </w:rPr>
      <w:tblPr/>
      <w:tcPr>
        <w:tcBorders>
          <w:top w:val="sing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E7A3" w:themeColor="accent2" w:themeTint="99"/>
        </w:tcBorders>
      </w:tcPr>
    </w:tblStylePr>
    <w:tblStylePr w:type="lastRow">
      <w:rPr>
        <w:b/>
        <w:bCs/>
      </w:rPr>
      <w:tblPr/>
      <w:tcPr>
        <w:tcBorders>
          <w:top w:val="sing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B5E1D9" w:themeColor="accent3" w:themeTint="99"/>
        </w:tcBorders>
      </w:tcPr>
    </w:tblStylePr>
    <w:tblStylePr w:type="lastRow">
      <w:rPr>
        <w:b/>
        <w:bCs/>
      </w:rPr>
      <w:tblPr/>
      <w:tcPr>
        <w:tcBorders>
          <w:top w:val="sing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C14646" w:themeColor="accent1" w:themeTint="99"/>
        <w:bottom w:val="single" w:sz="4" w:space="0" w:color="C14646" w:themeColor="accent1" w:themeTint="99"/>
        <w:insideH w:val="single" w:sz="4" w:space="0" w:color="C1464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FFE7A3" w:themeColor="accent2" w:themeTint="99"/>
        <w:bottom w:val="single" w:sz="4" w:space="0" w:color="FFE7A3" w:themeColor="accent2" w:themeTint="99"/>
        <w:insideH w:val="single" w:sz="4" w:space="0" w:color="FFE7A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B5E1D9" w:themeColor="accent3" w:themeTint="99"/>
        <w:bottom w:val="single" w:sz="4" w:space="0" w:color="B5E1D9" w:themeColor="accent3" w:themeTint="99"/>
        <w:insideH w:val="single" w:sz="4" w:space="0" w:color="B5E1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4B1919" w:themeColor="accent1"/>
        <w:left w:val="single" w:sz="4" w:space="0" w:color="4B1919" w:themeColor="accent1"/>
        <w:bottom w:val="single" w:sz="4" w:space="0" w:color="4B1919" w:themeColor="accent1"/>
        <w:right w:val="single" w:sz="4" w:space="0" w:color="4B1919" w:themeColor="accent1"/>
      </w:tblBorders>
    </w:tblPr>
    <w:tblStylePr w:type="firstRow">
      <w:rPr>
        <w:b/>
        <w:bCs/>
        <w:color w:val="FFFFFF" w:themeColor="background1"/>
      </w:rPr>
      <w:tblPr/>
      <w:tcPr>
        <w:shd w:val="clear" w:color="auto" w:fill="4B1919" w:themeFill="accent1"/>
      </w:tcPr>
    </w:tblStylePr>
    <w:tblStylePr w:type="lastRow">
      <w:rPr>
        <w:b/>
        <w:bCs/>
      </w:rPr>
      <w:tblPr/>
      <w:tcPr>
        <w:tcBorders>
          <w:top w:val="double" w:sz="4" w:space="0" w:color="4B19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1919" w:themeColor="accent1"/>
          <w:right w:val="single" w:sz="4" w:space="0" w:color="4B1919" w:themeColor="accent1"/>
        </w:tcBorders>
      </w:tcPr>
    </w:tblStylePr>
    <w:tblStylePr w:type="band1Horz">
      <w:tblPr/>
      <w:tcPr>
        <w:tcBorders>
          <w:top w:val="single" w:sz="4" w:space="0" w:color="4B1919" w:themeColor="accent1"/>
          <w:bottom w:val="single" w:sz="4" w:space="0" w:color="4B19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1919" w:themeColor="accent1"/>
          <w:left w:val="nil"/>
        </w:tcBorders>
      </w:tcPr>
    </w:tblStylePr>
    <w:tblStylePr w:type="swCell">
      <w:tblPr/>
      <w:tcPr>
        <w:tcBorders>
          <w:top w:val="double" w:sz="4" w:space="0" w:color="4B1919"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FFD966" w:themeColor="accent2"/>
        <w:left w:val="single" w:sz="4" w:space="0" w:color="FFD966" w:themeColor="accent2"/>
        <w:bottom w:val="single" w:sz="4" w:space="0" w:color="FFD966" w:themeColor="accent2"/>
        <w:right w:val="single" w:sz="4" w:space="0" w:color="FFD966" w:themeColor="accent2"/>
      </w:tblBorders>
    </w:tblPr>
    <w:tblStylePr w:type="firstRow">
      <w:rPr>
        <w:b/>
        <w:bCs/>
        <w:color w:val="FFFFFF" w:themeColor="background1"/>
      </w:rPr>
      <w:tblPr/>
      <w:tcPr>
        <w:shd w:val="clear" w:color="auto" w:fill="FFD966" w:themeFill="accent2"/>
      </w:tcPr>
    </w:tblStylePr>
    <w:tblStylePr w:type="lastRow">
      <w:rPr>
        <w:b/>
        <w:bCs/>
      </w:rPr>
      <w:tblPr/>
      <w:tcPr>
        <w:tcBorders>
          <w:top w:val="double" w:sz="4" w:space="0" w:color="FFD9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66" w:themeColor="accent2"/>
          <w:right w:val="single" w:sz="4" w:space="0" w:color="FFD966" w:themeColor="accent2"/>
        </w:tcBorders>
      </w:tcPr>
    </w:tblStylePr>
    <w:tblStylePr w:type="band1Horz">
      <w:tblPr/>
      <w:tcPr>
        <w:tcBorders>
          <w:top w:val="single" w:sz="4" w:space="0" w:color="FFD966" w:themeColor="accent2"/>
          <w:bottom w:val="single" w:sz="4" w:space="0" w:color="FFD9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66" w:themeColor="accent2"/>
          <w:left w:val="nil"/>
        </w:tcBorders>
      </w:tcPr>
    </w:tblStylePr>
    <w:tblStylePr w:type="swCell">
      <w:tblPr/>
      <w:tcPr>
        <w:tcBorders>
          <w:top w:val="double" w:sz="4" w:space="0" w:color="FFD966"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85CDC1" w:themeColor="accent3"/>
        <w:left w:val="single" w:sz="4" w:space="0" w:color="85CDC1" w:themeColor="accent3"/>
        <w:bottom w:val="single" w:sz="4" w:space="0" w:color="85CDC1" w:themeColor="accent3"/>
        <w:right w:val="single" w:sz="4" w:space="0" w:color="85CDC1" w:themeColor="accent3"/>
      </w:tblBorders>
    </w:tblPr>
    <w:tblStylePr w:type="firstRow">
      <w:rPr>
        <w:b/>
        <w:bCs/>
        <w:color w:val="FFFFFF" w:themeColor="background1"/>
      </w:rPr>
      <w:tblPr/>
      <w:tcPr>
        <w:shd w:val="clear" w:color="auto" w:fill="85CDC1" w:themeFill="accent3"/>
      </w:tcPr>
    </w:tblStylePr>
    <w:tblStylePr w:type="lastRow">
      <w:rPr>
        <w:b/>
        <w:bCs/>
      </w:rPr>
      <w:tblPr/>
      <w:tcPr>
        <w:tcBorders>
          <w:top w:val="double" w:sz="4" w:space="0" w:color="85CDC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DC1" w:themeColor="accent3"/>
          <w:right w:val="single" w:sz="4" w:space="0" w:color="85CDC1" w:themeColor="accent3"/>
        </w:tcBorders>
      </w:tcPr>
    </w:tblStylePr>
    <w:tblStylePr w:type="band1Horz">
      <w:tblPr/>
      <w:tcPr>
        <w:tcBorders>
          <w:top w:val="single" w:sz="4" w:space="0" w:color="85CDC1" w:themeColor="accent3"/>
          <w:bottom w:val="single" w:sz="4" w:space="0" w:color="85CDC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DC1" w:themeColor="accent3"/>
          <w:left w:val="nil"/>
        </w:tcBorders>
      </w:tcPr>
    </w:tblStylePr>
    <w:tblStylePr w:type="swCell">
      <w:tblPr/>
      <w:tcPr>
        <w:tcBorders>
          <w:top w:val="double" w:sz="4" w:space="0" w:color="85CDC1"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tcBorders>
        <w:shd w:val="clear" w:color="auto" w:fill="4B1919" w:themeFill="accent1"/>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tcBorders>
        <w:shd w:val="clear" w:color="auto" w:fill="FFD966" w:themeFill="accent2"/>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tcBorders>
        <w:shd w:val="clear" w:color="auto" w:fill="85CDC1" w:themeFill="accent3"/>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4B1919" w:themeColor="accent1"/>
        <w:left w:val="single" w:sz="24" w:space="0" w:color="4B1919" w:themeColor="accent1"/>
        <w:bottom w:val="single" w:sz="24" w:space="0" w:color="4B1919" w:themeColor="accent1"/>
        <w:right w:val="single" w:sz="24" w:space="0" w:color="4B1919" w:themeColor="accent1"/>
      </w:tblBorders>
    </w:tblPr>
    <w:tcPr>
      <w:shd w:val="clear" w:color="auto" w:fill="4B191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FFD966" w:themeColor="accent2"/>
        <w:left w:val="single" w:sz="24" w:space="0" w:color="FFD966" w:themeColor="accent2"/>
        <w:bottom w:val="single" w:sz="24" w:space="0" w:color="FFD966" w:themeColor="accent2"/>
        <w:right w:val="single" w:sz="24" w:space="0" w:color="FFD966" w:themeColor="accent2"/>
      </w:tblBorders>
    </w:tblPr>
    <w:tcPr>
      <w:shd w:val="clear" w:color="auto" w:fill="FFD9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85CDC1" w:themeColor="accent3"/>
        <w:left w:val="single" w:sz="24" w:space="0" w:color="85CDC1" w:themeColor="accent3"/>
        <w:bottom w:val="single" w:sz="24" w:space="0" w:color="85CDC1" w:themeColor="accent3"/>
        <w:right w:val="single" w:sz="24" w:space="0" w:color="85CDC1" w:themeColor="accent3"/>
      </w:tblBorders>
    </w:tblPr>
    <w:tcPr>
      <w:shd w:val="clear" w:color="auto" w:fill="85CD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4B1919" w:themeColor="accent1"/>
        <w:bottom w:val="single" w:sz="4" w:space="0" w:color="4B1919" w:themeColor="accent1"/>
      </w:tblBorders>
    </w:tblPr>
    <w:tblStylePr w:type="firstRow">
      <w:rPr>
        <w:b/>
        <w:bCs/>
      </w:rPr>
      <w:tblPr/>
      <w:tcPr>
        <w:tcBorders>
          <w:bottom w:val="single" w:sz="4" w:space="0" w:color="4B1919" w:themeColor="accent1"/>
        </w:tcBorders>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D966" w:themeColor="accent2"/>
        <w:bottom w:val="single" w:sz="4" w:space="0" w:color="FFD966" w:themeColor="accent2"/>
      </w:tblBorders>
    </w:tblPr>
    <w:tblStylePr w:type="firstRow">
      <w:rPr>
        <w:b/>
        <w:bCs/>
      </w:rPr>
      <w:tblPr/>
      <w:tcPr>
        <w:tcBorders>
          <w:bottom w:val="single" w:sz="4" w:space="0" w:color="FFD966" w:themeColor="accent2"/>
        </w:tcBorders>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85CDC1" w:themeColor="accent3"/>
        <w:bottom w:val="single" w:sz="4" w:space="0" w:color="85CDC1" w:themeColor="accent3"/>
      </w:tblBorders>
    </w:tblPr>
    <w:tblStylePr w:type="firstRow">
      <w:rPr>
        <w:b/>
        <w:bCs/>
      </w:rPr>
      <w:tblPr/>
      <w:tcPr>
        <w:tcBorders>
          <w:bottom w:val="single" w:sz="4" w:space="0" w:color="85CDC1" w:themeColor="accent3"/>
        </w:tcBorders>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3812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191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191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191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1919" w:themeColor="accent1"/>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FFC2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66" w:themeColor="accent2"/>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49B3A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CD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CD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CD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CDC1" w:themeColor="accent3"/>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insideV w:val="single" w:sz="8" w:space="0" w:color="983232" w:themeColor="accent1" w:themeTint="BF"/>
      </w:tblBorders>
    </w:tblPr>
    <w:tcPr>
      <w:shd w:val="clear" w:color="auto" w:fill="E5B3B3" w:themeFill="accent1" w:themeFillTint="3F"/>
    </w:tcPr>
    <w:tblStylePr w:type="firstRow">
      <w:rPr>
        <w:b/>
        <w:bCs/>
      </w:rPr>
    </w:tblStylePr>
    <w:tblStylePr w:type="lastRow">
      <w:rPr>
        <w:b/>
        <w:bCs/>
      </w:rPr>
      <w:tblPr/>
      <w:tcPr>
        <w:tcBorders>
          <w:top w:val="single" w:sz="18" w:space="0" w:color="983232" w:themeColor="accent1" w:themeTint="BF"/>
        </w:tcBorders>
      </w:tcPr>
    </w:tblStylePr>
    <w:tblStylePr w:type="firstCol">
      <w:rPr>
        <w:b/>
        <w:bCs/>
      </w:rPr>
    </w:tblStylePr>
    <w:tblStylePr w:type="lastCol">
      <w:rPr>
        <w:b/>
        <w:bCs/>
      </w:r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insideV w:val="single" w:sz="8" w:space="0" w:color="FFE28C" w:themeColor="accent2" w:themeTint="BF"/>
      </w:tblBorders>
    </w:tblPr>
    <w:tcPr>
      <w:shd w:val="clear" w:color="auto" w:fill="FFF5D9" w:themeFill="accent2" w:themeFillTint="3F"/>
    </w:tcPr>
    <w:tblStylePr w:type="firstRow">
      <w:rPr>
        <w:b/>
        <w:bCs/>
      </w:rPr>
    </w:tblStylePr>
    <w:tblStylePr w:type="lastRow">
      <w:rPr>
        <w:b/>
        <w:bCs/>
      </w:rPr>
      <w:tblPr/>
      <w:tcPr>
        <w:tcBorders>
          <w:top w:val="single" w:sz="18" w:space="0" w:color="FFE28C" w:themeColor="accent2" w:themeTint="BF"/>
        </w:tcBorders>
      </w:tcPr>
    </w:tblStylePr>
    <w:tblStylePr w:type="firstCol">
      <w:rPr>
        <w:b/>
        <w:bCs/>
      </w:rPr>
    </w:tblStylePr>
    <w:tblStylePr w:type="lastCol">
      <w:rPr>
        <w:b/>
        <w:bCs/>
      </w:r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insideV w:val="single" w:sz="8" w:space="0" w:color="A3D9D0" w:themeColor="accent3" w:themeTint="BF"/>
      </w:tblBorders>
    </w:tblPr>
    <w:tcPr>
      <w:shd w:val="clear" w:color="auto" w:fill="E0F2EF" w:themeFill="accent3" w:themeFillTint="3F"/>
    </w:tcPr>
    <w:tblStylePr w:type="firstRow">
      <w:rPr>
        <w:b/>
        <w:bCs/>
      </w:rPr>
    </w:tblStylePr>
    <w:tblStylePr w:type="lastRow">
      <w:rPr>
        <w:b/>
        <w:bCs/>
      </w:rPr>
      <w:tblPr/>
      <w:tcPr>
        <w:tcBorders>
          <w:top w:val="single" w:sz="18" w:space="0" w:color="A3D9D0" w:themeColor="accent3" w:themeTint="BF"/>
        </w:tcBorders>
      </w:tcPr>
    </w:tblStylePr>
    <w:tblStylePr w:type="firstCol">
      <w:rPr>
        <w:b/>
        <w:bCs/>
      </w:rPr>
    </w:tblStylePr>
    <w:tblStylePr w:type="lastCol">
      <w:rPr>
        <w:b/>
        <w:bCs/>
      </w:r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cPr>
      <w:shd w:val="clear" w:color="auto" w:fill="E5B3B3" w:themeFill="accent1" w:themeFillTint="3F"/>
    </w:tcPr>
    <w:tblStylePr w:type="firstRow">
      <w:rPr>
        <w:b/>
        <w:bCs/>
        <w:color w:val="000000" w:themeColor="text1"/>
      </w:rPr>
      <w:tblPr/>
      <w:tcPr>
        <w:shd w:val="clear" w:color="auto" w:fill="F5E0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C1C1" w:themeFill="accent1" w:themeFillTint="33"/>
      </w:tcPr>
    </w:tblStylePr>
    <w:tblStylePr w:type="band1Vert">
      <w:tblPr/>
      <w:tcPr>
        <w:shd w:val="clear" w:color="auto" w:fill="CC6565" w:themeFill="accent1" w:themeFillTint="7F"/>
      </w:tcPr>
    </w:tblStylePr>
    <w:tblStylePr w:type="band1Horz">
      <w:tblPr/>
      <w:tcPr>
        <w:tcBorders>
          <w:insideH w:val="single" w:sz="6" w:space="0" w:color="4B1919" w:themeColor="accent1"/>
          <w:insideV w:val="single" w:sz="6" w:space="0" w:color="4B1919" w:themeColor="accent1"/>
        </w:tcBorders>
        <w:shd w:val="clear" w:color="auto" w:fill="CC656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cPr>
      <w:shd w:val="clear" w:color="auto" w:fill="FFF5D9" w:themeFill="accent2" w:themeFillTint="3F"/>
    </w:tcPr>
    <w:tblStylePr w:type="firstRow">
      <w:rPr>
        <w:b/>
        <w:bCs/>
        <w:color w:val="000000" w:themeColor="text1"/>
      </w:rPr>
      <w:tblPr/>
      <w:tcPr>
        <w:shd w:val="clear" w:color="auto" w:fill="FFF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0" w:themeFill="accent2" w:themeFillTint="33"/>
      </w:tcPr>
    </w:tblStylePr>
    <w:tblStylePr w:type="band1Vert">
      <w:tblPr/>
      <w:tcPr>
        <w:shd w:val="clear" w:color="auto" w:fill="FFEBB2" w:themeFill="accent2" w:themeFillTint="7F"/>
      </w:tcPr>
    </w:tblStylePr>
    <w:tblStylePr w:type="band1Horz">
      <w:tblPr/>
      <w:tcPr>
        <w:tcBorders>
          <w:insideH w:val="single" w:sz="6" w:space="0" w:color="FFD966" w:themeColor="accent2"/>
          <w:insideV w:val="single" w:sz="6" w:space="0" w:color="FFD966" w:themeColor="accent2"/>
        </w:tcBorders>
        <w:shd w:val="clear" w:color="auto" w:fill="FFEB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sz="6" w:space="0" w:color="85CDC1" w:themeColor="accent3"/>
          <w:insideV w:val="single" w:sz="6" w:space="0" w:color="85CDC1" w:themeColor="accent3"/>
        </w:tcBorders>
        <w:shd w:val="clear" w:color="auto" w:fill="C2E6E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B3B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19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19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656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6565"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2"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2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DC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DC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E0"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B1919" w:themeColor="accent1"/>
        <w:bottom w:val="single" w:sz="8" w:space="0" w:color="4B1919" w:themeColor="accent1"/>
      </w:tblBorders>
    </w:tblPr>
    <w:tblStylePr w:type="firstRow">
      <w:rPr>
        <w:rFonts w:asciiTheme="majorHAnsi" w:eastAsiaTheme="majorEastAsia" w:hAnsiTheme="majorHAnsi" w:cstheme="majorBidi"/>
      </w:rPr>
      <w:tblPr/>
      <w:tcPr>
        <w:tcBorders>
          <w:top w:val="nil"/>
          <w:bottom w:val="single" w:sz="8" w:space="0" w:color="4B1919" w:themeColor="accent1"/>
        </w:tcBorders>
      </w:tcPr>
    </w:tblStylePr>
    <w:tblStylePr w:type="lastRow">
      <w:rPr>
        <w:b/>
        <w:bCs/>
        <w:color w:val="000000" w:themeColor="text2"/>
      </w:rPr>
      <w:tblPr/>
      <w:tcPr>
        <w:tcBorders>
          <w:top w:val="single" w:sz="8" w:space="0" w:color="4B1919" w:themeColor="accent1"/>
          <w:bottom w:val="single" w:sz="8" w:space="0" w:color="4B1919" w:themeColor="accent1"/>
        </w:tcBorders>
      </w:tcPr>
    </w:tblStylePr>
    <w:tblStylePr w:type="firstCol">
      <w:rPr>
        <w:b/>
        <w:bCs/>
      </w:rPr>
    </w:tblStylePr>
    <w:tblStylePr w:type="lastCol">
      <w:rPr>
        <w:b/>
        <w:bCs/>
      </w:rPr>
      <w:tblPr/>
      <w:tcPr>
        <w:tcBorders>
          <w:top w:val="single" w:sz="8" w:space="0" w:color="4B1919" w:themeColor="accent1"/>
          <w:bottom w:val="single" w:sz="8" w:space="0" w:color="4B1919" w:themeColor="accent1"/>
        </w:tcBorders>
      </w:tcPr>
    </w:tblStylePr>
    <w:tblStylePr w:type="band1Vert">
      <w:tblPr/>
      <w:tcPr>
        <w:shd w:val="clear" w:color="auto" w:fill="E5B3B3" w:themeFill="accent1" w:themeFillTint="3F"/>
      </w:tcPr>
    </w:tblStylePr>
    <w:tblStylePr w:type="band1Horz">
      <w:tblPr/>
      <w:tcPr>
        <w:shd w:val="clear" w:color="auto" w:fill="E5B3B3"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D966" w:themeColor="accent2"/>
        <w:bottom w:val="single" w:sz="8" w:space="0" w:color="FFD966" w:themeColor="accent2"/>
      </w:tblBorders>
    </w:tblPr>
    <w:tblStylePr w:type="firstRow">
      <w:rPr>
        <w:rFonts w:asciiTheme="majorHAnsi" w:eastAsiaTheme="majorEastAsia" w:hAnsiTheme="majorHAnsi" w:cstheme="majorBidi"/>
      </w:rPr>
      <w:tblPr/>
      <w:tcPr>
        <w:tcBorders>
          <w:top w:val="nil"/>
          <w:bottom w:val="single" w:sz="8" w:space="0" w:color="FFD966" w:themeColor="accent2"/>
        </w:tcBorders>
      </w:tcPr>
    </w:tblStylePr>
    <w:tblStylePr w:type="lastRow">
      <w:rPr>
        <w:b/>
        <w:bCs/>
        <w:color w:val="000000" w:themeColor="text2"/>
      </w:rPr>
      <w:tblPr/>
      <w:tcPr>
        <w:tcBorders>
          <w:top w:val="single" w:sz="8" w:space="0" w:color="FFD966" w:themeColor="accent2"/>
          <w:bottom w:val="single" w:sz="8" w:space="0" w:color="FFD966" w:themeColor="accent2"/>
        </w:tcBorders>
      </w:tcPr>
    </w:tblStylePr>
    <w:tblStylePr w:type="firstCol">
      <w:rPr>
        <w:b/>
        <w:bCs/>
      </w:rPr>
    </w:tblStylePr>
    <w:tblStylePr w:type="lastCol">
      <w:rPr>
        <w:b/>
        <w:bCs/>
      </w:rPr>
      <w:tblPr/>
      <w:tcPr>
        <w:tcBorders>
          <w:top w:val="single" w:sz="8" w:space="0" w:color="FFD966" w:themeColor="accent2"/>
          <w:bottom w:val="single" w:sz="8" w:space="0" w:color="FFD966" w:themeColor="accent2"/>
        </w:tcBorders>
      </w:tcPr>
    </w:tblStylePr>
    <w:tblStylePr w:type="band1Vert">
      <w:tblPr/>
      <w:tcPr>
        <w:shd w:val="clear" w:color="auto" w:fill="FFF5D9" w:themeFill="accent2" w:themeFillTint="3F"/>
      </w:tcPr>
    </w:tblStylePr>
    <w:tblStylePr w:type="band1Horz">
      <w:tblPr/>
      <w:tcPr>
        <w:shd w:val="clear" w:color="auto" w:fill="FFF5D9"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85CDC1" w:themeColor="accent3"/>
        <w:bottom w:val="single" w:sz="8" w:space="0" w:color="85CDC1" w:themeColor="accent3"/>
      </w:tblBorders>
    </w:tblPr>
    <w:tblStylePr w:type="firstRow">
      <w:rPr>
        <w:rFonts w:asciiTheme="majorHAnsi" w:eastAsiaTheme="majorEastAsia" w:hAnsiTheme="majorHAnsi" w:cstheme="majorBidi"/>
      </w:rPr>
      <w:tblPr/>
      <w:tcPr>
        <w:tcBorders>
          <w:top w:val="nil"/>
          <w:bottom w:val="single" w:sz="8" w:space="0" w:color="85CDC1" w:themeColor="accent3"/>
        </w:tcBorders>
      </w:tcPr>
    </w:tblStylePr>
    <w:tblStylePr w:type="lastRow">
      <w:rPr>
        <w:b/>
        <w:bCs/>
        <w:color w:val="000000" w:themeColor="text2"/>
      </w:rPr>
      <w:tblPr/>
      <w:tcPr>
        <w:tcBorders>
          <w:top w:val="single" w:sz="8" w:space="0" w:color="85CDC1" w:themeColor="accent3"/>
          <w:bottom w:val="single" w:sz="8" w:space="0" w:color="85CDC1" w:themeColor="accent3"/>
        </w:tcBorders>
      </w:tcPr>
    </w:tblStylePr>
    <w:tblStylePr w:type="firstCol">
      <w:rPr>
        <w:b/>
        <w:bCs/>
      </w:rPr>
    </w:tblStylePr>
    <w:tblStylePr w:type="lastCol">
      <w:rPr>
        <w:b/>
        <w:bCs/>
      </w:rPr>
      <w:tblPr/>
      <w:tcPr>
        <w:tcBorders>
          <w:top w:val="single" w:sz="8" w:space="0" w:color="85CDC1" w:themeColor="accent3"/>
          <w:bottom w:val="single" w:sz="8" w:space="0" w:color="85CDC1" w:themeColor="accent3"/>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rPr>
        <w:sz w:val="24"/>
        <w:szCs w:val="24"/>
      </w:rPr>
      <w:tblPr/>
      <w:tcPr>
        <w:tcBorders>
          <w:top w:val="nil"/>
          <w:left w:val="nil"/>
          <w:bottom w:val="single" w:sz="24" w:space="0" w:color="4B191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1919" w:themeColor="accent1"/>
          <w:insideH w:val="nil"/>
          <w:insideV w:val="nil"/>
        </w:tcBorders>
        <w:shd w:val="clear" w:color="auto" w:fill="FFFFFF" w:themeFill="background1"/>
      </w:tcPr>
    </w:tblStylePr>
    <w:tblStylePr w:type="lastCol">
      <w:tblPr/>
      <w:tcPr>
        <w:tcBorders>
          <w:top w:val="nil"/>
          <w:left w:val="single" w:sz="8" w:space="0" w:color="4B19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top w:val="nil"/>
          <w:bottom w:val="nil"/>
          <w:insideH w:val="nil"/>
          <w:insideV w:val="nil"/>
        </w:tcBorders>
        <w:shd w:val="clear" w:color="auto" w:fill="E5B3B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rPr>
        <w:sz w:val="24"/>
        <w:szCs w:val="24"/>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66" w:themeColor="accent2"/>
          <w:insideH w:val="nil"/>
          <w:insideV w:val="nil"/>
        </w:tcBorders>
        <w:shd w:val="clear" w:color="auto" w:fill="FFFFFF" w:themeFill="background1"/>
      </w:tcPr>
    </w:tblStylePr>
    <w:tblStylePr w:type="lastCol">
      <w:tblPr/>
      <w:tcPr>
        <w:tcBorders>
          <w:top w:val="nil"/>
          <w:left w:val="single" w:sz="8" w:space="0" w:color="FFD9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top w:val="nil"/>
          <w:bottom w:val="nil"/>
          <w:insideH w:val="nil"/>
          <w:insideV w:val="nil"/>
        </w:tcBorders>
        <w:shd w:val="clear" w:color="auto" w:fill="FFF5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rPr>
        <w:sz w:val="24"/>
        <w:szCs w:val="24"/>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DC1" w:themeColor="accent3"/>
          <w:insideH w:val="nil"/>
          <w:insideV w:val="nil"/>
        </w:tcBorders>
        <w:shd w:val="clear" w:color="auto" w:fill="FFFFFF" w:themeFill="background1"/>
      </w:tcPr>
    </w:tblStylePr>
    <w:tblStylePr w:type="lastCol">
      <w:tblPr/>
      <w:tcPr>
        <w:tcBorders>
          <w:top w:val="nil"/>
          <w:left w:val="single" w:sz="8" w:space="0" w:color="85CDC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tblBorders>
    </w:tblPr>
    <w:tblStylePr w:type="firstRow">
      <w:pPr>
        <w:spacing w:before="0" w:after="0" w:line="240" w:lineRule="auto"/>
      </w:pPr>
      <w:rPr>
        <w:b/>
        <w:bCs/>
        <w:color w:val="FFFFFF" w:themeColor="background1"/>
      </w:rPr>
      <w:tblPr/>
      <w:tcPr>
        <w:tc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shd w:val="clear" w:color="auto" w:fill="4B1919" w:themeFill="accent1"/>
      </w:tcPr>
    </w:tblStylePr>
    <w:tblStylePr w:type="lastRow">
      <w:pPr>
        <w:spacing w:before="0" w:after="0" w:line="240" w:lineRule="auto"/>
      </w:pPr>
      <w:rPr>
        <w:b/>
        <w:bCs/>
      </w:rPr>
      <w:tblPr/>
      <w:tcPr>
        <w:tcBorders>
          <w:top w:val="double" w:sz="6"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B3B3" w:themeFill="accent1" w:themeFillTint="3F"/>
      </w:tcPr>
    </w:tblStylePr>
    <w:tblStylePr w:type="band1Horz">
      <w:tblPr/>
      <w:tcPr>
        <w:tcBorders>
          <w:insideH w:val="nil"/>
          <w:insideV w:val="nil"/>
        </w:tcBorders>
        <w:shd w:val="clear" w:color="auto" w:fill="E5B3B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tblBorders>
    </w:tblPr>
    <w:tblStylePr w:type="firstRow">
      <w:pPr>
        <w:spacing w:before="0" w:after="0" w:line="240" w:lineRule="auto"/>
      </w:pPr>
      <w:rPr>
        <w:b/>
        <w:bCs/>
        <w:color w:val="FFFFFF" w:themeColor="background1"/>
      </w:rPr>
      <w:tblPr/>
      <w:tcPr>
        <w:tc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shd w:val="clear" w:color="auto" w:fill="FFD966" w:themeFill="accent2"/>
      </w:tcPr>
    </w:tblStylePr>
    <w:tblStylePr w:type="lastRow">
      <w:pPr>
        <w:spacing w:before="0" w:after="0" w:line="240" w:lineRule="auto"/>
      </w:pPr>
      <w:rPr>
        <w:b/>
        <w:bCs/>
      </w:rPr>
      <w:tblPr/>
      <w:tcPr>
        <w:tcBorders>
          <w:top w:val="double" w:sz="6"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9" w:themeFill="accent2" w:themeFillTint="3F"/>
      </w:tcPr>
    </w:tblStylePr>
    <w:tblStylePr w:type="band1Horz">
      <w:tblPr/>
      <w:tcPr>
        <w:tcBorders>
          <w:insideH w:val="nil"/>
          <w:insideV w:val="nil"/>
        </w:tcBorders>
        <w:shd w:val="clear" w:color="auto" w:fill="FFF5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tblBorders>
    </w:tblPr>
    <w:tblStylePr w:type="firstRow">
      <w:pPr>
        <w:spacing w:before="0" w:after="0" w:line="240" w:lineRule="auto"/>
      </w:pPr>
      <w:rPr>
        <w:b/>
        <w:bCs/>
        <w:color w:val="FFFFFF" w:themeColor="background1"/>
      </w:rPr>
      <w:tblPr/>
      <w:tcPr>
        <w:tc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shd w:val="clear" w:color="auto" w:fill="85CDC1" w:themeFill="accent3"/>
      </w:tcPr>
    </w:tblStylePr>
    <w:tblStylePr w:type="lastRow">
      <w:pPr>
        <w:spacing w:before="0" w:after="0" w:line="240" w:lineRule="auto"/>
      </w:pPr>
      <w:rPr>
        <w:b/>
        <w:bCs/>
      </w:rPr>
      <w:tblPr/>
      <w:tcPr>
        <w:tcBorders>
          <w:top w:val="double" w:sz="6"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19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1919" w:themeFill="accent1"/>
      </w:tcPr>
    </w:tblStylePr>
    <w:tblStylePr w:type="lastCol">
      <w:rPr>
        <w:b/>
        <w:bCs/>
        <w:color w:val="FFFFFF" w:themeColor="background1"/>
      </w:rPr>
      <w:tblPr/>
      <w:tcPr>
        <w:tcBorders>
          <w:left w:val="nil"/>
          <w:right w:val="nil"/>
          <w:insideH w:val="nil"/>
          <w:insideV w:val="nil"/>
        </w:tcBorders>
        <w:shd w:val="clear" w:color="auto" w:fill="4B19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966" w:themeFill="accent2"/>
      </w:tcPr>
    </w:tblStylePr>
    <w:tblStylePr w:type="lastCol">
      <w:rPr>
        <w:b/>
        <w:bCs/>
        <w:color w:val="FFFFFF" w:themeColor="background1"/>
      </w:rPr>
      <w:tblPr/>
      <w:tcPr>
        <w:tcBorders>
          <w:left w:val="nil"/>
          <w:right w:val="nil"/>
          <w:insideH w:val="nil"/>
          <w:insideV w:val="nil"/>
        </w:tcBorders>
        <w:shd w:val="clear" w:color="auto" w:fill="FFD9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DC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0442DA"/>
    <w:pPr>
      <w:spacing w:after="0" w:line="240" w:lineRule="auto"/>
      <w:contextualSpacing/>
      <w:jc w:val="right"/>
    </w:pPr>
    <w:rPr>
      <w:rFonts w:asciiTheme="majorHAnsi" w:eastAsiaTheme="majorEastAsia" w:hAnsiTheme="majorHAnsi" w:cstheme="majorBidi"/>
      <w:b/>
      <w:color w:val="4B1919" w:themeColor="accent1"/>
      <w:spacing w:val="-10"/>
      <w:kern w:val="28"/>
      <w:sz w:val="40"/>
      <w:szCs w:val="56"/>
    </w:rPr>
  </w:style>
  <w:style w:type="character" w:customStyle="1" w:styleId="TitleChar">
    <w:name w:val="Title Char"/>
    <w:basedOn w:val="DefaultParagraphFont"/>
    <w:link w:val="Title"/>
    <w:uiPriority w:val="10"/>
    <w:rsid w:val="000442DA"/>
    <w:rPr>
      <w:rFonts w:asciiTheme="majorHAnsi" w:eastAsiaTheme="majorEastAsia" w:hAnsiTheme="majorHAnsi" w:cstheme="majorBidi"/>
      <w:b/>
      <w:color w:val="4B1919" w:themeColor="accent1"/>
      <w:spacing w:val="-10"/>
      <w:kern w:val="28"/>
      <w:sz w:val="40"/>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381212" w:themeColor="accent1" w:themeShade="BF"/>
      <w:sz w:val="32"/>
      <w:szCs w:val="32"/>
    </w:rPr>
  </w:style>
  <w:style w:type="paragraph" w:customStyle="1" w:styleId="tiquettesdetableau">
    <w:name w:val="Étiquettes de tableau"/>
    <w:basedOn w:val="Coordonnes"/>
    <w:qFormat/>
    <w:rsid w:val="00BC13A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879E117FEB42E8930953B3599B138A"/>
        <w:category>
          <w:name w:val="General"/>
          <w:gallery w:val="placeholder"/>
        </w:category>
        <w:types>
          <w:type w:val="bbPlcHdr"/>
        </w:types>
        <w:behaviors>
          <w:behavior w:val="content"/>
        </w:behaviors>
        <w:guid w:val="{24D2F513-32AE-4466-B4A9-EB6624E3275D}"/>
      </w:docPartPr>
      <w:docPartBody>
        <w:p w:rsidR="00BD1BD2" w:rsidRPr="00974D52" w:rsidRDefault="00BD1BD2" w:rsidP="005125BB">
          <w:pPr>
            <w:rPr>
              <w:lang w:val="fr-CA"/>
            </w:rPr>
          </w:pPr>
          <w:r w:rsidRPr="00974D52">
            <w:rPr>
              <w:lang w:val="fr-CA" w:bidi="fr-FR"/>
            </w:rPr>
            <w:t>Nous aimons beaucoup l’aspect de ce papier à lettres. Toutefois, vous pouvez y ajouter votre touche personnelle en un rien de temps</w:t>
          </w:r>
          <w:r w:rsidRPr="00974D52">
            <w:rPr>
              <w:lang w:val="fr-CA" w:bidi="fr-FR"/>
            </w:rPr>
            <w:t>.</w:t>
          </w:r>
        </w:p>
        <w:p w:rsidR="00BD1BD2" w:rsidRPr="00974D52" w:rsidRDefault="00BD1BD2" w:rsidP="005125BB">
          <w:pPr>
            <w:rPr>
              <w:lang w:val="fr-CA"/>
            </w:rPr>
          </w:pPr>
          <w:r w:rsidRPr="00974D52">
            <w:rPr>
              <w:lang w:val="fr-CA" w:bidi="fr-FR"/>
            </w:rPr>
            <w:t>Sous l’onglet Création du ruban, sélectionnez parmi les galeries de thèmes, de couleurs et de polices pour obtenir un aperçu d’une série de choix. Cliquez simplement sur le résultat qui vous convient pour l’appliquer.</w:t>
          </w:r>
        </w:p>
        <w:p w:rsidR="00BD1BD2" w:rsidRPr="00974D52" w:rsidRDefault="00BD1BD2" w:rsidP="005125BB">
          <w:pPr>
            <w:rPr>
              <w:lang w:val="fr-CA"/>
            </w:rPr>
          </w:pPr>
          <w:r w:rsidRPr="00974D52">
            <w:rPr>
              <w:lang w:val="fr-CA" w:bidi="fr-FR"/>
            </w:rPr>
            <w:t>Nous avons également créé les styles qui vous permettent d’appliquer la mise en forme de cette lettre en un clic. Sous l’onglet Accueil du ruban, consultez dans la galerie Styles tous les styles utilisés dans cette lettre.</w:t>
          </w:r>
        </w:p>
        <w:p w:rsidR="00BD1BD2" w:rsidRPr="00974D52" w:rsidRDefault="00BD1BD2" w:rsidP="005125BB">
          <w:pPr>
            <w:rPr>
              <w:lang w:val="fr-CA"/>
            </w:rPr>
          </w:pPr>
          <w:r w:rsidRPr="00974D52">
            <w:rPr>
              <w:lang w:val="fr-CA" w:bidi="fr-FR"/>
            </w:rPr>
            <w:t>L’onglet Insérer contient des outils encore plus faciles à utiliser, par exemple, pour ajouter un lien hypertexte ou insérer un commentaire.</w:t>
          </w:r>
        </w:p>
        <w:p w:rsidR="00B5415A" w:rsidRDefault="00BD1BD2" w:rsidP="00BD1BD2">
          <w:pPr>
            <w:pStyle w:val="88879E117FEB42E8930953B3599B138A1"/>
          </w:pPr>
          <w:r w:rsidRPr="00974D52">
            <w:rPr>
              <w:lang w:val="fr-CA" w:bidi="fr-FR"/>
            </w:rPr>
            <w:t>Pour modifier les renseignements indiqués dans le pied de page, double-cliquez à cet endroit, cliquez sur l’élément à modifier et tapez le texte!</w:t>
          </w:r>
        </w:p>
      </w:docPartBody>
    </w:docPart>
    <w:docPart>
      <w:docPartPr>
        <w:name w:val="4967A8BBF4C64E7AB1602774265CD072"/>
        <w:category>
          <w:name w:val="General"/>
          <w:gallery w:val="placeholder"/>
        </w:category>
        <w:types>
          <w:type w:val="bbPlcHdr"/>
        </w:types>
        <w:behaviors>
          <w:behavior w:val="content"/>
        </w:behaviors>
        <w:guid w:val="{C30915CE-B099-4E61-8EFC-4AD320BC9F4C}"/>
      </w:docPartPr>
      <w:docPartBody>
        <w:p w:rsidR="00B5415A" w:rsidRDefault="00BD1BD2" w:rsidP="00BD1BD2">
          <w:pPr>
            <w:pStyle w:val="4967A8BBF4C64E7AB1602774265CD0726"/>
          </w:pPr>
          <w:r w:rsidRPr="00974D52">
            <w:rPr>
              <w:rStyle w:val="PlaceholderText"/>
              <w:color w:val="auto"/>
              <w:lang w:val="fr-CA" w:bidi="fr-FR"/>
            </w:rPr>
            <w:t>[Numéro de télécopieur de l’expéditeur]</w:t>
          </w:r>
        </w:p>
      </w:docPartBody>
    </w:docPart>
    <w:docPart>
      <w:docPartPr>
        <w:name w:val="050EEC3B728A4B8991B9F9F2E5FC14E8"/>
        <w:category>
          <w:name w:val="General"/>
          <w:gallery w:val="placeholder"/>
        </w:category>
        <w:types>
          <w:type w:val="bbPlcHdr"/>
        </w:types>
        <w:behaviors>
          <w:behavior w:val="content"/>
        </w:behaviors>
        <w:guid w:val="{95F39FB8-7798-4669-91AA-5D45B3D15425}"/>
      </w:docPartPr>
      <w:docPartBody>
        <w:p w:rsidR="00B5415A" w:rsidRDefault="00BD1BD2" w:rsidP="00BD1BD2">
          <w:pPr>
            <w:pStyle w:val="050EEC3B728A4B8991B9F9F2E5FC14E86"/>
          </w:pPr>
          <w:r w:rsidRPr="00974D52">
            <w:rPr>
              <w:rStyle w:val="PlaceholderText"/>
              <w:lang w:val="fr-CA" w:bidi="fr-FR"/>
            </w:rPr>
            <w:t>[Numéro de télécopie de l’expéditeur]</w:t>
          </w:r>
        </w:p>
      </w:docPartBody>
    </w:docPart>
    <w:docPart>
      <w:docPartPr>
        <w:name w:val="A4729B0769F1470D969E9E3DDE1FB988"/>
        <w:category>
          <w:name w:val="General"/>
          <w:gallery w:val="placeholder"/>
        </w:category>
        <w:types>
          <w:type w:val="bbPlcHdr"/>
        </w:types>
        <w:behaviors>
          <w:behavior w:val="content"/>
        </w:behaviors>
        <w:guid w:val="{1C217728-9F35-48AD-B56F-121704590CE4}"/>
      </w:docPartPr>
      <w:docPartBody>
        <w:p w:rsidR="00B5415A" w:rsidRDefault="00BD1BD2" w:rsidP="00BD1BD2">
          <w:pPr>
            <w:pStyle w:val="A4729B0769F1470D969E9E3DDE1FB9881"/>
          </w:pPr>
          <w:r w:rsidRPr="00974D52">
            <w:rPr>
              <w:lang w:val="fr-CA" w:bidi="fr-FR"/>
            </w:rPr>
            <w:t>[Numéro de téléphone de l’expéditeur]</w:t>
          </w:r>
        </w:p>
      </w:docPartBody>
    </w:docPart>
    <w:docPart>
      <w:docPartPr>
        <w:name w:val="C161DF73A8A74AD7B7033BB524DF96F3"/>
        <w:category>
          <w:name w:val="General"/>
          <w:gallery w:val="placeholder"/>
        </w:category>
        <w:types>
          <w:type w:val="bbPlcHdr"/>
        </w:types>
        <w:behaviors>
          <w:behavior w:val="content"/>
        </w:behaviors>
        <w:guid w:val="{ED14C4B6-81F9-4CE7-8786-7CB4724F2BED}"/>
      </w:docPartPr>
      <w:docPartBody>
        <w:p w:rsidR="00B5415A" w:rsidRDefault="00BD1BD2" w:rsidP="00BD1BD2">
          <w:pPr>
            <w:pStyle w:val="C161DF73A8A74AD7B7033BB524DF96F35"/>
          </w:pPr>
          <w:r w:rsidRPr="00974D52">
            <w:rPr>
              <w:rStyle w:val="TitleChar"/>
              <w:lang w:val="fr-CA" w:bidi="fr-FR"/>
            </w:rPr>
            <w:t>Bordereau de télécopie</w:t>
          </w:r>
        </w:p>
      </w:docPartBody>
    </w:docPart>
    <w:docPart>
      <w:docPartPr>
        <w:name w:val="EA0DDC5753874830A3917986CC797F9C"/>
        <w:category>
          <w:name w:val="General"/>
          <w:gallery w:val="placeholder"/>
        </w:category>
        <w:types>
          <w:type w:val="bbPlcHdr"/>
        </w:types>
        <w:behaviors>
          <w:behavior w:val="content"/>
        </w:behaviors>
        <w:guid w:val="{2DFA7F08-9E8A-45E7-AEBF-EB6568D2AB3A}"/>
      </w:docPartPr>
      <w:docPartBody>
        <w:p w:rsidR="00B5415A" w:rsidRDefault="00BD1BD2" w:rsidP="00BD1BD2">
          <w:pPr>
            <w:pStyle w:val="EA0DDC5753874830A3917986CC797F9C5"/>
          </w:pPr>
          <w:r w:rsidRPr="00974D52">
            <w:rPr>
              <w:rStyle w:val="DateChar"/>
              <w:lang w:val="fr-CA" w:bidi="fr-FR"/>
            </w:rPr>
            <w:t>[Date de la télécopie]</w:t>
          </w:r>
        </w:p>
      </w:docPartBody>
    </w:docPart>
    <w:docPart>
      <w:docPartPr>
        <w:name w:val="A721DFD39AE7483B9204306A035A6691"/>
        <w:category>
          <w:name w:val="General"/>
          <w:gallery w:val="placeholder"/>
        </w:category>
        <w:types>
          <w:type w:val="bbPlcHdr"/>
        </w:types>
        <w:behaviors>
          <w:behavior w:val="content"/>
        </w:behaviors>
        <w:guid w:val="{283CA8F1-B3D1-495E-A798-D2011B564A2F}"/>
      </w:docPartPr>
      <w:docPartBody>
        <w:p w:rsidR="00B5415A" w:rsidRDefault="00BD1BD2" w:rsidP="00BD1BD2">
          <w:pPr>
            <w:pStyle w:val="A721DFD39AE7483B9204306A035A66911"/>
          </w:pPr>
          <w:r w:rsidRPr="00974D52">
            <w:rPr>
              <w:lang w:val="fr-CA" w:bidi="fr-FR"/>
            </w:rPr>
            <w:t>[Ligne d’objet du message.]</w:t>
          </w:r>
        </w:p>
      </w:docPartBody>
    </w:docPart>
    <w:docPart>
      <w:docPartPr>
        <w:name w:val="182CD83C91A14D87B8846C2B262D469F"/>
        <w:category>
          <w:name w:val="General"/>
          <w:gallery w:val="placeholder"/>
        </w:category>
        <w:types>
          <w:type w:val="bbPlcHdr"/>
        </w:types>
        <w:behaviors>
          <w:behavior w:val="content"/>
        </w:behaviors>
        <w:guid w:val="{D47CC799-5B55-4FDC-B684-A9804B309038}"/>
      </w:docPartPr>
      <w:docPartBody>
        <w:p w:rsidR="00B5415A" w:rsidRDefault="00BD1BD2" w:rsidP="00BD1BD2">
          <w:pPr>
            <w:pStyle w:val="182CD83C91A14D87B8846C2B262D469F1"/>
          </w:pPr>
          <w:r w:rsidRPr="00974D52">
            <w:rPr>
              <w:lang w:val="fr-CA" w:bidi="fr-FR"/>
            </w:rPr>
            <w:t>[Nom du destinataire]</w:t>
          </w:r>
        </w:p>
      </w:docPartBody>
    </w:docPart>
    <w:docPart>
      <w:docPartPr>
        <w:name w:val="1243B77F7F7547C28F71DCB36972702C"/>
        <w:category>
          <w:name w:val="General"/>
          <w:gallery w:val="placeholder"/>
        </w:category>
        <w:types>
          <w:type w:val="bbPlcHdr"/>
        </w:types>
        <w:behaviors>
          <w:behavior w:val="content"/>
        </w:behaviors>
        <w:guid w:val="{3793362B-9D5F-4445-9E34-7C333B66017F}"/>
      </w:docPartPr>
      <w:docPartBody>
        <w:p w:rsidR="00B5415A" w:rsidRDefault="00BD1BD2" w:rsidP="00BD1BD2">
          <w:pPr>
            <w:pStyle w:val="1243B77F7F7547C28F71DCB36972702C1"/>
          </w:pPr>
          <w:r w:rsidRPr="00974D52">
            <w:rPr>
              <w:lang w:val="fr-CA" w:bidi="fr-FR"/>
            </w:rPr>
            <w:t>[Numéro de télécopieur du destinataire]</w:t>
          </w:r>
        </w:p>
      </w:docPartBody>
    </w:docPart>
    <w:docPart>
      <w:docPartPr>
        <w:name w:val="753EE802862345F7ADC505C49E5B8806"/>
        <w:category>
          <w:name w:val="General"/>
          <w:gallery w:val="placeholder"/>
        </w:category>
        <w:types>
          <w:type w:val="bbPlcHdr"/>
        </w:types>
        <w:behaviors>
          <w:behavior w:val="content"/>
        </w:behaviors>
        <w:guid w:val="{BD27E95A-29F3-4A90-95DD-1E3B7E949132}"/>
      </w:docPartPr>
      <w:docPartBody>
        <w:p w:rsidR="00B5415A" w:rsidRDefault="00BD1BD2" w:rsidP="00BD1BD2">
          <w:pPr>
            <w:pStyle w:val="753EE802862345F7ADC505C49E5B88061"/>
          </w:pPr>
          <w:r w:rsidRPr="00974D52">
            <w:rPr>
              <w:lang w:val="fr-CA" w:bidi="fr-FR"/>
            </w:rPr>
            <w:t>[Numéro de téléphone du destinataire]</w:t>
          </w:r>
        </w:p>
      </w:docPartBody>
    </w:docPart>
    <w:docPart>
      <w:docPartPr>
        <w:name w:val="15925E29A8974631BB569DFACD5B4E09"/>
        <w:category>
          <w:name w:val="General"/>
          <w:gallery w:val="placeholder"/>
        </w:category>
        <w:types>
          <w:type w:val="bbPlcHdr"/>
        </w:types>
        <w:behaviors>
          <w:behavior w:val="content"/>
        </w:behaviors>
        <w:guid w:val="{DC49E1DB-E48A-49F7-813E-01C9386188E8}"/>
      </w:docPartPr>
      <w:docPartBody>
        <w:p w:rsidR="00B5415A" w:rsidRDefault="00BD1BD2" w:rsidP="00BD1BD2">
          <w:pPr>
            <w:pStyle w:val="15925E29A8974631BB569DFACD5B4E091"/>
          </w:pPr>
          <w:r w:rsidRPr="00974D52">
            <w:rPr>
              <w:lang w:val="fr-CA" w:bidi="fr-FR"/>
            </w:rPr>
            <w:t>[Nombre total de pages]</w:t>
          </w:r>
        </w:p>
      </w:docPartBody>
    </w:docPart>
    <w:docPart>
      <w:docPartPr>
        <w:name w:val="630AF5A5D8C445C794CB45B2C15AE958"/>
        <w:category>
          <w:name w:val="General"/>
          <w:gallery w:val="placeholder"/>
        </w:category>
        <w:types>
          <w:type w:val="bbPlcHdr"/>
        </w:types>
        <w:behaviors>
          <w:behavior w:val="content"/>
        </w:behaviors>
        <w:guid w:val="{BA991D71-F266-442E-B666-553EE631F4C1}"/>
      </w:docPartPr>
      <w:docPartBody>
        <w:p w:rsidR="00E9755E" w:rsidRDefault="00BD1BD2" w:rsidP="00BD1BD2">
          <w:pPr>
            <w:pStyle w:val="630AF5A5D8C445C794CB45B2C15AE9581"/>
          </w:pPr>
          <w:r w:rsidRPr="00974D52">
            <w:rPr>
              <w:lang w:val="fr-CA"/>
            </w:rPr>
            <w:t>DESTINATAIRE</w:t>
          </w:r>
          <w:r w:rsidRPr="00974D52">
            <w:rPr>
              <w:lang w:val="fr-CA" w:bidi="fr-FR"/>
            </w:rPr>
            <w:t> :</w:t>
          </w:r>
        </w:p>
      </w:docPartBody>
    </w:docPart>
    <w:docPart>
      <w:docPartPr>
        <w:name w:val="057EF4DE0DCB496EA3D82D1A7A98B491"/>
        <w:category>
          <w:name w:val="General"/>
          <w:gallery w:val="placeholder"/>
        </w:category>
        <w:types>
          <w:type w:val="bbPlcHdr"/>
        </w:types>
        <w:behaviors>
          <w:behavior w:val="content"/>
        </w:behaviors>
        <w:guid w:val="{44D6BC1B-613C-4911-88FC-17DC35E95162}"/>
      </w:docPartPr>
      <w:docPartBody>
        <w:p w:rsidR="00E9755E" w:rsidRDefault="00BD1BD2" w:rsidP="00BD1BD2">
          <w:pPr>
            <w:pStyle w:val="057EF4DE0DCB496EA3D82D1A7A98B491"/>
          </w:pPr>
          <w:r w:rsidRPr="00974D52">
            <w:rPr>
              <w:lang w:val="fr-CA" w:bidi="fr-FR"/>
            </w:rPr>
            <w:t>TÉLÉCOPIEUR</w:t>
          </w:r>
          <w:r w:rsidRPr="00974D52">
            <w:rPr>
              <w:lang w:val="fr-CA" w:bidi="fr-FR"/>
            </w:rPr>
            <w:t> :</w:t>
          </w:r>
        </w:p>
      </w:docPartBody>
    </w:docPart>
    <w:docPart>
      <w:docPartPr>
        <w:name w:val="11A4171FD6744393AA1D4099D87EABBA"/>
        <w:category>
          <w:name w:val="General"/>
          <w:gallery w:val="placeholder"/>
        </w:category>
        <w:types>
          <w:type w:val="bbPlcHdr"/>
        </w:types>
        <w:behaviors>
          <w:behavior w:val="content"/>
        </w:behaviors>
        <w:guid w:val="{CA89E190-59ED-4E54-9E72-4F7CAA443AFB}"/>
      </w:docPartPr>
      <w:docPartBody>
        <w:p w:rsidR="00E9755E" w:rsidRDefault="00BD1BD2" w:rsidP="00BD1BD2">
          <w:pPr>
            <w:pStyle w:val="11A4171FD6744393AA1D4099D87EABBA"/>
          </w:pPr>
          <w:r w:rsidRPr="00974D52">
            <w:rPr>
              <w:lang w:val="fr-CA" w:bidi="fr-FR"/>
            </w:rPr>
            <w:t>TÉLÉPHONE :</w:t>
          </w:r>
        </w:p>
      </w:docPartBody>
    </w:docPart>
    <w:docPart>
      <w:docPartPr>
        <w:name w:val="5B191E6DB2B44DC184BF0D2DC77FCAB6"/>
        <w:category>
          <w:name w:val="General"/>
          <w:gallery w:val="placeholder"/>
        </w:category>
        <w:types>
          <w:type w:val="bbPlcHdr"/>
        </w:types>
        <w:behaviors>
          <w:behavior w:val="content"/>
        </w:behaviors>
        <w:guid w:val="{14C12663-FCEE-40D6-A08D-1736FF71CE00}"/>
      </w:docPartPr>
      <w:docPartBody>
        <w:p w:rsidR="00E9755E" w:rsidRDefault="00BD1BD2" w:rsidP="00BD1BD2">
          <w:pPr>
            <w:pStyle w:val="5B191E6DB2B44DC184BF0D2DC77FCAB6"/>
          </w:pPr>
          <w:r w:rsidRPr="00974D52">
            <w:rPr>
              <w:lang w:val="fr-CA" w:bidi="fr-FR"/>
            </w:rPr>
            <w:t>NOMBRE DE PAGES :</w:t>
          </w:r>
        </w:p>
      </w:docPartBody>
    </w:docPart>
    <w:docPart>
      <w:docPartPr>
        <w:name w:val="A780751EEBD44FB2865D9EF95B7BE45E"/>
        <w:category>
          <w:name w:val="General"/>
          <w:gallery w:val="placeholder"/>
        </w:category>
        <w:types>
          <w:type w:val="bbPlcHdr"/>
        </w:types>
        <w:behaviors>
          <w:behavior w:val="content"/>
        </w:behaviors>
        <w:guid w:val="{883C23AB-CCE7-4706-9891-02C5A8C114E8}"/>
      </w:docPartPr>
      <w:docPartBody>
        <w:p w:rsidR="00E9755E" w:rsidRDefault="00BD1BD2" w:rsidP="00BD1BD2">
          <w:pPr>
            <w:pStyle w:val="A780751EEBD44FB2865D9EF95B7BE45E"/>
          </w:pPr>
          <w:r w:rsidRPr="00974D52">
            <w:rPr>
              <w:lang w:val="fr-CA" w:bidi="fr-FR"/>
            </w:rPr>
            <w:t>OBJET :</w:t>
          </w:r>
        </w:p>
      </w:docPartBody>
    </w:docPart>
    <w:docPart>
      <w:docPartPr>
        <w:name w:val="1A11BC8F3DB04698A27DB2D16D7E6716"/>
        <w:category>
          <w:name w:val="General"/>
          <w:gallery w:val="placeholder"/>
        </w:category>
        <w:types>
          <w:type w:val="bbPlcHdr"/>
        </w:types>
        <w:behaviors>
          <w:behavior w:val="content"/>
        </w:behaviors>
        <w:guid w:val="{82411E3B-0778-4782-AE99-BD5C51B44188}"/>
      </w:docPartPr>
      <w:docPartBody>
        <w:p w:rsidR="00E9755E" w:rsidRDefault="00BD1BD2" w:rsidP="00BD1BD2">
          <w:pPr>
            <w:pStyle w:val="1A11BC8F3DB04698A27DB2D16D7E6716"/>
          </w:pPr>
          <w:r w:rsidRPr="00974D52">
            <w:rPr>
              <w:lang w:val="fr-CA" w:bidi="fr-FR"/>
            </w:rPr>
            <w:t>EXPÉDITEUR</w:t>
          </w:r>
          <w:r w:rsidRPr="00974D52">
            <w:rPr>
              <w:lang w:val="fr-CA" w:bidi="fr-FR"/>
            </w:rPr>
            <w:t> :</w:t>
          </w:r>
        </w:p>
      </w:docPartBody>
    </w:docPart>
    <w:docPart>
      <w:docPartPr>
        <w:name w:val="3D8B0D9BFB5F42FB85ACD5F0014397AD"/>
        <w:category>
          <w:name w:val="General"/>
          <w:gallery w:val="placeholder"/>
        </w:category>
        <w:types>
          <w:type w:val="bbPlcHdr"/>
        </w:types>
        <w:behaviors>
          <w:behavior w:val="content"/>
        </w:behaviors>
        <w:guid w:val="{3C57CE36-8F9F-415E-A7F2-E7993399D5BD}"/>
      </w:docPartPr>
      <w:docPartBody>
        <w:p w:rsidR="00E9755E" w:rsidRDefault="00BD1BD2" w:rsidP="00BD1BD2">
          <w:pPr>
            <w:pStyle w:val="3D8B0D9BFB5F42FB85ACD5F0014397AD"/>
          </w:pPr>
          <w:r w:rsidRPr="00974D52">
            <w:rPr>
              <w:lang w:val="fr-CA" w:bidi="fr-FR"/>
            </w:rPr>
            <w:t>TÉLÉCOPIE :</w:t>
          </w:r>
        </w:p>
      </w:docPartBody>
    </w:docPart>
    <w:docPart>
      <w:docPartPr>
        <w:name w:val="4432876E654642A4AFF9A86073ABB6FC"/>
        <w:category>
          <w:name w:val="General"/>
          <w:gallery w:val="placeholder"/>
        </w:category>
        <w:types>
          <w:type w:val="bbPlcHdr"/>
        </w:types>
        <w:behaviors>
          <w:behavior w:val="content"/>
        </w:behaviors>
        <w:guid w:val="{16DE480C-12E8-41C0-A32A-A52CEA4F4D50}"/>
      </w:docPartPr>
      <w:docPartBody>
        <w:p w:rsidR="00E9755E" w:rsidRDefault="00BD1BD2" w:rsidP="00BD1BD2">
          <w:pPr>
            <w:pStyle w:val="4432876E654642A4AFF9A86073ABB6FC"/>
          </w:pPr>
          <w:r w:rsidRPr="00974D52">
            <w:rPr>
              <w:lang w:val="fr-CA" w:bidi="fr-FR"/>
            </w:rPr>
            <w:t>TÉLÉPHONE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FA"/>
    <w:rsid w:val="000A418C"/>
    <w:rsid w:val="00361252"/>
    <w:rsid w:val="00406EA5"/>
    <w:rsid w:val="00423F26"/>
    <w:rsid w:val="005D52BB"/>
    <w:rsid w:val="00A8577D"/>
    <w:rsid w:val="00B5415A"/>
    <w:rsid w:val="00BD1BD2"/>
    <w:rsid w:val="00DD5B3B"/>
    <w:rsid w:val="00E9755E"/>
    <w:rsid w:val="00ED1485"/>
    <w:rsid w:val="00EE6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5705873B324B5B95A8813AD7D53860">
    <w:name w:val="A95705873B324B5B95A8813AD7D53860"/>
  </w:style>
  <w:style w:type="paragraph" w:customStyle="1" w:styleId="6DCC844A146A48258EF26888EE1D417C">
    <w:name w:val="6DCC844A146A48258EF26888EE1D417C"/>
  </w:style>
  <w:style w:type="paragraph" w:customStyle="1" w:styleId="3FC2E1E84A354AF4843CEFA985056617">
    <w:name w:val="3FC2E1E84A354AF4843CEFA985056617"/>
  </w:style>
  <w:style w:type="character" w:styleId="PlaceholderText">
    <w:name w:val="Placeholder Text"/>
    <w:basedOn w:val="DefaultParagraphFont"/>
    <w:uiPriority w:val="99"/>
    <w:semiHidden/>
    <w:rsid w:val="00BD1BD2"/>
    <w:rPr>
      <w:color w:val="2E74B5" w:themeColor="accent5" w:themeShade="BF"/>
      <w:sz w:val="22"/>
    </w:rPr>
  </w:style>
  <w:style w:type="paragraph" w:customStyle="1" w:styleId="9544D46105DC460CAECF0C8F558452D2">
    <w:name w:val="9544D46105DC460CAECF0C8F558452D2"/>
  </w:style>
  <w:style w:type="paragraph" w:customStyle="1" w:styleId="589A7875D0EF4BCCBB4B414AE2BA3AE4">
    <w:name w:val="589A7875D0EF4BCCBB4B414AE2BA3AE4"/>
  </w:style>
  <w:style w:type="paragraph" w:customStyle="1" w:styleId="88879E117FEB42E8930953B3599B138A">
    <w:name w:val="88879E117FEB42E8930953B3599B138A"/>
  </w:style>
  <w:style w:type="paragraph" w:customStyle="1" w:styleId="6F9EE2BED955491B96E77300B08936AC">
    <w:name w:val="6F9EE2BED955491B96E77300B08936AC"/>
  </w:style>
  <w:style w:type="paragraph" w:customStyle="1" w:styleId="88523240FD444A7CB696E1DB82FF2389">
    <w:name w:val="88523240FD444A7CB696E1DB82FF2389"/>
  </w:style>
  <w:style w:type="paragraph" w:customStyle="1" w:styleId="31EA433305D04080B640BAD18F0FA1B0">
    <w:name w:val="31EA433305D04080B640BAD18F0FA1B0"/>
  </w:style>
  <w:style w:type="paragraph" w:customStyle="1" w:styleId="A43662957A694AE1A55BBF5F29FB5EDA">
    <w:name w:val="A43662957A694AE1A55BBF5F29FB5EDA"/>
  </w:style>
  <w:style w:type="paragraph" w:customStyle="1" w:styleId="4967A8BBF4C64E7AB1602774265CD072">
    <w:name w:val="4967A8BBF4C64E7AB1602774265CD072"/>
    <w:rsid w:val="00EE69FA"/>
  </w:style>
  <w:style w:type="paragraph" w:customStyle="1" w:styleId="050EEC3B728A4B8991B9F9F2E5FC14E8">
    <w:name w:val="050EEC3B728A4B8991B9F9F2E5FC14E8"/>
    <w:rsid w:val="00EE69FA"/>
  </w:style>
  <w:style w:type="paragraph" w:customStyle="1" w:styleId="A4729B0769F1470D969E9E3DDE1FB988">
    <w:name w:val="A4729B0769F1470D969E9E3DDE1FB988"/>
    <w:rsid w:val="00EE69FA"/>
  </w:style>
  <w:style w:type="paragraph" w:styleId="Title">
    <w:name w:val="Title"/>
    <w:basedOn w:val="Normal"/>
    <w:next w:val="Normal"/>
    <w:link w:val="TitleChar"/>
    <w:uiPriority w:val="10"/>
    <w:qFormat/>
    <w:rsid w:val="00BD1BD2"/>
    <w:pPr>
      <w:spacing w:after="0" w:line="240" w:lineRule="auto"/>
      <w:contextualSpacing/>
      <w:jc w:val="right"/>
    </w:pPr>
    <w:rPr>
      <w:rFonts w:asciiTheme="majorHAnsi" w:eastAsiaTheme="majorEastAsia" w:hAnsiTheme="majorHAnsi" w:cstheme="majorBidi"/>
      <w:b/>
      <w:color w:val="4472C4" w:themeColor="accent1"/>
      <w:spacing w:val="-10"/>
      <w:kern w:val="28"/>
      <w:sz w:val="40"/>
      <w:szCs w:val="56"/>
    </w:rPr>
  </w:style>
  <w:style w:type="character" w:customStyle="1" w:styleId="TitleChar">
    <w:name w:val="Title Char"/>
    <w:basedOn w:val="DefaultParagraphFont"/>
    <w:link w:val="Title"/>
    <w:uiPriority w:val="10"/>
    <w:rsid w:val="00BD1BD2"/>
    <w:rPr>
      <w:rFonts w:asciiTheme="majorHAnsi" w:eastAsiaTheme="majorEastAsia" w:hAnsiTheme="majorHAnsi" w:cstheme="majorBidi"/>
      <w:b/>
      <w:color w:val="4472C4" w:themeColor="accent1"/>
      <w:spacing w:val="-10"/>
      <w:kern w:val="28"/>
      <w:sz w:val="40"/>
      <w:szCs w:val="56"/>
    </w:rPr>
  </w:style>
  <w:style w:type="paragraph" w:customStyle="1" w:styleId="C161DF73A8A74AD7B7033BB524DF96F3">
    <w:name w:val="C161DF73A8A74AD7B7033BB524DF96F3"/>
    <w:rsid w:val="00EE69FA"/>
    <w:pPr>
      <w:spacing w:after="0" w:line="276" w:lineRule="auto"/>
    </w:pPr>
    <w:rPr>
      <w:rFonts w:eastAsiaTheme="minorHAnsi"/>
      <w:color w:val="4472C4" w:themeColor="accent1"/>
      <w:sz w:val="20"/>
      <w:szCs w:val="18"/>
    </w:rPr>
  </w:style>
  <w:style w:type="paragraph" w:customStyle="1" w:styleId="9544D46105DC460CAECF0C8F558452D21">
    <w:name w:val="9544D46105DC460CAECF0C8F558452D21"/>
    <w:rsid w:val="00EE69FA"/>
    <w:pPr>
      <w:spacing w:before="960" w:after="960" w:line="276" w:lineRule="auto"/>
    </w:pPr>
    <w:rPr>
      <w:rFonts w:eastAsiaTheme="minorHAnsi"/>
    </w:rPr>
  </w:style>
  <w:style w:type="paragraph" w:styleId="Date">
    <w:name w:val="Date"/>
    <w:basedOn w:val="Normal"/>
    <w:next w:val="Salutation"/>
    <w:link w:val="DateChar"/>
    <w:uiPriority w:val="4"/>
    <w:qFormat/>
    <w:rsid w:val="00BD1BD2"/>
    <w:pPr>
      <w:spacing w:before="120" w:after="0" w:line="276" w:lineRule="auto"/>
      <w:jc w:val="right"/>
    </w:pPr>
    <w:rPr>
      <w:rFonts w:eastAsiaTheme="minorHAnsi"/>
      <w:szCs w:val="18"/>
    </w:rPr>
  </w:style>
  <w:style w:type="character" w:customStyle="1" w:styleId="DateChar">
    <w:name w:val="Date Char"/>
    <w:basedOn w:val="DefaultParagraphFont"/>
    <w:link w:val="Date"/>
    <w:uiPriority w:val="4"/>
    <w:rsid w:val="00BD1BD2"/>
    <w:rPr>
      <w:rFonts w:eastAsiaTheme="minorHAnsi"/>
      <w:szCs w:val="18"/>
    </w:rPr>
  </w:style>
  <w:style w:type="paragraph" w:styleId="Salutation">
    <w:name w:val="Salutation"/>
    <w:basedOn w:val="Normal"/>
    <w:next w:val="Normal"/>
    <w:link w:val="SalutationChar"/>
    <w:uiPriority w:val="99"/>
    <w:semiHidden/>
    <w:unhideWhenUsed/>
    <w:rsid w:val="00EE69FA"/>
  </w:style>
  <w:style w:type="character" w:customStyle="1" w:styleId="SalutationChar">
    <w:name w:val="Salutation Char"/>
    <w:basedOn w:val="DefaultParagraphFont"/>
    <w:link w:val="Salutation"/>
    <w:uiPriority w:val="99"/>
    <w:semiHidden/>
    <w:rsid w:val="00EE69FA"/>
  </w:style>
  <w:style w:type="paragraph" w:customStyle="1" w:styleId="31EA433305D04080B640BAD18F0FA1B01">
    <w:name w:val="31EA433305D04080B640BAD18F0FA1B01"/>
    <w:rsid w:val="00EE69FA"/>
    <w:pPr>
      <w:spacing w:after="300" w:line="276" w:lineRule="auto"/>
      <w:contextualSpacing/>
    </w:pPr>
    <w:rPr>
      <w:rFonts w:eastAsiaTheme="minorHAnsi"/>
    </w:rPr>
  </w:style>
  <w:style w:type="paragraph" w:customStyle="1" w:styleId="A43662957A694AE1A55BBF5F29FB5EDA1">
    <w:name w:val="A43662957A694AE1A55BBF5F29FB5EDA1"/>
    <w:rsid w:val="00EE69FA"/>
    <w:pPr>
      <w:spacing w:after="300" w:line="276" w:lineRule="auto"/>
      <w:contextualSpacing/>
    </w:pPr>
    <w:rPr>
      <w:rFonts w:eastAsiaTheme="minorHAnsi"/>
    </w:rPr>
  </w:style>
  <w:style w:type="paragraph" w:customStyle="1" w:styleId="4967A8BBF4C64E7AB1602774265CD0721">
    <w:name w:val="4967A8BBF4C64E7AB1602774265CD0721"/>
    <w:rsid w:val="00EE69FA"/>
    <w:pPr>
      <w:spacing w:after="0" w:line="276" w:lineRule="auto"/>
    </w:pPr>
    <w:rPr>
      <w:rFonts w:eastAsiaTheme="minorHAnsi"/>
      <w:color w:val="4472C4" w:themeColor="accent1"/>
      <w:sz w:val="20"/>
      <w:szCs w:val="18"/>
    </w:rPr>
  </w:style>
  <w:style w:type="paragraph" w:customStyle="1" w:styleId="050EEC3B728A4B8991B9F9F2E5FC14E81">
    <w:name w:val="050EEC3B728A4B8991B9F9F2E5FC14E81"/>
    <w:rsid w:val="00EE69FA"/>
    <w:pPr>
      <w:spacing w:after="0" w:line="276" w:lineRule="auto"/>
    </w:pPr>
    <w:rPr>
      <w:rFonts w:eastAsiaTheme="minorHAnsi"/>
      <w:color w:val="4472C4" w:themeColor="accent1"/>
      <w:sz w:val="20"/>
      <w:szCs w:val="18"/>
    </w:rPr>
  </w:style>
  <w:style w:type="paragraph" w:customStyle="1" w:styleId="F460D7B6416446E8B6958BC05CEB1222">
    <w:name w:val="F460D7B6416446E8B6958BC05CEB1222"/>
    <w:rsid w:val="00EE69FA"/>
  </w:style>
  <w:style w:type="paragraph" w:customStyle="1" w:styleId="631F8EFD7DA6463B8FF08C6BDF2E8FC1">
    <w:name w:val="631F8EFD7DA6463B8FF08C6BDF2E8FC1"/>
    <w:rsid w:val="00EE69FA"/>
  </w:style>
  <w:style w:type="paragraph" w:styleId="Closing">
    <w:name w:val="Closing"/>
    <w:basedOn w:val="Normal"/>
    <w:next w:val="Signature"/>
    <w:link w:val="ClosingChar"/>
    <w:uiPriority w:val="6"/>
    <w:unhideWhenUsed/>
    <w:qFormat/>
    <w:rsid w:val="00EE69FA"/>
    <w:pPr>
      <w:spacing w:after="960" w:line="240" w:lineRule="auto"/>
    </w:pPr>
    <w:rPr>
      <w:rFonts w:eastAsiaTheme="minorHAnsi"/>
    </w:rPr>
  </w:style>
  <w:style w:type="character" w:customStyle="1" w:styleId="ClosingChar">
    <w:name w:val="Closing Char"/>
    <w:basedOn w:val="DefaultParagraphFont"/>
    <w:link w:val="Closing"/>
    <w:uiPriority w:val="6"/>
    <w:rsid w:val="00EE69FA"/>
    <w:rPr>
      <w:rFonts w:eastAsiaTheme="minorHAnsi"/>
    </w:rPr>
  </w:style>
  <w:style w:type="paragraph" w:styleId="Signature">
    <w:name w:val="Signature"/>
    <w:basedOn w:val="Normal"/>
    <w:link w:val="SignatureChar"/>
    <w:uiPriority w:val="99"/>
    <w:semiHidden/>
    <w:unhideWhenUsed/>
    <w:rsid w:val="00EE69FA"/>
    <w:pPr>
      <w:spacing w:after="0" w:line="240" w:lineRule="auto"/>
      <w:ind w:left="4320"/>
    </w:pPr>
  </w:style>
  <w:style w:type="character" w:customStyle="1" w:styleId="SignatureChar">
    <w:name w:val="Signature Char"/>
    <w:basedOn w:val="DefaultParagraphFont"/>
    <w:link w:val="Signature"/>
    <w:uiPriority w:val="99"/>
    <w:semiHidden/>
    <w:rsid w:val="00EE69FA"/>
  </w:style>
  <w:style w:type="paragraph" w:customStyle="1" w:styleId="857446DC8AE840A0A126A162689D8D0A">
    <w:name w:val="857446DC8AE840A0A126A162689D8D0A"/>
    <w:rsid w:val="00EE69FA"/>
  </w:style>
  <w:style w:type="paragraph" w:customStyle="1" w:styleId="D7F7A99ED7284EBF938B31E8E7DA5E9D">
    <w:name w:val="D7F7A99ED7284EBF938B31E8E7DA5E9D"/>
    <w:rsid w:val="00EE69FA"/>
  </w:style>
  <w:style w:type="paragraph" w:customStyle="1" w:styleId="D86D436B8C6A4333B610E394EA823323">
    <w:name w:val="D86D436B8C6A4333B610E394EA823323"/>
    <w:rsid w:val="00EE69FA"/>
  </w:style>
  <w:style w:type="paragraph" w:customStyle="1" w:styleId="71C4C6508FCC497DB605692059C36CED">
    <w:name w:val="71C4C6508FCC497DB605692059C36CED"/>
    <w:rsid w:val="00EE69FA"/>
  </w:style>
  <w:style w:type="paragraph" w:customStyle="1" w:styleId="44E4B06D864841B196B8510AE912409E">
    <w:name w:val="44E4B06D864841B196B8510AE912409E"/>
    <w:rsid w:val="00EE69FA"/>
  </w:style>
  <w:style w:type="paragraph" w:customStyle="1" w:styleId="61A5D047703D4D2483F9554F2F0FBBCA">
    <w:name w:val="61A5D047703D4D2483F9554F2F0FBBCA"/>
    <w:rsid w:val="00EE69FA"/>
  </w:style>
  <w:style w:type="paragraph" w:customStyle="1" w:styleId="D1837BFC4B524E1D8D9BD5DCF8C3D11B">
    <w:name w:val="D1837BFC4B524E1D8D9BD5DCF8C3D11B"/>
    <w:rsid w:val="00EE69FA"/>
  </w:style>
  <w:style w:type="paragraph" w:customStyle="1" w:styleId="77919DBA7BE0452097D4BFBC282D9F80">
    <w:name w:val="77919DBA7BE0452097D4BFBC282D9F80"/>
    <w:rsid w:val="00EE69FA"/>
  </w:style>
  <w:style w:type="paragraph" w:customStyle="1" w:styleId="CB9C9C5E243A42249103676DC8FE3C07">
    <w:name w:val="CB9C9C5E243A42249103676DC8FE3C07"/>
    <w:rsid w:val="00EE69FA"/>
  </w:style>
  <w:style w:type="paragraph" w:customStyle="1" w:styleId="6A5D0B47F4C8406BACF846084E3C005A">
    <w:name w:val="6A5D0B47F4C8406BACF846084E3C005A"/>
    <w:rsid w:val="00EE69FA"/>
  </w:style>
  <w:style w:type="paragraph" w:customStyle="1" w:styleId="7AE2220C81CB4BA09A1FB5C4AC0A1B64">
    <w:name w:val="7AE2220C81CB4BA09A1FB5C4AC0A1B64"/>
    <w:rsid w:val="00EE69FA"/>
  </w:style>
  <w:style w:type="paragraph" w:customStyle="1" w:styleId="CBBC493414F54F6780D8DAB9222D4CCD">
    <w:name w:val="CBBC493414F54F6780D8DAB9222D4CCD"/>
    <w:rsid w:val="00EE69FA"/>
  </w:style>
  <w:style w:type="paragraph" w:customStyle="1" w:styleId="C70A111C47EC430F81C6113A5DDC2C4E">
    <w:name w:val="C70A111C47EC430F81C6113A5DDC2C4E"/>
    <w:rsid w:val="00EE69FA"/>
  </w:style>
  <w:style w:type="paragraph" w:customStyle="1" w:styleId="19BC46A59A9E4F01B98011107CA63227">
    <w:name w:val="19BC46A59A9E4F01B98011107CA63227"/>
    <w:rsid w:val="00EE69FA"/>
  </w:style>
  <w:style w:type="paragraph" w:customStyle="1" w:styleId="378C76E7FA45457CAF742CE335F39269">
    <w:name w:val="378C76E7FA45457CAF742CE335F39269"/>
    <w:rsid w:val="00EE69FA"/>
  </w:style>
  <w:style w:type="paragraph" w:customStyle="1" w:styleId="23BCDC10A3E94A61AC020E50B6B79EA1">
    <w:name w:val="23BCDC10A3E94A61AC020E50B6B79EA1"/>
    <w:rsid w:val="00EE69FA"/>
  </w:style>
  <w:style w:type="paragraph" w:customStyle="1" w:styleId="EA0DDC5753874830A3917986CC797F9C">
    <w:name w:val="EA0DDC5753874830A3917986CC797F9C"/>
    <w:rsid w:val="00EE69FA"/>
  </w:style>
  <w:style w:type="paragraph" w:customStyle="1" w:styleId="74A8E9B3704144C1BFE0B80EBED7D54B">
    <w:name w:val="74A8E9B3704144C1BFE0B80EBED7D54B"/>
    <w:rsid w:val="00EE69FA"/>
  </w:style>
  <w:style w:type="paragraph" w:customStyle="1" w:styleId="A721DFD39AE7483B9204306A035A6691">
    <w:name w:val="A721DFD39AE7483B9204306A035A6691"/>
    <w:rsid w:val="00EE69FA"/>
  </w:style>
  <w:style w:type="paragraph" w:customStyle="1" w:styleId="5798BDEDE1204B2A8FC3C5225A5076D5">
    <w:name w:val="5798BDEDE1204B2A8FC3C5225A5076D5"/>
    <w:rsid w:val="00EE69FA"/>
  </w:style>
  <w:style w:type="paragraph" w:customStyle="1" w:styleId="182CD83C91A14D87B8846C2B262D469F">
    <w:name w:val="182CD83C91A14D87B8846C2B262D469F"/>
    <w:rsid w:val="00EE69FA"/>
  </w:style>
  <w:style w:type="paragraph" w:customStyle="1" w:styleId="1243B77F7F7547C28F71DCB36972702C">
    <w:name w:val="1243B77F7F7547C28F71DCB36972702C"/>
    <w:rsid w:val="00EE69FA"/>
  </w:style>
  <w:style w:type="paragraph" w:customStyle="1" w:styleId="753EE802862345F7ADC505C49E5B8806">
    <w:name w:val="753EE802862345F7ADC505C49E5B8806"/>
    <w:rsid w:val="00EE69FA"/>
  </w:style>
  <w:style w:type="paragraph" w:customStyle="1" w:styleId="15925E29A8974631BB569DFACD5B4E09">
    <w:name w:val="15925E29A8974631BB569DFACD5B4E09"/>
    <w:rsid w:val="00EE69FA"/>
  </w:style>
  <w:style w:type="paragraph" w:customStyle="1" w:styleId="C161DF73A8A74AD7B7033BB524DF96F31">
    <w:name w:val="C161DF73A8A74AD7B7033BB524DF96F31"/>
    <w:rsid w:val="00EE69FA"/>
    <w:pPr>
      <w:spacing w:after="0" w:line="276" w:lineRule="auto"/>
    </w:pPr>
    <w:rPr>
      <w:rFonts w:eastAsiaTheme="minorHAnsi"/>
      <w:szCs w:val="18"/>
    </w:rPr>
  </w:style>
  <w:style w:type="paragraph" w:customStyle="1" w:styleId="EA0DDC5753874830A3917986CC797F9C1">
    <w:name w:val="EA0DDC5753874830A3917986CC797F9C1"/>
    <w:rsid w:val="00EE69FA"/>
    <w:pPr>
      <w:spacing w:after="0" w:line="276" w:lineRule="auto"/>
    </w:pPr>
    <w:rPr>
      <w:rFonts w:eastAsiaTheme="minorHAnsi"/>
      <w:szCs w:val="18"/>
    </w:rPr>
  </w:style>
  <w:style w:type="paragraph" w:customStyle="1" w:styleId="4967A8BBF4C64E7AB1602774265CD0722">
    <w:name w:val="4967A8BBF4C64E7AB1602774265CD0722"/>
    <w:rsid w:val="00EE69FA"/>
    <w:pPr>
      <w:spacing w:after="0" w:line="276" w:lineRule="auto"/>
    </w:pPr>
    <w:rPr>
      <w:rFonts w:eastAsiaTheme="minorHAnsi"/>
      <w:szCs w:val="18"/>
    </w:rPr>
  </w:style>
  <w:style w:type="paragraph" w:customStyle="1" w:styleId="050EEC3B728A4B8991B9F9F2E5FC14E82">
    <w:name w:val="050EEC3B728A4B8991B9F9F2E5FC14E82"/>
    <w:rsid w:val="00EE69FA"/>
    <w:pPr>
      <w:spacing w:after="0" w:line="276" w:lineRule="auto"/>
    </w:pPr>
    <w:rPr>
      <w:rFonts w:eastAsiaTheme="minorHAnsi"/>
      <w:szCs w:val="18"/>
    </w:rPr>
  </w:style>
  <w:style w:type="paragraph" w:customStyle="1" w:styleId="C161DF73A8A74AD7B7033BB524DF96F32">
    <w:name w:val="C161DF73A8A74AD7B7033BB524DF96F32"/>
    <w:rsid w:val="000A418C"/>
    <w:pPr>
      <w:spacing w:before="120" w:after="0" w:line="276" w:lineRule="auto"/>
    </w:pPr>
    <w:rPr>
      <w:rFonts w:eastAsiaTheme="minorHAnsi"/>
      <w:szCs w:val="18"/>
    </w:rPr>
  </w:style>
  <w:style w:type="paragraph" w:customStyle="1" w:styleId="EA0DDC5753874830A3917986CC797F9C2">
    <w:name w:val="EA0DDC5753874830A3917986CC797F9C2"/>
    <w:rsid w:val="000A418C"/>
    <w:pPr>
      <w:spacing w:before="120" w:after="0" w:line="276" w:lineRule="auto"/>
    </w:pPr>
    <w:rPr>
      <w:rFonts w:eastAsiaTheme="minorHAnsi"/>
      <w:szCs w:val="18"/>
    </w:rPr>
  </w:style>
  <w:style w:type="paragraph" w:customStyle="1" w:styleId="630AF5A5D8C445C794CB45B2C15AE958">
    <w:name w:val="630AF5A5D8C445C794CB45B2C15AE958"/>
    <w:rsid w:val="000A418C"/>
    <w:pPr>
      <w:spacing w:before="120" w:after="0" w:line="276" w:lineRule="auto"/>
    </w:pPr>
    <w:rPr>
      <w:rFonts w:eastAsiaTheme="minorHAnsi"/>
      <w:szCs w:val="18"/>
    </w:rPr>
  </w:style>
  <w:style w:type="paragraph" w:customStyle="1" w:styleId="4967A8BBF4C64E7AB1602774265CD0723">
    <w:name w:val="4967A8BBF4C64E7AB1602774265CD0723"/>
    <w:rsid w:val="000A418C"/>
    <w:pPr>
      <w:spacing w:before="120" w:after="0" w:line="276" w:lineRule="auto"/>
    </w:pPr>
    <w:rPr>
      <w:rFonts w:eastAsiaTheme="minorHAnsi"/>
      <w:szCs w:val="18"/>
    </w:rPr>
  </w:style>
  <w:style w:type="paragraph" w:customStyle="1" w:styleId="050EEC3B728A4B8991B9F9F2E5FC14E83">
    <w:name w:val="050EEC3B728A4B8991B9F9F2E5FC14E83"/>
    <w:rsid w:val="000A418C"/>
    <w:pPr>
      <w:spacing w:before="120" w:after="0" w:line="276" w:lineRule="auto"/>
    </w:pPr>
    <w:rPr>
      <w:rFonts w:eastAsiaTheme="minorHAnsi"/>
      <w:szCs w:val="18"/>
    </w:rPr>
  </w:style>
  <w:style w:type="paragraph" w:customStyle="1" w:styleId="C161DF73A8A74AD7B7033BB524DF96F33">
    <w:name w:val="C161DF73A8A74AD7B7033BB524DF96F33"/>
    <w:rsid w:val="000A418C"/>
    <w:pPr>
      <w:spacing w:before="120" w:after="0" w:line="276" w:lineRule="auto"/>
    </w:pPr>
    <w:rPr>
      <w:rFonts w:eastAsiaTheme="minorHAnsi"/>
      <w:szCs w:val="18"/>
    </w:rPr>
  </w:style>
  <w:style w:type="paragraph" w:customStyle="1" w:styleId="EA0DDC5753874830A3917986CC797F9C3">
    <w:name w:val="EA0DDC5753874830A3917986CC797F9C3"/>
    <w:rsid w:val="000A418C"/>
    <w:pPr>
      <w:spacing w:before="120" w:after="0" w:line="276" w:lineRule="auto"/>
    </w:pPr>
    <w:rPr>
      <w:rFonts w:eastAsiaTheme="minorHAnsi"/>
      <w:szCs w:val="18"/>
    </w:rPr>
  </w:style>
  <w:style w:type="paragraph" w:customStyle="1" w:styleId="4967A8BBF4C64E7AB1602774265CD0724">
    <w:name w:val="4967A8BBF4C64E7AB1602774265CD0724"/>
    <w:rsid w:val="000A418C"/>
    <w:pPr>
      <w:spacing w:before="120" w:after="0" w:line="276" w:lineRule="auto"/>
    </w:pPr>
    <w:rPr>
      <w:rFonts w:eastAsiaTheme="minorHAnsi"/>
      <w:szCs w:val="18"/>
    </w:rPr>
  </w:style>
  <w:style w:type="paragraph" w:customStyle="1" w:styleId="050EEC3B728A4B8991B9F9F2E5FC14E84">
    <w:name w:val="050EEC3B728A4B8991B9F9F2E5FC14E84"/>
    <w:rsid w:val="000A418C"/>
    <w:pPr>
      <w:spacing w:before="120" w:after="0" w:line="276" w:lineRule="auto"/>
    </w:pPr>
    <w:rPr>
      <w:rFonts w:eastAsiaTheme="minorHAnsi"/>
      <w:szCs w:val="18"/>
    </w:rPr>
  </w:style>
  <w:style w:type="paragraph" w:customStyle="1" w:styleId="C161DF73A8A74AD7B7033BB524DF96F34">
    <w:name w:val="C161DF73A8A74AD7B7033BB524DF96F34"/>
    <w:rsid w:val="000A418C"/>
    <w:pPr>
      <w:spacing w:before="120" w:after="0" w:line="276" w:lineRule="auto"/>
    </w:pPr>
    <w:rPr>
      <w:rFonts w:eastAsiaTheme="minorHAnsi"/>
      <w:szCs w:val="18"/>
    </w:rPr>
  </w:style>
  <w:style w:type="paragraph" w:customStyle="1" w:styleId="EA0DDC5753874830A3917986CC797F9C4">
    <w:name w:val="EA0DDC5753874830A3917986CC797F9C4"/>
    <w:rsid w:val="000A418C"/>
    <w:pPr>
      <w:spacing w:before="120" w:after="0" w:line="276" w:lineRule="auto"/>
    </w:pPr>
    <w:rPr>
      <w:rFonts w:eastAsiaTheme="minorHAnsi"/>
      <w:szCs w:val="18"/>
    </w:rPr>
  </w:style>
  <w:style w:type="paragraph" w:customStyle="1" w:styleId="4967A8BBF4C64E7AB1602774265CD0725">
    <w:name w:val="4967A8BBF4C64E7AB1602774265CD0725"/>
    <w:rsid w:val="000A418C"/>
    <w:pPr>
      <w:spacing w:before="120" w:after="0" w:line="276" w:lineRule="auto"/>
    </w:pPr>
    <w:rPr>
      <w:rFonts w:eastAsiaTheme="minorHAnsi"/>
      <w:szCs w:val="18"/>
    </w:rPr>
  </w:style>
  <w:style w:type="paragraph" w:customStyle="1" w:styleId="050EEC3B728A4B8991B9F9F2E5FC14E85">
    <w:name w:val="050EEC3B728A4B8991B9F9F2E5FC14E85"/>
    <w:rsid w:val="000A418C"/>
    <w:pPr>
      <w:spacing w:before="120" w:after="0" w:line="276" w:lineRule="auto"/>
    </w:pPr>
    <w:rPr>
      <w:rFonts w:eastAsiaTheme="minorHAnsi"/>
      <w:szCs w:val="18"/>
    </w:rPr>
  </w:style>
  <w:style w:type="paragraph" w:customStyle="1" w:styleId="C161DF73A8A74AD7B7033BB524DF96F35">
    <w:name w:val="C161DF73A8A74AD7B7033BB524DF96F35"/>
    <w:rsid w:val="00BD1BD2"/>
    <w:pPr>
      <w:spacing w:before="120" w:after="0" w:line="276" w:lineRule="auto"/>
    </w:pPr>
    <w:rPr>
      <w:rFonts w:eastAsiaTheme="minorHAnsi"/>
      <w:szCs w:val="18"/>
    </w:rPr>
  </w:style>
  <w:style w:type="paragraph" w:customStyle="1" w:styleId="EA0DDC5753874830A3917986CC797F9C5">
    <w:name w:val="EA0DDC5753874830A3917986CC797F9C5"/>
    <w:rsid w:val="00BD1BD2"/>
    <w:pPr>
      <w:spacing w:before="120" w:after="0" w:line="276" w:lineRule="auto"/>
    </w:pPr>
    <w:rPr>
      <w:rFonts w:eastAsiaTheme="minorHAnsi"/>
      <w:szCs w:val="18"/>
    </w:rPr>
  </w:style>
  <w:style w:type="paragraph" w:customStyle="1" w:styleId="630AF5A5D8C445C794CB45B2C15AE9581">
    <w:name w:val="630AF5A5D8C445C794CB45B2C15AE9581"/>
    <w:rsid w:val="00BD1BD2"/>
    <w:pPr>
      <w:spacing w:before="120" w:after="0" w:line="276" w:lineRule="auto"/>
    </w:pPr>
    <w:rPr>
      <w:rFonts w:eastAsiaTheme="minorHAnsi"/>
      <w:b/>
      <w:szCs w:val="18"/>
    </w:rPr>
  </w:style>
  <w:style w:type="paragraph" w:customStyle="1" w:styleId="182CD83C91A14D87B8846C2B262D469F1">
    <w:name w:val="182CD83C91A14D87B8846C2B262D469F1"/>
    <w:rsid w:val="00BD1BD2"/>
    <w:pPr>
      <w:spacing w:before="120" w:after="0" w:line="276" w:lineRule="auto"/>
    </w:pPr>
    <w:rPr>
      <w:rFonts w:eastAsiaTheme="minorHAnsi"/>
      <w:szCs w:val="18"/>
    </w:rPr>
  </w:style>
  <w:style w:type="paragraph" w:customStyle="1" w:styleId="057EF4DE0DCB496EA3D82D1A7A98B491">
    <w:name w:val="057EF4DE0DCB496EA3D82D1A7A98B491"/>
    <w:rsid w:val="00BD1BD2"/>
    <w:pPr>
      <w:spacing w:before="120" w:after="0" w:line="276" w:lineRule="auto"/>
    </w:pPr>
    <w:rPr>
      <w:rFonts w:eastAsiaTheme="minorHAnsi"/>
      <w:b/>
      <w:szCs w:val="18"/>
    </w:rPr>
  </w:style>
  <w:style w:type="paragraph" w:customStyle="1" w:styleId="1243B77F7F7547C28F71DCB36972702C1">
    <w:name w:val="1243B77F7F7547C28F71DCB36972702C1"/>
    <w:rsid w:val="00BD1BD2"/>
    <w:pPr>
      <w:spacing w:before="120" w:after="0" w:line="276" w:lineRule="auto"/>
    </w:pPr>
    <w:rPr>
      <w:rFonts w:eastAsiaTheme="minorHAnsi"/>
      <w:szCs w:val="18"/>
    </w:rPr>
  </w:style>
  <w:style w:type="paragraph" w:customStyle="1" w:styleId="11A4171FD6744393AA1D4099D87EABBA">
    <w:name w:val="11A4171FD6744393AA1D4099D87EABBA"/>
    <w:rsid w:val="00BD1BD2"/>
    <w:pPr>
      <w:spacing w:before="120" w:after="0" w:line="276" w:lineRule="auto"/>
    </w:pPr>
    <w:rPr>
      <w:rFonts w:eastAsiaTheme="minorHAnsi"/>
      <w:b/>
      <w:szCs w:val="18"/>
    </w:rPr>
  </w:style>
  <w:style w:type="paragraph" w:customStyle="1" w:styleId="753EE802862345F7ADC505C49E5B88061">
    <w:name w:val="753EE802862345F7ADC505C49E5B88061"/>
    <w:rsid w:val="00BD1BD2"/>
    <w:pPr>
      <w:spacing w:before="120" w:after="0" w:line="276" w:lineRule="auto"/>
    </w:pPr>
    <w:rPr>
      <w:rFonts w:eastAsiaTheme="minorHAnsi"/>
      <w:szCs w:val="18"/>
    </w:rPr>
  </w:style>
  <w:style w:type="paragraph" w:customStyle="1" w:styleId="5B191E6DB2B44DC184BF0D2DC77FCAB6">
    <w:name w:val="5B191E6DB2B44DC184BF0D2DC77FCAB6"/>
    <w:rsid w:val="00BD1BD2"/>
    <w:pPr>
      <w:spacing w:before="120" w:after="0" w:line="276" w:lineRule="auto"/>
    </w:pPr>
    <w:rPr>
      <w:rFonts w:eastAsiaTheme="minorHAnsi"/>
      <w:b/>
      <w:szCs w:val="18"/>
    </w:rPr>
  </w:style>
  <w:style w:type="paragraph" w:customStyle="1" w:styleId="15925E29A8974631BB569DFACD5B4E091">
    <w:name w:val="15925E29A8974631BB569DFACD5B4E091"/>
    <w:rsid w:val="00BD1BD2"/>
    <w:pPr>
      <w:spacing w:before="120" w:after="0" w:line="276" w:lineRule="auto"/>
    </w:pPr>
    <w:rPr>
      <w:rFonts w:eastAsiaTheme="minorHAnsi"/>
      <w:szCs w:val="18"/>
    </w:rPr>
  </w:style>
  <w:style w:type="paragraph" w:customStyle="1" w:styleId="A780751EEBD44FB2865D9EF95B7BE45E">
    <w:name w:val="A780751EEBD44FB2865D9EF95B7BE45E"/>
    <w:rsid w:val="00BD1BD2"/>
    <w:pPr>
      <w:spacing w:before="120" w:after="0" w:line="276" w:lineRule="auto"/>
    </w:pPr>
    <w:rPr>
      <w:rFonts w:eastAsiaTheme="minorHAnsi"/>
      <w:b/>
      <w:szCs w:val="18"/>
    </w:rPr>
  </w:style>
  <w:style w:type="paragraph" w:customStyle="1" w:styleId="A721DFD39AE7483B9204306A035A66911">
    <w:name w:val="A721DFD39AE7483B9204306A035A66911"/>
    <w:rsid w:val="00BD1BD2"/>
    <w:pPr>
      <w:spacing w:before="120" w:after="0" w:line="276" w:lineRule="auto"/>
    </w:pPr>
    <w:rPr>
      <w:rFonts w:eastAsiaTheme="minorHAnsi"/>
      <w:szCs w:val="18"/>
    </w:rPr>
  </w:style>
  <w:style w:type="paragraph" w:customStyle="1" w:styleId="88879E117FEB42E8930953B3599B138A1">
    <w:name w:val="88879E117FEB42E8930953B3599B138A1"/>
    <w:rsid w:val="00BD1BD2"/>
    <w:pPr>
      <w:spacing w:after="300" w:line="276" w:lineRule="auto"/>
    </w:pPr>
    <w:rPr>
      <w:rFonts w:eastAsiaTheme="minorHAnsi"/>
    </w:rPr>
  </w:style>
  <w:style w:type="paragraph" w:customStyle="1" w:styleId="1A11BC8F3DB04698A27DB2D16D7E6716">
    <w:name w:val="1A11BC8F3DB04698A27DB2D16D7E6716"/>
    <w:rsid w:val="00BD1BD2"/>
    <w:pPr>
      <w:spacing w:before="120" w:after="0" w:line="276" w:lineRule="auto"/>
    </w:pPr>
    <w:rPr>
      <w:rFonts w:eastAsiaTheme="minorHAnsi"/>
      <w:b/>
      <w:szCs w:val="18"/>
    </w:rPr>
  </w:style>
  <w:style w:type="paragraph" w:customStyle="1" w:styleId="4967A8BBF4C64E7AB1602774265CD0726">
    <w:name w:val="4967A8BBF4C64E7AB1602774265CD0726"/>
    <w:rsid w:val="00BD1BD2"/>
    <w:pPr>
      <w:spacing w:before="120" w:after="0" w:line="276" w:lineRule="auto"/>
    </w:pPr>
    <w:rPr>
      <w:rFonts w:eastAsiaTheme="minorHAnsi"/>
      <w:szCs w:val="18"/>
    </w:rPr>
  </w:style>
  <w:style w:type="paragraph" w:customStyle="1" w:styleId="3D8B0D9BFB5F42FB85ACD5F0014397AD">
    <w:name w:val="3D8B0D9BFB5F42FB85ACD5F0014397AD"/>
    <w:rsid w:val="00BD1BD2"/>
    <w:pPr>
      <w:spacing w:before="120" w:after="0" w:line="276" w:lineRule="auto"/>
    </w:pPr>
    <w:rPr>
      <w:rFonts w:eastAsiaTheme="minorHAnsi"/>
      <w:b/>
      <w:szCs w:val="18"/>
    </w:rPr>
  </w:style>
  <w:style w:type="paragraph" w:customStyle="1" w:styleId="050EEC3B728A4B8991B9F9F2E5FC14E86">
    <w:name w:val="050EEC3B728A4B8991B9F9F2E5FC14E86"/>
    <w:rsid w:val="00BD1BD2"/>
    <w:pPr>
      <w:spacing w:before="120" w:after="0" w:line="276" w:lineRule="auto"/>
    </w:pPr>
    <w:rPr>
      <w:rFonts w:eastAsiaTheme="minorHAnsi"/>
      <w:szCs w:val="18"/>
    </w:rPr>
  </w:style>
  <w:style w:type="paragraph" w:customStyle="1" w:styleId="4432876E654642A4AFF9A86073ABB6FC">
    <w:name w:val="4432876E654642A4AFF9A86073ABB6FC"/>
    <w:rsid w:val="00BD1BD2"/>
    <w:pPr>
      <w:spacing w:before="120" w:after="0" w:line="276" w:lineRule="auto"/>
    </w:pPr>
    <w:rPr>
      <w:rFonts w:eastAsiaTheme="minorHAnsi"/>
      <w:b/>
      <w:szCs w:val="18"/>
    </w:rPr>
  </w:style>
  <w:style w:type="paragraph" w:customStyle="1" w:styleId="A4729B0769F1470D969E9E3DDE1FB9881">
    <w:name w:val="A4729B0769F1470D969E9E3DDE1FB9881"/>
    <w:rsid w:val="00BD1BD2"/>
    <w:pPr>
      <w:spacing w:before="120" w:after="0" w:line="276" w:lineRule="auto"/>
    </w:pPr>
    <w:rPr>
      <w:rFonts w:eastAsiaTheme="minorHAnsi"/>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Letterhead">
  <a:themeElements>
    <a:clrScheme name="Letterhead LH05">
      <a:dk1>
        <a:srgbClr val="000000"/>
      </a:dk1>
      <a:lt1>
        <a:sysClr val="window" lastClr="FFFFFF"/>
      </a:lt1>
      <a:dk2>
        <a:srgbClr val="000000"/>
      </a:dk2>
      <a:lt2>
        <a:srgbClr val="FFFFFF"/>
      </a:lt2>
      <a:accent1>
        <a:srgbClr val="4B1919"/>
      </a:accent1>
      <a:accent2>
        <a:srgbClr val="FFD966"/>
      </a:accent2>
      <a:accent3>
        <a:srgbClr val="85CDC1"/>
      </a:accent3>
      <a:accent4>
        <a:srgbClr val="3B3838"/>
      </a:accent4>
      <a:accent5>
        <a:srgbClr val="FFFFFF"/>
      </a:accent5>
      <a:accent6>
        <a:srgbClr val="FFFFFF"/>
      </a:accent6>
      <a:hlink>
        <a:srgbClr val="85CDC1"/>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765EA-76F5-483A-ABDD-B77E9794F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85EDD-9ED2-4179-9F6F-C91224770854}">
  <ds:schemaRefs>
    <ds:schemaRef ds:uri="http://schemas.microsoft.com/sharepoint/v3/contenttype/forms"/>
  </ds:schemaRefs>
</ds:datastoreItem>
</file>

<file path=customXml/itemProps3.xml><?xml version="1.0" encoding="utf-8"?>
<ds:datastoreItem xmlns:ds="http://schemas.openxmlformats.org/officeDocument/2006/customXml" ds:itemID="{A5C4A1A4-822D-41BC-9C3A-7B8257182CC7}">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5F30EE9A-8A6A-4705-AE37-5854AB15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173</Words>
  <Characters>989</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2019-02-13T09:19:00Z</dcterms:created>
  <dcterms:modified xsi:type="dcterms:W3CDTF">2019-03-20T08:34:00Z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